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20a85" w14:textId="2c20a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жол көлігімен жүк тасымалдау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министрінің 2004 жылғы 23 қарашадағы N 429-І Бұйрығы. Қазақстан Республикасы Әділет министрлігінде 2004 жылғы 20 желтоқсанда тіркелді. Тіркеу N 3294. Күші жойылды - Қазақстан Республикасы Көлік және коммуникация министрінің міндетін атқарушының 2011 жылғы 6 тамыздағы № 496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міндетін атқарушының 2011.08.06 </w:t>
      </w:r>
      <w:r>
        <w:rPr>
          <w:rFonts w:ascii="Times New Roman"/>
          <w:b w:val="false"/>
          <w:i w:val="false"/>
          <w:color w:val="ff0000"/>
          <w:sz w:val="28"/>
        </w:rPr>
        <w:t>№ 496</w:t>
      </w:r>
      <w:r>
        <w:rPr>
          <w:rFonts w:ascii="Times New Roman"/>
          <w:b w:val="false"/>
          <w:i w:val="false"/>
          <w:color w:val="ff0000"/>
          <w:sz w:val="28"/>
        </w:rPr>
        <w:t xml:space="preserve"> (қол қойылған күнінен бастап қолданысқа енгізіледі) бұйрығымен.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2012.01.01 өзгерту енгізу көзделген - ҚР Көлік және коммуникация министрінің м.а. 2010.09.29 </w:t>
      </w:r>
      <w:r>
        <w:rPr>
          <w:rFonts w:ascii="Times New Roman"/>
          <w:b w:val="false"/>
          <w:i w:val="false"/>
          <w:color w:val="000000"/>
          <w:sz w:val="28"/>
        </w:rPr>
        <w:t>№ 440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ff0000"/>
          <w:sz w:val="28"/>
        </w:rPr>
        <w:t xml:space="preserve">
     Ескерту. Атауына өзгерту енгізілді - ҚР Көлік және коммуникация министрінің 2008 жылғы 23 желтоқсандағы </w:t>
      </w:r>
      <w:r>
        <w:rPr>
          <w:rFonts w:ascii="Times New Roman"/>
          <w:b w:val="false"/>
          <w:i w:val="false"/>
          <w:color w:val="ff0000"/>
          <w:sz w:val="28"/>
        </w:rPr>
        <w:t xml:space="preserve">N 554 </w:t>
      </w:r>
      <w:r>
        <w:rPr>
          <w:rFonts w:ascii="Times New Roman"/>
          <w:b w:val="false"/>
          <w:i w:val="false"/>
          <w:color w:val="ff0000"/>
          <w:sz w:val="28"/>
        </w:rPr>
        <w:t xml:space="preserve">бұйрығымен. (қолданысқа енгізілу тәртібін </w:t>
      </w:r>
      <w:r>
        <w:rPr>
          <w:rFonts w:ascii="Times New Roman"/>
          <w:b w:val="false"/>
          <w:i w:val="false"/>
          <w:color w:val="ff0000"/>
          <w:sz w:val="28"/>
        </w:rPr>
        <w:t xml:space="preserve">3-т. </w:t>
      </w:r>
      <w:r>
        <w:rPr>
          <w:rFonts w:ascii="Times New Roman"/>
          <w:b w:val="false"/>
          <w:i w:val="false"/>
          <w:color w:val="ff0000"/>
          <w:sz w:val="28"/>
        </w:rPr>
        <w:t xml:space="preserve">қараңыз). </w:t>
      </w:r>
    </w:p>
    <w:bookmarkEnd w:id="0"/>
    <w:bookmarkStart w:name="z53" w:id="1"/>
    <w:p>
      <w:pPr>
        <w:spacing w:after="0"/>
        <w:ind w:left="0"/>
        <w:jc w:val="both"/>
      </w:pPr>
      <w:r>
        <w:rPr>
          <w:rFonts w:ascii="Times New Roman"/>
          <w:b w:val="false"/>
          <w:i w:val="false"/>
          <w:color w:val="000000"/>
          <w:sz w:val="28"/>
        </w:rPr>
        <w:t xml:space="preserve">      "Темiр жол көлiгi туралы" Қазақстан Республикасы </w:t>
      </w:r>
      <w:r>
        <w:rPr>
          <w:rFonts w:ascii="Times New Roman"/>
          <w:b w:val="false"/>
          <w:i w:val="false"/>
          <w:color w:val="000000"/>
          <w:sz w:val="28"/>
          <w:u w:val="single"/>
        </w:rPr>
        <w:t xml:space="preserve">Заңының </w:t>
      </w:r>
      <w:r>
        <w:rPr>
          <w:rFonts w:ascii="Times New Roman"/>
          <w:b w:val="false"/>
          <w:i w:val="false"/>
          <w:color w:val="000000"/>
          <w:sz w:val="28"/>
        </w:rPr>
        <w:t xml:space="preserve">14-бабы 2-тармағының 4)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берiлiп отырған Темір жол көлігімен жүк тасымалдау ережесi бекiтiлсiн.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Көлік және коммуникация министрінің 2008 жылғы 23 желтоқсандағы </w:t>
      </w:r>
      <w:r>
        <w:rPr>
          <w:rFonts w:ascii="Times New Roman"/>
          <w:b w:val="false"/>
          <w:i w:val="false"/>
          <w:color w:val="000000"/>
          <w:sz w:val="28"/>
        </w:rPr>
        <w:t xml:space="preserve">N 554 </w:t>
      </w:r>
      <w:r>
        <w:rPr>
          <w:rFonts w:ascii="Times New Roman"/>
          <w:b w:val="false"/>
          <w:i w:val="false"/>
          <w:color w:val="ff0000"/>
          <w:sz w:val="28"/>
        </w:rPr>
        <w:t xml:space="preserve">бұйрығымен. (қолданысқа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Көлiк және коммуникациялар министрлiгiнiң Темiр жол көлiгi комитетi (Н.Т.Байдәулетов) осы бұйрықты Қазақстан Республикасының Әдiлет министрлiгiне мемлекеттiк тiркеу үшiн ұсынуды қамтамасыз етсiн.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Көлiк және коммуникациялар бiрiншi вице-министрi Ю.И.Лавриненкоға жүктелсiн. </w:t>
      </w:r>
      <w:r>
        <w:br/>
      </w: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Республикасының Әдiлет министрлiгiнде мемлекеттiк тiркелген күнiнен бастап күшiне енедi. </w:t>
      </w:r>
    </w:p>
    <w:bookmarkEnd w:id="1"/>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2004 жылғы 23 қарашада N 429-І   </w:t>
      </w:r>
      <w:r>
        <w:br/>
      </w:r>
      <w:r>
        <w:rPr>
          <w:rFonts w:ascii="Times New Roman"/>
          <w:b w:val="false"/>
          <w:i w:val="false"/>
          <w:color w:val="000000"/>
          <w:sz w:val="28"/>
        </w:rPr>
        <w:t xml:space="preserve">
бұйрығымен бекітілген </w:t>
      </w:r>
    </w:p>
    <w:p>
      <w:pPr>
        <w:spacing w:after="0"/>
        <w:ind w:left="0"/>
        <w:jc w:val="both"/>
      </w:pPr>
      <w:r>
        <w:rPr>
          <w:rFonts w:ascii="Times New Roman"/>
          <w:b w:val="false"/>
          <w:i w:val="false"/>
          <w:color w:val="ff0000"/>
          <w:sz w:val="28"/>
        </w:rPr>
        <w:t xml:space="preserve">      Ескерту. Ереженің атауына өзгерту енгізілді - ҚР Көлік және коммуникация министрінің 2008 жылғы 23 желтоқсандағы </w:t>
      </w:r>
      <w:r>
        <w:rPr>
          <w:rFonts w:ascii="Times New Roman"/>
          <w:b w:val="false"/>
          <w:i w:val="false"/>
          <w:color w:val="ff0000"/>
          <w:sz w:val="28"/>
        </w:rPr>
        <w:t xml:space="preserve">N 554 </w:t>
      </w:r>
      <w:r>
        <w:rPr>
          <w:rFonts w:ascii="Times New Roman"/>
          <w:b w:val="false"/>
          <w:i w:val="false"/>
          <w:color w:val="ff0000"/>
          <w:sz w:val="28"/>
        </w:rPr>
        <w:t xml:space="preserve">бұйрығымен. (қолданысқа енгізілу тәртібін </w:t>
      </w:r>
      <w:r>
        <w:rPr>
          <w:rFonts w:ascii="Times New Roman"/>
          <w:b w:val="false"/>
          <w:i w:val="false"/>
          <w:color w:val="ff0000"/>
          <w:sz w:val="28"/>
        </w:rPr>
        <w:t xml:space="preserve">3-т. </w:t>
      </w:r>
      <w:r>
        <w:rPr>
          <w:rFonts w:ascii="Times New Roman"/>
          <w:b w:val="false"/>
          <w:i w:val="false"/>
          <w:color w:val="ff0000"/>
          <w:sz w:val="28"/>
        </w:rPr>
        <w:t xml:space="preserve">қараңыз).          </w:t>
      </w:r>
    </w:p>
    <w:bookmarkStart w:name="z2" w:id="2"/>
    <w:p>
      <w:pPr>
        <w:spacing w:after="0"/>
        <w:ind w:left="0"/>
        <w:jc w:val="left"/>
      </w:pPr>
      <w:r>
        <w:rPr>
          <w:rFonts w:ascii="Times New Roman"/>
          <w:b/>
          <w:i w:val="false"/>
          <w:color w:val="000000"/>
        </w:rPr>
        <w:t xml:space="preserve"> 
Темір жол көлігімен жүк тасымалдау ережесі  1-тарау. ЖАЛПЫ ЕРЕЖЕЛЕР </w:t>
      </w:r>
    </w:p>
    <w:bookmarkEnd w:id="2"/>
    <w:bookmarkStart w:name="z1006" w:id="3"/>
    <w:p>
      <w:pPr>
        <w:spacing w:after="0"/>
        <w:ind w:left="0"/>
        <w:jc w:val="both"/>
      </w:pPr>
      <w:r>
        <w:rPr>
          <w:rFonts w:ascii="Times New Roman"/>
          <w:b w:val="false"/>
          <w:i w:val="false"/>
          <w:color w:val="000000"/>
          <w:sz w:val="28"/>
        </w:rPr>
        <w:t>
      1. Осы Темір жол көлігімен жүк тасымалдау ережесі (бұдан әрі - Ереже) "Темір жол көлігі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Көлік және коммуникация министрінің 2008 жылғы 23 желтоқсандағы </w:t>
      </w:r>
      <w:r>
        <w:rPr>
          <w:rFonts w:ascii="Times New Roman"/>
          <w:b w:val="false"/>
          <w:i w:val="false"/>
          <w:color w:val="000000"/>
          <w:sz w:val="28"/>
        </w:rPr>
        <w:t xml:space="preserve">N 554 </w:t>
      </w:r>
      <w:r>
        <w:rPr>
          <w:rFonts w:ascii="Times New Roman"/>
          <w:b w:val="false"/>
          <w:i w:val="false"/>
          <w:color w:val="ff0000"/>
          <w:sz w:val="28"/>
        </w:rPr>
        <w:t xml:space="preserve">бұйрығымен. (қолданысқа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w:t>
      </w:r>
    </w:p>
    <w:bookmarkEnd w:id="3"/>
    <w:bookmarkStart w:name="z121" w:id="4"/>
    <w:p>
      <w:pPr>
        <w:spacing w:after="0"/>
        <w:ind w:left="0"/>
        <w:jc w:val="both"/>
      </w:pPr>
      <w:r>
        <w:rPr>
          <w:rFonts w:ascii="Times New Roman"/>
          <w:b w:val="false"/>
          <w:i w:val="false"/>
          <w:color w:val="000000"/>
          <w:sz w:val="28"/>
        </w:rPr>
        <w:t xml:space="preserve">
      2. Ереже жүкті Қазақстан Республикасының темір жол көлігімен тасымалдауды жүзеге асырудың шарттары мен ұйымдастыру тәртібін белгілейді. </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End w:id="4"/>
    <w:bookmarkStart w:name="z122" w:id="5"/>
    <w:p>
      <w:pPr>
        <w:spacing w:after="0"/>
        <w:ind w:left="0"/>
        <w:jc w:val="both"/>
      </w:pPr>
      <w:r>
        <w:rPr>
          <w:rFonts w:ascii="Times New Roman"/>
          <w:b w:val="false"/>
          <w:i w:val="false"/>
          <w:color w:val="000000"/>
          <w:sz w:val="28"/>
        </w:rPr>
        <w:t xml:space="preserve">
      3. Қазақстан Республикасы арқылы темір жол көлігімен халықаралық және транзиттік қатынаста жүктер тасымалдау Қазақстан Республикасының заңнамасына және Қазақстан Республикасы бекітілген халықаралық шарттарға сәйкес жүзеге асырылады. </w:t>
      </w:r>
    </w:p>
    <w:bookmarkEnd w:id="5"/>
    <w:bookmarkStart w:name="z123" w:id="6"/>
    <w:p>
      <w:pPr>
        <w:spacing w:after="0"/>
        <w:ind w:left="0"/>
        <w:jc w:val="both"/>
      </w:pPr>
      <w:r>
        <w:rPr>
          <w:rFonts w:ascii="Times New Roman"/>
          <w:b w:val="false"/>
          <w:i w:val="false"/>
          <w:color w:val="000000"/>
          <w:sz w:val="28"/>
        </w:rPr>
        <w:t xml:space="preserve">
      3-1. Осы Ережеде қарастырылмайтын жүктерді тиеу және бекіту техникалық нормалары, сұйық жүктерді құйма түрде, қауіпті жүктерді тасымалдау тәртібі мен шарттары Қазақстан Республикасы мүшесі болатын Темір жолдар ынтымақтастығы ұйымы және Тәуелсіз мемлекеттер достығы (ТМД) мүше- елдерінің және Латвия Республикасы, Литва Республикасы, Эстония Республикасы темір жол көлігі бойынша Кеңесі тараптарынан қабылданған халықаралық келісімдерге (шарттарға) сәйкес бекітіледі және басқа да халықаралық келісімдерге (шарттарға) сәйкес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End w:id="6"/>
    <w:bookmarkStart w:name="z124" w:id="7"/>
    <w:p>
      <w:pPr>
        <w:spacing w:after="0"/>
        <w:ind w:left="0"/>
        <w:jc w:val="both"/>
      </w:pPr>
      <w:r>
        <w:rPr>
          <w:rFonts w:ascii="Times New Roman"/>
          <w:b w:val="false"/>
          <w:i w:val="false"/>
          <w:color w:val="000000"/>
          <w:sz w:val="28"/>
        </w:rPr>
        <w:t xml:space="preserve">
      4. Осы Ережеде мынадай ұғымдар пайдаланылады: </w:t>
      </w:r>
      <w:r>
        <w:br/>
      </w:r>
      <w:r>
        <w:rPr>
          <w:rFonts w:ascii="Times New Roman"/>
          <w:b w:val="false"/>
          <w:i w:val="false"/>
          <w:color w:val="000000"/>
          <w:sz w:val="28"/>
        </w:rPr>
        <w:t xml:space="preserve">
      1) жоспардан тыс тасымалдау - негізгі жоспармен көзделмеген ағымдағы айдың ішінде түскен өтінім бойынша жүк тасымалдау; </w:t>
      </w:r>
    </w:p>
    <w:bookmarkEnd w:id="7"/>
    <w:bookmarkStart w:name="z125" w:id="8"/>
    <w:p>
      <w:pPr>
        <w:spacing w:after="0"/>
        <w:ind w:left="0"/>
        <w:jc w:val="both"/>
      </w:pPr>
      <w:r>
        <w:rPr>
          <w:rFonts w:ascii="Times New Roman"/>
          <w:b w:val="false"/>
          <w:i w:val="false"/>
          <w:color w:val="000000"/>
          <w:sz w:val="28"/>
        </w:rPr>
        <w:t xml:space="preserve">
      2) жүк жөнелтілімі - тасымалдауға бір теміржолдық көліктік жүк қағазымен тапсырылатын жүк партиясы; </w:t>
      </w:r>
    </w:p>
    <w:bookmarkEnd w:id="8"/>
    <w:bookmarkStart w:name="z126" w:id="9"/>
    <w:p>
      <w:pPr>
        <w:spacing w:after="0"/>
        <w:ind w:left="0"/>
        <w:jc w:val="both"/>
      </w:pPr>
      <w:r>
        <w:rPr>
          <w:rFonts w:ascii="Times New Roman"/>
          <w:b w:val="false"/>
          <w:i w:val="false"/>
          <w:color w:val="000000"/>
          <w:sz w:val="28"/>
        </w:rPr>
        <w:t xml:space="preserve">
      3) кірме жол мен жанасу станциясы жұмысының бірыңғай технологиялық процесі - кірме жол мен жанасу станциясының өзара әрекеттесу жағдайын анықтайтын технологиялық акт, ол меншікті локомотивпен қызмет көрсетілетін және орташа тәуліктік жүк айналымы 50 және одан да артық вагоннан тұратын ұйымның кірме жолы үшін әзірленеді; </w:t>
      </w:r>
    </w:p>
    <w:bookmarkEnd w:id="9"/>
    <w:bookmarkStart w:name="z127" w:id="10"/>
    <w:p>
      <w:pPr>
        <w:spacing w:after="0"/>
        <w:ind w:left="0"/>
        <w:jc w:val="both"/>
      </w:pPr>
      <w:r>
        <w:rPr>
          <w:rFonts w:ascii="Times New Roman"/>
          <w:b w:val="false"/>
          <w:i w:val="false"/>
          <w:color w:val="000000"/>
          <w:sz w:val="28"/>
        </w:rPr>
        <w:t xml:space="preserve">
      4) инвентарлы вагон (контейнер) - ТМД елдері, Латвия, Литва және Эстония темір жол әкімшілігінде темір жол әкімшілігінің ақпараттық- есептеу орталығы мәліметтерінің автоматтандырылған базасында тіркелген жүк вагоны (контейнеры); </w:t>
      </w:r>
    </w:p>
    <w:bookmarkEnd w:id="10"/>
    <w:bookmarkStart w:name="z128" w:id="11"/>
    <w:p>
      <w:pPr>
        <w:spacing w:after="0"/>
        <w:ind w:left="0"/>
        <w:jc w:val="both"/>
      </w:pPr>
      <w:r>
        <w:rPr>
          <w:rFonts w:ascii="Times New Roman"/>
          <w:b w:val="false"/>
          <w:i w:val="false"/>
          <w:color w:val="000000"/>
          <w:sz w:val="28"/>
        </w:rPr>
        <w:t xml:space="preserve">
      5) ақпараттық жүйе - тасымалдау процесін ақпараттық қамтамасыз етуге арналған бағдарламалық-техникалық құралдар, ақпараттық технологиялар мен желілер жиынтығы; </w:t>
      </w:r>
    </w:p>
    <w:bookmarkEnd w:id="11"/>
    <w:bookmarkStart w:name="z129" w:id="12"/>
    <w:p>
      <w:pPr>
        <w:spacing w:after="0"/>
        <w:ind w:left="0"/>
        <w:jc w:val="both"/>
      </w:pPr>
      <w:r>
        <w:rPr>
          <w:rFonts w:ascii="Times New Roman"/>
          <w:b w:val="false"/>
          <w:i w:val="false"/>
          <w:color w:val="000000"/>
          <w:sz w:val="28"/>
        </w:rPr>
        <w:t xml:space="preserve">
      6) айналмалы маршрут - бір жөнелтуші біртекті жүк тиеген бір жөнелту станциясынан бір жүк алушының атына бір станцияға тағайындалған және жүк түсіргеннен кейін бос вагондар бастапқы станцияға жүз пайызды қайтарылатын бір жүк қағазымен ресімделген белгіленген салмақты және ұзындықты поезд құрамы; </w:t>
      </w:r>
    </w:p>
    <w:bookmarkEnd w:id="12"/>
    <w:bookmarkStart w:name="z130" w:id="13"/>
    <w:p>
      <w:pPr>
        <w:spacing w:after="0"/>
        <w:ind w:left="0"/>
        <w:jc w:val="both"/>
      </w:pPr>
      <w:r>
        <w:rPr>
          <w:rFonts w:ascii="Times New Roman"/>
          <w:b w:val="false"/>
          <w:i w:val="false"/>
          <w:color w:val="000000"/>
          <w:sz w:val="28"/>
        </w:rPr>
        <w:t xml:space="preserve">
      7) маршрут - жүкжөнелтушімен кірме жолында немесе теміржол станциясында құрастырылған белгіленген салмақтағы немесе ұзындықтағы поезд құрамы; </w:t>
      </w:r>
    </w:p>
    <w:bookmarkEnd w:id="13"/>
    <w:bookmarkStart w:name="z131" w:id="14"/>
    <w:p>
      <w:pPr>
        <w:spacing w:after="0"/>
        <w:ind w:left="0"/>
        <w:jc w:val="both"/>
      </w:pPr>
      <w:r>
        <w:rPr>
          <w:rFonts w:ascii="Times New Roman"/>
          <w:b w:val="false"/>
          <w:i w:val="false"/>
          <w:color w:val="000000"/>
          <w:sz w:val="28"/>
        </w:rPr>
        <w:t xml:space="preserve">
      8) ұсақ жөнелтілім - оны тасымалдау үшін жеке вагон, контейнер беру қажет етілмейтін бір жүк қағазымен тапсырылатын жүк; </w:t>
      </w:r>
    </w:p>
    <w:bookmarkEnd w:id="14"/>
    <w:bookmarkStart w:name="z132" w:id="15"/>
    <w:p>
      <w:pPr>
        <w:spacing w:after="0"/>
        <w:ind w:left="0"/>
        <w:jc w:val="both"/>
      </w:pPr>
      <w:r>
        <w:rPr>
          <w:rFonts w:ascii="Times New Roman"/>
          <w:b w:val="false"/>
          <w:i w:val="false"/>
          <w:color w:val="000000"/>
          <w:sz w:val="28"/>
        </w:rPr>
        <w:t xml:space="preserve">
      9) аз тонналы жөнелтілім - бір жүк қағазымен тапсырылатын, массасы 10 тоннадан артық және 20 тоннаға дейін, төрт білікті вагондармен тасымалданатын, сыйымдылығы осындай вагон көлемінің жартысынан аспайтын жүк партиясы; </w:t>
      </w:r>
    </w:p>
    <w:bookmarkEnd w:id="15"/>
    <w:bookmarkStart w:name="z133" w:id="16"/>
    <w:p>
      <w:pPr>
        <w:spacing w:after="0"/>
        <w:ind w:left="0"/>
        <w:jc w:val="both"/>
      </w:pPr>
      <w:r>
        <w:rPr>
          <w:rFonts w:ascii="Times New Roman"/>
          <w:b w:val="false"/>
          <w:i w:val="false"/>
          <w:color w:val="000000"/>
          <w:sz w:val="28"/>
        </w:rPr>
        <w:t xml:space="preserve">
      10) тасымалдау бөлімшесі - өз шекарасы шегінде жүк және коммерциялық жұмысты ұйымдастыруды жүзеге асыратын, клиенттердің темір жол көлігімен жүк тасымалдары қажеттілігін қамтамасыз ететін тасымалдаушының оқшауланған бөлімшесі; </w:t>
      </w:r>
      <w:r>
        <w:br/>
      </w:r>
      <w:r>
        <w:rPr>
          <w:rFonts w:ascii="Times New Roman"/>
          <w:b w:val="false"/>
          <w:i w:val="false"/>
          <w:color w:val="000000"/>
          <w:sz w:val="28"/>
        </w:rPr>
        <w:t xml:space="preserve">
      11) </w:t>
      </w:r>
      <w:r>
        <w:rPr>
          <w:rFonts w:ascii="Times New Roman"/>
          <w:b w:val="false"/>
          <w:i w:val="false"/>
          <w:color w:val="ff0000"/>
          <w:sz w:val="28"/>
        </w:rPr>
        <w:t xml:space="preserve">алып тасталды - 2007.11.27. </w:t>
      </w:r>
      <w:r>
        <w:rPr>
          <w:rFonts w:ascii="Times New Roman"/>
          <w:b w:val="false"/>
          <w:i w:val="false"/>
          <w:color w:val="000000"/>
          <w:sz w:val="28"/>
        </w:rPr>
        <w:t xml:space="preserve">N 252 </w:t>
      </w:r>
      <w:r>
        <w:rPr>
          <w:rFonts w:ascii="Times New Roman"/>
          <w:b w:val="false"/>
          <w:i w:val="false"/>
          <w:color w:val="ff0000"/>
          <w:sz w:val="28"/>
        </w:rPr>
        <w:t xml:space="preserve">Бұйрықпен </w:t>
      </w:r>
      <w:r>
        <w:br/>
      </w:r>
      <w:r>
        <w:rPr>
          <w:rFonts w:ascii="Times New Roman"/>
          <w:b w:val="false"/>
          <w:i w:val="false"/>
          <w:color w:val="000000"/>
          <w:sz w:val="28"/>
        </w:rPr>
        <w:t xml:space="preserve">
      12) </w:t>
      </w:r>
      <w:r>
        <w:rPr>
          <w:rFonts w:ascii="Times New Roman"/>
          <w:b w:val="false"/>
          <w:i w:val="false"/>
          <w:color w:val="ff0000"/>
          <w:sz w:val="28"/>
        </w:rPr>
        <w:t xml:space="preserve">алып тасталды - 2007.11.27. </w:t>
      </w:r>
      <w:r>
        <w:rPr>
          <w:rFonts w:ascii="Times New Roman"/>
          <w:b w:val="false"/>
          <w:i w:val="false"/>
          <w:color w:val="000000"/>
          <w:sz w:val="28"/>
        </w:rPr>
        <w:t xml:space="preserve">N 252 </w:t>
      </w:r>
      <w:r>
        <w:rPr>
          <w:rFonts w:ascii="Times New Roman"/>
          <w:b w:val="false"/>
          <w:i w:val="false"/>
          <w:color w:val="ff0000"/>
          <w:sz w:val="28"/>
        </w:rPr>
        <w:t xml:space="preserve">Бұйрықпен </w:t>
      </w:r>
    </w:p>
    <w:bookmarkEnd w:id="16"/>
    <w:bookmarkStart w:name="z134" w:id="17"/>
    <w:p>
      <w:pPr>
        <w:spacing w:after="0"/>
        <w:ind w:left="0"/>
        <w:jc w:val="both"/>
      </w:pPr>
      <w:r>
        <w:rPr>
          <w:rFonts w:ascii="Times New Roman"/>
          <w:b w:val="false"/>
          <w:i w:val="false"/>
          <w:color w:val="000000"/>
          <w:sz w:val="28"/>
        </w:rPr>
        <w:t xml:space="preserve">
      13) тасымалдаулардың негізгі жоспары - алдағы айға тасымалдаушымен қабылданған және мақұлданған жүктерді тасымалдауға өтінім (жоспар); </w:t>
      </w:r>
    </w:p>
    <w:bookmarkEnd w:id="17"/>
    <w:bookmarkStart w:name="z135" w:id="18"/>
    <w:p>
      <w:pPr>
        <w:spacing w:after="0"/>
        <w:ind w:left="0"/>
        <w:jc w:val="both"/>
      </w:pPr>
      <w:r>
        <w:rPr>
          <w:rFonts w:ascii="Times New Roman"/>
          <w:b w:val="false"/>
          <w:i w:val="false"/>
          <w:color w:val="000000"/>
          <w:sz w:val="28"/>
        </w:rPr>
        <w:t xml:space="preserve">
      14) реттеуші тапсырма - түсіруден бос вагондарды беру және тиеуге бос вагондарды қабылдау, сондай-ақ жылжымалы құрамды пайдаланудың сапалы көрсеткіштерін қамтамасыз ету және станциялар бойынша вагондарды (контейнерлерді) бөліп беру туралы станцияның тапсырмасы; </w:t>
      </w:r>
    </w:p>
    <w:bookmarkEnd w:id="18"/>
    <w:bookmarkStart w:name="z136" w:id="19"/>
    <w:p>
      <w:pPr>
        <w:spacing w:after="0"/>
        <w:ind w:left="0"/>
        <w:jc w:val="both"/>
      </w:pPr>
      <w:r>
        <w:rPr>
          <w:rFonts w:ascii="Times New Roman"/>
          <w:b w:val="false"/>
          <w:i w:val="false"/>
          <w:color w:val="000000"/>
          <w:sz w:val="28"/>
        </w:rPr>
        <w:t xml:space="preserve">
      15) қосарланған жүк операциясы - жүк алушының өзі түсірген вагонды, контейнерді жүк тиеуге пайдалануы; </w:t>
      </w:r>
    </w:p>
    <w:bookmarkEnd w:id="19"/>
    <w:bookmarkStart w:name="z137" w:id="20"/>
    <w:p>
      <w:pPr>
        <w:spacing w:after="0"/>
        <w:ind w:left="0"/>
        <w:jc w:val="both"/>
      </w:pPr>
      <w:r>
        <w:rPr>
          <w:rFonts w:ascii="Times New Roman"/>
          <w:b w:val="false"/>
          <w:i w:val="false"/>
          <w:color w:val="000000"/>
          <w:sz w:val="28"/>
        </w:rPr>
        <w:t xml:space="preserve">
      16) жалғама жол - станциялардың парктерін немесе станцияны кірме жолдармен қосатын арнайы тағайындалған теміржолдық жол; </w:t>
      </w:r>
    </w:p>
    <w:bookmarkEnd w:id="20"/>
    <w:bookmarkStart w:name="z138" w:id="21"/>
    <w:p>
      <w:pPr>
        <w:spacing w:after="0"/>
        <w:ind w:left="0"/>
        <w:jc w:val="both"/>
      </w:pPr>
      <w:r>
        <w:rPr>
          <w:rFonts w:ascii="Times New Roman"/>
          <w:b w:val="false"/>
          <w:i w:val="false"/>
          <w:color w:val="000000"/>
          <w:sz w:val="28"/>
        </w:rPr>
        <w:t xml:space="preserve">
      17) мамандандырылған контейнерлер -құрылымы жекелеген және сусыма, сұйық, тез бүлінетін, қауіпті және басқа жүк түрлеріне арналған контейнерлер; </w:t>
      </w:r>
    </w:p>
    <w:bookmarkEnd w:id="21"/>
    <w:bookmarkStart w:name="z139" w:id="22"/>
    <w:p>
      <w:pPr>
        <w:spacing w:after="0"/>
        <w:ind w:left="0"/>
        <w:jc w:val="both"/>
      </w:pPr>
      <w:r>
        <w:rPr>
          <w:rFonts w:ascii="Times New Roman"/>
          <w:b w:val="false"/>
          <w:i w:val="false"/>
          <w:color w:val="000000"/>
          <w:sz w:val="28"/>
        </w:rPr>
        <w:t xml:space="preserve">
      18) тиеу, түсіру (жүктен босату) мерзімдері (технологиялық уақыт) – жалпы пайдалану орындары мен кірме жолдардағы дайындау, қосалқы және соңғы операцияларға жұмсалған уақытты есепке ала отырып, жүктерді механикаландырылған немесе механикаландырылмаған тәсілдермен тиеуді және түсіруді орындауға жұмсалатын уақыт(бұдан әрі - технологиялық уақыт); </w:t>
      </w:r>
    </w:p>
    <w:bookmarkEnd w:id="22"/>
    <w:bookmarkStart w:name="z140" w:id="23"/>
    <w:p>
      <w:pPr>
        <w:spacing w:after="0"/>
        <w:ind w:left="0"/>
        <w:jc w:val="both"/>
      </w:pPr>
      <w:r>
        <w:rPr>
          <w:rFonts w:ascii="Times New Roman"/>
          <w:b w:val="false"/>
          <w:i w:val="false"/>
          <w:color w:val="000000"/>
          <w:sz w:val="28"/>
        </w:rPr>
        <w:t xml:space="preserve">
      19) КБК тақтайшасы - "Қауіпсіз контейнерлер жөніндегі халықаралық конвенциямен" (КБК) белгіленген, әмбебап контейнерді жасағанда немесе күрделі жөндегенде міндетті түрде есігіне жапсырылатын және оны пайдалану қауіпсіздігін куәландыратын тақтайша; </w:t>
      </w:r>
    </w:p>
    <w:bookmarkEnd w:id="23"/>
    <w:bookmarkStart w:name="z141" w:id="24"/>
    <w:p>
      <w:pPr>
        <w:spacing w:after="0"/>
        <w:ind w:left="0"/>
        <w:jc w:val="both"/>
      </w:pPr>
      <w:r>
        <w:rPr>
          <w:rFonts w:ascii="Times New Roman"/>
          <w:b w:val="false"/>
          <w:i w:val="false"/>
          <w:color w:val="000000"/>
          <w:sz w:val="28"/>
        </w:rPr>
        <w:t xml:space="preserve">
      20) кедендік тақтайша (КТК) - контейнерге жапсырылатын және оның жүктерді кедендік бақылаумен тасымалдауға жарамдылығын растайтын нақты мөлшердегі және мазмұндағы тікбұрышты металл тілікше; </w:t>
      </w:r>
    </w:p>
    <w:bookmarkEnd w:id="24"/>
    <w:bookmarkStart w:name="z142" w:id="25"/>
    <w:p>
      <w:pPr>
        <w:spacing w:after="0"/>
        <w:ind w:left="0"/>
        <w:jc w:val="both"/>
      </w:pPr>
      <w:r>
        <w:rPr>
          <w:rFonts w:ascii="Times New Roman"/>
          <w:b w:val="false"/>
          <w:i w:val="false"/>
          <w:color w:val="000000"/>
          <w:sz w:val="28"/>
        </w:rPr>
        <w:t xml:space="preserve">
      21) көліктік пакет - ыдыстағы (мысалы, жәшіктердегі, қаптардағы, бөшкелердегі, мамандандырылған контейнерлердегі) немесе ыдыссыз, өзара әмбебап, арнайы біржолғы пайдаланылатын немесе табандықпен немесе табандықсыз көп айналымдық пакеттік құралдардың көмегімен біріктірілетін,  жүктің жекелеген орнынан қалыптастырылған ірілендірілген жүк орны; </w:t>
      </w:r>
    </w:p>
    <w:bookmarkEnd w:id="25"/>
    <w:bookmarkStart w:name="z143" w:id="26"/>
    <w:p>
      <w:pPr>
        <w:spacing w:after="0"/>
        <w:ind w:left="0"/>
        <w:jc w:val="both"/>
      </w:pPr>
      <w:r>
        <w:rPr>
          <w:rFonts w:ascii="Times New Roman"/>
          <w:b w:val="false"/>
          <w:i w:val="false"/>
          <w:color w:val="000000"/>
          <w:sz w:val="28"/>
        </w:rPr>
        <w:t xml:space="preserve">
      22) әмбебап контейнер - жүкті орналастыруға арналған ішкі көлемі бар көп рет қолданылатын, бір немесе бірнеше көлік түрімен жүк тасымалының сақталуын қамтамасыз ететін, брутто массасы, габаритті мөлшері, конструкциясы және таңбасы бойынша стандартты және механикаландырылған тиеу, түсіру (жүкті босату) және қайта тиеуге арналған конструкциясы бар, жүктердің кең номенклатурасын тасымалдауға пайдаланылатын көлік жабдығының бірыңғайландырылған жүк бірлігі; </w:t>
      </w:r>
    </w:p>
    <w:bookmarkEnd w:id="26"/>
    <w:bookmarkStart w:name="z144" w:id="27"/>
    <w:p>
      <w:pPr>
        <w:spacing w:after="0"/>
        <w:ind w:left="0"/>
        <w:jc w:val="both"/>
      </w:pPr>
      <w:r>
        <w:rPr>
          <w:rFonts w:ascii="Times New Roman"/>
          <w:b w:val="false"/>
          <w:i w:val="false"/>
          <w:color w:val="000000"/>
          <w:sz w:val="28"/>
        </w:rPr>
        <w:t xml:space="preserve">
      23) әмбебап орташа тонналық контейнер - брутто массасы 3 және 5 тонна, осыған сәйкес сыйымдылығы 5 және 11 текше метр, тиісінше 3-ке және 5-ке басталатын тоғыз мәнді нөмірі бар әмбебап контейнер; </w:t>
      </w:r>
    </w:p>
    <w:bookmarkEnd w:id="27"/>
    <w:bookmarkStart w:name="z145" w:id="28"/>
    <w:p>
      <w:pPr>
        <w:spacing w:after="0"/>
        <w:ind w:left="0"/>
        <w:jc w:val="both"/>
      </w:pPr>
      <w:r>
        <w:rPr>
          <w:rFonts w:ascii="Times New Roman"/>
          <w:b w:val="false"/>
          <w:i w:val="false"/>
          <w:color w:val="000000"/>
          <w:sz w:val="28"/>
        </w:rPr>
        <w:t xml:space="preserve">
      24) әмбебап ірі тонналық контейнер - брутто массасы 10 және одан артық тонна және ұзындығы 10 және одан артық ағылшын футы болатын, ИСО стандартына сәйкес келетін таңбалау коды бар және Контейнерлер жөніндегі халықаралық бюрода (ВIC) тіркелген әмбебап контейнер; </w:t>
      </w:r>
    </w:p>
    <w:bookmarkEnd w:id="28"/>
    <w:bookmarkStart w:name="z146" w:id="29"/>
    <w:p>
      <w:pPr>
        <w:spacing w:after="0"/>
        <w:ind w:left="0"/>
        <w:jc w:val="both"/>
      </w:pPr>
      <w:r>
        <w:rPr>
          <w:rFonts w:ascii="Times New Roman"/>
          <w:b w:val="false"/>
          <w:i w:val="false"/>
          <w:color w:val="000000"/>
          <w:sz w:val="28"/>
        </w:rPr>
        <w:t xml:space="preserve">
      25) тасымалдардың электрондық досьесі (ТЭД) - компьютердің жадында болатын және құжаттармен электрондық алмасу және жүкті тасымалдау мен ілесіп жүруге қатысты хабарламаларды жасау мүмкіндігін қамтамасыз ететін деректер жиынтығы; </w:t>
      </w:r>
    </w:p>
    <w:bookmarkEnd w:id="29"/>
    <w:bookmarkStart w:name="z147" w:id="30"/>
    <w:p>
      <w:pPr>
        <w:spacing w:after="0"/>
        <w:ind w:left="0"/>
        <w:jc w:val="both"/>
      </w:pPr>
      <w:r>
        <w:rPr>
          <w:rFonts w:ascii="Times New Roman"/>
          <w:b w:val="false"/>
          <w:i w:val="false"/>
          <w:color w:val="000000"/>
          <w:sz w:val="28"/>
        </w:rPr>
        <w:t xml:space="preserve">
      26) деректермен электрондық алмасу (ДЭА) - ақпараттық желілерді, бағдарламалық және техникалық құралдарды қолдану арқылы, тараптар келіскен деректерді тапсыру хаттамаларының негізінде жүргізілетін жүк тасымалдары мәселелері бойынша деректермен (құжаттармен, хабарлармен) алмасу; </w:t>
      </w:r>
    </w:p>
    <w:bookmarkEnd w:id="30"/>
    <w:bookmarkStart w:name="z148" w:id="31"/>
    <w:p>
      <w:pPr>
        <w:spacing w:after="0"/>
        <w:ind w:left="0"/>
        <w:jc w:val="both"/>
      </w:pPr>
      <w:r>
        <w:rPr>
          <w:rFonts w:ascii="Times New Roman"/>
          <w:b w:val="false"/>
          <w:i w:val="false"/>
          <w:color w:val="000000"/>
          <w:sz w:val="28"/>
        </w:rPr>
        <w:t xml:space="preserve">
      27) баршаға арналған орындар - жүк әрекеттерін жүргізуге және жүктерді сақтауға ашық станциялардағы қоймалар, алаңдар және темір жол кірме жолдары; </w:t>
      </w:r>
    </w:p>
    <w:bookmarkEnd w:id="31"/>
    <w:bookmarkStart w:name="z149" w:id="32"/>
    <w:p>
      <w:pPr>
        <w:spacing w:after="0"/>
        <w:ind w:left="0"/>
        <w:jc w:val="both"/>
      </w:pPr>
      <w:r>
        <w:rPr>
          <w:rFonts w:ascii="Times New Roman"/>
          <w:b w:val="false"/>
          <w:i w:val="false"/>
          <w:color w:val="000000"/>
          <w:sz w:val="28"/>
        </w:rPr>
        <w:t xml:space="preserve">
      28) қабылдау-тапсыру (көрме) жолдары - қабылдау-тапсыру әрекеттерін жүргізу үшін арналған станция шегіндегі немесе кіреберіс жолдағы темір жолда вагондарды беру- алу келісімдерімен негізделген жолдар; </w:t>
      </w:r>
    </w:p>
    <w:bookmarkEnd w:id="32"/>
    <w:bookmarkStart w:name="z150" w:id="33"/>
    <w:p>
      <w:pPr>
        <w:spacing w:after="0"/>
        <w:ind w:left="0"/>
        <w:jc w:val="both"/>
      </w:pPr>
      <w:r>
        <w:rPr>
          <w:rFonts w:ascii="Times New Roman"/>
          <w:b w:val="false"/>
          <w:i w:val="false"/>
          <w:color w:val="000000"/>
          <w:sz w:val="28"/>
        </w:rPr>
        <w:t xml:space="preserve">
      29) өз өсіндегі жүк - тасымалдау төлемақысы төленген толық тасымалдау құжаты бойынша бос түрде жөнелтілген жылжымалы құрам; </w:t>
      </w:r>
    </w:p>
    <w:bookmarkEnd w:id="33"/>
    <w:bookmarkStart w:name="z151" w:id="34"/>
    <w:p>
      <w:pPr>
        <w:spacing w:after="0"/>
        <w:ind w:left="0"/>
        <w:jc w:val="both"/>
      </w:pPr>
      <w:r>
        <w:rPr>
          <w:rFonts w:ascii="Times New Roman"/>
          <w:b w:val="false"/>
          <w:i w:val="false"/>
          <w:color w:val="000000"/>
          <w:sz w:val="28"/>
        </w:rPr>
        <w:t xml:space="preserve">
      30) меншік вагон (контейнер) - көлік құралы (жабдығы) ретінде берілетін және сәйкесті нөмірге (префикске) ие меншік құқығы немесе басқа заңды негізде жеке немесе заңды тұлғаға жататын жүк вагоны (контейнеры); </w:t>
      </w:r>
    </w:p>
    <w:bookmarkEnd w:id="34"/>
    <w:bookmarkStart w:name="z152" w:id="35"/>
    <w:p>
      <w:pPr>
        <w:spacing w:after="0"/>
        <w:ind w:left="0"/>
        <w:jc w:val="both"/>
      </w:pPr>
      <w:r>
        <w:rPr>
          <w:rFonts w:ascii="Times New Roman"/>
          <w:b w:val="false"/>
          <w:i w:val="false"/>
          <w:color w:val="000000"/>
          <w:sz w:val="28"/>
        </w:rPr>
        <w:t>
      31) </w:t>
      </w:r>
      <w:r>
        <w:rPr>
          <w:rFonts w:ascii="Times New Roman"/>
          <w:b w:val="false"/>
          <w:i w:val="false"/>
          <w:color w:val="000000"/>
          <w:sz w:val="28"/>
        </w:rPr>
        <w:t>тікелей аралас қатынаста</w:t>
      </w:r>
      <w:r>
        <w:rPr>
          <w:rFonts w:ascii="Times New Roman"/>
          <w:b w:val="false"/>
          <w:i w:val="false"/>
          <w:color w:val="000000"/>
          <w:sz w:val="28"/>
        </w:rPr>
        <w:t xml:space="preserve"> тасымалдау - тасымалдауға қатысатын тасымалдаушылар санына қарамастан бүкіл тасымалдауға бірыңғай тасымалдау құжатын толтыру арқылы ұйымдастырылған екі және одан көп көлік түрлерімен жүргізілетін жүкті тасымалдау.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Бұйрықтарымен. </w:t>
      </w:r>
    </w:p>
    <w:bookmarkEnd w:id="35"/>
    <w:bookmarkStart w:name="z153" w:id="36"/>
    <w:p>
      <w:pPr>
        <w:spacing w:after="0"/>
        <w:ind w:left="0"/>
        <w:jc w:val="both"/>
      </w:pPr>
      <w:r>
        <w:rPr>
          <w:rFonts w:ascii="Times New Roman"/>
          <w:b w:val="false"/>
          <w:i w:val="false"/>
          <w:color w:val="000000"/>
          <w:sz w:val="28"/>
        </w:rPr>
        <w:t>
      5. Осы Ережеде пайдаланылатын өзге ұғымдар "Темір жол көлігі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мәндерде қолданылады. </w:t>
      </w:r>
    </w:p>
    <w:bookmarkEnd w:id="36"/>
    <w:bookmarkStart w:name="z154" w:id="37"/>
    <w:p>
      <w:pPr>
        <w:spacing w:after="0"/>
        <w:ind w:left="0"/>
        <w:jc w:val="both"/>
      </w:pPr>
      <w:r>
        <w:rPr>
          <w:rFonts w:ascii="Times New Roman"/>
          <w:b w:val="false"/>
          <w:i w:val="false"/>
          <w:color w:val="000000"/>
          <w:sz w:val="28"/>
        </w:rPr>
        <w:t xml:space="preserve">
      5-1. Жүкті тасымалдау үшін тасымалдаушы және жүкті жіберуші арасында тасымалдау шарты толтырылады, ол бойынша тасымалдаушы жүк беруші тапсырған жүкті уақтылы және сақтаулы түрде жіберу станциясынан жеткізу станциясына дейін жеткізіп, жүк алушыға тапсыруға міндеттенеді, ал жүк жіберуші (жүк қабылдаушы) жүк тасымалдауын төлеп және оны қабылдауды міндеттенеді. </w:t>
      </w:r>
      <w:r>
        <w:br/>
      </w:r>
      <w:r>
        <w:rPr>
          <w:rFonts w:ascii="Times New Roman"/>
          <w:b w:val="false"/>
          <w:i w:val="false"/>
          <w:color w:val="000000"/>
          <w:sz w:val="28"/>
        </w:rPr>
        <w:t xml:space="preserve">
      Жүк тасымалдау шарты осы Ережеге 14, 15, 16, 17, 19 қосымшалар бойынша нысанда темір жол жүкқағазын толтыру арқылы расталады. </w:t>
      </w:r>
      <w:r>
        <w:br/>
      </w:r>
      <w:r>
        <w:rPr>
          <w:rFonts w:ascii="Times New Roman"/>
          <w:b w:val="false"/>
          <w:i w:val="false"/>
          <w:color w:val="000000"/>
          <w:sz w:val="28"/>
        </w:rPr>
        <w:t xml:space="preserve">
      Жүк тасымалдау шарты жүк жіберушіге жүкқағазында жіберу станцияның күнтізбелік бұрыштамасы қойылып және жүкті тасымалдауға қабылдану туралы қабылдау-тапсырыс құжаттарына (вагондарды беру-алу ведомосі, жаднама, натурлық парақ) қол таңбалары қойылып, жүк қабылданған туралы төлемқағазы берілген уақытынан бастап бекітілді деп есептеледі. </w:t>
      </w:r>
      <w:r>
        <w:br/>
      </w:r>
      <w:r>
        <w:rPr>
          <w:rFonts w:ascii="Times New Roman"/>
          <w:b w:val="false"/>
          <w:i w:val="false"/>
          <w:color w:val="000000"/>
          <w:sz w:val="28"/>
        </w:rPr>
        <w:t xml:space="preserve">
      Тасымалдау шарты жүк қабылдаушы немесе оның уәкілетті тұлғасы жүкқағазды алып және жол ведомосіне және де жүкті қабылдау туралы қабылдау-тапсырыс құжаттарына (вагондарды беру-алу ведомосі, жаднама, натурлық парақ) қол таңбасын қойғаннан кейін орындалды деп есептеледі. </w:t>
      </w:r>
      <w:r>
        <w:br/>
      </w:r>
      <w:r>
        <w:rPr>
          <w:rFonts w:ascii="Times New Roman"/>
          <w:b w:val="false"/>
          <w:i w:val="false"/>
          <w:color w:val="000000"/>
          <w:sz w:val="28"/>
        </w:rPr>
        <w:t>
</w:t>
      </w:r>
      <w:r>
        <w:rPr>
          <w:rFonts w:ascii="Times New Roman"/>
          <w:b w:val="false"/>
          <w:i w:val="false"/>
          <w:color w:val="ff0000"/>
          <w:sz w:val="28"/>
        </w:rPr>
        <w:t xml:space="preserve">      Ескерту. 5-1-тармақпен толықтырылды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End w:id="37"/>
    <w:bookmarkStart w:name="z3" w:id="38"/>
    <w:p>
      <w:pPr>
        <w:spacing w:after="0"/>
        <w:ind w:left="0"/>
        <w:jc w:val="left"/>
      </w:pPr>
      <w:r>
        <w:rPr>
          <w:rFonts w:ascii="Times New Roman"/>
          <w:b/>
          <w:i w:val="false"/>
          <w:color w:val="000000"/>
        </w:rPr>
        <w:t xml:space="preserve"> 
&amp;1. Темір жол көлігімен жүктерді тасымалдауды </w:t>
      </w:r>
      <w:r>
        <w:br/>
      </w:r>
      <w:r>
        <w:rPr>
          <w:rFonts w:ascii="Times New Roman"/>
          <w:b/>
          <w:i w:val="false"/>
          <w:color w:val="000000"/>
        </w:rPr>
        <w:t xml:space="preserve">
ұйымдастырудың және жүзеге асырудың негізгі қағидалары </w:t>
      </w:r>
    </w:p>
    <w:bookmarkEnd w:id="38"/>
    <w:bookmarkStart w:name="z1007" w:id="39"/>
    <w:p>
      <w:pPr>
        <w:spacing w:after="0"/>
        <w:ind w:left="0"/>
        <w:jc w:val="both"/>
      </w:pPr>
      <w:r>
        <w:rPr>
          <w:rFonts w:ascii="Times New Roman"/>
          <w:b w:val="false"/>
          <w:i w:val="false"/>
          <w:color w:val="000000"/>
          <w:sz w:val="28"/>
        </w:rPr>
        <w:t>
      6. Тасымалдау процесін орталықтан басқаруды және ұйымдастыруды, жүк тасымалдаушыларға магистральдық темір жол желісінің қызметтерін көрсетуді магистральдық темір жол желісі операторының функциясын орындаушы </w:t>
      </w:r>
      <w:r>
        <w:rPr>
          <w:rFonts w:ascii="Times New Roman"/>
          <w:b w:val="false"/>
          <w:i w:val="false"/>
          <w:color w:val="000000"/>
          <w:sz w:val="28"/>
        </w:rPr>
        <w:t>Ұлттық</w:t>
      </w:r>
      <w:r>
        <w:rPr>
          <w:rFonts w:ascii="Times New Roman"/>
          <w:b w:val="false"/>
          <w:i w:val="false"/>
          <w:color w:val="000000"/>
          <w:sz w:val="28"/>
        </w:rPr>
        <w:t xml:space="preserve"> темір жол компаниясы жүзеге асырады. </w:t>
      </w:r>
    </w:p>
    <w:bookmarkEnd w:id="39"/>
    <w:bookmarkStart w:name="z155" w:id="40"/>
    <w:p>
      <w:pPr>
        <w:spacing w:after="0"/>
        <w:ind w:left="0"/>
        <w:jc w:val="both"/>
      </w:pPr>
      <w:r>
        <w:rPr>
          <w:rFonts w:ascii="Times New Roman"/>
          <w:b w:val="false"/>
          <w:i w:val="false"/>
          <w:color w:val="000000"/>
          <w:sz w:val="28"/>
        </w:rPr>
        <w:t xml:space="preserve">
      6-1. Тасымалдаушы жүк тасымалдау бойынша өз міндеттерін орындау үшін магистралды темір жол операторы көрсететін магистралды темір жол қызметін қолданады. </w:t>
      </w:r>
      <w:r>
        <w:br/>
      </w:r>
      <w:r>
        <w:rPr>
          <w:rFonts w:ascii="Times New Roman"/>
          <w:b w:val="false"/>
          <w:i w:val="false"/>
          <w:color w:val="000000"/>
          <w:sz w:val="28"/>
        </w:rPr>
        <w:t>
</w:t>
      </w:r>
      <w:r>
        <w:rPr>
          <w:rFonts w:ascii="Times New Roman"/>
          <w:b w:val="false"/>
          <w:i w:val="false"/>
          <w:color w:val="ff0000"/>
          <w:sz w:val="28"/>
        </w:rPr>
        <w:t xml:space="preserve">    Ескерту. 6-1-тармақпен толықтырылды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End w:id="40"/>
    <w:bookmarkStart w:name="z156" w:id="41"/>
    <w:p>
      <w:pPr>
        <w:spacing w:after="0"/>
        <w:ind w:left="0"/>
        <w:jc w:val="both"/>
      </w:pPr>
      <w:r>
        <w:rPr>
          <w:rFonts w:ascii="Times New Roman"/>
          <w:b w:val="false"/>
          <w:i w:val="false"/>
          <w:color w:val="000000"/>
          <w:sz w:val="28"/>
        </w:rPr>
        <w:t xml:space="preserve">
      7. Магистралды темір жол операторы темір жол көлігінде техникалық құралдарды тиімді қолдану және жол жүру қауіпсіздігін қамтамасыз ету талаптарына сәйкес магистралды темір жол желісі бойынша жылжымалы құрам өткізілуін қамтиды, тасымалдау процесін үйлестіру, орталықтық басқару және ұйымдастыруын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End w:id="41"/>
    <w:bookmarkStart w:name="z157" w:id="42"/>
    <w:p>
      <w:pPr>
        <w:spacing w:after="0"/>
        <w:ind w:left="0"/>
        <w:jc w:val="both"/>
      </w:pPr>
      <w:r>
        <w:rPr>
          <w:rFonts w:ascii="Times New Roman"/>
          <w:b w:val="false"/>
          <w:i w:val="false"/>
          <w:color w:val="000000"/>
          <w:sz w:val="28"/>
        </w:rPr>
        <w:t xml:space="preserve">
      7-1. Жүк жіберуші, жүк қабылдаушы жүкті тасымалдаумен байланысты жұмыстарды орындау үшін тармақша иесі, тасымалдаушы, экспедитор, жылжымалы құрам иесі және басқа да тұлғалар қызметтерін шарт негізінде жүріс, техникалық құралдар және жылжымалы құрам қауіпсіздігі қамтылу шарты орындалу жағдайында қолдану мүмкін. </w:t>
      </w:r>
      <w:r>
        <w:br/>
      </w: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End w:id="42"/>
    <w:bookmarkStart w:name="z158" w:id="43"/>
    <w:p>
      <w:pPr>
        <w:spacing w:after="0"/>
        <w:ind w:left="0"/>
        <w:jc w:val="both"/>
      </w:pPr>
      <w:r>
        <w:rPr>
          <w:rFonts w:ascii="Times New Roman"/>
          <w:b w:val="false"/>
          <w:i w:val="false"/>
          <w:color w:val="000000"/>
          <w:sz w:val="28"/>
        </w:rPr>
        <w:t>
      8. Тасымалдау процессінің қатысушылары темір жол көлігінде </w:t>
      </w:r>
      <w:r>
        <w:rPr>
          <w:rFonts w:ascii="Times New Roman"/>
          <w:b w:val="false"/>
          <w:i w:val="false"/>
          <w:color w:val="000000"/>
          <w:sz w:val="28"/>
        </w:rPr>
        <w:t>жүрістің қауіпсіздігі</w:t>
      </w:r>
      <w:r>
        <w:rPr>
          <w:rFonts w:ascii="Times New Roman"/>
          <w:b w:val="false"/>
          <w:i w:val="false"/>
          <w:color w:val="000000"/>
          <w:sz w:val="28"/>
        </w:rPr>
        <w:t xml:space="preserve"> талаптарын орындау мақсатында, өз жұмысшыларының қажетті кәсіби дайындығын қамтамасыз етеді, жүріс қауіпсіздігі мен еңбекті күзетудің ерекше шарттарымен байланысты жұмыстарды орындауға тұлғаларды жіберуді бақылауын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End w:id="43"/>
    <w:bookmarkStart w:name="z159" w:id="44"/>
    <w:p>
      <w:pPr>
        <w:spacing w:after="0"/>
        <w:ind w:left="0"/>
        <w:jc w:val="both"/>
      </w:pPr>
      <w:r>
        <w:rPr>
          <w:rFonts w:ascii="Times New Roman"/>
          <w:b w:val="false"/>
          <w:i w:val="false"/>
          <w:color w:val="000000"/>
          <w:sz w:val="28"/>
        </w:rPr>
        <w:t xml:space="preserve">
      8-1. Кіреберіс жолдар, олардың құрылыстары мен құрылғылары жүктерді ырғақты тиеу, түсіру (жүктен босату), жүк айналымына сәйкес маневр жұмысын және де жылжымалы құрамды тиімді қолдануын қамтамасыз ету керек. </w:t>
      </w:r>
      <w:r>
        <w:br/>
      </w:r>
      <w:r>
        <w:rPr>
          <w:rFonts w:ascii="Times New Roman"/>
          <w:b w:val="false"/>
          <w:i w:val="false"/>
          <w:color w:val="000000"/>
          <w:sz w:val="28"/>
        </w:rPr>
        <w:t>
</w:t>
      </w:r>
      <w:r>
        <w:rPr>
          <w:rFonts w:ascii="Times New Roman"/>
          <w:b w:val="false"/>
          <w:i w:val="false"/>
          <w:color w:val="ff0000"/>
          <w:sz w:val="28"/>
        </w:rPr>
        <w:t xml:space="preserve">    Ескерту. 8-1-тармақпен толықтырылды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End w:id="44"/>
    <w:bookmarkStart w:name="z160" w:id="45"/>
    <w:p>
      <w:pPr>
        <w:spacing w:after="0"/>
        <w:ind w:left="0"/>
        <w:jc w:val="both"/>
      </w:pPr>
      <w:r>
        <w:rPr>
          <w:rFonts w:ascii="Times New Roman"/>
          <w:b w:val="false"/>
          <w:i w:val="false"/>
          <w:color w:val="000000"/>
          <w:sz w:val="28"/>
        </w:rPr>
        <w:t>
      9. Тасымалдаушының, тасымалдау процесіне қатысушылардың және жүк тасымалдарымен байланысты қызметтерді ұйымдастыру және/немесе орындау үшін тартылатын өзге де тұлғалардың көрсететін қызметтерінің бағасын жүк тасымалдары шартының тараптары белгілейді. Жүктерді тасымалдаумен байланысты көрсетілетін қызметтердің тізбесі </w:t>
      </w:r>
      <w:r>
        <w:rPr>
          <w:rFonts w:ascii="Times New Roman"/>
          <w:b w:val="false"/>
          <w:i w:val="false"/>
          <w:color w:val="000000"/>
          <w:sz w:val="28"/>
        </w:rPr>
        <w:t xml:space="preserve">44-қосымшада </w:t>
      </w:r>
      <w:r>
        <w:rPr>
          <w:rFonts w:ascii="Times New Roman"/>
          <w:b w:val="false"/>
          <w:i w:val="false"/>
          <w:color w:val="000000"/>
          <w:sz w:val="28"/>
        </w:rPr>
        <w:t xml:space="preserve">келтірілген.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End w:id="45"/>
    <w:bookmarkStart w:name="z4" w:id="46"/>
    <w:p>
      <w:pPr>
        <w:spacing w:after="0"/>
        <w:ind w:left="0"/>
        <w:jc w:val="left"/>
      </w:pPr>
      <w:r>
        <w:rPr>
          <w:rFonts w:ascii="Times New Roman"/>
          <w:b/>
          <w:i w:val="false"/>
          <w:color w:val="000000"/>
        </w:rPr>
        <w:t xml:space="preserve"> 
&amp;2. Тасымалдау процесіне қатысушылардың өзара </w:t>
      </w:r>
      <w:r>
        <w:br/>
      </w:r>
      <w:r>
        <w:rPr>
          <w:rFonts w:ascii="Times New Roman"/>
          <w:b/>
          <w:i w:val="false"/>
          <w:color w:val="000000"/>
        </w:rPr>
        <w:t xml:space="preserve">
әрекеттесуінің ұйымдастырушылық-құқықтық схемасы </w:t>
      </w:r>
    </w:p>
    <w:bookmarkEnd w:id="46"/>
    <w:bookmarkStart w:name="z1008" w:id="47"/>
    <w:p>
      <w:pPr>
        <w:spacing w:after="0"/>
        <w:ind w:left="0"/>
        <w:jc w:val="both"/>
      </w:pPr>
      <w:r>
        <w:rPr>
          <w:rFonts w:ascii="Times New Roman"/>
          <w:b w:val="false"/>
          <w:i w:val="false"/>
          <w:color w:val="000000"/>
          <w:sz w:val="28"/>
        </w:rPr>
        <w:t xml:space="preserve">
    10. Тасымалдаушы магистральдық темір жол желісі бойынша жүк тасымалдауды жүк жөнелтушінің жүк тасымалын қабылдаған өтінімі негізінде жүзеге асырады. </w:t>
      </w:r>
    </w:p>
    <w:bookmarkEnd w:id="47"/>
    <w:bookmarkStart w:name="z161" w:id="48"/>
    <w:p>
      <w:pPr>
        <w:spacing w:after="0"/>
        <w:ind w:left="0"/>
        <w:jc w:val="both"/>
      </w:pPr>
      <w:r>
        <w:rPr>
          <w:rFonts w:ascii="Times New Roman"/>
          <w:b w:val="false"/>
          <w:i w:val="false"/>
          <w:color w:val="000000"/>
          <w:sz w:val="28"/>
        </w:rPr>
        <w:t xml:space="preserve">
    11. Тасымалдаушылар жүк жөнелтушілердің өтінімдері негізінде жүк тасымалы жоспарын қалыптастырады және магистральдық темір жол желісі операторына олардың поездарын қозғалыс графигіне енгізуге өтінім береді. </w:t>
      </w:r>
      <w:r>
        <w:br/>
      </w:r>
      <w:r>
        <w:rPr>
          <w:rFonts w:ascii="Times New Roman"/>
          <w:b w:val="false"/>
          <w:i w:val="false"/>
          <w:color w:val="000000"/>
          <w:sz w:val="28"/>
        </w:rPr>
        <w:t xml:space="preserve">
    Келісілген жоспар бойынша жүк тасымалына өтінімнің орындалуын тасымалдаушы жүк жөнелтушінің есепке алу карточкасында осы Ережемен белгіленген тәртіппен ескереді. </w:t>
      </w:r>
    </w:p>
    <w:bookmarkEnd w:id="48"/>
    <w:bookmarkStart w:name="z162" w:id="49"/>
    <w:p>
      <w:pPr>
        <w:spacing w:after="0"/>
        <w:ind w:left="0"/>
        <w:jc w:val="both"/>
      </w:pPr>
      <w:r>
        <w:rPr>
          <w:rFonts w:ascii="Times New Roman"/>
          <w:b w:val="false"/>
          <w:i w:val="false"/>
          <w:color w:val="000000"/>
          <w:sz w:val="28"/>
        </w:rPr>
        <w:t xml:space="preserve">
    12. Магистральдық темір жол желісінің операторы тасымалдаушы келісуге ұсынған жүк тасымалы жоспарларын қарайды. Поездар қозғалысының графигін, өткізудің технологиялық мүмкіндігін оператор магистральдық темір жол желісіне қатысушылардың поездарды өткізу және тасымалдау жұмыстарын тасымалдаушылардың өтінімін ескере отырып орындау жөніндегі техникалық және технологиялық мүмкіндіктерінің негізінде әзірлейді. </w:t>
      </w:r>
    </w:p>
    <w:bookmarkEnd w:id="49"/>
    <w:bookmarkStart w:name="z163" w:id="50"/>
    <w:p>
      <w:pPr>
        <w:spacing w:after="0"/>
        <w:ind w:left="0"/>
        <w:jc w:val="both"/>
      </w:pPr>
      <w:r>
        <w:rPr>
          <w:rFonts w:ascii="Times New Roman"/>
          <w:b w:val="false"/>
          <w:i w:val="false"/>
          <w:color w:val="000000"/>
          <w:sz w:val="28"/>
        </w:rPr>
        <w:t xml:space="preserve">
    13. Жүктерді тасымалдау тасымалдаушының локомотивтік тартымымен немесе локомотивтік тартым операторымен тасымалдаушының, жүк жөнелтушінің (жүк алушының) немесе вагондар (контейнерлер) операторының вагондарында (контейнерлерінде) жүзеге асырылады. </w:t>
      </w:r>
      <w:r>
        <w:br/>
      </w:r>
      <w:r>
        <w:rPr>
          <w:rFonts w:ascii="Times New Roman"/>
          <w:b w:val="false"/>
          <w:i w:val="false"/>
          <w:color w:val="000000"/>
          <w:sz w:val="28"/>
        </w:rPr>
        <w:t xml:space="preserve">
    Тасымалдау процесіне Қазақстан Республикасы Жылжымалы құрамының мемлекеттік тізілімінде тіркелген, магистральдық темір жол желісіне жіберу талаптарына сай келетін техникалық жай-күйдегі жылжымалы құрам жіберіледі. </w:t>
      </w:r>
    </w:p>
    <w:bookmarkEnd w:id="50"/>
    <w:bookmarkStart w:name="z164" w:id="51"/>
    <w:p>
      <w:pPr>
        <w:spacing w:after="0"/>
        <w:ind w:left="0"/>
        <w:jc w:val="both"/>
      </w:pPr>
      <w:r>
        <w:rPr>
          <w:rFonts w:ascii="Times New Roman"/>
          <w:b w:val="false"/>
          <w:i w:val="false"/>
          <w:color w:val="000000"/>
          <w:sz w:val="28"/>
        </w:rPr>
        <w:t xml:space="preserve">
    14. Тасымалдаушы жүктерді тасымалдауды жылжымалы құраммен жүргізеді және тасымалдау құжаттарында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End w:id="51"/>
    <w:bookmarkStart w:name="z165" w:id="52"/>
    <w:p>
      <w:pPr>
        <w:spacing w:after="0"/>
        <w:ind w:left="0"/>
        <w:jc w:val="both"/>
      </w:pPr>
      <w:r>
        <w:rPr>
          <w:rFonts w:ascii="Times New Roman"/>
          <w:b w:val="false"/>
          <w:i w:val="false"/>
          <w:color w:val="000000"/>
          <w:sz w:val="28"/>
        </w:rPr>
        <w:t xml:space="preserve">
    14-1. Жүк жіберуші мен вагон (контейнер) иесі арасындағы өзара қатынастар олардың арасындағы шарт негізінде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14-1-тармақпен толықтырылды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End w:id="52"/>
    <w:bookmarkStart w:name="z166" w:id="53"/>
    <w:p>
      <w:pPr>
        <w:spacing w:after="0"/>
        <w:ind w:left="0"/>
        <w:jc w:val="both"/>
      </w:pPr>
      <w:r>
        <w:rPr>
          <w:rFonts w:ascii="Times New Roman"/>
          <w:b w:val="false"/>
          <w:i w:val="false"/>
          <w:color w:val="000000"/>
          <w:sz w:val="28"/>
        </w:rPr>
        <w:t xml:space="preserve">
    15. Тасымалдаушыда меншікті локомотив паркі болған жағдайда, ол оған тиесілі локомотивтермен басқа тасымалдаушылар мен тасымалдау процесіне қатысушыларға локомотивтік тартым операторы ретінде локомотивтік тартым қызметтерін көрсетеді. </w:t>
      </w:r>
    </w:p>
    <w:bookmarkEnd w:id="53"/>
    <w:bookmarkStart w:name="z167" w:id="54"/>
    <w:p>
      <w:pPr>
        <w:spacing w:after="0"/>
        <w:ind w:left="0"/>
        <w:jc w:val="both"/>
      </w:pPr>
      <w:r>
        <w:rPr>
          <w:rFonts w:ascii="Times New Roman"/>
          <w:b w:val="false"/>
          <w:i w:val="false"/>
          <w:color w:val="000000"/>
          <w:sz w:val="28"/>
        </w:rPr>
        <w:t>
    16. Тармақ иеленуші темір жол кірме жолының, оның құрылыстары мен құрылғыларының техникалық жай-күйін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қамтамасыз етеді. </w:t>
      </w:r>
    </w:p>
    <w:bookmarkEnd w:id="54"/>
    <w:bookmarkStart w:name="z168" w:id="55"/>
    <w:p>
      <w:pPr>
        <w:spacing w:after="0"/>
        <w:ind w:left="0"/>
        <w:jc w:val="both"/>
      </w:pPr>
      <w:r>
        <w:rPr>
          <w:rFonts w:ascii="Times New Roman"/>
          <w:b w:val="false"/>
          <w:i w:val="false"/>
          <w:color w:val="000000"/>
          <w:sz w:val="28"/>
        </w:rPr>
        <w:t xml:space="preserve">
    16-1. Тасымалдаушы және жүк жіберуші жүк тасымалдауды ұйымдастыру туралы шартқа отыруы мүмкін, ол бойынша тасымалдаушы бекітілген мерзімдерде қабылдауға, ал жүк жіберуші шартталған көлемде тасымалдауға жүк беруге міндетті. </w:t>
      </w:r>
      <w:r>
        <w:br/>
      </w:r>
      <w:r>
        <w:rPr>
          <w:rFonts w:ascii="Times New Roman"/>
          <w:b w:val="false"/>
          <w:i w:val="false"/>
          <w:color w:val="000000"/>
          <w:sz w:val="28"/>
        </w:rPr>
        <w:t xml:space="preserve">
    Жүк тасымалдауды ұйымдастыру туралы шарт бойынша тасымалдау көлемдері, мерзімдері, сапалары, көлік құралдарын беру және тасымалдауға жүкті тапсыру жағдайлары және тағы басқа да жағдайлары негізделеді. </w:t>
      </w:r>
      <w:r>
        <w:br/>
      </w:r>
      <w:r>
        <w:rPr>
          <w:rFonts w:ascii="Times New Roman"/>
          <w:b w:val="false"/>
          <w:i w:val="false"/>
          <w:color w:val="000000"/>
          <w:sz w:val="28"/>
        </w:rPr>
        <w:t>
</w:t>
      </w:r>
      <w:r>
        <w:rPr>
          <w:rFonts w:ascii="Times New Roman"/>
          <w:b w:val="false"/>
          <w:i w:val="false"/>
          <w:color w:val="ff0000"/>
          <w:sz w:val="28"/>
        </w:rPr>
        <w:t xml:space="preserve">    Ескерту. 16-1-тармақпен толықтырылды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End w:id="55"/>
    <w:bookmarkStart w:name="z5" w:id="56"/>
    <w:p>
      <w:pPr>
        <w:spacing w:after="0"/>
        <w:ind w:left="0"/>
        <w:jc w:val="left"/>
      </w:pPr>
      <w:r>
        <w:rPr>
          <w:rFonts w:ascii="Times New Roman"/>
          <w:b/>
          <w:i w:val="false"/>
          <w:color w:val="000000"/>
        </w:rPr>
        <w:t xml:space="preserve"> 
2-тарау. ТАСЫМАЛДАРДЫ ЖОСПАРЛАУ </w:t>
      </w:r>
    </w:p>
    <w:bookmarkEnd w:id="56"/>
    <w:bookmarkStart w:name="z1009" w:id="57"/>
    <w:p>
      <w:pPr>
        <w:spacing w:after="0"/>
        <w:ind w:left="0"/>
        <w:jc w:val="both"/>
      </w:pPr>
      <w:r>
        <w:rPr>
          <w:rFonts w:ascii="Times New Roman"/>
          <w:b w:val="false"/>
          <w:i w:val="false"/>
          <w:color w:val="000000"/>
          <w:sz w:val="28"/>
        </w:rPr>
        <w:t xml:space="preserve">
    17. Темір жол көлігімен жүктерді тасымалдау жүк жөнелтушілердің жүктердің номенклатуралық топтарының бекітілген тізімдемесі бойынша (қосымша 1) ГУ-12, ГУ-12К (2 және 3 қосымшаларына сәйкес) нысандағы бланктерінде жылжымалы құрамның меншігіне қарай бөлініп үш данада толтырылған айлық өтінімдерінің негізінде жүзеге асырылады. Қате толтырылған жүктерді тасымалдау жоспары бойынша айлық өтінімдерді жүк тасымалдаушы қарастыруға қабылдамайды. </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End w:id="57"/>
    <w:bookmarkStart w:name="z169" w:id="58"/>
    <w:p>
      <w:pPr>
        <w:spacing w:after="0"/>
        <w:ind w:left="0"/>
        <w:jc w:val="both"/>
      </w:pPr>
      <w:r>
        <w:rPr>
          <w:rFonts w:ascii="Times New Roman"/>
          <w:b w:val="false"/>
          <w:i w:val="false"/>
          <w:color w:val="000000"/>
          <w:sz w:val="28"/>
        </w:rPr>
        <w:t xml:space="preserve">
    18. Жүктерді тасымалдау жоспары бойынша өтінімдерді жүк жөнелтушілер береді, темір жол көлігімен жүктерді тасымалдау жоспары бойынша өтінімдер берудің тәртібі мен мерзімі осы Ережемен белгіленеді. </w:t>
      </w:r>
    </w:p>
    <w:bookmarkEnd w:id="58"/>
    <w:bookmarkStart w:name="z170" w:id="59"/>
    <w:p>
      <w:pPr>
        <w:spacing w:after="0"/>
        <w:ind w:left="0"/>
        <w:jc w:val="both"/>
      </w:pPr>
      <w:r>
        <w:rPr>
          <w:rFonts w:ascii="Times New Roman"/>
          <w:b w:val="false"/>
          <w:i w:val="false"/>
          <w:color w:val="000000"/>
          <w:sz w:val="28"/>
        </w:rPr>
        <w:t xml:space="preserve">
    19. Жүк жөнелтушілер жүктерді тасымалдау жоспары бойынша өтінімді береді, жүктерді тиеуге өтініммен көзделген мөлшерде дер кезінде және ырғақты беріп отырады және тиеуді белгіленген мерзімде жүзеге асырады. Жүк жөнелтуші жүктерді тасымалдау жоспары бойынша айлық өтінімдерінде жүк алушының жүктерді тиеу, түсіру (жүктен босату) бойынша мүмкіндігінен аспайтын көлемді көрсетеді. </w:t>
      </w:r>
      <w:r>
        <w:br/>
      </w:r>
      <w:r>
        <w:rPr>
          <w:rFonts w:ascii="Times New Roman"/>
          <w:b w:val="false"/>
          <w:i w:val="false"/>
          <w:color w:val="000000"/>
          <w:sz w:val="28"/>
        </w:rPr>
        <w:t xml:space="preserve">
    Тасымалдаушы вагондардың жүктерді тасымалдау жоспары бойынша қабылданған өтінімдерге сәйкес жүк тиеудің барлық пункттері бойынша дер кезінде және ырғақты берілуін қамтамасыз етеді. </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End w:id="59"/>
    <w:bookmarkStart w:name="z171" w:id="60"/>
    <w:p>
      <w:pPr>
        <w:spacing w:after="0"/>
        <w:ind w:left="0"/>
        <w:jc w:val="both"/>
      </w:pPr>
      <w:r>
        <w:rPr>
          <w:rFonts w:ascii="Times New Roman"/>
          <w:b w:val="false"/>
          <w:i w:val="false"/>
          <w:color w:val="000000"/>
          <w:sz w:val="28"/>
        </w:rPr>
        <w:t xml:space="preserve">
    20. Экспорттық және импорттық жүктерді тасымалдау Қазақстан Республикасы бекіткен халықаралық шарт ережесімен тиісті жүк түрлерін тасымалдау жоспары бойынша жалпы өтінімнің есебінен жүзеге асырылады. </w:t>
      </w:r>
    </w:p>
    <w:bookmarkEnd w:id="60"/>
    <w:bookmarkStart w:name="z6" w:id="61"/>
    <w:p>
      <w:pPr>
        <w:spacing w:after="0"/>
        <w:ind w:left="0"/>
        <w:jc w:val="left"/>
      </w:pPr>
      <w:r>
        <w:rPr>
          <w:rFonts w:ascii="Times New Roman"/>
          <w:b/>
          <w:i w:val="false"/>
          <w:color w:val="000000"/>
        </w:rPr>
        <w:t xml:space="preserve"> 
&amp;1. Жүктерді айлық жоспарлау </w:t>
      </w:r>
    </w:p>
    <w:bookmarkEnd w:id="61"/>
    <w:bookmarkStart w:name="z1010" w:id="62"/>
    <w:p>
      <w:pPr>
        <w:spacing w:after="0"/>
        <w:ind w:left="0"/>
        <w:jc w:val="both"/>
      </w:pPr>
      <w:r>
        <w:rPr>
          <w:rFonts w:ascii="Times New Roman"/>
          <w:b w:val="false"/>
          <w:i w:val="false"/>
          <w:color w:val="000000"/>
          <w:sz w:val="28"/>
        </w:rPr>
        <w:t xml:space="preserve">
    21. Жүктерді вагондармен, контейнерлермен үшінші елдерге тасымалдауды айлық жоспарлау жүк жөнелтуші облысаралық және халықаралық қатынаста жоспарланған ай басталғанға дейін 14 күннен кешіктірілмей және халықаралық қатынаста 20 күннен кешіктірілмей, жүк тасымалдары жоспары бойынша айлық өтінімдердің негізінде жүзеге асырылады. </w:t>
      </w:r>
      <w:r>
        <w:br/>
      </w:r>
      <w:r>
        <w:rPr>
          <w:rFonts w:ascii="Times New Roman"/>
          <w:b w:val="false"/>
          <w:i w:val="false"/>
          <w:color w:val="000000"/>
          <w:sz w:val="28"/>
        </w:rPr>
        <w:t xml:space="preserve">
    Жүк жөнелтушілер тасымалдаушыға жүктердің номенклатуралық топтарының бекітілген тізімдемесі бойынша (қосымша 1) ГУ-12, ГУ-12К (2 және 3 қосымшаларына сәйкес) нысандағы бланктерінде үш данада толтырылған жүктерді тасымалдау жоспары бойынша өтінімді береді. </w:t>
      </w:r>
      <w:r>
        <w:br/>
      </w:r>
      <w:r>
        <w:rPr>
          <w:rFonts w:ascii="Times New Roman"/>
          <w:b w:val="false"/>
          <w:i w:val="false"/>
          <w:color w:val="000000"/>
          <w:sz w:val="28"/>
        </w:rPr>
        <w:t xml:space="preserve">
    Жүктерді тасымалдау жоспары бойынша дұрыс ресімделмеген өтінімдер қарауға қабылданбайды. </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22. Тоннамен және вагондармен тасымалдауға жоспарланған жүктердің тізбесі осы Ереженің 4-қосымшасында келтірілген. </w:t>
      </w:r>
      <w:r>
        <w:br/>
      </w:r>
      <w:r>
        <w:rPr>
          <w:rFonts w:ascii="Times New Roman"/>
          <w:b w:val="false"/>
          <w:i w:val="false"/>
          <w:color w:val="000000"/>
          <w:sz w:val="28"/>
        </w:rPr>
        <w:t>
</w:t>
      </w:r>
      <w:r>
        <w:rPr>
          <w:rFonts w:ascii="Times New Roman"/>
          <w:b w:val="false"/>
          <w:i w:val="false"/>
          <w:color w:val="000000"/>
          <w:sz w:val="28"/>
        </w:rPr>
        <w:t xml:space="preserve">
    23. Жүк жөнелтушілер вагондармен жүктерді тасымалдау жоспары бойынша өтінімдер жасағанда вагондарды тиеудің техникалық нормаларын басшылыққа алады. Жүк жөнелтушілер өтінімдерде тиеудің техникалық нормалары бойынша қажеттіден артық вагон санын көздеген жағдайларда тасымалдаушы тасымалдауға жүк жөнелтуші көрсеткен тонналарды қабылдайды және вагондардың мәлімделген санын азайтады. </w:t>
      </w:r>
      <w:r>
        <w:br/>
      </w:r>
      <w:r>
        <w:rPr>
          <w:rFonts w:ascii="Times New Roman"/>
          <w:b w:val="false"/>
          <w:i w:val="false"/>
          <w:color w:val="000000"/>
          <w:sz w:val="28"/>
        </w:rPr>
        <w:t>
</w:t>
      </w:r>
      <w:r>
        <w:rPr>
          <w:rFonts w:ascii="Times New Roman"/>
          <w:b w:val="false"/>
          <w:i w:val="false"/>
          <w:color w:val="000000"/>
          <w:sz w:val="28"/>
        </w:rPr>
        <w:t xml:space="preserve">
    24. Контейнерлерде жүктерді тасымалдау жоспары бойынша өтінімдер жүк массасы тоннамен және контейнерлердің саны физикалық бірліктермен көрсетіліп беріледі. </w:t>
      </w:r>
      <w:r>
        <w:br/>
      </w:r>
      <w:r>
        <w:rPr>
          <w:rFonts w:ascii="Times New Roman"/>
          <w:b w:val="false"/>
          <w:i w:val="false"/>
          <w:color w:val="000000"/>
          <w:sz w:val="28"/>
        </w:rPr>
        <w:t>
</w:t>
      </w:r>
      <w:r>
        <w:rPr>
          <w:rFonts w:ascii="Times New Roman"/>
          <w:b w:val="false"/>
          <w:i w:val="false"/>
          <w:color w:val="000000"/>
          <w:sz w:val="28"/>
        </w:rPr>
        <w:t xml:space="preserve">
    25. Жүктерді тасымалдау жоспары бойынша айлық өтінім нысаны өтінім деректерін электрондық-есептеу машиналарында автоматты өңдеу мүмкіндігін көздейді және облысаралық қатынаста, халықаралық қатынаста және үшінші елдерге халықаралық қатынаста жүк тиеуді жүргізетін барлық жүк жөнелтушілер үшін бірыңғай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өзгерту енгізілді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26. Жүктерді тасымалдау жоспары бойынша өтінімдер тасымалдаушыға почта арқылы, шабарманмен, электрондық почта құралдарымен тапсырылады. </w:t>
      </w:r>
      <w:r>
        <w:br/>
      </w:r>
      <w:r>
        <w:rPr>
          <w:rFonts w:ascii="Times New Roman"/>
          <w:b w:val="false"/>
          <w:i w:val="false"/>
          <w:color w:val="000000"/>
          <w:sz w:val="28"/>
        </w:rPr>
        <w:t>
    Жүк жөнелтушінің меншікті автоматтандырылған жүйесі және/немесе тасымалдаушының ақпараттық жүйесіне (бұдан әрі - ААЖ) қол жеткізе алатын болғанда, тасымалдаушының АЖ-сына тиісті функционалдық мүмкіндіктер болса, жүк тасымалдарына өтінімдерді ДЭА арқылы беруге жол беріледі. ДЭА-да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немесе тараптардың келісімдеріне сәйкес электрондық цифрлық қолтаңба қолданылады. </w:t>
      </w:r>
      <w:r>
        <w:br/>
      </w:r>
      <w:r>
        <w:rPr>
          <w:rFonts w:ascii="Times New Roman"/>
          <w:b w:val="false"/>
          <w:i w:val="false"/>
          <w:color w:val="000000"/>
          <w:sz w:val="28"/>
        </w:rPr>
        <w:t xml:space="preserve">
    Жүк жөнелтушіге жатпайтын кіреберіс жолдан жүкті жөнелткенде тасымалдаушыға жүкті тасымалдау өтінімі тармақ иеленушісімен келістіріліп өтінімде тиісті белгі қойылғаннан кейін тапсырылады. </w:t>
      </w:r>
      <w:r>
        <w:br/>
      </w:r>
      <w:r>
        <w:rPr>
          <w:rFonts w:ascii="Times New Roman"/>
          <w:b w:val="false"/>
          <w:i w:val="false"/>
          <w:color w:val="000000"/>
          <w:sz w:val="28"/>
        </w:rPr>
        <w:t>
</w:t>
      </w:r>
      <w:r>
        <w:rPr>
          <w:rFonts w:ascii="Times New Roman"/>
          <w:b w:val="false"/>
          <w:i w:val="false"/>
          <w:color w:val="ff0000"/>
          <w:sz w:val="28"/>
        </w:rPr>
        <w:t xml:space="preserve">    Ескерту. 26-тармаққа өзгерту енгізілді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27. Жүктерді тасымалдау жоспары бойынша айлық өтінімдерге мағлұматтарды, кодтарды қоса алғанда, жүк жөнелтуші ("жоспар бойынша өтінімнің нөмірі" бағанынан басқа, оны тасымалдаушы толтырады) баспа әріптермен түзетулерсіз енгізеді. </w:t>
      </w:r>
      <w:r>
        <w:br/>
      </w:r>
      <w:r>
        <w:rPr>
          <w:rFonts w:ascii="Times New Roman"/>
          <w:b w:val="false"/>
          <w:i w:val="false"/>
          <w:color w:val="000000"/>
          <w:sz w:val="28"/>
        </w:rPr>
        <w:t>
</w:t>
      </w:r>
      <w:r>
        <w:rPr>
          <w:rFonts w:ascii="Times New Roman"/>
          <w:b w:val="false"/>
          <w:i w:val="false"/>
          <w:color w:val="000000"/>
          <w:sz w:val="28"/>
        </w:rPr>
        <w:t xml:space="preserve">
    28. Жүк жөнелтушілер жүк тасымалдары жоспары бойынша айлық өтінімді жеке тапсырады: </w:t>
      </w:r>
      <w:r>
        <w:br/>
      </w:r>
      <w:r>
        <w:rPr>
          <w:rFonts w:ascii="Times New Roman"/>
          <w:b w:val="false"/>
          <w:i w:val="false"/>
          <w:color w:val="000000"/>
          <w:sz w:val="28"/>
        </w:rPr>
        <w:t xml:space="preserve">
    әр жөнелту станциясы бойынша; </w:t>
      </w:r>
      <w:r>
        <w:br/>
      </w:r>
      <w:r>
        <w:rPr>
          <w:rFonts w:ascii="Times New Roman"/>
          <w:b w:val="false"/>
          <w:i w:val="false"/>
          <w:color w:val="000000"/>
          <w:sz w:val="28"/>
        </w:rPr>
        <w:t xml:space="preserve">
    жүктердің әр номенклатурасына; </w:t>
      </w:r>
      <w:r>
        <w:br/>
      </w:r>
      <w:r>
        <w:rPr>
          <w:rFonts w:ascii="Times New Roman"/>
          <w:b w:val="false"/>
          <w:i w:val="false"/>
          <w:color w:val="000000"/>
          <w:sz w:val="28"/>
        </w:rPr>
        <w:t xml:space="preserve">
    жөнелту белгісі бойынша: вагондарда, контейнерлерде; </w:t>
      </w:r>
      <w:r>
        <w:br/>
      </w:r>
      <w:r>
        <w:rPr>
          <w:rFonts w:ascii="Times New Roman"/>
          <w:b w:val="false"/>
          <w:i w:val="false"/>
          <w:color w:val="000000"/>
          <w:sz w:val="28"/>
        </w:rPr>
        <w:t xml:space="preserve">
    вагондар және контейнерлердің меншік белгісі бойынша; </w:t>
      </w:r>
      <w:r>
        <w:br/>
      </w:r>
      <w:r>
        <w:rPr>
          <w:rFonts w:ascii="Times New Roman"/>
          <w:b w:val="false"/>
          <w:i w:val="false"/>
          <w:color w:val="000000"/>
          <w:sz w:val="28"/>
        </w:rPr>
        <w:t xml:space="preserve">
    қатынас түрлері бойынша. </w:t>
      </w:r>
      <w:r>
        <w:br/>
      </w:r>
      <w:r>
        <w:rPr>
          <w:rFonts w:ascii="Times New Roman"/>
          <w:b w:val="false"/>
          <w:i w:val="false"/>
          <w:color w:val="000000"/>
          <w:sz w:val="28"/>
        </w:rPr>
        <w:t xml:space="preserve">
    Өз өстерінде жүктерді тасымалдауға өтінімдер өз өстеріндегі жүк бірліктер мөлшері және оның салмағы көрсетілуімен тапсырылады. </w:t>
      </w:r>
      <w:r>
        <w:br/>
      </w: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End w:id="62"/>
    <w:bookmarkStart w:name="z177" w:id="63"/>
    <w:p>
      <w:pPr>
        <w:spacing w:after="0"/>
        <w:ind w:left="0"/>
        <w:jc w:val="both"/>
      </w:pPr>
      <w:r>
        <w:rPr>
          <w:rFonts w:ascii="Times New Roman"/>
          <w:b w:val="false"/>
          <w:i w:val="false"/>
          <w:color w:val="ff0000"/>
          <w:sz w:val="28"/>
        </w:rPr>
        <w:t xml:space="preserve">    Ескерту: 29-тармаққа 2010 жылғы 13 тамызда ҚР Көлік және коммуникация министрінің 2007.05.23. N </w:t>
      </w:r>
      <w:r>
        <w:rPr>
          <w:rFonts w:ascii="Times New Roman"/>
          <w:b w:val="false"/>
          <w:i w:val="false"/>
          <w:color w:val="000000"/>
          <w:sz w:val="28"/>
        </w:rPr>
        <w:t xml:space="preserve">117 </w:t>
      </w:r>
      <w:r>
        <w:rPr>
          <w:rFonts w:ascii="Times New Roman"/>
          <w:b w:val="false"/>
          <w:i w:val="false"/>
          <w:color w:val="ff0000"/>
          <w:sz w:val="28"/>
        </w:rPr>
        <w:t xml:space="preserve">бұйрығымен өзгерту енгізіледі. </w:t>
      </w:r>
      <w:r>
        <w:br/>
      </w:r>
      <w:r>
        <w:rPr>
          <w:rFonts w:ascii="Times New Roman"/>
          <w:b w:val="false"/>
          <w:i w:val="false"/>
          <w:color w:val="000000"/>
          <w:sz w:val="28"/>
        </w:rPr>
        <w:t>
</w:t>
      </w:r>
      <w:r>
        <w:rPr>
          <w:rFonts w:ascii="Times New Roman"/>
          <w:b w:val="false"/>
          <w:i w:val="false"/>
          <w:color w:val="000000"/>
          <w:sz w:val="28"/>
        </w:rPr>
        <w:t xml:space="preserve">
    29. ГУ-12, ГУ-12К нысанды өтінімдер мынадай тәртіппен толтырылады: </w:t>
      </w:r>
      <w:r>
        <w:br/>
      </w:r>
      <w:r>
        <w:rPr>
          <w:rFonts w:ascii="Times New Roman"/>
          <w:b w:val="false"/>
          <w:i w:val="false"/>
          <w:color w:val="000000"/>
          <w:sz w:val="28"/>
        </w:rPr>
        <w:t xml:space="preserve">
    "Тасымалдаушы" бағанында - оның қызмет ету шегінде жүк жөнелтуші және жөнелту станциясы орналасқан тасымалдаушының атауы көрсетіледі; </w:t>
      </w:r>
      <w:r>
        <w:br/>
      </w:r>
      <w:r>
        <w:rPr>
          <w:rFonts w:ascii="Times New Roman"/>
          <w:b w:val="false"/>
          <w:i w:val="false"/>
          <w:color w:val="000000"/>
          <w:sz w:val="28"/>
        </w:rPr>
        <w:t xml:space="preserve">
    "Жүк жөнелтуші" бағанында - жүк жөнелтушінің дәл толық атауы көрсетіледі; </w:t>
      </w:r>
      <w:r>
        <w:br/>
      </w:r>
      <w:r>
        <w:rPr>
          <w:rFonts w:ascii="Times New Roman"/>
          <w:b w:val="false"/>
          <w:i w:val="false"/>
          <w:color w:val="000000"/>
          <w:sz w:val="28"/>
        </w:rPr>
        <w:t xml:space="preserve">
    "Мекен-жайы" бағанында - оның почталық мекен-жайы, байланыс телефоны, факсы, электрондық почтасының адресі (болғанда) көрсетіледі; </w:t>
      </w:r>
      <w:r>
        <w:br/>
      </w:r>
      <w:r>
        <w:rPr>
          <w:rFonts w:ascii="Times New Roman"/>
          <w:b w:val="false"/>
          <w:i w:val="false"/>
          <w:color w:val="000000"/>
          <w:sz w:val="28"/>
        </w:rPr>
        <w:t xml:space="preserve">
    "Банк" бағанында - банктің атауы, барлық банкілік деректемелер: БЖК (банкілік жеке код), есептік шот, банктің атауы, жүк жөнелтушінің СТН (салық төлеушінің тіркеу нөмірі) көрсетіледі; </w:t>
      </w:r>
      <w:r>
        <w:br/>
      </w:r>
      <w:r>
        <w:rPr>
          <w:rFonts w:ascii="Times New Roman"/>
          <w:b w:val="false"/>
          <w:i w:val="false"/>
          <w:color w:val="000000"/>
          <w:sz w:val="28"/>
        </w:rPr>
        <w:t xml:space="preserve">
    Кіреберіс жолы" жолында кіреберіс жол аталуы, шарттың нөмірі, тармақ иеленушісінің пошталық мекен- жайы белгіленеді; </w:t>
      </w:r>
      <w:r>
        <w:br/>
      </w:r>
      <w:r>
        <w:rPr>
          <w:rFonts w:ascii="Times New Roman"/>
          <w:b w:val="false"/>
          <w:i w:val="false"/>
          <w:color w:val="000000"/>
          <w:sz w:val="28"/>
        </w:rPr>
        <w:t xml:space="preserve">
    "Тармақ иеленушісінің келісуі туралы белгі" жолында Тармақ иеленушісі өкілінің тегі, аты, әкесінің аты, қолы, мөрі көрсетіледі; </w:t>
      </w:r>
      <w:r>
        <w:br/>
      </w:r>
      <w:r>
        <w:rPr>
          <w:rFonts w:ascii="Times New Roman"/>
          <w:b w:val="false"/>
          <w:i w:val="false"/>
          <w:color w:val="000000"/>
          <w:sz w:val="28"/>
        </w:rPr>
        <w:t xml:space="preserve">
    "________ ____жылға" жолында жүк жөнелтуші тасымалдарды жүзеге асыруды көздеп отырған айы көрсетіледі; </w:t>
      </w:r>
      <w:r>
        <w:br/>
      </w:r>
      <w:r>
        <w:rPr>
          <w:rFonts w:ascii="Times New Roman"/>
          <w:b w:val="false"/>
          <w:i w:val="false"/>
          <w:color w:val="000000"/>
          <w:sz w:val="28"/>
        </w:rPr>
        <w:t xml:space="preserve">
    "Жөнелту станциясының атауы" бағанында N 4 Тарифтік басшылыққа сәйкес, ТМД мемлекеттері - қатысушылары, Латвия, Литва, Эстония темір жол көлігі бойынша Кеңестің бекітуімен (әрі қарай -N 4 Тарифтік басшылық) жөнелту станциясының дәл атауы көрсетіледі; </w:t>
      </w:r>
      <w:r>
        <w:br/>
      </w:r>
      <w:r>
        <w:rPr>
          <w:rFonts w:ascii="Times New Roman"/>
          <w:b w:val="false"/>
          <w:i w:val="false"/>
          <w:color w:val="000000"/>
          <w:sz w:val="28"/>
        </w:rPr>
        <w:t xml:space="preserve">
    Тасымалдаған өтінім (жоспар) (жоспарлық, жоспарлықтан тыс (керексізді сызып тастау)" жолында жақшада керексізді сызып тастау; </w:t>
      </w:r>
      <w:r>
        <w:br/>
      </w:r>
      <w:r>
        <w:rPr>
          <w:rFonts w:ascii="Times New Roman"/>
          <w:b w:val="false"/>
          <w:i w:val="false"/>
          <w:color w:val="000000"/>
          <w:sz w:val="28"/>
        </w:rPr>
        <w:t xml:space="preserve">
    "Жүктер номенклатурасының атауы" бағанында тасымалданып отырған жүктің аталған түрі сәйкес келетін жүктер номенклатурасының атауы көрсетіледі; </w:t>
      </w:r>
      <w:r>
        <w:br/>
      </w:r>
      <w:r>
        <w:rPr>
          <w:rFonts w:ascii="Times New Roman"/>
          <w:b w:val="false"/>
          <w:i w:val="false"/>
          <w:color w:val="000000"/>
          <w:sz w:val="28"/>
        </w:rPr>
        <w:t xml:space="preserve">
    Вагонның меншіктігі" жолында вагонның меншіктігі көрсетіледі (инвентарлы - 1, меншік, жалға алынған - 2); </w:t>
      </w:r>
      <w:r>
        <w:br/>
      </w:r>
      <w:r>
        <w:rPr>
          <w:rFonts w:ascii="Times New Roman"/>
          <w:b w:val="false"/>
          <w:i w:val="false"/>
          <w:color w:val="000000"/>
          <w:sz w:val="28"/>
        </w:rPr>
        <w:t xml:space="preserve">
    "Тасымал белгісі" бағанында: </w:t>
      </w:r>
      <w:r>
        <w:br/>
      </w:r>
      <w:r>
        <w:rPr>
          <w:rFonts w:ascii="Times New Roman"/>
          <w:b w:val="false"/>
          <w:i w:val="false"/>
          <w:color w:val="000000"/>
          <w:sz w:val="28"/>
        </w:rPr>
        <w:t xml:space="preserve">
    облысаралық және халықаралық қатынастарда - 3 цифра; </w:t>
      </w:r>
      <w:r>
        <w:br/>
      </w:r>
      <w:r>
        <w:rPr>
          <w:rFonts w:ascii="Times New Roman"/>
          <w:b w:val="false"/>
          <w:i w:val="false"/>
          <w:color w:val="000000"/>
          <w:sz w:val="28"/>
        </w:rPr>
        <w:t xml:space="preserve">
    үшінші елдерге халықаралық қатынаста: шекаралық станциялар арқылы - 2 цифра, кемежай маңындағы станциялар арқылы - 1 цифра көрсетіледі; </w:t>
      </w:r>
      <w:r>
        <w:br/>
      </w:r>
      <w:r>
        <w:rPr>
          <w:rFonts w:ascii="Times New Roman"/>
          <w:b w:val="false"/>
          <w:i w:val="false"/>
          <w:color w:val="000000"/>
          <w:sz w:val="28"/>
        </w:rPr>
        <w:t xml:space="preserve">
    "Жоспар бойынша өтінімнің N  " бағанын тасымалдаушының өкілі жөнелту станциясында жүктердің әрбір номенклатурасы бойынша толтырады; </w:t>
      </w:r>
      <w:r>
        <w:br/>
      </w:r>
      <w:r>
        <w:rPr>
          <w:rFonts w:ascii="Times New Roman"/>
          <w:b w:val="false"/>
          <w:i w:val="false"/>
          <w:color w:val="000000"/>
          <w:sz w:val="28"/>
        </w:rPr>
        <w:t xml:space="preserve">
    "Бөлімшенің N " бағанында шекарасында жөнелту станциясы тұрған тасымалдау бөлімшесінің нөмірі көрсетіледі (5-қосымша); </w:t>
      </w:r>
      <w:r>
        <w:br/>
      </w:r>
      <w:r>
        <w:rPr>
          <w:rFonts w:ascii="Times New Roman"/>
          <w:b w:val="false"/>
          <w:i w:val="false"/>
          <w:color w:val="000000"/>
          <w:sz w:val="28"/>
        </w:rPr>
        <w:t xml:space="preserve">
    "Жөнелту станциясының коды" бағанында жөнелту станциясының коды N 4 Тарифтік басшылыққа сәйкес көрсетіледі; </w:t>
      </w:r>
      <w:r>
        <w:br/>
      </w:r>
      <w:r>
        <w:rPr>
          <w:rFonts w:ascii="Times New Roman"/>
          <w:b w:val="false"/>
          <w:i w:val="false"/>
          <w:color w:val="000000"/>
          <w:sz w:val="28"/>
        </w:rPr>
        <w:t xml:space="preserve">
    "Жүктің номенклатуралық тобының коды" бағаны жүктер номенклатурасына сәйкес көрсетіледі (1-қосымша); </w:t>
      </w:r>
      <w:r>
        <w:br/>
      </w:r>
      <w:r>
        <w:rPr>
          <w:rFonts w:ascii="Times New Roman"/>
          <w:b w:val="false"/>
          <w:i w:val="false"/>
          <w:color w:val="000000"/>
          <w:sz w:val="28"/>
        </w:rPr>
        <w:t xml:space="preserve">
    "Жүк жөнелтушінің коды" бағанында жүк жөнелтушіге тасымалдаушы берген төрт мәнді коды және  КҰЖЖ (кәсіпорындар мен ұйымдардың жалпы жіктегіші) коды көрсетіледі; </w:t>
      </w:r>
      <w:r>
        <w:br/>
      </w:r>
      <w:r>
        <w:rPr>
          <w:rFonts w:ascii="Times New Roman"/>
          <w:b w:val="false"/>
          <w:i w:val="false"/>
          <w:color w:val="000000"/>
          <w:sz w:val="28"/>
        </w:rPr>
        <w:t xml:space="preserve">
    "Вагон түрлерінің кодтары" бағанында вагондар түрінің кодтары жүк вагондары түрлерінің тізбесіне (6-қосымша) сәйкес көрсетіледі; </w:t>
      </w:r>
      <w:r>
        <w:br/>
      </w:r>
      <w:r>
        <w:rPr>
          <w:rFonts w:ascii="Times New Roman"/>
          <w:b w:val="false"/>
          <w:i w:val="false"/>
          <w:color w:val="000000"/>
          <w:sz w:val="28"/>
        </w:rPr>
        <w:t xml:space="preserve">
    "Жүктің дәл атауы" 1-бағанда осы тағайындауда жөнелтіліп отырған жүктің дәл атауы көрсетіледі, жүктің қысқартылған немесе толық емес атауын көрсетуге жол берілмейді; </w:t>
      </w:r>
      <w:r>
        <w:br/>
      </w:r>
      <w:r>
        <w:rPr>
          <w:rFonts w:ascii="Times New Roman"/>
          <w:b w:val="false"/>
          <w:i w:val="false"/>
          <w:color w:val="000000"/>
          <w:sz w:val="28"/>
        </w:rPr>
        <w:t xml:space="preserve">
    2-бағанада "Жүктің коды" Жүктердің Бірыңғай тарифтік- статистикалық номенклатурасына сәйкес жүктің алтыбелгілі коды көрсетіледі; </w:t>
      </w:r>
      <w:r>
        <w:br/>
      </w:r>
      <w:r>
        <w:rPr>
          <w:rFonts w:ascii="Times New Roman"/>
          <w:b w:val="false"/>
          <w:i w:val="false"/>
          <w:color w:val="000000"/>
          <w:sz w:val="28"/>
        </w:rPr>
        <w:t xml:space="preserve">
    "Жүктің коды" 3-бағанда жүктің коды Жүктердің үйлестірілген номенклатурасына сәйкес көрсетіледі; </w:t>
      </w:r>
      <w:r>
        <w:br/>
      </w:r>
      <w:r>
        <w:rPr>
          <w:rFonts w:ascii="Times New Roman"/>
          <w:b w:val="false"/>
          <w:i w:val="false"/>
          <w:color w:val="000000"/>
          <w:sz w:val="28"/>
        </w:rPr>
        <w:t xml:space="preserve">
    "Тасымалдаушының, тағайындалу станциясының, аудару пунктінің және тағайындалу пунктінің дәл атауы" 4-бағанда: </w:t>
      </w:r>
      <w:r>
        <w:br/>
      </w:r>
      <w:r>
        <w:rPr>
          <w:rFonts w:ascii="Times New Roman"/>
          <w:b w:val="false"/>
          <w:i w:val="false"/>
          <w:color w:val="000000"/>
          <w:sz w:val="28"/>
        </w:rPr>
        <w:t xml:space="preserve">
    халықаралық қатынаста - темір жолдың атауы (қысқартылған) және тағайындалу станциясының толық атауы, N 4 Тарифтік басшылыққа сәйкес көрсетіледі; </w:t>
      </w:r>
      <w:r>
        <w:br/>
      </w:r>
      <w:r>
        <w:rPr>
          <w:rFonts w:ascii="Times New Roman"/>
          <w:b w:val="false"/>
          <w:i w:val="false"/>
          <w:color w:val="000000"/>
          <w:sz w:val="28"/>
        </w:rPr>
        <w:t xml:space="preserve">
    облысаралық қатынаста - станцияның толық атауы N 4 Тарифтік басшылыққа сәйкес көрсетіледі; </w:t>
      </w:r>
      <w:r>
        <w:br/>
      </w:r>
      <w:r>
        <w:rPr>
          <w:rFonts w:ascii="Times New Roman"/>
          <w:b w:val="false"/>
          <w:i w:val="false"/>
          <w:color w:val="000000"/>
          <w:sz w:val="28"/>
        </w:rPr>
        <w:t xml:space="preserve">
    "Темір жолдың, тағайындалу станциясының, шекаралық станцияның немесе аудару пунктінің және тағайындалу пунктінің кодтары" 5-бағанда: </w:t>
      </w:r>
      <w:r>
        <w:br/>
      </w:r>
      <w:r>
        <w:rPr>
          <w:rFonts w:ascii="Times New Roman"/>
          <w:b w:val="false"/>
          <w:i w:val="false"/>
          <w:color w:val="000000"/>
          <w:sz w:val="28"/>
        </w:rPr>
        <w:t xml:space="preserve">
    облысаралық қатынаста - станцияның коды  N 4 Тарифтік басшылыққа сәйкес; </w:t>
      </w:r>
      <w:r>
        <w:br/>
      </w:r>
      <w:r>
        <w:rPr>
          <w:rFonts w:ascii="Times New Roman"/>
          <w:b w:val="false"/>
          <w:i w:val="false"/>
          <w:color w:val="000000"/>
          <w:sz w:val="28"/>
        </w:rPr>
        <w:t xml:space="preserve">
    халықаралық қатынаста - темір  жолдың коды және тағайындалу станциясының коды; </w:t>
      </w:r>
      <w:r>
        <w:br/>
      </w:r>
      <w:r>
        <w:rPr>
          <w:rFonts w:ascii="Times New Roman"/>
          <w:b w:val="false"/>
          <w:i w:val="false"/>
          <w:color w:val="000000"/>
          <w:sz w:val="28"/>
        </w:rPr>
        <w:t xml:space="preserve">
    үшінші елдерге халықаралық қатынаста - шекаралық станцияның (7-қосымша) немесе экспорттық жүктерді теңіз және өзен көлігіне аударуды жүргізетін кемежай маңындағы станцияның (8-қосымша) кодтары мен толық атауы көрсетіледі; </w:t>
      </w:r>
      <w:r>
        <w:br/>
      </w:r>
      <w:r>
        <w:rPr>
          <w:rFonts w:ascii="Times New Roman"/>
          <w:b w:val="false"/>
          <w:i w:val="false"/>
          <w:color w:val="000000"/>
          <w:sz w:val="28"/>
        </w:rPr>
        <w:t xml:space="preserve">
    шекаралық станцияның және аудару станциясының қысқартылған атауын көрсетуге жол берілмейді; </w:t>
      </w:r>
      <w:r>
        <w:br/>
      </w:r>
      <w:r>
        <w:rPr>
          <w:rFonts w:ascii="Times New Roman"/>
          <w:b w:val="false"/>
          <w:i w:val="false"/>
          <w:color w:val="000000"/>
          <w:sz w:val="28"/>
        </w:rPr>
        <w:t xml:space="preserve">
    "Тағайындалған елдің коды мен атауы" 6-бағанда тағайындалған елдің коды мен атауы жүктерді үшінші елдерге халықаралық қатынаста тасымалдағанда (9-қосымша) ғана көрсетіледі; </w:t>
      </w:r>
      <w:r>
        <w:br/>
      </w:r>
      <w:r>
        <w:rPr>
          <w:rFonts w:ascii="Times New Roman"/>
          <w:b w:val="false"/>
          <w:i w:val="false"/>
          <w:color w:val="000000"/>
          <w:sz w:val="28"/>
        </w:rPr>
        <w:t xml:space="preserve">
    "Жүк алушының коды мен атауы" 7-баған жүктерді халықаралық қатынаста кемежай маңындағы станциялар арқылы тасымалдағанда жүк шын мәнінде адресіне жөнелтіліп отырған жүк алушының коды мен дәл толық атауы көрсетіліп толтырылады; </w:t>
      </w:r>
      <w:r>
        <w:br/>
      </w:r>
      <w:r>
        <w:rPr>
          <w:rFonts w:ascii="Times New Roman"/>
          <w:b w:val="false"/>
          <w:i w:val="false"/>
          <w:color w:val="000000"/>
          <w:sz w:val="28"/>
        </w:rPr>
        <w:t xml:space="preserve">
    "Бір айдағы тоннаның саны" 8-бағанда тасымалдануы тоннамен және вагондармен, сондай-ақ халықаралық қатынаста және тікелей аралас халықаралық темір жол қатынасында 4-қосымшада көрсетілген жоспарланып отырған жүктер бойынша жүктің брутто салмағы бір тоннаға дейінгі дәлдікпен көрсетіледі; </w:t>
      </w:r>
      <w:r>
        <w:br/>
      </w:r>
      <w:r>
        <w:rPr>
          <w:rFonts w:ascii="Times New Roman"/>
          <w:b w:val="false"/>
          <w:i w:val="false"/>
          <w:color w:val="000000"/>
          <w:sz w:val="28"/>
        </w:rPr>
        <w:t xml:space="preserve">
    "Вагондар түрлерінің атауы", "Вагондар түрлерінің кодтары", "Вагондардың бір айдағы саны" 9-13-бағандарда әр тағайындалу станциясы бойынша вагондардың түрлері бойынша вагондардың саны көрсетіледі; </w:t>
      </w:r>
      <w:r>
        <w:br/>
      </w:r>
      <w:r>
        <w:rPr>
          <w:rFonts w:ascii="Times New Roman"/>
          <w:b w:val="false"/>
          <w:i w:val="false"/>
          <w:color w:val="000000"/>
          <w:sz w:val="28"/>
        </w:rPr>
        <w:t xml:space="preserve">
    "Барлығы" 14-баған тасымалдау жылжымалы құрамның бір түрімен ғана жоспарланып отырған болса да міндетті түрде толтырылады. </w:t>
      </w:r>
      <w:r>
        <w:br/>
      </w:r>
      <w:r>
        <w:rPr>
          <w:rFonts w:ascii="Times New Roman"/>
          <w:b w:val="false"/>
          <w:i w:val="false"/>
          <w:color w:val="000000"/>
          <w:sz w:val="28"/>
        </w:rPr>
        <w:t xml:space="preserve">
    Жүктерді тасымалдау жоспары бойынша айлық өтінімде 10-15-бағандар бойынша жиынтығы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29-тармаққа өзгерту енгізілді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30. Тиесілі контейнерлермен жүк жоспарлау жүк жөнелтушілер тапсыратын жүктерді тасымалдау жоспары бойынша ГУ-12К нысанды өтінімдер негізінде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31. ГУ-12К 1-4-бағанын толтыру ГУ-12 нысанды толтыруға ұқсас жүргізіледі. </w:t>
      </w:r>
      <w:r>
        <w:br/>
      </w:r>
      <w:r>
        <w:rPr>
          <w:rFonts w:ascii="Times New Roman"/>
          <w:b w:val="false"/>
          <w:i w:val="false"/>
          <w:color w:val="000000"/>
          <w:sz w:val="28"/>
        </w:rPr>
        <w:t xml:space="preserve">
    6, 8-бағандарда контейнерлердің саны, 5, 7-бағандарда - оларға тиелген жүктің массасы 1 тоннаға дейінгі дәлдікпен көрсетіледі. </w:t>
      </w:r>
      <w:r>
        <w:br/>
      </w:r>
      <w:r>
        <w:rPr>
          <w:rFonts w:ascii="Times New Roman"/>
          <w:b w:val="false"/>
          <w:i w:val="false"/>
          <w:color w:val="000000"/>
          <w:sz w:val="28"/>
        </w:rPr>
        <w:t xml:space="preserve">
    Жүктерді тасымалдау жоспары бойынша айлық өтінімде 6-8-бағандар бойынша жиынтығы көрсетіледі. </w:t>
      </w:r>
      <w:r>
        <w:br/>
      </w:r>
      <w:r>
        <w:rPr>
          <w:rFonts w:ascii="Times New Roman"/>
          <w:b w:val="false"/>
          <w:i w:val="false"/>
          <w:color w:val="000000"/>
          <w:sz w:val="28"/>
        </w:rPr>
        <w:t>
</w:t>
      </w:r>
      <w:r>
        <w:rPr>
          <w:rFonts w:ascii="Times New Roman"/>
          <w:b w:val="false"/>
          <w:i w:val="false"/>
          <w:color w:val="000000"/>
          <w:sz w:val="28"/>
        </w:rPr>
        <w:t xml:space="preserve">
    32. Реттеуші тапсырмалар бойынша жөнелтілетін бос контейнерлерді тасымалдау "Қалған және құрама жүктер" номенклатуралық тобы бойынша жоспарланады. </w:t>
      </w:r>
      <w:r>
        <w:br/>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ff0000"/>
          <w:sz w:val="28"/>
        </w:rPr>
        <w:t xml:space="preserve">(Ескерту. 33-тармақ алынып тасталды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бұйрығымен (қолданысқа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w:t>
      </w:r>
      <w:r>
        <w:br/>
      </w:r>
      <w:r>
        <w:rPr>
          <w:rFonts w:ascii="Times New Roman"/>
          <w:b w:val="false"/>
          <w:i w:val="false"/>
          <w:color w:val="000000"/>
          <w:sz w:val="28"/>
        </w:rPr>
        <w:t>
</w:t>
      </w:r>
      <w:r>
        <w:rPr>
          <w:rFonts w:ascii="Times New Roman"/>
          <w:b w:val="false"/>
          <w:i w:val="false"/>
          <w:color w:val="000000"/>
          <w:sz w:val="28"/>
        </w:rPr>
        <w:t xml:space="preserve">
    34. Төтенше жағдайлардың салдарын жоюға тағайындалған жүктерді тасымалдауды тасымалдаушы тапсырылуы бойынша қабылдайды. </w:t>
      </w:r>
      <w:r>
        <w:br/>
      </w:r>
      <w:r>
        <w:rPr>
          <w:rFonts w:ascii="Times New Roman"/>
          <w:b w:val="false"/>
          <w:i w:val="false"/>
          <w:color w:val="000000"/>
          <w:sz w:val="28"/>
        </w:rPr>
        <w:t>
</w:t>
      </w:r>
      <w:r>
        <w:rPr>
          <w:rFonts w:ascii="Times New Roman"/>
          <w:b w:val="false"/>
          <w:i w:val="false"/>
          <w:color w:val="000000"/>
          <w:sz w:val="28"/>
        </w:rPr>
        <w:t xml:space="preserve">
    35. Көкөністерді, картопты, жемістерді және басқа да ауыл шаруашылық өнімдерін тасымалдауды жүктерді тасымалдау жоспары бойынша айлық өтінімдер бойынша, сондай-ақ шектеусіз тапсыру бойынша, тиеу басталғанға дейін бес күн бұрын берілетін өтінімдер бойынша жүргізеді. </w:t>
      </w:r>
      <w:r>
        <w:br/>
      </w:r>
      <w:r>
        <w:rPr>
          <w:rFonts w:ascii="Times New Roman"/>
          <w:b w:val="false"/>
          <w:i w:val="false"/>
          <w:color w:val="000000"/>
          <w:sz w:val="28"/>
        </w:rPr>
        <w:t>
</w:t>
      </w:r>
      <w:r>
        <w:rPr>
          <w:rFonts w:ascii="Times New Roman"/>
          <w:b w:val="false"/>
          <w:i w:val="false"/>
          <w:color w:val="000000"/>
          <w:sz w:val="28"/>
        </w:rPr>
        <w:t xml:space="preserve">
    36. Ұсақ топтамалармен, сондай-ақ мемлекеттік резервтен вагондық жөнелтіліммен тиелетін азық-түлік және өндірістік тауарлар тапсырылуы бойынша қабылданады. </w:t>
      </w:r>
      <w:r>
        <w:br/>
      </w:r>
      <w:r>
        <w:rPr>
          <w:rFonts w:ascii="Times New Roman"/>
          <w:b w:val="false"/>
          <w:i w:val="false"/>
          <w:color w:val="000000"/>
          <w:sz w:val="28"/>
        </w:rPr>
        <w:t>
</w:t>
      </w:r>
      <w:r>
        <w:rPr>
          <w:rFonts w:ascii="Times New Roman"/>
          <w:b w:val="false"/>
          <w:i w:val="false"/>
          <w:color w:val="000000"/>
          <w:sz w:val="28"/>
        </w:rPr>
        <w:t xml:space="preserve">
    37. Жүк жөнелтушілер ұсынған және тасымалдарды жоспарлау автоматтандырылған жүйесі (бұдан әрі - АРМ МПП) құралдарымен өңделген ГУ-12 нысан бойынша жүк тасымалдары жоспары бойынша айлық өтінімдердің негізінде тасымалдаушы жалпы алғанда облысаралық және халықаралық қатынастардағы тасымалдарды ескере отырып және: </w:t>
      </w:r>
      <w:r>
        <w:br/>
      </w:r>
      <w:r>
        <w:rPr>
          <w:rFonts w:ascii="Times New Roman"/>
          <w:b w:val="false"/>
          <w:i w:val="false"/>
          <w:color w:val="000000"/>
          <w:sz w:val="28"/>
        </w:rPr>
        <w:t xml:space="preserve">
    тәулігіне орташа 4-қосымшада көрсетілген жүктер номенклатурасы бойынша; </w:t>
      </w:r>
      <w:r>
        <w:br/>
      </w:r>
      <w:r>
        <w:rPr>
          <w:rFonts w:ascii="Times New Roman"/>
          <w:b w:val="false"/>
          <w:i w:val="false"/>
          <w:color w:val="000000"/>
          <w:sz w:val="28"/>
        </w:rPr>
        <w:t xml:space="preserve">
    станциялар және тағайындалу жолдары мен вагондардың түрлері бойынша; </w:t>
      </w:r>
      <w:r>
        <w:br/>
      </w:r>
      <w:r>
        <w:rPr>
          <w:rFonts w:ascii="Times New Roman"/>
          <w:b w:val="false"/>
          <w:i w:val="false"/>
          <w:color w:val="000000"/>
          <w:sz w:val="28"/>
        </w:rPr>
        <w:t xml:space="preserve">
    цистерналардағы құйма жүктердің станциялары және тағайындалу жолдары бойынша, мұнай өнімдері жеке, соның ішінде ашық түсті құйма, өсімдік майы, спирт, сірне, химикаттар, аммиак суы және өзге құйма; </w:t>
      </w:r>
      <w:r>
        <w:br/>
      </w:r>
      <w:r>
        <w:rPr>
          <w:rFonts w:ascii="Times New Roman"/>
          <w:b w:val="false"/>
          <w:i w:val="false"/>
          <w:color w:val="000000"/>
          <w:sz w:val="28"/>
        </w:rPr>
        <w:t xml:space="preserve">
    тас көмірдің, ағаш жүктерінің, астықтың, темір және марганец рудасының, қара металдардың, құрылыс жүктерінің, химиялық және  минералдық тыңайтқыштардың станциялар және тағайындалу жолдары бойынша бөлініп жүк тасымалдарының жиынтық айлық жоспарының жобасын әзірлейді. </w:t>
      </w:r>
      <w:r>
        <w:br/>
      </w:r>
      <w:r>
        <w:rPr>
          <w:rFonts w:ascii="Times New Roman"/>
          <w:b w:val="false"/>
          <w:i w:val="false"/>
          <w:color w:val="000000"/>
          <w:sz w:val="28"/>
        </w:rPr>
        <w:t>
</w:t>
      </w:r>
      <w:r>
        <w:rPr>
          <w:rFonts w:ascii="Times New Roman"/>
          <w:b w:val="false"/>
          <w:i w:val="false"/>
          <w:color w:val="000000"/>
          <w:sz w:val="28"/>
        </w:rPr>
        <w:t xml:space="preserve">
    38. Жоспарлардың жобаларында вагонның жүк көтергіштігі мен сыйымдылығы ескеріліп жүк тасымалдарын қамтамасыз ету үшін вагондардың қажеттілігі олардың түрі бойынша көрсетіледі. </w:t>
      </w:r>
      <w:r>
        <w:br/>
      </w:r>
      <w:r>
        <w:rPr>
          <w:rFonts w:ascii="Times New Roman"/>
          <w:b w:val="false"/>
          <w:i w:val="false"/>
          <w:color w:val="000000"/>
          <w:sz w:val="28"/>
        </w:rPr>
        <w:t>
</w:t>
      </w:r>
      <w:r>
        <w:rPr>
          <w:rFonts w:ascii="Times New Roman"/>
          <w:b w:val="false"/>
          <w:i w:val="false"/>
          <w:color w:val="000000"/>
          <w:sz w:val="28"/>
        </w:rPr>
        <w:t xml:space="preserve">
    39. Жүк тасымалдарының жиынтық айлық жоспарының әзірленген жобасы тағайындалу жолдар бойынша есеп шоттардың макеттеріне, жүктер номенклатурасы бойынша және жылжымалы құрамның түрлері бойынша қалыптастырылады және жоспарланып отырған ай басталғанға дейін 10 күннен кешіктірілмей Бас Есептеу Орталығына және Темір жол көлігі жөніндегі кеңестің дирекциясына (бұдан әрі - Дирекция) жүктерді тасымалдаудың жиынтық желілік жоспарын қалыптастыру үшін тапсырылады. </w:t>
      </w:r>
      <w:r>
        <w:br/>
      </w:r>
      <w:r>
        <w:rPr>
          <w:rFonts w:ascii="Times New Roman"/>
          <w:b w:val="false"/>
          <w:i w:val="false"/>
          <w:color w:val="000000"/>
          <w:sz w:val="28"/>
        </w:rPr>
        <w:t>
</w:t>
      </w:r>
      <w:r>
        <w:rPr>
          <w:rFonts w:ascii="Times New Roman"/>
          <w:b w:val="false"/>
          <w:i w:val="false"/>
          <w:color w:val="ff0000"/>
          <w:sz w:val="28"/>
        </w:rPr>
        <w:t xml:space="preserve">    Ескерту. 39-тармаққа өзгерту енгізілді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40. Жүктерді тасымалдау жоспары бойынша қабылданған, АРМ МПП-да қорытылған айлық өтінімдердің негізінде тасымалдаушы жылжымалы құрамды пайдаланудың техникалық нормаларын, тағайындалу теміржол жолдары бойынша, тасымалдау бөлімшелері және жылжымалы құрамның түрлері бойынша тиеу жоспарын, жолдар бойынша жүктерді тасымалдаудың жиынтық айлық жоспарын, үсті ашық вагондарға түрі бойынша тиеу жоспарын, жүктердің түрлері бойынша статистикалық жүктеме жоспарын, тиеу станциялары бойынша көмір, мұнай және мұнай өнімдерін тиеу жоспарын әзірлеу үшін теміржол жолдары бойынша жүк тиелген вагон ағындары корреспонденциясының жобасын жасайды. </w:t>
      </w:r>
      <w:r>
        <w:br/>
      </w:r>
      <w:r>
        <w:rPr>
          <w:rFonts w:ascii="Times New Roman"/>
          <w:b w:val="false"/>
          <w:i w:val="false"/>
          <w:color w:val="000000"/>
          <w:sz w:val="28"/>
        </w:rPr>
        <w:t>
</w:t>
      </w:r>
      <w:r>
        <w:rPr>
          <w:rFonts w:ascii="Times New Roman"/>
          <w:b w:val="false"/>
          <w:i w:val="false"/>
          <w:color w:val="ff0000"/>
          <w:sz w:val="28"/>
        </w:rPr>
        <w:t xml:space="preserve">    Ескерту. 40-тармаққа өзгерту енгізілді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41. Дирекция қабылдаған жоспарланып отырған айға жүктерді тиеудің орташа тәуліктік мөлшеріне сәйкес тасымалдаушы тасымалдау бөлімшелері үшін тәулігіне орташа алғанда вагондардағы және тоннадағы жүк номенклатурасы бойынша тасымалдардың айлық жоспарын бекітеді және тасымалдау бөлімшелеріне жариялайды, олар тасымалдау жоспарларын бекітеді және жүк жөнелтушілерге әр тиеу станциясы бойынша келесі ай басталғанға дейін 3 күннен кешіктірмей жариялайды. </w:t>
      </w:r>
      <w:r>
        <w:br/>
      </w:r>
      <w:r>
        <w:rPr>
          <w:rFonts w:ascii="Times New Roman"/>
          <w:b w:val="false"/>
          <w:i w:val="false"/>
          <w:color w:val="000000"/>
          <w:sz w:val="28"/>
        </w:rPr>
        <w:t>
</w:t>
      </w:r>
      <w:r>
        <w:rPr>
          <w:rFonts w:ascii="Times New Roman"/>
          <w:b w:val="false"/>
          <w:i w:val="false"/>
          <w:color w:val="000000"/>
          <w:sz w:val="28"/>
        </w:rPr>
        <w:t xml:space="preserve">
    42. Дирекциямен келісілген жылжымалы құрамды пайдаланудың техникалық нормаларының және жүк тиеудің орташа тәуліктік мөлшерінің негізінде тасымалдаушы өзінің барлық бөлімшелеріне бекітілген жүк тиелген вагон ағындары корреспонденциясын, тасымалдаудың жиынтық айлық жоспарын, тағайындалу жол жолдары бойынша бөлімшелері бойынша және жылжымалы құрамның түрлері бойынша тиеу жоспарын, үсті ашық вагондарға түрлері бойынша тиеу жоспарын, жүктердің түрлері бойынша және бөлімшелер бойынша статистикалық жүктеме жоспарын жариялайды. </w:t>
      </w:r>
      <w:r>
        <w:br/>
      </w: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43. Тасымалдаушының құрылымдық бөлімшесі жоспарлы ай туғанға дейін жүк жөнелтушілермен келісу бойынша бір ай, онкүндік және тәулік ішінде тиеудің біркелкілігін және ырғақтылығын және жүктерді жөнелту маршруттарымен тасымалдау жөніндегі тапсырмалардың орындалуын қамтамасыз ететін жүктерді тасымалдау жоспары бойынша өтінімді орындаудың тәртібін белгілейді. </w:t>
      </w:r>
      <w:r>
        <w:br/>
      </w:r>
      <w:r>
        <w:rPr>
          <w:rFonts w:ascii="Times New Roman"/>
          <w:b w:val="false"/>
          <w:i w:val="false"/>
          <w:color w:val="000000"/>
          <w:sz w:val="28"/>
        </w:rPr>
        <w:t>
</w:t>
      </w:r>
      <w:r>
        <w:rPr>
          <w:rFonts w:ascii="Times New Roman"/>
          <w:b w:val="false"/>
          <w:i w:val="false"/>
          <w:color w:val="ff0000"/>
          <w:sz w:val="28"/>
        </w:rPr>
        <w:t xml:space="preserve">    Ескерту. 43-тармаққа өзгерту енгізілді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44. Жүк жөнелтушілер жүк тасымалдары жоспары бойынша айлық өтінімдермен қатар тасымалдаушыға жоспарланып отырған ай басталғанға дейін 14 күннен кешіктірмей тасымалдау жоспары бойынша айлық өтінімде көзделген мөлшерде осы Ережеге 45 (ГУ-114 нысаны)-қосымшаға сәйкес жүктерді маршруттармен тасымалдауға үш дана өтінімді тапсырады. </w:t>
      </w:r>
      <w:r>
        <w:br/>
      </w:r>
      <w:r>
        <w:rPr>
          <w:rFonts w:ascii="Times New Roman"/>
          <w:b w:val="false"/>
          <w:i w:val="false"/>
          <w:color w:val="000000"/>
          <w:sz w:val="28"/>
        </w:rPr>
        <w:t xml:space="preserve">
    Жүктерді маршруттармен тасымалдауға өтінім негізгі айлық өтінімге біріктіріледі. </w:t>
      </w:r>
      <w:r>
        <w:br/>
      </w:r>
      <w:r>
        <w:rPr>
          <w:rFonts w:ascii="Times New Roman"/>
          <w:b w:val="false"/>
          <w:i w:val="false"/>
          <w:color w:val="000000"/>
          <w:sz w:val="28"/>
        </w:rPr>
        <w:t>
</w:t>
      </w:r>
      <w:r>
        <w:rPr>
          <w:rFonts w:ascii="Times New Roman"/>
          <w:b w:val="false"/>
          <w:i w:val="false"/>
          <w:color w:val="ff0000"/>
          <w:sz w:val="28"/>
        </w:rPr>
        <w:t xml:space="preserve">    Ескерту. 44-тармаққа өзгерту енгізілді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45. Тасымалдау бөлімшесі жүк жөнелтушімен келісу бойынша маршруттарды тиеудің айдың күндері бойынша күнтізбелік жоспарын жылжымалы құрамның меншігіне қарай бөлінуі бойынша әзірлейді және жоспарланып отырған ай басталғанға дейін 5 күн бұрын бекітеді. </w:t>
      </w:r>
      <w:r>
        <w:br/>
      </w:r>
      <w:r>
        <w:rPr>
          <w:rFonts w:ascii="Times New Roman"/>
          <w:b w:val="false"/>
          <w:i w:val="false"/>
          <w:color w:val="000000"/>
          <w:sz w:val="28"/>
        </w:rPr>
        <w:t xml:space="preserve">
    Бекітілген күнтізбелік жоспар маршруттарды тиеу станцияларына және жүк жөнелтушілерге жоспарлы ай басталғанға дейін 3 күннен кешіктірмей жарияланады. </w:t>
      </w:r>
      <w:r>
        <w:br/>
      </w:r>
      <w:r>
        <w:rPr>
          <w:rFonts w:ascii="Times New Roman"/>
          <w:b w:val="false"/>
          <w:i w:val="false"/>
          <w:color w:val="000000"/>
          <w:sz w:val="28"/>
        </w:rPr>
        <w:t>
</w:t>
      </w:r>
      <w:r>
        <w:rPr>
          <w:rFonts w:ascii="Times New Roman"/>
          <w:b w:val="false"/>
          <w:i w:val="false"/>
          <w:color w:val="ff0000"/>
          <w:sz w:val="28"/>
        </w:rPr>
        <w:t xml:space="preserve">    Ескерту. 45-тармаққа өзгерту енгізілді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46. Жүк жөнелтушілер онкүндік басталғанға дейін 3 күн бұрын тасымалдау бөлімшесіне немесе тасымалдаушының өкіліне станцияға күнтізбелік кестемен ГУ-11 нысаны бойынша (10-қосымша) онкүндіктің күндері бойынша тиеу мөлшеріне өтінім береді. Тасымалдау бөлімшесі жүк жөнелтушілермен бірлесіп ұзақ мерзімге (мысалы, жарты айға, бір айға) өтінімдер берудің тәртібін белгілейді. </w:t>
      </w:r>
      <w:r>
        <w:br/>
      </w:r>
      <w:r>
        <w:rPr>
          <w:rFonts w:ascii="Times New Roman"/>
          <w:b w:val="false"/>
          <w:i w:val="false"/>
          <w:color w:val="000000"/>
          <w:sz w:val="28"/>
        </w:rPr>
        <w:t>
</w:t>
      </w:r>
      <w:r>
        <w:rPr>
          <w:rFonts w:ascii="Times New Roman"/>
          <w:b w:val="false"/>
          <w:i w:val="false"/>
          <w:color w:val="000000"/>
          <w:sz w:val="28"/>
        </w:rPr>
        <w:t xml:space="preserve">
    47. Жүктерді тасымалдау жоспары бойынша (Қосымша 11) өтінімді орындаудың келісілген тәртібі тасымалдар жоспарын орындаудың есептік карточкасына жазылады. </w:t>
      </w:r>
      <w:r>
        <w:br/>
      </w:r>
      <w:r>
        <w:rPr>
          <w:rFonts w:ascii="Times New Roman"/>
          <w:b w:val="false"/>
          <w:i w:val="false"/>
          <w:color w:val="000000"/>
          <w:sz w:val="28"/>
        </w:rPr>
        <w:t>
</w:t>
      </w:r>
      <w:r>
        <w:rPr>
          <w:rFonts w:ascii="Times New Roman"/>
          <w:b w:val="false"/>
          <w:i w:val="false"/>
          <w:color w:val="ff0000"/>
          <w:sz w:val="28"/>
        </w:rPr>
        <w:t xml:space="preserve">    Ескерту. 47-тармаққа өзгерту енгізілді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48. Тасымалдаушы жүктерді тасымалдау жоспары бойынша негізгі айлық өтінімдерді шығу және тағайындалу станциялары бойынша өзгертуді жүк жөнелтушілердің қолдаухаты бойынша ағымдағы ай аяқталғанға дейін 10 күннен кешіктірмей жүргізеді. </w:t>
      </w:r>
      <w:r>
        <w:br/>
      </w: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Қазақстан Республикасы Көлік және коммуникация министрлігінің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49. Жүк жөнелтушілердің белгіленген мерзімнен кеш берген жүктерді тасымалдау жоспары бойынша айлық өтінімдерін (осы Ереженің 21, 44-тармақтары), тасымалдаушы жоспардан тыс тасымалдар туралы өтінім ретінде қарайды. </w:t>
      </w:r>
      <w:r>
        <w:br/>
      </w:r>
      <w:r>
        <w:rPr>
          <w:rFonts w:ascii="Times New Roman"/>
          <w:b w:val="false"/>
          <w:i w:val="false"/>
          <w:color w:val="000000"/>
          <w:sz w:val="28"/>
        </w:rPr>
        <w:t>
</w:t>
      </w:r>
      <w:r>
        <w:rPr>
          <w:rFonts w:ascii="Times New Roman"/>
          <w:b w:val="false"/>
          <w:i w:val="false"/>
          <w:color w:val="000000"/>
          <w:sz w:val="28"/>
        </w:rPr>
        <w:t xml:space="preserve">
    50. Жүк жөнелтушілер жоспардан тыс жүк тасымалдарына өтінімдерді тиеу күні басталғанға дейін 5 күннен кешіктірмей тапсыруы тиіс. </w:t>
      </w:r>
      <w:r>
        <w:br/>
      </w:r>
      <w:r>
        <w:rPr>
          <w:rFonts w:ascii="Times New Roman"/>
          <w:b w:val="false"/>
          <w:i w:val="false"/>
          <w:color w:val="000000"/>
          <w:sz w:val="28"/>
        </w:rPr>
        <w:t xml:space="preserve">
    Мұндай тасымалдарға өтінімдер ГУ-12, ГУ-12К (қосымшалар 2 және 3) нысанындағы бланктерде бір данада "жоспардан тыс" белгісімен ресімделеді </w:t>
      </w:r>
      <w:r>
        <w:br/>
      </w:r>
      <w:r>
        <w:rPr>
          <w:rFonts w:ascii="Times New Roman"/>
          <w:b w:val="false"/>
          <w:i w:val="false"/>
          <w:color w:val="000000"/>
          <w:sz w:val="28"/>
        </w:rPr>
        <w:t xml:space="preserve">
    Жоспардан тыс тасымалды жүзеге асыру мүмкіндігі болмаған жағдайда тасымалдаушы үш тәулік мерзімде өтінім берушіге мұндай тасымалдардан бас тартатындығы туралы хабарлайды. </w:t>
      </w:r>
      <w:r>
        <w:br/>
      </w:r>
      <w:r>
        <w:rPr>
          <w:rFonts w:ascii="Times New Roman"/>
          <w:b w:val="false"/>
          <w:i w:val="false"/>
          <w:color w:val="000000"/>
          <w:sz w:val="28"/>
        </w:rPr>
        <w:t xml:space="preserve">
    Халықаралық қатынаста жоспардан тыс тасымалға арналған рұқсат ағымдағы күнтізбелік айдың аяғына дейін қолданылады. </w:t>
      </w:r>
      <w:r>
        <w:br/>
      </w:r>
      <w:r>
        <w:rPr>
          <w:rFonts w:ascii="Times New Roman"/>
          <w:b w:val="false"/>
          <w:i w:val="false"/>
          <w:color w:val="000000"/>
          <w:sz w:val="28"/>
        </w:rPr>
        <w:t xml:space="preserve">
    Облысаралық қатынаста жоспардан тыс тасымалға арналған рұқсат тасымалды жүзеге асырудың техникалық және технологиялық мүмкіндіктерін ескерумен өтінім түскен кезден бастап 30 күн ішінде қолданыста бола алады. </w:t>
      </w:r>
      <w:r>
        <w:br/>
      </w:r>
      <w:r>
        <w:rPr>
          <w:rFonts w:ascii="Times New Roman"/>
          <w:b w:val="false"/>
          <w:i w:val="false"/>
          <w:color w:val="000000"/>
          <w:sz w:val="28"/>
        </w:rPr>
        <w:t>
</w:t>
      </w:r>
      <w:r>
        <w:rPr>
          <w:rFonts w:ascii="Times New Roman"/>
          <w:b w:val="false"/>
          <w:i w:val="false"/>
          <w:color w:val="ff0000"/>
          <w:sz w:val="28"/>
        </w:rPr>
        <w:t xml:space="preserve">    Ескерту: 50-тармаққа өзгерту енгізілді - ҚР Көлік және коммуникация министрінің 2005.12.22. </w:t>
      </w:r>
      <w:r>
        <w:rPr>
          <w:rFonts w:ascii="Times New Roman"/>
          <w:b w:val="false"/>
          <w:i w:val="false"/>
          <w:color w:val="000000"/>
          <w:sz w:val="28"/>
        </w:rPr>
        <w:t xml:space="preserve">N 409-І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Бұйрықтарымен. </w:t>
      </w:r>
      <w:r>
        <w:br/>
      </w:r>
      <w:r>
        <w:rPr>
          <w:rFonts w:ascii="Times New Roman"/>
          <w:b w:val="false"/>
          <w:i w:val="false"/>
          <w:color w:val="000000"/>
          <w:sz w:val="28"/>
        </w:rPr>
        <w:t>
</w:t>
      </w:r>
      <w:r>
        <w:rPr>
          <w:rFonts w:ascii="Times New Roman"/>
          <w:b w:val="false"/>
          <w:i w:val="false"/>
          <w:color w:val="000000"/>
          <w:sz w:val="28"/>
        </w:rPr>
        <w:t xml:space="preserve">
    51. Тасымалдаушы: </w:t>
      </w:r>
      <w:r>
        <w:br/>
      </w:r>
      <w:r>
        <w:rPr>
          <w:rFonts w:ascii="Times New Roman"/>
          <w:b w:val="false"/>
          <w:i w:val="false"/>
          <w:color w:val="000000"/>
          <w:sz w:val="28"/>
        </w:rPr>
        <w:t>
</w:t>
      </w:r>
      <w:r>
        <w:rPr>
          <w:rFonts w:ascii="Times New Roman"/>
          <w:b w:val="false"/>
          <w:i w:val="false"/>
          <w:color w:val="000000"/>
          <w:sz w:val="28"/>
        </w:rPr>
        <w:t xml:space="preserve">
    1) онда техникалық мүмкіндіктерден және кәсіпорынның (жүк жөнелтушінің) өңдеу қабілетінен асатын тиеу көлемі көрсетілген жағдайда; </w:t>
      </w:r>
      <w:r>
        <w:br/>
      </w:r>
      <w:r>
        <w:rPr>
          <w:rFonts w:ascii="Times New Roman"/>
          <w:b w:val="false"/>
          <w:i w:val="false"/>
          <w:color w:val="000000"/>
          <w:sz w:val="28"/>
        </w:rPr>
        <w:t>
</w:t>
      </w:r>
      <w:r>
        <w:rPr>
          <w:rFonts w:ascii="Times New Roman"/>
          <w:b w:val="false"/>
          <w:i w:val="false"/>
          <w:color w:val="000000"/>
          <w:sz w:val="28"/>
        </w:rPr>
        <w:t xml:space="preserve">
    2) алдыңғы айларда жүк жөнелтуші кінәсінан жоспарлық өтінімдерді жүйелі түрде орындамаған жағдайда; </w:t>
      </w:r>
      <w:r>
        <w:br/>
      </w:r>
      <w:r>
        <w:rPr>
          <w:rFonts w:ascii="Times New Roman"/>
          <w:b w:val="false"/>
          <w:i w:val="false"/>
          <w:color w:val="000000"/>
          <w:sz w:val="28"/>
        </w:rPr>
        <w:t>
</w:t>
      </w:r>
      <w:r>
        <w:rPr>
          <w:rFonts w:ascii="Times New Roman"/>
          <w:b w:val="false"/>
          <w:i w:val="false"/>
          <w:color w:val="000000"/>
          <w:sz w:val="28"/>
        </w:rPr>
        <w:t xml:space="preserve">
    3) вагондарды беру-алу шарты немесе тармақ иеленушінің жазбаша келісімі болмағанда; </w:t>
      </w:r>
      <w:r>
        <w:br/>
      </w:r>
      <w:r>
        <w:rPr>
          <w:rFonts w:ascii="Times New Roman"/>
          <w:b w:val="false"/>
          <w:i w:val="false"/>
          <w:color w:val="000000"/>
          <w:sz w:val="28"/>
        </w:rPr>
        <w:t>
</w:t>
      </w:r>
      <w:r>
        <w:rPr>
          <w:rFonts w:ascii="Times New Roman"/>
          <w:b w:val="false"/>
          <w:i w:val="false"/>
          <w:color w:val="000000"/>
          <w:sz w:val="28"/>
        </w:rPr>
        <w:t xml:space="preserve">
    4) онда жүк жөнелтуші көрсеткен АРМ МПП құралдарымен енгізу және өңдеу үшін қажетті мәліметтер қате, дәл немесе толық болмағанда жүктерді тасымалдау жоспары бойынша айлық өтінімді қабылдаудан бас тартады;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Заңға</w:t>
      </w:r>
      <w:r>
        <w:rPr>
          <w:rFonts w:ascii="Times New Roman"/>
          <w:b w:val="false"/>
          <w:i w:val="false"/>
          <w:color w:val="000000"/>
          <w:sz w:val="28"/>
        </w:rPr>
        <w:t xml:space="preserve"> сәйкес темір жол қатынасы жойылған жағдайда"; </w:t>
      </w:r>
      <w:r>
        <w:br/>
      </w:r>
      <w:r>
        <w:rPr>
          <w:rFonts w:ascii="Times New Roman"/>
          <w:b w:val="false"/>
          <w:i w:val="false"/>
          <w:color w:val="000000"/>
          <w:sz w:val="28"/>
        </w:rPr>
        <w:t>
</w:t>
      </w:r>
      <w:r>
        <w:rPr>
          <w:rFonts w:ascii="Times New Roman"/>
          <w:b w:val="false"/>
          <w:i w:val="false"/>
          <w:color w:val="000000"/>
          <w:sz w:val="28"/>
        </w:rPr>
        <w:t xml:space="preserve">
    6) магистралды темір жол операторы учаскелер мен станциялардың шектелген өткізу мүмкіндігіне байланысты жүктерді тасымалдау көлемдерін мақұлдаудан бас тарту жағдайында; </w:t>
      </w:r>
      <w:r>
        <w:br/>
      </w:r>
      <w:r>
        <w:rPr>
          <w:rFonts w:ascii="Times New Roman"/>
          <w:b w:val="false"/>
          <w:i w:val="false"/>
          <w:color w:val="000000"/>
          <w:sz w:val="28"/>
        </w:rPr>
        <w:t>
</w:t>
      </w:r>
      <w:r>
        <w:rPr>
          <w:rFonts w:ascii="Times New Roman"/>
          <w:b w:val="false"/>
          <w:i w:val="false"/>
          <w:color w:val="000000"/>
          <w:sz w:val="28"/>
        </w:rPr>
        <w:t xml:space="preserve">
    7) жарияланған жүктерді тасымалдау көлемдеріне тасымалдаушы беретін вагондар мен контейнерлердің қажетті көлемі жоқ болған жағдайда; </w:t>
      </w:r>
      <w:r>
        <w:br/>
      </w:r>
      <w:r>
        <w:rPr>
          <w:rFonts w:ascii="Times New Roman"/>
          <w:b w:val="false"/>
          <w:i w:val="false"/>
          <w:color w:val="000000"/>
          <w:sz w:val="28"/>
        </w:rPr>
        <w:t>
</w:t>
      </w:r>
      <w:r>
        <w:rPr>
          <w:rFonts w:ascii="Times New Roman"/>
          <w:b w:val="false"/>
          <w:i w:val="false"/>
          <w:color w:val="000000"/>
          <w:sz w:val="28"/>
        </w:rPr>
        <w:t xml:space="preserve">
    8) Қазақстан Республикасы заңнамасымен қарастырылған басқа жағдайларда. </w:t>
      </w:r>
      <w:r>
        <w:br/>
      </w:r>
      <w:r>
        <w:rPr>
          <w:rFonts w:ascii="Times New Roman"/>
          <w:b w:val="false"/>
          <w:i w:val="false"/>
          <w:color w:val="000000"/>
          <w:sz w:val="28"/>
        </w:rPr>
        <w:t xml:space="preserve">
    Бұл жағдайларда тасымалдаушы жүк жіберушіге жүк тасымалдауға өтінімді себептерді көрсетіп қайтарады. </w:t>
      </w:r>
      <w:r>
        <w:br/>
      </w:r>
      <w:r>
        <w:rPr>
          <w:rFonts w:ascii="Times New Roman"/>
          <w:b w:val="false"/>
          <w:i w:val="false"/>
          <w:color w:val="000000"/>
          <w:sz w:val="28"/>
        </w:rPr>
        <w:t>
</w:t>
      </w:r>
      <w:r>
        <w:rPr>
          <w:rFonts w:ascii="Times New Roman"/>
          <w:b w:val="false"/>
          <w:i w:val="false"/>
          <w:color w:val="ff0000"/>
          <w:sz w:val="28"/>
        </w:rPr>
        <w:t xml:space="preserve">    Ескерту: 51-тармаққа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52. Тасымалдаушы жүк тасымалдары бойынша айлық жоспарлық өтінімді орындауға зиян келтірмеген халықаралық қатынаста басқа жүктер бойынша бас тартылған және жете тиелмегендер және сол тағайындалу жолдарына жөнелтушілер есебінен, облысаралық қатынаста және жылжымалы құрамның тиісті түрі бос күйде жүріп келе жатқан бағытта бас тартылған өтінімдер есебінен, сондай-ақ жылжымалы құрамды пайдалану тиімділігін арттыру есебінен де. </w:t>
      </w:r>
      <w:r>
        <w:br/>
      </w: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53. Тасымалдаушыға: </w:t>
      </w:r>
      <w:r>
        <w:br/>
      </w:r>
      <w:r>
        <w:rPr>
          <w:rFonts w:ascii="Times New Roman"/>
          <w:b w:val="false"/>
          <w:i w:val="false"/>
          <w:color w:val="000000"/>
          <w:sz w:val="28"/>
        </w:rPr>
        <w:t>
</w:t>
      </w:r>
      <w:r>
        <w:rPr>
          <w:rFonts w:ascii="Times New Roman"/>
          <w:b w:val="false"/>
          <w:i w:val="false"/>
          <w:color w:val="000000"/>
          <w:sz w:val="28"/>
        </w:rPr>
        <w:t xml:space="preserve">
    1) жүк жөнелтушілердің қолдаухаты бойынша келесіні жүзеге асыруға болады: </w:t>
      </w:r>
      <w:r>
        <w:br/>
      </w:r>
      <w:r>
        <w:rPr>
          <w:rFonts w:ascii="Times New Roman"/>
          <w:b w:val="false"/>
          <w:i w:val="false"/>
          <w:color w:val="000000"/>
          <w:sz w:val="28"/>
        </w:rPr>
        <w:t>
</w:t>
      </w:r>
      <w:r>
        <w:rPr>
          <w:rFonts w:ascii="Times New Roman"/>
          <w:b w:val="false"/>
          <w:i w:val="false"/>
          <w:color w:val="000000"/>
          <w:sz w:val="28"/>
        </w:rPr>
        <w:t xml:space="preserve">
    1) жүк тасымалдары жоспары бойынша өтініммен көзделген жүк жөнелту станциясын өзгертуге; </w:t>
      </w:r>
      <w:r>
        <w:br/>
      </w:r>
      <w:r>
        <w:rPr>
          <w:rFonts w:ascii="Times New Roman"/>
          <w:b w:val="false"/>
          <w:i w:val="false"/>
          <w:color w:val="000000"/>
          <w:sz w:val="28"/>
        </w:rPr>
        <w:t>
</w:t>
      </w:r>
      <w:r>
        <w:rPr>
          <w:rFonts w:ascii="Times New Roman"/>
          <w:b w:val="false"/>
          <w:i w:val="false"/>
          <w:color w:val="000000"/>
          <w:sz w:val="28"/>
        </w:rPr>
        <w:t xml:space="preserve">
    2) жүктердің бір номенклатуралық тобымен көзделген шегінде жүктің бір түрін басқасымен ауыстыруға рұқсат етіледі; </w:t>
      </w:r>
      <w:r>
        <w:br/>
      </w:r>
      <w:r>
        <w:rPr>
          <w:rFonts w:ascii="Times New Roman"/>
          <w:b w:val="false"/>
          <w:i w:val="false"/>
          <w:color w:val="000000"/>
          <w:sz w:val="28"/>
        </w:rPr>
        <w:t>
</w:t>
      </w:r>
      <w:r>
        <w:rPr>
          <w:rFonts w:ascii="Times New Roman"/>
          <w:b w:val="false"/>
          <w:i w:val="false"/>
          <w:color w:val="000000"/>
          <w:sz w:val="28"/>
        </w:rPr>
        <w:t xml:space="preserve">
    3) инвентарлы вагон, контейнерді өзінің меншігіндегі вагонға, контейнерге ауыстыру. </w:t>
      </w:r>
      <w:r>
        <w:br/>
      </w: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54. Тасымалдаушы жүк жөнелтушілердің қолдаухаты бойынша жүктерді тасымалдау жоспары бойынша айлық өтінімде және тағайындалу станциясымен көзделген тасымалдар жоспары бойынша аталған жүк бойынша ГУ-12 нысанды (2-қосымша) жан-жақты өтінім берген клиенттің тиеудің жоспарлық нормасынан 15%-дан аспайтын мөлшерде, ал тасымалдар жоспары бойынша айына 50 вагонға дейін өтінім бар клиенттерге - 15 вагоннан аспайтындай өзгертеді. </w:t>
      </w:r>
      <w:r>
        <w:br/>
      </w:r>
      <w:r>
        <w:rPr>
          <w:rFonts w:ascii="Times New Roman"/>
          <w:b w:val="false"/>
          <w:i w:val="false"/>
          <w:color w:val="000000"/>
          <w:sz w:val="28"/>
        </w:rPr>
        <w:t>
</w:t>
      </w:r>
      <w:r>
        <w:rPr>
          <w:rFonts w:ascii="Times New Roman"/>
          <w:b w:val="false"/>
          <w:i w:val="false"/>
          <w:color w:val="000000"/>
          <w:sz w:val="28"/>
        </w:rPr>
        <w:t xml:space="preserve">
    55. Тасымалдау бөлімшесіне: </w:t>
      </w:r>
      <w:r>
        <w:br/>
      </w:r>
      <w:r>
        <w:rPr>
          <w:rFonts w:ascii="Times New Roman"/>
          <w:b w:val="false"/>
          <w:i w:val="false"/>
          <w:color w:val="000000"/>
          <w:sz w:val="28"/>
        </w:rPr>
        <w:t>
</w:t>
      </w:r>
      <w:r>
        <w:rPr>
          <w:rFonts w:ascii="Times New Roman"/>
          <w:b w:val="false"/>
          <w:i w:val="false"/>
          <w:color w:val="000000"/>
          <w:sz w:val="28"/>
        </w:rPr>
        <w:t xml:space="preserve">
    1) жүк жөнелтушілердің қолдаухаты бойынша жүк тасымалдары жоспары бойынша өтінімде көзделген жүкті жөнелту станциясын тасымалдау бөлімшесінің шегінде өзгертуге; </w:t>
      </w:r>
      <w:r>
        <w:br/>
      </w:r>
      <w:r>
        <w:rPr>
          <w:rFonts w:ascii="Times New Roman"/>
          <w:b w:val="false"/>
          <w:i w:val="false"/>
          <w:color w:val="000000"/>
          <w:sz w:val="28"/>
        </w:rPr>
        <w:t>
</w:t>
      </w:r>
      <w:r>
        <w:rPr>
          <w:rFonts w:ascii="Times New Roman"/>
          <w:b w:val="false"/>
          <w:i w:val="false"/>
          <w:color w:val="000000"/>
          <w:sz w:val="28"/>
        </w:rPr>
        <w:t xml:space="preserve">
    2) егер осы Ережемен аталған жүкті үсті ашық жылжымалы құраммен тасымалдауды жол берілетін болса, жүктерді тасымалдау жоспары бойынша өтінімде көзделген жабық жылжымалы құрамды ашығына, сондай-ақ вагондардың жекелеген үлгілерін ұтымды пайдалануды ескере отырып, үсті ашық жылжымалы құрамның бір түрін екіншіге ауыстыруға; </w:t>
      </w:r>
      <w:r>
        <w:br/>
      </w:r>
      <w:r>
        <w:rPr>
          <w:rFonts w:ascii="Times New Roman"/>
          <w:b w:val="false"/>
          <w:i w:val="false"/>
          <w:color w:val="000000"/>
          <w:sz w:val="28"/>
        </w:rPr>
        <w:t>
</w:t>
      </w:r>
      <w:r>
        <w:rPr>
          <w:rFonts w:ascii="Times New Roman"/>
          <w:b w:val="false"/>
          <w:i w:val="false"/>
          <w:color w:val="000000"/>
          <w:sz w:val="28"/>
        </w:rPr>
        <w:t xml:space="preserve">
    3) облысаралық қатынаста, халықаралық қатынаста, транзиттік темір жолдардың қатысуынсыз жоспардан тыс тасымалдауға; </w:t>
      </w:r>
      <w:r>
        <w:br/>
      </w:r>
      <w:r>
        <w:rPr>
          <w:rFonts w:ascii="Times New Roman"/>
          <w:b w:val="false"/>
          <w:i w:val="false"/>
          <w:color w:val="000000"/>
          <w:sz w:val="28"/>
        </w:rPr>
        <w:t>
</w:t>
      </w:r>
      <w:r>
        <w:rPr>
          <w:rFonts w:ascii="Times New Roman"/>
          <w:b w:val="false"/>
          <w:i w:val="false"/>
          <w:color w:val="000000"/>
          <w:sz w:val="28"/>
        </w:rPr>
        <w:t xml:space="preserve">
    4) жүк жөнелтушімен онкүндік басталғанға дейін үш тәулік бұрын келісу бойынша қажетіне қарай маршруттарды тиеудің күнтізбелік жоспарларын өзгертуге; </w:t>
      </w:r>
      <w:r>
        <w:br/>
      </w:r>
      <w:r>
        <w:rPr>
          <w:rFonts w:ascii="Times New Roman"/>
          <w:b w:val="false"/>
          <w:i w:val="false"/>
          <w:color w:val="000000"/>
          <w:sz w:val="28"/>
        </w:rPr>
        <w:t>
</w:t>
      </w:r>
      <w:r>
        <w:rPr>
          <w:rFonts w:ascii="Times New Roman"/>
          <w:b w:val="false"/>
          <w:i w:val="false"/>
          <w:color w:val="000000"/>
          <w:sz w:val="28"/>
        </w:rPr>
        <w:t xml:space="preserve">
    5) жекелеген жағдайларда жүк жөнелтушілердің өтінімдері бойынша тиеу күнінің алдында - тағайындалу жолдары шегінде тағайындалу маршрутының станциясын өзгертуге рұқсат етеді. </w:t>
      </w:r>
      <w:r>
        <w:br/>
      </w:r>
      <w:r>
        <w:rPr>
          <w:rFonts w:ascii="Times New Roman"/>
          <w:b w:val="false"/>
          <w:i w:val="false"/>
          <w:color w:val="000000"/>
          <w:sz w:val="28"/>
        </w:rPr>
        <w:t>
</w:t>
      </w:r>
      <w:r>
        <w:rPr>
          <w:rFonts w:ascii="Times New Roman"/>
          <w:b w:val="false"/>
          <w:i w:val="false"/>
          <w:color w:val="ff0000"/>
          <w:sz w:val="28"/>
        </w:rPr>
        <w:t xml:space="preserve">    Ескерту: 55-тармаққа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56. Тасымалдаушының кінәсі бойынша жол берілген кем тиеудің орнын толтыру мынадай тәртіппен жүзеге асырылады: </w:t>
      </w:r>
      <w:r>
        <w:br/>
      </w:r>
      <w:r>
        <w:rPr>
          <w:rFonts w:ascii="Times New Roman"/>
          <w:b w:val="false"/>
          <w:i w:val="false"/>
          <w:color w:val="000000"/>
          <w:sz w:val="28"/>
        </w:rPr>
        <w:t>
</w:t>
      </w:r>
      <w:r>
        <w:rPr>
          <w:rFonts w:ascii="Times New Roman"/>
          <w:b w:val="false"/>
          <w:i w:val="false"/>
          <w:color w:val="000000"/>
          <w:sz w:val="28"/>
        </w:rPr>
        <w:t xml:space="preserve">
    1) тасымалдау бөлімшесі есептік айдан кейінгі айдың 2-сінен кешіктірмей тасымалдаушыға алдын ала тексерілген ГУ-1 есепке алу карточкасын (11-қосымша) бере отырып, оның кінәсі бойынша әр жүк жөнелтуші, жүктің түрі және тағайындалу станциясы бойынша жол берілген кем тиеулер жайында хабарлайды; </w:t>
      </w:r>
      <w:r>
        <w:br/>
      </w:r>
      <w:r>
        <w:rPr>
          <w:rFonts w:ascii="Times New Roman"/>
          <w:b w:val="false"/>
          <w:i w:val="false"/>
          <w:color w:val="000000"/>
          <w:sz w:val="28"/>
        </w:rPr>
        <w:t>
</w:t>
      </w:r>
      <w:r>
        <w:rPr>
          <w:rFonts w:ascii="Times New Roman"/>
          <w:b w:val="false"/>
          <w:i w:val="false"/>
          <w:color w:val="000000"/>
          <w:sz w:val="28"/>
        </w:rPr>
        <w:t xml:space="preserve">
    2) жүк жөнелтуші үш күннен бір ай өткеннен кейін кешіктірмей, егер тасымалдау шартымен өзгеше көзделмесе, тасымалдау бөлімшесіне тасымалдаушының кінәсі бойынша жол берілгеннің орнын толтыруға өтінім береді; </w:t>
      </w:r>
      <w:r>
        <w:br/>
      </w:r>
      <w:r>
        <w:rPr>
          <w:rFonts w:ascii="Times New Roman"/>
          <w:b w:val="false"/>
          <w:i w:val="false"/>
          <w:color w:val="000000"/>
          <w:sz w:val="28"/>
        </w:rPr>
        <w:t>
</w:t>
      </w:r>
      <w:r>
        <w:rPr>
          <w:rFonts w:ascii="Times New Roman"/>
          <w:b w:val="false"/>
          <w:i w:val="false"/>
          <w:color w:val="000000"/>
          <w:sz w:val="28"/>
        </w:rPr>
        <w:t xml:space="preserve">
    3) тасымалдау бөлімшесі тасымалдаушының кінәсі бойынша шын мәнінде жол берілгеннің жүк жөнелтуші берген өтінімге сәйкес келуін, есептеудің дұрыстығын мұқият тексергеннен және тараптардың жауапкершілігін есепке алу карточкасына жазғаннан кейін, жүктерді тиеудің онкүндік тапсырмасына жеке жол берілген кем тиеудің орнын толтыру бойынша вагондарды беру мөлшерін енгізеді. Тасымалдау бөлімшесі бір уақытта тасымалдаушыға жалпы алғанда тасымалдау бөлімшесі және жүктердің түрлері бойынша кем тиеудің орнын толтыру үшін қабылданған мөлшерлер туралы хабарлайды; </w:t>
      </w:r>
      <w:r>
        <w:br/>
      </w:r>
      <w:r>
        <w:rPr>
          <w:rFonts w:ascii="Times New Roman"/>
          <w:b w:val="false"/>
          <w:i w:val="false"/>
          <w:color w:val="000000"/>
          <w:sz w:val="28"/>
        </w:rPr>
        <w:t>
</w:t>
      </w:r>
      <w:r>
        <w:rPr>
          <w:rFonts w:ascii="Times New Roman"/>
          <w:b w:val="false"/>
          <w:i w:val="false"/>
          <w:color w:val="000000"/>
          <w:sz w:val="28"/>
        </w:rPr>
        <w:t xml:space="preserve">
    4) тасымалдау бөлімшесінен өткен айда тасымалдаушының кінәсінен жол берілген кем тиеудің орнын толтыруға тапсырма алғаннан кейін станция жүк жөнелтушімен әр онкүндіктің күндері бойынша орнын толтырудың тәртібін келіседі және әр жүк жөнелтуші және жүктің түрі бойынша жеке есепке алу карточкасын ашады. </w:t>
      </w:r>
      <w:r>
        <w:br/>
      </w:r>
      <w:r>
        <w:rPr>
          <w:rFonts w:ascii="Times New Roman"/>
          <w:b w:val="false"/>
          <w:i w:val="false"/>
          <w:color w:val="000000"/>
          <w:sz w:val="28"/>
        </w:rPr>
        <w:t>
</w:t>
      </w:r>
      <w:r>
        <w:rPr>
          <w:rFonts w:ascii="Times New Roman"/>
          <w:b w:val="false"/>
          <w:i w:val="false"/>
          <w:color w:val="ff0000"/>
          <w:sz w:val="28"/>
        </w:rPr>
        <w:t xml:space="preserve">    Ескерту: 56-тармаққа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56-1. Темір жол көлігімен әскери жүктерді тасымалдауға өтінімдерді тапсыру және қабылдау ерекшеліктері әскери тасымалдау Жарғысымен реттеледі. </w:t>
      </w:r>
      <w:r>
        <w:br/>
      </w:r>
      <w:r>
        <w:rPr>
          <w:rFonts w:ascii="Times New Roman"/>
          <w:b w:val="false"/>
          <w:i w:val="false"/>
          <w:color w:val="000000"/>
          <w:sz w:val="28"/>
        </w:rPr>
        <w:t>
</w:t>
      </w:r>
      <w:r>
        <w:rPr>
          <w:rFonts w:ascii="Times New Roman"/>
          <w:b w:val="false"/>
          <w:i w:val="false"/>
          <w:color w:val="ff0000"/>
          <w:sz w:val="28"/>
        </w:rPr>
        <w:t xml:space="preserve">    Ескерту: 56-1-тармақпен толықтырылды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End w:id="63"/>
    <w:bookmarkStart w:name="z7" w:id="64"/>
    <w:p>
      <w:pPr>
        <w:spacing w:after="0"/>
        <w:ind w:left="0"/>
        <w:jc w:val="left"/>
      </w:pPr>
      <w:r>
        <w:rPr>
          <w:rFonts w:ascii="Times New Roman"/>
          <w:b/>
          <w:i w:val="false"/>
          <w:color w:val="000000"/>
        </w:rPr>
        <w:t xml:space="preserve"> 
&amp;2. Үшінші елдерге халықаралық қатынаста </w:t>
      </w:r>
      <w:r>
        <w:br/>
      </w:r>
      <w:r>
        <w:rPr>
          <w:rFonts w:ascii="Times New Roman"/>
          <w:b/>
          <w:i w:val="false"/>
          <w:color w:val="000000"/>
        </w:rPr>
        <w:t xml:space="preserve">
тасымалдарды жоспарлау (экспорт) </w:t>
      </w:r>
    </w:p>
    <w:bookmarkEnd w:id="64"/>
    <w:bookmarkStart w:name="z1032" w:id="65"/>
    <w:p>
      <w:pPr>
        <w:spacing w:after="0"/>
        <w:ind w:left="0"/>
        <w:jc w:val="both"/>
      </w:pPr>
      <w:r>
        <w:rPr>
          <w:rFonts w:ascii="Times New Roman"/>
          <w:b w:val="false"/>
          <w:i w:val="false"/>
          <w:color w:val="000000"/>
          <w:sz w:val="28"/>
        </w:rPr>
        <w:t xml:space="preserve">
    57. Үшінші елдерге тасымалдау деп түсінетін ТМД мүшелері- мемлекеттері және де Латвия, Литва, Эстониядан басқа елдерге бағытталған жүктерді тасымалдаулар. </w:t>
      </w:r>
      <w:r>
        <w:br/>
      </w:r>
      <w:r>
        <w:rPr>
          <w:rFonts w:ascii="Times New Roman"/>
          <w:b w:val="false"/>
          <w:i w:val="false"/>
          <w:color w:val="000000"/>
          <w:sz w:val="28"/>
        </w:rPr>
        <w:t xml:space="preserve">
    Үшінші елдерге халықаралық қатынаста жүк тасымалдарын айлық жоспарлауды жүк жөнелтушілер жүктердің тиісті түрлерін тасымалдаудың жалпы жоспарлары есебінен жүктердің түрлері және тағайындалу елдері бойынша теңіз кемежайлары мен шекаралық станциялардың белгіленген мамандандырылуын сақтап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57-тармаққа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58. Халықаралық темір жол қатынасында үшінші елдерге жүк тасымалдарын айлық жоспарлау жүктерді жоспарлау бекітілген тәртібі бойынша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58-тармаққа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59. Тасымалдаушы жоспарланып отырған ай басталғанға дейін 3 күн бұрын жөнелту станцияларына тасымалдарға қатысушы транзиттік темір жол әкімшіліктері бойынша төлемдерді жүзеге асыратын экспедиторларды көрсетіп жүк жөнелтушілер бойынша үшінші елдерге халықаралық қатынаста жүк тасымалдарының келісілген көлемдерін хабарлайды. </w:t>
      </w:r>
      <w:r>
        <w:br/>
      </w:r>
      <w:r>
        <w:rPr>
          <w:rFonts w:ascii="Times New Roman"/>
          <w:b w:val="false"/>
          <w:i w:val="false"/>
          <w:color w:val="000000"/>
          <w:sz w:val="28"/>
        </w:rPr>
        <w:t>
</w:t>
      </w:r>
      <w:r>
        <w:rPr>
          <w:rFonts w:ascii="Times New Roman"/>
          <w:b w:val="false"/>
          <w:i w:val="false"/>
          <w:color w:val="000000"/>
          <w:sz w:val="28"/>
        </w:rPr>
        <w:t xml:space="preserve">
    60. Ақтау-Порт-Перевалкаға тағайындалуымен ағызып және одан әрі экспортқа (үшінші елдерге халықаралық қатынаста) жүк тасымалдарын келісуді тасымалдаушы кемежаймен және жүк тасымалдауға қатысушы барлық қатысты кемежай маңындағы әкімшіліктермен дербес, ал Ақтау-Порт-Паром арқылы халықаралық қатынаста үшінші елдерге (экспорт) тасымалдау, сондай-ақ тасымалдауға қатысушы кемежай маңындағы темір жол станцияларының қатысты темір жол әкімшіліктерімен жоспарланып отырған ай басталғанға дейін 10 күн бұрын, жүк жөнелтушіні, жөнелту станциясын, жүктің атауын, жүктің көлемін вагондармен және тоннамен, кемежай маңындағы станцияның атауын, кемежайдағы жүк жөнелтушінің атауын, тағайындалған елдің атауын көрсетіп жүзеге асырады. </w:t>
      </w:r>
      <w:r>
        <w:br/>
      </w:r>
      <w:r>
        <w:rPr>
          <w:rFonts w:ascii="Times New Roman"/>
          <w:b w:val="false"/>
          <w:i w:val="false"/>
          <w:color w:val="000000"/>
          <w:sz w:val="28"/>
        </w:rPr>
        <w:t>
</w:t>
      </w:r>
      <w:r>
        <w:rPr>
          <w:rFonts w:ascii="Times New Roman"/>
          <w:b w:val="false"/>
          <w:i w:val="false"/>
          <w:color w:val="000000"/>
          <w:sz w:val="28"/>
        </w:rPr>
        <w:t xml:space="preserve">
    61. Үшінші елдерге халықаралық қатынаста негізгі жоспармен көзделмеген, жоспарлы ай ішінде түскен жүк тасымалдарына өтінімдерді келісуді тасымалдаушы мынадай тәртіпте жүргізеді: </w:t>
      </w:r>
      <w:r>
        <w:br/>
      </w:r>
      <w:r>
        <w:rPr>
          <w:rFonts w:ascii="Times New Roman"/>
          <w:b w:val="false"/>
          <w:i w:val="false"/>
          <w:color w:val="000000"/>
          <w:sz w:val="28"/>
        </w:rPr>
        <w:t>
</w:t>
      </w:r>
      <w:r>
        <w:rPr>
          <w:rFonts w:ascii="Times New Roman"/>
          <w:b w:val="false"/>
          <w:i w:val="false"/>
          <w:color w:val="000000"/>
          <w:sz w:val="28"/>
        </w:rPr>
        <w:t xml:space="preserve">
    1) тасымалдаушы шекаралық темір жол станциялары арқылы жүк тасымалдарын үшінші елдердің темір жолдарымен РТЖ ААҚ арқылы келіседі; </w:t>
      </w:r>
      <w:r>
        <w:br/>
      </w:r>
      <w:r>
        <w:rPr>
          <w:rFonts w:ascii="Times New Roman"/>
          <w:b w:val="false"/>
          <w:i w:val="false"/>
          <w:color w:val="000000"/>
          <w:sz w:val="28"/>
        </w:rPr>
        <w:t>
</w:t>
      </w:r>
      <w:r>
        <w:rPr>
          <w:rFonts w:ascii="Times New Roman"/>
          <w:b w:val="false"/>
          <w:i w:val="false"/>
          <w:color w:val="000000"/>
          <w:sz w:val="28"/>
        </w:rPr>
        <w:t xml:space="preserve">
    2) тасымалдаушы Ресей Федерациясының, Украинаның, Түркменияның, Грузияның, Әзірбайжанның, Латвия Республикасының, Литва Республикасының, Эстония Республикасының кемежай маңындық темір жол станциялары арқылы жүк тасымалдарын қатысты темір жол әкімшіліктерінің магистральдық темір жол желісі операторы арқылы келіседі. </w:t>
      </w:r>
      <w:r>
        <w:br/>
      </w:r>
      <w:r>
        <w:rPr>
          <w:rFonts w:ascii="Times New Roman"/>
          <w:b w:val="false"/>
          <w:i w:val="false"/>
          <w:color w:val="000000"/>
          <w:sz w:val="28"/>
        </w:rPr>
        <w:t>
</w:t>
      </w:r>
      <w:r>
        <w:rPr>
          <w:rFonts w:ascii="Times New Roman"/>
          <w:b w:val="false"/>
          <w:i w:val="false"/>
          <w:color w:val="000000"/>
          <w:sz w:val="28"/>
        </w:rPr>
        <w:t xml:space="preserve">
    62. Тасымалдаушы жүкті экспортқа тасымалдау жоспары бойынша өтінімнің орындалуын жеке есепке алу карточкалары бойынша есепке алуды жүргізеді. </w:t>
      </w:r>
    </w:p>
    <w:bookmarkEnd w:id="65"/>
    <w:bookmarkStart w:name="z8" w:id="66"/>
    <w:p>
      <w:pPr>
        <w:spacing w:after="0"/>
        <w:ind w:left="0"/>
        <w:jc w:val="left"/>
      </w:pPr>
      <w:r>
        <w:rPr>
          <w:rFonts w:ascii="Times New Roman"/>
          <w:b/>
          <w:i w:val="false"/>
          <w:color w:val="000000"/>
        </w:rPr>
        <w:t xml:space="preserve"> 
&amp;3. Жүкті экспортқа/импортқа Достық-Алашанькоу </w:t>
      </w:r>
      <w:r>
        <w:br/>
      </w:r>
      <w:r>
        <w:rPr>
          <w:rFonts w:ascii="Times New Roman"/>
          <w:b/>
          <w:i w:val="false"/>
          <w:color w:val="000000"/>
        </w:rPr>
        <w:t xml:space="preserve">
шекаралық өтпесі арқылы айлық жоспарлау </w:t>
      </w:r>
    </w:p>
    <w:bookmarkEnd w:id="66"/>
    <w:bookmarkStart w:name="z1035" w:id="67"/>
    <w:p>
      <w:pPr>
        <w:spacing w:after="0"/>
        <w:ind w:left="0"/>
        <w:jc w:val="both"/>
      </w:pPr>
      <w:r>
        <w:rPr>
          <w:rFonts w:ascii="Times New Roman"/>
          <w:b w:val="false"/>
          <w:i w:val="false"/>
          <w:color w:val="000000"/>
          <w:sz w:val="28"/>
        </w:rPr>
        <w:t xml:space="preserve">
    63. Тоқсан бойынша бөлінген экспорттық және импорттық жүк тасымалдарының жылдық жоспары экспорттық, импорттық тасымалдардың және транзиттік тасымалдардың көлемі темір жол көлігімен келісу бойынша Темір Жолдар Ұйымдардың Ынтымақтастығының (ц-ның) жыл сайынғы кеңестерінде қабылданады және бекітіледі. </w:t>
      </w:r>
      <w:r>
        <w:br/>
      </w:r>
      <w:r>
        <w:rPr>
          <w:rFonts w:ascii="Times New Roman"/>
          <w:b w:val="false"/>
          <w:i w:val="false"/>
          <w:color w:val="000000"/>
          <w:sz w:val="28"/>
        </w:rPr>
        <w:t>
</w:t>
      </w:r>
      <w:r>
        <w:rPr>
          <w:rFonts w:ascii="Times New Roman"/>
          <w:b w:val="false"/>
          <w:i w:val="false"/>
          <w:color w:val="000000"/>
          <w:sz w:val="28"/>
        </w:rPr>
        <w:t xml:space="preserve">
    64. Қазақстан Республикасы мен Қытай Халық Республикасының тасымалдаушылары арасында Достық-Алашанькоу шекаралық өтпесі арқылы Жүктерді тасымалдау жоспары бойынша айлық өтінімдерді келісу Қазақстан Республикасының Көлік және коммуникациялар министрлігі мен Қытай Халық Республикасының Темір жол министрлігі арасындағы 1992 жылғы 10 тамыздағы Жоспарлау тәртібіне және Шекаралық темір жол келісіміне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65. Жүктерді Қазақстан Республикасы арқылы транзитпен Қытай Халық Республикасына және одан әрі тағайындалуымен жөнелтуші жүк жөнелтушілер мен Тәуелсіз Мемлекеттер Достастығына қатысушы мемлекеттердің темір жол әкімшіліктері белгіленген номенклатураға (осы ережеге 1-қосымша) сәйкес жоспарланып отырған ай басталғанға дейін 20 күннен кешіктірмей жүк тасымалдары жоспары бойынша айлық өтінімдер береді. Минералды тыңайтқыштарды, қара металл сынықтарын және екінші қайтара шикізатты тасымалдауға өтінімдерді жүк жөнелтушілер Қытай темір жолдары растаған келісім-шарттарды және жүк алушыларды көрсетіп береді. </w:t>
      </w:r>
      <w:r>
        <w:br/>
      </w:r>
      <w:r>
        <w:rPr>
          <w:rFonts w:ascii="Times New Roman"/>
          <w:b w:val="false"/>
          <w:i w:val="false"/>
          <w:color w:val="000000"/>
          <w:sz w:val="28"/>
        </w:rPr>
        <w:t>
</w:t>
      </w:r>
      <w:r>
        <w:rPr>
          <w:rFonts w:ascii="Times New Roman"/>
          <w:b w:val="false"/>
          <w:i w:val="false"/>
          <w:color w:val="000000"/>
          <w:sz w:val="28"/>
        </w:rPr>
        <w:t xml:space="preserve">
    66. Қытай Халық Республикаға жүк тасымалдарының мәлімделген көлемін тасымалдаушы Достық-Алашанькоу шекаралық өтпелерінің өткізу қабілетін ескеріп тасымалдардың айлық жоспарына енгізеді. </w:t>
      </w:r>
      <w:r>
        <w:br/>
      </w:r>
      <w:r>
        <w:rPr>
          <w:rFonts w:ascii="Times New Roman"/>
          <w:b w:val="false"/>
          <w:i w:val="false"/>
          <w:color w:val="000000"/>
          <w:sz w:val="28"/>
        </w:rPr>
        <w:t>
</w:t>
      </w:r>
      <w:r>
        <w:rPr>
          <w:rFonts w:ascii="Times New Roman"/>
          <w:b w:val="false"/>
          <w:i w:val="false"/>
          <w:color w:val="000000"/>
          <w:sz w:val="28"/>
        </w:rPr>
        <w:t xml:space="preserve">
    67. Қазақстан Республикасынан Қытай Халық Республикаға тағайындалуымен немесе Қазақстан Республикасы арқылы транзитпен, Өзбекстан, Түркменстан, Тәжікстан, Қырғызстан Республикаларынан және кері бағытта тасымалдар жоспары бойынша айлық өтінімдерді келісуді осы мемлекеттердің темір жол әкімшіліктерінің құзырлы органдарымен жүзеге асырады. Минералды тыңайтқыштарды, қара металл сынықтарын және екінші қайтара шикізатты тасымалдауға өтінімдерді жүк жөнелтушілер Қытай темір жолдары растаған келісім-шарттарды және жүк алушыларды көрсетіп береді. </w:t>
      </w:r>
      <w:r>
        <w:br/>
      </w:r>
      <w:r>
        <w:rPr>
          <w:rFonts w:ascii="Times New Roman"/>
          <w:b w:val="false"/>
          <w:i w:val="false"/>
          <w:color w:val="000000"/>
          <w:sz w:val="28"/>
        </w:rPr>
        <w:t xml:space="preserve">
    Жоспарланып отырған ай басталғанға дейін 5 күн бұрын екі жақ бір-біріне жүктердің атауын, вагондар мен тонналардың санын, сондай-ақ ақтарылып тасымалданатын жүктердің атауы, қос доңғалақтары ауыстырылып, мөлшерден тыс тасымалданатындар жеке және жөнелтушінің шекаралық станцияларда қабылдаушы жақтың вагондарына тиеуі көрсетілген, жүк тасымалдары жоспары бойынша қабылданған өтінімдер туралы хабарлайды. </w:t>
      </w:r>
      <w:r>
        <w:br/>
      </w:r>
      <w:r>
        <w:rPr>
          <w:rFonts w:ascii="Times New Roman"/>
          <w:b w:val="false"/>
          <w:i w:val="false"/>
          <w:color w:val="000000"/>
          <w:sz w:val="28"/>
        </w:rPr>
        <w:t xml:space="preserve">
    Тасымалдаушы жоспарланып отырған ай басталғанға дейін 3 күн бұрын жөнелту станцияларына тасымалдардың келісілген көлемін береді. </w:t>
      </w:r>
      <w:r>
        <w:br/>
      </w:r>
      <w:r>
        <w:rPr>
          <w:rFonts w:ascii="Times New Roman"/>
          <w:b w:val="false"/>
          <w:i w:val="false"/>
          <w:color w:val="000000"/>
          <w:sz w:val="28"/>
        </w:rPr>
        <w:t>
</w:t>
      </w:r>
      <w:r>
        <w:rPr>
          <w:rFonts w:ascii="Times New Roman"/>
          <w:b w:val="false"/>
          <w:i w:val="false"/>
          <w:color w:val="000000"/>
          <w:sz w:val="28"/>
        </w:rPr>
        <w:t xml:space="preserve">
    68. Қытай Халық Республикаға жүк тасымалдарының мәлімделген көлемі тасымалдаушының қолындағы тасымалдау құралдарына қарай және Достық-Алашанькоу шекаралық өтпелерінің өткізу қабілеті ескеріліп, тасымалдаушының айлық тасымалдар жоспарына енгізіледі. </w:t>
      </w:r>
      <w:r>
        <w:br/>
      </w:r>
      <w:r>
        <w:rPr>
          <w:rFonts w:ascii="Times New Roman"/>
          <w:b w:val="false"/>
          <w:i w:val="false"/>
          <w:color w:val="000000"/>
          <w:sz w:val="28"/>
        </w:rPr>
        <w:t>
</w:t>
      </w:r>
      <w:r>
        <w:rPr>
          <w:rFonts w:ascii="Times New Roman"/>
          <w:b w:val="false"/>
          <w:i w:val="false"/>
          <w:color w:val="000000"/>
          <w:sz w:val="28"/>
        </w:rPr>
        <w:t xml:space="preserve">
    69. Жүктерді тасымалдаудың айлық жоспарларын келісу тасымалдаушы темір жол және Қытай Халық Республикасының Темір жол министрлігі мен Үрімші темір жолы арасында жүзеге асырылады, олар жүк тасымалдары жоспары бойынша өтінімдермен жоспарланған ай басталғанға дейін алмасады. </w:t>
      </w:r>
      <w:r>
        <w:br/>
      </w:r>
      <w:r>
        <w:rPr>
          <w:rFonts w:ascii="Times New Roman"/>
          <w:b w:val="false"/>
          <w:i w:val="false"/>
          <w:color w:val="000000"/>
          <w:sz w:val="28"/>
        </w:rPr>
        <w:t>
</w:t>
      </w:r>
      <w:r>
        <w:rPr>
          <w:rFonts w:ascii="Times New Roman"/>
          <w:b w:val="false"/>
          <w:i w:val="false"/>
          <w:color w:val="000000"/>
          <w:sz w:val="28"/>
        </w:rPr>
        <w:t xml:space="preserve">
    70. Қытай темір жолдарынан келісілген айлық жүк көлемдері туралы ақпаратты алғаннан кейін, тасымалдаушы жүк жөнелтушілер мен транзиттік темір жол әкімшіліктеріне хабарлайды. </w:t>
      </w:r>
      <w:r>
        <w:br/>
      </w:r>
      <w:r>
        <w:rPr>
          <w:rFonts w:ascii="Times New Roman"/>
          <w:b w:val="false"/>
          <w:i w:val="false"/>
          <w:color w:val="000000"/>
          <w:sz w:val="28"/>
        </w:rPr>
        <w:t>
</w:t>
      </w:r>
      <w:r>
        <w:rPr>
          <w:rFonts w:ascii="Times New Roman"/>
          <w:b w:val="false"/>
          <w:i w:val="false"/>
          <w:color w:val="ff0000"/>
          <w:sz w:val="28"/>
        </w:rPr>
        <w:t xml:space="preserve">    Ескерту: 70-тармаққа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71. Жоспардан тыс экспорттық-импорттық жүк тасымалдарына (Үрімші темір жолының шегіне/нен басқадан) өтінімдер жолмен және ҚХР Темір жолдар министрлігінің Халықаралық байланыс департаментімен, ал Үрімші темір жолының шегіне/нен - Үрімші темір жолымен келісіледі. </w:t>
      </w:r>
      <w:r>
        <w:br/>
      </w:r>
      <w:r>
        <w:rPr>
          <w:rFonts w:ascii="Times New Roman"/>
          <w:b w:val="false"/>
          <w:i w:val="false"/>
          <w:color w:val="000000"/>
          <w:sz w:val="28"/>
        </w:rPr>
        <w:t>
</w:t>
      </w:r>
      <w:r>
        <w:rPr>
          <w:rFonts w:ascii="Times New Roman"/>
          <w:b w:val="false"/>
          <w:i w:val="false"/>
          <w:color w:val="000000"/>
          <w:sz w:val="28"/>
        </w:rPr>
        <w:t xml:space="preserve">
    72. Жүк тасымалдарының жоспардан тыс көлемдерін келісуде бір уақытта шекаралық станцияларға жүктерді тапсырудың орташа тәуліктік нормасының номенклатура бойынша және тоннамен тиісті артуы туралы хабарланады. </w:t>
      </w:r>
      <w:r>
        <w:br/>
      </w:r>
      <w:r>
        <w:rPr>
          <w:rFonts w:ascii="Times New Roman"/>
          <w:b w:val="false"/>
          <w:i w:val="false"/>
          <w:color w:val="000000"/>
          <w:sz w:val="28"/>
        </w:rPr>
        <w:t>
</w:t>
      </w:r>
      <w:r>
        <w:rPr>
          <w:rFonts w:ascii="Times New Roman"/>
          <w:b w:val="false"/>
          <w:i w:val="false"/>
          <w:color w:val="000000"/>
          <w:sz w:val="28"/>
        </w:rPr>
        <w:t xml:space="preserve">
    73. Келісілген тасымалдардың негізгі айлық көлеміне және жекелеген жүктер тасымалының жоспардан тыс көлеміне сәйкес шекаралық станциялар жүктердің белгіленген мөлшерінің кідіріссіз қабылдануын қамтамасыз етеді. </w:t>
      </w:r>
      <w:r>
        <w:br/>
      </w:r>
      <w:r>
        <w:rPr>
          <w:rFonts w:ascii="Times New Roman"/>
          <w:b w:val="false"/>
          <w:i w:val="false"/>
          <w:color w:val="000000"/>
          <w:sz w:val="28"/>
        </w:rPr>
        <w:t>
</w:t>
      </w:r>
      <w:r>
        <w:rPr>
          <w:rFonts w:ascii="Times New Roman"/>
          <w:b w:val="false"/>
          <w:i w:val="false"/>
          <w:color w:val="000000"/>
          <w:sz w:val="28"/>
        </w:rPr>
        <w:t xml:space="preserve">
    74. Өткен айдың жоспарына сәйкес тиелген, бірақ шекаралық станцияларға келесі айда жеткен жүктер кедергісіз қабылданады. </w:t>
      </w:r>
      <w:r>
        <w:br/>
      </w:r>
      <w:r>
        <w:rPr>
          <w:rFonts w:ascii="Times New Roman"/>
          <w:b w:val="false"/>
          <w:i w:val="false"/>
          <w:color w:val="000000"/>
          <w:sz w:val="28"/>
        </w:rPr>
        <w:t>
</w:t>
      </w:r>
      <w:r>
        <w:rPr>
          <w:rFonts w:ascii="Times New Roman"/>
          <w:b w:val="false"/>
          <w:i w:val="false"/>
          <w:color w:val="000000"/>
          <w:sz w:val="28"/>
        </w:rPr>
        <w:t xml:space="preserve">
    75. Жүктерді тасымалдау жоспары бойынша өтінімдердің орындалуына бақылау жасауды шекаралық станция есепке алу карточкасы бойынша жүргізеді. Жүктерді тасымалдау жоспары бойынша өтінімдер орындалғанда, шекаралық станциялар негізге жүктің тасымалдауға қабылданған күнін алады. </w:t>
      </w:r>
    </w:p>
    <w:bookmarkEnd w:id="67"/>
    <w:bookmarkStart w:name="z9" w:id="68"/>
    <w:p>
      <w:pPr>
        <w:spacing w:after="0"/>
        <w:ind w:left="0"/>
        <w:jc w:val="left"/>
      </w:pPr>
      <w:r>
        <w:rPr>
          <w:rFonts w:ascii="Times New Roman"/>
          <w:b/>
          <w:i w:val="false"/>
          <w:color w:val="000000"/>
        </w:rPr>
        <w:t xml:space="preserve"> 
3-тарау. ТАСЫМАЛДАУ ЖОСПАРЫНЫҢ ОРЫНДАЛУЫН </w:t>
      </w:r>
      <w:r>
        <w:br/>
      </w:r>
      <w:r>
        <w:rPr>
          <w:rFonts w:ascii="Times New Roman"/>
          <w:b/>
          <w:i w:val="false"/>
          <w:color w:val="000000"/>
        </w:rPr>
        <w:t xml:space="preserve">
ЕСЕПКЕ АЛУ КАРТОЧКАСЫН ЖАСАУ </w:t>
      </w:r>
    </w:p>
    <w:bookmarkEnd w:id="68"/>
    <w:bookmarkStart w:name="z1036" w:id="69"/>
    <w:p>
      <w:pPr>
        <w:spacing w:after="0"/>
        <w:ind w:left="0"/>
        <w:jc w:val="both"/>
      </w:pPr>
      <w:r>
        <w:rPr>
          <w:rFonts w:ascii="Times New Roman"/>
          <w:b w:val="false"/>
          <w:i w:val="false"/>
          <w:color w:val="000000"/>
          <w:sz w:val="28"/>
        </w:rPr>
        <w:t xml:space="preserve">
    76. Жүк тасымалдау жоспары бойынша қабылданған өтінімнің орындалуы ГУ-1 нысанды (11-қосымша) есепке алу карточкасында ескеріледі. </w:t>
      </w:r>
      <w:r>
        <w:br/>
      </w:r>
      <w:r>
        <w:rPr>
          <w:rFonts w:ascii="Times New Roman"/>
          <w:b w:val="false"/>
          <w:i w:val="false"/>
          <w:color w:val="000000"/>
          <w:sz w:val="28"/>
        </w:rPr>
        <w:t xml:space="preserve">
    Есепке алу карточкасы жүктерді жөнелту станциясында әр қабылданған өтінім бойынша жеке жөнелтушімен жүргізіледі. Жүк жөнелтушінің өтініші бойынша оған есепке алу карточкасының көшірмесі беріледі. </w:t>
      </w:r>
      <w:r>
        <w:br/>
      </w:r>
      <w:r>
        <w:rPr>
          <w:rFonts w:ascii="Times New Roman"/>
          <w:b w:val="false"/>
          <w:i w:val="false"/>
          <w:color w:val="000000"/>
          <w:sz w:val="28"/>
        </w:rPr>
        <w:t>
    Жүк жөнелтушінің меншікті жүйесі болғанда және/немесе тасымалдаушының ақпараттық жүйесіне қол жеткізе алғанда есепке алу карточкасын жүргізу жүк жөнелтуші мен тасымалдаушы арасында қабылданған ақпараттық өзара әрекеттесу технологиясына және стандарттарына сәйкес ДЭА арқылы автоматты әдіспен жүзеге асырылады. Қажет болғанда ДЭА-да </w:t>
      </w:r>
      <w:r>
        <w:rPr>
          <w:rFonts w:ascii="Times New Roman"/>
          <w:b w:val="false"/>
          <w:i w:val="false"/>
          <w:color w:val="000000"/>
          <w:sz w:val="28"/>
        </w:rPr>
        <w:t>заңнамаға</w:t>
      </w:r>
      <w:r>
        <w:rPr>
          <w:rFonts w:ascii="Times New Roman"/>
          <w:b w:val="false"/>
          <w:i w:val="false"/>
          <w:color w:val="000000"/>
          <w:sz w:val="28"/>
        </w:rPr>
        <w:t xml:space="preserve"> сәйкес немесе тараптардың келісімне сәйкес электрондық цифрлық қолтаңбалар қолданылады. </w:t>
      </w:r>
      <w:r>
        <w:br/>
      </w:r>
      <w:r>
        <w:rPr>
          <w:rFonts w:ascii="Times New Roman"/>
          <w:b w:val="false"/>
          <w:i w:val="false"/>
          <w:color w:val="000000"/>
          <w:sz w:val="28"/>
        </w:rPr>
        <w:t xml:space="preserve">
    Есепке алу карточкасына жүк жөнелтуші және тасымалдаушының станциядағы өкілі әрбір есептік тәулік не болмаса қабылданған өтінімге сәйкес жүктерді тиеу үшін белгіленген тәуліктер аяқталғаннан кейін қол қояды, ал ай аяқталғаннан кейін станция бастығы қол қояды. Жүк жөнелтуші есепке алу карточкасына қол қоюдан бас тартқанда тасымалдаушы жалпы нысандағы акт жасайды. </w:t>
      </w:r>
      <w:r>
        <w:br/>
      </w:r>
      <w:r>
        <w:rPr>
          <w:rFonts w:ascii="Times New Roman"/>
          <w:b w:val="false"/>
          <w:i w:val="false"/>
          <w:color w:val="000000"/>
          <w:sz w:val="28"/>
        </w:rPr>
        <w:t>
</w:t>
      </w:r>
      <w:r>
        <w:rPr>
          <w:rFonts w:ascii="Times New Roman"/>
          <w:b w:val="false"/>
          <w:i w:val="false"/>
          <w:color w:val="ff0000"/>
          <w:sz w:val="28"/>
        </w:rPr>
        <w:t xml:space="preserve">    Ескерту: 76-тармаққа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77. Есепке алу карточкасы жөнелту станциясымен тасымалдаушы қабылдаған жүк тасымалдары жоспары бойынша өтінімнің негізінде ресімделеді. Есепке алу карточкасына өтінім нөміріне сәйкес келетін нөмір беріледі. </w:t>
      </w:r>
      <w:r>
        <w:br/>
      </w:r>
      <w:r>
        <w:rPr>
          <w:rFonts w:ascii="Times New Roman"/>
          <w:b w:val="false"/>
          <w:i w:val="false"/>
          <w:color w:val="000000"/>
          <w:sz w:val="28"/>
        </w:rPr>
        <w:t>
</w:t>
      </w:r>
      <w:r>
        <w:rPr>
          <w:rFonts w:ascii="Times New Roman"/>
          <w:b w:val="false"/>
          <w:i w:val="false"/>
          <w:color w:val="000000"/>
          <w:sz w:val="28"/>
        </w:rPr>
        <w:t xml:space="preserve">
    78. Жоспарлы ай басталғанға дейін тасымалдаушы жүк жөнелтушімен келісу бойынша бір ай және тәулік ішінде тиеудің біркелкілігін және ырғақтылығын қамтамасыз ететін жоспардың орындалу тәртібін белгілейді. Жүктерді тасымалдау жоспары бойынша өтінімді орындауды ұйымдастыруға негіз жүк жөнелтушілердің тасымалдаушыға әр онкүндік басталғанға дейін, берген күнін қоспағанда, үш күн бұрын онкүндіктің күндері бойынша тиеу мөлшерінің күнтізбелік кестесімен беретін онкүндік өтінімдер болып табылады. Жылжымалы құрамның тиеуге біркелкі берілуін қамтамасыз ету мақсатында алдын ала келісілген тәртіп бойынша жүк жөнелтуші жүк тасымалдары жоспары бойынша қабылданған өтінімнің немесе күнтізбелік жоспардың тиеудің орташа тәуліктік нормасын алға тарта отырып, онкүндік өтінімде осы онкүндікке келетін вагондардың, контейнерлердің санынан аз болмайтын мөлшерді көрсетеді. Көлемі шамалы болғанда (5 вагоннан аспағанда) тасымалдаушы вагондарды жекелеген тәуліктерде беруге өтінім қабылдайды. </w:t>
      </w:r>
      <w:r>
        <w:br/>
      </w:r>
      <w:r>
        <w:rPr>
          <w:rFonts w:ascii="Times New Roman"/>
          <w:b w:val="false"/>
          <w:i w:val="false"/>
          <w:color w:val="000000"/>
          <w:sz w:val="28"/>
        </w:rPr>
        <w:t>
</w:t>
      </w:r>
      <w:r>
        <w:rPr>
          <w:rFonts w:ascii="Times New Roman"/>
          <w:b w:val="false"/>
          <w:i w:val="false"/>
          <w:color w:val="000000"/>
          <w:sz w:val="28"/>
        </w:rPr>
        <w:t xml:space="preserve">
    79. Есепке алу карточкасын жүргізу былайша жүзеге асырылады: </w:t>
      </w:r>
      <w:r>
        <w:br/>
      </w:r>
      <w:r>
        <w:rPr>
          <w:rFonts w:ascii="Times New Roman"/>
          <w:b w:val="false"/>
          <w:i w:val="false"/>
          <w:color w:val="000000"/>
          <w:sz w:val="28"/>
        </w:rPr>
        <w:t xml:space="preserve">
    тасымалдаушы 2-бағанда жүктерді тасымалдау жоспары бойынша қабылданған өтінімге сәйкес тиеу күні бойынша вагондардың (контейнерлердің) санын көрсетеді. </w:t>
      </w:r>
      <w:r>
        <w:br/>
      </w:r>
      <w:r>
        <w:rPr>
          <w:rFonts w:ascii="Times New Roman"/>
          <w:b w:val="false"/>
          <w:i w:val="false"/>
          <w:color w:val="000000"/>
          <w:sz w:val="28"/>
        </w:rPr>
        <w:t xml:space="preserve">
    Егер жүк жөнелтушінің онкүндік өтінімінде тиеу күні көзделмесе, тасымалдаушы есепке алу карточкасының 2-бағанын толтыруды жүктерді тасымалдау жоспары бойынша қабылданған өтінімге сәйкес бір айға біркелкі орташа тәуліктік тиеуді алға тартып жүргізеді. </w:t>
      </w:r>
      <w:r>
        <w:br/>
      </w:r>
      <w:r>
        <w:rPr>
          <w:rFonts w:ascii="Times New Roman"/>
          <w:b w:val="false"/>
          <w:i w:val="false"/>
          <w:color w:val="000000"/>
          <w:sz w:val="28"/>
        </w:rPr>
        <w:t xml:space="preserve">
    3-баған вагондармен және тоннамен жоспарланған жүктер бойынша толтырылады. Жүктерді тек вагондармен, контейнерлермен ғана тасымалдау жоспарланғанда бұл баған толтырылмайды. </w:t>
      </w:r>
      <w:r>
        <w:br/>
      </w:r>
      <w:r>
        <w:rPr>
          <w:rFonts w:ascii="Times New Roman"/>
          <w:b w:val="false"/>
          <w:i w:val="false"/>
          <w:color w:val="000000"/>
          <w:sz w:val="28"/>
        </w:rPr>
        <w:t xml:space="preserve">
    4-бағанда тасымалдаушының жүк жөнелтушіге жүктерді тасымалдау жоспары бойынша өтінімді қамтамасыз ету үшін есептік тәулікте шын мәнінде берген вагондарының, контейнерлерінің саны көрсетіледі. Бұл ретте: </w:t>
      </w:r>
      <w:r>
        <w:br/>
      </w:r>
      <w:r>
        <w:rPr>
          <w:rFonts w:ascii="Times New Roman"/>
          <w:b w:val="false"/>
          <w:i w:val="false"/>
          <w:color w:val="000000"/>
          <w:sz w:val="28"/>
        </w:rPr>
        <w:t xml:space="preserve">
    технологиялық уақытқа қарай жүк жөнелтуші осы тәулікте тиеуі мүмкін есепті тәулікте берілген (соның ішінде қосарланған операция ретінде) бос вагондар, контейнерлер; </w:t>
      </w:r>
      <w:r>
        <w:br/>
      </w:r>
      <w:r>
        <w:rPr>
          <w:rFonts w:ascii="Times New Roman"/>
          <w:b w:val="false"/>
          <w:i w:val="false"/>
          <w:color w:val="000000"/>
          <w:sz w:val="28"/>
        </w:rPr>
        <w:t xml:space="preserve">
    өткен тәулікте тиелмей қалған вагондар, контейнерлер; </w:t>
      </w:r>
      <w:r>
        <w:br/>
      </w:r>
      <w:r>
        <w:rPr>
          <w:rFonts w:ascii="Times New Roman"/>
          <w:b w:val="false"/>
          <w:i w:val="false"/>
          <w:color w:val="000000"/>
          <w:sz w:val="28"/>
        </w:rPr>
        <w:t xml:space="preserve">
    тасымалдаушының жүк жөнелтушінің есепті кезең ішінде олардың тиелуін қамтамасыз ету мүмкіндігін ескерусіз (тиеу-түсіру операцияларын жүргізудің технологиялық уақытына қарай) берген, бірақ жүк жөнелтуші есепті тәулік аяқталғанға дейін тиеген вагондары, контейнері берілген болып саналады; </w:t>
      </w:r>
      <w:r>
        <w:br/>
      </w:r>
      <w:r>
        <w:rPr>
          <w:rFonts w:ascii="Times New Roman"/>
          <w:b w:val="false"/>
          <w:i w:val="false"/>
          <w:color w:val="000000"/>
          <w:sz w:val="28"/>
        </w:rPr>
        <w:t xml:space="preserve">
    кем тиелу орнын толықтыру есебіне жоспарлық ай барысында жүк жөнелтуші өтініші бойынша берілген вагондар. </w:t>
      </w:r>
      <w:r>
        <w:br/>
      </w:r>
      <w:r>
        <w:rPr>
          <w:rFonts w:ascii="Times New Roman"/>
          <w:b w:val="false"/>
          <w:i w:val="false"/>
          <w:color w:val="000000"/>
          <w:sz w:val="28"/>
        </w:rPr>
        <w:t xml:space="preserve">
    Жүк жөнелтушінің өтінімсіз берілген тиелмеген вагондар, контейнерлер берілген деп есептелмейді. </w:t>
      </w:r>
      <w:r>
        <w:br/>
      </w:r>
      <w:r>
        <w:rPr>
          <w:rFonts w:ascii="Times New Roman"/>
          <w:b w:val="false"/>
          <w:i w:val="false"/>
          <w:color w:val="000000"/>
          <w:sz w:val="28"/>
        </w:rPr>
        <w:t xml:space="preserve">
    5-бағанда жүк жөнелтуші осы есептік тәулікте нақты тиеген вагондардың, контейнерлердің саны көрсетіледі. </w:t>
      </w:r>
      <w:r>
        <w:br/>
      </w:r>
      <w:r>
        <w:rPr>
          <w:rFonts w:ascii="Times New Roman"/>
          <w:b w:val="false"/>
          <w:i w:val="false"/>
          <w:color w:val="000000"/>
          <w:sz w:val="28"/>
        </w:rPr>
        <w:t xml:space="preserve">
    6-бағанда вагондармен және тоннамен жоспарланған жүктер бойынша есепті тәулікте тиелген тонналардың саны көрсетіледі, жүктерді тек вагондармен және контейнерлермен ғана тасымалдағанда бұл баған толтырылмайды. </w:t>
      </w:r>
      <w:r>
        <w:br/>
      </w:r>
      <w:r>
        <w:rPr>
          <w:rFonts w:ascii="Times New Roman"/>
          <w:b w:val="false"/>
          <w:i w:val="false"/>
          <w:color w:val="000000"/>
          <w:sz w:val="28"/>
        </w:rPr>
        <w:t>
</w:t>
      </w:r>
      <w:r>
        <w:rPr>
          <w:rFonts w:ascii="Times New Roman"/>
          <w:b w:val="false"/>
          <w:i w:val="false"/>
          <w:color w:val="ff0000"/>
          <w:sz w:val="28"/>
        </w:rPr>
        <w:t xml:space="preserve">    Ескерту: 79-тармаққа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80. Онкүндік ішінде жүктерді тасымалдауға өтінімдердің (жоспар) орындалу нәтижесі мынадай тәртіппен анықталады: </w:t>
      </w:r>
      <w:r>
        <w:br/>
      </w:r>
      <w:r>
        <w:rPr>
          <w:rFonts w:ascii="Times New Roman"/>
          <w:b w:val="false"/>
          <w:i w:val="false"/>
          <w:color w:val="000000"/>
          <w:sz w:val="28"/>
        </w:rPr>
        <w:t xml:space="preserve">
    2-баған бойынша онкүндікке жоспарланған вагондардың, контейнерлердің саны, 4-баған бойынша - берілген вагондардың, контейнерлердің саны, 5-баған бойынша - шын мәнінде тиелген вагондардың, контейнерлердің саны есептеледі. </w:t>
      </w:r>
      <w:r>
        <w:br/>
      </w:r>
      <w:r>
        <w:rPr>
          <w:rFonts w:ascii="Times New Roman"/>
          <w:b w:val="false"/>
          <w:i w:val="false"/>
          <w:color w:val="000000"/>
          <w:sz w:val="28"/>
        </w:rPr>
        <w:t xml:space="preserve">
    Вагондармен және тоннамен жоспарланған жүктер бойынша қорытындылар 3 және 6-бағандар бойынша шығарылады. </w:t>
      </w:r>
      <w:r>
        <w:br/>
      </w:r>
      <w:r>
        <w:rPr>
          <w:rFonts w:ascii="Times New Roman"/>
          <w:b w:val="false"/>
          <w:i w:val="false"/>
          <w:color w:val="000000"/>
          <w:sz w:val="28"/>
        </w:rPr>
        <w:t xml:space="preserve">
    2-баған бойынша есептелген соманы және 5-баған бойынша есептелген соманы салыстыру жолымен жүктерді тасымалдау жоспары бойынша өтінімнің онкүндік ішінде вагондармен орындалуы, ал тоннамен орындалуы - тиісінше 3-баған бойынша соманы және 6-баған бойынша соманы есептегенде анықталады. </w:t>
      </w:r>
      <w:r>
        <w:br/>
      </w:r>
      <w:r>
        <w:rPr>
          <w:rFonts w:ascii="Times New Roman"/>
          <w:b w:val="false"/>
          <w:i w:val="false"/>
          <w:color w:val="000000"/>
          <w:sz w:val="28"/>
        </w:rPr>
        <w:t>
</w:t>
      </w:r>
      <w:r>
        <w:rPr>
          <w:rFonts w:ascii="Times New Roman"/>
          <w:b w:val="false"/>
          <w:i w:val="false"/>
          <w:color w:val="ff0000"/>
          <w:sz w:val="28"/>
        </w:rPr>
        <w:t xml:space="preserve">    Ескерту: 80-тармаққа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81. Егер онкүндікте жүктерді тасымалдау жоспары бойынша өтінімінің орындалмағаны анықталған болса, мынадай есептеу жүргізіледі: </w:t>
      </w:r>
      <w:r>
        <w:br/>
      </w:r>
      <w:r>
        <w:rPr>
          <w:rFonts w:ascii="Times New Roman"/>
          <w:b w:val="false"/>
          <w:i w:val="false"/>
          <w:color w:val="000000"/>
          <w:sz w:val="28"/>
        </w:rPr>
        <w:t xml:space="preserve">
    онкүндік ішінде тасымалдаушының кінәсі бойынша тиелмеген вагондардың, контейнерлердің саны 2-ші және 4-ші бағандар жиынтығы арасындағы айырмашылықты анықтап, кейіннен осы айырмашылықтан жөнелтушінің кінәсі бойынша берілмеген (тиеу шебінің нормадан тыс жұмыссыз тұрған вагондардан бос болмауынан, жүктің болмауынан, төлемдерді жасамаудан) вагондардың, контейнерлердің санын шегеру жолымен белгіленеді. </w:t>
      </w:r>
      <w:r>
        <w:br/>
      </w:r>
      <w:r>
        <w:rPr>
          <w:rFonts w:ascii="Times New Roman"/>
          <w:b w:val="false"/>
          <w:i w:val="false"/>
          <w:color w:val="000000"/>
          <w:sz w:val="28"/>
        </w:rPr>
        <w:t xml:space="preserve">
    Жүк жөнелтушінің кінәсінен тиелмеген вагондардың, контейнерлердің саны 4-баған бойынша есептелген сомадан онкүндік ішінде 5-баған бойынша есептелген соманы шегеру жолымен анықталады. </w:t>
      </w:r>
      <w:r>
        <w:br/>
      </w:r>
      <w:r>
        <w:rPr>
          <w:rFonts w:ascii="Times New Roman"/>
          <w:b w:val="false"/>
          <w:i w:val="false"/>
          <w:color w:val="000000"/>
          <w:sz w:val="28"/>
        </w:rPr>
        <w:t xml:space="preserve">
    7, 8-бағанда тасымалдаушыны немесе жүк жөнелтушіні жүктерді тасымалдау жоспары бойынша өтінімді орындамағаны үшін жауапкершіліктен босататын жағдайлар көрсетілгенде, берілмеген және осының нәтижесінде тиелмеген вагондардың, контейнерлердің саны да алынған айырмадан шегеріледі. </w:t>
      </w:r>
      <w:r>
        <w:br/>
      </w:r>
      <w:r>
        <w:rPr>
          <w:rFonts w:ascii="Times New Roman"/>
          <w:b w:val="false"/>
          <w:i w:val="false"/>
          <w:color w:val="000000"/>
          <w:sz w:val="28"/>
        </w:rPr>
        <w:t>
</w:t>
      </w:r>
      <w:r>
        <w:rPr>
          <w:rFonts w:ascii="Times New Roman"/>
          <w:b w:val="false"/>
          <w:i w:val="false"/>
          <w:color w:val="ff0000"/>
          <w:sz w:val="28"/>
        </w:rPr>
        <w:t xml:space="preserve">    Ескерту: 81-тармаққа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82. Тасымалдаушының не болмаса жүк жөнелтушінің кінәсінен жол берілген жүктерді тасымалдау жоспары бойынша өтінімнің тоннамен жалпы орындалмауының шамасы тиелмеген вагондардың, контейнерлердің санын статикалық жүктеменің шамасына көбейту жолымен анықталады. Статикалық жүктеменің шамасы 3-бағанда көрсетілген тоннаның мөлшерін 2-бағанда көрсетілген вагондардың, контейнерлердің санына бөлу арқылы есептеледі. </w:t>
      </w:r>
      <w:r>
        <w:br/>
      </w:r>
      <w:r>
        <w:rPr>
          <w:rFonts w:ascii="Times New Roman"/>
          <w:b w:val="false"/>
          <w:i w:val="false"/>
          <w:color w:val="000000"/>
          <w:sz w:val="28"/>
        </w:rPr>
        <w:t xml:space="preserve">
    Жүк жөнелтушінің кінәсі бойынша тасымалдаушының вагондарды бермеуі (жүктің болмауы, тиеу шебінің жеке меншік вагондардың, контейнерлердің келмеуі, төлемдерді жасамау, меншік вагондардың жоқ болуы) жүк жөнелтушінің кінәсіне жатқызылады, мұндай жағдайлардың болуы 8-бағанда көрсетіледі. </w:t>
      </w:r>
      <w:r>
        <w:br/>
      </w:r>
      <w:r>
        <w:rPr>
          <w:rFonts w:ascii="Times New Roman"/>
          <w:b w:val="false"/>
          <w:i w:val="false"/>
          <w:color w:val="000000"/>
          <w:sz w:val="28"/>
        </w:rPr>
        <w:t xml:space="preserve">
    Жүктерді тасымалдауға арналған өтінімде (жоспарда) көрсетілген жеке меншік вагондардың (контейнерлердің) жөнелту станциясына келмегені үшін жауапкершілікті белгілеу тәртібі жүкжөнелтушінің өтінімі бойынша тасымалдаушы мен жүкжөнелтуші арасында жасасқан жүктерді тасымалдауды ұйымдастыру туралы шартта белгіленеді. </w:t>
      </w:r>
      <w:r>
        <w:br/>
      </w:r>
      <w:r>
        <w:rPr>
          <w:rFonts w:ascii="Times New Roman"/>
          <w:b w:val="false"/>
          <w:i w:val="false"/>
          <w:color w:val="000000"/>
          <w:sz w:val="28"/>
        </w:rPr>
        <w:t>
</w:t>
      </w:r>
      <w:r>
        <w:rPr>
          <w:rFonts w:ascii="Times New Roman"/>
          <w:b w:val="false"/>
          <w:i w:val="false"/>
          <w:color w:val="ff0000"/>
          <w:sz w:val="28"/>
        </w:rPr>
        <w:t xml:space="preserve">    Ескерту: 82-тармаққа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Бұйрықтарымен. </w:t>
      </w:r>
      <w:r>
        <w:br/>
      </w:r>
      <w:r>
        <w:rPr>
          <w:rFonts w:ascii="Times New Roman"/>
          <w:b w:val="false"/>
          <w:i w:val="false"/>
          <w:color w:val="000000"/>
          <w:sz w:val="28"/>
        </w:rPr>
        <w:t>
</w:t>
      </w:r>
      <w:r>
        <w:rPr>
          <w:rFonts w:ascii="Times New Roman"/>
          <w:b w:val="false"/>
          <w:i w:val="false"/>
          <w:color w:val="000000"/>
          <w:sz w:val="28"/>
        </w:rPr>
        <w:t xml:space="preserve">
    83. Мүліктік жауапкершілік туралы деректер есепке алу карточкасының 2-бөлігіне енгізіледі. </w:t>
      </w:r>
      <w:r>
        <w:br/>
      </w:r>
      <w:r>
        <w:rPr>
          <w:rFonts w:ascii="Times New Roman"/>
          <w:b w:val="false"/>
          <w:i w:val="false"/>
          <w:color w:val="000000"/>
          <w:sz w:val="28"/>
        </w:rPr>
        <w:t>
</w:t>
      </w:r>
      <w:r>
        <w:rPr>
          <w:rFonts w:ascii="Times New Roman"/>
          <w:b w:val="false"/>
          <w:i w:val="false"/>
          <w:color w:val="000000"/>
          <w:sz w:val="28"/>
        </w:rPr>
        <w:t xml:space="preserve">
    84. Жоспардың есепті тәулікте орындалу нәтижесі тасымалдаушының станциядағы өкілінің және жүк жөнелтуші өкілінің қолдарымен тиісінше 9-10-бағандарда расталады. </w:t>
      </w:r>
      <w:r>
        <w:br/>
      </w:r>
      <w:r>
        <w:rPr>
          <w:rFonts w:ascii="Times New Roman"/>
          <w:b w:val="false"/>
          <w:i w:val="false"/>
          <w:color w:val="000000"/>
          <w:sz w:val="28"/>
        </w:rPr>
        <w:t>
</w:t>
      </w:r>
      <w:r>
        <w:rPr>
          <w:rFonts w:ascii="Times New Roman"/>
          <w:b w:val="false"/>
          <w:i w:val="false"/>
          <w:color w:val="000000"/>
          <w:sz w:val="28"/>
        </w:rPr>
        <w:t xml:space="preserve">
    85. 11-24-бағандарда жүктерді тағайындалған темір жолдары бойынша вагондарда, контейнерлерде тиеу туралы деректер көрсетіледі. Жүк жөнелтушінің өтініші бойынша темір жолдар бойынша тиеу мөлшері өзгертілген жағдайда осы Ережеге сәйкес тиісті өзгертулер есепке алу карточкасының 11-24-бағандарының онкүндік және ай жолының алымына, сондай-ақ, егер мұндай өзгерту тәуліктік тиеуді өзгертуді талап ететін болса 2, 3-бағандарға енгізіледі. </w:t>
      </w:r>
      <w:r>
        <w:br/>
      </w:r>
      <w:r>
        <w:rPr>
          <w:rFonts w:ascii="Times New Roman"/>
          <w:b w:val="false"/>
          <w:i w:val="false"/>
          <w:color w:val="000000"/>
          <w:sz w:val="28"/>
        </w:rPr>
        <w:t>
</w:t>
      </w:r>
      <w:r>
        <w:rPr>
          <w:rFonts w:ascii="Times New Roman"/>
          <w:b w:val="false"/>
          <w:i w:val="false"/>
          <w:color w:val="000000"/>
          <w:sz w:val="28"/>
        </w:rPr>
        <w:t xml:space="preserve">
    86. Жүкті вагондармен тасымалдау жоспары бойынша өтінім орындалмағанда, бірақ оларды тасымалдау вагондармен және тоннамен белгіленген жүктер бойынша тоннамен орындалса, өтінім орындалған болып саналады. </w:t>
      </w:r>
      <w:r>
        <w:br/>
      </w:r>
      <w:r>
        <w:rPr>
          <w:rFonts w:ascii="Times New Roman"/>
          <w:b w:val="false"/>
          <w:i w:val="false"/>
          <w:color w:val="000000"/>
          <w:sz w:val="28"/>
        </w:rPr>
        <w:t xml:space="preserve">
    Жүк жөнелтушінің вагонды тиеудің техникалық нормаларын орындамауы салдарынан тоннамен жоспары бойынша кем тиеу жүк жөнелтушінің кінәсіне жатқызылады. Егер жүк жөнелтуші вагондарды сыйымдылығына дейін (олардың жүк көтергіштігін ескеріп) толық тиемесе және осы себептен тоннамен жүктерді тасымалдау жоспары бойынша өтінім орындалмаған болса, тасымалдаушы вагондарды бермейді. </w:t>
      </w:r>
      <w:r>
        <w:br/>
      </w:r>
      <w:r>
        <w:rPr>
          <w:rFonts w:ascii="Times New Roman"/>
          <w:b w:val="false"/>
          <w:i w:val="false"/>
          <w:color w:val="000000"/>
          <w:sz w:val="28"/>
        </w:rPr>
        <w:t>
</w:t>
      </w:r>
      <w:r>
        <w:rPr>
          <w:rFonts w:ascii="Times New Roman"/>
          <w:b w:val="false"/>
          <w:i w:val="false"/>
          <w:color w:val="000000"/>
          <w:sz w:val="28"/>
        </w:rPr>
        <w:t xml:space="preserve">
    87. Тоннамен жүктерді тасымалдау жоспары бойынша өтінім орындалмағанда (тасымалдау вагондармен және тоннамен жоспарланған жүктер бойынша) вагондармен норма толық пайдаланылғанда және оларды тиеудің техникалық нормалары орындалғанда тасымалдаушы вагондарды тоннамен жүктерді тасымалдау жоспары бойынша өтінімді орындау үшін қажетті мөлшерде тиеуге береді. </w:t>
      </w:r>
      <w:r>
        <w:br/>
      </w:r>
      <w:r>
        <w:rPr>
          <w:rFonts w:ascii="Times New Roman"/>
          <w:b w:val="false"/>
          <w:i w:val="false"/>
          <w:color w:val="000000"/>
          <w:sz w:val="28"/>
        </w:rPr>
        <w:t>
</w:t>
      </w:r>
      <w:r>
        <w:rPr>
          <w:rFonts w:ascii="Times New Roman"/>
          <w:b w:val="false"/>
          <w:i w:val="false"/>
          <w:color w:val="000000"/>
          <w:sz w:val="28"/>
        </w:rPr>
        <w:t xml:space="preserve">
    88. Жүктерді жоспардан тыс тасымалдауға жеке есепке алу карточкасы жасалады. </w:t>
      </w:r>
      <w:r>
        <w:br/>
      </w:r>
      <w:r>
        <w:rPr>
          <w:rFonts w:ascii="Times New Roman"/>
          <w:b w:val="false"/>
          <w:i w:val="false"/>
          <w:color w:val="000000"/>
          <w:sz w:val="28"/>
        </w:rPr>
        <w:t xml:space="preserve">
    Егер жоспарда тиеу есепті айдың жекелеген күндерінде ғана көзделсе, қорытындылар шығару соңғы тиеуден кейін 5 күннен кешіктірілмей жүргізіледі. </w:t>
      </w:r>
      <w:r>
        <w:br/>
      </w:r>
      <w:r>
        <w:rPr>
          <w:rFonts w:ascii="Times New Roman"/>
          <w:b w:val="false"/>
          <w:i w:val="false"/>
          <w:color w:val="000000"/>
          <w:sz w:val="28"/>
        </w:rPr>
        <w:t>
</w:t>
      </w:r>
      <w:r>
        <w:rPr>
          <w:rFonts w:ascii="Times New Roman"/>
          <w:b w:val="false"/>
          <w:i w:val="false"/>
          <w:color w:val="000000"/>
          <w:sz w:val="28"/>
        </w:rPr>
        <w:t xml:space="preserve">
    89. Жүктерді тасымалдау жоспары бойынша айлық өтінімнің орындалмағаны үшін түпкілікті есеп айырысу ай аяқталғаннан кейін бес күннен кешіктірілмей жүргізіледі. </w:t>
      </w:r>
    </w:p>
    <w:bookmarkEnd w:id="69"/>
    <w:bookmarkStart w:name="z10" w:id="70"/>
    <w:p>
      <w:pPr>
        <w:spacing w:after="0"/>
        <w:ind w:left="0"/>
        <w:jc w:val="left"/>
      </w:pPr>
      <w:r>
        <w:rPr>
          <w:rFonts w:ascii="Times New Roman"/>
          <w:b/>
          <w:i w:val="false"/>
          <w:color w:val="000000"/>
        </w:rPr>
        <w:t xml:space="preserve"> 
4-тарау. ЖҮКТЕРДІ ТАСЫМАЛДАУҒА ҚАБЫЛДАУ </w:t>
      </w:r>
    </w:p>
    <w:bookmarkEnd w:id="70"/>
    <w:bookmarkStart w:name="z1037" w:id="71"/>
    <w:p>
      <w:pPr>
        <w:spacing w:after="0"/>
        <w:ind w:left="0"/>
        <w:jc w:val="both"/>
      </w:pPr>
      <w:r>
        <w:rPr>
          <w:rFonts w:ascii="Times New Roman"/>
          <w:b w:val="false"/>
          <w:i w:val="false"/>
          <w:color w:val="000000"/>
          <w:sz w:val="28"/>
        </w:rPr>
        <w:t xml:space="preserve">
    89-1. Жүктер тасымалдауға жүктік жылдамдық және де үлкен жылдамдықпен қабылданады (қосымша 25). </w:t>
      </w:r>
      <w:r>
        <w:br/>
      </w:r>
      <w:r>
        <w:rPr>
          <w:rFonts w:ascii="Times New Roman"/>
          <w:b w:val="false"/>
          <w:i w:val="false"/>
          <w:color w:val="000000"/>
          <w:sz w:val="28"/>
        </w:rPr>
        <w:t xml:space="preserve">
    Тасымалдау үшін төлем ақы қысқаша шақырым бойынша жөнелту үшін алынады. </w:t>
      </w:r>
      <w:r>
        <w:br/>
      </w:r>
      <w:r>
        <w:rPr>
          <w:rFonts w:ascii="Times New Roman"/>
          <w:b w:val="false"/>
          <w:i w:val="false"/>
          <w:color w:val="000000"/>
          <w:sz w:val="28"/>
        </w:rPr>
        <w:t xml:space="preserve">
    Жүк жөнелтуші тасымалдау жылдамдығы түрін негіздейді және жүкқағазда көрсетеді. Егер бұл жүкті тасымалдау тек бір анықталған жылдамдықта жүргізілетін болса, жүк жөнелтуші жүкқағазында осы жылдамдықты көрсетуге тиісті. </w:t>
      </w:r>
      <w:r>
        <w:br/>
      </w:r>
      <w:r>
        <w:rPr>
          <w:rFonts w:ascii="Times New Roman"/>
          <w:b w:val="false"/>
          <w:i w:val="false"/>
          <w:color w:val="000000"/>
          <w:sz w:val="28"/>
        </w:rPr>
        <w:t>
</w:t>
      </w:r>
      <w:r>
        <w:rPr>
          <w:rFonts w:ascii="Times New Roman"/>
          <w:b w:val="false"/>
          <w:i w:val="false"/>
          <w:color w:val="ff0000"/>
          <w:sz w:val="28"/>
        </w:rPr>
        <w:t xml:space="preserve">    Ескерту: 89-1-тармақпен толықтырылды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90. Жүктерді тасымалдауға қабылдау қабылдау-тапсыру жолдарында жүзеге асырылады. Жүк операциялары үшін ашық станциялардың тізбесі N 4 Тарифтік басшылықта жарияланады. </w:t>
      </w:r>
      <w:r>
        <w:br/>
      </w:r>
      <w:r>
        <w:rPr>
          <w:rFonts w:ascii="Times New Roman"/>
          <w:b w:val="false"/>
          <w:i w:val="false"/>
          <w:color w:val="000000"/>
          <w:sz w:val="28"/>
        </w:rPr>
        <w:t>
</w:t>
      </w:r>
      <w:r>
        <w:rPr>
          <w:rFonts w:ascii="Times New Roman"/>
          <w:b w:val="false"/>
          <w:i w:val="false"/>
          <w:color w:val="ff0000"/>
          <w:sz w:val="28"/>
        </w:rPr>
        <w:t xml:space="preserve">    Ескерту: 90-тармаққа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91. Жүк тасымалдары вагондап, контейнерлеп, шағындап, топтаулы және маршруттық жөнелтілімдермен жүзеге асырылады. </w:t>
      </w:r>
      <w:r>
        <w:br/>
      </w:r>
      <w:r>
        <w:rPr>
          <w:rFonts w:ascii="Times New Roman"/>
          <w:b w:val="false"/>
          <w:i w:val="false"/>
          <w:color w:val="000000"/>
          <w:sz w:val="28"/>
        </w:rPr>
        <w:t xml:space="preserve">
    Тасымалдау үшін жеке вагонның берілуі талап етілетін, тасымалдауға бір темір жол көліктік жүк қағазымен (бұдан әрі - жүк қағаз) берілетін жүк вагондап жөнелту болып саналады. </w:t>
      </w:r>
      <w:r>
        <w:br/>
      </w:r>
      <w:r>
        <w:rPr>
          <w:rFonts w:ascii="Times New Roman"/>
          <w:b w:val="false"/>
          <w:i w:val="false"/>
          <w:color w:val="000000"/>
          <w:sz w:val="28"/>
        </w:rPr>
        <w:t xml:space="preserve">
    Тасымалдау үшін бір контейнер беру талап етілетін, тасымалдауға бір жүк қағазымен берілетін жүк контейнерлеп жөнелту болып саналады. </w:t>
      </w:r>
      <w:r>
        <w:br/>
      </w:r>
      <w:r>
        <w:rPr>
          <w:rFonts w:ascii="Times New Roman"/>
          <w:b w:val="false"/>
          <w:i w:val="false"/>
          <w:color w:val="000000"/>
          <w:sz w:val="28"/>
        </w:rPr>
        <w:t xml:space="preserve">
    Тасымалдау үшін жеке вагонның немесе контейнердің берілуі талап етілмейтін, тасымалдауға бір жүк қағазымен берілетін жүк шағындап жөнелту болып саналады. </w:t>
      </w:r>
      <w:r>
        <w:br/>
      </w:r>
      <w:r>
        <w:rPr>
          <w:rFonts w:ascii="Times New Roman"/>
          <w:b w:val="false"/>
          <w:i w:val="false"/>
          <w:color w:val="000000"/>
          <w:sz w:val="28"/>
        </w:rPr>
        <w:t xml:space="preserve">
    Тасымалдау үшін бір вагоннан артық берілуі, бірақ маршруттық жөнелтілімнен аз болатын, тасымалдауға бір жүк қағазымен берілетін жүк топтаулы жөнелтілім болып саналады. </w:t>
      </w:r>
      <w:r>
        <w:br/>
      </w:r>
      <w:r>
        <w:rPr>
          <w:rFonts w:ascii="Times New Roman"/>
          <w:b w:val="false"/>
          <w:i w:val="false"/>
          <w:color w:val="000000"/>
          <w:sz w:val="28"/>
        </w:rPr>
        <w:t xml:space="preserve">
    Тасымалдау үшін вагондардың маршруттар үшін массасы немесе ұзындығы бойынша белгіленген нормаларға сәйкес келетін мөлшерінің берілуі талап етілетін, тасымалдауға бір жүк қағазымен берілетін жүк маршруттық жөнелтілім болып саналады. </w:t>
      </w:r>
      <w:r>
        <w:br/>
      </w:r>
      <w:r>
        <w:rPr>
          <w:rFonts w:ascii="Times New Roman"/>
          <w:b w:val="false"/>
          <w:i w:val="false"/>
          <w:color w:val="000000"/>
          <w:sz w:val="28"/>
        </w:rPr>
        <w:t xml:space="preserve">
    Бір жүк алушының атына бір жүк қағазымен түрлі атаудағы берілетін жүк құрама вагондап жөнелту болып саналады. Егер жүк қағазында бір жөнелтілім бойынша тасымалданатын барлық жүктерді атап шығу үшін орын жетіспеген жағдайда жүк жөнелтуші тізбе жасайды және "Жүктің атауы" бағанында "Құрама вагондап жөнелту, жүктердің тізбесі қоса беріліп отыр" деп көрсетеді. </w:t>
      </w:r>
      <w:r>
        <w:br/>
      </w:r>
      <w:r>
        <w:rPr>
          <w:rFonts w:ascii="Times New Roman"/>
          <w:b w:val="false"/>
          <w:i w:val="false"/>
          <w:color w:val="000000"/>
          <w:sz w:val="28"/>
        </w:rPr>
        <w:t>
</w:t>
      </w:r>
      <w:r>
        <w:rPr>
          <w:rFonts w:ascii="Times New Roman"/>
          <w:b w:val="false"/>
          <w:i w:val="false"/>
          <w:color w:val="000000"/>
          <w:sz w:val="28"/>
        </w:rPr>
        <w:t xml:space="preserve">
    92. Жүкті тасымалдауға қабылдау үшін тасымалдаушының жүкті қабылдау туралы белгісімен жүкті тасымалдауға өтінімнің жоспар бар болуы негіз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92-тармаққа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93. Тасымалдаушы жүк жөнелтушіге вагондардың, контейнерлердің тиеуге берілуі туралы беруден бұрын екі сағаттан кешіктірмей, мұндай хабарламаны вагондарды тиеуге беру уақыты туралы хабарламалар кітабында тіркегеннен кейін хабарлайды. </w:t>
      </w:r>
      <w:r>
        <w:br/>
      </w:r>
      <w:r>
        <w:rPr>
          <w:rFonts w:ascii="Times New Roman"/>
          <w:b w:val="false"/>
          <w:i w:val="false"/>
          <w:color w:val="000000"/>
          <w:sz w:val="28"/>
        </w:rPr>
        <w:t xml:space="preserve">
    Вагондарды кірме жолдарға беру-алу тәртібі вагондарды беру-алу шартына сәйкес белгіленеді. Жүк жөнелтушінің ұсынысы бойынша хабарлаудың өзге тәртібі белгіленуі мүмкін. Хабарлау үшін деректермен электрондық алмасу желісін қоса алғанда, қолдағы байланыс құралдары қолданылады. Жүк жөнелтушінің хабарламаларды қабылдауын қамтамасыз ету үшін хабарламаларды қабылдау бойынша жауапты адамдар белгіленеді, олардың тегі және телефон (факс, телекс) нөмірлері жазбаша түрде тасымалдаушыға хабарланады. </w:t>
      </w:r>
      <w:r>
        <w:br/>
      </w:r>
      <w:r>
        <w:rPr>
          <w:rFonts w:ascii="Times New Roman"/>
          <w:b w:val="false"/>
          <w:i w:val="false"/>
          <w:color w:val="000000"/>
          <w:sz w:val="28"/>
        </w:rPr>
        <w:t xml:space="preserve">
    Жүк жөнелтуші вагондардың берілгені туралы хабарламаны алмаған жағдайда немесе тасымалдаушы вагондарды хабарламасыз бергенде вагондар жүк жөнелтушінің атына есептеледі және олардың кірме жолда болу уақыты вагондар шын мәнінде берілгеннен кейін екі сағат өткен соң есептеледі. </w:t>
      </w:r>
      <w:r>
        <w:br/>
      </w:r>
      <w:r>
        <w:rPr>
          <w:rFonts w:ascii="Times New Roman"/>
          <w:b w:val="false"/>
          <w:i w:val="false"/>
          <w:color w:val="000000"/>
          <w:sz w:val="28"/>
        </w:rPr>
        <w:t xml:space="preserve">
    Вагондарды хабарламада көрсетілген мерзімнен кешіктіріп бергенде, вагондардың кірме жолда болған уақыты шын мәнінде берілген сәттен бастап есептеледі. Егер кешіктіру екі сағаттан асып кетсе, тасымалдаушы жүк жөнелтушіге вагондарды беру туралы тағы хабарлайды. </w:t>
      </w:r>
      <w:r>
        <w:br/>
      </w:r>
      <w:r>
        <w:rPr>
          <w:rFonts w:ascii="Times New Roman"/>
          <w:b w:val="false"/>
          <w:i w:val="false"/>
          <w:color w:val="000000"/>
          <w:sz w:val="28"/>
        </w:rPr>
        <w:t>
</w:t>
      </w:r>
      <w:r>
        <w:rPr>
          <w:rFonts w:ascii="Times New Roman"/>
          <w:b w:val="false"/>
          <w:i w:val="false"/>
          <w:color w:val="ff0000"/>
          <w:sz w:val="28"/>
        </w:rPr>
        <w:t xml:space="preserve">    Ескерту: 93-тармақ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94. Жүк тасымалдары үшін ақыны және тасымалдаушыға өткен жүк тасымалдары үшін тиісті төлемдерді төлегенге дейін келесі тиеу үшін вагондарды, контейнерлерді беру тоқтатылады. </w:t>
      </w:r>
      <w:r>
        <w:br/>
      </w:r>
      <w:r>
        <w:rPr>
          <w:rFonts w:ascii="Times New Roman"/>
          <w:b w:val="false"/>
          <w:i w:val="false"/>
          <w:color w:val="000000"/>
          <w:sz w:val="28"/>
        </w:rPr>
        <w:t>
</w:t>
      </w:r>
      <w:r>
        <w:rPr>
          <w:rFonts w:ascii="Times New Roman"/>
          <w:b w:val="false"/>
          <w:i w:val="false"/>
          <w:color w:val="000000"/>
          <w:sz w:val="28"/>
        </w:rPr>
        <w:t xml:space="preserve">
    95. Тасымалдаушы тиеуге ақаусыз, сырты мен іші тазаланған, қажет болған жағдайларда жуылған және залалдандырылған, нақты жүктерді тасымалдауға жарамды, бекітуге арналған қарапайым құралдары алынған, алынбайтындардан басқа, тиесілігіне қатыссыз вагондарды, контейнерлерді береді. </w:t>
      </w:r>
      <w:r>
        <w:br/>
      </w:r>
      <w:r>
        <w:rPr>
          <w:rFonts w:ascii="Times New Roman"/>
          <w:b w:val="false"/>
          <w:i w:val="false"/>
          <w:color w:val="000000"/>
          <w:sz w:val="28"/>
        </w:rPr>
        <w:t>
</w:t>
      </w:r>
      <w:r>
        <w:rPr>
          <w:rFonts w:ascii="Times New Roman"/>
          <w:b w:val="false"/>
          <w:i w:val="false"/>
          <w:color w:val="000000"/>
          <w:sz w:val="28"/>
        </w:rPr>
        <w:t xml:space="preserve">
    95-1. Жүк жөнелтушінің оның өтінім бойынша тиеу станциясына келген бос ерекшеленген вагондардан бас тарту және бұл станцияда басқа жүк жөнелтушімен тәулік барысында қолдануға болмайтын жағдайында тасымалдаушы одан жөнелтілген станциядан тиеу станциясына дейін, бірақ 300 километрден аспайтын шақырым үшін төлем ақы алынады. </w:t>
      </w:r>
      <w:r>
        <w:br/>
      </w:r>
      <w:r>
        <w:rPr>
          <w:rFonts w:ascii="Times New Roman"/>
          <w:b w:val="false"/>
          <w:i w:val="false"/>
          <w:color w:val="000000"/>
          <w:sz w:val="28"/>
        </w:rPr>
        <w:t>
</w:t>
      </w:r>
      <w:r>
        <w:rPr>
          <w:rFonts w:ascii="Times New Roman"/>
          <w:b w:val="false"/>
          <w:i w:val="false"/>
          <w:color w:val="ff0000"/>
          <w:sz w:val="28"/>
        </w:rPr>
        <w:t xml:space="preserve">    Ескерту: 95-1-тармақпен толықтырылды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96. Облысаралық қатынаста да, халықаралық қатынаста да тасымалдауға жіберіледі: </w:t>
      </w:r>
      <w:r>
        <w:br/>
      </w:r>
      <w:r>
        <w:rPr>
          <w:rFonts w:ascii="Times New Roman"/>
          <w:b w:val="false"/>
          <w:i w:val="false"/>
          <w:color w:val="000000"/>
          <w:sz w:val="28"/>
        </w:rPr>
        <w:t xml:space="preserve">
    инвентарлы вагондар, контейнерлер; </w:t>
      </w:r>
      <w:r>
        <w:br/>
      </w:r>
      <w:r>
        <w:rPr>
          <w:rFonts w:ascii="Times New Roman"/>
          <w:b w:val="false"/>
          <w:i w:val="false"/>
          <w:color w:val="000000"/>
          <w:sz w:val="28"/>
        </w:rPr>
        <w:t xml:space="preserve">
    Вагондар паркінің автоматтандырылған деректер паркінде тіркелген меншік вагондар; </w:t>
      </w:r>
      <w:r>
        <w:br/>
      </w:r>
      <w:r>
        <w:rPr>
          <w:rFonts w:ascii="Times New Roman"/>
          <w:b w:val="false"/>
          <w:i w:val="false"/>
          <w:color w:val="000000"/>
          <w:sz w:val="28"/>
        </w:rPr>
        <w:t xml:space="preserve">
    Меншік контейнерлер. </w:t>
      </w:r>
      <w:r>
        <w:br/>
      </w:r>
      <w:r>
        <w:rPr>
          <w:rFonts w:ascii="Times New Roman"/>
          <w:b w:val="false"/>
          <w:i w:val="false"/>
          <w:color w:val="000000"/>
          <w:sz w:val="28"/>
        </w:rPr>
        <w:t>
</w:t>
      </w:r>
      <w:r>
        <w:rPr>
          <w:rFonts w:ascii="Times New Roman"/>
          <w:b w:val="false"/>
          <w:i w:val="false"/>
          <w:color w:val="ff0000"/>
          <w:sz w:val="28"/>
        </w:rPr>
        <w:t xml:space="preserve">    Ескерту: 96-тармақ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97. Тиеуге берілген вагондардың, контейнерлердің техникалық жарамдылығын тасымалдаушы негіздейді. </w:t>
      </w:r>
      <w:r>
        <w:br/>
      </w:r>
      <w:r>
        <w:rPr>
          <w:rFonts w:ascii="Times New Roman"/>
          <w:b w:val="false"/>
          <w:i w:val="false"/>
          <w:color w:val="000000"/>
          <w:sz w:val="28"/>
        </w:rPr>
        <w:t xml:space="preserve">
    Тасымалдаушы тиеуге жарамды, сырты және іші бұдан бұрын тасымалданған жүктерден тазартылған, қажетті жағдайларда жуылған және зарарсыздандырылған, нақты жүктерді тасымалдауға жарамды вагондар, бекітпеге арналған шешілмейтін құралдарынан басқа бекітпеге арналған құралдары шешілген контейнерлерді беруге тиісті. </w:t>
      </w:r>
      <w:r>
        <w:br/>
      </w:r>
      <w:r>
        <w:rPr>
          <w:rFonts w:ascii="Times New Roman"/>
          <w:b w:val="false"/>
          <w:i w:val="false"/>
          <w:color w:val="000000"/>
          <w:sz w:val="28"/>
        </w:rPr>
        <w:t xml:space="preserve">
    Тиеуге, оның ішінде құюға, тасымалдаушы меншігіндегі вагондар мен контейнерлерді дайындауды тасымалдаушы немесе жүк жөнелтуші өзара бекітілген шарттарға сәйкес жүргізіледі, ал тасымалдаушы меншігіне жатпайтын вагондар мен контейнерлерді, оның ішінде ерекшеленген вагондарды, контейнерлерді дайындау жүк жөнелтушімен немесе мүмкіндік бар жағдайда жүк жөнелтуші есебінен тасымалдаушымен олардың өзара бекіткен шарттарына сәйкес. </w:t>
      </w:r>
      <w:r>
        <w:br/>
      </w:r>
      <w:r>
        <w:rPr>
          <w:rFonts w:ascii="Times New Roman"/>
          <w:b w:val="false"/>
          <w:i w:val="false"/>
          <w:color w:val="000000"/>
          <w:sz w:val="28"/>
        </w:rPr>
        <w:t xml:space="preserve">
    Вагондарды, контейнерлерді тиеуге дайындау вагондарда, контейнерлерде жарияланған жүкті тиеуге дейін поезд жүрісі қауіпсіздігін, тасымалданатын жүктің сақталуын қамтамасыз ету мақсатында жүргізілетін жұмыстарды қарастырады. </w:t>
      </w:r>
      <w:r>
        <w:br/>
      </w:r>
      <w:r>
        <w:rPr>
          <w:rFonts w:ascii="Times New Roman"/>
          <w:b w:val="false"/>
          <w:i w:val="false"/>
          <w:color w:val="000000"/>
          <w:sz w:val="28"/>
        </w:rPr>
        <w:t xml:space="preserve">
    Цистерналарға құю алдында қазандардың, арматураның және цистерналардың әмбебап құю аспаптарының техникалық жарамдылығын тексереді. </w:t>
      </w:r>
      <w:r>
        <w:br/>
      </w:r>
      <w:r>
        <w:rPr>
          <w:rFonts w:ascii="Times New Roman"/>
          <w:b w:val="false"/>
          <w:i w:val="false"/>
          <w:color w:val="000000"/>
          <w:sz w:val="28"/>
        </w:rPr>
        <w:t xml:space="preserve">
    Вагондардың, контейнерлердің (аталған жүктерді тасымалдауға жарамды жүк бөлімдерінің, вагондардың, контейнерлердің жай-күйі, сондай-ақ вагондардың, контейнерлердің ішінде бөтен иістің, жүктерді тиегенде, түсіргенде және тасымалдағанда жай-күйіне әсер ететін ашық вагондардағы ауа- райы жауындары салдарын есептемегенде өзге де қолайсыз факторлардың болмауы, вагондар, контейнерлер шанақтарының ішкі конструкцияларының ерекшелігі) нақты жүктерді тасымалдауға коммерциялық тұрғыдан жарамдылығы мынадай қатынаста анықталады: </w:t>
      </w:r>
      <w:r>
        <w:br/>
      </w:r>
      <w:r>
        <w:rPr>
          <w:rFonts w:ascii="Times New Roman"/>
          <w:b w:val="false"/>
          <w:i w:val="false"/>
          <w:color w:val="000000"/>
          <w:sz w:val="28"/>
        </w:rPr>
        <w:t xml:space="preserve">
    вагондардың - жүк жөнелтушілермен, егер тиеуді олар жүзеге асырса, немесе тасымалдаушымен, егер тиеуді ол жүзеге асырса; </w:t>
      </w:r>
      <w:r>
        <w:br/>
      </w:r>
      <w:r>
        <w:rPr>
          <w:rFonts w:ascii="Times New Roman"/>
          <w:b w:val="false"/>
          <w:i w:val="false"/>
          <w:color w:val="000000"/>
          <w:sz w:val="28"/>
        </w:rPr>
        <w:t xml:space="preserve">
    контейнерлердің - жүк жөнелтушілермен. </w:t>
      </w:r>
      <w:r>
        <w:br/>
      </w: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98. Жүк жөнелтушілер нақты жүк тасымалдау үшін жарамсыз вагондардан, контейнерлерден бас тартса, тасымалдаушы аталған вагондардың, контейнерлердің орнына ақаусыз, осындай жүктерді тасымалдауға жарамды вагондарды, контейнерлерді береді. </w:t>
      </w:r>
      <w:r>
        <w:br/>
      </w:r>
      <w:r>
        <w:rPr>
          <w:rFonts w:ascii="Times New Roman"/>
          <w:b w:val="false"/>
          <w:i w:val="false"/>
          <w:color w:val="000000"/>
          <w:sz w:val="28"/>
        </w:rPr>
        <w:t>
</w:t>
      </w:r>
      <w:r>
        <w:rPr>
          <w:rFonts w:ascii="Times New Roman"/>
          <w:b w:val="false"/>
          <w:i w:val="false"/>
          <w:color w:val="000000"/>
          <w:sz w:val="28"/>
        </w:rPr>
        <w:t xml:space="preserve">
    99. Вагондардың жүк тасымалдауға, соның ішінде қосарланған операциялар (жүкті вагоннан түсіргеннен кейін) ретінде пайдаланылатындардың жарамсыз болу деректерді жалпы нысандағы актімен ресімделеді (43-қосымша), оған тасымалдаушының және жүк жөнелтушінің өкілдері қол қояды. </w:t>
      </w:r>
      <w:r>
        <w:br/>
      </w:r>
      <w:r>
        <w:rPr>
          <w:rFonts w:ascii="Times New Roman"/>
          <w:b w:val="false"/>
          <w:i w:val="false"/>
          <w:color w:val="000000"/>
          <w:sz w:val="28"/>
        </w:rPr>
        <w:t>
</w:t>
      </w:r>
      <w:r>
        <w:rPr>
          <w:rFonts w:ascii="Times New Roman"/>
          <w:b w:val="false"/>
          <w:i w:val="false"/>
          <w:color w:val="000000"/>
          <w:sz w:val="28"/>
        </w:rPr>
        <w:t xml:space="preserve">
    100. Жүктерді вагондарға, контейнерлерге кірме жолдарда жалпы пайдаланымдағы орындарда тиеуді жүк жөнелтуші немесе шарт негізінде тасымалдаушы жүзеге асырады. </w:t>
      </w:r>
      <w:r>
        <w:br/>
      </w:r>
      <w:r>
        <w:rPr>
          <w:rFonts w:ascii="Times New Roman"/>
          <w:b w:val="false"/>
          <w:i w:val="false"/>
          <w:color w:val="000000"/>
          <w:sz w:val="28"/>
        </w:rPr>
        <w:t xml:space="preserve">
    Жалпы пайдаланымдағы орындарда тиеу жүргізіледі, мыналардан басқа: </w:t>
      </w:r>
      <w:r>
        <w:br/>
      </w:r>
      <w:r>
        <w:rPr>
          <w:rFonts w:ascii="Times New Roman"/>
          <w:b w:val="false"/>
          <w:i w:val="false"/>
          <w:color w:val="000000"/>
          <w:sz w:val="28"/>
        </w:rPr>
        <w:t xml:space="preserve">
    қауіпті және тез бүлінетін жүктер; </w:t>
      </w:r>
      <w:r>
        <w:br/>
      </w:r>
      <w:r>
        <w:rPr>
          <w:rFonts w:ascii="Times New Roman"/>
          <w:b w:val="false"/>
          <w:i w:val="false"/>
          <w:color w:val="000000"/>
          <w:sz w:val="28"/>
        </w:rPr>
        <w:t xml:space="preserve">
    малдан алынған шикі азық-түліктер; </w:t>
      </w:r>
      <w:r>
        <w:br/>
      </w:r>
      <w:r>
        <w:rPr>
          <w:rFonts w:ascii="Times New Roman"/>
          <w:b w:val="false"/>
          <w:i w:val="false"/>
          <w:color w:val="000000"/>
          <w:sz w:val="28"/>
        </w:rPr>
        <w:t xml:space="preserve">
    бір орындық массасы 0,5 тоннадан асатын және жабық вагонда тасымалданатын; </w:t>
      </w:r>
      <w:r>
        <w:br/>
      </w:r>
      <w:r>
        <w:rPr>
          <w:rFonts w:ascii="Times New Roman"/>
          <w:b w:val="false"/>
          <w:i w:val="false"/>
          <w:color w:val="000000"/>
          <w:sz w:val="28"/>
        </w:rPr>
        <w:t xml:space="preserve">
    габариттен тыс жүктер; </w:t>
      </w:r>
      <w:r>
        <w:br/>
      </w:r>
      <w:r>
        <w:rPr>
          <w:rFonts w:ascii="Times New Roman"/>
          <w:b w:val="false"/>
          <w:i w:val="false"/>
          <w:color w:val="000000"/>
          <w:sz w:val="28"/>
        </w:rPr>
        <w:t xml:space="preserve">
    құйылып, үйіліп және ақтарылып тасымалданатын жүктер; </w:t>
      </w:r>
      <w:r>
        <w:br/>
      </w:r>
      <w:r>
        <w:rPr>
          <w:rFonts w:ascii="Times New Roman"/>
          <w:b w:val="false"/>
          <w:i w:val="false"/>
          <w:color w:val="000000"/>
          <w:sz w:val="28"/>
        </w:rPr>
        <w:t xml:space="preserve">
    мамандандырылған жылжымалы құрамда; </w:t>
      </w:r>
      <w:r>
        <w:br/>
      </w:r>
      <w:r>
        <w:rPr>
          <w:rFonts w:ascii="Times New Roman"/>
          <w:b w:val="false"/>
          <w:i w:val="false"/>
          <w:color w:val="000000"/>
          <w:sz w:val="28"/>
        </w:rPr>
        <w:t xml:space="preserve">
    жүк алушылар және жүк жөнелтушілер өкілдерінің қоса жүруімен. </w:t>
      </w:r>
      <w:r>
        <w:br/>
      </w:r>
      <w:r>
        <w:rPr>
          <w:rFonts w:ascii="Times New Roman"/>
          <w:b w:val="false"/>
          <w:i w:val="false"/>
          <w:color w:val="000000"/>
          <w:sz w:val="28"/>
        </w:rPr>
        <w:t>
</w:t>
      </w:r>
      <w:r>
        <w:rPr>
          <w:rFonts w:ascii="Times New Roman"/>
          <w:b w:val="false"/>
          <w:i w:val="false"/>
          <w:color w:val="ff0000"/>
          <w:sz w:val="28"/>
        </w:rPr>
        <w:t xml:space="preserve">    Ескерту: 100-тармақ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101. Жүк жөнелтушілер жүктерді тасымалдауға қозғалыс қауіпсіздігі, жүктердің, вагондардың, контейнерлердің сақталуы қамтамасыз етілетіндей етіп дайындайды. Жүктер, соның ішінде экспортқа тікелей немесе халықаралық қатынаста Қазақстан Республикасының (КЗХ) теңіз кемежайлары мен шекаралық тапсыру станциялары арқылы тасымалданғанда, оларды зақымданудан, бүлінуден, жоғалудан және жетіспеуден сақтау, сондай-ақ жылжымалы құрамның, темір жол төсемінің және қоршаған табиғи ортаның ластануын және қоқыстануын болдырмау мақсатында тасымалдауға стандарттарға және техникалық шарттарға сәйкес келетін көліктік </w:t>
      </w:r>
      <w:r>
        <w:rPr>
          <w:rFonts w:ascii="Times New Roman"/>
          <w:b w:val="false"/>
          <w:i w:val="false"/>
          <w:color w:val="000000"/>
          <w:sz w:val="28"/>
        </w:rPr>
        <w:t>ыдыс</w:t>
      </w:r>
      <w:r>
        <w:rPr>
          <w:rFonts w:ascii="Times New Roman"/>
          <w:b w:val="false"/>
          <w:i w:val="false"/>
          <w:color w:val="000000"/>
          <w:sz w:val="28"/>
        </w:rPr>
        <w:t xml:space="preserve"> қолданылып буып-түйілген түрде беріледі. Жүктің ыдысына және орамасына, тасымалдаушы тасымалдайтын өнімнің сапасына талаптар тасымалдаушымен келісу бойынша тиісті ұйымдармен бекітілген стандарттармен, техникалық шарттармен белгіленеді. Жүк жөнелтушілер тасымалдаушының талап етуі бойынша тиелетін өнімге, егер жүк буып-түйілген болса, орамасына стандарттар немесе техникалық шарттар қояды. </w:t>
      </w:r>
      <w:r>
        <w:br/>
      </w: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102. Ыдысына және орамасына стандарттар мен техникалық шарттар белгіленбеген жүктер тасымалдауға жеткізіп беру келісім-шарттарының, шарттардың ережелеріне және осы Ереженің талаптарына сәйкес келетін олардың тасымалдауда толық сақталуын қамтамасыз ететін ақаусыз ыдыста тапсырады. </w:t>
      </w:r>
      <w:r>
        <w:br/>
      </w:r>
      <w:r>
        <w:rPr>
          <w:rFonts w:ascii="Times New Roman"/>
          <w:b w:val="false"/>
          <w:i w:val="false"/>
          <w:color w:val="000000"/>
          <w:sz w:val="28"/>
        </w:rPr>
        <w:t xml:space="preserve">
    Тасымалдаушы жүктің ыдысы мен орамасы сәйкестігіне тексеру жүргізуге құқылы. </w:t>
      </w:r>
      <w:r>
        <w:br/>
      </w:r>
      <w:r>
        <w:rPr>
          <w:rFonts w:ascii="Times New Roman"/>
          <w:b w:val="false"/>
          <w:i w:val="false"/>
          <w:color w:val="000000"/>
          <w:sz w:val="28"/>
        </w:rPr>
        <w:t>
</w:t>
      </w:r>
      <w:r>
        <w:rPr>
          <w:rFonts w:ascii="Times New Roman"/>
          <w:b w:val="false"/>
          <w:i w:val="false"/>
          <w:color w:val="ff0000"/>
          <w:sz w:val="28"/>
        </w:rPr>
        <w:t xml:space="preserve">    Ескерту: 102-тармаққа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102-1. Оңай жанатын жүктер қатарына жатпайтын, бірақ оңай жанатын материалдарды қолданумен (мата, жөке) буып-түйілген немесе бұзудан оңай жанатын материалдармен (қағаз, жөке, жоңқа, сабан, басқалар) қорғалған болса, және де жұмсақ жиһаз тасымалданғанда, вагондарды, контейнерлерді қарау және оларды тиеуге дайындау жаңғыш жүктердікі секілді жүргізілу керек. </w:t>
      </w:r>
      <w:r>
        <w:br/>
      </w:r>
      <w:r>
        <w:rPr>
          <w:rFonts w:ascii="Times New Roman"/>
          <w:b w:val="false"/>
          <w:i w:val="false"/>
          <w:color w:val="000000"/>
          <w:sz w:val="28"/>
        </w:rPr>
        <w:t>
</w:t>
      </w:r>
      <w:r>
        <w:rPr>
          <w:rFonts w:ascii="Times New Roman"/>
          <w:b w:val="false"/>
          <w:i w:val="false"/>
          <w:color w:val="ff0000"/>
          <w:sz w:val="28"/>
        </w:rPr>
        <w:t xml:space="preserve">    Ескерту: 102-1-тармақпен толықтырылды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103. Импорттық ыдыстағы және дара жүктерді тасымалдаушы тасымалдауға, егер ыдыс (орама) жүкті темір жол көлігінде тасымалдағанда сақталуын қамтамасыз ететін болса, олардың шекарадан келген ыдысында (орамасында) қабылдайды. Қажетті жағдайларда жүк алушы, жүк жөнелтуші жүк тасымалдарының ерекше шарттарын тасымалдаушымен келіседі. </w:t>
      </w:r>
      <w:r>
        <w:br/>
      </w:r>
      <w:r>
        <w:rPr>
          <w:rFonts w:ascii="Times New Roman"/>
          <w:b w:val="false"/>
          <w:i w:val="false"/>
          <w:color w:val="000000"/>
          <w:sz w:val="28"/>
        </w:rPr>
        <w:t>
</w:t>
      </w:r>
      <w:r>
        <w:rPr>
          <w:rFonts w:ascii="Times New Roman"/>
          <w:b w:val="false"/>
          <w:i w:val="false"/>
          <w:color w:val="000000"/>
          <w:sz w:val="28"/>
        </w:rPr>
        <w:t xml:space="preserve">
    104. Жүк жөнелтуші ыдыстағы және дара жүктерді тасымалдауға көліктің басқа түрлерінде қолданыстағы таңбалау талаптарына тәуелсіз көліктік таңбалаумен тапсырады. Көліктік таңбаның мазмұны, орны жапсыру орны мен әдісі, орналастыру тәртібі, таңбалық жапсырмалар мен жазбалардың мөлшері "Жүктерді таңбалау" МемСТ 14192-77 сәйкес жасалады. Көліктік таңба негізгі, қосымша, ақпараттық жазбалардан және манипуляциялық белгілерден тұрады. </w:t>
      </w:r>
      <w:r>
        <w:br/>
      </w:r>
      <w:r>
        <w:rPr>
          <w:rFonts w:ascii="Times New Roman"/>
          <w:b w:val="false"/>
          <w:i w:val="false"/>
          <w:color w:val="000000"/>
          <w:sz w:val="28"/>
        </w:rPr>
        <w:t>
</w:t>
      </w:r>
      <w:r>
        <w:rPr>
          <w:rFonts w:ascii="Times New Roman"/>
          <w:b w:val="false"/>
          <w:i w:val="false"/>
          <w:color w:val="000000"/>
          <w:sz w:val="28"/>
        </w:rPr>
        <w:t xml:space="preserve">
    105. Жүк орындарындағы негізгі жазбалар тұрады: </w:t>
      </w:r>
      <w:r>
        <w:br/>
      </w:r>
      <w:r>
        <w:rPr>
          <w:rFonts w:ascii="Times New Roman"/>
          <w:b w:val="false"/>
          <w:i w:val="false"/>
          <w:color w:val="000000"/>
          <w:sz w:val="28"/>
        </w:rPr>
        <w:t xml:space="preserve">
    жүк жөнелтушінің белгіленген тәртіппен тіркелген атауынан; тағайындалу станциясының толық атауынан және тағайындалу темір жолының қысқартылған атауынан; </w:t>
      </w:r>
      <w:r>
        <w:br/>
      </w:r>
      <w:r>
        <w:rPr>
          <w:rFonts w:ascii="Times New Roman"/>
          <w:b w:val="false"/>
          <w:i w:val="false"/>
          <w:color w:val="000000"/>
          <w:sz w:val="28"/>
        </w:rPr>
        <w:t xml:space="preserve">
    жөнелтілімдегі жүк орындарының санынан және жөнелтілім ішіндегі орынның реттік нөмірінен (бөлшекпен көрсетіледі: алымында - жөнелтілімдегі орынның реттік нөмірі, бөлімінде - жөнелтілімдегі орындардың саны). </w:t>
      </w:r>
      <w:r>
        <w:br/>
      </w:r>
      <w:r>
        <w:rPr>
          <w:rFonts w:ascii="Times New Roman"/>
          <w:b w:val="false"/>
          <w:i w:val="false"/>
          <w:color w:val="000000"/>
          <w:sz w:val="28"/>
        </w:rPr>
        <w:t xml:space="preserve">
    Жүк орындарының саны және орынның реттік нөмірі бір үлгідегі ыдыста әр түрлі текті немесе әр түрлі сұрыпты жүктер (мысалы, бумадағы мақтаның түрлі сұрыптары) немесе бір текті жүктер түрлі үлгідегі ыдыста немесе бір текті жүктер жөнелтілімінде мұрыптардың араласуы мүмкін емес болғанда, немесе жабдық жиынтықтарын тасымалдағанда, сондай-ақ жол жүру барысында шамадан артық тиеп тасымалдағанда немесе жүктерді бір вагонда шағын жөнелтіліммен тасымалдағанда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105-тармақ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106. Жүк орындарындағы қосымша жазбалар: жүк жөнелтушінің тасымалдаушының (бағатізбесі) белгіленген тәртіппен тіркелген толық немесе шартты атауынан; жөнелту станциясы көрсетілген жөнелту пунктінің атауынан және жөнелту темір жолының қысқартылған атауынан; жүктерді шағын жөнелтіліммен тасымалдағанда бөлшек түрінде: алымы - жүкті жөнелтуге қабылдау кітабы бойынша реттік нөмірі және сызықша арқылы - жөнелтілімдегі орынның саны; бөлімі - тарифтік басшылыққа сәйкес жөнелту станциясының коды жазылатын темір жол таңбасынан тұрады. </w:t>
      </w:r>
      <w:r>
        <w:br/>
      </w:r>
      <w:r>
        <w:rPr>
          <w:rFonts w:ascii="Times New Roman"/>
          <w:b w:val="false"/>
          <w:i w:val="false"/>
          <w:color w:val="000000"/>
          <w:sz w:val="28"/>
        </w:rPr>
        <w:t xml:space="preserve">
    Темір жол таңбасын: тасымалдаушы жөнелту станциясында - жүктерді тасымалдауға жалпы пайдаланымдағы орындардан қабылдағанда және сонымен қатар жүк қағазында "Т.ж. маркасы" бағанында көрсетіледі; жүк жөнелтуші (жүкті тасымалдауға тапсырғанға дейін) - жүкті шағын жөнелтімдермен клиенттің кірме жолдарында тиегенде жазады. </w:t>
      </w:r>
      <w:r>
        <w:br/>
      </w:r>
      <w:r>
        <w:rPr>
          <w:rFonts w:ascii="Times New Roman"/>
          <w:b w:val="false"/>
          <w:i w:val="false"/>
          <w:color w:val="000000"/>
          <w:sz w:val="28"/>
        </w:rPr>
        <w:t xml:space="preserve">
    Ақпараттық жазбалар: жүк орнының килограмдағы брутто массасынан және нетто массасынан тұрады. Нетто массасының орнына бұйымдардың данадағы санын көрсетуге жол беріледі. Егер бұл мәліметтер орамадағы өнімді сипаттайтын таңбалауда көрсетілсе, олар жазылмайды, жүк орнының габариттік мөлшері сантиметрмен (ұзындығы, ені, биіктігі не болмаса диаметрі мен биіктігі). Егер габариттік мөлшердің біреуі жүкті ашық жылжымалы құрамда тасымалдағанда 1 м-ден аспаса және жабық вагонда - 1,2 м-ден аспаса, мұндай мөлшерлер көрсетілмейді. </w:t>
      </w:r>
      <w:r>
        <w:br/>
      </w:r>
      <w:r>
        <w:rPr>
          <w:rFonts w:ascii="Times New Roman"/>
          <w:b w:val="false"/>
          <w:i w:val="false"/>
          <w:color w:val="000000"/>
          <w:sz w:val="28"/>
        </w:rPr>
        <w:t xml:space="preserve">
    Манипуляциялық белгілер - жүкпен жұмыс істеу тәсілдерін көрсететін суреттер. </w:t>
      </w:r>
      <w:r>
        <w:br/>
      </w:r>
      <w:r>
        <w:rPr>
          <w:rFonts w:ascii="Times New Roman"/>
          <w:b w:val="false"/>
          <w:i w:val="false"/>
          <w:color w:val="000000"/>
          <w:sz w:val="28"/>
        </w:rPr>
        <w:t xml:space="preserve">
    Манипуляциялық белгілерді жазудың қажеттілігі өнімнің стандарттарында, техникалық шарттарында белгіленеді. Егер манипуляциялық белгілермен жүкпен жұмыс істеу әдісін көрсету мүмкін болмаса, ескерту жазбаларын қолдануға жол беріледі. </w:t>
      </w:r>
      <w:r>
        <w:br/>
      </w:r>
      <w:r>
        <w:rPr>
          <w:rFonts w:ascii="Times New Roman"/>
          <w:b w:val="false"/>
          <w:i w:val="false"/>
          <w:color w:val="000000"/>
          <w:sz w:val="28"/>
        </w:rPr>
        <w:t xml:space="preserve">
    Көліктік таңба әр жүк орнына жазылады. Бір текті жүктерді тікелей темір жол қатынасында вагондап жөнелтулерде негізгі, қосымша және ақпараттық жазбаларды (брутто массасынан және нетто массасынан басқа) барлық жүк орындарына, бірақ төрттен кем болмайтын жерлерде жазбауға жол беріледі. Бұл жағдайда таңбаланған жүк орындары: жабық вагондарда - әр есіктің қасында таңбасы сыртқа көрсетіліп екі орыннан; үсті ашық жылжымалы құрамда - тиеудің жоғарғы ярусында таңбасы жоғары көрсетіліп вагонның әр бойлық ернеуіндегі екі орыннан орналастырылады. Негізгі, қосымша және ақпараттық жазбаларды (брутто массасынан және нетто массасынан басқа) әмбебап контейнерлерде тасымалданатын жүктерге жазу міндетті емес. Жүктерді ыдыссыз үйіп және құйып тасымалдағанда көліктік таңба жазылмайды. Жүктерден қалыптастырылған көліктік пакеттерге жазбалар жазудың ерекшелігі осы Ережемен белгіленеді. </w:t>
      </w:r>
      <w:r>
        <w:br/>
      </w:r>
      <w:r>
        <w:rPr>
          <w:rFonts w:ascii="Times New Roman"/>
          <w:b w:val="false"/>
          <w:i w:val="false"/>
          <w:color w:val="000000"/>
          <w:sz w:val="28"/>
        </w:rPr>
        <w:t>
</w:t>
      </w:r>
      <w:r>
        <w:rPr>
          <w:rFonts w:ascii="Times New Roman"/>
          <w:b w:val="false"/>
          <w:i w:val="false"/>
          <w:color w:val="ff0000"/>
          <w:sz w:val="28"/>
        </w:rPr>
        <w:t xml:space="preserve">    Ескерту: 106-тармаққа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107. Жүктерді вагондарға, контейнерлерге орналастыру және бекіту жүктерді орналастыру және бекіту Техникалық шарттарына, Темір жол көлігінде мамандандырылған контейнерлерде жүк тасымалдау Ережелеріне, Темір жол көлігінде әмбебап контейнерлерде жүк тасымалдау Ережелеріне, және де осы Ережелеріне сәйкес жүргізіледі. </w:t>
      </w:r>
      <w:r>
        <w:br/>
      </w:r>
      <w:r>
        <w:rPr>
          <w:rFonts w:ascii="Times New Roman"/>
          <w:b w:val="false"/>
          <w:i w:val="false"/>
          <w:color w:val="000000"/>
          <w:sz w:val="28"/>
        </w:rPr>
        <w:t>
    Жүктерді вагондарға, контейнерлерге тиеу, орналастыру және бекіту поездар қозғалысының қауіпсіздігін, тиеу-түсіру жұмыстарын механикаландыруды және қауіпсіздігі мүмкіндігін, жүктердің, вагондардың, контейнерлердің стандарттар </w:t>
      </w:r>
      <w:r>
        <w:rPr>
          <w:rFonts w:ascii="Times New Roman"/>
          <w:b w:val="false"/>
          <w:i w:val="false"/>
          <w:color w:val="000000"/>
          <w:sz w:val="28"/>
        </w:rPr>
        <w:t>талаптарына</w:t>
      </w:r>
      <w:r>
        <w:rPr>
          <w:rFonts w:ascii="Times New Roman"/>
          <w:b w:val="false"/>
          <w:i w:val="false"/>
          <w:color w:val="000000"/>
          <w:sz w:val="28"/>
        </w:rPr>
        <w:t xml:space="preserve"> сәйкес сақталуын қамтамасыз етеді. </w:t>
      </w:r>
      <w:r>
        <w:br/>
      </w:r>
      <w:r>
        <w:rPr>
          <w:rFonts w:ascii="Times New Roman"/>
          <w:b w:val="false"/>
          <w:i w:val="false"/>
          <w:color w:val="000000"/>
          <w:sz w:val="28"/>
        </w:rPr>
        <w:t xml:space="preserve">
    Орамаларында манипуляциялық белгілер және ескерту жазбалары бар жүктер вагондарға осы белгілердің, жазбалардың талаптары сақталып тиеледі. </w:t>
      </w:r>
      <w:r>
        <w:br/>
      </w:r>
      <w:r>
        <w:rPr>
          <w:rFonts w:ascii="Times New Roman"/>
          <w:b w:val="false"/>
          <w:i w:val="false"/>
          <w:color w:val="000000"/>
          <w:sz w:val="28"/>
        </w:rPr>
        <w:t xml:space="preserve">
    Жүктерді тиеу, бекіту және тасымалдау үшін қажетті жабдықты, материалдарды, пакеттеу құралдарын және өзге де қарапайым құралдарды жүк жөнелтуші береді. Мұндай қарайым құралдарды тиеу кезінде орнатуды кімнің тиеуді жүзеге асыруына қарай жүк жөнелтуші немесе тасымалдаушы жүргізеді. Бір вагонға өзінің қасиеті бойынша басқа жүктерге зақым келтіретін немесе бүлдіретін жүктерді тиеу жүргізілмейді. Ыдыстағы және дара жүктерді вагонның есікаралық кеңістігінде орналастыру есік пен жүк арасындағы саңылау 25 см-ден кем болмайтындай етіп жүргізіледі. Жүктер вагондарға, контейнерлерге Қазақстан Республикасы заңнамасына сәйкес белгіленген оларға жүк тиеудің техникалық нормасы ескеріліп, бірақ вагондағы, контейнердегі трафаретке сәйкес жүк көтергіштігінен артық болмайтындай жүргізіледі. </w:t>
      </w:r>
      <w:r>
        <w:br/>
      </w:r>
      <w:r>
        <w:rPr>
          <w:rFonts w:ascii="Times New Roman"/>
          <w:b w:val="false"/>
          <w:i w:val="false"/>
          <w:color w:val="000000"/>
          <w:sz w:val="28"/>
        </w:rPr>
        <w:t xml:space="preserve">
    Жүк тиеудің техникалық нормалары белгіленбеген жүктер вагондардың, контейнерлердің толық сыйымдылығына дейін, бірақ вагондағы, контейнердегі трафаретке сәйкес жүк көтергіштігінен артық болмайтындай тиеледі. Жалпы пайдаланымдағы кірме жолдарда жүк алушы түсіретін жүктерден басқа, жалпы пайдаланымдағы кірме жолдарға бара жатқан жабық вагондарға ұзындығы екі метрден асатын жүктерді тиеуге жол берілмейді. </w:t>
      </w:r>
      <w:r>
        <w:br/>
      </w:r>
      <w:r>
        <w:rPr>
          <w:rFonts w:ascii="Times New Roman"/>
          <w:b w:val="false"/>
          <w:i w:val="false"/>
          <w:color w:val="000000"/>
          <w:sz w:val="28"/>
        </w:rPr>
        <w:t>
</w:t>
      </w:r>
      <w:r>
        <w:rPr>
          <w:rFonts w:ascii="Times New Roman"/>
          <w:b w:val="false"/>
          <w:i w:val="false"/>
          <w:color w:val="ff0000"/>
          <w:sz w:val="28"/>
        </w:rPr>
        <w:t xml:space="preserve">    Ескерту: 107-тармақ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108. Орман жүктерін, ағаштар мен кеспе ағаштарды тасымалдау тиеу-түсіру жұмыстарын мейлінше механикаландыруға мүмкіндік беретін пакеттермен, штабельдермен және торламалармен жүзеге асырылады.  Торламалардағы, пакеттердегі, штабельдердегі орман жүктерін, ағаштар мен кеспе ағаштарды тасымалдауға қабылдау жүкқағазда торламалардың, пакеттердің, штабельдердің саны көрсетіліп жүргізіледі. </w:t>
      </w:r>
      <w:r>
        <w:br/>
      </w:r>
      <w:r>
        <w:rPr>
          <w:rFonts w:ascii="Times New Roman"/>
          <w:b w:val="false"/>
          <w:i w:val="false"/>
          <w:color w:val="000000"/>
          <w:sz w:val="28"/>
        </w:rPr>
        <w:t xml:space="preserve">
    Орман жүктерін платформаларға немесе үсті ашық вагондарға екі штабельден артық мөлшерде тиегенде - егер бұл мөлшер бір штабельде 100 бірліктен және екі штабельде 200 бірліктен аспаса, бөренелердің саны көрсетіледі. </w:t>
      </w:r>
      <w:r>
        <w:br/>
      </w:r>
      <w:r>
        <w:rPr>
          <w:rFonts w:ascii="Times New Roman"/>
          <w:b w:val="false"/>
          <w:i w:val="false"/>
          <w:color w:val="000000"/>
          <w:sz w:val="28"/>
        </w:rPr>
        <w:t xml:space="preserve">
    Орман жүктерін, кеспе ағаштарды тасымалдауға қабылдағанда, тиеу габаритінің үстіңгі тар бөлігін пайдаланып ("үйме"), үсті ашық вагондарда орналастырғанда, жүк жөнелтуші жүк қағазында жүктің атауы тұсында "үймедегі" штабельдердің санын көрсетеді. </w:t>
      </w:r>
      <w:r>
        <w:br/>
      </w:r>
      <w:r>
        <w:rPr>
          <w:rFonts w:ascii="Times New Roman"/>
          <w:b w:val="false"/>
          <w:i w:val="false"/>
          <w:color w:val="000000"/>
          <w:sz w:val="28"/>
        </w:rPr>
        <w:t>
</w:t>
      </w:r>
      <w:r>
        <w:rPr>
          <w:rFonts w:ascii="Times New Roman"/>
          <w:b w:val="false"/>
          <w:i w:val="false"/>
          <w:color w:val="ff0000"/>
          <w:sz w:val="28"/>
        </w:rPr>
        <w:t xml:space="preserve">    Ескерту: 108-тармақ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109. Жүктерді тасымалдауға бергенде жүк жөнелтуші жүк қағазында олардың массасын, ал ыдыстағы және дара жүктерді бергенде дәл осындай жүк орындардың санын. </w:t>
      </w:r>
      <w:r>
        <w:br/>
      </w:r>
      <w:r>
        <w:rPr>
          <w:rFonts w:ascii="Times New Roman"/>
          <w:b w:val="false"/>
          <w:i w:val="false"/>
          <w:color w:val="000000"/>
          <w:sz w:val="28"/>
        </w:rPr>
        <w:t xml:space="preserve">
    Жүк массасын анықтау, егер оларды вагондардың, контейнерлердің толық сыйымдылығына дейін тиеу рұқсат етілген жүк көтергіштіктен тыс тиелуіне әкеліп соғуы анықтау, өлшеу арқылы жүзеге асырылады. Бұл ретте, атқарылып, үйінді тасымалданатын жүк массасын анықтау вагондық таразыда өлшеу жолымен асырылады. </w:t>
      </w:r>
      <w:r>
        <w:br/>
      </w:r>
      <w:r>
        <w:rPr>
          <w:rFonts w:ascii="Times New Roman"/>
          <w:b w:val="false"/>
          <w:i w:val="false"/>
          <w:color w:val="000000"/>
          <w:sz w:val="28"/>
        </w:rPr>
        <w:t xml:space="preserve">
    Жүктердің массасын анықтауды жүк жөнелтуші жүргізеді. Тасымалдауға бір жүк қағазымен вагонда, контейнерде берілетін жүктің жалпы массасы өлшеу не болмаса трафаретке сәйкес әрбір жүк орнында көрсетілген массаны қосу арқылы, стандарттық масса бойынша, сондай-ақ есептеу жолымен және өлшеу арқылы анықталады. </w:t>
      </w:r>
      <w:r>
        <w:br/>
      </w:r>
      <w:r>
        <w:rPr>
          <w:rFonts w:ascii="Times New Roman"/>
          <w:b w:val="false"/>
          <w:i w:val="false"/>
          <w:color w:val="000000"/>
          <w:sz w:val="28"/>
        </w:rPr>
        <w:t xml:space="preserve">
    Жүк жөнелтушіде вагондық таразы болмағанда жүктің массасы тасымалдаушының таразысында анықталуы мүмкін. Жүктерді өлшегені үшін тасымалдаушы тарифтік басшылықта тасымалдаушының (бағатізбеде) көрсетілген алымдарды алады. Контейнерлермен тасымалданатын жүктердің массасы барлық жағдайларда жүк жөнелтушімен анықталады. </w:t>
      </w:r>
      <w:r>
        <w:br/>
      </w:r>
      <w:r>
        <w:rPr>
          <w:rFonts w:ascii="Times New Roman"/>
          <w:b w:val="false"/>
          <w:i w:val="false"/>
          <w:color w:val="000000"/>
          <w:sz w:val="28"/>
        </w:rPr>
        <w:t>
</w:t>
      </w:r>
      <w:r>
        <w:rPr>
          <w:rFonts w:ascii="Times New Roman"/>
          <w:b w:val="false"/>
          <w:i w:val="false"/>
          <w:color w:val="ff0000"/>
          <w:sz w:val="28"/>
        </w:rPr>
        <w:t xml:space="preserve">    Ескерту: 109-тармақ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110. Цистерналарға құйылып тасымалданатын жүктердің массасын анықтау өлшеу жолымен немесе жөнелтушінің темір жол цистерналарын мөлшерлеу кестесін қолданып құю биіктігін өлшеу және құйылған жүктің көлемін анықтау жолымен жүргізіледі. Бұл жағдайда жүк жөнелтуші жүк қағазында сондай-ақ жүктің атауы тұсында құю биіктігін, цистернадағы жүктің температурасын және өнімнің тығыздығы көрсетеді. </w:t>
      </w:r>
      <w:r>
        <w:br/>
      </w:r>
      <w:r>
        <w:rPr>
          <w:rFonts w:ascii="Times New Roman"/>
          <w:b w:val="false"/>
          <w:i w:val="false"/>
          <w:color w:val="000000"/>
          <w:sz w:val="28"/>
        </w:rPr>
        <w:t>
</w:t>
      </w:r>
      <w:r>
        <w:rPr>
          <w:rFonts w:ascii="Times New Roman"/>
          <w:b w:val="false"/>
          <w:i w:val="false"/>
          <w:color w:val="000000"/>
          <w:sz w:val="28"/>
        </w:rPr>
        <w:t xml:space="preserve">
    111. Тасымалданатын жүктерді өлшеу үшін өлшеу аспаптарының қажетті санымен жабдықтауды жалпы пайдаланылатын орындарда және кірме жолдарда көрсетілген орындардың және жолдардың иесімен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111-тармақ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112. Жүктерді вагондық таразылармен өлшеу вагондарды тоқтатып және ағытып немесе вагондарды ағытпай тоқтатылып жүргізіледі. Осындай әдіспен өлшеу үшін тағайындалған вагондық таразыларда ғана жүріп келе жатқанда өлшеуге рұқсат етіледі. Сұйық жүктері бар қозғалыстағы цистерналарды арбаша бойынша немесе білік бойынша өлшеуге жол берілмейді. </w:t>
      </w:r>
      <w:r>
        <w:br/>
      </w:r>
      <w:r>
        <w:rPr>
          <w:rFonts w:ascii="Times New Roman"/>
          <w:b w:val="false"/>
          <w:i w:val="false"/>
          <w:color w:val="000000"/>
          <w:sz w:val="28"/>
        </w:rPr>
        <w:t>
</w:t>
      </w:r>
      <w:r>
        <w:rPr>
          <w:rFonts w:ascii="Times New Roman"/>
          <w:b w:val="false"/>
          <w:i w:val="false"/>
          <w:color w:val="000000"/>
          <w:sz w:val="28"/>
        </w:rPr>
        <w:t xml:space="preserve">
    113. Үйіліп тасымалданатын астық, нан жүктері, бұршақ тұқымдастардың тұқымдары, құрама жемдер, кебектер, ақтарылып тасымалданатын картоп, көкөністер, бақша тұқымдары, пакеттелмеген түсті металдар мен түсті металл сынықтары, азық-түлік жүктері, құйылып тасымалданатындар (спирттен, шараптан, шарап материалдарынан басқалар) вагондар тоқтатылып және ағытылып өлшенеді. </w:t>
      </w:r>
      <w:r>
        <w:br/>
      </w:r>
      <w:r>
        <w:rPr>
          <w:rFonts w:ascii="Times New Roman"/>
          <w:b w:val="false"/>
          <w:i w:val="false"/>
          <w:color w:val="000000"/>
          <w:sz w:val="28"/>
        </w:rPr>
        <w:t xml:space="preserve">
    Вагондық таразыларда басқа жүктерді өлшеу вагондарды ағытпай, оларды тоқтау немесе өлшеудің осындай әдісі үшін тағайындалған вагондық таразыларда жүріп келе жатқанда жүргізіледі. Вагон, контейнер ыдысының массасы вагондағы, контейнердегі трафаретке сәйкес қабылданады. Жүк жөнелтушіде вагондық таразы болғанда, вагонның ыдысын жүк қағаздың "Ыдыс тексеріл." бағанында вагон ыдысының шын мәніндегі массасын көрсетіп жүргізуге рұқсат етіледі. </w:t>
      </w:r>
      <w:r>
        <w:br/>
      </w:r>
      <w:r>
        <w:rPr>
          <w:rFonts w:ascii="Times New Roman"/>
          <w:b w:val="false"/>
          <w:i w:val="false"/>
          <w:color w:val="000000"/>
          <w:sz w:val="28"/>
        </w:rPr>
        <w:t xml:space="preserve">
    Еттің, ет өнімдерінің, тоңазытқыш вагондарда ақтарылып тасымалданатын тез бүлінетін басқа жүктердің массасы тауарлық таразылармен анықталады. </w:t>
      </w:r>
      <w:r>
        <w:br/>
      </w:r>
      <w:r>
        <w:rPr>
          <w:rFonts w:ascii="Times New Roman"/>
          <w:b w:val="false"/>
          <w:i w:val="false"/>
          <w:color w:val="000000"/>
          <w:sz w:val="28"/>
        </w:rPr>
        <w:t>
</w:t>
      </w:r>
      <w:r>
        <w:rPr>
          <w:rFonts w:ascii="Times New Roman"/>
          <w:b w:val="false"/>
          <w:i w:val="false"/>
          <w:color w:val="000000"/>
          <w:sz w:val="28"/>
        </w:rPr>
        <w:t xml:space="preserve">
    114. Жүктерді алынбалы жабдығымен және бекіту деректемелерімен, соның ішінде көкөніс, астық қалқандарымен және қымтау құралдарымен тасымалдағанда, аталған қарапайым құралдардың, материалдардың массасы жүктің массасына кірмейді және жүк қағазының "Жөнелтушінің ерекше мәлімдемелері мен белгілері" 4-бағанында жеке көрсетіледі. Алынбайтын астық қалқандарының массасы вагон ыдысының массасына кіреді. </w:t>
      </w:r>
      <w:r>
        <w:br/>
      </w:r>
      <w:r>
        <w:rPr>
          <w:rFonts w:ascii="Times New Roman"/>
          <w:b w:val="false"/>
          <w:i w:val="false"/>
          <w:color w:val="000000"/>
          <w:sz w:val="28"/>
        </w:rPr>
        <w:t xml:space="preserve">
    Бекіту құралдарының тізілімін жүк жөнелтуші "Жөнелтушінің ерекше мәлімдемелері мен белгілері" 4-бағанында көрсетеді. </w:t>
      </w:r>
      <w:r>
        <w:br/>
      </w:r>
      <w:r>
        <w:rPr>
          <w:rFonts w:ascii="Times New Roman"/>
          <w:b w:val="false"/>
          <w:i w:val="false"/>
          <w:color w:val="000000"/>
          <w:sz w:val="28"/>
        </w:rPr>
        <w:t>
</w:t>
      </w:r>
      <w:r>
        <w:rPr>
          <w:rFonts w:ascii="Times New Roman"/>
          <w:b w:val="false"/>
          <w:i w:val="false"/>
          <w:color w:val="000000"/>
          <w:sz w:val="28"/>
        </w:rPr>
        <w:t xml:space="preserve">
    115. Жүк массасын анықтау әдісі, жүк массасын кім анықтағаны (жүк жөнелтуші немесе тасымалдаушы) жүк қағазының тиісті бағандарында көрсетіледі. Жүк массасын стандарт бойынша анықтағанда қосымша бір орынның массасы көрсетіледі. </w:t>
      </w:r>
      <w:r>
        <w:br/>
      </w:r>
      <w:r>
        <w:rPr>
          <w:rFonts w:ascii="Times New Roman"/>
          <w:b w:val="false"/>
          <w:i w:val="false"/>
          <w:color w:val="000000"/>
          <w:sz w:val="28"/>
        </w:rPr>
        <w:t>
</w:t>
      </w:r>
      <w:r>
        <w:rPr>
          <w:rFonts w:ascii="Times New Roman"/>
          <w:b w:val="false"/>
          <w:i w:val="false"/>
          <w:color w:val="000000"/>
          <w:sz w:val="28"/>
        </w:rPr>
        <w:t xml:space="preserve">
    116. Жүк тиелген вагондарды, контейнерлерді, егер жүк тасымалдаушымен тиелген болса, тасымалдаушы немесе жүктер жүк жөнелтушілермен тиелген болса, жүк жөнелтушілер пломбылайды. Вагондар мен контейнерлерді пломбылау осы Ережеге сәйкес жүзеге асырылады. Экспорттық жүктері бар вагондар мен контейнерлерді пломбылау оларды кедендік ресімдеу аяқталғаннан кейін жүргізіледі. Вагондармен, контейнерлермен пломбылаусыз, бірақ есіктерді, люктерді жабуға арналған бұрамалардың белгіленген үлгісін қолданып тасымалдауға жол берілетін жүктердің тізбесі осы Ережеге сәйкес белгіленеді. </w:t>
      </w:r>
      <w:r>
        <w:br/>
      </w:r>
      <w:r>
        <w:rPr>
          <w:rFonts w:ascii="Times New Roman"/>
          <w:b w:val="false"/>
          <w:i w:val="false"/>
          <w:color w:val="000000"/>
          <w:sz w:val="28"/>
        </w:rPr>
        <w:t>
</w:t>
      </w:r>
      <w:r>
        <w:rPr>
          <w:rFonts w:ascii="Times New Roman"/>
          <w:b w:val="false"/>
          <w:i w:val="false"/>
          <w:color w:val="000000"/>
          <w:sz w:val="28"/>
        </w:rPr>
        <w:t xml:space="preserve">
    117. Тиеу аяқталғаннан кейін жүк жөнелтуші жабық және мамандандырылған вагондардың шатырын, тиеу люктерін тиелген жүктің қалдықтарынан тазалайды, вагондағы трафареттік жазбаларды сүртеді, вагонның рамасы мен жүріс бөлігін тазартады. </w:t>
      </w:r>
      <w:r>
        <w:br/>
      </w:r>
      <w:r>
        <w:rPr>
          <w:rFonts w:ascii="Times New Roman"/>
          <w:b w:val="false"/>
          <w:i w:val="false"/>
          <w:color w:val="000000"/>
          <w:sz w:val="28"/>
        </w:rPr>
        <w:t>
</w:t>
      </w:r>
      <w:r>
        <w:rPr>
          <w:rFonts w:ascii="Times New Roman"/>
          <w:b w:val="false"/>
          <w:i w:val="false"/>
          <w:color w:val="000000"/>
          <w:sz w:val="28"/>
        </w:rPr>
        <w:t xml:space="preserve">
    118. Жүкті тасымалдауға бергенде жүк жөнелтуші тасымалдаушыға жүктің әр жөнелтіліміне тиісті жасалған жүк қағазы мен өзге де қажетті құжаттарды тапсырады. Аталған жүк қағазы және оның негізінде жүк жөнелтушіге берілген жүкті қабылдап алу туралы квитанция жүк тасымалдары шартының жасалғандығын растайды. Жүктің тасымалдауға қабылдануын растау үшін жүк жөнелтушіге жол тізімдемесінің түбіртегінде қол қойғызып, жүкті қабылдау туралы квитанция беріледі. Жүкті тасымалдауға қабылдау уақыты жүк қағазының тиісті бағанында жүкті ресімдеген тәуліктің уақытына тәуелсіз, ағымдағы тәуліктің датасы көрсетіліп, станцияның күнтізбелік мөрқалыбы қойылып куәландырылады. </w:t>
      </w:r>
      <w:r>
        <w:br/>
      </w:r>
      <w:r>
        <w:rPr>
          <w:rFonts w:ascii="Times New Roman"/>
          <w:b w:val="false"/>
          <w:i w:val="false"/>
          <w:color w:val="000000"/>
          <w:sz w:val="28"/>
        </w:rPr>
        <w:t xml:space="preserve">
    Жүк жөнелтушіде меншікті автоматтандырылған жүйесі болғанда тасымалдау құжаттарын қабылдау, ресімдеу, бақылау және басу, оларды келісу және виза қою жүк жөнелтуші мен тасымалдаушы арасында қабылданған ақпараттық іс-қимыл жасаудың технологиясы мен стандарттарына сәйкес электрондық деректер алмасу арқылы жүзеге асырылуы мүмкін. Электрондық жүк қағазын ресімдеу осы Ережемен белгіленген тәртіпте жүзеге асырылады. </w:t>
      </w:r>
      <w:r>
        <w:br/>
      </w:r>
      <w:r>
        <w:rPr>
          <w:rFonts w:ascii="Times New Roman"/>
          <w:b w:val="false"/>
          <w:i w:val="false"/>
          <w:color w:val="000000"/>
          <w:sz w:val="28"/>
        </w:rPr>
        <w:t xml:space="preserve">
    Тасымалдау құжаттарын реттеуді және тиеуді аяқтауда, жүк жөнелтуші қабылдама-тапсырмалы жолдарда, белгілі вагондарды беру-жинау шартымен вагонды немесе контейнерді тасымалдаушыға, қабылдама-тапсырмалы операцияларын вагондарды беру-тазарту (МК-46 пішінінің) ақпарттізімінде, қабылдау тапсырушының (МК-45 пішінінің) жаднамасында қол қоюлар арқылы береді. </w:t>
      </w:r>
      <w:r>
        <w:br/>
      </w:r>
      <w:r>
        <w:rPr>
          <w:rFonts w:ascii="Times New Roman"/>
          <w:b w:val="false"/>
          <w:i w:val="false"/>
          <w:color w:val="000000"/>
          <w:sz w:val="28"/>
        </w:rPr>
        <w:t>
</w:t>
      </w:r>
      <w:r>
        <w:rPr>
          <w:rFonts w:ascii="Times New Roman"/>
          <w:b w:val="false"/>
          <w:i w:val="false"/>
          <w:color w:val="ff0000"/>
          <w:sz w:val="28"/>
        </w:rPr>
        <w:t xml:space="preserve">    Ескерту: 118-тармаққа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118-1. Жүк жөнелтушінің және тасымалдаушының уәкілдеріне жүк тиелген вагондарды тапсырып/қабылдағанда осы ереженің техникалық және коммерциялық қатынастардағы қарауға сәйкес, жүктерді бекіту және тиеудің техникалық жағдайымен, үлгіқалыптарымен және нұсқаумен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118-1-тармақпен толықтырылды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119. Халықаралық темір жол қатынасында, халықаралық аралас қатынаста Қазақстан Республикасының теңіз кемежайы және шекаралық станциялары арқылы экспортқа тасымалданатын жүктерді қабылдау көліктің тиісті түрлерінде қолданыстағы нормативтік құқықтық актілер, сондай-ақ тиісті халықаралық келісімдер сақталып жүзеге асырылады. Аталған тасымалдар тиісті халықаралық қатынастардың жүк қағаздарымен ресімделеді, ал халықаралық аралас қатынаста теңіз кемежайлары мен темір жолдардың шекаралық станциялары арқылы жүргенде - Қазақстан Республикасы темір жол көлігінде қолданыстағы тасымалдау құжаттарымен ресімделеді. </w:t>
      </w:r>
      <w:r>
        <w:br/>
      </w:r>
      <w:r>
        <w:rPr>
          <w:rFonts w:ascii="Times New Roman"/>
          <w:b w:val="false"/>
          <w:i w:val="false"/>
          <w:color w:val="000000"/>
          <w:sz w:val="28"/>
        </w:rPr>
        <w:t>
    Жүктерді Қазақстан Республикасының кедендік аумағынан тыс жерге шығару оларды кедендік ресімдеуді аяқтағаннан кейін ғана жүзеге асырылады. Қазақстан Республикасының кедендік аумағына темір жол көлігімен енгізілетін не болмаса оның аумағынан тыс жерге шығарылатын жүктерді кедендік ресімдеу тәртібі Қазақстан Республикасының кедендік </w:t>
      </w:r>
      <w:r>
        <w:rPr>
          <w:rFonts w:ascii="Times New Roman"/>
          <w:b w:val="false"/>
          <w:i w:val="false"/>
          <w:color w:val="000000"/>
          <w:sz w:val="28"/>
        </w:rPr>
        <w:t>заңнамасымен</w:t>
      </w:r>
      <w:r>
        <w:rPr>
          <w:rFonts w:ascii="Times New Roman"/>
          <w:b w:val="false"/>
          <w:i w:val="false"/>
          <w:color w:val="000000"/>
          <w:sz w:val="28"/>
        </w:rPr>
        <w:t xml:space="preserve"> реттеледі. </w:t>
      </w:r>
      <w:r>
        <w:br/>
      </w:r>
      <w:r>
        <w:rPr>
          <w:rFonts w:ascii="Times New Roman"/>
          <w:b w:val="false"/>
          <w:i w:val="false"/>
          <w:color w:val="000000"/>
          <w:sz w:val="28"/>
        </w:rPr>
        <w:t xml:space="preserve">
    Кедендік бақылаудағы жүкті тасымалдауға беруден бұрын жүк жөнелтуші жоспарланып отырған күнге дейін алдын ала кеден органына тиісті түрде толтырылған тасымалдау құжаттарын жүкті шетелге шығару ниеті туралы хабарлама ретінде тапсырады. Мұндай жүкті кеден органының тиеу мүмкіндігін растау ретінде кеден органы жүк қағазында жүктің атауы тұсында жеке нөмірлі мөрімен расталған және аталған органның лауазымдық тұлғасы қол қойған "Тиеуге рұқсат етілген" мөртабанын қояды. </w:t>
      </w:r>
      <w:r>
        <w:br/>
      </w:r>
      <w:r>
        <w:rPr>
          <w:rFonts w:ascii="Times New Roman"/>
          <w:b w:val="false"/>
          <w:i w:val="false"/>
          <w:color w:val="000000"/>
          <w:sz w:val="28"/>
        </w:rPr>
        <w:t xml:space="preserve">
    Жүкті вагонға немесе контейнерге тиегеннен кейін жүк жөнелтуші тасымалдауды кедендік ресімдеуді аяқтайды. Кеден органының жүкті жөнелтуге рұқсат беруі халықаралық қатынастағы тасымалдау құжаттарында "Кеденнің белгілері" бағанында нөмірлі мөрімен расталған және аталған органның лауазымдық тұлғасы қол қойған "Тиеуге рұқсат етілген" мөртабанымен куаландырылады. Жүк тасымалдарын Қазақстан Республикасының тасымалдаушысы қолданатын тасымалдау құжаттарымен ресімдегенде аталған белгі жүк қағазының төртінші бағанында соғылады. Станция қызметкері Қазақстан Республикасының кедендік шекарасы арқылы темір жол көлігімен тасымалданатын жүктерді кедендік ресімдеуде тасымалдау құжаттарында кеден органдары қойған мөртабандар мен мөрлерді кеден органы бұрын тауарлық кеңсеге берген үлгілерімен салыстырып тексереді және олар сәйкес келмеген жағдайда жүкті тасымалдауға қабылдауды ресімдеуді кідіртеді немесе жүкті жөнелтуді кідіртеді және кеден органына және жүк жөнелтушіге анықталған сәйкестікке келмеушілік және қабылданған шаралар туралы хабарлайды. </w:t>
      </w:r>
      <w:r>
        <w:br/>
      </w:r>
      <w:r>
        <w:rPr>
          <w:rFonts w:ascii="Times New Roman"/>
          <w:b w:val="false"/>
          <w:i w:val="false"/>
          <w:color w:val="000000"/>
          <w:sz w:val="28"/>
        </w:rPr>
        <w:t>
</w:t>
      </w:r>
      <w:r>
        <w:rPr>
          <w:rFonts w:ascii="Times New Roman"/>
          <w:b w:val="false"/>
          <w:i w:val="false"/>
          <w:color w:val="000000"/>
          <w:sz w:val="28"/>
        </w:rPr>
        <w:t xml:space="preserve">
    120. Жүк жөнелтуші жөнелту станциясына жүкті оны жалпы пайдаланымдағы орындарға тиеуге көзделген уақыттан бұрын әкелгенде, тасымалдаушы жүкті осы Ережеге сәйкес сақтауға қабылдай алады. Бұл жағдайда жүк қағазында "Тиеу мына айдың мына күніне тағайындалған" жолында және тасымалдауға қабылдау уақыты туралы күнтізбелік мөрқалыпта осы жүктің жалпы пайдаланымдағы орындарда нақты тиелген датасы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120-тармақ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121. Тиегенде вагондар, контейнерлер қауіпті жүктерге арналған шарттар сақталып дайындалатын жүктер 12-қосымшада көрсетілген. </w:t>
      </w:r>
    </w:p>
    <w:bookmarkEnd w:id="71"/>
    <w:bookmarkStart w:name="z11" w:id="72"/>
    <w:p>
      <w:pPr>
        <w:spacing w:after="0"/>
        <w:ind w:left="0"/>
        <w:jc w:val="left"/>
      </w:pPr>
      <w:r>
        <w:rPr>
          <w:rFonts w:ascii="Times New Roman"/>
          <w:b/>
          <w:i w:val="false"/>
          <w:color w:val="000000"/>
        </w:rPr>
        <w:t xml:space="preserve"> 
5-тарау. ЖҮКТЕРДІ БЕРУ </w:t>
      </w:r>
    </w:p>
    <w:bookmarkEnd w:id="72"/>
    <w:p>
      <w:pPr>
        <w:spacing w:after="0"/>
        <w:ind w:left="0"/>
        <w:jc w:val="both"/>
      </w:pPr>
      <w:r>
        <w:rPr>
          <w:rFonts w:ascii="Times New Roman"/>
          <w:b w:val="false"/>
          <w:i w:val="false"/>
          <w:color w:val="ff0000"/>
          <w:sz w:val="28"/>
        </w:rPr>
        <w:t xml:space="preserve">      Ескерту: 5-тарау жаңа редакцияда - ҚР Көлік және коммуникация министрінің 2007.11.27. </w:t>
      </w:r>
      <w:r>
        <w:rPr>
          <w:rFonts w:ascii="Times New Roman"/>
          <w:b w:val="false"/>
          <w:i w:val="false"/>
          <w:color w:val="ff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Start w:name="z271" w:id="73"/>
    <w:p>
      <w:pPr>
        <w:spacing w:after="0"/>
        <w:ind w:left="0"/>
        <w:jc w:val="left"/>
      </w:pPr>
      <w:r>
        <w:rPr>
          <w:rFonts w:ascii="Times New Roman"/>
          <w:b/>
          <w:i w:val="false"/>
          <w:color w:val="000000"/>
        </w:rPr>
        <w:t xml:space="preserve"> 
&amp;1. Тағайындалған станцияға жүктің келуін ескерту </w:t>
      </w:r>
    </w:p>
    <w:bookmarkEnd w:id="73"/>
    <w:bookmarkStart w:name="z1038" w:id="74"/>
    <w:p>
      <w:pPr>
        <w:spacing w:after="0"/>
        <w:ind w:left="0"/>
        <w:jc w:val="both"/>
      </w:pPr>
      <w:r>
        <w:rPr>
          <w:rFonts w:ascii="Times New Roman"/>
          <w:b w:val="false"/>
          <w:i w:val="false"/>
          <w:color w:val="000000"/>
          <w:sz w:val="28"/>
        </w:rPr>
        <w:t xml:space="preserve">
      122. Тасушымен анықталған тәртіппен, жүк қабылдаушы тасушының автоматтандырылған мағлұмат базасында тіркеледі. </w:t>
      </w:r>
      <w:r>
        <w:br/>
      </w:r>
      <w:r>
        <w:rPr>
          <w:rFonts w:ascii="Times New Roman"/>
          <w:b w:val="false"/>
          <w:i w:val="false"/>
          <w:color w:val="000000"/>
          <w:sz w:val="28"/>
        </w:rPr>
        <w:t>
</w:t>
      </w:r>
      <w:r>
        <w:rPr>
          <w:rFonts w:ascii="Times New Roman"/>
          <w:b w:val="false"/>
          <w:i w:val="false"/>
          <w:color w:val="000000"/>
          <w:sz w:val="28"/>
        </w:rPr>
        <w:t xml:space="preserve">
      123. Жүк тасушы шартқа сәйкес жүк қабылдаушыға жүктердің оның мекенжайына келуі туралы хабарлама ұсыну мүмкін. Ескертпенің тәсілі шартпен белгіленеді. </w:t>
      </w:r>
      <w:r>
        <w:br/>
      </w:r>
      <w:r>
        <w:rPr>
          <w:rFonts w:ascii="Times New Roman"/>
          <w:b w:val="false"/>
          <w:i w:val="false"/>
          <w:color w:val="000000"/>
          <w:sz w:val="28"/>
        </w:rPr>
        <w:t>
</w:t>
      </w:r>
      <w:r>
        <w:rPr>
          <w:rFonts w:ascii="Times New Roman"/>
          <w:b w:val="false"/>
          <w:i w:val="false"/>
          <w:color w:val="000000"/>
          <w:sz w:val="28"/>
        </w:rPr>
        <w:t xml:space="preserve">
      124. Жүк тасушы жүк қабылдаушыға жүктердің оның мекенжайына келуі туралы хабарламаны күндізгі уақыт тәулігінде 12 сағаттан, келесі келу күнінен кешіктірілмей ескертеді. </w:t>
      </w:r>
      <w:r>
        <w:br/>
      </w:r>
      <w:r>
        <w:rPr>
          <w:rFonts w:ascii="Times New Roman"/>
          <w:b w:val="false"/>
          <w:i w:val="false"/>
          <w:color w:val="000000"/>
          <w:sz w:val="28"/>
        </w:rPr>
        <w:t xml:space="preserve">
      Тағайындалған станцияға жүктердің келуі туралы тәртібі және хабарландыру тәсілдері тасушымен құрылады. Тасушы келісім-шарт бойынша жүк алушымен хабарландырудың басқа тәртібін құру рұқсат етіледі. Хабарландыруға байланысы бар болатын құралдары қолданылады. </w:t>
      </w:r>
      <w:r>
        <w:br/>
      </w:r>
      <w:r>
        <w:rPr>
          <w:rFonts w:ascii="Times New Roman"/>
          <w:b w:val="false"/>
          <w:i w:val="false"/>
          <w:color w:val="000000"/>
          <w:sz w:val="28"/>
        </w:rPr>
        <w:t xml:space="preserve">
      Хабарлаған үшін шығындарды төлеу тасымалдаушының және жүк алушының келісім-шартымен анықталады. </w:t>
      </w:r>
      <w:r>
        <w:br/>
      </w:r>
      <w:r>
        <w:rPr>
          <w:rFonts w:ascii="Times New Roman"/>
          <w:b w:val="false"/>
          <w:i w:val="false"/>
          <w:color w:val="000000"/>
          <w:sz w:val="28"/>
        </w:rPr>
        <w:t xml:space="preserve">
      Жүк алушымен хабарландыруларды қабылдауды қамтамасыз етуі үшін арнайы жауапты хабарландырушы тұлғалар белгіленеді, олардың жөні және телефондарының нөмірлері, факстері, телекстері туралы жазбаша түрде тасымалдаушыға хабарланады. </w:t>
      </w:r>
      <w:r>
        <w:br/>
      </w:r>
      <w:r>
        <w:rPr>
          <w:rFonts w:ascii="Times New Roman"/>
          <w:b w:val="false"/>
          <w:i w:val="false"/>
          <w:color w:val="000000"/>
          <w:sz w:val="28"/>
        </w:rPr>
        <w:t xml:space="preserve">
      Хабарландыруды тапсыру станцияларда жүктердің келуі туралы анықталған түрімен бір уақытта тіркеледі. </w:t>
      </w:r>
      <w:r>
        <w:br/>
      </w:r>
      <w:r>
        <w:rPr>
          <w:rFonts w:ascii="Times New Roman"/>
          <w:b w:val="false"/>
          <w:i w:val="false"/>
          <w:color w:val="000000"/>
          <w:sz w:val="28"/>
        </w:rPr>
        <w:t xml:space="preserve">
      Жүктің келіп жетуі туралы хабарландыруда хабарландырудың датасы және тапсыру уақыты белгіленеді. </w:t>
      </w:r>
      <w:r>
        <w:br/>
      </w:r>
      <w:r>
        <w:rPr>
          <w:rFonts w:ascii="Times New Roman"/>
          <w:b w:val="false"/>
          <w:i w:val="false"/>
          <w:color w:val="000000"/>
          <w:sz w:val="28"/>
        </w:rPr>
        <w:t xml:space="preserve">
      Егер тасушы жүктердің келіп жетуі туралы ескертпесе, онда жүк алушы вагондарды, контейнерлерді пайдалану төлем ақыдан және босатылады және жүктердің келіп жетуі туралы хабарландырудың алуына дейін олардың алымдарынан босатылады. </w:t>
      </w:r>
      <w:r>
        <w:br/>
      </w:r>
      <w:r>
        <w:rPr>
          <w:rFonts w:ascii="Times New Roman"/>
          <w:b w:val="false"/>
          <w:i w:val="false"/>
          <w:color w:val="000000"/>
          <w:sz w:val="28"/>
        </w:rPr>
        <w:t>
</w:t>
      </w:r>
      <w:r>
        <w:rPr>
          <w:rFonts w:ascii="Times New Roman"/>
          <w:b w:val="false"/>
          <w:i w:val="false"/>
          <w:color w:val="000000"/>
          <w:sz w:val="28"/>
        </w:rPr>
        <w:t xml:space="preserve">
      125. Кеден бақылауы астында тұрған жүктердің тағайындалған станциясына келіп жетуі туралы тасымалдаушы кеден органдарына тасымал құжаттарын тапсыру жолымен хабарлайды". </w:t>
      </w:r>
      <w:r>
        <w:br/>
      </w:r>
      <w:r>
        <w:rPr>
          <w:rFonts w:ascii="Times New Roman"/>
          <w:b w:val="false"/>
          <w:i w:val="false"/>
          <w:color w:val="000000"/>
          <w:sz w:val="28"/>
        </w:rPr>
        <w:t>
</w:t>
      </w:r>
      <w:r>
        <w:rPr>
          <w:rFonts w:ascii="Times New Roman"/>
          <w:b w:val="false"/>
          <w:i w:val="false"/>
          <w:color w:val="000000"/>
          <w:sz w:val="28"/>
        </w:rPr>
        <w:t xml:space="preserve">
      126. Жүк алушы оның мекен жайына келген жүкті қабылдап және тасымалдаушыға тиесілі ақысын төлеуді қамтамасыз етеді. </w:t>
      </w:r>
      <w:r>
        <w:br/>
      </w:r>
      <w:r>
        <w:rPr>
          <w:rFonts w:ascii="Times New Roman"/>
          <w:b w:val="false"/>
          <w:i w:val="false"/>
          <w:color w:val="000000"/>
          <w:sz w:val="28"/>
        </w:rPr>
        <w:t xml:space="preserve">
      Жүк алушы оның мекен жайына келіп түскен қауіпті жүктен бас тартуға рұқсат етілмейді. </w:t>
      </w:r>
      <w:r>
        <w:br/>
      </w:r>
      <w:r>
        <w:rPr>
          <w:rFonts w:ascii="Times New Roman"/>
          <w:b w:val="false"/>
          <w:i w:val="false"/>
          <w:color w:val="000000"/>
          <w:sz w:val="28"/>
        </w:rPr>
        <w:t>
</w:t>
      </w:r>
      <w:r>
        <w:rPr>
          <w:rFonts w:ascii="Times New Roman"/>
          <w:b w:val="false"/>
          <w:i w:val="false"/>
          <w:color w:val="000000"/>
          <w:sz w:val="28"/>
        </w:rPr>
        <w:t xml:space="preserve">
      127. Тасымалдаушының хабарлама жүйесінен тағайындалған арнайы электрондық тасымалдау құжатын (бұдан әрі - электрондық жөнелтпе құжат) қолданумен тағайындалған станцияға келіп жеткен рәсімделген жүк. </w:t>
      </w:r>
      <w:r>
        <w:br/>
      </w:r>
      <w:r>
        <w:rPr>
          <w:rFonts w:ascii="Times New Roman"/>
          <w:b w:val="false"/>
          <w:i w:val="false"/>
          <w:color w:val="000000"/>
          <w:sz w:val="28"/>
        </w:rPr>
        <w:t>
</w:t>
      </w:r>
      <w:r>
        <w:rPr>
          <w:rFonts w:ascii="Times New Roman"/>
          <w:b w:val="false"/>
          <w:i w:val="false"/>
          <w:color w:val="000000"/>
          <w:sz w:val="28"/>
        </w:rPr>
        <w:t xml:space="preserve">
      127-1. Тағайындалған станцияға келіп жету бойынша жүк, электрондық тасымал құжат қолданумен рәсімделген (бұдан әрі-электрондық жөнелтпе құжатта), автоматтандырылған станцияның тауарлық кассир жұмысы орнына тасымалдаушының ақпараттық жүйесінің тағайындауынан тасымалдау құжаттары туралы хабарлама электрондық хабарлама (хабарлама) беріледі. </w:t>
      </w:r>
      <w:r>
        <w:br/>
      </w:r>
      <w:r>
        <w:rPr>
          <w:rFonts w:ascii="Times New Roman"/>
          <w:b w:val="false"/>
          <w:i w:val="false"/>
          <w:color w:val="000000"/>
          <w:sz w:val="28"/>
        </w:rPr>
        <w:t xml:space="preserve">
      Жүк тасушының өзінде меншікті автоматтандырылған жүйе немесе тасымалдаушының хабарлама жүйесіне қол жетірлі болған жағдайда жүктің оның мекен жайына келгені туралы хабарлама жүк жіберуші, жүк алушы және тасушының арасында қабылданған электрондық мағлұмат айырбастау технологиясымен және ақпараттық әрекеттестік үлгіқалпына сәйкес жүзеге асырылады. </w:t>
      </w:r>
    </w:p>
    <w:bookmarkEnd w:id="74"/>
    <w:bookmarkStart w:name="z278" w:id="75"/>
    <w:p>
      <w:pPr>
        <w:spacing w:after="0"/>
        <w:ind w:left="0"/>
        <w:jc w:val="left"/>
      </w:pPr>
      <w:r>
        <w:rPr>
          <w:rFonts w:ascii="Times New Roman"/>
          <w:b/>
          <w:i w:val="false"/>
          <w:color w:val="000000"/>
        </w:rPr>
        <w:t xml:space="preserve"> 
&amp;2. Қабылдама-тапсыру жолдарына вагондарды беру </w:t>
      </w:r>
    </w:p>
    <w:bookmarkEnd w:id="75"/>
    <w:bookmarkStart w:name="z1039" w:id="76"/>
    <w:p>
      <w:pPr>
        <w:spacing w:after="0"/>
        <w:ind w:left="0"/>
        <w:jc w:val="both"/>
      </w:pPr>
      <w:r>
        <w:rPr>
          <w:rFonts w:ascii="Times New Roman"/>
          <w:b w:val="false"/>
          <w:i w:val="false"/>
          <w:color w:val="000000"/>
          <w:sz w:val="28"/>
        </w:rPr>
        <w:t xml:space="preserve">
      128. Тағайындау станциясына келген вагондар қабылдама-тапсыру жолдарына, тасушы және жүк алушы арасында анықталған жүктелген вагондарды немесе жүкті жүкалушыға беру немесе уәкілді тұлғаға беріледі. </w:t>
      </w:r>
      <w:r>
        <w:br/>
      </w:r>
      <w:r>
        <w:rPr>
          <w:rFonts w:ascii="Times New Roman"/>
          <w:b w:val="false"/>
          <w:i w:val="false"/>
          <w:color w:val="000000"/>
          <w:sz w:val="28"/>
        </w:rPr>
        <w:t>
</w:t>
      </w:r>
      <w:r>
        <w:rPr>
          <w:rFonts w:ascii="Times New Roman"/>
          <w:b w:val="false"/>
          <w:i w:val="false"/>
          <w:color w:val="000000"/>
          <w:sz w:val="28"/>
        </w:rPr>
        <w:t xml:space="preserve">
      129. Вагондарды қабылдама-тапсыру жолдарына беруі туралы, тасушы беруге дейін 2 сағаттан кешіктірмей, Ережеде және олардың арасындағы келісім-шартқа сәйкес бекітілген тәсілмен және тәртібімен жүк алушыны ескертеді. </w:t>
      </w:r>
      <w:r>
        <w:br/>
      </w:r>
      <w:r>
        <w:rPr>
          <w:rFonts w:ascii="Times New Roman"/>
          <w:b w:val="false"/>
          <w:i w:val="false"/>
          <w:color w:val="000000"/>
          <w:sz w:val="28"/>
        </w:rPr>
        <w:t xml:space="preserve">
      Тасымалдаушының жүкалушыға берілгендігі туралы хабарламаған жағдайда, берілген вагондар жүк алушының есебіне қосылады, және жүкалушының міндетіндегі олардың уақытында жатуы вагондарды іс-жүзінде беруі екі сағаттан соң кешіктірілмей есептеледі. </w:t>
      </w:r>
      <w:r>
        <w:br/>
      </w:r>
      <w:r>
        <w:rPr>
          <w:rFonts w:ascii="Times New Roman"/>
          <w:b w:val="false"/>
          <w:i w:val="false"/>
          <w:color w:val="000000"/>
          <w:sz w:val="28"/>
        </w:rPr>
        <w:t xml:space="preserve">
      Хабарландыруда көрсетілген, жүк алушының міндетінде болған мезгілінен кешігуімен берілген вагондар, физикалық мезгілінде берімен есептеледі. Егер кешігуі екі сағаттан асса, онда тасушы алдағы беру туралы жүк алушыны жаңадан ескертеді. </w:t>
      </w:r>
      <w:r>
        <w:br/>
      </w:r>
      <w:r>
        <w:rPr>
          <w:rFonts w:ascii="Times New Roman"/>
          <w:b w:val="false"/>
          <w:i w:val="false"/>
          <w:color w:val="000000"/>
          <w:sz w:val="28"/>
        </w:rPr>
        <w:t>
</w:t>
      </w:r>
      <w:r>
        <w:rPr>
          <w:rFonts w:ascii="Times New Roman"/>
          <w:b w:val="false"/>
          <w:i w:val="false"/>
          <w:color w:val="000000"/>
          <w:sz w:val="28"/>
        </w:rPr>
        <w:t xml:space="preserve">
      130. Қабылдама-тапсыру операциялар вагондарды беру-жинау шартының шарттарымен қабылдама-тапсыру жолдарында жүргізіледі. </w:t>
      </w:r>
      <w:r>
        <w:br/>
      </w:r>
      <w:r>
        <w:rPr>
          <w:rFonts w:ascii="Times New Roman"/>
          <w:b w:val="false"/>
          <w:i w:val="false"/>
          <w:color w:val="000000"/>
          <w:sz w:val="28"/>
        </w:rPr>
        <w:t>
</w:t>
      </w:r>
      <w:r>
        <w:rPr>
          <w:rFonts w:ascii="Times New Roman"/>
          <w:b w:val="false"/>
          <w:i w:val="false"/>
          <w:color w:val="000000"/>
          <w:sz w:val="28"/>
        </w:rPr>
        <w:t xml:space="preserve">
      131. Вагондармен қабылдама-тапсыру операцияларында, соның ішінде тиелген контейнерлермен, қатысушы жақтар, техникалық және коммерциялық байқау жолымен вагондардың, контейнерлердің түзулігінде куәланады, сонымен қатар вагондық бетте белгіленген және темір жол жөнелтпе құжаттарында мәлімдеулердің сәйкестігі көрсетіледі. </w:t>
      </w:r>
      <w:r>
        <w:br/>
      </w:r>
      <w:r>
        <w:rPr>
          <w:rFonts w:ascii="Times New Roman"/>
          <w:b w:val="false"/>
          <w:i w:val="false"/>
          <w:color w:val="000000"/>
          <w:sz w:val="28"/>
        </w:rPr>
        <w:t xml:space="preserve">
      Ашық жылжымалы құрамда жүктерді тасымалдауда бұзылудың (бүлінудің) көрінетін іздерінің және жүк жоғалтулары жоқ екендігіне көз жеткізу қажет. </w:t>
      </w:r>
      <w:r>
        <w:br/>
      </w:r>
      <w:r>
        <w:rPr>
          <w:rFonts w:ascii="Times New Roman"/>
          <w:b w:val="false"/>
          <w:i w:val="false"/>
          <w:color w:val="000000"/>
          <w:sz w:val="28"/>
        </w:rPr>
        <w:t xml:space="preserve">
      Вагонда, контейнерде техникалық ақауларын анықтаған жағдайда тасымалдаушының өкілімен вагонның, контейнердің МК-106 пішінінің (43 қосымша) техникалық жағдайы туралы Актісін толтырады. </w:t>
      </w:r>
      <w:r>
        <w:br/>
      </w:r>
      <w:r>
        <w:rPr>
          <w:rFonts w:ascii="Times New Roman"/>
          <w:b w:val="false"/>
          <w:i w:val="false"/>
          <w:color w:val="000000"/>
          <w:sz w:val="28"/>
        </w:rPr>
        <w:t xml:space="preserve">
      Вагонда, контейнерде коммерциялық ақауын тапқан жағдайда тасымалдаушының өкілімен МК -23 жалпы пішінінің актісі толтырылады. </w:t>
      </w:r>
      <w:r>
        <w:br/>
      </w:r>
      <w:r>
        <w:rPr>
          <w:rFonts w:ascii="Times New Roman"/>
          <w:b w:val="false"/>
          <w:i w:val="false"/>
          <w:color w:val="000000"/>
          <w:sz w:val="28"/>
        </w:rPr>
        <w:t>
</w:t>
      </w:r>
      <w:r>
        <w:rPr>
          <w:rFonts w:ascii="Times New Roman"/>
          <w:b w:val="false"/>
          <w:i w:val="false"/>
          <w:color w:val="000000"/>
          <w:sz w:val="28"/>
        </w:rPr>
        <w:t xml:space="preserve">
      132. Кеден бақылауы астында тұрған тағайындалған станцияға келіп жеткен жүктер, кеден органдардың және тасымалдаушының технологиялық әрекеттестігіне сәйкес қабылдау-тапсыру жолдарына беріледі. </w:t>
      </w:r>
      <w:r>
        <w:br/>
      </w:r>
      <w:r>
        <w:rPr>
          <w:rFonts w:ascii="Times New Roman"/>
          <w:b w:val="false"/>
          <w:i w:val="false"/>
          <w:color w:val="000000"/>
          <w:sz w:val="28"/>
        </w:rPr>
        <w:t xml:space="preserve">
      Кеден органдарының жазбаша рұқсаты бойынша, қайсы қызмет аймағында орналастырылып тағайындалған станция, көрсетілген жүктермен вагондарды кіріс жолдықтарына әперуге рұқсат етіледі. </w:t>
      </w:r>
      <w:r>
        <w:br/>
      </w:r>
      <w:r>
        <w:rPr>
          <w:rFonts w:ascii="Times New Roman"/>
          <w:b w:val="false"/>
          <w:i w:val="false"/>
          <w:color w:val="000000"/>
          <w:sz w:val="28"/>
        </w:rPr>
        <w:t xml:space="preserve">
      Кеден бақылауы астында тұрған жүк алушысына жүктерді беруді дайындау, келесі тәртіпте жүргізіледі: </w:t>
      </w:r>
      <w:r>
        <w:br/>
      </w:r>
      <w:r>
        <w:rPr>
          <w:rFonts w:ascii="Times New Roman"/>
          <w:b w:val="false"/>
          <w:i w:val="false"/>
          <w:color w:val="000000"/>
          <w:sz w:val="28"/>
        </w:rPr>
        <w:t>
</w:t>
      </w:r>
      <w:r>
        <w:rPr>
          <w:rFonts w:ascii="Times New Roman"/>
          <w:b w:val="false"/>
          <w:i w:val="false"/>
          <w:color w:val="000000"/>
          <w:sz w:val="28"/>
        </w:rPr>
        <w:t xml:space="preserve">
      1) Тағайындалған станцияға кеден бақылауы астында тұрған жүктердің келіп жетуі туралы, жүк алушының уәкілдері қайсы қызмет аймағында орналастырылып көрсетілген станцияда белгілі тәртіппен жүк алушыны және кеден органдарын мәлімдейді.; </w:t>
      </w:r>
      <w:r>
        <w:br/>
      </w:r>
      <w:r>
        <w:rPr>
          <w:rFonts w:ascii="Times New Roman"/>
          <w:b w:val="false"/>
          <w:i w:val="false"/>
          <w:color w:val="000000"/>
          <w:sz w:val="28"/>
        </w:rPr>
        <w:t>
</w:t>
      </w:r>
      <w:r>
        <w:rPr>
          <w:rFonts w:ascii="Times New Roman"/>
          <w:b w:val="false"/>
          <w:i w:val="false"/>
          <w:color w:val="000000"/>
          <w:sz w:val="28"/>
        </w:rPr>
        <w:t xml:space="preserve">
      2) Кеден органдардың құрылымды бөлімшелері бар станцияларда, лауазымды тұлғаларға, жүк алушының уәкілдерімен, жолдама құжаттармен бірге уақытың және датасын көрсетіп арнайы кітапта беруі фактісімен тасымалдау құжаттарының жинағын береді. Көрсетілген станциялар бойынша жүк алушыға тасымалдау құжаттарын беру кеден органының лауазымды тұлғасына ұсынуға дейін рұқсат етілмейді. </w:t>
      </w:r>
      <w:r>
        <w:br/>
      </w:r>
      <w:r>
        <w:rPr>
          <w:rFonts w:ascii="Times New Roman"/>
          <w:b w:val="false"/>
          <w:i w:val="false"/>
          <w:color w:val="000000"/>
          <w:sz w:val="28"/>
        </w:rPr>
        <w:t xml:space="preserve">
      Кеден органдарының лауазымды тұлғалары ұсынылған құжаттарды тексереді, орныққан тәртіп бойынша кеден рәсімдерін дайындайды және тасымал құжаттарын жүк тасымалдаушының уәкілдеріне уақытың және датасын көрсетіп арнайы кітапта беруі фактісімен қайтарады. </w:t>
      </w:r>
      <w:r>
        <w:br/>
      </w:r>
      <w:r>
        <w:rPr>
          <w:rFonts w:ascii="Times New Roman"/>
          <w:b w:val="false"/>
          <w:i w:val="false"/>
          <w:color w:val="000000"/>
          <w:sz w:val="28"/>
        </w:rPr>
        <w:t xml:space="preserve">
      Кеден органдардың құрылымды бөлімшелері жоқ аймағындағы станцияларда, жүк тасымалдаушының уәкілдері, бар байланыс құралдарын қолданып қызмет аумағындағы тағайындалып орналасқан станцияға келесі ақпарат ұсынумен кеден органдарына хабарлайды: </w:t>
      </w:r>
      <w:r>
        <w:br/>
      </w:r>
      <w:r>
        <w:rPr>
          <w:rFonts w:ascii="Times New Roman"/>
          <w:b w:val="false"/>
          <w:i w:val="false"/>
          <w:color w:val="000000"/>
          <w:sz w:val="28"/>
        </w:rPr>
        <w:t xml:space="preserve">
      жіберуші және жөнелтім елі; </w:t>
      </w:r>
      <w:r>
        <w:br/>
      </w:r>
      <w:r>
        <w:rPr>
          <w:rFonts w:ascii="Times New Roman"/>
          <w:b w:val="false"/>
          <w:i w:val="false"/>
          <w:color w:val="000000"/>
          <w:sz w:val="28"/>
        </w:rPr>
        <w:t xml:space="preserve">
      алушы және оның мекенжайы; </w:t>
      </w:r>
      <w:r>
        <w:br/>
      </w:r>
      <w:r>
        <w:rPr>
          <w:rFonts w:ascii="Times New Roman"/>
          <w:b w:val="false"/>
          <w:i w:val="false"/>
          <w:color w:val="000000"/>
          <w:sz w:val="28"/>
        </w:rPr>
        <w:t xml:space="preserve">
      жүк атауы; </w:t>
      </w:r>
      <w:r>
        <w:br/>
      </w:r>
      <w:r>
        <w:rPr>
          <w:rFonts w:ascii="Times New Roman"/>
          <w:b w:val="false"/>
          <w:i w:val="false"/>
          <w:color w:val="000000"/>
          <w:sz w:val="28"/>
        </w:rPr>
        <w:t xml:space="preserve">
      орындардың саны, брутто/нетто салмағы; </w:t>
      </w:r>
      <w:r>
        <w:br/>
      </w:r>
      <w:r>
        <w:rPr>
          <w:rFonts w:ascii="Times New Roman"/>
          <w:b w:val="false"/>
          <w:i w:val="false"/>
          <w:color w:val="000000"/>
          <w:sz w:val="28"/>
        </w:rPr>
        <w:t xml:space="preserve">
      көлік құралының нөмірі; </w:t>
      </w:r>
      <w:r>
        <w:br/>
      </w:r>
      <w:r>
        <w:rPr>
          <w:rFonts w:ascii="Times New Roman"/>
          <w:b w:val="false"/>
          <w:i w:val="false"/>
          <w:color w:val="000000"/>
          <w:sz w:val="28"/>
        </w:rPr>
        <w:t xml:space="preserve">
      тасымал құжат нөмірі (теміржолдық жөнелтпе құжат); </w:t>
      </w:r>
      <w:r>
        <w:br/>
      </w:r>
      <w:r>
        <w:rPr>
          <w:rFonts w:ascii="Times New Roman"/>
          <w:b w:val="false"/>
          <w:i w:val="false"/>
          <w:color w:val="000000"/>
          <w:sz w:val="28"/>
        </w:rPr>
        <w:t xml:space="preserve">
      жүк келіп жетуі және транспорттық құралдардың датасы. </w:t>
      </w:r>
      <w:r>
        <w:br/>
      </w:r>
      <w:r>
        <w:rPr>
          <w:rFonts w:ascii="Times New Roman"/>
          <w:b w:val="false"/>
          <w:i w:val="false"/>
          <w:color w:val="000000"/>
          <w:sz w:val="28"/>
        </w:rPr>
        <w:t xml:space="preserve">
      Осыдан кейін кедендік рәсімдеуді жүргізу үшін жүк тасымалдаушының уәкілімен құжаттардың тізімі көрсетілген, құжаттың қабылдау уақыты және датасы, олардың нөмірі белгіленген құжаттары, сондай-ақ тауарлық кеңсеге тасымал құжаттарын тапсыру уақыты туралы тасымалдау құжаттары жүк алушыға қолхат арқылы беріледі. </w:t>
      </w:r>
      <w:r>
        <w:br/>
      </w:r>
      <w:r>
        <w:rPr>
          <w:rFonts w:ascii="Times New Roman"/>
          <w:b w:val="false"/>
          <w:i w:val="false"/>
          <w:color w:val="000000"/>
          <w:sz w:val="28"/>
        </w:rPr>
        <w:t xml:space="preserve">
      Осыған орай тасымалдаушының уәкілдері бар байланысы болатын құралдарын қолданып, кеден органдарына келіп жеткен жүктерге жүкқабылдаушыға құжаттарды беру туралы хабарлайды. </w:t>
      </w:r>
      <w:r>
        <w:br/>
      </w:r>
      <w:r>
        <w:rPr>
          <w:rFonts w:ascii="Times New Roman"/>
          <w:b w:val="false"/>
          <w:i w:val="false"/>
          <w:color w:val="000000"/>
          <w:sz w:val="28"/>
        </w:rPr>
        <w:t xml:space="preserve">
      Кедендік рәсімдеуден кейін жүкқабылдаушы тасымалдау құжатын қайтарғаннан кейін тауарлық кеңсенің жұмыскері халықаралық темір жол жүк қатынастарының жөнелтпе құжатындағы барлық беттеріндегі бағанына жеке нөмірленген куәландыру мөрімен сәйкес қойылған, кеден органдары жұмыскерінің қол қоюмен "Шығару рұқсат етілген" кеден органдарының мөртаңбасын тексереді. </w:t>
      </w:r>
      <w:r>
        <w:br/>
      </w:r>
      <w:r>
        <w:rPr>
          <w:rFonts w:ascii="Times New Roman"/>
          <w:b w:val="false"/>
          <w:i w:val="false"/>
          <w:color w:val="000000"/>
          <w:sz w:val="28"/>
        </w:rPr>
        <w:t xml:space="preserve">
      Жүктердің уақытша сақтау қоймаларынан беруі немесе жүк алушымен кірем жолдарға вагондарды беруінен кейін олармен бұйрық етуі, кедендік рәсімдеу аяқтауына дейін рұқсат етілмейді. </w:t>
      </w:r>
    </w:p>
    <w:bookmarkEnd w:id="76"/>
    <w:bookmarkStart w:name="z283" w:id="77"/>
    <w:p>
      <w:pPr>
        <w:spacing w:after="0"/>
        <w:ind w:left="0"/>
        <w:jc w:val="left"/>
      </w:pPr>
      <w:r>
        <w:rPr>
          <w:rFonts w:ascii="Times New Roman"/>
          <w:b/>
          <w:i w:val="false"/>
          <w:color w:val="000000"/>
        </w:rPr>
        <w:t xml:space="preserve"> 
&amp;3. Жүкті беру </w:t>
      </w:r>
    </w:p>
    <w:bookmarkEnd w:id="77"/>
    <w:bookmarkStart w:name="z1042" w:id="78"/>
    <w:p>
      <w:pPr>
        <w:spacing w:after="0"/>
        <w:ind w:left="0"/>
        <w:jc w:val="both"/>
      </w:pPr>
      <w:r>
        <w:rPr>
          <w:rFonts w:ascii="Times New Roman"/>
          <w:b w:val="false"/>
          <w:i w:val="false"/>
          <w:color w:val="000000"/>
          <w:sz w:val="28"/>
        </w:rPr>
        <w:t xml:space="preserve">
      133. Жүк тағайындалған станцияда жүкқабылдаушыға немесе олармен жүк тасымалдағаны үшін және басқада тасымалдаушыға тиесілі төлемдерді енгізу оның уәкілетті тұлғасына беріледі. </w:t>
      </w:r>
      <w:r>
        <w:br/>
      </w:r>
      <w:r>
        <w:rPr>
          <w:rFonts w:ascii="Times New Roman"/>
          <w:b w:val="false"/>
          <w:i w:val="false"/>
          <w:color w:val="000000"/>
          <w:sz w:val="28"/>
        </w:rPr>
        <w:t xml:space="preserve">
      Жүк берілгендігінің растау жүк алушының немесе олмен, берілген темір жол жөнелтпесінің данасымен және жүкті алуға сенімхаттың датасы және нөмірі белгіленген жол ақпартізіміндегі тұлғаның қол қоюі болып табылады. </w:t>
      </w:r>
      <w:r>
        <w:br/>
      </w:r>
      <w:r>
        <w:rPr>
          <w:rFonts w:ascii="Times New Roman"/>
          <w:b w:val="false"/>
          <w:i w:val="false"/>
          <w:color w:val="000000"/>
          <w:sz w:val="28"/>
        </w:rPr>
        <w:t xml:space="preserve">
      Тасымалдаушының уәкілінің қатысуынсыз жүкқабылдаушының қаражатымен жалпы қолданымдағы орындарда және кірме жолдарда жүктерді түсіруді жүзеге асырудың растауы жүктердің физикалық берілуі жүкқабылдаушының қабылдап тапсырушының жаднамасындағы немесе "Вагонды қабылдадым" деген бағандағы беру және жинау ақпартізімінде қол қоюі болып табылады. </w:t>
      </w:r>
      <w:r>
        <w:br/>
      </w:r>
      <w:r>
        <w:rPr>
          <w:rFonts w:ascii="Times New Roman"/>
          <w:b w:val="false"/>
          <w:i w:val="false"/>
          <w:color w:val="000000"/>
          <w:sz w:val="28"/>
        </w:rPr>
        <w:t xml:space="preserve">
      Халықаралық қатынаста жүк тасуды жүзеге асыруда жүктерді бері туралы белгі Халықаралық жүк қатынас келісімге (бұдан әрі- ХЖҚК) немесе жүк тасымалдау жүзеге асырылатын халықаралық келісімге сәйкес жатады. </w:t>
      </w:r>
      <w:r>
        <w:br/>
      </w:r>
      <w:r>
        <w:rPr>
          <w:rFonts w:ascii="Times New Roman"/>
          <w:b w:val="false"/>
          <w:i w:val="false"/>
          <w:color w:val="000000"/>
          <w:sz w:val="28"/>
        </w:rPr>
        <w:t>
</w:t>
      </w:r>
      <w:r>
        <w:rPr>
          <w:rFonts w:ascii="Times New Roman"/>
          <w:b w:val="false"/>
          <w:i w:val="false"/>
          <w:color w:val="000000"/>
          <w:sz w:val="28"/>
        </w:rPr>
        <w:t xml:space="preserve">
      134. Тасымалдаушымен тағайындалған станцияда соңғы есептесуді аяқтағаннан кейінгі электрондық жүк парағын қолданып жүкті тасымалдауда осы ережеге сәйкес жүкті беруді ресімдеудің уақыты тағайындалған станцияның күнтізбе мөртаңбасымен және тауар кассирінің қолымен мөрленген тасымалдағаны үшін жүкқабылдаушыға электронды жүкпарақтың көшірмесі беріледі. Жүкпарақ жүкқабылдаушыға электрондық жол ақпартізімнің қағаз көшірмесінде қол қойдырылып беріледі. </w:t>
      </w:r>
      <w:r>
        <w:br/>
      </w:r>
      <w:r>
        <w:rPr>
          <w:rFonts w:ascii="Times New Roman"/>
          <w:b w:val="false"/>
          <w:i w:val="false"/>
          <w:color w:val="000000"/>
          <w:sz w:val="28"/>
        </w:rPr>
        <w:t xml:space="preserve">
      Өзіне меншікті автоматтандырылған жүкқабылдаушының жүйесі немесе тасушының ақпараттық жүйесіне рұқсатты бар болса, оның мекен жайына келген жүкке жүк парағын беру жүк жіберуші мен жүкқабылдаушының арасында және хабарланған стандарттық өзара әрекеттестік және тасымалдаушысының технологиясына сәйкес тап осы электрондық мағлұмат айырбас арқылы, оның мекенжайына жүк жүзеге асады. </w:t>
      </w:r>
      <w:r>
        <w:br/>
      </w:r>
      <w:r>
        <w:rPr>
          <w:rFonts w:ascii="Times New Roman"/>
          <w:b w:val="false"/>
          <w:i w:val="false"/>
          <w:color w:val="000000"/>
          <w:sz w:val="28"/>
        </w:rPr>
        <w:t>
</w:t>
      </w:r>
      <w:r>
        <w:rPr>
          <w:rFonts w:ascii="Times New Roman"/>
          <w:b w:val="false"/>
          <w:i w:val="false"/>
          <w:color w:val="000000"/>
          <w:sz w:val="28"/>
        </w:rPr>
        <w:t xml:space="preserve">
      135. Электрондық жолдама құжаттар электрондық немесе қағаз түрінде бұйыммен жіберіледі. Егерде адресатқа қағаз түріндегі құжаттарды электрондық жолдама құжатымен жіберсе олар жүк тасымалдаушының уәкілімен тағайындалған станцияда электрондық құжаттың қағаз түрінде басылып және станцияның күнтізбелік мөрімен мөрленеді. </w:t>
      </w:r>
      <w:r>
        <w:br/>
      </w:r>
      <w:r>
        <w:rPr>
          <w:rFonts w:ascii="Times New Roman"/>
          <w:b w:val="false"/>
          <w:i w:val="false"/>
          <w:color w:val="000000"/>
          <w:sz w:val="28"/>
        </w:rPr>
        <w:t>
</w:t>
      </w:r>
      <w:r>
        <w:rPr>
          <w:rFonts w:ascii="Times New Roman"/>
          <w:b w:val="false"/>
          <w:i w:val="false"/>
          <w:color w:val="000000"/>
          <w:sz w:val="28"/>
        </w:rPr>
        <w:t xml:space="preserve">
      136. Жүкті алу кезінде жүк алушы немесе онымен өкілеттіленген тұлға тасымалдаушыға жүкті алуға құқылы туралы сенім хатты осы ұйымның басқарушының қоюыменен немесе осыған басқа да құрылтай құжаттарында уәкілетті тұлғаға ұйымның мөрінің бедерлемесімен беріледі. </w:t>
      </w:r>
      <w:r>
        <w:br/>
      </w:r>
      <w:r>
        <w:rPr>
          <w:rFonts w:ascii="Times New Roman"/>
          <w:b w:val="false"/>
          <w:i w:val="false"/>
          <w:color w:val="000000"/>
          <w:sz w:val="28"/>
        </w:rPr>
        <w:t xml:space="preserve">
      Сенім хат нақты жүк парағымен жүкті бір рет алуға беріледі. </w:t>
      </w:r>
      <w:r>
        <w:br/>
      </w:r>
      <w:r>
        <w:rPr>
          <w:rFonts w:ascii="Times New Roman"/>
          <w:b w:val="false"/>
          <w:i w:val="false"/>
          <w:color w:val="000000"/>
          <w:sz w:val="28"/>
        </w:rPr>
        <w:t xml:space="preserve">
      Бұл жағдайда тасымалдау несиелендеттіреуден кейін ол жол жүк парағына салынады. Ұзақ мерзіміне берілген сенім хат тағайындалған станцияда тасымалдаушының уәкілінде сақталады. </w:t>
      </w:r>
      <w:r>
        <w:br/>
      </w:r>
      <w:r>
        <w:rPr>
          <w:rFonts w:ascii="Times New Roman"/>
          <w:b w:val="false"/>
          <w:i w:val="false"/>
          <w:color w:val="000000"/>
          <w:sz w:val="28"/>
        </w:rPr>
        <w:t xml:space="preserve">
      Сенім хатта тұлғаның паспортының немесе жеке куәлігінің жайы белгіленіп, сенім хат берілгенде, ол уәкіл етілген іске асыру (құжаттардың несиелендеттіреуі, тасымалдағаны үшін есеп-қисапты жүзеге асыру, қабылдап-тапсырушының жаднамасында қол қою, вагондардың берілу-жинау ақпартізімдері, коммерциялық акт немесе тағы басқалар), сонымен қатар вагонның (контейнердің) нөмірі және жол парағының нөмірі, егерде сенім хат нақты жол парағымен жүк алуға берілсе. </w:t>
      </w:r>
      <w:r>
        <w:br/>
      </w:r>
      <w:r>
        <w:rPr>
          <w:rFonts w:ascii="Times New Roman"/>
          <w:b w:val="false"/>
          <w:i w:val="false"/>
          <w:color w:val="000000"/>
          <w:sz w:val="28"/>
        </w:rPr>
        <w:t>
</w:t>
      </w:r>
      <w:r>
        <w:rPr>
          <w:rFonts w:ascii="Times New Roman"/>
          <w:b w:val="false"/>
          <w:i w:val="false"/>
          <w:color w:val="000000"/>
          <w:sz w:val="28"/>
        </w:rPr>
        <w:t xml:space="preserve">
      137. Жеке тұлғаларға мекендеген жүктер жүк қабылдаушыға тек қана жеке басын куәлендіретін құжаттың жайын (сериясы, нөмірі, кіммен беріледі, берілу датасы) және жүктің алған уақытын көрсетіп қол қойып беріледі. </w:t>
      </w:r>
      <w:r>
        <w:br/>
      </w:r>
      <w:r>
        <w:rPr>
          <w:rFonts w:ascii="Times New Roman"/>
          <w:b w:val="false"/>
          <w:i w:val="false"/>
          <w:color w:val="000000"/>
          <w:sz w:val="28"/>
        </w:rPr>
        <w:t>
</w:t>
      </w:r>
      <w:r>
        <w:rPr>
          <w:rFonts w:ascii="Times New Roman"/>
          <w:b w:val="false"/>
          <w:i w:val="false"/>
          <w:color w:val="000000"/>
          <w:sz w:val="28"/>
        </w:rPr>
        <w:t xml:space="preserve">
      138. Түзелген тиек-тесігі бекітілген жүк жіберушінің құралдарының артында вагондарда, контейнерлерде, келген жүктерді беру, сондай-ақ тиек-тесігі бекітілмеген құралдарының, қашан бұл тасымалдау зақым (бұзылу) және жетпеу белгісі, жоғалту іздерінсіз, Ережемен ұрықсат етіліп, тасымалдаушымен қабылдау-тапсыру жолдарындағы орындардың санын және массасының қалпын тексермей жүргізіледі. </w:t>
      </w:r>
      <w:r>
        <w:br/>
      </w:r>
      <w:r>
        <w:rPr>
          <w:rFonts w:ascii="Times New Roman"/>
          <w:b w:val="false"/>
          <w:i w:val="false"/>
          <w:color w:val="000000"/>
          <w:sz w:val="28"/>
        </w:rPr>
        <w:t>
</w:t>
      </w:r>
      <w:r>
        <w:rPr>
          <w:rFonts w:ascii="Times New Roman"/>
          <w:b w:val="false"/>
          <w:i w:val="false"/>
          <w:color w:val="000000"/>
          <w:sz w:val="28"/>
        </w:rPr>
        <w:t xml:space="preserve">
      139. Тағайындалған станцияға кеден органдарымен немесе жүк жіберушімен тиек-тесігі бекітілген түзілген вагондарда, контейнерлерде импорттық тауарларын беру Қазақстан Республикасының заңнамасында көрсетілген орындардың санын қоспағанда және тасымалдаушының уәкілінсіз оның массасын, қалпын тексеруде жүргізіледі. </w:t>
      </w:r>
      <w:r>
        <w:br/>
      </w:r>
      <w:r>
        <w:rPr>
          <w:rFonts w:ascii="Times New Roman"/>
          <w:b w:val="false"/>
          <w:i w:val="false"/>
          <w:color w:val="000000"/>
          <w:sz w:val="28"/>
        </w:rPr>
        <w:t>
</w:t>
      </w:r>
      <w:r>
        <w:rPr>
          <w:rFonts w:ascii="Times New Roman"/>
          <w:b w:val="false"/>
          <w:i w:val="false"/>
          <w:color w:val="000000"/>
          <w:sz w:val="28"/>
        </w:rPr>
        <w:t xml:space="preserve">
      140. Шекара қызметінің станциясымен шекара, санитарлық, уақытша тыйыммен және басқада қадағалау түрімен жүргізіліп пломбалап қойылған сәйкес, вагонды (контейнерлерді) ашудағы зақым келтірілген актілерімен саны және қалпы тексеруінсіз жүргізіледі. </w:t>
      </w:r>
      <w:r>
        <w:br/>
      </w:r>
      <w:r>
        <w:rPr>
          <w:rFonts w:ascii="Times New Roman"/>
          <w:b w:val="false"/>
          <w:i w:val="false"/>
          <w:color w:val="000000"/>
          <w:sz w:val="28"/>
        </w:rPr>
        <w:t>
</w:t>
      </w:r>
      <w:r>
        <w:rPr>
          <w:rFonts w:ascii="Times New Roman"/>
          <w:b w:val="false"/>
          <w:i w:val="false"/>
          <w:color w:val="000000"/>
          <w:sz w:val="28"/>
        </w:rPr>
        <w:t xml:space="preserve">
      141. Жүк қабылдаушының өтінішімен тасымалдаушы олардың арасында бекітілген шарт бойынша сол оқиғаларда Қазақстан Республикасының заңнамасында көрсетілмеген болса, оның массасын, жүктің қалпын, орындардың санын тексеруге қатысады. </w:t>
      </w:r>
      <w:r>
        <w:br/>
      </w:r>
      <w:r>
        <w:rPr>
          <w:rFonts w:ascii="Times New Roman"/>
          <w:b w:val="false"/>
          <w:i w:val="false"/>
          <w:color w:val="000000"/>
          <w:sz w:val="28"/>
        </w:rPr>
        <w:t xml:space="preserve">
      Келіп жеткен жүктің қалпын оның массасын, қалпын, орындардың санын тексеру және беру нәтижелері осы Ережемен көрсетілген тәртіппен рәсімделеді. </w:t>
      </w:r>
      <w:r>
        <w:br/>
      </w:r>
      <w:r>
        <w:rPr>
          <w:rFonts w:ascii="Times New Roman"/>
          <w:b w:val="false"/>
          <w:i w:val="false"/>
          <w:color w:val="000000"/>
          <w:sz w:val="28"/>
        </w:rPr>
        <w:t>
</w:t>
      </w:r>
      <w:r>
        <w:rPr>
          <w:rFonts w:ascii="Times New Roman"/>
          <w:b w:val="false"/>
          <w:i w:val="false"/>
          <w:color w:val="000000"/>
          <w:sz w:val="28"/>
        </w:rPr>
        <w:t xml:space="preserve">
      142. Тасымалдаушының қатысуынсыз жүк беруі туралы станция, жүк қабылдаушының талабы бойынша "Жүк берілуі туралы белгі" жөнелтпе құжатының бағанында келесі мазмұнды таңбаны жасайды: </w:t>
      </w:r>
      <w:r>
        <w:br/>
      </w:r>
      <w:r>
        <w:rPr>
          <w:rFonts w:ascii="Times New Roman"/>
          <w:b w:val="false"/>
          <w:i w:val="false"/>
          <w:color w:val="000000"/>
          <w:sz w:val="28"/>
        </w:rPr>
        <w:t xml:space="preserve">
      Вагондарда, контейнерлерде жүк жіберушімен, кеден органдарымен немесе басқада бұған өкілетті органдармен пломбалап қойылып келген жүктеріне: "Осы жөнелтпе құжатымен жүк түзу вагонмен, контейнермен келіп жетті (керек еместі - сызып тастау) N_____ жіберушінің ЗПУ түзулермен, кеден органы немесе басқа да, өкілетті етілген органның және "____"__________ г. тексерусіз берілген". </w:t>
      </w:r>
      <w:r>
        <w:br/>
      </w:r>
      <w:r>
        <w:rPr>
          <w:rFonts w:ascii="Times New Roman"/>
          <w:b w:val="false"/>
          <w:i w:val="false"/>
          <w:color w:val="000000"/>
          <w:sz w:val="28"/>
        </w:rPr>
        <w:t xml:space="preserve">
      Тиек-тесігі бекітілусіз, сондай-ақ ашық жылжымалы құрамда тасымалданатын жүктерге: </w:t>
      </w:r>
      <w:r>
        <w:br/>
      </w:r>
      <w:r>
        <w:rPr>
          <w:rFonts w:ascii="Times New Roman"/>
          <w:b w:val="false"/>
          <w:i w:val="false"/>
          <w:color w:val="000000"/>
          <w:sz w:val="28"/>
        </w:rPr>
        <w:t xml:space="preserve">
      "Жүк осы жүкқұжат бойынша түзу вагонда жетті N___ жоғалту белгілерсіз және "___"________ г. тексерусіз берілген". </w:t>
      </w:r>
      <w:r>
        <w:br/>
      </w:r>
      <w:r>
        <w:rPr>
          <w:rFonts w:ascii="Times New Roman"/>
          <w:b w:val="false"/>
          <w:i w:val="false"/>
          <w:color w:val="000000"/>
          <w:sz w:val="28"/>
        </w:rPr>
        <w:t>
</w:t>
      </w:r>
      <w:r>
        <w:rPr>
          <w:rFonts w:ascii="Times New Roman"/>
          <w:b w:val="false"/>
          <w:i w:val="false"/>
          <w:color w:val="000000"/>
          <w:sz w:val="28"/>
        </w:rPr>
        <w:t xml:space="preserve">
      143. Беруді және жүк тексеруін тасушы осы Ережемен көзделген жағдайда жүргізеді. </w:t>
      </w:r>
      <w:r>
        <w:br/>
      </w:r>
      <w:r>
        <w:rPr>
          <w:rFonts w:ascii="Times New Roman"/>
          <w:b w:val="false"/>
          <w:i w:val="false"/>
          <w:color w:val="000000"/>
          <w:sz w:val="28"/>
        </w:rPr>
        <w:t xml:space="preserve">
      Жүк беруді және тексеруде тасымалдаушы берудің қорытындысында байланысты коммерциялық актіні жүргізеді. Көрсетілген жағдайлардың барысы туралы қабылдап тапсырушының жаднамасында немесе вагондарды беруді - жинау ақпартізімдегі "Ескерту" бағанында тасымалдаушының қатысуымен беру және жалпы пішінді актінің нөмірін көрсетумен қаулыдан жалпы түр акті нөмір нием және берудің тасушы қатысуымен белгі істеледі. </w:t>
      </w:r>
      <w:r>
        <w:br/>
      </w:r>
      <w:r>
        <w:rPr>
          <w:rFonts w:ascii="Times New Roman"/>
          <w:b w:val="false"/>
          <w:i w:val="false"/>
          <w:color w:val="000000"/>
          <w:sz w:val="28"/>
        </w:rPr>
        <w:t>
</w:t>
      </w:r>
      <w:r>
        <w:rPr>
          <w:rFonts w:ascii="Times New Roman"/>
          <w:b w:val="false"/>
          <w:i w:val="false"/>
          <w:color w:val="000000"/>
          <w:sz w:val="28"/>
        </w:rPr>
        <w:t xml:space="preserve">
      144. Жүктің жетпеуі, құртылуы немесе бұзылуында, оның берілуі алдында коммерциялық акті жасалған болса (оның ішінде жолшыбай еруде), тағайындалған станцияға тасымалдаушының уәкілі жүк қабылдаушыға жүк қабылдаушының табыс еткен құжаттарының (есеп шот фактурасы және тағы басқа) жүктің бұзылуы немесе құртылуын физикалық жетіспеушілігінің көлемін анықтағаннан кейін беріледі. </w:t>
      </w:r>
      <w:r>
        <w:br/>
      </w:r>
      <w:r>
        <w:rPr>
          <w:rFonts w:ascii="Times New Roman"/>
          <w:b w:val="false"/>
          <w:i w:val="false"/>
          <w:color w:val="000000"/>
          <w:sz w:val="28"/>
        </w:rPr>
        <w:t xml:space="preserve">
      Көрсетілген құжаттары тапсырылған жағдайда жүк жүк алушыға экспертизалық актіні сәйкес жағдайларда құру немесе жүктің бар болып шығуының нақты тізімдемесімен беріледі. </w:t>
      </w:r>
      <w:r>
        <w:br/>
      </w:r>
      <w:r>
        <w:rPr>
          <w:rFonts w:ascii="Times New Roman"/>
          <w:b w:val="false"/>
          <w:i w:val="false"/>
          <w:color w:val="000000"/>
          <w:sz w:val="28"/>
        </w:rPr>
        <w:t>
</w:t>
      </w:r>
      <w:r>
        <w:rPr>
          <w:rFonts w:ascii="Times New Roman"/>
          <w:b w:val="false"/>
          <w:i w:val="false"/>
          <w:color w:val="000000"/>
          <w:sz w:val="28"/>
        </w:rPr>
        <w:t xml:space="preserve">
      145. Тасымалдаушымен жалпы қолдану орындарда және кірме жолдарда жүктерді беру кезінде, жүктің бергені туралы растау жүк парақтың екінші жағындағы "Жүк беру туралы белгілеу" бағанында станцияның мөртабанымен расталған және тағайындалған станцияның мөртабанымен расталған және тағайындалған станцияның тасымалдаушы уәкілімен енгізу болып табылады. </w:t>
      </w:r>
      <w:r>
        <w:br/>
      </w:r>
      <w:r>
        <w:rPr>
          <w:rFonts w:ascii="Times New Roman"/>
          <w:b w:val="false"/>
          <w:i w:val="false"/>
          <w:color w:val="000000"/>
          <w:sz w:val="28"/>
        </w:rPr>
        <w:t>
</w:t>
      </w:r>
      <w:r>
        <w:rPr>
          <w:rFonts w:ascii="Times New Roman"/>
          <w:b w:val="false"/>
          <w:i w:val="false"/>
          <w:color w:val="000000"/>
          <w:sz w:val="28"/>
        </w:rPr>
        <w:t xml:space="preserve">
      146. Жалпы қолданымдағы орындарға тасымалдаушымен вагондық таразыда жүктің массасын тексеру туралы талапта түсіру, жүкқабылдаушы түсірудің алдында хабарлайды. </w:t>
      </w:r>
      <w:r>
        <w:br/>
      </w:r>
      <w:r>
        <w:rPr>
          <w:rFonts w:ascii="Times New Roman"/>
          <w:b w:val="false"/>
          <w:i w:val="false"/>
          <w:color w:val="000000"/>
          <w:sz w:val="28"/>
        </w:rPr>
        <w:t xml:space="preserve">
      Кірме жолдарда вагондарды түсіру кезінде жүк алушының вагондық таразының үстіндегі жүктің массасын өлшеу талабы онымен вагондарды қабылдау уақытында шартта белгіленген тәртіппен ұсынылады. </w:t>
      </w:r>
      <w:r>
        <w:br/>
      </w:r>
      <w:r>
        <w:rPr>
          <w:rFonts w:ascii="Times New Roman"/>
          <w:b w:val="false"/>
          <w:i w:val="false"/>
          <w:color w:val="000000"/>
          <w:sz w:val="28"/>
        </w:rPr>
        <w:t xml:space="preserve">
      Жүктің массасын тағайындалған пунктерде жіберу пунктерде өлшенген дәл осындай таразымен тексеріледі. Егер де жүк алушымен және тасымалдаушыда вагондық таразы болмаған жағдайда, басқы және үйменен тасымалданатын жүктер, вагондардың түзулігінде, олардың салмақтарын тексермей беріледі. </w:t>
      </w:r>
      <w:r>
        <w:br/>
      </w:r>
      <w:r>
        <w:rPr>
          <w:rFonts w:ascii="Times New Roman"/>
          <w:b w:val="false"/>
          <w:i w:val="false"/>
          <w:color w:val="000000"/>
          <w:sz w:val="28"/>
        </w:rPr>
        <w:t>
</w:t>
      </w:r>
      <w:r>
        <w:rPr>
          <w:rFonts w:ascii="Times New Roman"/>
          <w:b w:val="false"/>
          <w:i w:val="false"/>
          <w:color w:val="000000"/>
          <w:sz w:val="28"/>
        </w:rPr>
        <w:t xml:space="preserve">
      147. Вагонның, контейнердің мәжбүрлі келуде босқа тұруы жүктерді беруге қатысуға тасымалдаушы уәкілінің келуі, Қазақстан Республикасының заңнамасында ескерілген жүкқабылдаушының қолдануында вагонның немесе контейнердің жалпы уақытында болуы енгізілмейді. </w:t>
      </w:r>
      <w:r>
        <w:br/>
      </w:r>
      <w:r>
        <w:rPr>
          <w:rFonts w:ascii="Times New Roman"/>
          <w:b w:val="false"/>
          <w:i w:val="false"/>
          <w:color w:val="000000"/>
          <w:sz w:val="28"/>
        </w:rPr>
        <w:t xml:space="preserve">
      Тап осы жағдай жалпы түр актісімен ондағы вагондардың, контейнерлердің босқа тұру уақыты тасымалдаушыны оның келуі кезеңіне дейін тасымалдаушы уәкілінің болуының қажеттігімен расталады. Жалпы түр актісі жүк алушылар және тасымалдаушылардың уәкіл етілген өкілдерімен қол қойылады. </w:t>
      </w:r>
      <w:r>
        <w:br/>
      </w:r>
      <w:r>
        <w:rPr>
          <w:rFonts w:ascii="Times New Roman"/>
          <w:b w:val="false"/>
          <w:i w:val="false"/>
          <w:color w:val="000000"/>
          <w:sz w:val="28"/>
        </w:rPr>
        <w:t>
</w:t>
      </w:r>
      <w:r>
        <w:rPr>
          <w:rFonts w:ascii="Times New Roman"/>
          <w:b w:val="false"/>
          <w:i w:val="false"/>
          <w:color w:val="000000"/>
          <w:sz w:val="28"/>
        </w:rPr>
        <w:t xml:space="preserve">
      148. Тасымалдаушы жүктің мөлшерін және жай-күйін осы Ережеге сәйкес тексеруді мынадай тәртіппен жүргізеді: </w:t>
      </w:r>
      <w:r>
        <w:br/>
      </w:r>
      <w:r>
        <w:rPr>
          <w:rFonts w:ascii="Times New Roman"/>
          <w:b w:val="false"/>
          <w:i w:val="false"/>
          <w:color w:val="000000"/>
          <w:sz w:val="28"/>
        </w:rPr>
        <w:t>
</w:t>
      </w:r>
      <w:r>
        <w:rPr>
          <w:rFonts w:ascii="Times New Roman"/>
          <w:b w:val="false"/>
          <w:i w:val="false"/>
          <w:color w:val="000000"/>
          <w:sz w:val="28"/>
        </w:rPr>
        <w:t xml:space="preserve">
      1) массасы өлшеумен белгіленген ақтарылып, үйіліп тасымалданатын жүктердің массасы, әдетте, жөнелтуге жіберерде анықталған таразы түрлерінде тексеріліп беріледі. Бұл ретте вагон ыдысының массасы вагондағы трафаретке сәйкес қабылданады. Жүк алушыда вагон таразы болғанда вагонның ыдысын өлшеуді жүргізуге рұқсат етіледі. Масса жөнелтуде өлшеу бойынша, есептеу жолымен анықталған жүктер жүктің массасы жөнелткендегі тәсіл бойынша тексеріліп және анықталып беріледі; </w:t>
      </w:r>
      <w:r>
        <w:br/>
      </w:r>
      <w:r>
        <w:rPr>
          <w:rFonts w:ascii="Times New Roman"/>
          <w:b w:val="false"/>
          <w:i w:val="false"/>
          <w:color w:val="000000"/>
          <w:sz w:val="28"/>
        </w:rPr>
        <w:t>
</w:t>
      </w:r>
      <w:r>
        <w:rPr>
          <w:rFonts w:ascii="Times New Roman"/>
          <w:b w:val="false"/>
          <w:i w:val="false"/>
          <w:color w:val="000000"/>
          <w:sz w:val="28"/>
        </w:rPr>
        <w:t xml:space="preserve">
      2) жөнелткенде массасы стандарт бойынша трафарет бойынша анықталған ыдыстағы, дара жүктер жөнелтілімдегі орындарының саны мен массасы немесе жүк бірліктерінің саны зақымданған жерлерде ғана тексеріліп беріледі; </w:t>
      </w:r>
      <w:r>
        <w:br/>
      </w:r>
      <w:r>
        <w:rPr>
          <w:rFonts w:ascii="Times New Roman"/>
          <w:b w:val="false"/>
          <w:i w:val="false"/>
          <w:color w:val="000000"/>
          <w:sz w:val="28"/>
        </w:rPr>
        <w:t>
</w:t>
      </w:r>
      <w:r>
        <w:rPr>
          <w:rFonts w:ascii="Times New Roman"/>
          <w:b w:val="false"/>
          <w:i w:val="false"/>
          <w:color w:val="000000"/>
          <w:sz w:val="28"/>
        </w:rPr>
        <w:t xml:space="preserve">
      3) ақтарылып, соның ішінде торкөздерде тасымалданатын картоп, капуста және басқа да көкөністер, бақша дақылдары жүк жөнелтушіге олардың массасы тексеріліп беріледі. Массасы жөнелткенде трафарет бойынша немесе стандарт бойынша анықталған, орамада, соның ішінде ашық жәшіктерде тасымалданатын тез бүлінетін жүктерді беру жүк орнының саны мен массасы немесе зақымданған жерлерде ғана жүк бірліктерінің саны тексеріліп жүзеге асырылады; </w:t>
      </w:r>
      <w:r>
        <w:br/>
      </w:r>
      <w:r>
        <w:rPr>
          <w:rFonts w:ascii="Times New Roman"/>
          <w:b w:val="false"/>
          <w:i w:val="false"/>
          <w:color w:val="000000"/>
          <w:sz w:val="28"/>
        </w:rPr>
        <w:t>
</w:t>
      </w:r>
      <w:r>
        <w:rPr>
          <w:rFonts w:ascii="Times New Roman"/>
          <w:b w:val="false"/>
          <w:i w:val="false"/>
          <w:color w:val="000000"/>
          <w:sz w:val="28"/>
        </w:rPr>
        <w:t xml:space="preserve">
      4) кеспе ағаштар мен ағаш материалдарының саны тасымалдау құжаттарына сәйкес 100-ден аспаса, вагондағы орынның саны тексеріліп және қалған жағдайларда өлшеу арқылы беріледі. </w:t>
      </w:r>
      <w:r>
        <w:br/>
      </w:r>
      <w:r>
        <w:rPr>
          <w:rFonts w:ascii="Times New Roman"/>
          <w:b w:val="false"/>
          <w:i w:val="false"/>
          <w:color w:val="000000"/>
          <w:sz w:val="28"/>
        </w:rPr>
        <w:t xml:space="preserve">
      Ағаш материалдарын, кеспе материалдарды, ағаштарды тасымалдағанда жүктің мөлшерін тексеру бекітпесі бұзылған штабельдерде ғана өлшеу арқылы жүргізіледі. </w:t>
      </w:r>
      <w:r>
        <w:br/>
      </w:r>
      <w:r>
        <w:rPr>
          <w:rFonts w:ascii="Times New Roman"/>
          <w:b w:val="false"/>
          <w:i w:val="false"/>
          <w:color w:val="000000"/>
          <w:sz w:val="28"/>
        </w:rPr>
        <w:t xml:space="preserve">
      Егер осы параграфта көрсетілген жүктердің массасы жөнелткенде өлшеу арқылы анықталған болса, жүк тасымалдаушы тағайындалу станциясында жүктің массасын тексеруді сол тәсілмен жүргізеді. </w:t>
      </w:r>
      <w:r>
        <w:br/>
      </w:r>
      <w:r>
        <w:rPr>
          <w:rFonts w:ascii="Times New Roman"/>
          <w:b w:val="false"/>
          <w:i w:val="false"/>
          <w:color w:val="000000"/>
          <w:sz w:val="28"/>
        </w:rPr>
        <w:t xml:space="preserve">
      Вагонда орман жүктері мен ағаштар биіктігінің отыруының және тығыздалудың салдарынан төмендеуі, егер ол штабель биіктігінің әр метріне 3 см-ден аспаса қалыпты болып саналады. </w:t>
      </w:r>
      <w:r>
        <w:br/>
      </w:r>
      <w:r>
        <w:rPr>
          <w:rFonts w:ascii="Times New Roman"/>
          <w:b w:val="false"/>
          <w:i w:val="false"/>
          <w:color w:val="000000"/>
          <w:sz w:val="28"/>
        </w:rPr>
        <w:t xml:space="preserve">
      Жүктерді пакеттерде, соның ішінде кеспе және орман материалдарын тасымалдағанда тасымал ақаулы болғанда, оларды беру ақаулы пакеттердегі ғана пакеттердің саны және жай-күйі тексеріліп жүргізіледі. </w:t>
      </w:r>
      <w:r>
        <w:br/>
      </w:r>
      <w:r>
        <w:rPr>
          <w:rFonts w:ascii="Times New Roman"/>
          <w:b w:val="false"/>
          <w:i w:val="false"/>
          <w:color w:val="000000"/>
          <w:sz w:val="28"/>
        </w:rPr>
        <w:t xml:space="preserve">
      Орамасыз изотермиялық жылжымалы құрамда тасымалданатын ет және ет өнімдері жүк массасы (тауар таразысында өлшеу жолымен), және жүк қағазында олардың саны көрсетілген жағдайларда орындардың саны тексеріліп беріледі. </w:t>
      </w:r>
      <w:r>
        <w:br/>
      </w:r>
      <w:r>
        <w:rPr>
          <w:rFonts w:ascii="Times New Roman"/>
          <w:b w:val="false"/>
          <w:i w:val="false"/>
          <w:color w:val="000000"/>
          <w:sz w:val="28"/>
        </w:rPr>
        <w:t xml:space="preserve">
      Құйылып тасымалданатын жүктердің массасын тасымалдаушы жүк алушымен бірге осындай жүктің массасы жөнелтілгенде анықталған тәсілмен анықтайды. Келіп жеткен қауіпті жүктің жай-күйін, массасын және орындардың санын тексеруді жүк алушы тасымалдаушының станциядағы өкілінің қатысуымен, қауіпті жүктерді тасымалдау шағын жөнелтпелермен жүзеге асырылған жағдайларды қоспағанда, тікелей жүк алушының қоймасында жүргізіледі. </w:t>
      </w:r>
      <w:r>
        <w:br/>
      </w:r>
      <w:r>
        <w:rPr>
          <w:rFonts w:ascii="Times New Roman"/>
          <w:b w:val="false"/>
          <w:i w:val="false"/>
          <w:color w:val="000000"/>
          <w:sz w:val="28"/>
        </w:rPr>
        <w:t xml:space="preserve">
      Қауіпті жүктерді беру кірме жолдарда жүзеге асырылады. </w:t>
      </w:r>
    </w:p>
    <w:bookmarkEnd w:id="78"/>
    <w:bookmarkStart w:name="z172" w:id="79"/>
    <w:p>
      <w:pPr>
        <w:spacing w:after="0"/>
        <w:ind w:left="0"/>
        <w:jc w:val="both"/>
      </w:pPr>
      <w:r>
        <w:rPr>
          <w:rFonts w:ascii="Times New Roman"/>
          <w:b w:val="false"/>
          <w:i w:val="false"/>
          <w:color w:val="000000"/>
          <w:sz w:val="28"/>
        </w:rPr>
        <w:t xml:space="preserve">
      149. Жүктің массасы, егер жөнелту станциясында жүктің белгіленген массасы арасындағы айырмашылық тағайындалу станциясында тексеруде белгіленген массамен салыстырғанда: </w:t>
      </w:r>
      <w:r>
        <w:br/>
      </w:r>
      <w:r>
        <w:rPr>
          <w:rFonts w:ascii="Times New Roman"/>
          <w:b w:val="false"/>
          <w:i w:val="false"/>
          <w:color w:val="000000"/>
          <w:sz w:val="28"/>
        </w:rPr>
        <w:t xml:space="preserve">
      массасы кем шыққанда - осындай жүктің нетто массасын (массаны өлшеу қателіктері) анықтау алшақтықтары мәндерінен, сондай-ақ оның массасының табиғи азаю нормасынан; </w:t>
      </w:r>
      <w:r>
        <w:br/>
      </w:r>
      <w:r>
        <w:rPr>
          <w:rFonts w:ascii="Times New Roman"/>
          <w:b w:val="false"/>
          <w:i w:val="false"/>
          <w:color w:val="000000"/>
          <w:sz w:val="28"/>
        </w:rPr>
        <w:t xml:space="preserve">
      массасы артық шыққанда - осындай жүктің нетто массасын (массаны өлшеу қателіктері) анықтау алшақтықтары мәндерінен аспаса дұрыс болып саналады. </w:t>
      </w:r>
      <w:r>
        <w:br/>
      </w:r>
      <w:r>
        <w:rPr>
          <w:rFonts w:ascii="Times New Roman"/>
          <w:b w:val="false"/>
          <w:i w:val="false"/>
          <w:color w:val="000000"/>
          <w:sz w:val="28"/>
        </w:rPr>
        <w:t xml:space="preserve">
      Жүк массасының табиғи азаю нормалары: </w:t>
      </w:r>
      <w:r>
        <w:br/>
      </w:r>
      <w:r>
        <w:rPr>
          <w:rFonts w:ascii="Times New Roman"/>
          <w:b w:val="false"/>
          <w:i w:val="false"/>
          <w:color w:val="000000"/>
          <w:sz w:val="28"/>
        </w:rPr>
        <w:t xml:space="preserve">
      ыдыста және орамада тасымалданатын жүктер бойынша брутто массасынан; </w:t>
      </w:r>
      <w:r>
        <w:br/>
      </w:r>
      <w:r>
        <w:rPr>
          <w:rFonts w:ascii="Times New Roman"/>
          <w:b w:val="false"/>
          <w:i w:val="false"/>
          <w:color w:val="000000"/>
          <w:sz w:val="28"/>
        </w:rPr>
        <w:t xml:space="preserve">
      ыдыссыз және орамасыз тасымалданатын жүктер бойынша нетто массасынан есептеледі. </w:t>
      </w:r>
      <w:r>
        <w:br/>
      </w:r>
      <w:r>
        <w:rPr>
          <w:rFonts w:ascii="Times New Roman"/>
          <w:b w:val="false"/>
          <w:i w:val="false"/>
          <w:color w:val="000000"/>
          <w:sz w:val="28"/>
        </w:rPr>
        <w:t xml:space="preserve">
      Вагон таразысында жүкті өлшеу дәлдігінің нормасы және жүк массасының табиғи азаю нормалары 21 қосымшада көрсетілген. </w:t>
      </w:r>
      <w:r>
        <w:br/>
      </w:r>
      <w:r>
        <w:rPr>
          <w:rFonts w:ascii="Times New Roman"/>
          <w:b w:val="false"/>
          <w:i w:val="false"/>
          <w:color w:val="000000"/>
          <w:sz w:val="28"/>
        </w:rPr>
        <w:t>
</w:t>
      </w:r>
      <w:r>
        <w:rPr>
          <w:rFonts w:ascii="Times New Roman"/>
          <w:b w:val="false"/>
          <w:i w:val="false"/>
          <w:color w:val="000000"/>
          <w:sz w:val="28"/>
        </w:rPr>
        <w:t xml:space="preserve">
      150. Жүктерді аралас қатынаста тасымалдаған кезде массаның табиғи кему нормалары тасымалдауға қатысатын әрбір көлік түріне тікелей құжат бойынша көліктің осы түріндегі тасымалдаудың түгел қашықтығына бір еселік мөлшерде қолданылады. </w:t>
      </w:r>
      <w:r>
        <w:br/>
      </w:r>
      <w:r>
        <w:rPr>
          <w:rFonts w:ascii="Times New Roman"/>
          <w:b w:val="false"/>
          <w:i w:val="false"/>
          <w:color w:val="000000"/>
          <w:sz w:val="28"/>
        </w:rPr>
        <w:t>
</w:t>
      </w:r>
      <w:r>
        <w:rPr>
          <w:rFonts w:ascii="Times New Roman"/>
          <w:b w:val="false"/>
          <w:i w:val="false"/>
          <w:color w:val="000000"/>
          <w:sz w:val="28"/>
        </w:rPr>
        <w:t xml:space="preserve">
      151. Тасымалдаушы жүкті осы Ережеге сәйкес беретін жағдайларда, ол жүк қағазының "Жүктің берілуі туралы белгілер" бағанында мына мазмұндағы белгі соғады: </w:t>
      </w:r>
      <w:r>
        <w:br/>
      </w:r>
      <w:r>
        <w:rPr>
          <w:rFonts w:ascii="Times New Roman"/>
          <w:b w:val="false"/>
          <w:i w:val="false"/>
          <w:color w:val="000000"/>
          <w:sz w:val="28"/>
        </w:rPr>
        <w:t xml:space="preserve">
      Коммерциялық акт жасау үшін жағдайлар болмағанда тасымалдаушы "Жүк тасымалдау құжаттарына сәйкес берілді. Дұрыс, талап жоқ." деген белгі соғады. </w:t>
      </w:r>
      <w:r>
        <w:br/>
      </w:r>
      <w:r>
        <w:rPr>
          <w:rFonts w:ascii="Times New Roman"/>
          <w:b w:val="false"/>
          <w:i w:val="false"/>
          <w:color w:val="000000"/>
          <w:sz w:val="28"/>
        </w:rPr>
        <w:t xml:space="preserve">
      Жүкті жол-жөнекей коммерциялық актінің деректеріне сәйкес берген жағдайда тасымалдаушы "Жүк__________ ст. _____ N ____ коммерциялық актіге сәйкес дұрыс берілді" деген белгі соғады; </w:t>
      </w:r>
      <w:r>
        <w:br/>
      </w:r>
      <w:r>
        <w:rPr>
          <w:rFonts w:ascii="Times New Roman"/>
          <w:b w:val="false"/>
          <w:i w:val="false"/>
          <w:color w:val="000000"/>
          <w:sz w:val="28"/>
        </w:rPr>
        <w:t xml:space="preserve">
      Аталған жүк массасының табиғи азаю нормасынан, нетто массасы өлшемінің қателігі мәнінен аспайтын жүк массасының кем шығуы анықталғанда, сондай-ақ нетто массасы өлшемінің қателігі мәнінен аспайтын жүк массасының артық шығуы анықталғанда: "__" ________ж. жүктің массасын тексергенде________ кг болды (цифрмен және жазбаша)"; </w:t>
      </w:r>
      <w:r>
        <w:br/>
      </w:r>
      <w:r>
        <w:rPr>
          <w:rFonts w:ascii="Times New Roman"/>
          <w:b w:val="false"/>
          <w:i w:val="false"/>
          <w:color w:val="000000"/>
          <w:sz w:val="28"/>
        </w:rPr>
        <w:t xml:space="preserve">
      Жүктің массасын және орындардың санын тексерудің нәтижелерін ресімдегенде коммерциялық актімен жүк қағазының "Тасымалдаушының белгілері" бағанында мынадай белгі соғылады:"_____________туралы (не туралы) "__" __________ж. N __________коммерциялық акт жасалды". </w:t>
      </w:r>
      <w:r>
        <w:br/>
      </w:r>
      <w:r>
        <w:rPr>
          <w:rFonts w:ascii="Times New Roman"/>
          <w:b w:val="false"/>
          <w:i w:val="false"/>
          <w:color w:val="000000"/>
          <w:sz w:val="28"/>
        </w:rPr>
        <w:t xml:space="preserve">
      Жүкті беру туралы белгі тасымалдаушының тағайындалу станциясындағы жол мөрқалыбымен расталған тасымалдаушының қолымен куәландырылады. </w:t>
      </w:r>
      <w:r>
        <w:br/>
      </w:r>
      <w:r>
        <w:rPr>
          <w:rFonts w:ascii="Times New Roman"/>
          <w:b w:val="false"/>
          <w:i w:val="false"/>
          <w:color w:val="000000"/>
          <w:sz w:val="28"/>
        </w:rPr>
        <w:t xml:space="preserve">
      Жүк алушы тағайындалу станциясында тасымалдаушыға осы тармақта көрсетілген белгілерді енгізу үшін жүк қағазын түсіру күні немесе түсіру күнінен кейінгі тәуліктен кешіктірмей береді. </w:t>
      </w:r>
      <w:r>
        <w:br/>
      </w:r>
      <w:r>
        <w:rPr>
          <w:rFonts w:ascii="Times New Roman"/>
          <w:b w:val="false"/>
          <w:i w:val="false"/>
          <w:color w:val="000000"/>
          <w:sz w:val="28"/>
        </w:rPr>
        <w:t xml:space="preserve">
      Жүк массасының артық болуы анықталғанда және жүк құжаттарға сәйкес берілгенде осы тармақта көзделген "Дұрыс. Талапсыз" деген белгілерді тасымалдаушы жүк алушының талабына тәуелсіз қояды. </w:t>
      </w:r>
      <w:r>
        <w:br/>
      </w:r>
      <w:r>
        <w:rPr>
          <w:rFonts w:ascii="Times New Roman"/>
          <w:b w:val="false"/>
          <w:i w:val="false"/>
          <w:color w:val="000000"/>
          <w:sz w:val="28"/>
        </w:rPr>
        <w:t>
</w:t>
      </w:r>
      <w:r>
        <w:rPr>
          <w:rFonts w:ascii="Times New Roman"/>
          <w:b w:val="false"/>
          <w:i w:val="false"/>
          <w:color w:val="000000"/>
          <w:sz w:val="28"/>
        </w:rPr>
        <w:t xml:space="preserve">
      152. Тасымалдаушы жүкті тексеріп берген жағдайларда, вагонды, контейнерді ашу жүк алушының қатысуымен жүргізіледі. Жүк алушы вагондарды, контейнерлерді тасымалдаушының станциядағы өкілінің қатысуынсыз ашқанда, жүктің сақталмағаны үшін жауапкершілік жүк алушыға жүктеледі. </w:t>
      </w:r>
      <w:r>
        <w:br/>
      </w:r>
      <w:r>
        <w:rPr>
          <w:rFonts w:ascii="Times New Roman"/>
          <w:b w:val="false"/>
          <w:i w:val="false"/>
          <w:color w:val="000000"/>
          <w:sz w:val="28"/>
        </w:rPr>
        <w:t>
</w:t>
      </w:r>
      <w:r>
        <w:rPr>
          <w:rFonts w:ascii="Times New Roman"/>
          <w:b w:val="false"/>
          <w:i w:val="false"/>
          <w:color w:val="000000"/>
          <w:sz w:val="28"/>
        </w:rPr>
        <w:t xml:space="preserve">
      153. Ыдыстағы және дара жүктерді бір жүк жөнелтуші/жүк алушы пайдаланатын кірме жолдарда түсіргенде, жүкті беру тасымалдаушының қатысуымен жүргізілетін жағдайларда, жүк алушы түсірілген жүкті, қажетінде қайталап тексеру мүмкіндігі сақталуы қамтамасыз етілуі үшін жүкті бұрын түсірілгеннен бөлек жинайды. </w:t>
      </w:r>
      <w:r>
        <w:br/>
      </w:r>
      <w:r>
        <w:rPr>
          <w:rFonts w:ascii="Times New Roman"/>
          <w:b w:val="false"/>
          <w:i w:val="false"/>
          <w:color w:val="000000"/>
          <w:sz w:val="28"/>
        </w:rPr>
        <w:t>
</w:t>
      </w:r>
      <w:r>
        <w:rPr>
          <w:rFonts w:ascii="Times New Roman"/>
          <w:b w:val="false"/>
          <w:i w:val="false"/>
          <w:color w:val="000000"/>
          <w:sz w:val="28"/>
        </w:rPr>
        <w:t xml:space="preserve">
      154. Тасымалдаушы алынбалы жабдықпен, соның ішінде көкөніс, астық қалқандарымен, сондай-ақ қымтағыш және төсем материалдарымен тасымалданатын жүктерді бергенде, аталған жабдықтың масса мен материалдарының массасы вагон ыдысының массасына енгізілмейді. </w:t>
      </w:r>
      <w:r>
        <w:br/>
      </w:r>
      <w:r>
        <w:rPr>
          <w:rFonts w:ascii="Times New Roman"/>
          <w:b w:val="false"/>
          <w:i w:val="false"/>
          <w:color w:val="000000"/>
          <w:sz w:val="28"/>
        </w:rPr>
        <w:t xml:space="preserve">
      Қымтағыш материалдардың, көкөніс қалқандарының және басқа да алынбалы жабдықтың массасы жүк қағазында көрсетілген деректерге сәйкес қабылданады. </w:t>
      </w:r>
      <w:r>
        <w:br/>
      </w:r>
      <w:r>
        <w:rPr>
          <w:rFonts w:ascii="Times New Roman"/>
          <w:b w:val="false"/>
          <w:i w:val="false"/>
          <w:color w:val="000000"/>
          <w:sz w:val="28"/>
        </w:rPr>
        <w:t>
</w:t>
      </w:r>
      <w:r>
        <w:rPr>
          <w:rFonts w:ascii="Times New Roman"/>
          <w:b w:val="false"/>
          <w:i w:val="false"/>
          <w:color w:val="000000"/>
          <w:sz w:val="28"/>
        </w:rPr>
        <w:t xml:space="preserve">
      155. Жүкті тағайындалу станциясының жалпы пайдаланымдағы орындарында түсіру барысында тасымалдаушы тиеген және пломбылаған вагонда немесе тасымалдаушы тиеген ашық жылжымалы құрамда жүктің артық шығуы анықталғанда тасымалдаушының станциядағы өкілі ол жайында тиеу станциясына хабарлайды. Бұл ретте ыдыстағы дара жүктердің артық орны тағайындалу станциясында олардың тиесілігі анықталғанға дейін қалады. Ақтарылып, үйіліп тасымалданған жүк, сондай-ақ бүліну қатері төніп тұрған тез бүлінетін жүк массасының артығы жүк алушыға сақтау қолхатымен жүктің жүк қағазында көрсетілген негізгі мөлшерімен бірге беріледі. </w:t>
      </w:r>
      <w:r>
        <w:br/>
      </w:r>
      <w:r>
        <w:rPr>
          <w:rFonts w:ascii="Times New Roman"/>
          <w:b w:val="false"/>
          <w:i w:val="false"/>
          <w:color w:val="000000"/>
          <w:sz w:val="28"/>
        </w:rPr>
        <w:t xml:space="preserve">
      Жүк алушыға жүкті жалпы пайдаланымдағы орындарында және клиенттің кірме жолдарында түсіргенде артық жүк те осы тәріздес сақтау қолхатына беріледі. Жүк алушының сақтау қолхатында алынған артық жүкті пайдаланбау және оларды тасымалдаушының бірінші талабы бойынша қайтару міндеттемесі белгіленеді. </w:t>
      </w:r>
      <w:r>
        <w:br/>
      </w:r>
      <w:r>
        <w:rPr>
          <w:rFonts w:ascii="Times New Roman"/>
          <w:b w:val="false"/>
          <w:i w:val="false"/>
          <w:color w:val="000000"/>
          <w:sz w:val="28"/>
        </w:rPr>
        <w:t xml:space="preserve">
      Тасымалдаушының жөнелту станциясындағы өкілі тасымалдаушының тағайындалу станциясындағы өкілінен жүктің артық шығуы туралы жеделхатты алғаннан кейін ол жайында жүк жөнелтушіге хабарлайды, ол төрт тәулік ішінде, тез бүлінетін жүктер бойынша екі тәулік ішінде тасымалдаушының жөнелту станциясындағы өкіліне артық түсірілген немесе берілген жүкті қалай жұмсау керектігін хабарлайды. Аталған мерзімде тасымалдаушының жөнелту станциясындағы өкілінен ақпарат алынбағанда жалпы пайдаланымдағы орындарында түсірілген жүктер белгіленген тәртіппен сатылуға жатады. Сақтау қолхатына берілген жүктер тасымалдаушы жүк алушыға сақтау қолхатын қайтарғаннан кейін жүк алушының иелігінде қалады. </w:t>
      </w:r>
      <w:r>
        <w:br/>
      </w:r>
      <w:r>
        <w:rPr>
          <w:rFonts w:ascii="Times New Roman"/>
          <w:b w:val="false"/>
          <w:i w:val="false"/>
          <w:color w:val="000000"/>
          <w:sz w:val="28"/>
        </w:rPr>
        <w:t>
</w:t>
      </w:r>
      <w:r>
        <w:rPr>
          <w:rFonts w:ascii="Times New Roman"/>
          <w:b w:val="false"/>
          <w:i w:val="false"/>
          <w:color w:val="000000"/>
          <w:sz w:val="28"/>
        </w:rPr>
        <w:t xml:space="preserve">
      155-1. Жүкті станциядан алып шығу үшін жүк алушы барлық тиісті төлемдерді енгізгені туралы белгісі бар жүк қағазын, ал жүкті рұқсатнама бойынша алып шығу тәртібі белгіленген станцияларда сондай-ақ тасымалдаушының өкілі қол қойған рұқсатнаманы көрсетеді. Жүкті станцияның аумағынан алып шыққанда рұқсатнама бақылау-өткізу пунктінде жүк алушыдан алынып қояды. Егер жүк бөліп шығарылатын болса, рұқсатнама жүктің соңғы бөлігі шығарылғаннан кейін алынады. </w:t>
      </w:r>
      <w:r>
        <w:br/>
      </w:r>
      <w:r>
        <w:rPr>
          <w:rFonts w:ascii="Times New Roman"/>
          <w:b w:val="false"/>
          <w:i w:val="false"/>
          <w:color w:val="000000"/>
          <w:sz w:val="28"/>
        </w:rPr>
        <w:t xml:space="preserve">
      Егер жүкті шығару ақысыз сақтау мерзімі өткеннен кейін жүргізілсе, жүк алушы қабылдаушы-тапсырушыға жүкті сақтағаны үшін алымды төлегені туралы квитанцияны көрсетеді. </w:t>
      </w:r>
      <w:r>
        <w:br/>
      </w:r>
      <w:r>
        <w:rPr>
          <w:rFonts w:ascii="Times New Roman"/>
          <w:b w:val="false"/>
          <w:i w:val="false"/>
          <w:color w:val="000000"/>
          <w:sz w:val="28"/>
        </w:rPr>
        <w:t>
</w:t>
      </w:r>
      <w:r>
        <w:rPr>
          <w:rFonts w:ascii="Times New Roman"/>
          <w:b w:val="false"/>
          <w:i w:val="false"/>
          <w:color w:val="000000"/>
          <w:sz w:val="28"/>
        </w:rPr>
        <w:t xml:space="preserve">
      156. Жүк станцияға жеткізудің белгіленген мерзімінде келмеген жағдайда жүк алушы тасымалдаушының тағайындалу станциясындағы өкіліне жүкті қабылдау туралы квитанцияның түпқұжатын немесе жөнелту станциясының анықтамасын көрсетеді. Тасымалдаушының тағайындалу станциясындағы өкілі жүктің тағайындалу станциясына келмегендігіне көз жеткізеді және жүктің тасымалдауға қабылданғаны туралы көрсетілген квитанцияның түпнұсқасы екендігін тексеру үшін тасымалдаушының жөнелту станциясындағы өкілін сұратады. Тасымалдаушының жөнелту станциясындағы өкілі мұндай сұрау салуды алғаннан кейін, бір тәулік мерзімде жүк қағазының барлық бағандарындағы мәліметтерді жүкті жөнелтуге қабылдау кітабына сәйкес көрсетіп, жүктің тасымалдауға қабылдануын растап жауап береді. Көрсетілген құжаттардың түпнұсқалығы расталған жауап алғаннан кейін тасымалдаушының тағайындалу станциясындағы өкілі ұсынылған квитанцияда немесе жөнелту станциясының анықтамасында "Жүк келген жоқ" деген белгі соғады және аталған жазбаны тағайындалу станциясындағы тасымалдаушының күнтізбелік мөрқалпымен және өзінің қолымен растайды. </w:t>
      </w:r>
      <w:r>
        <w:br/>
      </w:r>
      <w:r>
        <w:rPr>
          <w:rFonts w:ascii="Times New Roman"/>
          <w:b w:val="false"/>
          <w:i w:val="false"/>
          <w:color w:val="000000"/>
          <w:sz w:val="28"/>
        </w:rPr>
        <w:t xml:space="preserve">
      Жүкті қабылдау туралы квитанцияда көрсетілген мерзімде келмеген жүкті іздестіру жүк алушының арызы бойынша тасымалдаушы жүргізеді. </w:t>
      </w:r>
      <w:r>
        <w:br/>
      </w:r>
      <w:r>
        <w:rPr>
          <w:rFonts w:ascii="Times New Roman"/>
          <w:b w:val="false"/>
          <w:i w:val="false"/>
          <w:color w:val="000000"/>
          <w:sz w:val="28"/>
        </w:rPr>
        <w:t xml:space="preserve">
      Жүкті іздестіру туралы талаптың негізділігін растау үшін жүк алушы жүкті тасымалдауға қабылдау туралы квитанцияны, ал ол болмаған жағдайда - мына құжаттардың біреуін: егер аталған құжаттарда жүктің түрі, тиеу датасы, жөнелту станциясы, тағайындалу станциясы, жүк тасымалдауға тапсырылған жүк қағазының нөмірі және вагонның (вагондап жөнелтілімде) нөмірі немесе жүкті контейнермен жөнелткенде - контейнердің нөмірі туралы деректері болса, жеткізушінің шот-фактурасын (түпнұсқада немесе көшірмесін), жеткізушінің (жүк жөнелтушінің) шот-фактураны алмастыратын құжатын тапсырады. </w:t>
      </w:r>
      <w:r>
        <w:br/>
      </w:r>
      <w:r>
        <w:rPr>
          <w:rFonts w:ascii="Times New Roman"/>
          <w:b w:val="false"/>
          <w:i w:val="false"/>
          <w:color w:val="000000"/>
          <w:sz w:val="28"/>
        </w:rPr>
        <w:t xml:space="preserve">
      Электрондық жүк қағазы қолданылған қағазсыз технология бойынша тасымалданатын жүк жүкті қабылдау туралы квитанцияда көрсетілген жеткізу мерзімінде келмеген жағдайда, жүк алушы тасымалдаушыға жүкті іздестіру туралы талап қояды. Ол үшін жүк алушы тасымалдаушының тағайындалу станциясындағы өкіліне жазбаша арыз береді, онда электрондық жөнелтілімнің нөмірін және жөнелту станциясын көрсетеді. Жүкті іздестіру тасымалдаушының ақпараттық жүйесі арқылы жүргізіледі. </w:t>
      </w:r>
      <w:r>
        <w:br/>
      </w:r>
      <w:r>
        <w:rPr>
          <w:rFonts w:ascii="Times New Roman"/>
          <w:b w:val="false"/>
          <w:i w:val="false"/>
          <w:color w:val="000000"/>
          <w:sz w:val="28"/>
        </w:rPr>
        <w:t xml:space="preserve">
      Шетелден немесе Тәуелсіз Мемлекеттер Достастығына қатысушы елдердің, Латвия Республикасының, Литва Республикасының, Эстония Республикасының темір жол станцияларынан келе жатқан жүкті іздестіруді тағайындалу станциясының тасымалдаушысы қолданыстағы халықаралық келісімдердің шарттарына сәйкес жүргізеді. </w:t>
      </w:r>
      <w:r>
        <w:br/>
      </w:r>
      <w:r>
        <w:rPr>
          <w:rFonts w:ascii="Times New Roman"/>
          <w:b w:val="false"/>
          <w:i w:val="false"/>
          <w:color w:val="000000"/>
          <w:sz w:val="28"/>
        </w:rPr>
        <w:t>
</w:t>
      </w:r>
      <w:r>
        <w:rPr>
          <w:rFonts w:ascii="Times New Roman"/>
          <w:b w:val="false"/>
          <w:i w:val="false"/>
          <w:color w:val="000000"/>
          <w:sz w:val="28"/>
        </w:rPr>
        <w:t xml:space="preserve">
      156-1. Қосымша жеткізу тасымалдау құжаттары бойынша тасымалданатын жүктерді беру былай жүргізіледі: </w:t>
      </w:r>
      <w:r>
        <w:br/>
      </w:r>
      <w:r>
        <w:rPr>
          <w:rFonts w:ascii="Times New Roman"/>
          <w:b w:val="false"/>
          <w:i w:val="false"/>
          <w:color w:val="000000"/>
          <w:sz w:val="28"/>
        </w:rPr>
        <w:t xml:space="preserve">
      негізгі тасымалдау құжаттарымен жүктің келген бөлігі - жүк алушыға жүктің кем шығуына жүк қағазы мен коммерциялық актіні беріп, жол тізімдемесінде қол қойғызып; </w:t>
      </w:r>
      <w:r>
        <w:br/>
      </w:r>
      <w:r>
        <w:rPr>
          <w:rFonts w:ascii="Times New Roman"/>
          <w:b w:val="false"/>
          <w:i w:val="false"/>
          <w:color w:val="000000"/>
          <w:sz w:val="28"/>
        </w:rPr>
        <w:t xml:space="preserve">
      қосымша жеткізу тасымалдау құжаттары бойынша жүктің жетпейтін бөлігі келгенде - жүк алушы негізгі жүк қағазы мен коммерциялық актіні көрсеткенде, қосымша жеткізу жол тізімдемесінде қол қойғызып. Бұл ретте коммерциялық акт вагонның тиесілігіне тәуелсіз тасымалдаушыда қалады. </w:t>
      </w:r>
      <w:r>
        <w:br/>
      </w:r>
      <w:r>
        <w:rPr>
          <w:rFonts w:ascii="Times New Roman"/>
          <w:b w:val="false"/>
          <w:i w:val="false"/>
          <w:color w:val="000000"/>
          <w:sz w:val="28"/>
        </w:rPr>
        <w:t xml:space="preserve">
      Тасымал үшін ақтық есеп айырысу негізгі жүк қағазы бойынша жүргізіледі. Тасымалдаушының станциядағы өкілі қосымша жеткізу құжаттары бойынша келген жүктің берілгендігі туралы белгіні негізгі жүк қағазында соғады. </w:t>
      </w:r>
      <w:r>
        <w:br/>
      </w:r>
      <w:r>
        <w:rPr>
          <w:rFonts w:ascii="Times New Roman"/>
          <w:b w:val="false"/>
          <w:i w:val="false"/>
          <w:color w:val="000000"/>
          <w:sz w:val="28"/>
        </w:rPr>
        <w:t xml:space="preserve">
      Қосымша жеткізу құжаттары бойынша жүк негізгі тасымалдау құжаттары бойынша жүктен бұрын келген жағдайда жүктің келген бөлігін беру жүк алушының қосымша жеткізу жол тізімдемесінде қолын қойғызып жүргізіледі. Сонымен бірге жүк алушы тасымалдаушыға жүктің алынған бөлігін ол негізгі жөнелтілімнің есебіне жатқызатындығы туралы анықтама береді. </w:t>
      </w:r>
      <w:r>
        <w:br/>
      </w:r>
      <w:r>
        <w:rPr>
          <w:rFonts w:ascii="Times New Roman"/>
          <w:b w:val="false"/>
          <w:i w:val="false"/>
          <w:color w:val="000000"/>
          <w:sz w:val="28"/>
        </w:rPr>
        <w:t xml:space="preserve">
      Қосымша жеткізу құжаттары бойынша жүкті қабылдау туралы квитанцияға сәйкес барлық жүк келген жағдайда станция аталған квитанцияның негізінде жоғалтылғандардың орнына жүк қағазы мен жол тізімдемесінің көшірмелерін жасайды және жүкті беруді ресімдеу осы Ережемен белгіленген тәртіпте жүргізіледі. </w:t>
      </w:r>
      <w:r>
        <w:br/>
      </w:r>
      <w:r>
        <w:rPr>
          <w:rFonts w:ascii="Times New Roman"/>
          <w:b w:val="false"/>
          <w:i w:val="false"/>
          <w:color w:val="000000"/>
          <w:sz w:val="28"/>
        </w:rPr>
        <w:t>
</w:t>
      </w:r>
      <w:r>
        <w:rPr>
          <w:rFonts w:ascii="Times New Roman"/>
          <w:b w:val="false"/>
          <w:i w:val="false"/>
          <w:color w:val="000000"/>
          <w:sz w:val="28"/>
        </w:rPr>
        <w:t xml:space="preserve">
      156-2. Электрондық жүк қағазын қолданып қағазсыз технологиямен ресімделген, негізгі жөнелтілімнен ағытылған вагондар қосымша жеткізілген жағдайда жүктерді беру: </w:t>
      </w:r>
      <w:r>
        <w:br/>
      </w:r>
      <w:r>
        <w:rPr>
          <w:rFonts w:ascii="Times New Roman"/>
          <w:b w:val="false"/>
          <w:i w:val="false"/>
          <w:color w:val="000000"/>
          <w:sz w:val="28"/>
        </w:rPr>
        <w:t xml:space="preserve">
      осы Ережемен белгіленген тәртіппен негізгі жөнелтілімге электрондық жүк қағазы бойынша келген жүктің бөлігі коммерциялық акт беріліп және жүктің келмеген бөлігі туралы электрондық жүк қағазына және электрондық жүк қағазының қағаз көшірмесіне белгі соғылып; </w:t>
      </w:r>
      <w:r>
        <w:br/>
      </w:r>
      <w:r>
        <w:rPr>
          <w:rFonts w:ascii="Times New Roman"/>
          <w:b w:val="false"/>
          <w:i w:val="false"/>
          <w:color w:val="000000"/>
          <w:sz w:val="28"/>
        </w:rPr>
        <w:t xml:space="preserve">
      негізгі жөнелтілім келгеннен кейін қосымша жіберу құжаттары бойынша келген жүктің бөлігі - жүк алушы коммерциялық актіні және негізгі жөнелтілімге жүк қағазын, егер ол жүк алушыға берілген болса, көрсеткенде қосымша жеткізу жол тізімдемесінің түпнұсқасында (қосымша жеткізу тізімдемесі вагонмен бірге жүргенде) немесе қосымша жеткізу тізімдемесінің қағаз көшірмесінде (тасымалдаудың қағазсыз технологиясында) қол қойғызылып; </w:t>
      </w:r>
      <w:r>
        <w:br/>
      </w:r>
      <w:r>
        <w:rPr>
          <w:rFonts w:ascii="Times New Roman"/>
          <w:b w:val="false"/>
          <w:i w:val="false"/>
          <w:color w:val="000000"/>
          <w:sz w:val="28"/>
        </w:rPr>
        <w:t xml:space="preserve">
      негізгі жөнелтілім келгенге дейін қосымша жіберу құжаттары бойынша келген жүктің бөлігі - жүк алушы тасымалдаушыға алынған жүктің бөлігін ол негізгі жөнелтілімнің есебіне жатқызатындығы туралы анықтама беріп, қосымша жеткізу жол тізімдемесінің түпнұсқасында (қосымша жеткізу тізімдемесі вагонмен бірге жүргенде) немесе қосымша жеткізу тізімдемесінің қағаз көшірмесінде (тасымалдаудың қағазсыз технологиясында) қол қойғызылып жүргізіледі. </w:t>
      </w:r>
    </w:p>
    <w:bookmarkEnd w:id="79"/>
    <w:bookmarkStart w:name="z12" w:id="80"/>
    <w:p>
      <w:pPr>
        <w:spacing w:after="0"/>
        <w:ind w:left="0"/>
        <w:jc w:val="left"/>
      </w:pPr>
      <w:r>
        <w:rPr>
          <w:rFonts w:ascii="Times New Roman"/>
          <w:b/>
          <w:i w:val="false"/>
          <w:color w:val="000000"/>
        </w:rPr>
        <w:t xml:space="preserve"> 
6-тарау. ВАГОНДАР МЕН КОНТЕЙНЕРЛЕРДІ ПЛОМБАЛАУ </w:t>
      </w:r>
      <w:r>
        <w:br/>
      </w:r>
      <w:r>
        <w:rPr>
          <w:rFonts w:ascii="Times New Roman"/>
          <w:b/>
          <w:i w:val="false"/>
          <w:color w:val="000000"/>
        </w:rPr>
        <w:t xml:space="preserve">
ҮШІН БЕКІТУ-ПЛОМБАЛАУ ҚҰРЫЛҒЫЛАРЫН ҚОЛДАНУ </w:t>
      </w:r>
    </w:p>
    <w:bookmarkEnd w:id="80"/>
    <w:p>
      <w:pPr>
        <w:spacing w:after="0"/>
        <w:ind w:left="0"/>
        <w:jc w:val="both"/>
      </w:pPr>
      <w:r>
        <w:rPr>
          <w:rFonts w:ascii="Times New Roman"/>
          <w:b w:val="false"/>
          <w:i w:val="false"/>
          <w:color w:val="ff0000"/>
          <w:sz w:val="28"/>
        </w:rPr>
        <w:t xml:space="preserve">      Ескерту: 6-тарау жаңа редакцияда - ҚР Көлік және коммуникация министрінің 2007.11.27. </w:t>
      </w:r>
      <w:r>
        <w:rPr>
          <w:rFonts w:ascii="Times New Roman"/>
          <w:b w:val="false"/>
          <w:i w:val="false"/>
          <w:color w:val="ff0000"/>
          <w:sz w:val="28"/>
        </w:rPr>
        <w:t>N 252</w:t>
      </w:r>
      <w:r>
        <w:rPr>
          <w:rFonts w:ascii="Times New Roman"/>
          <w:b w:val="false"/>
          <w:i w:val="false"/>
          <w:color w:val="ff0000"/>
          <w:sz w:val="28"/>
        </w:rPr>
        <w:t xml:space="preserve"> (алғаш ресми жарияланғаннан кейін он күнтізбелік күн өткен соң қолданысқа енгізіледі) Бұйрығымен. </w:t>
      </w:r>
    </w:p>
    <w:bookmarkStart w:name="z309" w:id="81"/>
    <w:p>
      <w:pPr>
        <w:spacing w:after="0"/>
        <w:ind w:left="0"/>
        <w:jc w:val="both"/>
      </w:pPr>
      <w:r>
        <w:rPr>
          <w:rFonts w:ascii="Times New Roman"/>
          <w:b w:val="false"/>
          <w:i w:val="false"/>
          <w:color w:val="000000"/>
          <w:sz w:val="28"/>
        </w:rPr>
        <w:t xml:space="preserve">
      157. Тасымалданатын жүктердің сақталуын және бөтен адамдардың кіруінің алдын алуды қамтамасыз ету мақсатында тиелген вагондармен контейнерлер: </w:t>
      </w:r>
      <w:r>
        <w:br/>
      </w:r>
      <w:r>
        <w:rPr>
          <w:rFonts w:ascii="Times New Roman"/>
          <w:b w:val="false"/>
          <w:i w:val="false"/>
          <w:color w:val="000000"/>
          <w:sz w:val="28"/>
        </w:rPr>
        <w:t>
</w:t>
      </w:r>
      <w:r>
        <w:rPr>
          <w:rFonts w:ascii="Times New Roman"/>
          <w:b w:val="false"/>
          <w:i w:val="false"/>
          <w:color w:val="000000"/>
          <w:sz w:val="28"/>
        </w:rPr>
        <w:t xml:space="preserve">
      1) тасымалдаушының, жүк онымен тиелгенде немесе жол үстінде қайта тиелген жағдайда; </w:t>
      </w:r>
      <w:r>
        <w:br/>
      </w:r>
      <w:r>
        <w:rPr>
          <w:rFonts w:ascii="Times New Roman"/>
          <w:b w:val="false"/>
          <w:i w:val="false"/>
          <w:color w:val="000000"/>
          <w:sz w:val="28"/>
        </w:rPr>
        <w:t>
</w:t>
      </w:r>
      <w:r>
        <w:rPr>
          <w:rFonts w:ascii="Times New Roman"/>
          <w:b w:val="false"/>
          <w:i w:val="false"/>
          <w:color w:val="000000"/>
          <w:sz w:val="28"/>
        </w:rPr>
        <w:t xml:space="preserve">
      2) жүк жіберушінің, жүк жүк жіберушімен тиелген жағдайда; </w:t>
      </w:r>
      <w:r>
        <w:br/>
      </w:r>
      <w:r>
        <w:rPr>
          <w:rFonts w:ascii="Times New Roman"/>
          <w:b w:val="false"/>
          <w:i w:val="false"/>
          <w:color w:val="000000"/>
          <w:sz w:val="28"/>
        </w:rPr>
        <w:t>
</w:t>
      </w:r>
      <w:r>
        <w:rPr>
          <w:rFonts w:ascii="Times New Roman"/>
          <w:b w:val="false"/>
          <w:i w:val="false"/>
          <w:color w:val="000000"/>
          <w:sz w:val="28"/>
        </w:rPr>
        <w:t xml:space="preserve">
      3) порттың, кемежайдың, жүк кемежаймен жол үстінде, портпен қайта тиелген жағдайда, және олар жүк жіберуші болған жағдайда; </w:t>
      </w:r>
      <w:r>
        <w:br/>
      </w:r>
      <w:r>
        <w:rPr>
          <w:rFonts w:ascii="Times New Roman"/>
          <w:b w:val="false"/>
          <w:i w:val="false"/>
          <w:color w:val="000000"/>
          <w:sz w:val="28"/>
        </w:rPr>
        <w:t>
</w:t>
      </w:r>
      <w:r>
        <w:rPr>
          <w:rFonts w:ascii="Times New Roman"/>
          <w:b w:val="false"/>
          <w:i w:val="false"/>
          <w:color w:val="000000"/>
          <w:sz w:val="28"/>
        </w:rPr>
        <w:t>
      4) кедендік органдардың жол үстінде </w:t>
      </w:r>
      <w:r>
        <w:rPr>
          <w:rFonts w:ascii="Times New Roman"/>
          <w:b w:val="false"/>
          <w:i w:val="false"/>
          <w:color w:val="000000"/>
          <w:sz w:val="28"/>
        </w:rPr>
        <w:t>Қазақстан Республикасы</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тексеру үшін ашқан жағдайда бекіту-пломбалау құрылғыларын қолданылады. </w:t>
      </w:r>
      <w:r>
        <w:br/>
      </w:r>
      <w:r>
        <w:rPr>
          <w:rFonts w:ascii="Times New Roman"/>
          <w:b w:val="false"/>
          <w:i w:val="false"/>
          <w:color w:val="000000"/>
          <w:sz w:val="28"/>
        </w:rPr>
        <w:t xml:space="preserve">
      Сонымен бірге, кедендік органдардың бекіту-пломбалау құрылғылары жіберушінікіне теңестіріледі. </w:t>
      </w:r>
      <w:r>
        <w:br/>
      </w:r>
      <w:r>
        <w:rPr>
          <w:rFonts w:ascii="Times New Roman"/>
          <w:b w:val="false"/>
          <w:i w:val="false"/>
          <w:color w:val="000000"/>
          <w:sz w:val="28"/>
        </w:rPr>
        <w:t>
</w:t>
      </w:r>
      <w:r>
        <w:rPr>
          <w:rFonts w:ascii="Times New Roman"/>
          <w:b w:val="false"/>
          <w:i w:val="false"/>
          <w:color w:val="000000"/>
          <w:sz w:val="28"/>
        </w:rPr>
        <w:t xml:space="preserve">
      158. Бекіту-пломбалау құрылғылары (бақылау элементтері бұғаттау құрылғыларымен бір конструкцияда біріктірілген) вагонның, контейнердің тұтастығын бұзбай олардан алу мүмкіндігіне жол бермеуі тиіс. </w:t>
      </w:r>
      <w:r>
        <w:br/>
      </w:r>
      <w:r>
        <w:rPr>
          <w:rFonts w:ascii="Times New Roman"/>
          <w:b w:val="false"/>
          <w:i w:val="false"/>
          <w:color w:val="000000"/>
          <w:sz w:val="28"/>
        </w:rPr>
        <w:t>
</w:t>
      </w:r>
      <w:r>
        <w:rPr>
          <w:rFonts w:ascii="Times New Roman"/>
          <w:b w:val="false"/>
          <w:i w:val="false"/>
          <w:color w:val="000000"/>
          <w:sz w:val="28"/>
        </w:rPr>
        <w:t xml:space="preserve">
      159. Бекіту-пломбалау құрылғылары қолдану вагондардың, контейнерлердің ақаусыз бекіту құрылғыларына бекіту-пломбалау құрылғыларында жазылған ақпаратты көзбен шолуды қатерсіз оқу мүмкіндігін қамтамасыз ету арқылы жүргізіледі. </w:t>
      </w:r>
      <w:r>
        <w:br/>
      </w:r>
      <w:r>
        <w:rPr>
          <w:rFonts w:ascii="Times New Roman"/>
          <w:b w:val="false"/>
          <w:i w:val="false"/>
          <w:color w:val="000000"/>
          <w:sz w:val="28"/>
        </w:rPr>
        <w:t>
</w:t>
      </w:r>
      <w:r>
        <w:rPr>
          <w:rFonts w:ascii="Times New Roman"/>
          <w:b w:val="false"/>
          <w:i w:val="false"/>
          <w:color w:val="000000"/>
          <w:sz w:val="28"/>
        </w:rPr>
        <w:t xml:space="preserve">
      160. Бекіту-пломбалау құрылғылары мыналарға орнатылады: </w:t>
      </w:r>
      <w:r>
        <w:br/>
      </w:r>
      <w:r>
        <w:rPr>
          <w:rFonts w:ascii="Times New Roman"/>
          <w:b w:val="false"/>
          <w:i w:val="false"/>
          <w:color w:val="000000"/>
          <w:sz w:val="28"/>
        </w:rPr>
        <w:t xml:space="preserve">
      жабық әмбебап вагонда - вагонның әр жағындағы есіктердің жапсырмаларында - бір-бірден БПҚ; </w:t>
      </w:r>
      <w:r>
        <w:br/>
      </w:r>
      <w:r>
        <w:rPr>
          <w:rFonts w:ascii="Times New Roman"/>
          <w:b w:val="false"/>
          <w:i w:val="false"/>
          <w:color w:val="000000"/>
          <w:sz w:val="28"/>
        </w:rPr>
        <w:t xml:space="preserve">
      цистернада - жоғарғы жүк тиеу люгінің қақпағында - бір-бірден бекіту-пломбалау құрылғылары, осы Ережемен пломбылаудың ерекше тәртібі көзделген жағдайларды қоспағанда; </w:t>
      </w:r>
      <w:r>
        <w:br/>
      </w:r>
      <w:r>
        <w:rPr>
          <w:rFonts w:ascii="Times New Roman"/>
          <w:b w:val="false"/>
          <w:i w:val="false"/>
          <w:color w:val="000000"/>
          <w:sz w:val="28"/>
        </w:rPr>
        <w:t xml:space="preserve">
      жабық хоппер-вагонда - әр жүк түсіру штурвалында және тиеу люктерін бекітетін қарнақтарда - бір-бірден бекіту-пломбалау құрылғылары; </w:t>
      </w:r>
      <w:r>
        <w:br/>
      </w:r>
      <w:r>
        <w:rPr>
          <w:rFonts w:ascii="Times New Roman"/>
          <w:b w:val="false"/>
          <w:i w:val="false"/>
          <w:color w:val="000000"/>
          <w:sz w:val="28"/>
        </w:rPr>
        <w:t xml:space="preserve">
      жеңіл автомобильдерді тасымалдауға арналған жабық вагонда - әр бүйірлік алаңша есіктерінің бекітпе құрылғыларында және өту алаңында - бір-бірден бекіту-пломбалау құрылғылары; </w:t>
      </w:r>
      <w:r>
        <w:br/>
      </w:r>
      <w:r>
        <w:rPr>
          <w:rFonts w:ascii="Times New Roman"/>
          <w:b w:val="false"/>
          <w:i w:val="false"/>
          <w:color w:val="000000"/>
          <w:sz w:val="28"/>
        </w:rPr>
        <w:t xml:space="preserve">
      контейнерлерде - сол жақта орналасқан тұтқада, соңғы болып жабылатын есіктің оң жақ жақтауында, арнайы изометриялық вагонда -есікте, баспа тақтайшаларымен бекіту рычагымен жабдықталғанына вагонның әр жағында - бір-бірден бекіту-пломбалау құрылғылары немесе - вагонның әр жағында бекітуге арналған төмендегі құлақшаларымен жабдықталған есікте- бір-бірден бекіту-пломбалау құрылғылары. </w:t>
      </w:r>
      <w:r>
        <w:br/>
      </w:r>
      <w:r>
        <w:rPr>
          <w:rFonts w:ascii="Times New Roman"/>
          <w:b w:val="false"/>
          <w:i w:val="false"/>
          <w:color w:val="000000"/>
          <w:sz w:val="28"/>
        </w:rPr>
        <w:t xml:space="preserve">
      Вагондардың басқа түрлерінде бекіту-пломбалау құрылғыларын орнату бекітуге арналған арнайы қарастырылған орындарында немесе түмешектерінде жүргізіледі. </w:t>
      </w:r>
      <w:r>
        <w:br/>
      </w:r>
      <w:r>
        <w:rPr>
          <w:rFonts w:ascii="Times New Roman"/>
          <w:b w:val="false"/>
          <w:i w:val="false"/>
          <w:color w:val="000000"/>
          <w:sz w:val="28"/>
        </w:rPr>
        <w:t>
</w:t>
      </w:r>
      <w:r>
        <w:rPr>
          <w:rFonts w:ascii="Times New Roman"/>
          <w:b w:val="false"/>
          <w:i w:val="false"/>
          <w:color w:val="000000"/>
          <w:sz w:val="28"/>
        </w:rPr>
        <w:t xml:space="preserve">
      161. Бекіту-пломбалау құрылғылары мынадай белгілерден тұрады: </w:t>
      </w:r>
      <w:r>
        <w:br/>
      </w:r>
      <w:r>
        <w:rPr>
          <w:rFonts w:ascii="Times New Roman"/>
          <w:b w:val="false"/>
          <w:i w:val="false"/>
          <w:color w:val="000000"/>
          <w:sz w:val="28"/>
        </w:rPr>
        <w:t>
</w:t>
      </w:r>
      <w:r>
        <w:rPr>
          <w:rFonts w:ascii="Times New Roman"/>
          <w:b w:val="false"/>
          <w:i w:val="false"/>
          <w:color w:val="000000"/>
          <w:sz w:val="28"/>
        </w:rPr>
        <w:t xml:space="preserve">
      1) Темір жол әкімшілігінің әріппен қысқартылған атауы; </w:t>
      </w:r>
      <w:r>
        <w:br/>
      </w:r>
      <w:r>
        <w:rPr>
          <w:rFonts w:ascii="Times New Roman"/>
          <w:b w:val="false"/>
          <w:i w:val="false"/>
          <w:color w:val="000000"/>
          <w:sz w:val="28"/>
        </w:rPr>
        <w:t>
</w:t>
      </w:r>
      <w:r>
        <w:rPr>
          <w:rFonts w:ascii="Times New Roman"/>
          <w:b w:val="false"/>
          <w:i w:val="false"/>
          <w:color w:val="000000"/>
          <w:sz w:val="28"/>
        </w:rPr>
        <w:t xml:space="preserve">
      2) кемінде алты белгіден тұратын жеке бақылау белгісі; </w:t>
      </w:r>
      <w:r>
        <w:br/>
      </w:r>
      <w:r>
        <w:rPr>
          <w:rFonts w:ascii="Times New Roman"/>
          <w:b w:val="false"/>
          <w:i w:val="false"/>
          <w:color w:val="000000"/>
          <w:sz w:val="28"/>
        </w:rPr>
        <w:t>
</w:t>
      </w:r>
      <w:r>
        <w:rPr>
          <w:rFonts w:ascii="Times New Roman"/>
          <w:b w:val="false"/>
          <w:i w:val="false"/>
          <w:color w:val="000000"/>
          <w:sz w:val="28"/>
        </w:rPr>
        <w:t xml:space="preserve">
      3) жасаушы кәсіпорынның тауарлық белгісі; </w:t>
      </w:r>
      <w:r>
        <w:br/>
      </w:r>
      <w:r>
        <w:rPr>
          <w:rFonts w:ascii="Times New Roman"/>
          <w:b w:val="false"/>
          <w:i w:val="false"/>
          <w:color w:val="000000"/>
          <w:sz w:val="28"/>
        </w:rPr>
        <w:t>
</w:t>
      </w:r>
      <w:r>
        <w:rPr>
          <w:rFonts w:ascii="Times New Roman"/>
          <w:b w:val="false"/>
          <w:i w:val="false"/>
          <w:color w:val="000000"/>
          <w:sz w:val="28"/>
        </w:rPr>
        <w:t xml:space="preserve">
      4) бекіту-пломбалау құрылғыларының шығарылған жылының соңғы цифры; </w:t>
      </w:r>
      <w:r>
        <w:br/>
      </w:r>
      <w:r>
        <w:rPr>
          <w:rFonts w:ascii="Times New Roman"/>
          <w:b w:val="false"/>
          <w:i w:val="false"/>
          <w:color w:val="000000"/>
          <w:sz w:val="28"/>
        </w:rPr>
        <w:t>
</w:t>
      </w:r>
      <w:r>
        <w:rPr>
          <w:rFonts w:ascii="Times New Roman"/>
          <w:b w:val="false"/>
          <w:i w:val="false"/>
          <w:color w:val="000000"/>
          <w:sz w:val="28"/>
        </w:rPr>
        <w:t xml:space="preserve">
      5) бекіту-пломбалау құрылғыларының атауы. </w:t>
      </w:r>
      <w:r>
        <w:br/>
      </w:r>
      <w:r>
        <w:rPr>
          <w:rFonts w:ascii="Times New Roman"/>
          <w:b w:val="false"/>
          <w:i w:val="false"/>
          <w:color w:val="000000"/>
          <w:sz w:val="28"/>
        </w:rPr>
        <w:t xml:space="preserve">
      Жеке бақылау белгілері бірдей, сондай-ақ анық емес және толық емес бекіту-пломбалау құрылғыларын қолдануға жол берілмейді. </w:t>
      </w:r>
      <w:r>
        <w:br/>
      </w:r>
      <w:r>
        <w:rPr>
          <w:rFonts w:ascii="Times New Roman"/>
          <w:b w:val="false"/>
          <w:i w:val="false"/>
          <w:color w:val="000000"/>
          <w:sz w:val="28"/>
        </w:rPr>
        <w:t xml:space="preserve">
      Вагондармен контейнерлері үшін бекіту-пломбалау құрылғыларына техникалық талаптары осы Ережеге 45 қосымшаға сәйкес белгіленеді. </w:t>
      </w:r>
      <w:r>
        <w:br/>
      </w:r>
      <w:r>
        <w:rPr>
          <w:rFonts w:ascii="Times New Roman"/>
          <w:b w:val="false"/>
          <w:i w:val="false"/>
          <w:color w:val="000000"/>
          <w:sz w:val="28"/>
        </w:rPr>
        <w:t>
</w:t>
      </w:r>
      <w:r>
        <w:rPr>
          <w:rFonts w:ascii="Times New Roman"/>
          <w:b w:val="false"/>
          <w:i w:val="false"/>
          <w:color w:val="000000"/>
          <w:sz w:val="28"/>
        </w:rPr>
        <w:t xml:space="preserve">
      162. Бекіту-пломбалау құрылғысы оған, жеке қадағалау таңбасымен қондырылған әзірлеушімен, жүк жіберушімен, тасымалдаушымен қатал есепке алынады (бекіту-пломбалау құрылғыларын қолданған қолданған жағдайда). </w:t>
      </w:r>
      <w:r>
        <w:br/>
      </w:r>
      <w:r>
        <w:rPr>
          <w:rFonts w:ascii="Times New Roman"/>
          <w:b w:val="false"/>
          <w:i w:val="false"/>
          <w:color w:val="000000"/>
          <w:sz w:val="28"/>
        </w:rPr>
        <w:t xml:space="preserve">
      Пайдаланылған бекіту-пломбалау құрылғылары тасымалдаудан кейін жүк алушымен жоюға жатады. </w:t>
      </w:r>
      <w:r>
        <w:br/>
      </w:r>
      <w:r>
        <w:rPr>
          <w:rFonts w:ascii="Times New Roman"/>
          <w:b w:val="false"/>
          <w:i w:val="false"/>
          <w:color w:val="000000"/>
          <w:sz w:val="28"/>
        </w:rPr>
        <w:t>
</w:t>
      </w:r>
      <w:r>
        <w:rPr>
          <w:rFonts w:ascii="Times New Roman"/>
          <w:b w:val="false"/>
          <w:i w:val="false"/>
          <w:color w:val="000000"/>
          <w:sz w:val="28"/>
        </w:rPr>
        <w:t xml:space="preserve">
      163. Жіберушінің бекіту-пломбалау құрылғыларына кедендік органдардың түзу бекіту-пломбалау құрылғылары теңестіріледі, егер шекаралық және кедендік бақылау, сондай-ақ санитарлық фитопотологиялық және басқа да түрлерінің тексеру мақсатында вагондарды, контейнерлердің ашылуы орын алғанда, салдары ретінде алғашқы салынған пломбалардың немесе бекіту-пломбалау құрылғыларын ауыстырылуы. </w:t>
      </w:r>
      <w:r>
        <w:br/>
      </w:r>
      <w:r>
        <w:rPr>
          <w:rFonts w:ascii="Times New Roman"/>
          <w:b w:val="false"/>
          <w:i w:val="false"/>
          <w:color w:val="000000"/>
          <w:sz w:val="28"/>
        </w:rPr>
        <w:t xml:space="preserve">
      Вагондардың, контейнерлердің, ашулары тасымалдаушымен осы Ережемен белгіленген (қосымша 43) тәртіппен актімен, немесе "Тасымалдаушы белгісі" жүк қағазындағы бағанында ашу туралы тиісті белгі қою арқылы куәланады. Ашу актісі лайықты беттердің қол қоюларымен куәландырылады, жүзеге асырғандардың бақылау, тасымалдаушы өкілі қол қоюымен және календарлық мөрі салуымен станция, пломбалардың немесе бекітуі ауыстырылуы болған құрылғылардың, ал белгі қапталған тасымалдаушы өкілінің лайықты ашу туралы қол қоюмен куәландырылады, станцияларға пломбалардың немесе бекіту құрылғылардың ауыстырылуы болған жағдайда осы станцияның календарлық мөрі салуымен, сонымен қатар егер соңғы қол қоюлары Қазақстан Республикасының заңымен қарастырылған болса тиісті беттердің, бақылауды жүзеге асырғандардың қолымен куәландырылады. </w:t>
      </w:r>
      <w:r>
        <w:br/>
      </w:r>
      <w:r>
        <w:rPr>
          <w:rFonts w:ascii="Times New Roman"/>
          <w:b w:val="false"/>
          <w:i w:val="false"/>
          <w:color w:val="000000"/>
          <w:sz w:val="28"/>
        </w:rPr>
        <w:t>
</w:t>
      </w:r>
      <w:r>
        <w:rPr>
          <w:rFonts w:ascii="Times New Roman"/>
          <w:b w:val="false"/>
          <w:i w:val="false"/>
          <w:color w:val="000000"/>
          <w:sz w:val="28"/>
        </w:rPr>
        <w:t xml:space="preserve">
      164. Вагондармен, контейнерді жол үстінде бекіту-пломбалау құрылғыларынсыз немесе бұзылған бекіту-пломбалау құрылғыларын немесе жүк қағазында көрсетілген мәлімдемеге сәйкес келмейтін бекіту-пломбалау құрылғыларын табылған жағдайда, вагонға, контейнерге алдын ала бұзылған бекіту-пломбалау құрылғыларын немесе жүк қағазында көрсетілген мәлімдемеге сәйкес келмейтін бекіту-пломбалау құрылғыларын алып тастау арқылы жаңа бекіту-пломбалау құрылғылары орнатылады. </w:t>
      </w:r>
      <w:r>
        <w:br/>
      </w:r>
      <w:r>
        <w:rPr>
          <w:rFonts w:ascii="Times New Roman"/>
          <w:b w:val="false"/>
          <w:i w:val="false"/>
          <w:color w:val="000000"/>
          <w:sz w:val="28"/>
        </w:rPr>
        <w:t xml:space="preserve">
      Бекіту-пломбалау құрылғыларын орнату туралы "Тасымалдаушы белгісі" жүк қағазындағы бағанында бекіту-пломбалау құрылғыларының бақылау белгісін көрсетілумен сәйкес белгі қойылады. </w:t>
      </w:r>
      <w:r>
        <w:br/>
      </w:r>
      <w:r>
        <w:rPr>
          <w:rFonts w:ascii="Times New Roman"/>
          <w:b w:val="false"/>
          <w:i w:val="false"/>
          <w:color w:val="000000"/>
          <w:sz w:val="28"/>
        </w:rPr>
        <w:t xml:space="preserve">
      Вагонда, контейнерде кедендік немесе басқа мемлекеттік бақылау (қадағалау) органдардың бекіту-пломбалау құрылғыларының болуы жүкті беру кезінде тасымалдаушымен оның жағдайын, массасын және орын санын тексеруге негіз бола алмайды. </w:t>
      </w:r>
      <w:r>
        <w:br/>
      </w:r>
      <w:r>
        <w:rPr>
          <w:rFonts w:ascii="Times New Roman"/>
          <w:b w:val="false"/>
          <w:i w:val="false"/>
          <w:color w:val="000000"/>
          <w:sz w:val="28"/>
        </w:rPr>
        <w:t xml:space="preserve">
      Осы Ереженің 27 тарауының талаптарына сәйкес тасымалдаушымен коммерциялық акт рәсімдеген жағдайда оған бекіту-пломбалау құрылғы бірге беріледі. </w:t>
      </w:r>
      <w:r>
        <w:br/>
      </w:r>
      <w:r>
        <w:rPr>
          <w:rFonts w:ascii="Times New Roman"/>
          <w:b w:val="false"/>
          <w:i w:val="false"/>
          <w:color w:val="000000"/>
          <w:sz w:val="28"/>
        </w:rPr>
        <w:t>
</w:t>
      </w:r>
      <w:r>
        <w:rPr>
          <w:rFonts w:ascii="Times New Roman"/>
          <w:b w:val="false"/>
          <w:i w:val="false"/>
          <w:color w:val="000000"/>
          <w:sz w:val="28"/>
        </w:rPr>
        <w:t xml:space="preserve">
      165. Жол жүру барысында жүктің жағдайын тексерген жағдайларда, сондай-ақ кедендік тексеру әлде мемлекеттік бақылаудың (қадағалау) басқа түрі үшін бекіту-пломбалау құрылғыларын толық ауыстырмай, жүкке қол жеткізу үшін алынған бекіту-пломбалау құрылғыларын ауыстырумен ғана шектелуге жол беріледі, ол жайында жалпы нысанда акт жасалады және тасымалдау құжатында белгі соғылады. </w:t>
      </w:r>
      <w:r>
        <w:br/>
      </w:r>
      <w:r>
        <w:rPr>
          <w:rFonts w:ascii="Times New Roman"/>
          <w:b w:val="false"/>
          <w:i w:val="false"/>
          <w:color w:val="000000"/>
          <w:sz w:val="28"/>
        </w:rPr>
        <w:t xml:space="preserve">
      Жөнелту станциясында вагонда, контейнерде өткен тасымалдардан қалған БПҚ анықталған жағдайларда оларды жүкті кімнің тиеуіне қарай жүк жөнелтуші немесе тасымалдаушы алып тастауы тиіс. </w:t>
      </w:r>
      <w:r>
        <w:br/>
      </w:r>
      <w:r>
        <w:rPr>
          <w:rFonts w:ascii="Times New Roman"/>
          <w:b w:val="false"/>
          <w:i w:val="false"/>
          <w:color w:val="000000"/>
          <w:sz w:val="28"/>
        </w:rPr>
        <w:t>
</w:t>
      </w:r>
      <w:r>
        <w:rPr>
          <w:rFonts w:ascii="Times New Roman"/>
          <w:b w:val="false"/>
          <w:i w:val="false"/>
          <w:color w:val="000000"/>
          <w:sz w:val="28"/>
        </w:rPr>
        <w:t xml:space="preserve">
      166. Қазақстан Республикасының аумағында 13-қосымшада аталған жүктерді БПҚ-сыз, бірақ есіктерді, люктерді жабуға бұраулар (тростық, кідірістік) міндетті түрде салып тасымалдауға жол беріледі. </w:t>
      </w:r>
      <w:r>
        <w:br/>
      </w:r>
      <w:r>
        <w:rPr>
          <w:rFonts w:ascii="Times New Roman"/>
          <w:b w:val="false"/>
          <w:i w:val="false"/>
          <w:color w:val="000000"/>
          <w:sz w:val="28"/>
        </w:rPr>
        <w:t xml:space="preserve">
      Егер цистерналардың конструкциясы төменгі ағызу аспаптарын жоғарғы тиеу люгін ашпай-ақ ашылуына жол бермейтін болса, олар пломбыланбайды. </w:t>
      </w:r>
      <w:r>
        <w:br/>
      </w:r>
      <w:r>
        <w:rPr>
          <w:rFonts w:ascii="Times New Roman"/>
          <w:b w:val="false"/>
          <w:i w:val="false"/>
          <w:color w:val="000000"/>
          <w:sz w:val="28"/>
        </w:rPr>
        <w:t>
</w:t>
      </w:r>
      <w:r>
        <w:rPr>
          <w:rFonts w:ascii="Times New Roman"/>
          <w:b w:val="false"/>
          <w:i w:val="false"/>
          <w:color w:val="000000"/>
          <w:sz w:val="28"/>
        </w:rPr>
        <w:t xml:space="preserve">
      167. Осы Ережемен көзделген жағдайларда, сондай-ақ жүктері түсірілген бос вагондар да, контейнерлер де пломбыланады немесе тиелген вагондарға бекіту-пломбалау құрылғыларымен жабылғанға ұйқас бұраулармен жабылады. </w:t>
      </w:r>
      <w:r>
        <w:br/>
      </w:r>
      <w:r>
        <w:rPr>
          <w:rFonts w:ascii="Times New Roman"/>
          <w:b w:val="false"/>
          <w:i w:val="false"/>
          <w:color w:val="000000"/>
          <w:sz w:val="28"/>
        </w:rPr>
        <w:t xml:space="preserve">
      Вагондарының сериясы 918 меншікті және жалданған бос вагондарды тасымалдау, 800 нөмірленген рефрежераторлық вагондардан, изметриялық вагодардан қайтадан жабдықталған вагондарды, 927 нөмірленген жеңіл автомобильдері үшін арнайы платформаларды бекіту-пломбалау құрылғыларын орнату жүк алушының есебінен жүргізіледі. </w:t>
      </w:r>
      <w:r>
        <w:br/>
      </w:r>
      <w:r>
        <w:rPr>
          <w:rFonts w:ascii="Times New Roman"/>
          <w:b w:val="false"/>
          <w:i w:val="false"/>
          <w:color w:val="000000"/>
          <w:sz w:val="28"/>
        </w:rPr>
        <w:t xml:space="preserve">
      Дезопромстанцияларына (дезопромпункты) бірінші және екінші категориясы бойынша санитарлық өңдеуді қажет ететін жабық, изометриялық бос вагондарын жүкті түсіргеннен кейін жіберген кезде есіктерге және люктерге бұраулармен пломбалар салынады. </w:t>
      </w:r>
      <w:r>
        <w:br/>
      </w:r>
      <w:r>
        <w:rPr>
          <w:rFonts w:ascii="Times New Roman"/>
          <w:b w:val="false"/>
          <w:i w:val="false"/>
          <w:color w:val="000000"/>
          <w:sz w:val="28"/>
        </w:rPr>
        <w:t>
</w:t>
      </w:r>
      <w:r>
        <w:rPr>
          <w:rFonts w:ascii="Times New Roman"/>
          <w:b w:val="false"/>
          <w:i w:val="false"/>
          <w:color w:val="000000"/>
          <w:sz w:val="28"/>
        </w:rPr>
        <w:t xml:space="preserve">
      167-1. Вагондарды, контейнерлерді пломбылау үшін осы Ереженің талаптарын ескеруінсіз жасалған бекіту-пломбалау құрылғылары қолдануға жол берілмейді. </w:t>
      </w:r>
    </w:p>
    <w:bookmarkEnd w:id="81"/>
    <w:bookmarkStart w:name="z13" w:id="82"/>
    <w:p>
      <w:pPr>
        <w:spacing w:after="0"/>
        <w:ind w:left="0"/>
        <w:jc w:val="left"/>
      </w:pPr>
      <w:r>
        <w:rPr>
          <w:rFonts w:ascii="Times New Roman"/>
          <w:b/>
          <w:i w:val="false"/>
          <w:color w:val="000000"/>
        </w:rPr>
        <w:t xml:space="preserve"> 
7-тарау. ЖҮК ҚАҒАЗЫН ЖӘНЕ ТАСЫМАЛДАУ </w:t>
      </w:r>
      <w:r>
        <w:br/>
      </w:r>
      <w:r>
        <w:rPr>
          <w:rFonts w:ascii="Times New Roman"/>
          <w:b/>
          <w:i w:val="false"/>
          <w:color w:val="000000"/>
        </w:rPr>
        <w:t xml:space="preserve">
ҚҰЖАТТАРЫН РЕСІМДЕУ </w:t>
      </w:r>
    </w:p>
    <w:bookmarkEnd w:id="82"/>
    <w:bookmarkStart w:name="z321" w:id="83"/>
    <w:p>
      <w:pPr>
        <w:spacing w:after="0"/>
        <w:ind w:left="0"/>
        <w:jc w:val="both"/>
      </w:pPr>
      <w:r>
        <w:rPr>
          <w:rFonts w:ascii="Times New Roman"/>
          <w:b w:val="false"/>
          <w:i w:val="false"/>
          <w:color w:val="000000"/>
          <w:sz w:val="28"/>
        </w:rPr>
        <w:t xml:space="preserve">
     168. Жүктерді вагондап және шағын жөнелтіліммен тасымалдау ГУ-27 нысанды (14-қосымша) жүк қағазымен не болмаса ГУ-29-0 нысанды (15-қосымша): </w:t>
      </w:r>
      <w:r>
        <w:br/>
      </w:r>
      <w:r>
        <w:rPr>
          <w:rFonts w:ascii="Times New Roman"/>
          <w:b w:val="false"/>
          <w:i w:val="false"/>
          <w:color w:val="000000"/>
          <w:sz w:val="28"/>
        </w:rPr>
        <w:t xml:space="preserve">
      жүк қағазының түпнұсқасының (жүкпен бірге жүреді және тасымалдаушымен жүк алушыға беріледі); </w:t>
      </w:r>
      <w:r>
        <w:br/>
      </w:r>
      <w:r>
        <w:rPr>
          <w:rFonts w:ascii="Times New Roman"/>
          <w:b w:val="false"/>
          <w:i w:val="false"/>
          <w:color w:val="000000"/>
          <w:sz w:val="28"/>
        </w:rPr>
        <w:t xml:space="preserve">
      жол тізімдемесінен (жүкпен бірге жүреді және тасымалдаушыда тағайындалу станциясына қалады); </w:t>
      </w:r>
      <w:r>
        <w:br/>
      </w:r>
      <w:r>
        <w:rPr>
          <w:rFonts w:ascii="Times New Roman"/>
          <w:b w:val="false"/>
          <w:i w:val="false"/>
          <w:color w:val="000000"/>
          <w:sz w:val="28"/>
        </w:rPr>
        <w:t xml:space="preserve">
      жолдық тізімдеме түбіртегінен (жіберу станциясында тасымалдаушыда қалады); </w:t>
      </w:r>
      <w:r>
        <w:br/>
      </w:r>
      <w:r>
        <w:rPr>
          <w:rFonts w:ascii="Times New Roman"/>
          <w:b w:val="false"/>
          <w:i w:val="false"/>
          <w:color w:val="000000"/>
          <w:sz w:val="28"/>
        </w:rPr>
        <w:t xml:space="preserve">
      жүкті қабылдау туралы квитанциядан (жүк жіберушіде қалады) тұратын тасымалдау құжаттарының жинағымен ресімделеді. </w:t>
      </w:r>
      <w:r>
        <w:br/>
      </w:r>
      <w:r>
        <w:rPr>
          <w:rFonts w:ascii="Times New Roman"/>
          <w:b w:val="false"/>
          <w:i w:val="false"/>
          <w:color w:val="000000"/>
          <w:sz w:val="28"/>
        </w:rPr>
        <w:t xml:space="preserve">
      Жүк тасымалдары тасымалдардың электрондық досьесін қолданып ресімделген жағдайда электрондық тасымалдау құжатының көшірмесі ГУ-27-У-ВЦ нысанды (16-қосымша) әмбебап жүк қағазынан, жол тізімдемесінен, жол тізімдемесінің түбіртегінен және ГУ-29-У-ВЦ нысанды (17-қосымша) жүкті қабылдау туралы квитанциядан тұратын жинақ болып табылады. ГУ-27-У-ВЦ нысанды (16-қосымша) жүк қағазы тасымалдардың барлық түрлерін ресімдеуден тұрады және тасымалдаушы ресімдейтін жеткізу темір жол жүк қағаздарының барлық түрлерін ауыстырады. Әмбебап жүк қағазы басуға телетайптық форматтағы(тар) орама қағазбен де, 11 форматтағы жеке парақтармен де беріледі. </w:t>
      </w:r>
      <w:r>
        <w:br/>
      </w:r>
      <w:r>
        <w:rPr>
          <w:rFonts w:ascii="Times New Roman"/>
          <w:b w:val="false"/>
          <w:i w:val="false"/>
          <w:color w:val="000000"/>
          <w:sz w:val="28"/>
        </w:rPr>
        <w:t>
</w:t>
      </w:r>
      <w:r>
        <w:rPr>
          <w:rFonts w:ascii="Times New Roman"/>
          <w:b w:val="false"/>
          <w:i w:val="false"/>
          <w:color w:val="ff0000"/>
          <w:sz w:val="28"/>
        </w:rPr>
        <w:t xml:space="preserve">    Ескерту: 168-тармақ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169. Тасымалдау құжаттарының бланктері машинкамен басу тәсілімен, тауар кассирінің АЖО-сы пайдаланып немесе қолмен шарикті қаламмен толтырылады. Жекелеген мәліметтер мөрқалыптар түрінде көрсетіледі. Тасымалдау құжаттарында өшіруге және түзетуге жол берілмейді. Жүк жөнелтушінің тасымалдау құжатына енгізген мәліметтерін өзгерту қажет болғанда, жүк жөнелтуші осындай құжаттың жаңа бланкін толтырады. Тасымалдаушының тасымалдау құжатына енгізген өзгерістері мен қосымша мәліметтері тасымалдау құжатын ресімдеген тасымалдаушының станциядағы өкілінің қолымен және станцияның мөрқалыбымен куәландырылады. </w:t>
      </w:r>
      <w:r>
        <w:br/>
      </w:r>
      <w:r>
        <w:rPr>
          <w:rFonts w:ascii="Times New Roman"/>
          <w:b w:val="false"/>
          <w:i w:val="false"/>
          <w:color w:val="000000"/>
          <w:sz w:val="28"/>
        </w:rPr>
        <w:t xml:space="preserve">
    Тасымалдаушы жүк жөнелтушіге жүк қағазының бланктерін калькуляцияға сәйкес ақыға береді. </w:t>
      </w:r>
      <w:r>
        <w:br/>
      </w:r>
      <w:r>
        <w:rPr>
          <w:rFonts w:ascii="Times New Roman"/>
          <w:b w:val="false"/>
          <w:i w:val="false"/>
          <w:color w:val="000000"/>
          <w:sz w:val="28"/>
        </w:rPr>
        <w:t>
</w:t>
      </w:r>
      <w:r>
        <w:rPr>
          <w:rFonts w:ascii="Times New Roman"/>
          <w:b w:val="false"/>
          <w:i w:val="false"/>
          <w:color w:val="000000"/>
          <w:sz w:val="28"/>
        </w:rPr>
        <w:t xml:space="preserve">
    170. Жүк жөнелтушінің осы Ережеге сәйкес ресімдеген жүк қағазы мен оның негізінде жүк жөнелтушіге жүкті қабылдау туралы берілген квитанция жүкті тасымалдауға жасасылған шартты растайды. </w:t>
      </w:r>
      <w:r>
        <w:br/>
      </w:r>
      <w:r>
        <w:rPr>
          <w:rFonts w:ascii="Times New Roman"/>
          <w:b w:val="false"/>
          <w:i w:val="false"/>
          <w:color w:val="000000"/>
          <w:sz w:val="28"/>
        </w:rPr>
        <w:t xml:space="preserve">
      Жүк қағазы жол тізімдемесімен қоса жүкпен тағайындалу станциясына дейін жүреді, ол жерде жүк алушыға жол тізімдемесіне қолын қойғызып беріледі. Жүкті қабылдау туралы квитанция жүк жөнелтушіге жол тізімдемесінің түбіртегіндегі тиісті бағанда қол қойғызып беріледі. Жол тізімдемесінің түбіртегі тасымалдаушыда қалады. </w:t>
      </w:r>
      <w:r>
        <w:br/>
      </w:r>
      <w:r>
        <w:rPr>
          <w:rFonts w:ascii="Times New Roman"/>
          <w:b w:val="false"/>
          <w:i w:val="false"/>
          <w:color w:val="000000"/>
          <w:sz w:val="28"/>
        </w:rPr>
        <w:t xml:space="preserve">
      Тасымалдауды тасымалдардың электрондық досьесін қолданып ресімдегенде жүк темір жол көлігінде қабылданған тасымалдарды ұйымдастыру технологиясына сәйкес қағаз тасымалдау құжаттарымен (электрондық құжаттардың көшірмелері) бірге немесе оларсыз (қағазсыз технологияда) жол жүреді. </w:t>
      </w:r>
      <w:r>
        <w:br/>
      </w:r>
      <w:r>
        <w:rPr>
          <w:rFonts w:ascii="Times New Roman"/>
          <w:b w:val="false"/>
          <w:i w:val="false"/>
          <w:color w:val="000000"/>
          <w:sz w:val="28"/>
        </w:rPr>
        <w:t xml:space="preserve">
      Егер тасымалдар үшін ақы төлеуші экспедитор болып табылатын болса, онда оның өтініші бойынша тасымалдаушы жол тізімдемесінің қосымша данасын олардың арасында жасалған жүк тасымалдауды ұйымдастыру туралы шартқа сәйкес жеке төлем бойынша береді. </w:t>
      </w:r>
      <w:r>
        <w:br/>
      </w:r>
      <w:r>
        <w:rPr>
          <w:rFonts w:ascii="Times New Roman"/>
          <w:b w:val="false"/>
          <w:i w:val="false"/>
          <w:color w:val="000000"/>
          <w:sz w:val="28"/>
        </w:rPr>
        <w:t>
</w:t>
      </w:r>
      <w:r>
        <w:rPr>
          <w:rFonts w:ascii="Times New Roman"/>
          <w:b w:val="false"/>
          <w:i w:val="false"/>
          <w:color w:val="ff0000"/>
          <w:sz w:val="28"/>
        </w:rPr>
        <w:t xml:space="preserve">    Ескерту: 170-тармақ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171. Мынадай тасымалдарды бір тасымалдау құжатымен ресімдеуге жол берілмейді: </w:t>
      </w:r>
      <w:r>
        <w:br/>
      </w:r>
      <w:r>
        <w:rPr>
          <w:rFonts w:ascii="Times New Roman"/>
          <w:b w:val="false"/>
          <w:i w:val="false"/>
          <w:color w:val="000000"/>
          <w:sz w:val="28"/>
        </w:rPr>
        <w:t>
</w:t>
      </w:r>
      <w:r>
        <w:rPr>
          <w:rFonts w:ascii="Times New Roman"/>
          <w:b w:val="false"/>
          <w:i w:val="false"/>
          <w:color w:val="000000"/>
          <w:sz w:val="28"/>
        </w:rPr>
        <w:t xml:space="preserve">
    1) басқа жүктермен келе жатқан тез бүлінетін жүктерді, жолсеріктер ілесіп жүретіндерді қоспағанда; </w:t>
      </w:r>
      <w:r>
        <w:br/>
      </w:r>
      <w:r>
        <w:rPr>
          <w:rFonts w:ascii="Times New Roman"/>
          <w:b w:val="false"/>
          <w:i w:val="false"/>
          <w:color w:val="000000"/>
          <w:sz w:val="28"/>
        </w:rPr>
        <w:t>
</w:t>
      </w:r>
      <w:r>
        <w:rPr>
          <w:rFonts w:ascii="Times New Roman"/>
          <w:b w:val="false"/>
          <w:i w:val="false"/>
          <w:color w:val="000000"/>
          <w:sz w:val="28"/>
        </w:rPr>
        <w:t xml:space="preserve">
    1-1) рефрежераторлық секцияда келе жатқан тез бүлінетін жүктерді; </w:t>
      </w:r>
      <w:r>
        <w:br/>
      </w:r>
      <w:r>
        <w:rPr>
          <w:rFonts w:ascii="Times New Roman"/>
          <w:b w:val="false"/>
          <w:i w:val="false"/>
          <w:color w:val="000000"/>
          <w:sz w:val="28"/>
        </w:rPr>
        <w:t>
</w:t>
      </w:r>
      <w:r>
        <w:rPr>
          <w:rFonts w:ascii="Times New Roman"/>
          <w:b w:val="false"/>
          <w:i w:val="false"/>
          <w:color w:val="000000"/>
          <w:sz w:val="28"/>
        </w:rPr>
        <w:t xml:space="preserve">
    2) өздерінің қасиеттері бойынша бірге бір вагонда тасымалдауға жол берілмейтін жүктерді; </w:t>
      </w:r>
      <w:r>
        <w:br/>
      </w:r>
      <w:r>
        <w:rPr>
          <w:rFonts w:ascii="Times New Roman"/>
          <w:b w:val="false"/>
          <w:i w:val="false"/>
          <w:color w:val="000000"/>
          <w:sz w:val="28"/>
        </w:rPr>
        <w:t>
</w:t>
      </w:r>
      <w:r>
        <w:rPr>
          <w:rFonts w:ascii="Times New Roman"/>
          <w:b w:val="false"/>
          <w:i w:val="false"/>
          <w:color w:val="000000"/>
          <w:sz w:val="28"/>
        </w:rPr>
        <w:t xml:space="preserve">
    3) тасымалдауда сақтанудың ерекше шараларын қолдануды талап ететін жүктерді мұндай шараларды талап етпейтіндермен бірге; </w:t>
      </w:r>
      <w:r>
        <w:br/>
      </w:r>
      <w:r>
        <w:rPr>
          <w:rFonts w:ascii="Times New Roman"/>
          <w:b w:val="false"/>
          <w:i w:val="false"/>
          <w:color w:val="000000"/>
          <w:sz w:val="28"/>
        </w:rPr>
        <w:t>
</w:t>
      </w:r>
      <w:r>
        <w:rPr>
          <w:rFonts w:ascii="Times New Roman"/>
          <w:b w:val="false"/>
          <w:i w:val="false"/>
          <w:color w:val="000000"/>
          <w:sz w:val="28"/>
        </w:rPr>
        <w:t xml:space="preserve">
    4) санитарлық, ветеринарлық, өзге де ерекше нормалар мен ережелерді талап ететін жүктерді мұндай нормалар мен ережелердің сақталуын талап етпейтін жүктермен; </w:t>
      </w:r>
      <w:r>
        <w:br/>
      </w:r>
      <w:r>
        <w:rPr>
          <w:rFonts w:ascii="Times New Roman"/>
          <w:b w:val="false"/>
          <w:i w:val="false"/>
          <w:color w:val="000000"/>
          <w:sz w:val="28"/>
        </w:rPr>
        <w:t>
</w:t>
      </w:r>
      <w:r>
        <w:rPr>
          <w:rFonts w:ascii="Times New Roman"/>
          <w:b w:val="false"/>
          <w:i w:val="false"/>
          <w:color w:val="000000"/>
          <w:sz w:val="28"/>
        </w:rPr>
        <w:t xml:space="preserve">
    5) осы Ережеге сәйкес сақтау мерзімі әр түрлі жүктерді. </w:t>
      </w:r>
      <w:r>
        <w:br/>
      </w:r>
      <w:r>
        <w:rPr>
          <w:rFonts w:ascii="Times New Roman"/>
          <w:b w:val="false"/>
          <w:i w:val="false"/>
          <w:color w:val="000000"/>
          <w:sz w:val="28"/>
        </w:rPr>
        <w:t>
</w:t>
      </w:r>
      <w:r>
        <w:rPr>
          <w:rFonts w:ascii="Times New Roman"/>
          <w:b w:val="false"/>
          <w:i w:val="false"/>
          <w:color w:val="ff0000"/>
          <w:sz w:val="28"/>
        </w:rPr>
        <w:t xml:space="preserve">    Ескерту: 171-тармаққа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172. Тасымалдаушы жүк жөнелтушінің жүк қағазында көрсеткен мәліметтерінің дұрыстығын және жолдама құжаттардың болуын тексереді. </w:t>
      </w:r>
      <w:r>
        <w:br/>
      </w:r>
      <w:r>
        <w:rPr>
          <w:rFonts w:ascii="Times New Roman"/>
          <w:b w:val="false"/>
          <w:i w:val="false"/>
          <w:color w:val="000000"/>
          <w:sz w:val="28"/>
        </w:rPr>
        <w:t>
</w:t>
      </w:r>
      <w:r>
        <w:rPr>
          <w:rFonts w:ascii="Times New Roman"/>
          <w:b w:val="false"/>
          <w:i w:val="false"/>
          <w:color w:val="ff0000"/>
          <w:sz w:val="28"/>
        </w:rPr>
        <w:t xml:space="preserve">    Ескерту: 172-тармаққа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173. Тасымалдау құжаттары мәтіндік ақпаратымен қатар оның кодтық ақпаратынан тұрады. Кодтық ақпаратқа арналған орындар тасымалдау құжаттары бланктерінің рамкамен қоршалған орындарында көзделген. Тасымалдау құжаттарындағы ақпаратты кодтау тәртібін тасымалдаушы белгілейді. </w:t>
      </w:r>
      <w:r>
        <w:br/>
      </w:r>
      <w:r>
        <w:rPr>
          <w:rFonts w:ascii="Times New Roman"/>
          <w:b w:val="false"/>
          <w:i w:val="false"/>
          <w:color w:val="000000"/>
          <w:sz w:val="28"/>
        </w:rPr>
        <w:t>
</w:t>
      </w:r>
      <w:r>
        <w:rPr>
          <w:rFonts w:ascii="Times New Roman"/>
          <w:b w:val="false"/>
          <w:i w:val="false"/>
          <w:color w:val="000000"/>
          <w:sz w:val="28"/>
        </w:rPr>
        <w:t xml:space="preserve">
    174. Тасымалдардың электрондық досьесі тауар кассирінің АЖО-сында ресімделеді және тасымалдаушының автоматтандырылған ақпараттық желісіне деректермен электрондық алмасу желісі арқылы беріледі. Ақпараттық жүйе электрондық тасымалдау құжаты деректерінің сақталуын және қауіпсіздігін, құпиялылықтың сақталуын және мәліметтерді рұқсатсыз қол жеткізуден қорғауды қамтамасыз етеді. </w:t>
      </w:r>
      <w:r>
        <w:br/>
      </w:r>
      <w:r>
        <w:rPr>
          <w:rFonts w:ascii="Times New Roman"/>
          <w:b w:val="false"/>
          <w:i w:val="false"/>
          <w:color w:val="000000"/>
          <w:sz w:val="28"/>
        </w:rPr>
        <w:t xml:space="preserve">
    Тасымалдардың электрондық досьесі қолданылған тасымалдау шарты тасымалдаушының автоматты ақпараттық жүйесінен автоматтандырылған ақпарат жүйесінен хабарламаның - электрондық құжаттың (квитанцияның) алынғандығы оң растауды тауар кассирінің АЖО-сына қабылдағаннан және жүк жөнелтушіге жүкті қабылдау туралы квитанцияны (қағаз немесе электрондық түрде) бергеннен кейін жасасылған болып саналады. </w:t>
      </w:r>
      <w:r>
        <w:br/>
      </w:r>
      <w:r>
        <w:rPr>
          <w:rFonts w:ascii="Times New Roman"/>
          <w:b w:val="false"/>
          <w:i w:val="false"/>
          <w:color w:val="000000"/>
          <w:sz w:val="28"/>
        </w:rPr>
        <w:t>
    Жүк жөнелтушіде немесе жүк алушыда меншікті автоматтандырылған жүйе болғанда тасымалдау құжаттарын жүк жөнелтуші (жүк алушы) мен тасымалдаушы арасында қабылданған технология мен стандарттарға сәйкес деректермен электрондық алмасу арқылы ресімдеуге жол беріледі. Деректермен электрондық алмасуда сондай-ақ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немесе тараптардың келісіміне сәйкес электрондық-цифрлық қолтаңба да қолданылады. </w:t>
      </w:r>
      <w:r>
        <w:br/>
      </w:r>
      <w:r>
        <w:rPr>
          <w:rFonts w:ascii="Times New Roman"/>
          <w:b w:val="false"/>
          <w:i w:val="false"/>
          <w:color w:val="000000"/>
          <w:sz w:val="28"/>
        </w:rPr>
        <w:t>
</w:t>
      </w:r>
      <w:r>
        <w:rPr>
          <w:rFonts w:ascii="Times New Roman"/>
          <w:b w:val="false"/>
          <w:i w:val="false"/>
          <w:color w:val="000000"/>
          <w:sz w:val="28"/>
        </w:rPr>
        <w:t xml:space="preserve">
    175. Тасымалдардың электрондық досьесіне құқылы тұлғаның деректемелері бойынша деректер енгізуді: жүк жөнелтуші, жөнелту  станциясы, жол жүру барысындағы станциялар, тағайындалу станциясы жүргізеді. </w:t>
      </w:r>
    </w:p>
    <w:bookmarkEnd w:id="83"/>
    <w:bookmarkStart w:name="z14" w:id="84"/>
    <w:p>
      <w:pPr>
        <w:spacing w:after="0"/>
        <w:ind w:left="0"/>
        <w:jc w:val="left"/>
      </w:pPr>
      <w:r>
        <w:rPr>
          <w:rFonts w:ascii="Times New Roman"/>
          <w:b/>
          <w:i w:val="false"/>
          <w:color w:val="000000"/>
        </w:rPr>
        <w:t xml:space="preserve"> 
&amp;1. Жүк жөнелтушінің жүк қағазын толтыруы </w:t>
      </w:r>
    </w:p>
    <w:bookmarkEnd w:id="84"/>
    <w:bookmarkStart w:name="z1062" w:id="85"/>
    <w:p>
      <w:pPr>
        <w:spacing w:after="0"/>
        <w:ind w:left="0"/>
        <w:jc w:val="both"/>
      </w:pPr>
      <w:r>
        <w:rPr>
          <w:rFonts w:ascii="Times New Roman"/>
          <w:b w:val="false"/>
          <w:i w:val="false"/>
          <w:color w:val="000000"/>
          <w:sz w:val="28"/>
        </w:rPr>
        <w:t xml:space="preserve">
    176. "Жылдамдық" бағаны - жүк тасымалдарының қандай жылдамдықпен (жүктік немесе үлкен) жүзеге асырылуы керектілігі көрсетіледі. Егер жүкті тасымалдау тасымалдаушының тарифтік басшылығына сәйкес үлкен жылдамдықпен жүзеге асырылуы тиіс болса, жүк жөнелтуші бұл бағанда осы жылдамдықты көрсетеді. </w:t>
      </w:r>
      <w:r>
        <w:br/>
      </w:r>
      <w:r>
        <w:rPr>
          <w:rFonts w:ascii="Times New Roman"/>
          <w:b w:val="false"/>
          <w:i w:val="false"/>
          <w:color w:val="000000"/>
          <w:sz w:val="28"/>
        </w:rPr>
        <w:t>
</w:t>
      </w:r>
      <w:r>
        <w:rPr>
          <w:rFonts w:ascii="Times New Roman"/>
          <w:b w:val="false"/>
          <w:i w:val="false"/>
          <w:color w:val="ff0000"/>
          <w:sz w:val="28"/>
        </w:rPr>
        <w:t xml:space="preserve">    Ескерту: 176-тармақ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177. "Вагонның түрі", "Вагонның N", "Вагонның жүк көтергіштігі", "Біліктердің саны", "Мойынтірек туралы мәліметтер", "Тіркеменің коды, Вагонның типі", "Вагон шанағының көлемі", "Тиеудің техникалық нормасы" бағандары жүкті жүк жөнелтушінің құралдарымен тиегенде әр вагонға қатысты толтырылады. </w:t>
      </w:r>
      <w:r>
        <w:br/>
      </w:r>
      <w:r>
        <w:rPr>
          <w:rFonts w:ascii="Times New Roman"/>
          <w:b w:val="false"/>
          <w:i w:val="false"/>
          <w:color w:val="000000"/>
          <w:sz w:val="28"/>
        </w:rPr>
        <w:t xml:space="preserve">
    Жүктерді рефрежираторлық секцияларда тасымалдағанда "Вагонның түрі" бағанында "PC" әріптері қойылады, ал "Вагонның N" бағанында бөлшекпен көрсетіледі: алымында - рефрижераторлық секцияның нөмірі, бөлімінде - вагонның нөмірі көрсетіледі. </w:t>
      </w:r>
      <w:r>
        <w:br/>
      </w:r>
      <w:r>
        <w:rPr>
          <w:rFonts w:ascii="Times New Roman"/>
          <w:b w:val="false"/>
          <w:i w:val="false"/>
          <w:color w:val="000000"/>
          <w:sz w:val="28"/>
        </w:rPr>
        <w:t xml:space="preserve">
    "Вагонның N" бағанын толтырғанда, вагонның нөмірінен басқа қосымша вагон иесі - темір жол көлігі әкімшілігінің цифрлық коды Халықаралық теміржолдық жүк тасымалдары туралы келісімге (ХЖҚК) сәйкес көрсетіледі. </w:t>
      </w:r>
      <w:r>
        <w:br/>
      </w:r>
      <w:r>
        <w:rPr>
          <w:rFonts w:ascii="Times New Roman"/>
          <w:b w:val="false"/>
          <w:i w:val="false"/>
          <w:color w:val="000000"/>
          <w:sz w:val="28"/>
        </w:rPr>
        <w:t xml:space="preserve">
    Жүктерді тіркеспен тасымалдағанда вагондарға қатысты мәліметтер тіркестің барлық вагондары бойынша көрсетіледі. </w:t>
      </w:r>
      <w:r>
        <w:br/>
      </w:r>
      <w:r>
        <w:rPr>
          <w:rFonts w:ascii="Times New Roman"/>
          <w:b w:val="false"/>
          <w:i w:val="false"/>
          <w:color w:val="000000"/>
          <w:sz w:val="28"/>
        </w:rPr>
        <w:t xml:space="preserve">
    Жүк қағазына Достастық мемлекеттері Латвия, Литва және Эстония кәсіпорындары мен ұйымдарының меншігіндегі вагондар туралы деректер жиынтығынан тұратын Вагондар паркінің автоматтандырылған деректер паркінде тіркелген вагондардың нөмірлері ғана енгізіледі. </w:t>
      </w:r>
      <w:r>
        <w:br/>
      </w:r>
      <w:r>
        <w:rPr>
          <w:rFonts w:ascii="Times New Roman"/>
          <w:b w:val="false"/>
          <w:i w:val="false"/>
          <w:color w:val="000000"/>
          <w:sz w:val="28"/>
        </w:rPr>
        <w:t>
</w:t>
      </w:r>
      <w:r>
        <w:rPr>
          <w:rFonts w:ascii="Times New Roman"/>
          <w:b w:val="false"/>
          <w:i w:val="false"/>
          <w:color w:val="000000"/>
          <w:sz w:val="28"/>
        </w:rPr>
        <w:t xml:space="preserve">
    178. "Габаритсіздіктің индексі" бағанында келесі реттілігімен бес сандық индексімен габаритсіздік индексі көрсетіледі: 1-ші белгі - әріп "Н", 2-ші белгі - габаритсіздіктің төменгі дәрежесі, 3-ші белгі - габаритсіздіктің бүйір дәрежесі, 4-ші белгі - габаритсіздіктің жоғарғы дәрежесі, 5-ші белгі - аса габаритсіздік. Жүк габаритсіздігі болмағанда "Габаритсіздіктің индексі" бағаны толтырылмайды. </w:t>
      </w:r>
      <w:r>
        <w:br/>
      </w:r>
      <w:r>
        <w:rPr>
          <w:rFonts w:ascii="Times New Roman"/>
          <w:b w:val="false"/>
          <w:i w:val="false"/>
          <w:color w:val="000000"/>
          <w:sz w:val="28"/>
        </w:rPr>
        <w:t>
</w:t>
      </w:r>
      <w:r>
        <w:rPr>
          <w:rFonts w:ascii="Times New Roman"/>
          <w:b w:val="false"/>
          <w:i w:val="false"/>
          <w:color w:val="ff0000"/>
          <w:sz w:val="28"/>
        </w:rPr>
        <w:t xml:space="preserve">    Ескерту: 178-тармақ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179. "Тиеудің техникалық нормасы" бағаны - вагонды тиеудің техникалық нормасы көрсетіледі. Техникалық нормалар белгіленбеген жүктер бойынша бұл бағанда қысқаша "Н/Б" деп көрсетіледі. </w:t>
      </w:r>
      <w:r>
        <w:br/>
      </w:r>
      <w:r>
        <w:rPr>
          <w:rFonts w:ascii="Times New Roman"/>
          <w:b w:val="false"/>
          <w:i w:val="false"/>
          <w:color w:val="000000"/>
          <w:sz w:val="28"/>
        </w:rPr>
        <w:t>
</w:t>
      </w:r>
      <w:r>
        <w:rPr>
          <w:rFonts w:ascii="Times New Roman"/>
          <w:b w:val="false"/>
          <w:i w:val="false"/>
          <w:color w:val="000000"/>
          <w:sz w:val="28"/>
        </w:rPr>
        <w:t xml:space="preserve">
    180. "Жөнелту станциясы және тасымалдаушы" бағаны - тасымалдаушының және жүкті жөнелту станциясының толық атауы тасымалдаушының тарифтік басшылығына (прейкурантпен) сәйкес көрсетіледі. Аталған баған станцияның мөрқалыбын қоюмен толтырылады. </w:t>
      </w:r>
      <w:r>
        <w:br/>
      </w:r>
      <w:r>
        <w:rPr>
          <w:rFonts w:ascii="Times New Roman"/>
          <w:b w:val="false"/>
          <w:i w:val="false"/>
          <w:color w:val="000000"/>
          <w:sz w:val="28"/>
        </w:rPr>
        <w:t xml:space="preserve">
      Жүк тасымалдары тасымалдардың электрондық досьесі қолданылып ресімделгенде жөнелту станциясының атауы тасымалдаушының Тарифтік басшылығы (прейкуранты) негізінде жасалған магистральдық темір жол желісі операторының автоматтандырылған ақпараттық жүйесінің станциялар жіктегішіне сәйкес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180-тармақ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181. "Тағайындалу станциясы және тасымалдаушы" бағаны - тасымалдаушының және жүктің тағайындалу станциясының толық атауы тасымалдаушының тарифтік басшылығына сәйкес көрсетіледі. Жүк жүкті түсіру клиенттің кірме жолдарында ғана жүзеге асырылатын станцияға бара жатқан жағдайларда "Тағайындалу станциясы және тасымалдаушы" бағанында станцияның атауы тұсында "кірме жолға беріліп..." деген белгі соғылады және кірме жолы қызмет көрсетуге тағайындалған жүк алушының атауы көрсетіледі. </w:t>
      </w:r>
      <w:r>
        <w:br/>
      </w:r>
      <w:r>
        <w:rPr>
          <w:rFonts w:ascii="Times New Roman"/>
          <w:b w:val="false"/>
          <w:i w:val="false"/>
          <w:color w:val="000000"/>
          <w:sz w:val="28"/>
        </w:rPr>
        <w:t xml:space="preserve">
      Жүк тасымалдары тасымалдардың электрондық досьесі қолданылып ресімделгенде тағайындалу станциясының атауы N4 Тарифтік басшылықтың негізінде жасалған магистральдық темір жол желісі операторының автоматтандырылған ақпараттық жүйесінің станциялар жіктегішіне сәйкес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181-тармақ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182. "Жүк жөнелтуші" бағаны - жүк жөнелтушінің дәл және толық атауы және оның коды Қазақстан Республикасының кәсіпорындары мен ұйымдарының жіктегішіне сәйкес көрсетіледі. Егер жүкті жеке тұлға жөнелтіп отырса, жүкті жөнелтіп отырған тұлғаның тегі, аты және әкесінің аты (толығымен) көрсетіледі. </w:t>
      </w:r>
      <w:r>
        <w:br/>
      </w:r>
      <w:r>
        <w:rPr>
          <w:rFonts w:ascii="Times New Roman"/>
          <w:b w:val="false"/>
          <w:i w:val="false"/>
          <w:color w:val="000000"/>
          <w:sz w:val="28"/>
        </w:rPr>
        <w:t>
</w:t>
      </w:r>
      <w:r>
        <w:rPr>
          <w:rFonts w:ascii="Times New Roman"/>
          <w:b w:val="false"/>
          <w:i w:val="false"/>
          <w:color w:val="000000"/>
          <w:sz w:val="28"/>
        </w:rPr>
        <w:t xml:space="preserve">
    183. "Жүк жөнелтушінің почталық мекен-жайы" бағаны - жүк жөнелтушінің почталық толық мекен-жайы (индексімен) республиканың, облыстың, ауданның, қаланың, селоның, көшенің атауы және үйдің нөмірі көрсетіледі. </w:t>
      </w:r>
      <w:r>
        <w:br/>
      </w:r>
      <w:r>
        <w:rPr>
          <w:rFonts w:ascii="Times New Roman"/>
          <w:b w:val="false"/>
          <w:i w:val="false"/>
          <w:color w:val="000000"/>
          <w:sz w:val="28"/>
        </w:rPr>
        <w:t>
</w:t>
      </w:r>
      <w:r>
        <w:rPr>
          <w:rFonts w:ascii="Times New Roman"/>
          <w:b w:val="false"/>
          <w:i w:val="false"/>
          <w:color w:val="000000"/>
          <w:sz w:val="28"/>
        </w:rPr>
        <w:t xml:space="preserve">
    184. "Жүк алушы" және "Жүк алушының почталық мекен-жайы" бағандары осы Ережемен белгіленген тәртіппен толтырылады. </w:t>
      </w:r>
      <w:r>
        <w:br/>
      </w:r>
      <w:r>
        <w:rPr>
          <w:rFonts w:ascii="Times New Roman"/>
          <w:b w:val="false"/>
          <w:i w:val="false"/>
          <w:color w:val="000000"/>
          <w:sz w:val="28"/>
        </w:rPr>
        <w:t xml:space="preserve">
    "Жүк жіберуші" және "Жүк алушының почталық мекен жайы" бағаналарын толтыру кезінде тек қана бір заңды немесе жеке тұлғаның аты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184-тармаққа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185. "Төлем төлеуші" бағаны - жүкті жөнелткенде және бергенде тасымал үшін есеп айырысуды жүзеге асырған тасымалдау процесіне қатысушы заңды тұлғаның атауы немесе жеке тұлғаның тегі, аты, әкесінің аты (толығымен) және төлем жасаушының коды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185-тармақ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186. "Жүк жөнелтушінің белгілері" - жүк жөнелтушінің жүк орындарында белгілеген ерекше белгілері көрсетіледі. </w:t>
      </w:r>
      <w:r>
        <w:br/>
      </w:r>
      <w:r>
        <w:rPr>
          <w:rFonts w:ascii="Times New Roman"/>
          <w:b w:val="false"/>
          <w:i w:val="false"/>
          <w:color w:val="000000"/>
          <w:sz w:val="28"/>
        </w:rPr>
        <w:t>
</w:t>
      </w:r>
      <w:r>
        <w:rPr>
          <w:rFonts w:ascii="Times New Roman"/>
          <w:b w:val="false"/>
          <w:i w:val="false"/>
          <w:color w:val="000000"/>
          <w:sz w:val="28"/>
        </w:rPr>
        <w:t xml:space="preserve">
    187. "Орындардың саны" бағаны - жүктің әрбір атауы (құрама жөнелтілім) бойынша, ораманың әрбір түрі бойынша жүктердің орны жеке және орындардың жалпы саны көрсетіледі. </w:t>
      </w:r>
      <w:r>
        <w:br/>
      </w:r>
      <w:r>
        <w:rPr>
          <w:rFonts w:ascii="Times New Roman"/>
          <w:b w:val="false"/>
          <w:i w:val="false"/>
          <w:color w:val="000000"/>
          <w:sz w:val="28"/>
        </w:rPr>
        <w:t xml:space="preserve">
      Жүктерді пакеттермен табандықтарда тасымалдағанда бұл баған бөлшекпен: </w:t>
      </w:r>
      <w:r>
        <w:br/>
      </w:r>
      <w:r>
        <w:rPr>
          <w:rFonts w:ascii="Times New Roman"/>
          <w:b w:val="false"/>
          <w:i w:val="false"/>
          <w:color w:val="000000"/>
          <w:sz w:val="28"/>
        </w:rPr>
        <w:t xml:space="preserve">
      алымында - табандықтарда қалыптастырылған пакеттердің саны; </w:t>
      </w:r>
      <w:r>
        <w:br/>
      </w:r>
      <w:r>
        <w:rPr>
          <w:rFonts w:ascii="Times New Roman"/>
          <w:b w:val="false"/>
          <w:i w:val="false"/>
          <w:color w:val="000000"/>
          <w:sz w:val="28"/>
        </w:rPr>
        <w:t xml:space="preserve">
      бөлімінде - пакеттердегі орындардың жалпы саны көрсетіледі. </w:t>
      </w:r>
      <w:r>
        <w:br/>
      </w:r>
      <w:r>
        <w:rPr>
          <w:rFonts w:ascii="Times New Roman"/>
          <w:b w:val="false"/>
          <w:i w:val="false"/>
          <w:color w:val="000000"/>
          <w:sz w:val="28"/>
        </w:rPr>
        <w:t xml:space="preserve">
      үйіндімен жөнелтілетін жүктер үшін,- "Үйінді" сөзі; </w:t>
      </w:r>
      <w:r>
        <w:br/>
      </w:r>
      <w:r>
        <w:rPr>
          <w:rFonts w:ascii="Times New Roman"/>
          <w:b w:val="false"/>
          <w:i w:val="false"/>
          <w:color w:val="000000"/>
          <w:sz w:val="28"/>
        </w:rPr>
        <w:t xml:space="preserve">
      ақтара тиеумен жөнелтілетін жүктер үшін,- "Ақтара тиеу" сөзі; </w:t>
      </w:r>
      <w:r>
        <w:br/>
      </w:r>
      <w:r>
        <w:rPr>
          <w:rFonts w:ascii="Times New Roman"/>
          <w:b w:val="false"/>
          <w:i w:val="false"/>
          <w:color w:val="000000"/>
          <w:sz w:val="28"/>
        </w:rPr>
        <w:t xml:space="preserve">
      құюымен жөнелтілетін жүктер үшін,- "Құйылу" сөзі; </w:t>
      </w:r>
      <w:r>
        <w:br/>
      </w:r>
      <w:r>
        <w:rPr>
          <w:rFonts w:ascii="Times New Roman"/>
          <w:b w:val="false"/>
          <w:i w:val="false"/>
          <w:color w:val="000000"/>
          <w:sz w:val="28"/>
        </w:rPr>
        <w:t>
</w:t>
      </w:r>
      <w:r>
        <w:rPr>
          <w:rFonts w:ascii="Times New Roman"/>
          <w:b w:val="false"/>
          <w:i w:val="false"/>
          <w:color w:val="ff0000"/>
          <w:sz w:val="28"/>
        </w:rPr>
        <w:t xml:space="preserve">    Ескерту: 187-тармақ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188. "Орамасы" бағаны - жүк ыдысының түрі қысқартылып көрсетіледі, мысалы, жүктер жәшіктерге, қораптарға, бөшкелерге, себеттерге салынғанда тиісінше "жәш.", "қор.", "бөш.", "себет". </w:t>
      </w:r>
      <w:r>
        <w:br/>
      </w:r>
      <w:r>
        <w:rPr>
          <w:rFonts w:ascii="Times New Roman"/>
          <w:b w:val="false"/>
          <w:i w:val="false"/>
          <w:color w:val="000000"/>
          <w:sz w:val="28"/>
        </w:rPr>
        <w:t xml:space="preserve">
    Тасымалдауға оралмаған жүк берілсе бұл бағанда "Н/Б" деп қысқартылып көрсетіледі. </w:t>
      </w:r>
      <w:r>
        <w:br/>
      </w:r>
      <w:r>
        <w:rPr>
          <w:rFonts w:ascii="Times New Roman"/>
          <w:b w:val="false"/>
          <w:i w:val="false"/>
          <w:color w:val="000000"/>
          <w:sz w:val="28"/>
        </w:rPr>
        <w:t xml:space="preserve">
    Жүк тасымалдары тасымалдардың электрондық досьесі қолданылып ресімделгенде ораманың қысқартылған атауы тауар кассирі АЖО-сының жіктегішіне сәйкес көрсетіледі. </w:t>
      </w:r>
      <w:r>
        <w:br/>
      </w:r>
      <w:r>
        <w:rPr>
          <w:rFonts w:ascii="Times New Roman"/>
          <w:b w:val="false"/>
          <w:i w:val="false"/>
          <w:color w:val="000000"/>
          <w:sz w:val="28"/>
        </w:rPr>
        <w:t>
</w:t>
      </w:r>
      <w:r>
        <w:rPr>
          <w:rFonts w:ascii="Times New Roman"/>
          <w:b w:val="false"/>
          <w:i w:val="false"/>
          <w:color w:val="000000"/>
          <w:sz w:val="28"/>
        </w:rPr>
        <w:t xml:space="preserve">
    189. "Жүктің атауы" бағаны - жүктің толық атауы Жүктердің Бірыңғай тарифтік-статистикалық номенклатурасына сәйкес көрсетіледі. </w:t>
      </w:r>
      <w:r>
        <w:br/>
      </w:r>
      <w:r>
        <w:rPr>
          <w:rFonts w:ascii="Times New Roman"/>
          <w:b w:val="false"/>
          <w:i w:val="false"/>
          <w:color w:val="000000"/>
          <w:sz w:val="28"/>
        </w:rPr>
        <w:t xml:space="preserve">
      "Жүктің атауы" бағанын көрсеткенде әртүрлі жүк атауына байланысты әрбір жүктің толық атауы Жүктердің Бірыңғай тарифтік - статистикалық номенклатурасына және Гармонизирлендірілген жүк номенклатурасына сәйкес көрсетіледі. </w:t>
      </w:r>
      <w:r>
        <w:br/>
      </w:r>
      <w:r>
        <w:rPr>
          <w:rFonts w:ascii="Times New Roman"/>
          <w:b w:val="false"/>
          <w:i w:val="false"/>
          <w:color w:val="000000"/>
          <w:sz w:val="28"/>
        </w:rPr>
        <w:t xml:space="preserve">
      Бір номенклатуралы жүк позициясына сәйкес келетін, әртүрлі жүк атауын тармақта көрсеткен кезде, код ретінде тарифтік басшылығына сәйкес код позициясы көрсетіледі. Әртүрлі номенклатуралы жүк позициясына сәйкес келетін, әртүрлі жүк атауын тармақта көрсеткен кезде, код ретінде сол позицияға сәйкес жүк коды, сондай-ақ тарифті басшылыққа сәйкес құрама жөнелтілім коды қосымша беріледі. </w:t>
      </w:r>
      <w:r>
        <w:br/>
      </w:r>
      <w:r>
        <w:rPr>
          <w:rFonts w:ascii="Times New Roman"/>
          <w:b w:val="false"/>
          <w:i w:val="false"/>
          <w:color w:val="000000"/>
          <w:sz w:val="28"/>
        </w:rPr>
        <w:t xml:space="preserve">
      Жүк қағазында бір жөнелтіліммен тасымалданатын барлық жүктерді атап көрсету үшін орын жетпегенде, жүк жөнелтуші өзінің ұйымының бланктерінде (тасымалдау құжатының форматынан артық болмайтын) тасымалданатын барлық жүктердің белгілерін, маркаларын, орындарының санын, орамасын, атауын және массасын көрсетіп тізімдеме жасайды. Тізімдеме қаржылық операцияларда қолданылатын мөрмен және жүк жөнелтуші-ұйымның басшысы уәкілеттендірген тұлғаның қолымен расталып, төрт данада жасалады. </w:t>
      </w:r>
      <w:r>
        <w:br/>
      </w:r>
      <w:r>
        <w:rPr>
          <w:rFonts w:ascii="Times New Roman"/>
          <w:b w:val="false"/>
          <w:i w:val="false"/>
          <w:color w:val="000000"/>
          <w:sz w:val="28"/>
        </w:rPr>
        <w:t xml:space="preserve">
      Орындардың жалпы саны және жүктердің массасы жүк қағазының тиісті бағандарында көрсетіледі, ал "Жүктің атауы" бағанында "Құрама жөнелтілім, жүктің тізбесі қоса берілген" деп көрсетіледі. Тізімдеменің даналары жүк қағазына және жол тізімдемесінің түбіртегіне мықтап қыстырылады. Тізімдеменің бір данасы жүк жөнелтушіге жүкті қабылдау туралы квитанциямен беріледі. </w:t>
      </w:r>
      <w:r>
        <w:br/>
      </w:r>
      <w:r>
        <w:rPr>
          <w:rFonts w:ascii="Times New Roman"/>
          <w:b w:val="false"/>
          <w:i w:val="false"/>
          <w:color w:val="000000"/>
          <w:sz w:val="28"/>
        </w:rPr>
        <w:t>
</w:t>
      </w:r>
      <w:r>
        <w:rPr>
          <w:rFonts w:ascii="Times New Roman"/>
          <w:b w:val="false"/>
          <w:i w:val="false"/>
          <w:color w:val="ff0000"/>
          <w:sz w:val="28"/>
        </w:rPr>
        <w:t xml:space="preserve">    Ескерту: 189-тармақ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190. "Жүктің жүк жөнелтуші белгілеген кг-мен массасы" бағаны - егер жүктің массасын ол не болмаса оның қатысуымен анықталса жүк жөнелтуші толтырады. Жүктің массасы вагон таразыларымен анықталса, тиісті бағандарда оның бруттосы, неттосы және вагон ыдысының массасы көрсетіледі. </w:t>
      </w:r>
      <w:r>
        <w:br/>
      </w:r>
      <w:r>
        <w:rPr>
          <w:rFonts w:ascii="Times New Roman"/>
          <w:b w:val="false"/>
          <w:i w:val="false"/>
          <w:color w:val="000000"/>
          <w:sz w:val="28"/>
        </w:rPr>
        <w:t xml:space="preserve">
    Әр түрлі атаудағы және әр түрлі орамдағы ыдыстағы-дара жүктерді тасымалдауға бір тасымалдау құжатымен бергенде, әр атаудағы жүктің массасы ораманың әрбір түрі бойынша жеке және аталған құжат бойынша берілген жүктердің жалпы массасы көрсетіледі. </w:t>
      </w:r>
      <w:r>
        <w:br/>
      </w:r>
      <w:r>
        <w:rPr>
          <w:rFonts w:ascii="Times New Roman"/>
          <w:b w:val="false"/>
          <w:i w:val="false"/>
          <w:color w:val="000000"/>
          <w:sz w:val="28"/>
        </w:rPr>
        <w:t xml:space="preserve">
    Егер өз баған өсінде жүк тасымалы кезінде "Нетто масса қорытындысы" және "Вагон тарасы" толтырылмайды, ал бағанында "Анықталған жүк массасы кг-мен" және "Масса брутто" өзінің өсінде жөнелтілетін жүктің массасы көрсетіледі. </w:t>
      </w:r>
      <w:r>
        <w:br/>
      </w:r>
      <w:r>
        <w:rPr>
          <w:rFonts w:ascii="Times New Roman"/>
          <w:b w:val="false"/>
          <w:i w:val="false"/>
          <w:color w:val="000000"/>
          <w:sz w:val="28"/>
        </w:rPr>
        <w:t xml:space="preserve">
      Вагон салмағындағы "Масса нетто қорытындысы" сәйкес бағанда көрсетіледі: </w:t>
      </w:r>
      <w:r>
        <w:br/>
      </w:r>
      <w:r>
        <w:rPr>
          <w:rFonts w:ascii="Times New Roman"/>
          <w:b w:val="false"/>
          <w:i w:val="false"/>
          <w:color w:val="000000"/>
          <w:sz w:val="28"/>
        </w:rPr>
        <w:t xml:space="preserve">
      Вагонның брутто массасы таразыға өлшеу жолымен анықталады; </w:t>
      </w:r>
      <w:r>
        <w:br/>
      </w:r>
      <w:r>
        <w:rPr>
          <w:rFonts w:ascii="Times New Roman"/>
          <w:b w:val="false"/>
          <w:i w:val="false"/>
          <w:color w:val="000000"/>
          <w:sz w:val="28"/>
        </w:rPr>
        <w:t xml:space="preserve">
      Вагонның тара массасын анықтаған кезде,қысқартылған "брутто-н" алынып тасталған өлшену жолымен алынған мәліметтер таразыда көрсетіледі, егер тара массасы вагон мәліметіне сәйкес анықталған болса, онда "пров" қысқартуы алынып тасталады. Вагонның тара массасы белгіленген станцияда жүкпен бірге жүк алушыға берілмейтін, мұнда бірақ вагон тара массасы қосылмаған, алынбалы және алынбалы емес құрал-жабдықтары бар вагон есебімен анықталады. </w:t>
      </w:r>
      <w:r>
        <w:br/>
      </w:r>
      <w:r>
        <w:rPr>
          <w:rFonts w:ascii="Times New Roman"/>
          <w:b w:val="false"/>
          <w:i w:val="false"/>
          <w:color w:val="000000"/>
          <w:sz w:val="28"/>
        </w:rPr>
        <w:t xml:space="preserve">
      "Жүктің атауы" бағанында әртүрлі жүк атауы немесе бір түрдегі жүк әртүрлі хаттамада "Анықталған жүк массасы кг-мен" бағанында әртүрлі жүк массасының хаттамасына сәйкес жеке салмағы және жөнелтуге жіберілетін жүктің жалпы массасы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190-тармаққа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191. "Орындардың жиынтығы" бағаны - тасымалдауға берілген барлық жүк атауы орындарының жалпы саны жазумен көрсетіледі. </w:t>
      </w:r>
      <w:r>
        <w:br/>
      </w:r>
      <w:r>
        <w:rPr>
          <w:rFonts w:ascii="Times New Roman"/>
          <w:b w:val="false"/>
          <w:i w:val="false"/>
          <w:color w:val="000000"/>
          <w:sz w:val="28"/>
        </w:rPr>
        <w:t>
</w:t>
      </w:r>
      <w:r>
        <w:rPr>
          <w:rFonts w:ascii="Times New Roman"/>
          <w:b w:val="false"/>
          <w:i w:val="false"/>
          <w:color w:val="000000"/>
          <w:sz w:val="28"/>
        </w:rPr>
        <w:t xml:space="preserve">
    192. "Масса жиынтығы" бағаны - тасымалдауға берілген жүктің жалпы массасы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192-тармаққа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193. "Массаны анықтау тәсілі" бағаны - жүктің массасы қандай тәсілмен анықталғандығы көрсетіледі (жүктің массасы жүк жөнелтушімен не болмаса оның қатысуымен анықталған жағдайларда толтырылады). </w:t>
      </w:r>
      <w:r>
        <w:br/>
      </w:r>
      <w:r>
        <w:rPr>
          <w:rFonts w:ascii="Times New Roman"/>
          <w:b w:val="false"/>
          <w:i w:val="false"/>
          <w:color w:val="000000"/>
          <w:sz w:val="28"/>
        </w:rPr>
        <w:t xml:space="preserve">
    Егер жүктің массасы стандарт бойынша анықталса, бұл бағанда бір жүк орнының брутто және нетто массасы көрсетіледі. </w:t>
      </w:r>
      <w:r>
        <w:br/>
      </w:r>
      <w:r>
        <w:rPr>
          <w:rFonts w:ascii="Times New Roman"/>
          <w:b w:val="false"/>
          <w:i w:val="false"/>
          <w:color w:val="000000"/>
          <w:sz w:val="28"/>
        </w:rPr>
        <w:t xml:space="preserve">
    Жүк тасымалдары тасымалдардың электрондық досьесі қолданылып ресімделгенде "Массаны анықтау тәсілі" бағаны тауар кассирінің АЖО-сының жіктегішіне сәйкес толтырылады. </w:t>
      </w:r>
      <w:r>
        <w:br/>
      </w:r>
      <w:r>
        <w:rPr>
          <w:rFonts w:ascii="Times New Roman"/>
          <w:b w:val="false"/>
          <w:i w:val="false"/>
          <w:color w:val="000000"/>
          <w:sz w:val="28"/>
        </w:rPr>
        <w:t>
</w:t>
      </w:r>
      <w:r>
        <w:rPr>
          <w:rFonts w:ascii="Times New Roman"/>
          <w:b w:val="false"/>
          <w:i w:val="false"/>
          <w:color w:val="000000"/>
          <w:sz w:val="28"/>
        </w:rPr>
        <w:t xml:space="preserve">
    194. "БПҚ туралы мәліметтер" бағанында плобылау кіммен өндірілгенін: жүк жөнелтушімен немесе тасымалдаушы. </w:t>
      </w:r>
      <w:r>
        <w:br/>
      </w:r>
      <w:r>
        <w:rPr>
          <w:rFonts w:ascii="Times New Roman"/>
          <w:b w:val="false"/>
          <w:i w:val="false"/>
          <w:color w:val="000000"/>
          <w:sz w:val="28"/>
        </w:rPr>
        <w:t xml:space="preserve">
      "БПҚ типі" бағанында вагонға орнатылған бекіту-пломбылау құрылғысының типі (бұдан әрі-БҚП) көрсетіледі. </w:t>
      </w:r>
      <w:r>
        <w:br/>
      </w:r>
      <w:r>
        <w:rPr>
          <w:rFonts w:ascii="Times New Roman"/>
          <w:b w:val="false"/>
          <w:i w:val="false"/>
          <w:color w:val="000000"/>
          <w:sz w:val="28"/>
        </w:rPr>
        <w:t xml:space="preserve">
      "К/ белгілері" бағанында БПҚ бақылау белгісі көрсетіледі. </w:t>
      </w:r>
      <w:r>
        <w:br/>
      </w:r>
      <w:r>
        <w:rPr>
          <w:rFonts w:ascii="Times New Roman"/>
          <w:b w:val="false"/>
          <w:i w:val="false"/>
          <w:color w:val="000000"/>
          <w:sz w:val="28"/>
        </w:rPr>
        <w:t xml:space="preserve">
      "БПҚ типі" және "К/белгілері" бағандары Нақты Ережелердің 6 бөлімінің талаптарына сәйкес вагондарда орнатылған барлық БПҚ үшін толтырылады. </w:t>
      </w:r>
      <w:r>
        <w:br/>
      </w:r>
      <w:r>
        <w:rPr>
          <w:rFonts w:ascii="Times New Roman"/>
          <w:b w:val="false"/>
          <w:i w:val="false"/>
          <w:color w:val="000000"/>
          <w:sz w:val="28"/>
        </w:rPr>
        <w:t>
</w:t>
      </w:r>
      <w:r>
        <w:rPr>
          <w:rFonts w:ascii="Times New Roman"/>
          <w:b w:val="false"/>
          <w:i w:val="false"/>
          <w:color w:val="ff0000"/>
          <w:sz w:val="28"/>
        </w:rPr>
        <w:t xml:space="preserve">    Ескерту: 194-тармақ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195. Тасымалдағанда және сақтағанда сақтанудың ерекше шараларын сақтауды талап ететін жүктер бойынша жүк қағазының жоғарғы бөлігінде ("ерекше белгілер мен мөрқалыптарға арналған орын") жүк жөнелтуші осы Ережемен көзделген жазбаларды, соның ішінде мөрқалыптар түрінде, жүктің ерекше қасиетін сипаттайтын өзге де белгілерді қояды. </w:t>
      </w:r>
      <w:r>
        <w:br/>
      </w:r>
      <w:r>
        <w:rPr>
          <w:rFonts w:ascii="Times New Roman"/>
          <w:b w:val="false"/>
          <w:i w:val="false"/>
          <w:color w:val="000000"/>
          <w:sz w:val="28"/>
        </w:rPr>
        <w:t>
</w:t>
      </w:r>
      <w:r>
        <w:rPr>
          <w:rFonts w:ascii="Times New Roman"/>
          <w:b w:val="false"/>
          <w:i w:val="false"/>
          <w:color w:val="000000"/>
          <w:sz w:val="28"/>
        </w:rPr>
        <w:t xml:space="preserve">
    196. "Мәлімделген құндылық" бағаны - жүк жөнелтушінің жүктің мәлімделген құндылығы жазумен көрсетіледі. </w:t>
      </w:r>
      <w:r>
        <w:br/>
      </w:r>
      <w:r>
        <w:rPr>
          <w:rFonts w:ascii="Times New Roman"/>
          <w:b w:val="false"/>
          <w:i w:val="false"/>
          <w:color w:val="000000"/>
          <w:sz w:val="28"/>
        </w:rPr>
        <w:t>
</w:t>
      </w:r>
      <w:r>
        <w:rPr>
          <w:rFonts w:ascii="Times New Roman"/>
          <w:b w:val="false"/>
          <w:i w:val="false"/>
          <w:color w:val="000000"/>
          <w:sz w:val="28"/>
        </w:rPr>
        <w:t xml:space="preserve">
    197. "Жүк қағазына енгізілген мәліметтердің дұрыстығына жауап беремін" бағаны - жүк жөнелтуші қолын анық қояды және өзінің аты-жөнін көрсетеді, жүк жөнелтуші уәкілеттендірген тұлға тасымалдау құжаттарын ресімдеуге берілген сенімхаттың негізінде қосымша лауазымын көрсетеді. </w:t>
      </w:r>
      <w:r>
        <w:br/>
      </w:r>
      <w:r>
        <w:rPr>
          <w:rFonts w:ascii="Times New Roman"/>
          <w:b w:val="false"/>
          <w:i w:val="false"/>
          <w:color w:val="000000"/>
          <w:sz w:val="28"/>
        </w:rPr>
        <w:t>
</w:t>
      </w:r>
      <w:r>
        <w:rPr>
          <w:rFonts w:ascii="Times New Roman"/>
          <w:b w:val="false"/>
          <w:i w:val="false"/>
          <w:color w:val="ff0000"/>
          <w:sz w:val="28"/>
        </w:rPr>
        <w:t xml:space="preserve">    Ескерту: 197-тармақ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198. Жүк қағазының сырт жағындағы "Жүк Техникалық  шарттардың __ ______ тарауының ______ суретіне ___________ сәйкес дұрыс орналастырылған және бекітілген" 1-бағаны жүктерді вагондар мен контейнерлерде орналастырудың және бекітудің техникалық шарттарының (бұдан әрі - техникалық шарттар) талаптарына сәйкес толтырылады. Бұл мәліметтер қол қойған тұлғаның лауазымы, тегі, аты-жөні көрсетіліп қойылып куәландырылады. </w:t>
      </w:r>
      <w:r>
        <w:br/>
      </w:r>
      <w:r>
        <w:rPr>
          <w:rFonts w:ascii="Times New Roman"/>
          <w:b w:val="false"/>
          <w:i w:val="false"/>
          <w:color w:val="000000"/>
          <w:sz w:val="28"/>
        </w:rPr>
        <w:t xml:space="preserve">
    Жүк тасымалдары тасымалдардың электрондық досьесі қолданылып ресімделгенде оған техникалық шарттарға сәйкес деректер, сондай-ақ жүкті орналастыруға және бекітуге жауапты тұлғаның лауазымы мен тегі енгізіледі. </w:t>
      </w:r>
      <w:r>
        <w:br/>
      </w:r>
      <w:r>
        <w:rPr>
          <w:rFonts w:ascii="Times New Roman"/>
          <w:b w:val="false"/>
          <w:i w:val="false"/>
          <w:color w:val="000000"/>
          <w:sz w:val="28"/>
        </w:rPr>
        <w:t>
</w:t>
      </w:r>
      <w:r>
        <w:rPr>
          <w:rFonts w:ascii="Times New Roman"/>
          <w:b w:val="false"/>
          <w:i w:val="false"/>
          <w:color w:val="000000"/>
          <w:sz w:val="28"/>
        </w:rPr>
        <w:t xml:space="preserve">
    199. Жүк жөнелтуші 4-ші бағанда қарастырылған, сондай-ақ Негізгі Ережеде көрсетілмеген белгілерді де жасауға құқылы (мысалға: жүктің түрлілігі мен өнімнің маркасы жайлы қажетті мағлұматтар туралы) жағдайларда мынадай белгілер жасалады: </w:t>
      </w:r>
      <w:r>
        <w:br/>
      </w:r>
      <w:r>
        <w:rPr>
          <w:rFonts w:ascii="Times New Roman"/>
          <w:b w:val="false"/>
          <w:i w:val="false"/>
          <w:color w:val="000000"/>
          <w:sz w:val="28"/>
        </w:rPr>
        <w:t xml:space="preserve">
    "ашық жылжымалы құрамда жүк жөнелтушімен келісілген _______ N_____ рұқсат."; </w:t>
      </w:r>
      <w:r>
        <w:br/>
      </w:r>
      <w:r>
        <w:rPr>
          <w:rFonts w:ascii="Times New Roman"/>
          <w:b w:val="false"/>
          <w:i w:val="false"/>
          <w:color w:val="000000"/>
          <w:sz w:val="28"/>
        </w:rPr>
        <w:t xml:space="preserve">
    табандықтардың саны - жүкті табандықтарда тасымалдауға бергенде; жөнелтушінің вагонда орнатқан қарапайым құралдарының (мысалы, көкөніс қалқандары, пештер, астық қалқандары) атауы мен саны; </w:t>
      </w:r>
      <w:r>
        <w:br/>
      </w:r>
      <w:r>
        <w:rPr>
          <w:rFonts w:ascii="Times New Roman"/>
          <w:b w:val="false"/>
          <w:i w:val="false"/>
          <w:color w:val="000000"/>
          <w:sz w:val="28"/>
        </w:rPr>
        <w:t xml:space="preserve">
    жүктерді алынбалы жабдықпен және қымтаумен тасымалдағанда жабдық пен қымтау материалдарының массасы; </w:t>
      </w:r>
      <w:r>
        <w:br/>
      </w:r>
      <w:r>
        <w:rPr>
          <w:rFonts w:ascii="Times New Roman"/>
          <w:b w:val="false"/>
          <w:i w:val="false"/>
          <w:color w:val="000000"/>
          <w:sz w:val="28"/>
        </w:rPr>
        <w:t xml:space="preserve">
    жүк жөнелтушінің жүкті қатудан сақтау үшін қабылдаған профилактикалық шаралары; </w:t>
      </w:r>
      <w:r>
        <w:br/>
      </w:r>
      <w:r>
        <w:rPr>
          <w:rFonts w:ascii="Times New Roman"/>
          <w:b w:val="false"/>
          <w:i w:val="false"/>
          <w:color w:val="000000"/>
          <w:sz w:val="28"/>
        </w:rPr>
        <w:t xml:space="preserve">
    тасымалдауға берілген орамасыз жүкте көзге көрінетін зақымдардың болуы, (мысалы, "станоктің ___ деталі түсіп қалған", "машинаның фарасы сынған"); </w:t>
      </w:r>
      <w:r>
        <w:br/>
      </w:r>
      <w:r>
        <w:rPr>
          <w:rFonts w:ascii="Times New Roman"/>
          <w:b w:val="false"/>
          <w:i w:val="false"/>
          <w:color w:val="000000"/>
          <w:sz w:val="28"/>
        </w:rPr>
        <w:t xml:space="preserve">
    осы Ереженің талаптарына сәйкес жүк жөнелтушілердің қоса беретін құжаттарының (мысалы, сипаттама, техникалық паспорт, мүкәммалдық алынбайтын бекітпені бекіту сызулары), сондай-ақ мемлекеттік бақылау жасауға уәкілетті органдардың талаптарымен белгіленген құжаттардың атаулары. Қоса берілетін құжаттар тасымалдау құжаттарына мықты тіркеледі. </w:t>
      </w:r>
      <w:r>
        <w:br/>
      </w:r>
      <w:r>
        <w:rPr>
          <w:rFonts w:ascii="Times New Roman"/>
          <w:b w:val="false"/>
          <w:i w:val="false"/>
          <w:color w:val="000000"/>
          <w:sz w:val="28"/>
        </w:rPr>
        <w:t>
</w:t>
      </w:r>
      <w:r>
        <w:rPr>
          <w:rFonts w:ascii="Times New Roman"/>
          <w:b w:val="false"/>
          <w:i w:val="false"/>
          <w:color w:val="ff0000"/>
          <w:sz w:val="28"/>
        </w:rPr>
        <w:t xml:space="preserve">    Ескерту: 199-тармаққа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200. Жүк жөнелтуші мен тасымалдаушы арасында деректерді электрондық алмасу ұйымдастырылғанда жөнелтуші электрондық тасымалдау құжатында бағандарды толтырғанда жүк жөнелтуші мен тасымалдаушы арасында қабылданған ақпараттық өзара іс-қимыл жасау технологиясы мен стандарттарына және тауар кассирінің АЖО-сы мен тасымалдаушының автоматты ақпарат жүйесінде қолданылатын жіктегішке сәйкес кодтауды жүргізеді. </w:t>
      </w:r>
      <w:r>
        <w:br/>
      </w:r>
      <w:r>
        <w:rPr>
          <w:rFonts w:ascii="Times New Roman"/>
          <w:b w:val="false"/>
          <w:i w:val="false"/>
          <w:color w:val="000000"/>
          <w:sz w:val="28"/>
        </w:rPr>
        <w:t xml:space="preserve">
    Жекелеген жүк түрлерінің тасымалына тасымалдау құжаттарын әзірлеудің қосымша талаптары, осы жүктерді тасымалдау ережесіне сәйкес белгіленеді. </w:t>
      </w:r>
      <w:r>
        <w:br/>
      </w:r>
      <w:r>
        <w:rPr>
          <w:rFonts w:ascii="Times New Roman"/>
          <w:b w:val="false"/>
          <w:i w:val="false"/>
          <w:color w:val="000000"/>
          <w:sz w:val="28"/>
        </w:rPr>
        <w:t>
</w:t>
      </w:r>
      <w:r>
        <w:rPr>
          <w:rFonts w:ascii="Times New Roman"/>
          <w:b w:val="false"/>
          <w:i w:val="false"/>
          <w:color w:val="ff0000"/>
          <w:sz w:val="28"/>
        </w:rPr>
        <w:t xml:space="preserve">    Ескерту: 200-тармаққа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End w:id="85"/>
    <w:bookmarkStart w:name="z15" w:id="86"/>
    <w:p>
      <w:pPr>
        <w:spacing w:after="0"/>
        <w:ind w:left="0"/>
        <w:jc w:val="left"/>
      </w:pPr>
      <w:r>
        <w:rPr>
          <w:rFonts w:ascii="Times New Roman"/>
          <w:b/>
          <w:i w:val="false"/>
          <w:color w:val="000000"/>
        </w:rPr>
        <w:t xml:space="preserve"> 
&amp;2. Жөнелту станциясының жүк қағазды толтыруы </w:t>
      </w:r>
    </w:p>
    <w:bookmarkEnd w:id="86"/>
    <w:bookmarkStart w:name="z1063" w:id="87"/>
    <w:p>
      <w:pPr>
        <w:spacing w:after="0"/>
        <w:ind w:left="0"/>
        <w:jc w:val="both"/>
      </w:pPr>
      <w:r>
        <w:rPr>
          <w:rFonts w:ascii="Times New Roman"/>
          <w:b w:val="false"/>
          <w:i w:val="false"/>
          <w:color w:val="000000"/>
          <w:sz w:val="28"/>
        </w:rPr>
        <w:t xml:space="preserve">
      201. "Ерекше белгілер мен мөрқалыптарға арналған орын" бағанында мынадай белгілер қойылады: </w:t>
      </w:r>
      <w:r>
        <w:br/>
      </w:r>
      <w:r>
        <w:rPr>
          <w:rFonts w:ascii="Times New Roman"/>
          <w:b w:val="false"/>
          <w:i w:val="false"/>
          <w:color w:val="000000"/>
          <w:sz w:val="28"/>
        </w:rPr>
        <w:t xml:space="preserve">
      Пойыз құрамына вагонды бекіту жайлы мынандай жағдайларда, қауіпті жүктерді тасымалдау ережесіне, темір жол транспортын эксплуатациялаудың техникалық ережелеріне және осы Ережемен көзделген және магистральдық желі операторы белгіленген тәртіппен бекіткен 1520 мм жолтабан темір жолдарда габаритсіз және ауыр салмақты жүктерді тасымалдау жөніндегі нұсқаулықпен көзделген жағдайларда; </w:t>
      </w:r>
      <w:r>
        <w:br/>
      </w:r>
      <w:r>
        <w:rPr>
          <w:rFonts w:ascii="Times New Roman"/>
          <w:b w:val="false"/>
          <w:i w:val="false"/>
          <w:color w:val="000000"/>
          <w:sz w:val="28"/>
        </w:rPr>
        <w:t xml:space="preserve">
      тасымалдардың аталған бағытында жылжымалы құрамның массасы, түрі немесе тиеу габариті бойынша шектеулер туралы (ол жайында белгі жүк қағазына виза қойғанда жасалады); </w:t>
      </w:r>
      <w:r>
        <w:br/>
      </w:r>
      <w:r>
        <w:rPr>
          <w:rFonts w:ascii="Times New Roman"/>
          <w:b w:val="false"/>
          <w:i w:val="false"/>
          <w:color w:val="000000"/>
          <w:sz w:val="28"/>
        </w:rPr>
        <w:t xml:space="preserve">
      "дөңестен түсірілмесін" - осы Ережемен көзделген және магистральдық желі операторы белгіленген тәртіппен бекіткен 1520 мм жолтабан темір жолдарда габаритсіз және ауыр салмақты жүктерді тасымалдау жөніндегі нұсқаулықпен көзделген жағдайларда; </w:t>
      </w:r>
      <w:r>
        <w:br/>
      </w:r>
      <w:r>
        <w:rPr>
          <w:rFonts w:ascii="Times New Roman"/>
          <w:b w:val="false"/>
          <w:i w:val="false"/>
          <w:color w:val="000000"/>
          <w:sz w:val="28"/>
        </w:rPr>
        <w:t xml:space="preserve">
      "N ___ тікелей жөнелтілушілік маршрут" немесе "_________ ст. таратылатын N ___ жөнелтілушілік маршрут" - жүктерді жөнелтілушілік маршрутпен тасымалдағанда; </w:t>
      </w:r>
      <w:r>
        <w:br/>
      </w:r>
      <w:r>
        <w:rPr>
          <w:rFonts w:ascii="Times New Roman"/>
          <w:b w:val="false"/>
          <w:i w:val="false"/>
          <w:color w:val="000000"/>
          <w:sz w:val="28"/>
        </w:rPr>
        <w:t xml:space="preserve">
      "N ___ тікелей айналмалы маршрут" немесе "_________ст. таратылатын N ___ айналмалы маршрут" - жүктерді айналма маршруттармен тасымалдағанда. </w:t>
      </w:r>
      <w:r>
        <w:br/>
      </w:r>
      <w:r>
        <w:rPr>
          <w:rFonts w:ascii="Times New Roman"/>
          <w:b w:val="false"/>
          <w:i w:val="false"/>
          <w:color w:val="000000"/>
          <w:sz w:val="28"/>
        </w:rPr>
        <w:t xml:space="preserve">
      Сонымен қатар, егер жүк барлық жол бойында әскериленген күзетпен бірге алып жүру жағдайы туындаса, аталған жүкқағаз бөлімінде "Күзет" деген штамп қойылады. </w:t>
      </w:r>
      <w:r>
        <w:br/>
      </w:r>
      <w:r>
        <w:rPr>
          <w:rFonts w:ascii="Times New Roman"/>
          <w:b w:val="false"/>
          <w:i w:val="false"/>
          <w:color w:val="000000"/>
          <w:sz w:val="28"/>
        </w:rPr>
        <w:t>
</w:t>
      </w:r>
      <w:r>
        <w:rPr>
          <w:rFonts w:ascii="Times New Roman"/>
          <w:b w:val="false"/>
          <w:i w:val="false"/>
          <w:color w:val="ff0000"/>
          <w:sz w:val="28"/>
        </w:rPr>
        <w:t xml:space="preserve">    Ескерту: 201-тармақ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202. "N№___ жүк қағазы" бағанында аталған жүк тағайындалу станциясына дейін баратын жол тізімдемесінің типографиялық нөмірі (жөнелтілімнің нөмірі). </w:t>
      </w:r>
      <w:r>
        <w:br/>
      </w:r>
      <w:r>
        <w:rPr>
          <w:rFonts w:ascii="Times New Roman"/>
          <w:b w:val="false"/>
          <w:i w:val="false"/>
          <w:color w:val="000000"/>
          <w:sz w:val="28"/>
        </w:rPr>
        <w:t xml:space="preserve">
    Жүк тасымалы тасымалдардың электрондық досьесі қолданылып ресімделгенде жөнелтілімнің нөмірі темір жол көлігінде белгіленген тәртіппен бөлінген станция жөнелтілімдерінің нөмірлеріне сәйкес машиналық тәсілмен қойылады. </w:t>
      </w:r>
      <w:r>
        <w:br/>
      </w:r>
      <w:r>
        <w:rPr>
          <w:rFonts w:ascii="Times New Roman"/>
          <w:b w:val="false"/>
          <w:i w:val="false"/>
          <w:color w:val="000000"/>
          <w:sz w:val="28"/>
        </w:rPr>
        <w:t>
</w:t>
      </w:r>
      <w:r>
        <w:rPr>
          <w:rFonts w:ascii="Times New Roman"/>
          <w:b w:val="false"/>
          <w:i w:val="false"/>
          <w:color w:val="ff0000"/>
          <w:sz w:val="28"/>
        </w:rPr>
        <w:t xml:space="preserve">    Ескерту: 202-тармаққа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203. "N___ өтінім бойынша" бағанында тасымалдаушы қабылдаған өтінімнің нөмірі көрсетіледі. Жүктер өтінімсіз қабылданған да тиеу өкімінің нөмірі көрсетіледі. </w:t>
      </w:r>
      <w:r>
        <w:br/>
      </w:r>
      <w:r>
        <w:rPr>
          <w:rFonts w:ascii="Times New Roman"/>
          <w:b w:val="false"/>
          <w:i w:val="false"/>
          <w:color w:val="000000"/>
          <w:sz w:val="28"/>
        </w:rPr>
        <w:t>
</w:t>
      </w:r>
      <w:r>
        <w:rPr>
          <w:rFonts w:ascii="Times New Roman"/>
          <w:b w:val="false"/>
          <w:i w:val="false"/>
          <w:color w:val="000000"/>
          <w:sz w:val="28"/>
        </w:rPr>
        <w:t xml:space="preserve">
    204. "Жүкті "___" _______________ енгізуге рұқсат етілген" - жүктерді тасымалдауға жалпы пайдаланымдағы кірме жолдарға берудің барлық жағдайларда толтырылады. </w:t>
      </w:r>
      <w:r>
        <w:br/>
      </w:r>
      <w:r>
        <w:rPr>
          <w:rFonts w:ascii="Times New Roman"/>
          <w:b w:val="false"/>
          <w:i w:val="false"/>
          <w:color w:val="000000"/>
          <w:sz w:val="28"/>
        </w:rPr>
        <w:t>
</w:t>
      </w:r>
      <w:r>
        <w:rPr>
          <w:rFonts w:ascii="Times New Roman"/>
          <w:b w:val="false"/>
          <w:i w:val="false"/>
          <w:color w:val="ff0000"/>
          <w:sz w:val="28"/>
        </w:rPr>
        <w:t xml:space="preserve">    Ескерту: 204-тармақ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205. "Тиеу "___" _______________тағайындалған" - жүктерді тиеуге жалпы пайдаланымдағы орындарға берудің де, бір жүк жөнелтуші/жүк алушы пайдаланатын кірме жолдарға берудің де барлық жағдайларында толтырылады. Жүк қағаздарға виза қоюдың тәртібін тасымалдаушы белгілейді. </w:t>
      </w:r>
      <w:r>
        <w:br/>
      </w:r>
      <w:r>
        <w:rPr>
          <w:rFonts w:ascii="Times New Roman"/>
          <w:b w:val="false"/>
          <w:i w:val="false"/>
          <w:color w:val="000000"/>
          <w:sz w:val="28"/>
        </w:rPr>
        <w:t>
</w:t>
      </w:r>
      <w:r>
        <w:rPr>
          <w:rFonts w:ascii="Times New Roman"/>
          <w:b w:val="false"/>
          <w:i w:val="false"/>
          <w:color w:val="ff0000"/>
          <w:sz w:val="28"/>
        </w:rPr>
        <w:t xml:space="preserve">    Ескерту: 205-тармаққа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206. "Жүктің тасымалдаушы анықтаған кг-дағы массасы" және "Массаны анықтау тәсілі" бағандары - жүктің массасын тасымалдаушы анықтағанда тасымалдаушымен толтырылады. Бұл ретте таразының үлгісі көрсетіледі. </w:t>
      </w:r>
      <w:r>
        <w:br/>
      </w:r>
      <w:r>
        <w:rPr>
          <w:rFonts w:ascii="Times New Roman"/>
          <w:b w:val="false"/>
          <w:i w:val="false"/>
          <w:color w:val="000000"/>
          <w:sz w:val="28"/>
        </w:rPr>
        <w:t xml:space="preserve">
    Жүк тасымалы тасымалдардың электрондық досьесі қолданылып ресімделгенде "Массаны анықтау тәсілі" бағаны тауар кассирі АЖО-сының жіктегішіне сәйкес толтырылады. </w:t>
      </w:r>
      <w:r>
        <w:br/>
      </w:r>
      <w:r>
        <w:rPr>
          <w:rFonts w:ascii="Times New Roman"/>
          <w:b w:val="false"/>
          <w:i w:val="false"/>
          <w:color w:val="000000"/>
          <w:sz w:val="28"/>
        </w:rPr>
        <w:t>
</w:t>
      </w:r>
      <w:r>
        <w:rPr>
          <w:rFonts w:ascii="Times New Roman"/>
          <w:b w:val="false"/>
          <w:i w:val="false"/>
          <w:color w:val="000000"/>
          <w:sz w:val="28"/>
        </w:rPr>
        <w:t xml:space="preserve">
    207. "Тасымалдаушының қабылдаушы-тапсырушысы" бағанында жүктің массасы тасымалдаушымен не болмаса оның қатысуымен анықталғанда тасымалдаушының жөнелту станциясындағы қабылдаушы-тапсырушысы анық қол қояды. </w:t>
      </w:r>
      <w:r>
        <w:br/>
      </w:r>
      <w:r>
        <w:rPr>
          <w:rFonts w:ascii="Times New Roman"/>
          <w:b w:val="false"/>
          <w:i w:val="false"/>
          <w:color w:val="000000"/>
          <w:sz w:val="28"/>
        </w:rPr>
        <w:t xml:space="preserve">
    Жүк тасымалы тасымалдардың электрондық досьесі қолданылып ресімделгенде, егер жүктің массасы тасымалдаушымен не болмаса жүк жөнелтуші тасымалдаушының қабылдаушы-тапсырушысымен бірлесіп анықтағанда қабылдаушы-тапсырушының тегі енгізіледі. </w:t>
      </w:r>
      <w:r>
        <w:br/>
      </w:r>
      <w:r>
        <w:rPr>
          <w:rFonts w:ascii="Times New Roman"/>
          <w:b w:val="false"/>
          <w:i w:val="false"/>
          <w:color w:val="000000"/>
          <w:sz w:val="28"/>
        </w:rPr>
        <w:t>
</w:t>
      </w:r>
      <w:r>
        <w:rPr>
          <w:rFonts w:ascii="Times New Roman"/>
          <w:b w:val="false"/>
          <w:i w:val="false"/>
          <w:color w:val="000000"/>
          <w:sz w:val="28"/>
        </w:rPr>
        <w:t xml:space="preserve">
    208. "Т.ж. маркасы" бағанында (жүктерді шағын жөнелтіліммен тасымалдағанда толтырылады) жүктерді жөнелтуге қабылдау кітабы бойынша реттік нөмірі, жөнелтілімдегі орынның саны және жөнелту станциясының коды көрсетіледі. </w:t>
      </w:r>
      <w:r>
        <w:br/>
      </w:r>
      <w:r>
        <w:rPr>
          <w:rFonts w:ascii="Times New Roman"/>
          <w:b w:val="false"/>
          <w:i w:val="false"/>
          <w:color w:val="000000"/>
          <w:sz w:val="28"/>
        </w:rPr>
        <w:t xml:space="preserve">
    "Жөнелту станциясы" бағанында жөнелту станциясының атауы және осы станцияға N 4 Тарифтік келісімге сәйкес берілген коды мөрқалыппен көрсетіледі. </w:t>
      </w:r>
      <w:r>
        <w:br/>
      </w:r>
      <w:r>
        <w:rPr>
          <w:rFonts w:ascii="Times New Roman"/>
          <w:b w:val="false"/>
          <w:i w:val="false"/>
          <w:color w:val="000000"/>
          <w:sz w:val="28"/>
        </w:rPr>
        <w:t>
</w:t>
      </w:r>
      <w:r>
        <w:rPr>
          <w:rFonts w:ascii="Times New Roman"/>
          <w:b w:val="false"/>
          <w:i w:val="false"/>
          <w:color w:val="000000"/>
          <w:sz w:val="28"/>
        </w:rPr>
        <w:t xml:space="preserve">
    209. Жүк қағазының сырт жағында "Жүкті бөліп әкелу" 2-бағанында тасымалдаушының қабылдаушы-тапсырушысы аталған жөнелтілімге жататын жүктің жалпы пайдаланымдағы орындарға жеке әкелінген әрбір бөлігі бойынша датасын, орындардың санын және жүктің массасын қояды. Бұл мәліметтер қабылдаушы-тапсырушының қолымен куәландырылады. </w:t>
      </w:r>
      <w:r>
        <w:br/>
      </w:r>
      <w:r>
        <w:rPr>
          <w:rFonts w:ascii="Times New Roman"/>
          <w:b w:val="false"/>
          <w:i w:val="false"/>
          <w:color w:val="000000"/>
          <w:sz w:val="28"/>
        </w:rPr>
        <w:t>
</w:t>
      </w:r>
      <w:r>
        <w:rPr>
          <w:rFonts w:ascii="Times New Roman"/>
          <w:b w:val="false"/>
          <w:i w:val="false"/>
          <w:color w:val="ff0000"/>
          <w:sz w:val="28"/>
        </w:rPr>
        <w:t xml:space="preserve">    Ескерту: 209-тармаққа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210. "Тарифтік белгілер", "___ км үшін төлемдермен есеп айырысу", "Жөнелткенде" бағандары тарифтік басшылық (прейскурантпен) тасымалдаушысына сәйкес толтырылады,"алынып тасталған тариф N" бағанында ерекше тарифтің коды көрсетіледі. </w:t>
      </w:r>
      <w:r>
        <w:br/>
      </w:r>
      <w:r>
        <w:rPr>
          <w:rFonts w:ascii="Times New Roman"/>
          <w:b w:val="false"/>
          <w:i w:val="false"/>
          <w:color w:val="000000"/>
          <w:sz w:val="28"/>
        </w:rPr>
        <w:t xml:space="preserve">
      "Жөнелткенде" бағанында тасымалдаушының жүк тасымалдары үшін есептеулерді немесе төлемдерді өндіріп алуды жүргізетін өкілі тасымал ақысының, жолсеріктің (жолсеріктердің) жол жүргені үшін, жүктің мәлімделген құндылығы үшін алымдардың мөлшерлерін төлемдер туралы басқа да белгілерді көрсетеді. </w:t>
      </w:r>
      <w:r>
        <w:br/>
      </w:r>
      <w:r>
        <w:rPr>
          <w:rFonts w:ascii="Times New Roman"/>
          <w:b w:val="false"/>
          <w:i w:val="false"/>
          <w:color w:val="000000"/>
          <w:sz w:val="28"/>
        </w:rPr>
        <w:t xml:space="preserve">
    Жүк тасымалы тасымалдардың электрондық досьесі қолданылып ресімделгенде тарифтік белгілердің кодтары магистральдық темір жол желісі операторының автоматтандырылған ақпараттық жүйесі жіктегішіне сәйкес қойылады. "___ км үшін төлемдермен есеп айырысу", "Жөнелткенде" бағандары тауар кассирінің АЖО-сында бағдарламалық қалыптастырылады. </w:t>
      </w:r>
      <w:r>
        <w:br/>
      </w:r>
      <w:r>
        <w:rPr>
          <w:rFonts w:ascii="Times New Roman"/>
          <w:b w:val="false"/>
          <w:i w:val="false"/>
          <w:color w:val="000000"/>
          <w:sz w:val="28"/>
        </w:rPr>
        <w:t>
</w:t>
      </w:r>
      <w:r>
        <w:rPr>
          <w:rFonts w:ascii="Times New Roman"/>
          <w:b w:val="false"/>
          <w:i w:val="false"/>
          <w:color w:val="ff0000"/>
          <w:sz w:val="28"/>
        </w:rPr>
        <w:t xml:space="preserve">    Ескерту: 210-тармаққа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211. "Төлемдер жөнелту станциясында өнідіріп алынған" бағанында - әртүрлі алымдар квитанциясының нөмірі немесе төлем картасының нөмірі көрсетіледі. Төлемдерді өндіріп алу тасымалдаушының станциядағы өкілінің қолымен куәландырылады. </w:t>
      </w:r>
      <w:r>
        <w:br/>
      </w:r>
      <w:r>
        <w:rPr>
          <w:rFonts w:ascii="Times New Roman"/>
          <w:b w:val="false"/>
          <w:i w:val="false"/>
          <w:color w:val="000000"/>
          <w:sz w:val="28"/>
        </w:rPr>
        <w:t xml:space="preserve">
    Егер жүктерді жөнелтуші және алушы жеке тұлғалар болып табылғанда "Жөнелтуші" және "Алушы" бағандары  цифрлық кодпен толықтырылады. </w:t>
      </w:r>
      <w:r>
        <w:br/>
      </w:r>
      <w:r>
        <w:rPr>
          <w:rFonts w:ascii="Times New Roman"/>
          <w:b w:val="false"/>
          <w:i w:val="false"/>
          <w:color w:val="000000"/>
          <w:sz w:val="28"/>
        </w:rPr>
        <w:t xml:space="preserve">
    Жүк тасымалы тасымалдардың электрондық досьесі қолданылып ресімделгенде тасымал төлемдері туралы мәліметтер оларды өндіріп алу орнына және есеп айырысу түріне қарай тауар кассирінің АЖО-сында бағдарламалық қалыптастырылады. </w:t>
      </w:r>
      <w:r>
        <w:br/>
      </w:r>
      <w:r>
        <w:rPr>
          <w:rFonts w:ascii="Times New Roman"/>
          <w:b w:val="false"/>
          <w:i w:val="false"/>
          <w:color w:val="000000"/>
          <w:sz w:val="28"/>
        </w:rPr>
        <w:t>
</w:t>
      </w:r>
      <w:r>
        <w:rPr>
          <w:rFonts w:ascii="Times New Roman"/>
          <w:b w:val="false"/>
          <w:i w:val="false"/>
          <w:color w:val="000000"/>
          <w:sz w:val="28"/>
        </w:rPr>
        <w:t xml:space="preserve">
    212. Жүк қағазының және жол тізімдемесінің сыртқы жағының сол жақ жоғарғы бұрышында, сондай-ақ жол тізімдемесі түбіртегінің және жүкті тасымалдауға қабылдау квитанциясының бет жағында станцияның жүкті тасымалдауға қабылдау уақыты туралы күнтізбелік мөрқалыбы соғылады. </w:t>
      </w:r>
      <w:r>
        <w:br/>
      </w:r>
      <w:r>
        <w:rPr>
          <w:rFonts w:ascii="Times New Roman"/>
          <w:b w:val="false"/>
          <w:i w:val="false"/>
          <w:color w:val="000000"/>
          <w:sz w:val="28"/>
        </w:rPr>
        <w:t xml:space="preserve">
    Жүк тасымалы тасымалдардың электрондық досьесі қолданылып ресімделгенде жүкті тасымалдауға қабылдау датасы тауар кассирінің АЖО-сы арқылы электрондық тасымалдау құжатына енгізіледі. </w:t>
      </w:r>
      <w:r>
        <w:br/>
      </w:r>
      <w:r>
        <w:rPr>
          <w:rFonts w:ascii="Times New Roman"/>
          <w:b w:val="false"/>
          <w:i w:val="false"/>
          <w:color w:val="000000"/>
          <w:sz w:val="28"/>
        </w:rPr>
        <w:t>
</w:t>
      </w:r>
      <w:r>
        <w:rPr>
          <w:rFonts w:ascii="Times New Roman"/>
          <w:b w:val="false"/>
          <w:i w:val="false"/>
          <w:color w:val="ff0000"/>
          <w:sz w:val="28"/>
        </w:rPr>
        <w:t xml:space="preserve">    Ескерту: 212-тармаққа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213. Жөнелту станциясының, тағайындалу станциясының атауларынан кейін станцияларға тарифтік басшылыққа (прейскурантқа) сәйкес берілген коды қойылады. Жөнелту станциясы жүк жөнелтуші жүк қағазын бергенде ондағы мәліметтер мен белгілерді жол тізімдемесіне, жол тізімдемесінің түбіртегіне және жүкті қабылдау туралы квитанцияға көшіреді. </w:t>
      </w:r>
      <w:r>
        <w:br/>
      </w:r>
      <w:r>
        <w:rPr>
          <w:rFonts w:ascii="Times New Roman"/>
          <w:b w:val="false"/>
          <w:i w:val="false"/>
          <w:color w:val="000000"/>
          <w:sz w:val="28"/>
        </w:rPr>
        <w:t xml:space="preserve">
      Жүк тасымалы тасымалдардың электрондық досьесі қолданылып ресімделгенде кодтар тауар кассирінің АЖО-сында және магистральдық темір жол желісі операторының автоматтандырылған ақпараттық жүйесінде қолданылатын жіктегішке сәйкес қойылады. </w:t>
      </w:r>
      <w:r>
        <w:br/>
      </w:r>
      <w:r>
        <w:rPr>
          <w:rFonts w:ascii="Times New Roman"/>
          <w:b w:val="false"/>
          <w:i w:val="false"/>
          <w:color w:val="000000"/>
          <w:sz w:val="28"/>
        </w:rPr>
        <w:t xml:space="preserve">
      Жүк тасымалы тасымалдардың электронды жүкқағаз қолданылып рәсімделгенде, рәсімделген жүкті қабылдау мерзімі электронды жүкқағазға енгізіледі. </w:t>
      </w:r>
      <w:r>
        <w:br/>
      </w:r>
      <w:r>
        <w:rPr>
          <w:rFonts w:ascii="Times New Roman"/>
          <w:b w:val="false"/>
          <w:i w:val="false"/>
          <w:color w:val="000000"/>
          <w:sz w:val="28"/>
        </w:rPr>
        <w:t>
</w:t>
      </w:r>
      <w:r>
        <w:rPr>
          <w:rFonts w:ascii="Times New Roman"/>
          <w:b w:val="false"/>
          <w:i w:val="false"/>
          <w:color w:val="ff0000"/>
          <w:sz w:val="28"/>
        </w:rPr>
        <w:t xml:space="preserve">    Ескерту: 213-тармақ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End w:id="87"/>
    <w:bookmarkStart w:name="z16" w:id="88"/>
    <w:p>
      <w:pPr>
        <w:spacing w:after="0"/>
        <w:ind w:left="0"/>
        <w:jc w:val="left"/>
      </w:pPr>
      <w:r>
        <w:rPr>
          <w:rFonts w:ascii="Times New Roman"/>
          <w:b/>
          <w:i w:val="false"/>
          <w:color w:val="000000"/>
        </w:rPr>
        <w:t xml:space="preserve"> 
&amp;3. Жүк қағазын жол жүру барысындағы </w:t>
      </w:r>
      <w:r>
        <w:br/>
      </w:r>
      <w:r>
        <w:rPr>
          <w:rFonts w:ascii="Times New Roman"/>
          <w:b/>
          <w:i w:val="false"/>
          <w:color w:val="000000"/>
        </w:rPr>
        <w:t xml:space="preserve">
станциялардың толтыруы </w:t>
      </w:r>
    </w:p>
    <w:bookmarkEnd w:id="88"/>
    <w:bookmarkStart w:name="z1064" w:id="89"/>
    <w:p>
      <w:pPr>
        <w:spacing w:after="0"/>
        <w:ind w:left="0"/>
        <w:jc w:val="both"/>
      </w:pPr>
      <w:r>
        <w:rPr>
          <w:rFonts w:ascii="Times New Roman"/>
          <w:b w:val="false"/>
          <w:i w:val="false"/>
          <w:color w:val="000000"/>
          <w:sz w:val="28"/>
        </w:rPr>
        <w:t xml:space="preserve">
    214. Жол жүру барысында осы Ережемен көзделген барлық белгілерді тасымалдаушының станциядағы өкілі жүк қағазының сырт жағындағы "Тасымалдаушының белгілері" 5-бағанында жасайды. </w:t>
      </w:r>
      <w:r>
        <w:br/>
      </w:r>
      <w:r>
        <w:rPr>
          <w:rFonts w:ascii="Times New Roman"/>
          <w:b w:val="false"/>
          <w:i w:val="false"/>
          <w:color w:val="000000"/>
          <w:sz w:val="28"/>
        </w:rPr>
        <w:t xml:space="preserve">
    Аталған жөнелтілімге жататын акт жасағанда, актінің нөмірі, оның жасалған датасы, акт не туралы жасалғандығы көрсетіледі (мысалы, "____ орынның кем болуы туралы", "____ кг массаның кем болуы туралы"). Жеткізу мерзімін ұзартуға құқық беретін жүктің кідіртілу себептері туралы. </w:t>
      </w:r>
      <w:r>
        <w:br/>
      </w:r>
      <w:r>
        <w:rPr>
          <w:rFonts w:ascii="Times New Roman"/>
          <w:b w:val="false"/>
          <w:i w:val="false"/>
          <w:color w:val="000000"/>
          <w:sz w:val="28"/>
        </w:rPr>
        <w:t xml:space="preserve">
    Жүк тасымалы тасымалдардың электрондық досьесі қолданылып ресімделгенде белгілер тасымалдардың электрондық досьесіне автоматтандырылған ақпараттық жүйесінің қызмет ету технологиясына сәйкес енгізіледі және электрондық жүк қағазының қағаз көшірмесіне (егер жүк электрондық тасымалдау құжаттарының қағаз көшірмелерімен келе жатса) қойылады. </w:t>
      </w:r>
      <w:r>
        <w:br/>
      </w:r>
      <w:r>
        <w:rPr>
          <w:rFonts w:ascii="Times New Roman"/>
          <w:b w:val="false"/>
          <w:i w:val="false"/>
          <w:color w:val="000000"/>
          <w:sz w:val="28"/>
        </w:rPr>
        <w:t>
</w:t>
      </w:r>
      <w:r>
        <w:rPr>
          <w:rFonts w:ascii="Times New Roman"/>
          <w:b w:val="false"/>
          <w:i w:val="false"/>
          <w:color w:val="000000"/>
          <w:sz w:val="28"/>
        </w:rPr>
        <w:t xml:space="preserve">
    215. Жүкті жаңа тасымалдау құжаттарын ресімдеумен барар жері өзгертілгенде мына мазмұндағы белгілер қойылады: </w:t>
      </w:r>
      <w:r>
        <w:br/>
      </w:r>
      <w:r>
        <w:rPr>
          <w:rFonts w:ascii="Times New Roman"/>
          <w:b w:val="false"/>
          <w:i w:val="false"/>
          <w:color w:val="000000"/>
          <w:sz w:val="28"/>
        </w:rPr>
        <w:t xml:space="preserve">
      жаңа тасымалдау құжаттарында - "Жүктің барар жері _____________(рұқсат берген тұлғаның тегі, лауазымы) "___" ________"N ___ өкімі бойынша өзгертілген, бастапқы жүк қағазының N _____, жөнелту станциясы _______________, тағайындалу станциясы ______________". </w:t>
      </w:r>
      <w:r>
        <w:br/>
      </w:r>
      <w:r>
        <w:rPr>
          <w:rFonts w:ascii="Times New Roman"/>
          <w:b w:val="false"/>
          <w:i w:val="false"/>
          <w:color w:val="000000"/>
          <w:sz w:val="28"/>
        </w:rPr>
        <w:t xml:space="preserve">
      Белгілер тасымалдаушының станциядағы өкілінің қолымен және мекен-жайды ауыстыруды ресімдеген станцияның мөрқалыбымен куәландырылады. </w:t>
      </w:r>
      <w:r>
        <w:br/>
      </w:r>
      <w:r>
        <w:rPr>
          <w:rFonts w:ascii="Times New Roman"/>
          <w:b w:val="false"/>
          <w:i w:val="false"/>
          <w:color w:val="000000"/>
          <w:sz w:val="28"/>
        </w:rPr>
        <w:t xml:space="preserve">
      Жүкті тасымалдардың электрондық досьесін қолданып тасымалдағанда осы тармақта аталған деректер мен оларды тасымалдау құжаттарына енгізген тасымалдаушының станциядағы өкілінің тегі тиісінше жаңа және бастапқы электрондық тасымалдау құжаттарында толтырылады. Барар жерін ауыстыруды ресімдеуде басылған ГУ-27-У-ВЦ нысаны бойынша (16-қосымша) жаңа және бастапқы электрондық жүк қағазының қағаз көшірмелері тасымалдаушының тауар кассирінің қолымен және станцияның мөрқалыбымен "Тасымалдаушының белгілері" бағанында куәландырылады. </w:t>
      </w:r>
      <w:r>
        <w:br/>
      </w:r>
      <w:r>
        <w:rPr>
          <w:rFonts w:ascii="Times New Roman"/>
          <w:b w:val="false"/>
          <w:i w:val="false"/>
          <w:color w:val="000000"/>
          <w:sz w:val="28"/>
        </w:rPr>
        <w:t>
</w:t>
      </w:r>
      <w:r>
        <w:rPr>
          <w:rFonts w:ascii="Times New Roman"/>
          <w:b w:val="false"/>
          <w:i w:val="false"/>
          <w:color w:val="ff0000"/>
          <w:sz w:val="28"/>
        </w:rPr>
        <w:t xml:space="preserve">    Ескерту: 215-тармақ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216. Жүктің барар жерін бастапқы тасымалдау құжаттары бойынша өзгерткенде тасымалдау құжатындағы тағайындалу станциясының атауы және оның коды, жүк алушы және оның коды (қажет болғанда оқуға болатындай) сызылып тасталады және барар жерін өзгерту туралы өкімге сәйкес жаңа деректер мен олардың коды көрсетіледі. Түзетулер тасымалдаушының станциядағы өкілінің қолымен және станцияның мөрқалыбымен куәландырылады. Сонымен қатар, Жүктің барар жері _____________(рұқсат берген тұлғаның тегі, лауазымы) "___" ________" N ___ өкімі бойынша ___________________т.ж. ___________________ станциясына өзгертілген" деген белгі соғылады. Белгі тасымалдаушының станциядағы өкілінің қолымен және станцияның мөрқалыбымен куәландырылады. Жүкті тасымалдардың электрондық досьесін қолданып тасымалдағанда осы тармақта аталған деректер ГУ-27-У-ВЦ нысанды бастапқы электрондық жүк қағазының және ГУ-29-У-ВЦ нысанды (16-қосымша) жол тізімдемесінің қағаз көшірмелерінде толтырылады, олар тауар кассирінің қолымен және станцияның мөрқалыбымен "Тасымалдаушының белгілері" бағанында куәландырылады. Тасымалдардың электрондық досьесінде тағайындалу станциясын және алушыны өзгерту тасымалдаушының автоматтандырылған  ақпараттық жүйесінің қызмет ету технологиясына сәйкес жүргізіледі. </w:t>
      </w:r>
      <w:r>
        <w:br/>
      </w:r>
      <w:r>
        <w:rPr>
          <w:rFonts w:ascii="Times New Roman"/>
          <w:b w:val="false"/>
          <w:i w:val="false"/>
          <w:color w:val="000000"/>
          <w:sz w:val="28"/>
        </w:rPr>
        <w:t>
</w:t>
      </w:r>
      <w:r>
        <w:rPr>
          <w:rFonts w:ascii="Times New Roman"/>
          <w:b w:val="false"/>
          <w:i w:val="false"/>
          <w:color w:val="000000"/>
          <w:sz w:val="28"/>
        </w:rPr>
        <w:t xml:space="preserve">
    217. Тағайындалу станциясын өзгертусіз жүк алушыны өзгерткенде жүк алушының атауы және оның коды (қажет болғанда оқуға болатындай) сызылып тасталады  және жүк жөнелтушінің арызы негізінде жаңа жүк алушының атауы және оның коды көрсетіледі. Жасалған түзетулер тасымалдаушының станциядағы өкілінің қолымен және станцияның мөрқалыбымен куәландырылады. Жүкті тасымалдардың электрондық досьесін қолданып тасымалдағанда осы тармақта аталған деректер ГУ-27-У-ВЦ нысанды (16-қосымша) бастапқы электрондық жүк қағазының және ГУ-29-У-ВЦ нысанды (17-қосымша) жол тізімдемесінің қағаз көшірмелерінде толтырылады, олар тауар кассирінің қолымен және станцияның мөрқалыбымен "Тасымалдаушының белгілері" бағанында куәландырылады. Тасымалдардың электрондық досьесінде алушыны өзгерту автоматтандырылған ақпараттық жүйесінің қызмет ету технологиясына сәйкес жүргізіледі. </w:t>
      </w:r>
      <w:r>
        <w:br/>
      </w:r>
      <w:r>
        <w:rPr>
          <w:rFonts w:ascii="Times New Roman"/>
          <w:b w:val="false"/>
          <w:i w:val="false"/>
          <w:color w:val="000000"/>
          <w:sz w:val="28"/>
        </w:rPr>
        <w:t>
</w:t>
      </w:r>
      <w:r>
        <w:rPr>
          <w:rFonts w:ascii="Times New Roman"/>
          <w:b w:val="false"/>
          <w:i w:val="false"/>
          <w:color w:val="000000"/>
          <w:sz w:val="28"/>
        </w:rPr>
        <w:t xml:space="preserve">
    218. Жүкті жол жүру барысында басқа вагонға қайта тиеген жағдайда тасымалдау құжатында вагонның нөмірі және ол туралы басқа да мәліметтер (қажет болғанда оқуға болатындай) сызылып тасталады, содан кейін жүк қайта тиелген вагон туралы деректер қойылады. Бұл түзету қайта тиеуді басқарған тасымалдаушы өкілінің қолымен және жүк басқа вагонға қайта тиелген станцияның мөрқалыбымен куәландырылады. </w:t>
      </w:r>
      <w:r>
        <w:br/>
      </w:r>
      <w:r>
        <w:rPr>
          <w:rFonts w:ascii="Times New Roman"/>
          <w:b w:val="false"/>
          <w:i w:val="false"/>
          <w:color w:val="000000"/>
          <w:sz w:val="28"/>
        </w:rPr>
        <w:t xml:space="preserve">
    Жүкті электрондық жүк қағазын қолданып тасымалдағанда оған осы тармақта аталған деректерден басқа қайта тиеуді басқарған тасымалдаушының станциядағы өкілінің лауазымы мен тегі енгізіледі. </w:t>
      </w:r>
      <w:r>
        <w:br/>
      </w:r>
      <w:r>
        <w:rPr>
          <w:rFonts w:ascii="Times New Roman"/>
          <w:b w:val="false"/>
          <w:i w:val="false"/>
          <w:color w:val="000000"/>
          <w:sz w:val="28"/>
        </w:rPr>
        <w:t xml:space="preserve">
    Жүкті тасымалдардың электрондық досьесін қолданып тасымалдағанда осы тармақта аталған деректер, сондай-ақ қайта тиеуді басқарған тасымалдаушының станциядағы өкілінің лауазымы мен тегі ГУ-27-У-ВЦ нысанды (16-қосымша) бастапқы электрондық жүк қағазының және ГУ-29-У-ВЦ нысанды (17-қосымша) жол тізімдемесінің қағаз көшірмелеріне енгізіледі. Тасымалдардың электрондық досьесінде вагон нөмірін өзгерту тасымалдаушының автоматтандырылған ақпараттық жүйесінің қызмет ету технологиясына сәйкес жүргізіледі. </w:t>
      </w:r>
    </w:p>
    <w:bookmarkEnd w:id="89"/>
    <w:bookmarkStart w:name="z369" w:id="90"/>
    <w:p>
      <w:pPr>
        <w:spacing w:after="0"/>
        <w:ind w:left="0"/>
        <w:jc w:val="left"/>
      </w:pPr>
      <w:r>
        <w:rPr>
          <w:rFonts w:ascii="Times New Roman"/>
          <w:b/>
          <w:i w:val="false"/>
          <w:color w:val="000000"/>
        </w:rPr>
        <w:t xml:space="preserve"> 
&amp;4. Жүк қағазын тағайындалу станциясында толтыру </w:t>
      </w:r>
    </w:p>
    <w:bookmarkEnd w:id="90"/>
    <w:bookmarkStart w:name="z1065" w:id="91"/>
    <w:p>
      <w:pPr>
        <w:spacing w:after="0"/>
        <w:ind w:left="0"/>
        <w:jc w:val="both"/>
      </w:pPr>
      <w:r>
        <w:rPr>
          <w:rFonts w:ascii="Times New Roman"/>
          <w:b w:val="false"/>
          <w:i w:val="false"/>
          <w:color w:val="000000"/>
          <w:sz w:val="28"/>
        </w:rPr>
        <w:t xml:space="preserve">
    219. "Келуі бойынша" бағанында - ақтық есеп айырысу бойынша тасымалдау ақысының сомасы, тасымалдау құжаттары бойынша тағайындалу станциясында өндіріліп алынған қосымша алымдар, тасымал ақысының және тасымалдаушыға барлық тиісті төлемдердің жалпы сомасы көрсетіледі. </w:t>
      </w:r>
      <w:r>
        <w:br/>
      </w:r>
      <w:r>
        <w:rPr>
          <w:rFonts w:ascii="Times New Roman"/>
          <w:b w:val="false"/>
          <w:i w:val="false"/>
          <w:color w:val="000000"/>
          <w:sz w:val="28"/>
        </w:rPr>
        <w:t>
</w:t>
      </w:r>
      <w:r>
        <w:rPr>
          <w:rFonts w:ascii="Times New Roman"/>
          <w:b w:val="false"/>
          <w:i w:val="false"/>
          <w:color w:val="000000"/>
          <w:sz w:val="28"/>
        </w:rPr>
        <w:t xml:space="preserve">
    220. "Төлемдер тағайындалу станциясында өндіріп алынған" бағанында - әртүрлі алымдар квитанцияларының нөмірі немесе төлем картасының нөмірі көрсетіледі. Төлемдерді өндіріп алу тасымалдаушының станциядағы өкілінің қолымен куәландырылады, жүк қағазының және жол тізімдемесінің сырт жағында жүкті беру уақыты туралы станцияның күнтізбелік мөрқалыбы қойылады. </w:t>
      </w:r>
      <w:r>
        <w:br/>
      </w:r>
      <w:r>
        <w:rPr>
          <w:rFonts w:ascii="Times New Roman"/>
          <w:b w:val="false"/>
          <w:i w:val="false"/>
          <w:color w:val="000000"/>
          <w:sz w:val="28"/>
        </w:rPr>
        <w:t xml:space="preserve">
      3 Баған "Жүк шақыру" жүкті тасымалдаушымен жалпы пайдалану жерінде жүкті түсіру мен қабылдауға тағайындалған станциядан әкету кезінде жүкқағаздың келесі беті тасымалдаушы өкілімен толтырылады. </w:t>
      </w:r>
      <w:r>
        <w:br/>
      </w:r>
      <w:r>
        <w:rPr>
          <w:rFonts w:ascii="Times New Roman"/>
          <w:b w:val="false"/>
          <w:i w:val="false"/>
          <w:color w:val="000000"/>
          <w:sz w:val="28"/>
        </w:rPr>
        <w:t>
</w:t>
      </w:r>
      <w:r>
        <w:rPr>
          <w:rFonts w:ascii="Times New Roman"/>
          <w:b w:val="false"/>
          <w:i w:val="false"/>
          <w:color w:val="ff0000"/>
          <w:sz w:val="28"/>
        </w:rPr>
        <w:t xml:space="preserve">    Ескерту: 220-тармақ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221. "Жүкті тасымалдаушының түсіруі немесе жүк алушының құралдарымен түсіруге беру" бағанында - жүк қағазының және жол тізімдемесінің сырт жағында жүкті тасымалдаушының құралдарымен түсіруге беру уақыты немесе алушының құралдарымен түсіруге беру уақыты туралы станцияның күнтізбелік мөрқалыбы қойылады. </w:t>
      </w:r>
      <w:r>
        <w:br/>
      </w:r>
      <w:r>
        <w:rPr>
          <w:rFonts w:ascii="Times New Roman"/>
          <w:b w:val="false"/>
          <w:i w:val="false"/>
          <w:color w:val="000000"/>
          <w:sz w:val="28"/>
        </w:rPr>
        <w:t>
</w:t>
      </w:r>
      <w:r>
        <w:rPr>
          <w:rFonts w:ascii="Times New Roman"/>
          <w:b w:val="false"/>
          <w:i w:val="false"/>
          <w:color w:val="000000"/>
          <w:sz w:val="28"/>
        </w:rPr>
        <w:t xml:space="preserve">
    222. Жүк қағазының сырт жағындағы "Жүкті әкету" 3-бағаны жүктерді жалпы пайдаланымдағы орындарда түсіргенде және тағайындалу станциясынан әкеткенде тасымалдаушының станциядағы өкілімен толтырылады. Егер жүк кезең-кезеңмен әкетілсе, оның әр бөлігінің әкетілуі туралы аталған бағанда тиісті белгі қойылады. </w:t>
      </w:r>
      <w:r>
        <w:br/>
      </w:r>
      <w:r>
        <w:rPr>
          <w:rFonts w:ascii="Times New Roman"/>
          <w:b w:val="false"/>
          <w:i w:val="false"/>
          <w:color w:val="000000"/>
          <w:sz w:val="28"/>
        </w:rPr>
        <w:t xml:space="preserve">
    Жүктерді станциядан рұқсатнама бойынша әкету тәртібі белгіленген станцияларда, аталған бағанның атауында "Жүкті әкету" сөздерінен кейін "N рұқсатнама" деп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222-тармаққа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223. Жүк қағазының сыртқы жағындағы "Тасымалдаушының белгілері" - келген жүктің барар жерін өзгерткен жағдайда осы Ережемен көзделген белгілер жасалады. </w:t>
      </w:r>
      <w:r>
        <w:br/>
      </w:r>
      <w:r>
        <w:rPr>
          <w:rFonts w:ascii="Times New Roman"/>
          <w:b w:val="false"/>
          <w:i w:val="false"/>
          <w:color w:val="000000"/>
          <w:sz w:val="28"/>
        </w:rPr>
        <w:t>
</w:t>
      </w:r>
      <w:r>
        <w:rPr>
          <w:rFonts w:ascii="Times New Roman"/>
          <w:b w:val="false"/>
          <w:i w:val="false"/>
          <w:color w:val="000000"/>
          <w:sz w:val="28"/>
        </w:rPr>
        <w:t xml:space="preserve">
    224. Жүк қағазының сыртқы жағындағы "Жүкті беру туралы белгілер" 6-бағанында жүкті жүк алушыға беру туралы осы Ережемен көзделген белгілер жасалады. </w:t>
      </w:r>
      <w:r>
        <w:br/>
      </w:r>
      <w:r>
        <w:rPr>
          <w:rFonts w:ascii="Times New Roman"/>
          <w:b w:val="false"/>
          <w:i w:val="false"/>
          <w:color w:val="000000"/>
          <w:sz w:val="28"/>
        </w:rPr>
        <w:t>
</w:t>
      </w:r>
      <w:r>
        <w:rPr>
          <w:rFonts w:ascii="Times New Roman"/>
          <w:b w:val="false"/>
          <w:i w:val="false"/>
          <w:color w:val="000000"/>
          <w:sz w:val="28"/>
        </w:rPr>
        <w:t xml:space="preserve">
    225. Жүкті тасымалдардың электрондық досьесін қолданып тасымалдағанда осы Ережемен көзделген  деректер тасымалдардың электрондық досьесіне электрондық жүк қағазының қағаз көшірмесі беріліп енгізіледі. </w:t>
      </w:r>
    </w:p>
    <w:bookmarkEnd w:id="91"/>
    <w:bookmarkStart w:name="z17" w:id="92"/>
    <w:p>
      <w:pPr>
        <w:spacing w:after="0"/>
        <w:ind w:left="0"/>
        <w:jc w:val="left"/>
      </w:pPr>
      <w:r>
        <w:rPr>
          <w:rFonts w:ascii="Times New Roman"/>
          <w:b/>
          <w:i w:val="false"/>
          <w:color w:val="000000"/>
        </w:rPr>
        <w:t xml:space="preserve"> 
&amp;5. Жүк қағазын тағайындалу станциясында толтыру </w:t>
      </w:r>
    </w:p>
    <w:bookmarkEnd w:id="92"/>
    <w:p>
      <w:pPr>
        <w:spacing w:after="0"/>
        <w:ind w:left="0"/>
        <w:jc w:val="both"/>
      </w:pPr>
      <w:r>
        <w:rPr>
          <w:rFonts w:ascii="Times New Roman"/>
          <w:b w:val="false"/>
          <w:i w:val="false"/>
          <w:color w:val="ff0000"/>
          <w:sz w:val="28"/>
        </w:rPr>
        <w:t xml:space="preserve">      Ескерту: 5-параграф жаңа редакцияда - ҚР Көлік және коммуникация министрінің 2007.11.27. </w:t>
      </w:r>
      <w:r>
        <w:rPr>
          <w:rFonts w:ascii="Times New Roman"/>
          <w:b w:val="false"/>
          <w:i w:val="false"/>
          <w:color w:val="ff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Start w:name="z376" w:id="93"/>
    <w:p>
      <w:pPr>
        <w:spacing w:after="0"/>
        <w:ind w:left="0"/>
        <w:jc w:val="both"/>
      </w:pPr>
      <w:r>
        <w:rPr>
          <w:rFonts w:ascii="Times New Roman"/>
          <w:b w:val="false"/>
          <w:i w:val="false"/>
          <w:color w:val="000000"/>
          <w:sz w:val="28"/>
        </w:rPr>
        <w:t xml:space="preserve">
    226. Жүкті және тасымалдар үшін есеп айырысуларды алғанын растап жүк алушы мен тасымалдаушы жол тізімдемесінің келесі бағандарын толтырады. </w:t>
      </w:r>
      <w:r>
        <w:br/>
      </w:r>
      <w:r>
        <w:rPr>
          <w:rFonts w:ascii="Times New Roman"/>
          <w:b w:val="false"/>
          <w:i w:val="false"/>
          <w:color w:val="000000"/>
          <w:sz w:val="28"/>
        </w:rPr>
        <w:t xml:space="preserve">
      Баған "Жүкті ______________ "___" ___________ алдым." бағанын - жүк алушы толтырады. </w:t>
      </w:r>
      <w:r>
        <w:br/>
      </w:r>
      <w:r>
        <w:rPr>
          <w:rFonts w:ascii="Times New Roman"/>
          <w:b w:val="false"/>
          <w:i w:val="false"/>
          <w:color w:val="000000"/>
          <w:sz w:val="28"/>
        </w:rPr>
        <w:t xml:space="preserve">
      Баған "___" ___________№ ____ сенімхат бойынша" бағанын - тағайындалу станциясы уәкілетті тұлға жүкті алуға берген сенімхаттың нөмірі мен оны беру датасын көрсетіп толтырады. </w:t>
      </w:r>
      <w:r>
        <w:br/>
      </w:r>
      <w:r>
        <w:rPr>
          <w:rFonts w:ascii="Times New Roman"/>
          <w:b w:val="false"/>
          <w:i w:val="false"/>
          <w:color w:val="000000"/>
          <w:sz w:val="28"/>
        </w:rPr>
        <w:t xml:space="preserve">
      "____ сериялы N ____ жеке басының куәлігі (төлқұжаты), __________қаласында __________көшесі N ____ үй N ___ пәтерінде тіркелген" бағанын - тасымалдаушының станциядағы өкілі толтырады, жүкті алуға уәкілеттендірілгеннің төлқұжатының сериясы мен нөмірі көрсетіледі және төлқұжаттың иесі тіркелген мекен-жайы көрсетіледі. </w:t>
      </w:r>
      <w:r>
        <w:br/>
      </w:r>
      <w:r>
        <w:rPr>
          <w:rFonts w:ascii="Times New Roman"/>
          <w:b w:val="false"/>
          <w:i w:val="false"/>
          <w:color w:val="000000"/>
          <w:sz w:val="28"/>
        </w:rPr>
        <w:t>
</w:t>
      </w:r>
      <w:r>
        <w:rPr>
          <w:rFonts w:ascii="Times New Roman"/>
          <w:b w:val="false"/>
          <w:i w:val="false"/>
          <w:color w:val="000000"/>
          <w:sz w:val="28"/>
        </w:rPr>
        <w:t xml:space="preserve">
      227. Жол тізімдемесіне енгізілген мәліметтер жүк алушының және тасымалдаушының станциядағы өкілінің қолдарымен куәландырылады. </w:t>
      </w:r>
    </w:p>
    <w:bookmarkEnd w:id="93"/>
    <w:bookmarkStart w:name="z378" w:id="94"/>
    <w:p>
      <w:pPr>
        <w:spacing w:after="0"/>
        <w:ind w:left="0"/>
        <w:jc w:val="left"/>
      </w:pPr>
      <w:r>
        <w:rPr>
          <w:rFonts w:ascii="Times New Roman"/>
          <w:b/>
          <w:i w:val="false"/>
          <w:color w:val="000000"/>
        </w:rPr>
        <w:t xml:space="preserve"> 
&amp;5-1. </w:t>
      </w:r>
    </w:p>
    <w:bookmarkEnd w:id="94"/>
    <w:p>
      <w:pPr>
        <w:spacing w:after="0"/>
        <w:ind w:left="0"/>
        <w:jc w:val="both"/>
      </w:pPr>
      <w:r>
        <w:rPr>
          <w:rFonts w:ascii="Times New Roman"/>
          <w:b w:val="false"/>
          <w:i w:val="false"/>
          <w:color w:val="ff0000"/>
          <w:sz w:val="28"/>
        </w:rPr>
        <w:t xml:space="preserve">      Ескерту: 5-1-параграфпен толықтырылды - ҚР Көлік және коммуникация министрінің 2007.11.27. </w:t>
      </w:r>
      <w:r>
        <w:rPr>
          <w:rFonts w:ascii="Times New Roman"/>
          <w:b w:val="false"/>
          <w:i w:val="false"/>
          <w:color w:val="ff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Start w:name="z379" w:id="95"/>
    <w:p>
      <w:pPr>
        <w:spacing w:after="0"/>
        <w:ind w:left="0"/>
        <w:jc w:val="both"/>
      </w:pPr>
      <w:r>
        <w:rPr>
          <w:rFonts w:ascii="Times New Roman"/>
          <w:b w:val="false"/>
          <w:i w:val="false"/>
          <w:color w:val="000000"/>
          <w:sz w:val="28"/>
        </w:rPr>
        <w:t xml:space="preserve">
      228. Жүктік жөнелту ведомості қалдық жүкті арнаулы станциясына жөнелту кезіндегі, сондай-ақ негізгі жөнелтілімнен жүктің жарты бөлігін бөліп алу жағдайында тасымалдаушымен ГУ-29-О формасында толтырылады. </w:t>
      </w:r>
      <w:r>
        <w:br/>
      </w:r>
      <w:r>
        <w:rPr>
          <w:rFonts w:ascii="Times New Roman"/>
          <w:b w:val="false"/>
          <w:i w:val="false"/>
          <w:color w:val="000000"/>
          <w:sz w:val="28"/>
        </w:rPr>
        <w:t>
</w:t>
      </w:r>
      <w:r>
        <w:rPr>
          <w:rFonts w:ascii="Times New Roman"/>
          <w:b w:val="false"/>
          <w:i w:val="false"/>
          <w:color w:val="000000"/>
          <w:sz w:val="28"/>
        </w:rPr>
        <w:t xml:space="preserve">
      229. Жүкті тасымалдардың электрондық досьесін қолданып тасымалдағанда осы Ережемен көзделген деректер тасымалдардың электрондық досьесіне электрондық жүк қағазының қағаз көшірмесі беріліп енгізіледі. </w:t>
      </w:r>
      <w:r>
        <w:br/>
      </w:r>
      <w:r>
        <w:rPr>
          <w:rFonts w:ascii="Times New Roman"/>
          <w:b w:val="false"/>
          <w:i w:val="false"/>
          <w:color w:val="000000"/>
          <w:sz w:val="28"/>
        </w:rPr>
        <w:t>
</w:t>
      </w:r>
      <w:r>
        <w:rPr>
          <w:rFonts w:ascii="Times New Roman"/>
          <w:b w:val="false"/>
          <w:i w:val="false"/>
          <w:color w:val="000000"/>
          <w:sz w:val="28"/>
        </w:rPr>
        <w:t xml:space="preserve">
      230. Жүкті тасымалдар ведомості келесідей ретпен толтырылады: </w:t>
      </w:r>
      <w:r>
        <w:br/>
      </w:r>
      <w:r>
        <w:rPr>
          <w:rFonts w:ascii="Times New Roman"/>
          <w:b w:val="false"/>
          <w:i w:val="false"/>
          <w:color w:val="000000"/>
          <w:sz w:val="28"/>
        </w:rPr>
        <w:t xml:space="preserve">
      жүктік ведомость пен жүкқағаз түбіртегінде "досылочная"; </w:t>
      </w:r>
      <w:r>
        <w:br/>
      </w:r>
      <w:r>
        <w:rPr>
          <w:rFonts w:ascii="Times New Roman"/>
          <w:b w:val="false"/>
          <w:i w:val="false"/>
          <w:color w:val="000000"/>
          <w:sz w:val="28"/>
        </w:rPr>
        <w:t xml:space="preserve">
      "жеткізу мерзімі өткен" баған толтырылмайды; </w:t>
      </w:r>
      <w:r>
        <w:br/>
      </w:r>
      <w:r>
        <w:rPr>
          <w:rFonts w:ascii="Times New Roman"/>
          <w:b w:val="false"/>
          <w:i w:val="false"/>
          <w:color w:val="000000"/>
          <w:sz w:val="28"/>
        </w:rPr>
        <w:t xml:space="preserve">
      "вагон түрі" бағанында вагон түрі көрсетіледі; </w:t>
      </w:r>
      <w:r>
        <w:br/>
      </w:r>
      <w:r>
        <w:rPr>
          <w:rFonts w:ascii="Times New Roman"/>
          <w:b w:val="false"/>
          <w:i w:val="false"/>
          <w:color w:val="000000"/>
          <w:sz w:val="28"/>
        </w:rPr>
        <w:t xml:space="preserve">
      "вагон нөмірі", "вагонның жүккөтергіштігі", "осьтерінің саны", "габаритсіздік индексі", "Цистернаның түрі/көлемі", "Тасымалдаушы", "Беру станциясы" бағандары нақты белгіленген Ережелерге сәйкес тәртіппен толтырылады; </w:t>
      </w:r>
      <w:r>
        <w:br/>
      </w:r>
      <w:r>
        <w:rPr>
          <w:rFonts w:ascii="Times New Roman"/>
          <w:b w:val="false"/>
          <w:i w:val="false"/>
          <w:color w:val="000000"/>
          <w:sz w:val="28"/>
        </w:rPr>
        <w:t xml:space="preserve">
      "Жүктік ведомость N" және "Жүктік ведомость түбіртегінің N" бағанында тасымалдаушымен берілген жіберілу нөмірі көрсетіледі; </w:t>
      </w:r>
      <w:r>
        <w:br/>
      </w:r>
      <w:r>
        <w:rPr>
          <w:rFonts w:ascii="Times New Roman"/>
          <w:b w:val="false"/>
          <w:i w:val="false"/>
          <w:color w:val="000000"/>
          <w:sz w:val="28"/>
        </w:rPr>
        <w:t xml:space="preserve">
      "Жылдамдық" бағанында "Жүктік" көрсетіледі; </w:t>
      </w:r>
      <w:r>
        <w:br/>
      </w:r>
      <w:r>
        <w:rPr>
          <w:rFonts w:ascii="Times New Roman"/>
          <w:b w:val="false"/>
          <w:i w:val="false"/>
          <w:color w:val="000000"/>
          <w:sz w:val="28"/>
        </w:rPr>
        <w:t xml:space="preserve">
      "Жіберуші станциясы" бағанында Жүктік жөнелту ведомостін тіркейтін станция коды және N 4 тарифтік басшылыққа сәйкес нақты атауы көрсетіледі; </w:t>
      </w:r>
      <w:r>
        <w:br/>
      </w:r>
      <w:r>
        <w:rPr>
          <w:rFonts w:ascii="Times New Roman"/>
          <w:b w:val="false"/>
          <w:i w:val="false"/>
          <w:color w:val="000000"/>
          <w:sz w:val="28"/>
        </w:rPr>
        <w:t xml:space="preserve">
      "Жіберуші" бағанында қалдық жүктік ведомості тіркеген тасымалдаушы өкілінің атауы көрсетіліп жазылады; </w:t>
      </w:r>
      <w:r>
        <w:br/>
      </w:r>
      <w:r>
        <w:rPr>
          <w:rFonts w:ascii="Times New Roman"/>
          <w:b w:val="false"/>
          <w:i w:val="false"/>
          <w:color w:val="000000"/>
          <w:sz w:val="28"/>
        </w:rPr>
        <w:t xml:space="preserve">
      "Пошталық мекен-жай", "төлеуші", "Құралдармен тиеу", "Жарияланған бағалылық" және "Тарифтік белгілеулер" бағандары толтырылмайды; </w:t>
      </w:r>
      <w:r>
        <w:br/>
      </w:r>
      <w:r>
        <w:rPr>
          <w:rFonts w:ascii="Times New Roman"/>
          <w:b w:val="false"/>
          <w:i w:val="false"/>
          <w:color w:val="000000"/>
          <w:sz w:val="28"/>
        </w:rPr>
        <w:t xml:space="preserve">
      "Белгіленген станциясы" бағанында Жүктік жөнелту ведомостін тіркейтін станция коды және N 4 тарифтік басшылыққа сәйкес нақты атауы көрсетіледі; </w:t>
      </w:r>
      <w:r>
        <w:br/>
      </w:r>
      <w:r>
        <w:rPr>
          <w:rFonts w:ascii="Times New Roman"/>
          <w:b w:val="false"/>
          <w:i w:val="false"/>
          <w:color w:val="000000"/>
          <w:sz w:val="28"/>
        </w:rPr>
        <w:t xml:space="preserve">
      "Қабылдаушы" бағанында белгіленген станцияда тасымалдаушы өкілінің атауы көрсетіліп жазылады; </w:t>
      </w:r>
      <w:r>
        <w:br/>
      </w:r>
      <w:r>
        <w:rPr>
          <w:rFonts w:ascii="Times New Roman"/>
          <w:b w:val="false"/>
          <w:i w:val="false"/>
          <w:color w:val="000000"/>
          <w:sz w:val="28"/>
        </w:rPr>
        <w:t xml:space="preserve">
      бағандарды толтыру жүк және оның салмағы туралы мәліметтері бар жүкқағаздың түпнұсқасы бойынша жүргізіледі. Сондай-ақ жүктің атауымен белгі жасалынады "Жөнелтуге қосылады". </w:t>
      </w:r>
    </w:p>
    <w:bookmarkEnd w:id="95"/>
    <w:bookmarkStart w:name="z18" w:id="96"/>
    <w:p>
      <w:pPr>
        <w:spacing w:after="0"/>
        <w:ind w:left="0"/>
        <w:jc w:val="left"/>
      </w:pPr>
      <w:r>
        <w:rPr>
          <w:rFonts w:ascii="Times New Roman"/>
          <w:b/>
          <w:i w:val="false"/>
          <w:color w:val="000000"/>
        </w:rPr>
        <w:t xml:space="preserve"> 
&amp;6. Тасымалдау құжаттары жинағын толтыру </w:t>
      </w:r>
    </w:p>
    <w:bookmarkEnd w:id="96"/>
    <w:bookmarkStart w:name="z1066" w:id="97"/>
    <w:p>
      <w:pPr>
        <w:spacing w:after="0"/>
        <w:ind w:left="0"/>
        <w:jc w:val="both"/>
      </w:pPr>
      <w:r>
        <w:rPr>
          <w:rFonts w:ascii="Times New Roman"/>
          <w:b w:val="false"/>
          <w:i w:val="false"/>
          <w:color w:val="000000"/>
          <w:sz w:val="28"/>
        </w:rPr>
        <w:t xml:space="preserve">
    231. Жүктерді вагондап және шағындап жөнелткенде тасымалдау құжаттарын ресімдеуді тездету мақсатында жүк қағазынан, жол тізімдемесінен, жол тізімдемесінің түбіртегінен және жүкті қабылдау туралы квитанциядан тұратын ГУ-29-0 нысанды тасымалдау құжаттарының жинағы қолданылады. </w:t>
      </w:r>
      <w:r>
        <w:br/>
      </w:r>
      <w:r>
        <w:rPr>
          <w:rFonts w:ascii="Times New Roman"/>
          <w:b w:val="false"/>
          <w:i w:val="false"/>
          <w:color w:val="000000"/>
          <w:sz w:val="28"/>
        </w:rPr>
        <w:t>
</w:t>
      </w:r>
      <w:r>
        <w:rPr>
          <w:rFonts w:ascii="Times New Roman"/>
          <w:b w:val="false"/>
          <w:i w:val="false"/>
          <w:color w:val="000000"/>
          <w:sz w:val="28"/>
        </w:rPr>
        <w:t xml:space="preserve">
    232. Тасымалдау құжаттарының жинағына кіретін бланктердің нысаны аталған құжаттарда сәйкес орналастырылған бағандарды көшіргі қағаздың көмегімен бір уақытта толтыруға мүмкіндік береді. </w:t>
      </w:r>
      <w:r>
        <w:br/>
      </w:r>
      <w:r>
        <w:rPr>
          <w:rFonts w:ascii="Times New Roman"/>
          <w:b w:val="false"/>
          <w:i w:val="false"/>
          <w:color w:val="000000"/>
          <w:sz w:val="28"/>
        </w:rPr>
        <w:t>
</w:t>
      </w:r>
      <w:r>
        <w:rPr>
          <w:rFonts w:ascii="Times New Roman"/>
          <w:b w:val="false"/>
          <w:i w:val="false"/>
          <w:color w:val="000000"/>
          <w:sz w:val="28"/>
        </w:rPr>
        <w:t xml:space="preserve">
    233. Жүк жөнелтушінің және тасымалдаушының тасымалдау құжаттарының жинағын толтыруы осы Ережемен белгіленген тәртіппен жүзеге асырылады. </w:t>
      </w:r>
      <w:r>
        <w:br/>
      </w:r>
      <w:r>
        <w:rPr>
          <w:rFonts w:ascii="Times New Roman"/>
          <w:b w:val="false"/>
          <w:i w:val="false"/>
          <w:color w:val="000000"/>
          <w:sz w:val="28"/>
        </w:rPr>
        <w:t>
</w:t>
      </w:r>
      <w:r>
        <w:rPr>
          <w:rFonts w:ascii="Times New Roman"/>
          <w:b w:val="false"/>
          <w:i w:val="false"/>
          <w:color w:val="000000"/>
          <w:sz w:val="28"/>
        </w:rPr>
        <w:t xml:space="preserve">
    234. Тасымалдау құжаттарының жинағын толтырғаннан кейін оған станциялар бөлетін нөмірлерге сәйкес келетін нөмір беріледі. </w:t>
      </w:r>
    </w:p>
    <w:bookmarkEnd w:id="97"/>
    <w:bookmarkStart w:name="z19" w:id="98"/>
    <w:p>
      <w:pPr>
        <w:spacing w:after="0"/>
        <w:ind w:left="0"/>
        <w:jc w:val="left"/>
      </w:pPr>
      <w:r>
        <w:rPr>
          <w:rFonts w:ascii="Times New Roman"/>
          <w:b/>
          <w:i w:val="false"/>
          <w:color w:val="000000"/>
        </w:rPr>
        <w:t xml:space="preserve"> 
&amp;7. Жүк қағазын тасымалдардың электрондық досьесін </w:t>
      </w:r>
      <w:r>
        <w:br/>
      </w:r>
      <w:r>
        <w:rPr>
          <w:rFonts w:ascii="Times New Roman"/>
          <w:b/>
          <w:i w:val="false"/>
          <w:color w:val="000000"/>
        </w:rPr>
        <w:t xml:space="preserve">
қолданып толтырудың ерекшеліктері </w:t>
      </w:r>
    </w:p>
    <w:bookmarkEnd w:id="98"/>
    <w:bookmarkStart w:name="z1067" w:id="99"/>
    <w:p>
      <w:pPr>
        <w:spacing w:after="0"/>
        <w:ind w:left="0"/>
        <w:jc w:val="both"/>
      </w:pPr>
      <w:r>
        <w:rPr>
          <w:rFonts w:ascii="Times New Roman"/>
          <w:b w:val="false"/>
          <w:i w:val="false"/>
          <w:color w:val="000000"/>
          <w:sz w:val="28"/>
        </w:rPr>
        <w:t xml:space="preserve">
    235. Жүк жөнелтушінің меншікті автоматтандырылған жүйесі болғанда және жүк жөнелтуші мен тасымалдаушы арасында деректерді электрондық алмасу ұйымдастырылғанда жүк жөнелтуші тасымалдардың электрондық досьесінде деректерді осы Ереженің "Жүк жөнелтушінің жүк қағазын толтыруы" бөлімінде белгіленген тәртіппен толтырады. Жөнелту станциясы тасымалдардың электрондық досьесін осы Ереженің "Жүк қағазын жөнелту станциясының толтыруы" бөлімінде белгіленген тәртіппен толтырады. Деректерді электрондық алмасудың тәртібі тасымалдаушының автоматты ақпараттық жүйесінің қызмет ету және жүк жөнелтуші (жүк алушы) мен тасымалдаушы арасында өзара ақпараттық әрекеттесу технологияларымен белгіленеді. </w:t>
      </w:r>
      <w:r>
        <w:br/>
      </w:r>
      <w:r>
        <w:rPr>
          <w:rFonts w:ascii="Times New Roman"/>
          <w:b w:val="false"/>
          <w:i w:val="false"/>
          <w:color w:val="000000"/>
          <w:sz w:val="28"/>
        </w:rPr>
        <w:t>
</w:t>
      </w:r>
      <w:r>
        <w:rPr>
          <w:rFonts w:ascii="Times New Roman"/>
          <w:b w:val="false"/>
          <w:i w:val="false"/>
          <w:color w:val="000000"/>
          <w:sz w:val="28"/>
        </w:rPr>
        <w:t xml:space="preserve">
    236. Тасымалдардың  электрондық досьесі қолданылып ресімделген құжаттарды кредиттен шығарғанда тағайындалу станциясы тасымалдардың электрондық досьесіне мәліметтерді осы Ереженің "Жүк қағазын тағайындалу станциясында толтыру" және "Жол тізімдемесін тағайындалу станциясында толтыру" бөлімдерінде белгіленген тәртіппен енгізеді. </w:t>
      </w:r>
      <w:r>
        <w:br/>
      </w:r>
      <w:r>
        <w:rPr>
          <w:rFonts w:ascii="Times New Roman"/>
          <w:b w:val="false"/>
          <w:i w:val="false"/>
          <w:color w:val="000000"/>
          <w:sz w:val="28"/>
        </w:rPr>
        <w:t>
</w:t>
      </w:r>
      <w:r>
        <w:rPr>
          <w:rFonts w:ascii="Times New Roman"/>
          <w:b w:val="false"/>
          <w:i w:val="false"/>
          <w:color w:val="000000"/>
          <w:sz w:val="28"/>
        </w:rPr>
        <w:t xml:space="preserve">
    237. Электрондық тасымалдау және ілеспе құжаттар қажет болған жағдайда тағайындалу станцияларында электрондық және қағаз түрінде беріледі. ГУ-27-У-ВЦ (16-қосымша), ГУ-29-У-ВЦ (17-қосымша) нысандардың және электрондық ілеспе құжаттардың қағаз көшірмелерін басып шығарғанда, қағаз тасымалдау құжаттарында жөнелту станциялары мен жол жүру барысында қойылуы осы Ережемен көзделген барлық мөрқалыптар, жазбалар мен қолдар машинамен басу түрінде қойылады. </w:t>
      </w:r>
      <w:r>
        <w:br/>
      </w:r>
      <w:r>
        <w:rPr>
          <w:rFonts w:ascii="Times New Roman"/>
          <w:b w:val="false"/>
          <w:i w:val="false"/>
          <w:color w:val="000000"/>
          <w:sz w:val="28"/>
        </w:rPr>
        <w:t xml:space="preserve">
    Қағаз көшірмелер: </w:t>
      </w:r>
      <w:r>
        <w:br/>
      </w:r>
      <w:r>
        <w:rPr>
          <w:rFonts w:ascii="Times New Roman"/>
          <w:b w:val="false"/>
          <w:i w:val="false"/>
          <w:color w:val="000000"/>
          <w:sz w:val="28"/>
        </w:rPr>
        <w:t xml:space="preserve">
    тасымалдардың электрондық досьесінің ГУ-27-У-ВЦ нысан (16-қосымша) бойынша басылған қағаз көшірмесі - "Жүкті беруді ресімдеу" бағанында тауар кассирінің, тасымалдаушының станциядағы өкілінің қолымен және станцияның күнтізбелік мөрқалыбымен; </w:t>
      </w:r>
      <w:r>
        <w:br/>
      </w:r>
      <w:r>
        <w:rPr>
          <w:rFonts w:ascii="Times New Roman"/>
          <w:b w:val="false"/>
          <w:i w:val="false"/>
          <w:color w:val="000000"/>
          <w:sz w:val="28"/>
        </w:rPr>
        <w:t xml:space="preserve">
    тасымалдардың электрондық досьесінің ГУ-29-У-ВЦ нысан (17-қосымша) бойынша басылған қағаз көшірмесі - кредиттен шығару туралы деректерден кейін электрондық жүк қағазын кредиттен шығарған жүк алушы өкілінің және тауар кассирінің қолымен, сондай-ақ "Жүкті беруді ресімдеу" бағанында станцияның күнтізбелік мөрқалыбымен; </w:t>
      </w:r>
      <w:r>
        <w:br/>
      </w:r>
      <w:r>
        <w:rPr>
          <w:rFonts w:ascii="Times New Roman"/>
          <w:b w:val="false"/>
          <w:i w:val="false"/>
          <w:color w:val="000000"/>
          <w:sz w:val="28"/>
        </w:rPr>
        <w:t xml:space="preserve">
    электрондық түрде ресімделген басқа да ілеспе құжаттардың қағаз көшірмелері - тағайындалу станциясының күнтізбелік мөрқалыбымен куәландырылады. </w:t>
      </w:r>
      <w:r>
        <w:br/>
      </w:r>
      <w:r>
        <w:rPr>
          <w:rFonts w:ascii="Times New Roman"/>
          <w:b w:val="false"/>
          <w:i w:val="false"/>
          <w:color w:val="000000"/>
          <w:sz w:val="28"/>
        </w:rPr>
        <w:t xml:space="preserve">
    Жүк жөнелтушінің меншікті автоматтандырылған жүйесі болғанда және/немесе тасымалдаушының ақпараттық жүйесіне қол жеткізуі болғанда оның атына келген жүкке жүк қағазын жүк жөнелтуші мен тасымалдаушы арасында қабылданған өзара ақпараттық әрекеттесу технологиясы мен стандарттарына сәйкес деректермен электрондық алмасу арқылы беруге жол беріледі. </w:t>
      </w:r>
      <w:r>
        <w:br/>
      </w:r>
      <w:r>
        <w:rPr>
          <w:rFonts w:ascii="Times New Roman"/>
          <w:b w:val="false"/>
          <w:i w:val="false"/>
          <w:color w:val="000000"/>
          <w:sz w:val="28"/>
        </w:rPr>
        <w:t xml:space="preserve">
    Тасымалдау немесе ілеспе құжаттарды деректермен электрондық алмасуды қолдану арқылы бергенде электрондық құжаттың тұпнұсқалылығы және электрондық цифрлық қолтаңбаларда қолдану қажеттілігі тараптар келісімдерінің, нормативтік құқықтық актілердің, электрондық құжат айналымы жүйесінің ережелері негізінде белгіленеді. </w:t>
      </w:r>
      <w:r>
        <w:br/>
      </w:r>
      <w:r>
        <w:rPr>
          <w:rFonts w:ascii="Times New Roman"/>
          <w:b w:val="false"/>
          <w:i w:val="false"/>
          <w:color w:val="000000"/>
          <w:sz w:val="28"/>
        </w:rPr>
        <w:t>
</w:t>
      </w:r>
      <w:r>
        <w:rPr>
          <w:rFonts w:ascii="Times New Roman"/>
          <w:b w:val="false"/>
          <w:i w:val="false"/>
          <w:color w:val="000000"/>
          <w:sz w:val="28"/>
        </w:rPr>
        <w:t xml:space="preserve">
    238. Тасымалдау құжаттарын жүкті тарату пунктінде ресімдегенде жүк жөнелтуші, жүк алушы уәкілеттендірген тұлға, егер ол автоматтандырылған ақпараттық желінің абоненті болып табылатын болса, электрондық жүк қағазына тасымалдаушының автоматтандырылған жүйесінің қызмет ету технологиясымен көзделген мәліметтерді енгізеді. Қажет болғанда электрондық жүк қағазының қағаз көшірмесі беріледі. </w:t>
      </w:r>
    </w:p>
    <w:bookmarkEnd w:id="99"/>
    <w:bookmarkStart w:name="z20" w:id="100"/>
    <w:p>
      <w:pPr>
        <w:spacing w:after="0"/>
        <w:ind w:left="0"/>
        <w:jc w:val="left"/>
      </w:pPr>
      <w:r>
        <w:rPr>
          <w:rFonts w:ascii="Times New Roman"/>
          <w:b/>
          <w:i w:val="false"/>
          <w:color w:val="000000"/>
        </w:rPr>
        <w:t xml:space="preserve"> 
&amp;8. Қосымша жеткізу жүк қағазын толтыру </w:t>
      </w:r>
    </w:p>
    <w:bookmarkEnd w:id="100"/>
    <w:bookmarkStart w:name="z1068" w:id="101"/>
    <w:p>
      <w:pPr>
        <w:spacing w:after="0"/>
        <w:ind w:left="0"/>
        <w:jc w:val="both"/>
      </w:pPr>
      <w:r>
        <w:rPr>
          <w:rFonts w:ascii="Times New Roman"/>
          <w:b w:val="false"/>
          <w:i w:val="false"/>
          <w:color w:val="000000"/>
          <w:sz w:val="28"/>
        </w:rPr>
        <w:t xml:space="preserve">
    239. Үйіліп тасымалданатын цементтен, әктік және басқа материалдардан босатылған бос цистерналарды, хоппер-цемент тасығыштарды, минерал тасығыштарды, астық тасығыштарды, апатит тасығыштарды, шекемтас тасығыштарды, суық илек болатты тасымалдауға платформаларды, қағаздарды тасымалдауға арналған үсті жабық вагондарды, жеңіл автомобильдерді тасымалдауға арналған үсті жабық вагондарды, жеңіл автомобильдерді тасымалдауға арналған қос ярусты платформаларды, тұтас металдан жасалған жүк вагондарын, транспортерлерді, үсті ашық вагондарды, платформаларды және жабық вагондарды тасымалдау ГУ-27сп нысанды (18-қосымша) қосымша жеткізу жүк қағазымен ресімделеді. </w:t>
      </w:r>
      <w:r>
        <w:br/>
      </w:r>
      <w:r>
        <w:rPr>
          <w:rFonts w:ascii="Times New Roman"/>
          <w:b w:val="false"/>
          <w:i w:val="false"/>
          <w:color w:val="000000"/>
          <w:sz w:val="28"/>
        </w:rPr>
        <w:t>
</w:t>
      </w:r>
      <w:r>
        <w:rPr>
          <w:rFonts w:ascii="Times New Roman"/>
          <w:b w:val="false"/>
          <w:i w:val="false"/>
          <w:color w:val="000000"/>
          <w:sz w:val="28"/>
        </w:rPr>
        <w:t xml:space="preserve">
    240. Тасымалдаушының тапсырмасы бойынша мұнай және мұнай өнімдерін құю пункттеріне бара жатқан бос цистерналар, бункерлік үсті ашық вагондар былай ресімделеді: </w:t>
      </w:r>
      <w:r>
        <w:br/>
      </w:r>
      <w:r>
        <w:rPr>
          <w:rFonts w:ascii="Times New Roman"/>
          <w:b w:val="false"/>
          <w:i w:val="false"/>
          <w:color w:val="000000"/>
          <w:sz w:val="28"/>
        </w:rPr>
        <w:t xml:space="preserve">
    ГУ-27сп нысанды (18-қосымша) қосымша жеткізу жүк қағазымен - мөлдір мұнай өнімдері ағызып алынған бос цистерналарды тасымалдағанда; </w:t>
      </w:r>
      <w:r>
        <w:br/>
      </w:r>
      <w:r>
        <w:rPr>
          <w:rFonts w:ascii="Times New Roman"/>
          <w:b w:val="false"/>
          <w:i w:val="false"/>
          <w:color w:val="000000"/>
          <w:sz w:val="28"/>
        </w:rPr>
        <w:t xml:space="preserve">
    ГУ-27дт нысанды (18-қосымша) қосымша жеткізу жүк қағазымен -  бункерлік үсті ашық вагондарды және қара мұнай өнімдері ағызып алынған бос цистерналарды тасымалдағанда. </w:t>
      </w:r>
      <w:r>
        <w:br/>
      </w:r>
      <w:r>
        <w:rPr>
          <w:rFonts w:ascii="Times New Roman"/>
          <w:b w:val="false"/>
          <w:i w:val="false"/>
          <w:color w:val="000000"/>
          <w:sz w:val="28"/>
        </w:rPr>
        <w:t>
</w:t>
      </w:r>
      <w:r>
        <w:rPr>
          <w:rFonts w:ascii="Times New Roman"/>
          <w:b w:val="false"/>
          <w:i w:val="false"/>
          <w:color w:val="000000"/>
          <w:sz w:val="28"/>
        </w:rPr>
        <w:t xml:space="preserve">
    241. Жүк жөнелтуші қосымша жеткізу жүк қағазын әрбір түсірген вагонына ресімдейді және станцияда жүктен босату (құйып алу) аяқталғаны туралы хабарламамен бір уақытта көрсетіледі. Қосымша жеткізу жүк қағазынсыз станция вагондарды қабылдамайды. </w:t>
      </w:r>
      <w:r>
        <w:br/>
      </w:r>
      <w:r>
        <w:rPr>
          <w:rFonts w:ascii="Times New Roman"/>
          <w:b w:val="false"/>
          <w:i w:val="false"/>
          <w:color w:val="000000"/>
          <w:sz w:val="28"/>
        </w:rPr>
        <w:t>
</w:t>
      </w:r>
      <w:r>
        <w:rPr>
          <w:rFonts w:ascii="Times New Roman"/>
          <w:b w:val="false"/>
          <w:i w:val="false"/>
          <w:color w:val="000000"/>
          <w:sz w:val="28"/>
        </w:rPr>
        <w:t xml:space="preserve">
    242.  Жүк жөнелтуші қосымша жеткізу жүк қағазымен бір уақытта жөнелту станциясында қалатын ол түсірген әрбір вагонға қосымша жеткізу жүк қағазының түбіртегін толтырады. </w:t>
      </w:r>
      <w:r>
        <w:br/>
      </w:r>
      <w:r>
        <w:rPr>
          <w:rFonts w:ascii="Times New Roman"/>
          <w:b w:val="false"/>
          <w:i w:val="false"/>
          <w:color w:val="000000"/>
          <w:sz w:val="28"/>
        </w:rPr>
        <w:t>
</w:t>
      </w:r>
      <w:r>
        <w:rPr>
          <w:rFonts w:ascii="Times New Roman"/>
          <w:b w:val="false"/>
          <w:i w:val="false"/>
          <w:color w:val="000000"/>
          <w:sz w:val="28"/>
        </w:rPr>
        <w:t xml:space="preserve">
    243. Тасымалдаушы жүк алушыдан қосымша жеткізу жүк қағазын алғаннан кейін, оның толтырылу дұрыстығын, жүктен толық босатылуын (құйып алынуын) және вагонның тазартылуын растайтын бағанда жүк жөнелтушінің қойған қолының анықтығын және мөрдің (мөрқалыптың) болуын тексереді. </w:t>
      </w:r>
      <w:r>
        <w:br/>
      </w:r>
      <w:r>
        <w:rPr>
          <w:rFonts w:ascii="Times New Roman"/>
          <w:b w:val="false"/>
          <w:i w:val="false"/>
          <w:color w:val="000000"/>
          <w:sz w:val="28"/>
        </w:rPr>
        <w:t>
</w:t>
      </w:r>
      <w:r>
        <w:rPr>
          <w:rFonts w:ascii="Times New Roman"/>
          <w:b w:val="false"/>
          <w:i w:val="false"/>
          <w:color w:val="000000"/>
          <w:sz w:val="28"/>
        </w:rPr>
        <w:t xml:space="preserve">
    245. Жүктерін әскери бөлімшелер, сондай-ақ Қазақстан Республикасы Әділет министрлігінің мекемелері босатқаннан кейінгі бос вагондарға қосымша жеткізу жүк қағаздарында жүктен босатқан немесе құйып алған ұйымның атауы және жүкті алушының агентінің лауазымы туралы бағандар толтырылмайды, жүк алушы мөр немесе мөрқалыбын қоймайды. </w:t>
      </w:r>
      <w:r>
        <w:br/>
      </w:r>
      <w:r>
        <w:rPr>
          <w:rFonts w:ascii="Times New Roman"/>
          <w:b w:val="false"/>
          <w:i w:val="false"/>
          <w:color w:val="000000"/>
          <w:sz w:val="28"/>
        </w:rPr>
        <w:t>
</w:t>
      </w:r>
      <w:r>
        <w:rPr>
          <w:rFonts w:ascii="Times New Roman"/>
          <w:b w:val="false"/>
          <w:i w:val="false"/>
          <w:color w:val="000000"/>
          <w:sz w:val="28"/>
        </w:rPr>
        <w:t xml:space="preserve">
    246. Қосымша жеткізу жүк қағазының келген вагонды қарап тексерудің нәтижелерінен тұратын сыртқы жағы жүктен толық босатылмаған, вагонды тазаламаған және вагон кезекті тиеуге жарамаған жағдайларда осы вагон жаңа тиелетін станцияда толтырылады. </w:t>
      </w:r>
      <w:r>
        <w:br/>
      </w:r>
      <w:r>
        <w:rPr>
          <w:rFonts w:ascii="Times New Roman"/>
          <w:b w:val="false"/>
          <w:i w:val="false"/>
          <w:color w:val="000000"/>
          <w:sz w:val="28"/>
        </w:rPr>
        <w:t>
</w:t>
      </w:r>
      <w:r>
        <w:rPr>
          <w:rFonts w:ascii="Times New Roman"/>
          <w:b w:val="false"/>
          <w:i w:val="false"/>
          <w:color w:val="000000"/>
          <w:sz w:val="28"/>
        </w:rPr>
        <w:t xml:space="preserve">
    247. Қосымша жеткізу жүк қағазының барлық нысандарының типографиялық нөмірі бар және жүк қағазы мен жүк қағазының түбіртегінен тұрады. Қосымша жеткізу жүк қағазы бос вагондармен ілесіп жүреді, ал осы жүк қағазының түбіртегі жүктен босату (құйып алу) және бос вагонды жөнелту станциясының істерінде қалады. </w:t>
      </w:r>
    </w:p>
    <w:bookmarkEnd w:id="101"/>
    <w:bookmarkStart w:name="z21" w:id="102"/>
    <w:p>
      <w:pPr>
        <w:spacing w:after="0"/>
        <w:ind w:left="0"/>
        <w:jc w:val="left"/>
      </w:pPr>
      <w:r>
        <w:rPr>
          <w:rFonts w:ascii="Times New Roman"/>
          <w:b/>
          <w:i w:val="false"/>
          <w:color w:val="000000"/>
        </w:rPr>
        <w:t xml:space="preserve"> 
8-тарау. ЖАППАЙ ТИЕЛЕТІН ЖҮКТЕРДІ БІР ЖҮК ҚАҒАЗЫМЕН </w:t>
      </w:r>
      <w:r>
        <w:br/>
      </w:r>
      <w:r>
        <w:rPr>
          <w:rFonts w:ascii="Times New Roman"/>
          <w:b/>
          <w:i w:val="false"/>
          <w:color w:val="000000"/>
        </w:rPr>
        <w:t xml:space="preserve">
МАРШРУТТЫҚ ЖӘНЕ ТОПТАМА ВАГОНДАРМЕН ТАСЫМАЛДАУ </w:t>
      </w:r>
    </w:p>
    <w:bookmarkEnd w:id="102"/>
    <w:bookmarkStart w:name="z1069" w:id="103"/>
    <w:p>
      <w:pPr>
        <w:spacing w:after="0"/>
        <w:ind w:left="0"/>
        <w:jc w:val="both"/>
      </w:pPr>
      <w:r>
        <w:rPr>
          <w:rFonts w:ascii="Times New Roman"/>
          <w:b w:val="false"/>
          <w:i w:val="false"/>
          <w:color w:val="000000"/>
          <w:sz w:val="28"/>
        </w:rPr>
        <w:t xml:space="preserve">
    248. Тасымалдауға вагондық топтамамен (топтама немесе маршруттық жөнелтілім) берілетін жүктер мына шарттар сақталғанда: </w:t>
      </w:r>
      <w:r>
        <w:br/>
      </w:r>
      <w:r>
        <w:rPr>
          <w:rFonts w:ascii="Times New Roman"/>
          <w:b w:val="false"/>
          <w:i w:val="false"/>
          <w:color w:val="000000"/>
          <w:sz w:val="28"/>
        </w:rPr>
        <w:t>
</w:t>
      </w:r>
      <w:r>
        <w:rPr>
          <w:rFonts w:ascii="Times New Roman"/>
          <w:b w:val="false"/>
          <w:i w:val="false"/>
          <w:color w:val="000000"/>
          <w:sz w:val="28"/>
        </w:rPr>
        <w:t xml:space="preserve">
      1) жүктер біртекті болғанда; </w:t>
      </w:r>
      <w:r>
        <w:br/>
      </w:r>
      <w:r>
        <w:rPr>
          <w:rFonts w:ascii="Times New Roman"/>
          <w:b w:val="false"/>
          <w:i w:val="false"/>
          <w:color w:val="000000"/>
          <w:sz w:val="28"/>
        </w:rPr>
        <w:t>
</w:t>
      </w:r>
      <w:r>
        <w:rPr>
          <w:rFonts w:ascii="Times New Roman"/>
          <w:b w:val="false"/>
          <w:i w:val="false"/>
          <w:color w:val="000000"/>
          <w:sz w:val="28"/>
        </w:rPr>
        <w:t xml:space="preserve">
      2) тиеу және түсіру клиенттің кірме жолдарында жүргізілгенде; </w:t>
      </w:r>
      <w:r>
        <w:br/>
      </w:r>
      <w:r>
        <w:rPr>
          <w:rFonts w:ascii="Times New Roman"/>
          <w:b w:val="false"/>
          <w:i w:val="false"/>
          <w:color w:val="000000"/>
          <w:sz w:val="28"/>
        </w:rPr>
        <w:t>
</w:t>
      </w:r>
      <w:r>
        <w:rPr>
          <w:rFonts w:ascii="Times New Roman"/>
          <w:b w:val="false"/>
          <w:i w:val="false"/>
          <w:color w:val="000000"/>
          <w:sz w:val="28"/>
        </w:rPr>
        <w:t xml:space="preserve">
      3) жүктерді жөнелтуді бір жүк жөнелтуші бір жөнелту станциясында тапсырғанда; </w:t>
      </w:r>
      <w:r>
        <w:br/>
      </w:r>
      <w:r>
        <w:rPr>
          <w:rFonts w:ascii="Times New Roman"/>
          <w:b w:val="false"/>
          <w:i w:val="false"/>
          <w:color w:val="000000"/>
          <w:sz w:val="28"/>
        </w:rPr>
        <w:t>
</w:t>
      </w:r>
      <w:r>
        <w:rPr>
          <w:rFonts w:ascii="Times New Roman"/>
          <w:b w:val="false"/>
          <w:i w:val="false"/>
          <w:color w:val="000000"/>
          <w:sz w:val="28"/>
        </w:rPr>
        <w:t xml:space="preserve">
      4) жүкті жөнелту бір жүк алушының атына бір тағайындалу станциясына жіберілгенде; </w:t>
      </w:r>
      <w:r>
        <w:br/>
      </w:r>
      <w:r>
        <w:rPr>
          <w:rFonts w:ascii="Times New Roman"/>
          <w:b w:val="false"/>
          <w:i w:val="false"/>
          <w:color w:val="000000"/>
          <w:sz w:val="28"/>
        </w:rPr>
        <w:t>
</w:t>
      </w:r>
      <w:r>
        <w:rPr>
          <w:rFonts w:ascii="Times New Roman"/>
          <w:b w:val="false"/>
          <w:i w:val="false"/>
          <w:color w:val="000000"/>
          <w:sz w:val="28"/>
        </w:rPr>
        <w:t xml:space="preserve">
      5) жүк жөнелтуші, жүк алушы немесе тасымалдаушы жүктің массасы мен вагондардың санын жол жүру барысында өзгертпегенде ГУ-27-У-ВЦ нысанды (16-қосымша) бір жүк қағазымен ресімделеді. </w:t>
      </w:r>
      <w:r>
        <w:br/>
      </w:r>
      <w:r>
        <w:rPr>
          <w:rFonts w:ascii="Times New Roman"/>
          <w:b w:val="false"/>
          <w:i w:val="false"/>
          <w:color w:val="000000"/>
          <w:sz w:val="28"/>
        </w:rPr>
        <w:t>
</w:t>
      </w:r>
      <w:r>
        <w:rPr>
          <w:rFonts w:ascii="Times New Roman"/>
          <w:b w:val="false"/>
          <w:i w:val="false"/>
          <w:color w:val="ff0000"/>
          <w:sz w:val="28"/>
        </w:rPr>
        <w:t xml:space="preserve">    Ескерту: 248-тармақ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249. Жүктерді тасымалдауды жөнелту станциясының тауар кассирінің АЖО-сында ТЭД-ны пайдаланып топтама (маршруттық) жөнелтіліммен ұйымдастырғанда ГУ-27-У-ВЦ нысанды жүк қағазы (17-қосымша), жол тізімдемесі, жол тізімдемесінің түбіртегі ГУ-29-У-ВЦ  нысанды жүкті қабылдау туралы квитанция (17-қосымша) осы Ережемен белгіленген тәртіппен ресімделеді. </w:t>
      </w:r>
      <w:r>
        <w:br/>
      </w:r>
      <w:r>
        <w:rPr>
          <w:rFonts w:ascii="Times New Roman"/>
          <w:b w:val="false"/>
          <w:i w:val="false"/>
          <w:color w:val="000000"/>
          <w:sz w:val="28"/>
        </w:rPr>
        <w:t>
</w:t>
      </w:r>
      <w:r>
        <w:rPr>
          <w:rFonts w:ascii="Times New Roman"/>
          <w:b w:val="false"/>
          <w:i w:val="false"/>
          <w:color w:val="000000"/>
          <w:sz w:val="28"/>
        </w:rPr>
        <w:t xml:space="preserve">
    250. Жөнелтілім маршрутты қалыптастырғанда маршруттың ядросы да, маршруттың тіркеме бөлігіндегі вагондардың әрбір тобы да, сондай-ақ маршруттың тіркеме бөлігіндегі әрбір дара вагон жүк қағазымен ресімделеді. Жолсерік қоса жүретін жануарларды вагондар тобымен тасымалдауды бір жүк қағазымен ресімдеуге жол беріледі. </w:t>
      </w:r>
      <w:r>
        <w:br/>
      </w:r>
      <w:r>
        <w:rPr>
          <w:rFonts w:ascii="Times New Roman"/>
          <w:b w:val="false"/>
          <w:i w:val="false"/>
          <w:color w:val="000000"/>
          <w:sz w:val="28"/>
        </w:rPr>
        <w:t>
</w:t>
      </w:r>
      <w:r>
        <w:rPr>
          <w:rFonts w:ascii="Times New Roman"/>
          <w:b w:val="false"/>
          <w:i w:val="false"/>
          <w:color w:val="000000"/>
          <w:sz w:val="28"/>
        </w:rPr>
        <w:t xml:space="preserve">
    251. ГУ-27е нысанды жүк қағазы (19-қосымша) осы Ережеге сәйкес толтырылады. Бұл ретте жүк жөнелтуші оның атауындағы: </w:t>
      </w:r>
      <w:r>
        <w:br/>
      </w:r>
      <w:r>
        <w:rPr>
          <w:rFonts w:ascii="Times New Roman"/>
          <w:b w:val="false"/>
          <w:i w:val="false"/>
          <w:color w:val="000000"/>
          <w:sz w:val="28"/>
        </w:rPr>
        <w:t xml:space="preserve">
    жүктерді маршруттық жөнелтіліммен тасымалдағанда - "немесе вагондар тобы" сөздерін, </w:t>
      </w:r>
      <w:r>
        <w:br/>
      </w:r>
      <w:r>
        <w:rPr>
          <w:rFonts w:ascii="Times New Roman"/>
          <w:b w:val="false"/>
          <w:i w:val="false"/>
          <w:color w:val="000000"/>
          <w:sz w:val="28"/>
        </w:rPr>
        <w:t xml:space="preserve">
    жүкті топтама жөнелтіліммен тасымалдағанда - "маршрут немесе" сөздерін сызып тастайды. Орындардың саны мен жүктің массасы, сондай-ақ тасымалдау ақысы әр вагон бойынша жүк қағазында тиісті бағандарда, ал орындардың жалпы саны, бүкіл жөнелтілімнің массасы мен тасымалдау төлемінің жалпы сомасы - жүк қағазының бет жағында көрсетіледі. </w:t>
      </w:r>
      <w:r>
        <w:br/>
      </w:r>
      <w:r>
        <w:rPr>
          <w:rFonts w:ascii="Times New Roman"/>
          <w:b w:val="false"/>
          <w:i w:val="false"/>
          <w:color w:val="000000"/>
          <w:sz w:val="28"/>
        </w:rPr>
        <w:t xml:space="preserve">
    БПҚ туралы мәліметтерді жүк жөнелтуші топтың әрбір вагоны бойынша жүк қағазына қосымша берілетін парақта көрсетеді. Қосымша парақты жүк жөнелтуші үш данада толтырады және қол қояды. Жүк қағазында жүктің атауы тұсында жүк жөнелтуші "Бекіту-пломбылау құрылғылары туралы мәліметті қосымша парақта қара" деген белгі соғады. Жүк қағазы мен қосымша парақтың үш данасын жүк жөнелтуші жөнелту станциясына береді. Станция қосымша парақтың барлық данасына жүк қағазының нөмірін қояды. Қосымша парақтың бірінші және екінші данасын жөнелту станциясы тиісінше жүк қағазы мен жол тізімдемесінің түбіртегіне қыстырады, ал үшінші данасы жүкті қабылдау туралы квитанциямен бірге осы Ережемен белгіленген тәртіппен жүк жөнелтушіге қайтарылады. </w:t>
      </w:r>
      <w:r>
        <w:br/>
      </w:r>
      <w:r>
        <w:rPr>
          <w:rFonts w:ascii="Times New Roman"/>
          <w:b w:val="false"/>
          <w:i w:val="false"/>
          <w:color w:val="000000"/>
          <w:sz w:val="28"/>
        </w:rPr>
        <w:t xml:space="preserve">
    Тасымалдауды ТЭД-ны қолданып ресімдегенде ГУ-27-У-ВЦ нысанды жүк қағазы (16-қосымша) осы Ережеге сәйкес толтырылады. Бұл ретте орындардың саны, жүктің массасы, БПҚ туралы мәліметтер, сондай-ақ тасымалдау ақысы әр вагон бойынша көрсетіледі. Жүк қағаз тасымалдау құжаттарымен (электрондық құжаттардың көшірмелері) бірге немесе оларсыз (қағазсыз технологияда) темір жол көлігінде қабылданған тасымалдарды ұйымдастыру технологиясына сәйкес жүреді. </w:t>
      </w:r>
      <w:r>
        <w:br/>
      </w:r>
      <w:r>
        <w:rPr>
          <w:rFonts w:ascii="Times New Roman"/>
          <w:b w:val="false"/>
          <w:i w:val="false"/>
          <w:color w:val="000000"/>
          <w:sz w:val="28"/>
        </w:rPr>
        <w:t>
</w:t>
      </w:r>
      <w:r>
        <w:rPr>
          <w:rFonts w:ascii="Times New Roman"/>
          <w:b w:val="false"/>
          <w:i w:val="false"/>
          <w:color w:val="000000"/>
          <w:sz w:val="28"/>
        </w:rPr>
        <w:t xml:space="preserve">
    252. Маршруттық немесе топтама жөнелтілімнің бір жүк қағазымен жүретін жүктердің баратын жерін ауыстыру жүктердің баратын жерін ауыстыру ережесімен белгіленген тәртіппен жүзеге асырылады. Бұл ретте осы Ереженің шарттарын ескере отырып, маршруттық немесе топтама жөнелтілімдердің жекелеген вагондарының баратын жерін ауыстыру, олар алғашқы тағайындалу станциясына келіп жеткеннен кейін ғана жүзеге асырылады. </w:t>
      </w:r>
      <w:r>
        <w:br/>
      </w:r>
      <w:r>
        <w:rPr>
          <w:rFonts w:ascii="Times New Roman"/>
          <w:b w:val="false"/>
          <w:i w:val="false"/>
          <w:color w:val="000000"/>
          <w:sz w:val="28"/>
        </w:rPr>
        <w:t>
</w:t>
      </w:r>
      <w:r>
        <w:rPr>
          <w:rFonts w:ascii="Times New Roman"/>
          <w:b w:val="false"/>
          <w:i w:val="false"/>
          <w:color w:val="000000"/>
          <w:sz w:val="28"/>
        </w:rPr>
        <w:t xml:space="preserve">
    253. Жол жүру барысында вагонды (вагондар тобын) оның (олардың) ақаулығынан маршруттық немесе топтама жөнелтілімнен (бұдан әрі - негізгі жөнелтілім) ағытқан жағдайда, вагонды (вагондар тобын) ағыту жүргізілген станция ол жайында вагондарды (вагондар тобын) ағытудың себептерін, сондай-ақ жөнелтілімнің нөмірін жүктің тағайындалу станциясының атауы мен кодтарын, жүк алушының атауы мен кодын, оның почталық мекен-жайын, жүктің атауы мен кодын көрсетіп екі дана жалпы нысанды акт жасайды. </w:t>
      </w:r>
      <w:r>
        <w:br/>
      </w:r>
      <w:r>
        <w:rPr>
          <w:rFonts w:ascii="Times New Roman"/>
          <w:b w:val="false"/>
          <w:i w:val="false"/>
          <w:color w:val="000000"/>
          <w:sz w:val="28"/>
        </w:rPr>
        <w:t xml:space="preserve">
    Негізгі жөнелтіліммен келе жатқан жүк қағазы мен жол тізімдемесінің "Жол жүру барысындағы белгілер" бағанында ағытылған вагонның (вагондардың) нөмірі, ағыту станциясының атауы, ағыту себебі, жалпы нысанды актінің нөмірі және оның жасалған күні көрсетіліп белгі соғылады. Енгізілген деректер станцияның тиісті қызметкерінің қолымен және күнтізбелік мөрқалыппен куәландырылады. Жүк қағазында (жол тізімдемесінде) орын жетіспегенде жол жүру барысында ағытылған вагондар туралы мәліметтер жүк қағазының мөлшеріне тең болатын қосымша парақтарға жазылады. Аталған парақтардың жоғарғы бөлігінде "N жүк қағазына (жол тізімдемесіне) N қосымша парақ" деп жазылады. Қосымша парақтар жүк қағазына және жол тізімдемесіне қыстырылады. Жүк қағазының "Магистральдық темір жол желісі операторының белгілері" бағанында "Ағытылған вагондар туралы деректердің жалғасын N қосымша парақтан қара" деген жазба жасалады </w:t>
      </w:r>
      <w:r>
        <w:br/>
      </w:r>
      <w:r>
        <w:rPr>
          <w:rFonts w:ascii="Times New Roman"/>
          <w:b w:val="false"/>
          <w:i w:val="false"/>
          <w:color w:val="000000"/>
          <w:sz w:val="28"/>
        </w:rPr>
        <w:t xml:space="preserve">
    Жалпы нысандағы актінің бірінші данасы жөнелтіліммен бірге келе жатқан, тасымалдау құжаттарына қоса беріледі, екінші данасы вагонды ағыту жүргізілген станцияның істерінде сақтауда қалады.  Ағытылған вагон (вагондар тобы) туралы деректер негізгі жөнелтіліммен келе жатқан вагон парағынан да сызылып тасталады. Мұндай түзету вагонды (вагондар тобын) ағыту себептері көрсетіліп, станцияның тиісті қызметкерлерінің қолымен және күнтізбелік мөрқалыппен куәландырылады. Станция ақауларды жойғаннан кейін, жалпы нысандағы акт деректерінің негізінде әрбір ағытылған вагонға жаңа вагон парағы мен қосымша жіберу жол тізімдемесі жасалады, солармен мұндай вагон тағайындалу станциясына барады. Қосымша жіберу жол тізімдемесін жасағанда "Алушы" бағанында "__________ДС" (жүктің тағайындалған станциясы) көрсетіледі, "Жүктің атауы" бағаны толтырылады, оның тұсында "______ тж ______________ станциясының негізгі жөнелтпесіне N ______ беру үшін (алушының атауы, оның почталық мекен-жайы) қосымша жіберіліп отыр" және БПҚ туралы мәліметтер көрсетіледі. </w:t>
      </w:r>
      <w:r>
        <w:br/>
      </w:r>
      <w:r>
        <w:rPr>
          <w:rFonts w:ascii="Times New Roman"/>
          <w:b w:val="false"/>
          <w:i w:val="false"/>
          <w:color w:val="000000"/>
          <w:sz w:val="28"/>
        </w:rPr>
        <w:t>
</w:t>
      </w:r>
      <w:r>
        <w:rPr>
          <w:rFonts w:ascii="Times New Roman"/>
          <w:b w:val="false"/>
          <w:i w:val="false"/>
          <w:color w:val="000000"/>
          <w:sz w:val="28"/>
        </w:rPr>
        <w:t xml:space="preserve">
    254. Тасымалдануы ТЭД-ны қолданылып жүзеге асырылған маршруттық немесе топтама жөнелтілімнен жол жүру барысында ақаулығы салдарынан вагон (вагондар тобы) ағытылған жағдайда, ағыту жүргізілген станция магистральдық темір жол желісі операторының ААЖ-сынан ГУ-27-У-ВЦ нысан (16-қосымша) бойынша электрондық жүк қағазының қағаз көшірмесін сұратып алады. Жөнелтпе электрондық тасымалдау құжаттарының қағаз көшірмелерімен қоса жүріп келе жатқанда ағыту станциясы ағытудың себебін көрсетіп екі дана жалпы нысандағы акт жасайды. ГУ-27-У-ВЦ нысанды (16-қосымша) негізгі жүк қағазының "Жол жүру барысындағы белгілер" бөлімінде және ГУ-29-У-ВЦ нысанды (17-қосымша) жол тізімдемесінде ағыттылған вагонның нөмірі, ағыту станциясының атауы, ағыту себептері, жалпы нысандағы актінің нөмірі және оның жасалған датасы көрсетіліп белгі соғылады. Енгізілген деректер станцияның жауапты қызметкерінің қолымен және күнтізбелік мөрқалыбымен расталады. Актінің бірінші данасы негізгі жөнелтілім келе жатқан электрондық тасымалдау құжаттарының қағаз көшірмелеріне қоса беріледі. ААЖ-сынан алынған, машинамен басылған құжатпен тігілген екінші данасы станцияның істерінде қалады.  ТЭД-ға түзету енгізу үшін ААЖ-ға акт пен ағыту себебі көрсетілген  ағыту туралы ақпаратпен хабар беру ААЖ-ның жұмыс істеу технологиясына сәйкес жүргізіледі. Жөнелтілім қағазсыз технология бойынша тек ТЭД-ымен ғана жүргенде жалпы нысандағы акт бір данада жасалады, ол ААЖ-дан алынған ГУ-27-У-ВЦ нысанды (16-қосымша). ТЭД-ға акт және ағыту себебі көрсетіліп ағыту туралы ақпарат АИС-тың жұмыс істеу технологиясына сәйкес енгізіледі. Вагонның ақаулығын жойғаннан кейін станция қызметкері ААЖ-дан алынған ГУ-27-У-ВЦ нысанды (16-қосымша) машинамен басылған жүк қағазы деректерінің негізінде әрбір ағытылған вагонға электрондық қосымша жіберу жол тізімдемесін ресімдейді. Электрондық қосымша жіберу жол тізімдемесінің "Алушы" бағанында "____ДС" (жүктің тағайындалу станциясы), сондай-ақ вагонның нөмірі, коды және жүктің атауы, негізгі жөнелтілімнің нөмірі, жүк алушының коды және атауы және оның почталық мекен-жайы туралы мәліметтер, БПҚ туралы мәліметтер көрсетіледі. Вагонның тағайындалу станциясына дейін электрондық қосымша жіберу жол тізімдемесімен немесе оның қағаздық көшірмесімен ғана жүруіне жол беріледі. </w:t>
      </w:r>
      <w:r>
        <w:br/>
      </w:r>
      <w:r>
        <w:rPr>
          <w:rFonts w:ascii="Times New Roman"/>
          <w:b w:val="false"/>
          <w:i w:val="false"/>
          <w:color w:val="000000"/>
          <w:sz w:val="28"/>
        </w:rPr>
        <w:t>
</w:t>
      </w:r>
      <w:r>
        <w:rPr>
          <w:rFonts w:ascii="Times New Roman"/>
          <w:b w:val="false"/>
          <w:i w:val="false"/>
          <w:color w:val="000000"/>
          <w:sz w:val="28"/>
        </w:rPr>
        <w:t xml:space="preserve">
    255. Тағайындалу станциясы маршруттық немесе топтама жөнелтіліммен келген жүкті бергенде жүк қағазында жол жүру барысында вагонның (вагондар тобының) ағытылғандығы туралы белгі (белгілері) бар тасымалдау құжаттарына қоса берілген жалпы нысандағы актінің (актілердің) негізінде келмеген вагондардың нөмірлерін көрсете отырып коммерциялық акт жасайды.  Жүк қағазының "Тасымалдаушының белгілері" бағанында "Жөнелтпе құрамында_______ вагонмен келді. Келмеген NN ________ ___ вагонға N _______ коммерциялық акт жасалды" деген жазба жазылады. Тағайындалу станциясына қосымша жөнелту жол тізімдемесімен келген жүк жүк алушыға осы Ережеге сәйкес оған берілген коммерциялық актінің данасы мен жөнелтуге жүк қағазын көрсеткеннен кейін беріледі. Тасымалдаушының станциядағы өкілі коммерциялық актінің барлық данасының "Ж" бөлімінде және жөнелтуге жүк қағазының "Тасымалдаушының белгілері" бағанында жүктің қосымша жіберу жол тізімдемесімен келгендігі туралы қосымша жіберу жол тізімдемесінің нөмірін, вагонның, қосымша жіберуді ресімдеген станцияның нөмірін, қосымша жіберуді ресімдеу датасын және жүкті жүк алушыға берудің датасын көрсетіп белгі соғады. Коммерциялық актіде келмеген деп көрсетілген соңғы вагон келгеннен кейін жүк алушы коммерциялық актіні тағайындалу станциясына сақтау үшін қайтарады. Қосымша жіберу жол тізімдемесімен келген жүкті негізгі жөнелтілім келгеннен бұрын беру жүк алушының қосымша жіберу жол тізімдемесінде қолын қойғызып жүргізіледі. Бұл жағдайда негізгі жөнелтілім келгеннен кейін коммерциялық акт жасалмайды. </w:t>
      </w:r>
      <w:r>
        <w:br/>
      </w:r>
      <w:r>
        <w:rPr>
          <w:rFonts w:ascii="Times New Roman"/>
          <w:b w:val="false"/>
          <w:i w:val="false"/>
          <w:color w:val="000000"/>
          <w:sz w:val="28"/>
        </w:rPr>
        <w:t>
</w:t>
      </w:r>
      <w:r>
        <w:rPr>
          <w:rFonts w:ascii="Times New Roman"/>
          <w:b w:val="false"/>
          <w:i w:val="false"/>
          <w:color w:val="000000"/>
          <w:sz w:val="28"/>
        </w:rPr>
        <w:t xml:space="preserve">
    256. Тағайындалу станциясына жол жүру барысында вагонның (вагондар тобының) ағытылғандығы туралы белгілері бар, ТЭД қолданылған негізгі маршруттық немесе топтама жөнелтілім келгеннен кейін тағайындалу станциясымен вагонды (вагондар тобын) ағыту туралы жалпы нысандағы актінің (актілердің) негізінде келмеген вагондардың нөмірлері көрсетіліп коммерциялық акт жасалады. ААЖ-ға ақпарат беру ААЖ-ның жұмыс істеу технологиясына сәйкес жүргізіледі. </w:t>
      </w:r>
      <w:r>
        <w:br/>
      </w:r>
      <w:r>
        <w:rPr>
          <w:rFonts w:ascii="Times New Roman"/>
          <w:b w:val="false"/>
          <w:i w:val="false"/>
          <w:color w:val="000000"/>
          <w:sz w:val="28"/>
        </w:rPr>
        <w:t>
</w:t>
      </w:r>
      <w:r>
        <w:rPr>
          <w:rFonts w:ascii="Times New Roman"/>
          <w:b w:val="false"/>
          <w:i w:val="false"/>
          <w:color w:val="000000"/>
          <w:sz w:val="28"/>
        </w:rPr>
        <w:t xml:space="preserve">
    257. Тағайындалу станциясында келген вагондар санының немесе нөмірлерінің жөнелтіліммен бірге келген тасымалдау құжаттарында көрсетілген деректермен сәйкес келмейтіндігі анықталған жағдайда жүкті беруді ресімдеу тасымалдау құжаттарын ресімдеу тәсіліне қарай (қағазда немесе электрондық түрде) осы Ережеге сәйкес тәртіпте жүргізіледі. </w:t>
      </w:r>
      <w:r>
        <w:br/>
      </w:r>
      <w:r>
        <w:rPr>
          <w:rFonts w:ascii="Times New Roman"/>
          <w:b w:val="false"/>
          <w:i w:val="false"/>
          <w:color w:val="000000"/>
          <w:sz w:val="28"/>
        </w:rPr>
        <w:t>
</w:t>
      </w:r>
      <w:r>
        <w:rPr>
          <w:rFonts w:ascii="Times New Roman"/>
          <w:b w:val="false"/>
          <w:i w:val="false"/>
          <w:color w:val="000000"/>
          <w:sz w:val="28"/>
        </w:rPr>
        <w:t xml:space="preserve">
    258. Маршруттық немесе топтама жөнелтіліммен келген жүкті бергенде тағайындалу станциясы жүк тасымалымен байланысты ақтық есеп айырысуды жүк қағазы (электрондық жүк қағазы) бойынша жүк қағазында көрсетілген вагондар саны үшін жүргізеді. ТЭД қолданылып маршруттық (топтама) жөнелтіліммен келген жүкті беруді ресімдеу осы Ережеге сәйкес жүргізіледі. </w:t>
      </w:r>
    </w:p>
    <w:bookmarkEnd w:id="103"/>
    <w:bookmarkStart w:name="z22" w:id="104"/>
    <w:p>
      <w:pPr>
        <w:spacing w:after="0"/>
        <w:ind w:left="0"/>
        <w:jc w:val="left"/>
      </w:pPr>
      <w:r>
        <w:rPr>
          <w:rFonts w:ascii="Times New Roman"/>
          <w:b/>
          <w:i w:val="false"/>
          <w:color w:val="000000"/>
        </w:rPr>
        <w:t xml:space="preserve"> 
9-тарау. ҚҰНДЫЛЫҒЫ ЖАРИЯЛАНҒАН ЖҮКТЕРДІ ТАСЫМАЛДАУ </w:t>
      </w:r>
    </w:p>
    <w:bookmarkEnd w:id="104"/>
    <w:bookmarkStart w:name="z1075" w:id="105"/>
    <w:p>
      <w:pPr>
        <w:spacing w:after="0"/>
        <w:ind w:left="0"/>
        <w:jc w:val="both"/>
      </w:pPr>
      <w:r>
        <w:rPr>
          <w:rFonts w:ascii="Times New Roman"/>
          <w:b w:val="false"/>
          <w:i w:val="false"/>
          <w:color w:val="000000"/>
          <w:sz w:val="28"/>
        </w:rPr>
        <w:t xml:space="preserve">
    259. Жүк жөнелтушілер қажет болған жағдайда тасымалдауға дайындалған жүктерді олардың құндылығын жариялап береді. </w:t>
      </w:r>
      <w:r>
        <w:br/>
      </w:r>
      <w:r>
        <w:rPr>
          <w:rFonts w:ascii="Times New Roman"/>
          <w:b w:val="false"/>
          <w:i w:val="false"/>
          <w:color w:val="000000"/>
          <w:sz w:val="28"/>
        </w:rPr>
        <w:t>
</w:t>
      </w:r>
      <w:r>
        <w:rPr>
          <w:rFonts w:ascii="Times New Roman"/>
          <w:b w:val="false"/>
          <w:i w:val="false"/>
          <w:color w:val="000000"/>
          <w:sz w:val="28"/>
        </w:rPr>
        <w:t xml:space="preserve">
    260. Құндылығын жариялау мына жүктерді: </w:t>
      </w:r>
      <w:r>
        <w:br/>
      </w:r>
      <w:r>
        <w:rPr>
          <w:rFonts w:ascii="Times New Roman"/>
          <w:b w:val="false"/>
          <w:i w:val="false"/>
          <w:color w:val="000000"/>
          <w:sz w:val="28"/>
        </w:rPr>
        <w:t>
</w:t>
      </w:r>
      <w:r>
        <w:rPr>
          <w:rFonts w:ascii="Times New Roman"/>
          <w:b w:val="false"/>
          <w:i w:val="false"/>
          <w:color w:val="000000"/>
          <w:sz w:val="28"/>
        </w:rPr>
        <w:t xml:space="preserve">
      1) алтын, күміс және платина сондай-ақ осылардан жасалған басқа да бұйымдар; </w:t>
      </w:r>
      <w:r>
        <w:br/>
      </w:r>
      <w:r>
        <w:rPr>
          <w:rFonts w:ascii="Times New Roman"/>
          <w:b w:val="false"/>
          <w:i w:val="false"/>
          <w:color w:val="000000"/>
          <w:sz w:val="28"/>
        </w:rPr>
        <w:t>
</w:t>
      </w:r>
      <w:r>
        <w:rPr>
          <w:rFonts w:ascii="Times New Roman"/>
          <w:b w:val="false"/>
          <w:i w:val="false"/>
          <w:color w:val="000000"/>
          <w:sz w:val="28"/>
        </w:rPr>
        <w:t xml:space="preserve">
      2) бағалы тастар; </w:t>
      </w:r>
      <w:r>
        <w:br/>
      </w:r>
      <w:r>
        <w:rPr>
          <w:rFonts w:ascii="Times New Roman"/>
          <w:b w:val="false"/>
          <w:i w:val="false"/>
          <w:color w:val="000000"/>
          <w:sz w:val="28"/>
        </w:rPr>
        <w:t>
</w:t>
      </w:r>
      <w:r>
        <w:rPr>
          <w:rFonts w:ascii="Times New Roman"/>
          <w:b w:val="false"/>
          <w:i w:val="false"/>
          <w:color w:val="000000"/>
          <w:sz w:val="28"/>
        </w:rPr>
        <w:t xml:space="preserve">
      3) бағалы терілер, мысалы,; </w:t>
      </w:r>
      <w:r>
        <w:br/>
      </w:r>
      <w:r>
        <w:rPr>
          <w:rFonts w:ascii="Times New Roman"/>
          <w:b w:val="false"/>
          <w:i w:val="false"/>
          <w:color w:val="000000"/>
          <w:sz w:val="28"/>
        </w:rPr>
        <w:t>
</w:t>
      </w:r>
      <w:r>
        <w:rPr>
          <w:rFonts w:ascii="Times New Roman"/>
          <w:b w:val="false"/>
          <w:i w:val="false"/>
          <w:color w:val="000000"/>
          <w:sz w:val="28"/>
        </w:rPr>
        <w:t xml:space="preserve">
      4) түсірілген фильмдер; </w:t>
      </w:r>
      <w:r>
        <w:br/>
      </w:r>
      <w:r>
        <w:rPr>
          <w:rFonts w:ascii="Times New Roman"/>
          <w:b w:val="false"/>
          <w:i w:val="false"/>
          <w:color w:val="000000"/>
          <w:sz w:val="28"/>
        </w:rPr>
        <w:t>
</w:t>
      </w:r>
      <w:r>
        <w:rPr>
          <w:rFonts w:ascii="Times New Roman"/>
          <w:b w:val="false"/>
          <w:i w:val="false"/>
          <w:color w:val="000000"/>
          <w:sz w:val="28"/>
        </w:rPr>
        <w:t xml:space="preserve">
      5) суреттер; </w:t>
      </w:r>
      <w:r>
        <w:br/>
      </w:r>
      <w:r>
        <w:rPr>
          <w:rFonts w:ascii="Times New Roman"/>
          <w:b w:val="false"/>
          <w:i w:val="false"/>
          <w:color w:val="000000"/>
          <w:sz w:val="28"/>
        </w:rPr>
        <w:t>
</w:t>
      </w:r>
      <w:r>
        <w:rPr>
          <w:rFonts w:ascii="Times New Roman"/>
          <w:b w:val="false"/>
          <w:i w:val="false"/>
          <w:color w:val="000000"/>
          <w:sz w:val="28"/>
        </w:rPr>
        <w:t xml:space="preserve">
      6) мүсіндер; </w:t>
      </w:r>
      <w:r>
        <w:br/>
      </w:r>
      <w:r>
        <w:rPr>
          <w:rFonts w:ascii="Times New Roman"/>
          <w:b w:val="false"/>
          <w:i w:val="false"/>
          <w:color w:val="000000"/>
          <w:sz w:val="28"/>
        </w:rPr>
        <w:t>
</w:t>
      </w:r>
      <w:r>
        <w:rPr>
          <w:rFonts w:ascii="Times New Roman"/>
          <w:b w:val="false"/>
          <w:i w:val="false"/>
          <w:color w:val="000000"/>
          <w:sz w:val="28"/>
        </w:rPr>
        <w:t xml:space="preserve">
      7) көркемдік бұйымдар; </w:t>
      </w:r>
      <w:r>
        <w:br/>
      </w:r>
      <w:r>
        <w:rPr>
          <w:rFonts w:ascii="Times New Roman"/>
          <w:b w:val="false"/>
          <w:i w:val="false"/>
          <w:color w:val="000000"/>
          <w:sz w:val="28"/>
        </w:rPr>
        <w:t>
</w:t>
      </w:r>
      <w:r>
        <w:rPr>
          <w:rFonts w:ascii="Times New Roman"/>
          <w:b w:val="false"/>
          <w:i w:val="false"/>
          <w:color w:val="000000"/>
          <w:sz w:val="28"/>
        </w:rPr>
        <w:t xml:space="preserve">
      8) антикварлық заттар; </w:t>
      </w:r>
      <w:r>
        <w:br/>
      </w:r>
      <w:r>
        <w:rPr>
          <w:rFonts w:ascii="Times New Roman"/>
          <w:b w:val="false"/>
          <w:i w:val="false"/>
          <w:color w:val="000000"/>
          <w:sz w:val="28"/>
        </w:rPr>
        <w:t>
</w:t>
      </w:r>
      <w:r>
        <w:rPr>
          <w:rFonts w:ascii="Times New Roman"/>
          <w:b w:val="false"/>
          <w:i w:val="false"/>
          <w:color w:val="000000"/>
          <w:sz w:val="28"/>
        </w:rPr>
        <w:t xml:space="preserve">
      9) видео және аудио аппаратуралар; </w:t>
      </w:r>
      <w:r>
        <w:br/>
      </w:r>
      <w:r>
        <w:rPr>
          <w:rFonts w:ascii="Times New Roman"/>
          <w:b w:val="false"/>
          <w:i w:val="false"/>
          <w:color w:val="000000"/>
          <w:sz w:val="28"/>
        </w:rPr>
        <w:t>
</w:t>
      </w:r>
      <w:r>
        <w:rPr>
          <w:rFonts w:ascii="Times New Roman"/>
          <w:b w:val="false"/>
          <w:i w:val="false"/>
          <w:color w:val="000000"/>
          <w:sz w:val="28"/>
        </w:rPr>
        <w:t xml:space="preserve">
      10) электронды-есептеуіш техника; </w:t>
      </w:r>
      <w:r>
        <w:br/>
      </w:r>
      <w:r>
        <w:rPr>
          <w:rFonts w:ascii="Times New Roman"/>
          <w:b w:val="false"/>
          <w:i w:val="false"/>
          <w:color w:val="000000"/>
          <w:sz w:val="28"/>
        </w:rPr>
        <w:t>
</w:t>
      </w:r>
      <w:r>
        <w:rPr>
          <w:rFonts w:ascii="Times New Roman"/>
          <w:b w:val="false"/>
          <w:i w:val="false"/>
          <w:color w:val="000000"/>
          <w:sz w:val="28"/>
        </w:rPr>
        <w:t xml:space="preserve">
      11) көбейткіш техника; </w:t>
      </w:r>
      <w:r>
        <w:br/>
      </w:r>
      <w:r>
        <w:rPr>
          <w:rFonts w:ascii="Times New Roman"/>
          <w:b w:val="false"/>
          <w:i w:val="false"/>
          <w:color w:val="000000"/>
          <w:sz w:val="28"/>
        </w:rPr>
        <w:t>
</w:t>
      </w:r>
      <w:r>
        <w:rPr>
          <w:rFonts w:ascii="Times New Roman"/>
          <w:b w:val="false"/>
          <w:i w:val="false"/>
          <w:color w:val="000000"/>
          <w:sz w:val="28"/>
        </w:rPr>
        <w:t xml:space="preserve">
      12) ерусіз тасымалданатын тәжірибелі машина үлгілері, үйдің керек-жарақтары; </w:t>
      </w:r>
      <w:r>
        <w:br/>
      </w:r>
      <w:r>
        <w:rPr>
          <w:rFonts w:ascii="Times New Roman"/>
          <w:b w:val="false"/>
          <w:i w:val="false"/>
          <w:color w:val="000000"/>
          <w:sz w:val="28"/>
        </w:rPr>
        <w:t>
</w:t>
      </w:r>
      <w:r>
        <w:rPr>
          <w:rFonts w:ascii="Times New Roman"/>
          <w:b w:val="false"/>
          <w:i w:val="false"/>
          <w:color w:val="000000"/>
          <w:sz w:val="28"/>
        </w:rPr>
        <w:t xml:space="preserve">
      13) ерусіз тасымалданатын жеке және үйге қажетті жүктер. </w:t>
      </w:r>
      <w:r>
        <w:br/>
      </w:r>
      <w:r>
        <w:rPr>
          <w:rFonts w:ascii="Times New Roman"/>
          <w:b w:val="false"/>
          <w:i w:val="false"/>
          <w:color w:val="000000"/>
          <w:sz w:val="28"/>
        </w:rPr>
        <w:t xml:space="preserve">
      Тасымалдауға апарардың алдында үй қажеттіліктерінің атын,санын және бағасын жазып, әрбір жүктік орынға орналастырып, олардың тізімін жөнелтуші жасап жүкқағазда көрсетілген бағалығын береді. </w:t>
      </w:r>
      <w:r>
        <w:br/>
      </w:r>
      <w:r>
        <w:rPr>
          <w:rFonts w:ascii="Times New Roman"/>
          <w:b w:val="false"/>
          <w:i w:val="false"/>
          <w:color w:val="000000"/>
          <w:sz w:val="28"/>
        </w:rPr>
        <w:t xml:space="preserve">
      Сонымен қатар, тізімде жүкқағазда көрсетілген бағалылыққа сәйкес, үй қажеттіліктерінің жалпы құны мен орындардың жалпы саны көрсетілуі керек. Тізімнің бірінші данасы жөнелтілген станцияда қалады, екіншісі-жөнелтушіде, ал үшінші данасы үй қажеттіліктерінің арасына салынып, аталған станцияға дейін бірге жеткізілуі керек. </w:t>
      </w:r>
      <w:r>
        <w:br/>
      </w:r>
      <w:r>
        <w:rPr>
          <w:rFonts w:ascii="Times New Roman"/>
          <w:b w:val="false"/>
          <w:i w:val="false"/>
          <w:color w:val="000000"/>
          <w:sz w:val="28"/>
        </w:rPr>
        <w:t xml:space="preserve">
      Ақтарма, үйілме, құймалы түрде, ашық жылжымалы құрамда, жолсеріктермен, жүк жөнелтушінің бекіту-пломбылау құрылғыларымен тасымалданатын, сондай-ақ тез бүлінетін және қауіпті жүктердің құндылығын жариялауға жол берілмейді. Сондай-ақ бір жүкқағазымен тасымалданатын жүктің бір бөлігінің құндылығын жариялауға жол берілмейді. </w:t>
      </w:r>
      <w:r>
        <w:br/>
      </w:r>
      <w:r>
        <w:rPr>
          <w:rFonts w:ascii="Times New Roman"/>
          <w:b w:val="false"/>
          <w:i w:val="false"/>
          <w:color w:val="000000"/>
          <w:sz w:val="28"/>
        </w:rPr>
        <w:t xml:space="preserve">
      Жүктердің құндылығын жариялау жүк жөнелтушінің тілегі бойынша ғана жүргізілуі мүмкін. </w:t>
      </w:r>
      <w:r>
        <w:br/>
      </w:r>
      <w:r>
        <w:rPr>
          <w:rFonts w:ascii="Times New Roman"/>
          <w:b w:val="false"/>
          <w:i w:val="false"/>
          <w:color w:val="000000"/>
          <w:sz w:val="28"/>
        </w:rPr>
        <w:t>
</w:t>
      </w:r>
      <w:r>
        <w:rPr>
          <w:rFonts w:ascii="Times New Roman"/>
          <w:b w:val="false"/>
          <w:i w:val="false"/>
          <w:color w:val="ff0000"/>
          <w:sz w:val="28"/>
        </w:rPr>
        <w:t xml:space="preserve">    Ескерту: 260-тармақ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261. Жүктердің құндылығы олардың құнын негізге ала отырып жарияланады. </w:t>
      </w:r>
      <w:r>
        <w:br/>
      </w:r>
      <w:r>
        <w:rPr>
          <w:rFonts w:ascii="Times New Roman"/>
          <w:b w:val="false"/>
          <w:i w:val="false"/>
          <w:color w:val="000000"/>
          <w:sz w:val="28"/>
        </w:rPr>
        <w:t xml:space="preserve">
    Жүктің құны сатушының шотында көрсетілген немесе шартта көзделген оның бағасын негізге ала отырып, ал олар болмағанда ұқсас жағдаяттарда осындай тауар үшін әдетте алынатын бағаны негізге ала отырып белгіленеді. </w:t>
      </w:r>
      <w:r>
        <w:br/>
      </w:r>
      <w:r>
        <w:rPr>
          <w:rFonts w:ascii="Times New Roman"/>
          <w:b w:val="false"/>
          <w:i w:val="false"/>
          <w:color w:val="000000"/>
          <w:sz w:val="28"/>
        </w:rPr>
        <w:t>
</w:t>
      </w:r>
      <w:r>
        <w:rPr>
          <w:rFonts w:ascii="Times New Roman"/>
          <w:b w:val="false"/>
          <w:i w:val="false"/>
          <w:color w:val="000000"/>
          <w:sz w:val="28"/>
        </w:rPr>
        <w:t xml:space="preserve">
    262. Жүк жөнелтуші тасымалдауға құндылығы жарияланған жүктерді берген кезде тасымалдаушыға жүкқағазымен бірге жөнелту станциясында ГУ-112 нысанына сәйкес (20-қосымша) толтырылған құндылығы жарияланған жүкті тасымалдауға арналған тізімдемені береді. </w:t>
      </w:r>
      <w:r>
        <w:br/>
      </w:r>
      <w:r>
        <w:rPr>
          <w:rFonts w:ascii="Times New Roman"/>
          <w:b w:val="false"/>
          <w:i w:val="false"/>
          <w:color w:val="000000"/>
          <w:sz w:val="28"/>
        </w:rPr>
        <w:t xml:space="preserve">
    Бір жүкқағазы бойынша құндылығы әртүрлі жүктер берілген кезде олардың айырмалық ерекшеліктері, орындарының саны мен олардың құндылығы тізімдемеде жеке жолмен көрсетіледі. </w:t>
      </w:r>
      <w:r>
        <w:br/>
      </w:r>
      <w:r>
        <w:rPr>
          <w:rFonts w:ascii="Times New Roman"/>
          <w:b w:val="false"/>
          <w:i w:val="false"/>
          <w:color w:val="000000"/>
          <w:sz w:val="28"/>
        </w:rPr>
        <w:t xml:space="preserve">
    Құндылығы жарияланған жүктерді тасымалдауға арналған тізімедеме үш данада жасалады, олардың біреуі жүк жөнелтушіге қайтарылады, екіншісі вагонның, контейнердің ішіне көрінетін жерге бекітіледі не ұсақ жөнелтіліммен тасымалданған кезде жүк орындарының біреуіне салынады, ал үшінші данасы тасымалдаушыда жөнелту станциясында қалады. </w:t>
      </w:r>
      <w:r>
        <w:br/>
      </w:r>
      <w:r>
        <w:rPr>
          <w:rFonts w:ascii="Times New Roman"/>
          <w:b w:val="false"/>
          <w:i w:val="false"/>
          <w:color w:val="000000"/>
          <w:sz w:val="28"/>
        </w:rPr>
        <w:t>
</w:t>
      </w:r>
      <w:r>
        <w:rPr>
          <w:rFonts w:ascii="Times New Roman"/>
          <w:b w:val="false"/>
          <w:i w:val="false"/>
          <w:color w:val="000000"/>
          <w:sz w:val="28"/>
        </w:rPr>
        <w:t xml:space="preserve">
      263. Егер жүк жөнелтушінің жүктің құндылығын асырып жіберді деуге негіз болса, тасымалдаушы құндылығын қарап тексеру үшін тасымалдауға берілген жүкті ашуды талап етеді. </w:t>
      </w:r>
      <w:r>
        <w:br/>
      </w:r>
      <w:r>
        <w:rPr>
          <w:rFonts w:ascii="Times New Roman"/>
          <w:b w:val="false"/>
          <w:i w:val="false"/>
          <w:color w:val="000000"/>
          <w:sz w:val="28"/>
        </w:rPr>
        <w:t>
</w:t>
      </w:r>
      <w:r>
        <w:rPr>
          <w:rFonts w:ascii="Times New Roman"/>
          <w:b w:val="false"/>
          <w:i w:val="false"/>
          <w:color w:val="ff0000"/>
          <w:sz w:val="28"/>
        </w:rPr>
        <w:t xml:space="preserve">      Ескерту: 263-тармақ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264. Жүк жөнелтуші берген тасымалдау құжаттарын ресімдеген кезде тасымалдаушының жөнелту станциясындағы өкілі: </w:t>
      </w:r>
      <w:r>
        <w:br/>
      </w:r>
      <w:r>
        <w:rPr>
          <w:rFonts w:ascii="Times New Roman"/>
          <w:b w:val="false"/>
          <w:i w:val="false"/>
          <w:color w:val="000000"/>
          <w:sz w:val="28"/>
        </w:rPr>
        <w:t xml:space="preserve">
      жүк жөнелтушінің тізімдемені дұрыс толтыруын тексереді, онда жүкқағазының нөмірін көрсетеді, </w:t>
      </w:r>
      <w:r>
        <w:br/>
      </w:r>
      <w:r>
        <w:rPr>
          <w:rFonts w:ascii="Times New Roman"/>
          <w:b w:val="false"/>
          <w:i w:val="false"/>
          <w:color w:val="000000"/>
          <w:sz w:val="28"/>
        </w:rPr>
        <w:t xml:space="preserve">
      "Тізімдеме қабылданды" деген жолға қол қояды </w:t>
      </w:r>
      <w:r>
        <w:br/>
      </w:r>
      <w:r>
        <w:rPr>
          <w:rFonts w:ascii="Times New Roman"/>
          <w:b w:val="false"/>
          <w:i w:val="false"/>
          <w:color w:val="000000"/>
          <w:sz w:val="28"/>
        </w:rPr>
        <w:t xml:space="preserve">
      жөнелту станциясының күнтізбелік мөрқалыбын қояды. </w:t>
      </w:r>
      <w:r>
        <w:br/>
      </w:r>
      <w:r>
        <w:rPr>
          <w:rFonts w:ascii="Times New Roman"/>
          <w:b w:val="false"/>
          <w:i w:val="false"/>
          <w:color w:val="000000"/>
          <w:sz w:val="28"/>
        </w:rPr>
        <w:t xml:space="preserve">
      Егер тізімдеме бірнеше парақта жасалса, күнтізбелік мөрқалып және жүк жөнелтуші мен тасымалдаушының жөнелту станциясындағы өкілінің қолдары әрбір парақта қойылады. </w:t>
      </w:r>
      <w:r>
        <w:br/>
      </w:r>
      <w:r>
        <w:rPr>
          <w:rFonts w:ascii="Times New Roman"/>
          <w:b w:val="false"/>
          <w:i w:val="false"/>
          <w:color w:val="000000"/>
          <w:sz w:val="28"/>
        </w:rPr>
        <w:t>
</w:t>
      </w:r>
      <w:r>
        <w:rPr>
          <w:rFonts w:ascii="Times New Roman"/>
          <w:b w:val="false"/>
          <w:i w:val="false"/>
          <w:color w:val="ff0000"/>
          <w:sz w:val="28"/>
        </w:rPr>
        <w:t xml:space="preserve">      Ескерту: 264-тармақ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265. Жүктердің жарияланған құндылығы үшін жүк жөнелтуші тасымалдаушыға тарифтік басшылыққа сәйкес алым төлейді. Алынатын алымның мөлшері тасымалдау құжаттарында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265-тармақ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266. </w:t>
      </w:r>
      <w:r>
        <w:rPr>
          <w:rFonts w:ascii="Times New Roman"/>
          <w:b w:val="false"/>
          <w:i w:val="false"/>
          <w:color w:val="ff0000"/>
          <w:sz w:val="28"/>
        </w:rPr>
        <w:t xml:space="preserve">Алынып тасталды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267. </w:t>
      </w:r>
      <w:r>
        <w:rPr>
          <w:rFonts w:ascii="Times New Roman"/>
          <w:b w:val="false"/>
          <w:i w:val="false"/>
          <w:color w:val="ff0000"/>
          <w:sz w:val="28"/>
        </w:rPr>
        <w:t xml:space="preserve">Алынып тасталды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End w:id="105"/>
    <w:bookmarkStart w:name="z23" w:id="106"/>
    <w:p>
      <w:pPr>
        <w:spacing w:after="0"/>
        <w:ind w:left="0"/>
        <w:jc w:val="left"/>
      </w:pPr>
      <w:r>
        <w:rPr>
          <w:rFonts w:ascii="Times New Roman"/>
          <w:b/>
          <w:i w:val="false"/>
          <w:color w:val="000000"/>
        </w:rPr>
        <w:t xml:space="preserve"> 
10-тарау. ТАСЫМАЛДАУ ЖӘНЕ ТАСЫМАЛДАУ ТӨЛЕМІ БОЙЫНША ЕСЕП </w:t>
      </w:r>
    </w:p>
    <w:bookmarkEnd w:id="106"/>
    <w:p>
      <w:pPr>
        <w:spacing w:after="0"/>
        <w:ind w:left="0"/>
        <w:jc w:val="both"/>
      </w:pPr>
      <w:r>
        <w:rPr>
          <w:rFonts w:ascii="Times New Roman"/>
          <w:b w:val="false"/>
          <w:i w:val="false"/>
          <w:color w:val="ff0000"/>
          <w:sz w:val="28"/>
        </w:rPr>
        <w:t xml:space="preserve">      Ескерту: 10-тараудың тақырыбы жаңа редакцияда - ҚР Көлік және коммуникация министрінің 2007.11.27. </w:t>
      </w:r>
      <w:r>
        <w:rPr>
          <w:rFonts w:ascii="Times New Roman"/>
          <w:b w:val="false"/>
          <w:i w:val="false"/>
          <w:color w:val="ff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Start w:name="z413" w:id="107"/>
    <w:p>
      <w:pPr>
        <w:spacing w:after="0"/>
        <w:ind w:left="0"/>
        <w:jc w:val="both"/>
      </w:pPr>
      <w:r>
        <w:rPr>
          <w:rFonts w:ascii="Times New Roman"/>
          <w:b w:val="false"/>
          <w:i w:val="false"/>
          <w:color w:val="000000"/>
          <w:sz w:val="28"/>
        </w:rPr>
        <w:t xml:space="preserve">
    268. Жүк тасымалы, жүкті алып жүретін жолсеріктердің жол жүруі, тиеу, түсіру, тасымалдаушының құралдарымен таразылау, сақтау үшін төлемдер мен басқа алымдарды төлеуші жөнелту станциясында қолма-қол ақшамен темір жол ұйымдардың негізгі қызметі бойынша әртүрлі алымдар, айыпақы және қосымша төлемдер қабылдауға арналған жүк есепті квитанциясы бойынша, орталықтандырып тасымалдау құжаттарын өңдеу жөніндегі технологиялық орталықтары (ТехПД) немесе электрондық төлемдер жүйесі арқылы төлейді. </w:t>
      </w:r>
      <w:r>
        <w:br/>
      </w:r>
      <w:r>
        <w:rPr>
          <w:rFonts w:ascii="Times New Roman"/>
          <w:b w:val="false"/>
          <w:i w:val="false"/>
          <w:color w:val="000000"/>
          <w:sz w:val="28"/>
        </w:rPr>
        <w:t>
</w:t>
      </w:r>
      <w:r>
        <w:rPr>
          <w:rFonts w:ascii="Times New Roman"/>
          <w:b w:val="false"/>
          <w:i w:val="false"/>
          <w:color w:val="ff0000"/>
          <w:sz w:val="28"/>
        </w:rPr>
        <w:t xml:space="preserve">    Ескерту: 268-тармақ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268-1. Вагондар мен контейнерлерді пайдаланғаны үшін төлемдер тасымалдаушының тарифтік басшылыққа (прейскурантпен) сүйене отырып, тасымалдаушыға жүкжөнелтуші, жүк қабылдаушылардан төленеді. </w:t>
      </w:r>
      <w:r>
        <w:br/>
      </w:r>
      <w:r>
        <w:rPr>
          <w:rFonts w:ascii="Times New Roman"/>
          <w:b w:val="false"/>
          <w:i w:val="false"/>
          <w:color w:val="000000"/>
          <w:sz w:val="28"/>
        </w:rPr>
        <w:t xml:space="preserve">
      Вагондар мен контейнерлердің осы уақытқа дейін тұрған уақытына тиеу уақыты мен жөндеу жұмыстарының уақыты қосылады; </w:t>
      </w:r>
      <w:r>
        <w:br/>
      </w:r>
      <w:r>
        <w:rPr>
          <w:rFonts w:ascii="Times New Roman"/>
          <w:b w:val="false"/>
          <w:i w:val="false"/>
          <w:color w:val="000000"/>
          <w:sz w:val="28"/>
        </w:rPr>
        <w:t xml:space="preserve">
      Жүк жөнелтушілер, жүк қабылдаушылардың кінәсынан магистральды, станциялы жолдарда вагондар мен контейнерлердің тоқтап қалу уақыты. </w:t>
      </w:r>
      <w:r>
        <w:br/>
      </w:r>
      <w:r>
        <w:rPr>
          <w:rFonts w:ascii="Times New Roman"/>
          <w:b w:val="false"/>
          <w:i w:val="false"/>
          <w:color w:val="000000"/>
          <w:sz w:val="28"/>
        </w:rPr>
        <w:t>
</w:t>
      </w:r>
      <w:r>
        <w:rPr>
          <w:rFonts w:ascii="Times New Roman"/>
          <w:b w:val="false"/>
          <w:i w:val="false"/>
          <w:color w:val="ff0000"/>
          <w:sz w:val="28"/>
        </w:rPr>
        <w:t xml:space="preserve">    Ескерту: 268-1-тармақпен толықтырылды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268-2. Магистральды, станциялы жолдарда вагондар мен контейнерлердің тоқтап қалуы уақытының төлемін оператордың Тарифтік басшылығына сүйене отырып, жүкжөнелтуші, жүк </w:t>
      </w:r>
      <w:r>
        <w:br/>
      </w:r>
      <w:r>
        <w:rPr>
          <w:rFonts w:ascii="Times New Roman"/>
          <w:b w:val="false"/>
          <w:i w:val="false"/>
          <w:color w:val="000000"/>
          <w:sz w:val="28"/>
        </w:rPr>
        <w:t>
</w:t>
      </w:r>
      <w:r>
        <w:rPr>
          <w:rFonts w:ascii="Times New Roman"/>
          <w:b w:val="false"/>
          <w:i w:val="false"/>
          <w:color w:val="ff0000"/>
          <w:sz w:val="28"/>
        </w:rPr>
        <w:t xml:space="preserve">    Ескерту: 268-2-тармақпен толықтырылды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268-3. Егер тасымалдаушы жүк жөнелту кезінде, жүк жөнелтушілер, жүк қабылдаушылар жүгі өз уақытында тиелмеудің салдарынан тасымалдаушы кейбір қиыншылықтарға кезіксе, ол 24 сағаттан асқан жағдайда вагондар мен контейнерлерді пайдалану үшін төлемін көбейтуге құқылы, бірақ ол он реттік мөлшерден аспауы қажет. </w:t>
      </w:r>
      <w:r>
        <w:br/>
      </w:r>
      <w:r>
        <w:rPr>
          <w:rFonts w:ascii="Times New Roman"/>
          <w:b w:val="false"/>
          <w:i w:val="false"/>
          <w:color w:val="000000"/>
          <w:sz w:val="28"/>
        </w:rPr>
        <w:t xml:space="preserve">
      Вагондардың тоқтап қалу жағдайындағы вагондар мен контейнерлерді пайдаланғаны үшін төлем көлемі, станцияда төлемнің көбейтілгені туралы хабарландыру ілінген уақыттан бастап бір күннен ерте төленбейді. </w:t>
      </w:r>
      <w:r>
        <w:br/>
      </w:r>
      <w:r>
        <w:rPr>
          <w:rFonts w:ascii="Times New Roman"/>
          <w:b w:val="false"/>
          <w:i w:val="false"/>
          <w:color w:val="000000"/>
          <w:sz w:val="28"/>
        </w:rPr>
        <w:t>
</w:t>
      </w:r>
      <w:r>
        <w:rPr>
          <w:rFonts w:ascii="Times New Roman"/>
          <w:b w:val="false"/>
          <w:i w:val="false"/>
          <w:color w:val="ff0000"/>
          <w:sz w:val="28"/>
        </w:rPr>
        <w:t xml:space="preserve">    Ескерту: 268-3-тармақпен толықтырылды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268-4. Жүк жөнелтушілер, жүк қабылдаушылардың және тасымалдау процесінің басқа да қатысушылары кінәсынан магистральды, станциялы жолдарда вагондар мен контейнерлердің тоқтап қалу уақыты, жолдың вагондармен орын алуы және оны босатуы уақыты есептеледі. </w:t>
      </w:r>
      <w:r>
        <w:br/>
      </w:r>
      <w:r>
        <w:rPr>
          <w:rFonts w:ascii="Times New Roman"/>
          <w:b w:val="false"/>
          <w:i w:val="false"/>
          <w:color w:val="000000"/>
          <w:sz w:val="28"/>
        </w:rPr>
        <w:t>
</w:t>
      </w:r>
      <w:r>
        <w:rPr>
          <w:rFonts w:ascii="Times New Roman"/>
          <w:b w:val="false"/>
          <w:i w:val="false"/>
          <w:color w:val="ff0000"/>
          <w:sz w:val="28"/>
        </w:rPr>
        <w:t xml:space="preserve">    Ескерту: 268-4-тармақпен толықтырылды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269. Жүк тасымалдары үшін төленуге тиіс барлық төлемдер мен тасымалдарға байланысты қосымша алымдар нақты Ережелерге және Тарифтік басшылыққа (прейскурантпен) сүйене отырып, тасымалдаушы құжаттардың тексерілуі технологиялық орталықтар арқылы есептеледі, орталықтандырып төлеушілердің жеке шоттарынан (алдын ала жасалған төлемнің қолда бар сомасынан), ақшаны есептен алу жолымен жүргізіледі, егер өзгесі шартпен көзделмесе. </w:t>
      </w:r>
      <w:r>
        <w:br/>
      </w:r>
      <w:r>
        <w:rPr>
          <w:rFonts w:ascii="Times New Roman"/>
          <w:b w:val="false"/>
          <w:i w:val="false"/>
          <w:color w:val="000000"/>
          <w:sz w:val="28"/>
        </w:rPr>
        <w:t xml:space="preserve">
      Тасымалдаушы құжаттарды толтыру кезінде жөнелту станциясынан тасымалдаушының өкілі арқылы жүк жөнелтушіге жүкті қабылдау кезінде жеткізу төлемінің соммасы көрсетілген квитанция беріледі. </w:t>
      </w:r>
      <w:r>
        <w:br/>
      </w:r>
      <w:r>
        <w:rPr>
          <w:rFonts w:ascii="Times New Roman"/>
          <w:b w:val="false"/>
          <w:i w:val="false"/>
          <w:color w:val="000000"/>
          <w:sz w:val="28"/>
        </w:rPr>
        <w:t>
</w:t>
      </w:r>
      <w:r>
        <w:rPr>
          <w:rFonts w:ascii="Times New Roman"/>
          <w:b w:val="false"/>
          <w:i w:val="false"/>
          <w:color w:val="ff0000"/>
          <w:sz w:val="28"/>
        </w:rPr>
        <w:t xml:space="preserve">    Ескерту: 269-тармақ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270. Жүктік есеп квитанциясының формасы Қазақстан Республикасы Қаржы Министрлігі Салық комитеті арқылы белгіленеді. </w:t>
      </w:r>
      <w:r>
        <w:br/>
      </w:r>
      <w:r>
        <w:rPr>
          <w:rFonts w:ascii="Times New Roman"/>
          <w:b w:val="false"/>
          <w:i w:val="false"/>
          <w:color w:val="000000"/>
          <w:sz w:val="28"/>
        </w:rPr>
        <w:t>
</w:t>
      </w:r>
      <w:r>
        <w:rPr>
          <w:rFonts w:ascii="Times New Roman"/>
          <w:b w:val="false"/>
          <w:i w:val="false"/>
          <w:color w:val="ff0000"/>
          <w:sz w:val="28"/>
        </w:rPr>
        <w:t xml:space="preserve">    Ескерту: 270-тармақ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271. Жөнелтілген кезде алынған төлемдер сомасы жүкқағаздың, жол тізімдемесінің, жол тізімдемесі түбіртегінің және жүкті тасымалдауға қабылдау жөніндегі квитанцияның тиісті бағандарында цифрмен көрсетіледі. </w:t>
      </w:r>
      <w:r>
        <w:br/>
      </w:r>
      <w:r>
        <w:rPr>
          <w:rFonts w:ascii="Times New Roman"/>
          <w:b w:val="false"/>
          <w:i w:val="false"/>
          <w:color w:val="000000"/>
          <w:sz w:val="28"/>
        </w:rPr>
        <w:t>
</w:t>
      </w:r>
      <w:r>
        <w:rPr>
          <w:rFonts w:ascii="Times New Roman"/>
          <w:b w:val="false"/>
          <w:i w:val="false"/>
          <w:color w:val="000000"/>
          <w:sz w:val="28"/>
        </w:rPr>
        <w:t xml:space="preserve">
    272. Жүктерді тасымалдау үшін түпкілікті есеп айырысуды жүк алушы жүктің тағайындалған станцияға келуі бойынша жүргізеді. Бұл ретте жүктерді жүк алушыға беруді ресімдегенге дейін тасымалдаушының станциядағы өкілі өндіріп алынған тасу ақысының дұрыстығын тексереді, жөнелту станциясында жол беріліп алынбай қалған сомаларды, сондай-ақ жолда және тағайындалған станциясында пайда болған барлық төлемдер мен алымдарды есептейді. </w:t>
      </w:r>
      <w:r>
        <w:br/>
      </w:r>
      <w:r>
        <w:rPr>
          <w:rFonts w:ascii="Times New Roman"/>
          <w:b w:val="false"/>
          <w:i w:val="false"/>
          <w:color w:val="000000"/>
          <w:sz w:val="28"/>
        </w:rPr>
        <w:t xml:space="preserve">
      Бұл жағдайларда артық алынған сомаларды төлеу кінә қою тәртібімен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272-тармақ жаңа редакцияда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273. Жүктің тасымалданғаны үшін төлемді және тасымалдаушыға төленуі тиіс өзге де төлемдерді төлеуші, егер өзгесі шартпен көзделмесе, жүкті жөнелткенге дейін енгізеді. Жүктің қабылданғаны жөніндегі тасу ақысы көрсетілген квитанцияны барлық жағдайларда жүк жөнелтушіге жөнелту станциясындағы тасымалдаушының өкілі тасымалдау құжаттарын ресімдеген кезде береді. Жүк жөнелтушіде меншікті автоматтандырылған жүйесі болса және/немесе ол тасымалдаушының ақпараттық жүйесіне қол жеткізе алса Жүктің қабылданғаны жөніндегі тасу ақысы көрсетілген квитанцияны жүк жөнелтуші мен тасымалдаушы арасында қабылданған ақпараттық өзара қимыл жасау технологиясы мен стандарттарына сәйкес деректермен электрондық алмасу жолымен беруге болады. Деректермен электрондық алмасуда Қазақстан Республикасының нормативтік құқықтық актілеріне, электрондық құжат айналымы жүйесінің ережелеріне сәйкес электрондық-цифрлық қолтаңбаның қолданылуына жол беріледі. </w:t>
      </w:r>
      <w:r>
        <w:br/>
      </w:r>
      <w:r>
        <w:rPr>
          <w:rFonts w:ascii="Times New Roman"/>
          <w:b w:val="false"/>
          <w:i w:val="false"/>
          <w:color w:val="000000"/>
          <w:sz w:val="28"/>
        </w:rPr>
        <w:t>
</w:t>
      </w:r>
      <w:r>
        <w:rPr>
          <w:rFonts w:ascii="Times New Roman"/>
          <w:b w:val="false"/>
          <w:i w:val="false"/>
          <w:color w:val="ff0000"/>
          <w:sz w:val="28"/>
        </w:rPr>
        <w:t xml:space="preserve">    Ескерту: 273-тармаққа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274. Жүк алушыдан қосымша тасу ақысын немесе алымдарды өндіріп алу қажеттілігі пайда болған (жолда немесе тағайындалған станциясында пайда болған) жағдайларда өндіріп алу сол тәртіппен жүргізіледі. </w:t>
      </w:r>
      <w:r>
        <w:br/>
      </w:r>
      <w:r>
        <w:rPr>
          <w:rFonts w:ascii="Times New Roman"/>
          <w:b w:val="false"/>
          <w:i w:val="false"/>
          <w:color w:val="000000"/>
          <w:sz w:val="28"/>
        </w:rPr>
        <w:t xml:space="preserve">
    Қалдық жүктік ведомостағы тасымалдау төлемі алынбайды. </w:t>
      </w:r>
      <w:r>
        <w:br/>
      </w:r>
      <w:r>
        <w:rPr>
          <w:rFonts w:ascii="Times New Roman"/>
          <w:b w:val="false"/>
          <w:i w:val="false"/>
          <w:color w:val="000000"/>
          <w:sz w:val="28"/>
        </w:rPr>
        <w:t>
</w:t>
      </w:r>
      <w:r>
        <w:rPr>
          <w:rFonts w:ascii="Times New Roman"/>
          <w:b w:val="false"/>
          <w:i w:val="false"/>
          <w:color w:val="ff0000"/>
          <w:sz w:val="28"/>
        </w:rPr>
        <w:t xml:space="preserve">    Ескерту: 274-тармаққа өзгерту енгізілді - ҚР Көлік және коммуникация министрінің 2007.11.27. </w:t>
      </w:r>
      <w:r>
        <w:rPr>
          <w:rFonts w:ascii="Times New Roman"/>
          <w:b w:val="false"/>
          <w:i w:val="false"/>
          <w:color w:val="00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000000"/>
          <w:sz w:val="28"/>
        </w:rPr>
        <w:t xml:space="preserve">
    275. Осы Ережелерге және тасымалдаушының автоматтандырылған ақпараттық жүйесінің жұмыс істеу технологиясына сәйкес тасымалдау тасымалдаудың электрондық досьесін пайдаланып ресімделген кезде осы ережелерде аталған тасымалдар үшін есеп айырысу туралы белгілер тасымалдаудың электрондық досьесінде қалыптастырылады. </w:t>
      </w:r>
      <w:r>
        <w:br/>
      </w:r>
      <w:r>
        <w:rPr>
          <w:rFonts w:ascii="Times New Roman"/>
          <w:b w:val="false"/>
          <w:i w:val="false"/>
          <w:color w:val="000000"/>
          <w:sz w:val="28"/>
        </w:rPr>
        <w:t>
</w:t>
      </w:r>
      <w:r>
        <w:rPr>
          <w:rFonts w:ascii="Times New Roman"/>
          <w:b w:val="false"/>
          <w:i w:val="false"/>
          <w:color w:val="000000"/>
          <w:sz w:val="28"/>
        </w:rPr>
        <w:t xml:space="preserve">
    276. Қолма-қол ақшасыз есеп айырысудың электрондық нысанын қолданған кезде төлеуші электрондық төлемдер ережелеріне және/немесе электрондық төлемдер жүйесіне қатысушылардың арасында жасалған шарттарға сәйкес оған есептелген жүктің тасымалданғаны үшін төлемдер мен тасымалдарға байланысты қосымша алымдарды төлем картасы немесе электрондық-цифрлық қолтаңбаны ұстаушы арқылы оның жеке шотынан сомаларды есептен шығару үшін акцептілейді. </w:t>
      </w:r>
    </w:p>
    <w:bookmarkEnd w:id="107"/>
    <w:bookmarkStart w:name="z24" w:id="108"/>
    <w:p>
      <w:pPr>
        <w:spacing w:after="0"/>
        <w:ind w:left="0"/>
        <w:jc w:val="left"/>
      </w:pPr>
      <w:r>
        <w:rPr>
          <w:rFonts w:ascii="Times New Roman"/>
          <w:b/>
          <w:i w:val="false"/>
          <w:color w:val="000000"/>
        </w:rPr>
        <w:t xml:space="preserve"> 
11-тарау. ВАГОНДАРДЫ БЕРУГЕ-АЛУҒА ШАРТТАР ЖАСАСУ </w:t>
      </w:r>
      <w:r>
        <w:br/>
      </w:r>
      <w:r>
        <w:rPr>
          <w:rFonts w:ascii="Times New Roman"/>
          <w:b/>
          <w:i w:val="false"/>
          <w:color w:val="000000"/>
        </w:rPr>
        <w:t xml:space="preserve">
ЖӘНЕ МҰНДАЙ ШАРТТАРДЫҢ МІНДЕТТІ ЕРЕЖЕЛЕРІ </w:t>
      </w:r>
    </w:p>
    <w:bookmarkEnd w:id="108"/>
    <w:bookmarkStart w:name="z1089" w:id="109"/>
    <w:p>
      <w:pPr>
        <w:spacing w:after="0"/>
        <w:ind w:left="0"/>
        <w:jc w:val="both"/>
      </w:pPr>
      <w:r>
        <w:rPr>
          <w:rFonts w:ascii="Times New Roman"/>
          <w:b w:val="false"/>
          <w:i w:val="false"/>
          <w:color w:val="000000"/>
          <w:sz w:val="28"/>
        </w:rPr>
        <w:t xml:space="preserve">
    277. Кірме жолдар жүк жөнелтушілерге және жүк алушыларға қызмет көрсетуге тағайындалған. </w:t>
      </w:r>
      <w:r>
        <w:br/>
      </w:r>
      <w:r>
        <w:rPr>
          <w:rFonts w:ascii="Times New Roman"/>
          <w:b w:val="false"/>
          <w:i w:val="false"/>
          <w:color w:val="000000"/>
          <w:sz w:val="28"/>
        </w:rPr>
        <w:t>
</w:t>
      </w:r>
      <w:r>
        <w:rPr>
          <w:rFonts w:ascii="Times New Roman"/>
          <w:b w:val="false"/>
          <w:i w:val="false"/>
          <w:color w:val="000000"/>
          <w:sz w:val="28"/>
        </w:rPr>
        <w:t xml:space="preserve">
    278. Локомотивтің тиесілігіне қарай мұндай жолдарға қызмет көрсетумен байланысты шарттардың мынадай түрлері: </w:t>
      </w:r>
      <w:r>
        <w:br/>
      </w:r>
      <w:r>
        <w:rPr>
          <w:rFonts w:ascii="Times New Roman"/>
          <w:b w:val="false"/>
          <w:i w:val="false"/>
          <w:color w:val="000000"/>
          <w:sz w:val="28"/>
        </w:rPr>
        <w:t xml:space="preserve">
    вагондарды беру-алу шарттары - меншік құқығында немесе басқа да заңды негіздерде кірме жолы және локомотиві бар тасымалдаушымен және тармақ иеленушімен, жүк жөнелтушімен; </w:t>
      </w:r>
      <w:r>
        <w:br/>
      </w:r>
      <w:r>
        <w:rPr>
          <w:rFonts w:ascii="Times New Roman"/>
          <w:b w:val="false"/>
          <w:i w:val="false"/>
          <w:color w:val="000000"/>
          <w:sz w:val="28"/>
        </w:rPr>
        <w:t xml:space="preserve">
     вагондарды беру-алу шарттары - олар магистральдық темір жол желісі операторының немесе тасымалдаушының локомотивімен қызмет көрсеткенде тасымалдаушымен және тармақ иеленушімен немесе контрагентпен жасасылады.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278-тармаққа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279. Вагондарды беру-алу шарттарын жанасу станциясының жұмыс технологиясын және кірме жолдың жұмыс технологиясын, ал тиісті жағдайларда - кірме жол мен жанасу станциясы жұмысының бірыңғай технологиялық процестерін (бұдан әрі - БТП) ескере отырып, тасымалдаушы немесе тармақ иеленуші әзірлейді . </w:t>
      </w:r>
      <w:r>
        <w:br/>
      </w:r>
      <w:r>
        <w:rPr>
          <w:rFonts w:ascii="Times New Roman"/>
          <w:b w:val="false"/>
          <w:i w:val="false"/>
          <w:color w:val="000000"/>
          <w:sz w:val="28"/>
        </w:rPr>
        <w:t xml:space="preserve">
       </w:t>
      </w:r>
      <w:r>
        <w:rPr>
          <w:rFonts w:ascii="Times New Roman"/>
          <w:b w:val="false"/>
          <w:i w:val="false"/>
          <w:color w:val="ff0000"/>
          <w:sz w:val="28"/>
        </w:rPr>
        <w:t xml:space="preserve">Ескерту: 279-тармақ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280. БТП-ны бірлескен комиссия әзірлейді, оның құрамына тасымалдаушының, Магистральдық темір жол желісі операторының уәкілетті өкілдері және меншікті локомотивтерімен қызмет көрсететін және орташа тәуліктік жүк айналысы 50 және одан артық вагон болатын ұйымдардың (бұдан әрі - ұйым) кірме жолдарының тармақ иеленушісі кіреді. БТП-ны әзірлеу қажеттілігін тасымалдаушы, Магистральдық темір жол желісі операторы және тармақ иеленуші белгілейді. БТП-ны әзірлегенде уәкілетті орган бекіткен кірме жолдар мен жанасу станциялары жұмысының бірыңғай технологиялық процесін әзірлеу жөніндегі әдістемелік ұсынымдар қолданылады.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280-тармақ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281. Белгіленген тәртіппен әзірленген БТП-ның жобасын Тасымалдаушы немесе Магистральдық темір жол желісінің операторы тармақ иеленушіге жібереді, ол бір ай мерзімде оны қарауы және қол қоюы тиіс. Егер жоба бойынша ескертулер болса, ол оған тәуелсіз қол қояды және келіспеушілік хаттамасымен (негіздеп) осы мерзімде Тасымалдаушыға немесе Магистральдық темір жол желісі операторына қайтарады.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281-тармаққа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282. Егер тармақ иеленуші белгіленген бір айлық мерзімде қол қойылған БТП-ны қайтармаса немесе оны қол қоймай және келіспеушілік хаттамасыз қайтарса, онда ол Тасымалдаушының немесе Магистральдық темір жол желісі операторының редакциясында күшіне енеді. </w:t>
      </w:r>
      <w:r>
        <w:br/>
      </w:r>
      <w:r>
        <w:rPr>
          <w:rFonts w:ascii="Times New Roman"/>
          <w:b w:val="false"/>
          <w:i w:val="false"/>
          <w:color w:val="000000"/>
          <w:sz w:val="28"/>
        </w:rPr>
        <w:t xml:space="preserve">
       </w:t>
      </w:r>
      <w:r>
        <w:rPr>
          <w:rFonts w:ascii="Times New Roman"/>
          <w:b w:val="false"/>
          <w:i w:val="false"/>
          <w:color w:val="ff0000"/>
          <w:sz w:val="28"/>
        </w:rPr>
        <w:t xml:space="preserve">Ескерту: 282-тармаққа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283. Келіспеушілік хаттамасымен қол қойылған БТП-ның жобасын алғаннан кейін тасымалдаушының өкілі бір айлық мерзімде келіспеушілік хаттамасын қарайды. Келіспеушіліктерді қарау күні туралы тасымалдаушының өкілі тармақ иеленушіге қарау күні тағайындалғанға дейін он күннен кешіктірмей хабарлайды. </w:t>
      </w:r>
      <w:r>
        <w:br/>
      </w:r>
      <w:r>
        <w:rPr>
          <w:rFonts w:ascii="Times New Roman"/>
          <w:b w:val="false"/>
          <w:i w:val="false"/>
          <w:color w:val="000000"/>
          <w:sz w:val="28"/>
        </w:rPr>
        <w:t xml:space="preserve">
      Егер белгіленген тәртіппен қол қойылған БТП-да келісілмеген мәселелер қалса және олар шешілмеген болса, тасымалдаушының өкілі БТП-ның жобасын келіспеушілік хаттамасымен бірге келіспеушілік хаттамасы ресімделгеннен кейін 15 күн ішінде тасымалдаушыға немесе Магистральдық темір жол желісі операторына жіберуі тиіс. БТП-ның қол қойылған жобасын алғанда тасымалдаушы немесе Магистральдық темір жол желісінің операторы келіспеушілік хаттамасын екі айлық мерзімде қарайды. Келіспеушіліктерді қараудың күні туралы тармақ иеленушіге қарау күні тағайындалғанға дейін кем дегенде 25 күн бұрын хабарланады. </w:t>
      </w:r>
      <w:r>
        <w:br/>
      </w:r>
      <w:r>
        <w:rPr>
          <w:rFonts w:ascii="Times New Roman"/>
          <w:b w:val="false"/>
          <w:i w:val="false"/>
          <w:color w:val="000000"/>
          <w:sz w:val="28"/>
        </w:rPr>
        <w:t xml:space="preserve">
      Келіспеушіліктер хаттамасын қарағаннан кейін БТП-ға тасымалдаушы немесе Магистральдық темір жол желісінің операторы қол қояды. </w:t>
      </w:r>
      <w:r>
        <w:br/>
      </w:r>
      <w:r>
        <w:rPr>
          <w:rFonts w:ascii="Times New Roman"/>
          <w:b w:val="false"/>
          <w:i w:val="false"/>
          <w:color w:val="000000"/>
          <w:sz w:val="28"/>
        </w:rPr>
        <w:t xml:space="preserve">
      Тармақ иеленуші келіспеушіліктер хаттамасын қарауға дәлелді себептерсіз келмесе, БТП күшіне тасымалдаушының немесе Магистральдық темір жол желісі операторының редакциясында енеді. Егер тасымалдаушы немесе Магистральдық темір жол желісінің операторы белгіленген мерзімде келіспеушіліктер хаттамасын қараудың күнін тағайындамаса, БТП күшіне тармақ иеленушінің редакциясында енеді . </w:t>
      </w:r>
      <w:r>
        <w:br/>
      </w:r>
      <w:r>
        <w:rPr>
          <w:rFonts w:ascii="Times New Roman"/>
          <w:b w:val="false"/>
          <w:i w:val="false"/>
          <w:color w:val="000000"/>
          <w:sz w:val="28"/>
        </w:rPr>
        <w:t xml:space="preserve">
       </w:t>
      </w:r>
      <w:r>
        <w:rPr>
          <w:rFonts w:ascii="Times New Roman"/>
          <w:b w:val="false"/>
          <w:i w:val="false"/>
          <w:color w:val="ff0000"/>
          <w:sz w:val="28"/>
        </w:rPr>
        <w:t xml:space="preserve">Ескерту: 283-тармақ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284. БТП бойынша реттелмей қалған келіспеушіліктер тасымалдаушының немесе Магистральдық темір жол желісі операторының және тармақ иеленушінің қолдары қойылған хаттамамен ресімделеді . </w:t>
      </w:r>
      <w:r>
        <w:br/>
      </w:r>
      <w:r>
        <w:rPr>
          <w:rFonts w:ascii="Times New Roman"/>
          <w:b w:val="false"/>
          <w:i w:val="false"/>
          <w:color w:val="000000"/>
          <w:sz w:val="28"/>
        </w:rPr>
        <w:t xml:space="preserve">
       </w:t>
      </w:r>
      <w:r>
        <w:rPr>
          <w:rFonts w:ascii="Times New Roman"/>
          <w:b w:val="false"/>
          <w:i w:val="false"/>
          <w:color w:val="ff0000"/>
          <w:sz w:val="28"/>
        </w:rPr>
        <w:t xml:space="preserve">Ескерту: 284-тармақ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285. Вагондарды беру-алу шарттарымен вагондарды беру-алу тәртібі, сондай-ақ тиеудің және түсірудің (жүктен босатудың) технологиялық уақыты немесе вагондар айналымының технологиялық мерзімдері белгіленеді. Вагондар айналымының технологиялық мерзімін есептегенде осы Ереженің 12-тарауында, 1-28 кестелерде (23-қосымша) келтірілген жүк вагондарымен тиеу-түсіру операцияларын орындауға арналған мерзімдер және жүк вагондарымен тиеу-түсіру операцияларын орындауға арналған мерзімдерді анықтау жөніндегі әдістемелік ұсыныстар қолданылуы мүмкін (24-қосымша) . </w:t>
      </w:r>
      <w:r>
        <w:br/>
      </w:r>
      <w:r>
        <w:rPr>
          <w:rFonts w:ascii="Times New Roman"/>
          <w:b w:val="false"/>
          <w:i w:val="false"/>
          <w:color w:val="000000"/>
          <w:sz w:val="28"/>
        </w:rPr>
        <w:t xml:space="preserve">
       </w:t>
      </w:r>
      <w:r>
        <w:rPr>
          <w:rFonts w:ascii="Times New Roman"/>
          <w:b w:val="false"/>
          <w:i w:val="false"/>
          <w:color w:val="ff0000"/>
          <w:sz w:val="28"/>
        </w:rPr>
        <w:t xml:space="preserve">Ескерту: 285-тармақ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286. Контрагенттің кірме жолына тармақ иеленушінің локомотивімен қызмет көрсетілгенде, олардың арасындағы қатынастар шартпен реттеледі. Контрагент пен өзінің меншікті локомотивімен қызмет көрсетілетін тармақ иеленуші арасындағы қатынастар олардың арасында жасалған шартпен реттеледі. </w:t>
      </w:r>
      <w:r>
        <w:br/>
      </w:r>
      <w:r>
        <w:rPr>
          <w:rFonts w:ascii="Times New Roman"/>
          <w:b w:val="false"/>
          <w:i w:val="false"/>
          <w:color w:val="000000"/>
          <w:sz w:val="28"/>
        </w:rPr>
        <w:t xml:space="preserve">
      Кірме жолға тасымалдаушының локомотивімен қызмет көрсетілгенде, контрагент пен тасымалдаушының арасында вагондарды беруге-алуға шарт жасасылады. Мұндай шарт тармақ иеленуші контрагенттің вагондарын өзінің жолдары арқылы өткізуге келісім бергенде жасалады . </w:t>
      </w:r>
      <w:r>
        <w:br/>
      </w:r>
      <w:r>
        <w:rPr>
          <w:rFonts w:ascii="Times New Roman"/>
          <w:b w:val="false"/>
          <w:i w:val="false"/>
          <w:color w:val="000000"/>
          <w:sz w:val="28"/>
        </w:rPr>
        <w:t xml:space="preserve">
       </w:t>
      </w:r>
      <w:r>
        <w:rPr>
          <w:rFonts w:ascii="Times New Roman"/>
          <w:b w:val="false"/>
          <w:i w:val="false"/>
          <w:color w:val="ff0000"/>
          <w:sz w:val="28"/>
        </w:rPr>
        <w:t xml:space="preserve">Ескерту: 286-тармақ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287. Вагондарды беруге-алуға шарттар бес жыл мерзімге жасасылады. </w:t>
      </w:r>
      <w:r>
        <w:br/>
      </w:r>
      <w:r>
        <w:rPr>
          <w:rFonts w:ascii="Times New Roman"/>
          <w:b w:val="false"/>
          <w:i w:val="false"/>
          <w:color w:val="000000"/>
          <w:sz w:val="28"/>
        </w:rPr>
        <w:t xml:space="preserve">
    Станцияның немесе кірме жолдың техникалық жарақтануы, жұмыс технологиясы өзгерген жағдайда шарттарға өзгерістер, толықтырулар енгізіледі, олар қосымша келісімдермен ресімделеді немесе жаңа шарттар жасасылады. </w:t>
      </w:r>
      <w:r>
        <w:br/>
      </w:r>
      <w:r>
        <w:rPr>
          <w:rFonts w:ascii="Times New Roman"/>
          <w:b w:val="false"/>
          <w:i w:val="false"/>
          <w:color w:val="000000"/>
          <w:sz w:val="28"/>
        </w:rPr>
        <w:t>
</w:t>
      </w:r>
      <w:r>
        <w:rPr>
          <w:rFonts w:ascii="Times New Roman"/>
          <w:b w:val="false"/>
          <w:i w:val="false"/>
          <w:color w:val="000000"/>
          <w:sz w:val="28"/>
        </w:rPr>
        <w:t xml:space="preserve">
    288. Тармақ иеленуші өзгерген жағдайда, жаңа тармақ иеленуші мен тасымалдаушы арасында вагондарды беруге-алуға шарт жасасылады.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288-тармаққа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289. Тасымалдаушы тармақ иеленушімен бірлесіп вагондарды беруге-алуға шарттың қолданылу мерзімі аяқталғанға дейін кем дегенде үш айдан кешіктірмей жаңа шарт жобасын әзірлеуге кіріседі. </w:t>
      </w:r>
      <w:r>
        <w:br/>
      </w:r>
      <w:r>
        <w:rPr>
          <w:rFonts w:ascii="Times New Roman"/>
          <w:b w:val="false"/>
          <w:i w:val="false"/>
          <w:color w:val="000000"/>
          <w:sz w:val="28"/>
        </w:rPr>
        <w:t xml:space="preserve">
       </w:t>
      </w:r>
      <w:r>
        <w:rPr>
          <w:rFonts w:ascii="Times New Roman"/>
          <w:b w:val="false"/>
          <w:i w:val="false"/>
          <w:color w:val="ff0000"/>
          <w:sz w:val="28"/>
        </w:rPr>
        <w:t xml:space="preserve">Ескерту: 289-тармаққа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290. Вагондарды беруге-алуға шарт жасасылғанға дейін тармақ иеленуші Тасымалдаушыға кірме жолға құқығын растайтын құжаттарды тапсырады.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290-тармаққа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291. Вагондарды беруге-алуға шарттар әзірлеу кезінде Кірме жолға қызмет көрсету және онда қозғалысты ұйымдастыру тәртібі туралы нұсқаулықтың, кірме жолдың техникалық паспортының, кірме жолдың жоспарының деректері, кірме жолдың бойлық пішіні, жасанды құрылыстардың сызбасы және кірме жолды тексеру актісінің деректері (22-қосымша) ескеріледі . </w:t>
      </w:r>
      <w:r>
        <w:br/>
      </w:r>
      <w:r>
        <w:rPr>
          <w:rFonts w:ascii="Times New Roman"/>
          <w:b w:val="false"/>
          <w:i w:val="false"/>
          <w:color w:val="000000"/>
          <w:sz w:val="28"/>
        </w:rPr>
        <w:t xml:space="preserve">
       </w:t>
      </w:r>
      <w:r>
        <w:rPr>
          <w:rFonts w:ascii="Times New Roman"/>
          <w:b w:val="false"/>
          <w:i w:val="false"/>
          <w:color w:val="ff0000"/>
          <w:sz w:val="28"/>
        </w:rPr>
        <w:t xml:space="preserve">Ескерту: 291-тармақ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292. Вагондарды беруге-алуға шарт жасасар алдында оның шарттарын анықтау үшін Магистральдық темір жол желісі операторы тасымалдаушымен және тармақ иеленушімен бірге кірме жолға және оның техникалық жарақталуына тексеру жүргізеді. Тексерудің нәтижелері кірме жолды тексеру актісімен ресімделеді (21-қосымша). </w:t>
      </w:r>
      <w:r>
        <w:br/>
      </w:r>
      <w:r>
        <w:rPr>
          <w:rFonts w:ascii="Times New Roman"/>
          <w:b w:val="false"/>
          <w:i w:val="false"/>
          <w:color w:val="000000"/>
          <w:sz w:val="28"/>
        </w:rPr>
        <w:t>
</w:t>
      </w:r>
      <w:r>
        <w:rPr>
          <w:rFonts w:ascii="Times New Roman"/>
          <w:b w:val="false"/>
          <w:i w:val="false"/>
          <w:color w:val="000000"/>
          <w:sz w:val="28"/>
        </w:rPr>
        <w:t xml:space="preserve">
    293. Кірме жолды тексеру актісіне құрамы Магистральдық темір жол желісі операторының, тармақ иеленушінің және Тасымалдаушының уәкілетті өкілдерінен тұратын комиссия, ал тиісті жағдайларда мемлекеттік органдардың өкілдері қол қояды. Кірме жолды тексеруді станция бастығы және тармақ иеленушінің уәкілетті өкілі басқарады.  Тексеруге қатысушы тармақ иеленуші кірме жолды тексеру актісіне қол қояды, ал актіге енгізілген деректермен келіспеген жағдайда, оған қол қояды және өзінің уәжді пікірін жазбаша не болмаса актіге қоса берілетін жеке парақта баяндайды. </w:t>
      </w:r>
      <w:r>
        <w:br/>
      </w:r>
      <w:r>
        <w:rPr>
          <w:rFonts w:ascii="Times New Roman"/>
          <w:b w:val="false"/>
          <w:i w:val="false"/>
          <w:color w:val="000000"/>
          <w:sz w:val="28"/>
        </w:rPr>
        <w:t xml:space="preserve">
       Кірме жолды тексеру актісі үш данада жасалады, оның біреуі-тармақ иеленушіде, екіншісі станцияның істерінде қалады, үшіншісі тасымалдаушыға тапсырылады. Тасымалдаушының талабы бойынша оларға тағайындалған актінің даналарына тармақ иеленуші тиеу және түсіру орындары жазылған және теміржол жолдарының мамандануы мен қойма жайлары көрсетілген кірме жолдың масштабтық сызбасын және жоспарын қоса 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293-тармақ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294. Вагондарды беру-алу шартын әзірлеу осы Ережеге сәйкес жүргізіледі. </w:t>
      </w:r>
      <w:r>
        <w:br/>
      </w:r>
      <w:r>
        <w:rPr>
          <w:rFonts w:ascii="Times New Roman"/>
          <w:b w:val="false"/>
          <w:i w:val="false"/>
          <w:color w:val="000000"/>
          <w:sz w:val="28"/>
        </w:rPr>
        <w:t xml:space="preserve">
      Шарт жобасының қол қойылған екі данасын Тасымалдаушы тармақ иеленушіге қол қоюға жібереді, ол алынған шарттың жобасына қол қояды және оны Тасымалдаушыға бір айлық мерзімде қайтарады. Аталған мерзім: шарт жобасы қолға берілгенде - адресаттың шартты алғандығы туралы қабылдаған тұлғаның лауазымы және тегі көрсетілген сенімхаттың күнінен бастап; почта арқылы жазбаша хабарламамен жібергенде - адресаттың жазбаша хабарламада көрсетілген шарт жобасын алған күнінен бастап есептеледі. </w:t>
      </w:r>
      <w:r>
        <w:br/>
      </w:r>
      <w:r>
        <w:rPr>
          <w:rFonts w:ascii="Times New Roman"/>
          <w:b w:val="false"/>
          <w:i w:val="false"/>
          <w:color w:val="000000"/>
          <w:sz w:val="28"/>
        </w:rPr>
        <w:t xml:space="preserve">
      Егер шарт жобасына қол қою барысында тармақ иеленушіде оның шарттары бойынша қарсылықтар туындаса, шарттың жобасына қол қоюмен қатар ол келіспеушіліктер хаттамасын жасайды және оның екі данасын қол қойылған шартпен бірге Магистральдық темір жол желісі операторына жібереді. Келіспеушіліктердің бар екендігі туралы шарттың жобасында айтылады. </w:t>
      </w:r>
      <w:r>
        <w:br/>
      </w:r>
      <w:r>
        <w:rPr>
          <w:rFonts w:ascii="Times New Roman"/>
          <w:b w:val="false"/>
          <w:i w:val="false"/>
          <w:color w:val="000000"/>
          <w:sz w:val="28"/>
        </w:rPr>
        <w:t xml:space="preserve">
      Тармақ иеленуші Тасымалдаушыға қол қойылған шарт жобасын бір айлық мерзімде қайтармаған жағдайда шарт күшіне Тасымалдаушының редакциясында енеді. </w:t>
      </w:r>
      <w:r>
        <w:br/>
      </w:r>
      <w:r>
        <w:rPr>
          <w:rFonts w:ascii="Times New Roman"/>
          <w:b w:val="false"/>
          <w:i w:val="false"/>
          <w:color w:val="000000"/>
          <w:sz w:val="28"/>
        </w:rPr>
        <w:t xml:space="preserve">
      Тасымалдаушы келіспеушіліктер хаттамасын алған күннен бастап бір айлық мерзім ішінде оны қарайды. Тасымалдаушы келіспеушіліктерді қарау күні туралы тармақ иеленушіге келіспеушіліктерді қараудың тағайындалған күнінен 10 күннен кешіктірмей хабарлайды. Егер Тасымалдаушы бір айлық мерзімде келіспеушіліктерді қарау күнін тағайындамаса шарт күшіне тармақ иеленушінің редакциясында енеді. Егер тараптар шарттың ережелері бойынша келісімге келмеген жағдайда тасымалдаушы дауды келіспеушіліктер хаттамасына қол қойғаннан кейін он күн мерзімде сот органдарының қарауына тапсырады. </w:t>
      </w:r>
      <w:r>
        <w:br/>
      </w:r>
      <w:r>
        <w:rPr>
          <w:rFonts w:ascii="Times New Roman"/>
          <w:b w:val="false"/>
          <w:i w:val="false"/>
          <w:color w:val="000000"/>
          <w:sz w:val="28"/>
        </w:rPr>
        <w:t xml:space="preserve">
      Вагондарды беруге-алуға шарт бойынша келіспеушіліктерді тасымалдаушының және тармақ иеленушінің уәкілетті өкілдері қарайды және шешеді. </w:t>
      </w:r>
      <w:r>
        <w:br/>
      </w:r>
      <w:r>
        <w:rPr>
          <w:rFonts w:ascii="Times New Roman"/>
          <w:b w:val="false"/>
          <w:i w:val="false"/>
          <w:color w:val="000000"/>
          <w:sz w:val="28"/>
        </w:rPr>
        <w:t xml:space="preserve">
      Қозғалыс қауіпсіздігін және жылжымалы құрамның сақталуын қамтамасыз ету мәселелері жөніндегі шешімдерді Магистральдық темір жол желісі операторының уәкілетті өкілі қабылдайды. </w:t>
      </w:r>
      <w:r>
        <w:br/>
      </w:r>
      <w:r>
        <w:rPr>
          <w:rFonts w:ascii="Times New Roman"/>
          <w:b w:val="false"/>
          <w:i w:val="false"/>
          <w:color w:val="000000"/>
          <w:sz w:val="28"/>
        </w:rPr>
        <w:t xml:space="preserve">
      Даулы мәселелер шешілгенге дейін тараптардың барлық қатынастары вагондарды беру-алуға бұрын жасалған шартпен реттеледі.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294-тармақ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295. Контрагентке өзінің локомотивімен көлік қызметін көрсететін негізгі тармақ иеленушімен жасалған шартқа сәйкес контрагент мұндай тармақ иеленушіге жүк алуға не болмаса жүк пен вагонды қабылдауды дербес жүзеге асыруға тапсырма беруі мүмкін. </w:t>
      </w:r>
      <w:r>
        <w:br/>
      </w:r>
      <w:r>
        <w:rPr>
          <w:rFonts w:ascii="Times New Roman"/>
          <w:b w:val="false"/>
          <w:i w:val="false"/>
          <w:color w:val="000000"/>
          <w:sz w:val="28"/>
        </w:rPr>
        <w:t xml:space="preserve">
       </w:t>
      </w:r>
      <w:r>
        <w:rPr>
          <w:rFonts w:ascii="Times New Roman"/>
          <w:b w:val="false"/>
          <w:i w:val="false"/>
          <w:color w:val="ff0000"/>
          <w:sz w:val="28"/>
        </w:rPr>
        <w:t xml:space="preserve">Ескерту: 295-тармақ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296. Жүктерді тасымалдауда тасымалдаушының теңіз және өзен порттарымен өзара қарым-қатынастары вагондарды беру-алу шарттарымен реттеледі . </w:t>
      </w:r>
      <w:r>
        <w:br/>
      </w:r>
      <w:r>
        <w:rPr>
          <w:rFonts w:ascii="Times New Roman"/>
          <w:b w:val="false"/>
          <w:i w:val="false"/>
          <w:color w:val="000000"/>
          <w:sz w:val="28"/>
        </w:rPr>
        <w:t xml:space="preserve">
       </w:t>
      </w:r>
      <w:r>
        <w:rPr>
          <w:rFonts w:ascii="Times New Roman"/>
          <w:b w:val="false"/>
          <w:i w:val="false"/>
          <w:color w:val="ff0000"/>
          <w:sz w:val="28"/>
        </w:rPr>
        <w:t xml:space="preserve">Ескерту: 296-тармақ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297. Кірме жолдарды салу кезеңінде оларға вагондарды беру тасымалдаушы мен құрылыс салуды жүзеге асырушы ұйым немесе кірме жол арналып салынып жатқан ұйым арасында бір жылдан аспайтын мерзімге жасасылатын қысқа мерзімді шарттың ережелерімен жол беріледі. </w:t>
      </w:r>
      <w:r>
        <w:br/>
      </w:r>
      <w:r>
        <w:rPr>
          <w:rFonts w:ascii="Times New Roman"/>
          <w:b w:val="false"/>
          <w:i w:val="false"/>
          <w:color w:val="000000"/>
          <w:sz w:val="28"/>
        </w:rPr>
        <w:t xml:space="preserve">
    Аталған шартқа қол локомотивтер мен вагондардың құрылысы салынып жатқан кірме жолда қозғалуының тәртібі мен шарттарын регламенттейтін нұсқаулық белгіленген тәртіппен бекітілгеннен кейін қойылуы мүмкін. </w:t>
      </w:r>
      <w:r>
        <w:br/>
      </w:r>
      <w:r>
        <w:rPr>
          <w:rFonts w:ascii="Times New Roman"/>
          <w:b w:val="false"/>
          <w:i w:val="false"/>
          <w:color w:val="000000"/>
          <w:sz w:val="28"/>
        </w:rPr>
        <w:t xml:space="preserve">
       </w:t>
      </w:r>
      <w:r>
        <w:rPr>
          <w:rFonts w:ascii="Times New Roman"/>
          <w:b w:val="false"/>
          <w:i w:val="false"/>
          <w:color w:val="ff0000"/>
          <w:sz w:val="28"/>
        </w:rPr>
        <w:t xml:space="preserve">Ескерту: 294-тармаққа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298. Тармақ иеленушінің иелігіндегіден басқа вагондардың кірме жолда зақымдану оқиғалары ВУ-25 нысанды (43-қосымша) актімен ресімделеді, оған Тасымалдаушының және тармақ иеленушінің уәкілетті өкілдері қол қояды. </w:t>
      </w:r>
      <w:r>
        <w:br/>
      </w:r>
      <w:r>
        <w:rPr>
          <w:rFonts w:ascii="Times New Roman"/>
          <w:b w:val="false"/>
          <w:i w:val="false"/>
          <w:color w:val="000000"/>
          <w:sz w:val="28"/>
        </w:rPr>
        <w:t xml:space="preserve">
       </w:t>
      </w:r>
      <w:r>
        <w:rPr>
          <w:rFonts w:ascii="Times New Roman"/>
          <w:b w:val="false"/>
          <w:i w:val="false"/>
          <w:color w:val="ff0000"/>
          <w:sz w:val="28"/>
        </w:rPr>
        <w:t xml:space="preserve">Ескерту: 298-тармақ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299. Кірме жолды салу және пайдалануға қабылдау аяқталғаннан кейін Магистральдық темір жол желісі операторының уәкілетті өкілінің қатысуымен тармақ иеленуші әрбір кірме жолға Кірме жолда қызмет көрсету және қозғалысты ұйымдастыру тәртібі туралы нұсқаулықты (бұдан әрі - Нұсқаулық) әзірлейді. Нұсқаулыққа тармақ иеленушінің қолы қойылады, станция бастығымен келісіледі және Магистральдық темір жол желісі операторының уәкілетті өкілі бекітеді. Кірме жолдардағы жұмысты жүзеге асыратын тармақ иеленушілер, контрагенттер, Магистральдық темір жол желісі операторы мен тасымалдаушылар Нұсқаулықтың талаптарын сақтауы тиіс. </w:t>
      </w:r>
      <w:r>
        <w:br/>
      </w:r>
      <w:r>
        <w:rPr>
          <w:rFonts w:ascii="Times New Roman"/>
          <w:b w:val="false"/>
          <w:i w:val="false"/>
          <w:color w:val="000000"/>
          <w:sz w:val="28"/>
        </w:rPr>
        <w:t xml:space="preserve">
      Нұсқаулықты бекіткенге дейін вагондарды кірме жолға беруге жол берілмейді. Аталған Нұсқаулық кірме жолдың техникалық жарақтандырылуы немесе оның жұмысының технологиясы өзгергенде қайта қаралады. Кірме жолдың иесі өзгерген жағдайда жаңа Нұсқаулық бекітіледі . </w:t>
      </w:r>
      <w:r>
        <w:br/>
      </w:r>
      <w:r>
        <w:rPr>
          <w:rFonts w:ascii="Times New Roman"/>
          <w:b w:val="false"/>
          <w:i w:val="false"/>
          <w:color w:val="000000"/>
          <w:sz w:val="28"/>
        </w:rPr>
        <w:t xml:space="preserve">
       </w:t>
      </w:r>
      <w:r>
        <w:rPr>
          <w:rFonts w:ascii="Times New Roman"/>
          <w:b w:val="false"/>
          <w:i w:val="false"/>
          <w:color w:val="ff0000"/>
          <w:sz w:val="28"/>
        </w:rPr>
        <w:t xml:space="preserve">Ескерту: 299-тармақ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300. Нұсқаулық келесі негізгі бөлімдерден тұрады: </w:t>
      </w:r>
      <w:r>
        <w:br/>
      </w:r>
      <w:r>
        <w:rPr>
          <w:rFonts w:ascii="Times New Roman"/>
          <w:b w:val="false"/>
          <w:i w:val="false"/>
          <w:color w:val="000000"/>
          <w:sz w:val="28"/>
        </w:rPr>
        <w:t>
</w:t>
      </w:r>
      <w:r>
        <w:rPr>
          <w:rFonts w:ascii="Times New Roman"/>
          <w:b w:val="false"/>
          <w:i w:val="false"/>
          <w:color w:val="000000"/>
          <w:sz w:val="28"/>
        </w:rPr>
        <w:t xml:space="preserve">
    1) кірме жолдың сипаттамасы; </w:t>
      </w:r>
      <w:r>
        <w:br/>
      </w:r>
      <w:r>
        <w:rPr>
          <w:rFonts w:ascii="Times New Roman"/>
          <w:b w:val="false"/>
          <w:i w:val="false"/>
          <w:color w:val="000000"/>
          <w:sz w:val="28"/>
        </w:rPr>
        <w:t>
</w:t>
      </w:r>
      <w:r>
        <w:rPr>
          <w:rFonts w:ascii="Times New Roman"/>
          <w:b w:val="false"/>
          <w:i w:val="false"/>
          <w:color w:val="000000"/>
          <w:sz w:val="28"/>
        </w:rPr>
        <w:t xml:space="preserve">
    2) вагондарды кірме жолға берудің және алудың тәртібі; </w:t>
      </w:r>
      <w:r>
        <w:br/>
      </w:r>
      <w:r>
        <w:rPr>
          <w:rFonts w:ascii="Times New Roman"/>
          <w:b w:val="false"/>
          <w:i w:val="false"/>
          <w:color w:val="000000"/>
          <w:sz w:val="28"/>
        </w:rPr>
        <w:t>
</w:t>
      </w:r>
      <w:r>
        <w:rPr>
          <w:rFonts w:ascii="Times New Roman"/>
          <w:b w:val="false"/>
          <w:i w:val="false"/>
          <w:color w:val="000000"/>
          <w:sz w:val="28"/>
        </w:rPr>
        <w:t xml:space="preserve">
    3) кірме жолда маневрлік жұмысты жүргізу тәртібі; </w:t>
      </w:r>
      <w:r>
        <w:br/>
      </w:r>
      <w:r>
        <w:rPr>
          <w:rFonts w:ascii="Times New Roman"/>
          <w:b w:val="false"/>
          <w:i w:val="false"/>
          <w:color w:val="000000"/>
          <w:sz w:val="28"/>
        </w:rPr>
        <w:t>
</w:t>
      </w:r>
      <w:r>
        <w:rPr>
          <w:rFonts w:ascii="Times New Roman"/>
          <w:b w:val="false"/>
          <w:i w:val="false"/>
          <w:color w:val="000000"/>
          <w:sz w:val="28"/>
        </w:rPr>
        <w:t xml:space="preserve">
    4) қабылдау-тапсыру операцияларының тәртібі ; </w:t>
      </w:r>
      <w:r>
        <w:br/>
      </w:r>
      <w:r>
        <w:rPr>
          <w:rFonts w:ascii="Times New Roman"/>
          <w:b w:val="false"/>
          <w:i w:val="false"/>
          <w:color w:val="000000"/>
          <w:sz w:val="28"/>
        </w:rPr>
        <w:t>
</w:t>
      </w:r>
      <w:r>
        <w:rPr>
          <w:rFonts w:ascii="Times New Roman"/>
          <w:b w:val="false"/>
          <w:i w:val="false"/>
          <w:color w:val="000000"/>
          <w:sz w:val="28"/>
        </w:rPr>
        <w:t xml:space="preserve">
    5) тараптардың жауапкершілігі. </w:t>
      </w:r>
      <w:r>
        <w:br/>
      </w:r>
      <w:r>
        <w:rPr>
          <w:rFonts w:ascii="Times New Roman"/>
          <w:b w:val="false"/>
          <w:i w:val="false"/>
          <w:color w:val="000000"/>
          <w:sz w:val="28"/>
        </w:rPr>
        <w:t xml:space="preserve">
       </w:t>
      </w:r>
      <w:r>
        <w:rPr>
          <w:rFonts w:ascii="Times New Roman"/>
          <w:b w:val="false"/>
          <w:i w:val="false"/>
          <w:color w:val="ff0000"/>
          <w:sz w:val="28"/>
        </w:rPr>
        <w:t xml:space="preserve">Ескерту: 300-тармаққа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301. Вагондардың, контейнерлердің жүкжөнелтушіде, жүк алушыда, тармақ иеленушіде тұру уақыты Магистральдық темір жол желісі операторының, Тасымалдаушының локомотивімен қызмет көрсеткен жағдайда, вагондардың жүк тиеуде, түсіруде тұрған уақыты вагондарды жүкті тиеу немесе түсіру орнына нақты беру сәтінен бастап станцияның жүкжөнелтушіден, жүк алушыдан, тармақ иеленушіден вагондарды алуға дайындығы туралы хабарламаны кейіннен жазбаша растап, алған сәтіне дейін есептеледі . </w:t>
      </w:r>
      <w:r>
        <w:br/>
      </w:r>
      <w:r>
        <w:rPr>
          <w:rFonts w:ascii="Times New Roman"/>
          <w:b w:val="false"/>
          <w:i w:val="false"/>
          <w:color w:val="000000"/>
          <w:sz w:val="28"/>
        </w:rPr>
        <w:t xml:space="preserve">
    Вагондардың осы жолдар иесінің локомотивімен қызмет көрсетілетін кірме жолдарда болу уақыты вагондарды тармақ иеленушіге шығарып қоятын жолдарда беру сәтінен бастап оларды қайтарған сәтке дейін есептеледі.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301-тармаққа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302. Вагондарды хабарламалар, кесте бойынша немесе белгіленген уақыт интервалдары арқылы бергенде және жинағанда олардың кірме жолда болған уақыты былай есептеледі: </w:t>
      </w:r>
      <w:r>
        <w:br/>
      </w:r>
      <w:r>
        <w:rPr>
          <w:rFonts w:ascii="Times New Roman"/>
          <w:b w:val="false"/>
          <w:i w:val="false"/>
          <w:color w:val="000000"/>
          <w:sz w:val="28"/>
        </w:rPr>
        <w:t>
</w:t>
      </w:r>
      <w:r>
        <w:rPr>
          <w:rFonts w:ascii="Times New Roman"/>
          <w:b w:val="false"/>
          <w:i w:val="false"/>
          <w:color w:val="000000"/>
          <w:sz w:val="28"/>
        </w:rPr>
        <w:t xml:space="preserve">
    1) хабарламалар бойынша - хабарламада көрсетілген мерзімнен ерте емес; </w:t>
      </w:r>
      <w:r>
        <w:br/>
      </w:r>
      <w:r>
        <w:rPr>
          <w:rFonts w:ascii="Times New Roman"/>
          <w:b w:val="false"/>
          <w:i w:val="false"/>
          <w:color w:val="000000"/>
          <w:sz w:val="28"/>
        </w:rPr>
        <w:t>
</w:t>
      </w:r>
      <w:r>
        <w:rPr>
          <w:rFonts w:ascii="Times New Roman"/>
          <w:b w:val="false"/>
          <w:i w:val="false"/>
          <w:color w:val="000000"/>
          <w:sz w:val="28"/>
        </w:rPr>
        <w:t xml:space="preserve">
    2) кесте бойынша - кестемен көзделген мерзімнен ерте емес; </w:t>
      </w:r>
      <w:r>
        <w:br/>
      </w:r>
      <w:r>
        <w:rPr>
          <w:rFonts w:ascii="Times New Roman"/>
          <w:b w:val="false"/>
          <w:i w:val="false"/>
          <w:color w:val="000000"/>
          <w:sz w:val="28"/>
        </w:rPr>
        <w:t>
</w:t>
      </w:r>
      <w:r>
        <w:rPr>
          <w:rFonts w:ascii="Times New Roman"/>
          <w:b w:val="false"/>
          <w:i w:val="false"/>
          <w:color w:val="000000"/>
          <w:sz w:val="28"/>
        </w:rPr>
        <w:t xml:space="preserve">
    3) интервалдар бойынша - алдыңғы беруден кейінгі уақыт өткеннен ерте емес. </w:t>
      </w:r>
      <w:r>
        <w:br/>
      </w:r>
      <w:r>
        <w:rPr>
          <w:rFonts w:ascii="Times New Roman"/>
          <w:b w:val="false"/>
          <w:i w:val="false"/>
          <w:color w:val="000000"/>
          <w:sz w:val="28"/>
        </w:rPr>
        <w:t xml:space="preserve">
    Тасымалдаушы вагондарды хабарламасыз бергенде берілген вагондар жүк алушыға, жүк жөнелтушіге, тармақ иеленушіге есептеледі және олардың кірме жолда болған уақыты оларды нақты берген сәттен бастап екі сағат өткеннен кейін есептеледі. </w:t>
      </w:r>
      <w:r>
        <w:br/>
      </w:r>
      <w:r>
        <w:rPr>
          <w:rFonts w:ascii="Times New Roman"/>
          <w:b w:val="false"/>
          <w:i w:val="false"/>
          <w:color w:val="000000"/>
          <w:sz w:val="28"/>
        </w:rPr>
        <w:t xml:space="preserve">
    Вагондар хабарламада көрсетілген уақыттан кешіктіріліп берілгенде, вагондардың кірме жолда болуы уақыты нақты берілген сәттен бастап есептеледі. Егер кешіктірілуі екі сағаттан асатын болса, онда Тасымалдаушы жүк алушыға, жүк жөнелтушіге, тармақ иеленушіге беру туралы тағы хабарлайды. </w:t>
      </w:r>
      <w:r>
        <w:br/>
      </w:r>
      <w:r>
        <w:rPr>
          <w:rFonts w:ascii="Times New Roman"/>
          <w:b w:val="false"/>
          <w:i w:val="false"/>
          <w:color w:val="000000"/>
          <w:sz w:val="28"/>
        </w:rPr>
        <w:t>
</w:t>
      </w:r>
      <w:r>
        <w:rPr>
          <w:rFonts w:ascii="Times New Roman"/>
          <w:b w:val="false"/>
          <w:i w:val="false"/>
          <w:color w:val="000000"/>
          <w:sz w:val="28"/>
        </w:rPr>
        <w:t xml:space="preserve">
    303. Вагондардың кірме жолда болған уақытын есепке алу қабылдаушы-тапсырушының жаднамасы негізіндегі вагондарды беру және алу тізімдемесі бойынша нөмірлік тәсілмен жүзеге асырылады. Вагондарды беру және алу тізімдемесін және қабылдаушы-тапсырушының жаднамасын толтыру тәртібі тиісті нұсқаулықпен белгіленеді. </w:t>
      </w:r>
      <w:r>
        <w:br/>
      </w:r>
      <w:r>
        <w:rPr>
          <w:rFonts w:ascii="Times New Roman"/>
          <w:b w:val="false"/>
          <w:i w:val="false"/>
          <w:color w:val="000000"/>
          <w:sz w:val="28"/>
        </w:rPr>
        <w:t xml:space="preserve">
    Тармақ иеленушінің меншікті ақпараттық жүйесі болса, хабарламаларды, тапсырушының жаднамаларын және  вагондарды беру және алу тізімдемесін ресімдеу және тапсыру тармақ иеленуші мен станция арасында қабылданған ақпараттық өзара іс-қимыл жасаудың технологиясы мен стандарттарына сәйкес ҚЭА арқылы жүзеге асыруға болады. Вагондардың кірме жолда болған уақытын есепке алу осы Ережеге сәйкес тараптардың келісімі бойынша электрондық құжат айналымы, техникалық және бағдарламалық құралдарды қолдану негізінде автоматтандырылған тәсілмен жүргізіледі. </w:t>
      </w:r>
      <w:r>
        <w:br/>
      </w:r>
      <w:r>
        <w:rPr>
          <w:rFonts w:ascii="Times New Roman"/>
          <w:b w:val="false"/>
          <w:i w:val="false"/>
          <w:color w:val="000000"/>
          <w:sz w:val="28"/>
        </w:rPr>
        <w:t>
</w:t>
      </w:r>
      <w:r>
        <w:rPr>
          <w:rFonts w:ascii="Times New Roman"/>
          <w:b w:val="false"/>
          <w:i w:val="false"/>
          <w:color w:val="000000"/>
          <w:sz w:val="28"/>
        </w:rPr>
        <w:t xml:space="preserve">
    304. Вагондарды, контейнерлерді жүктен босатуға, қайта тиеуге кірме жолға беруде оларды станцияда жүк алушыға, тармақ иеленушіге тәуелді себептер бойынша кідірту, сондай-ақ бос вагондарды жүк түсіруге қабылданған өтінімге сәйкес тиеуге беруде жүк алушыға, тармақ иеленушіге тәуелді себептер бойынша кідірту станциялық жолдарды ұстап тұрғаны үшін одан әрі алым алу, ал тасымалдаушының вагондары, контейнерлері үшін, кідіртілген вагондардың, контейнерлердің нөмірлері енгізіліп, жүк операцияларына беруді күтіп тұрған вагондарды, контейнерлерді пайдаланғанына төлем жасау үшін жалпы нысандағы актімен ресімделеді. Тасымалдаушының шартпен белгіленген мерзімде вагондарды бере алмауы кідірту фактісі болып табылады.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304-тармаққа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305. Жүк тиелген және бос меншікті және жалға алынған вагондарды тағайындау станциясының жүк алушыға, тармақ иеленушіге тәуелді себептер бойынша қабылдамауынан және тағайындау станциясында вагондарды шоғырландырудың техникалық мүмкіндігінің болмауынан кідіртілгенде Магистральдық темір жол желісі операторының өкілі вагондардың аралық станцияда кідіртілуі туралы бұйрық шығарады және бұл туралы тасымалдаушыға хабарлайды. Осы бұйрықтың негізінде тағайындау станциясындағы тасымалдаушының өкілі жүк алушыға, тармақ иеленушіге вагондардың кідіртілуі туралы хабарлайды, ал аралық станциядағы тасымалдаушының өкілі станциялық жолдарды ұстап тұрғаны үшін одан әрі алым алу және тасымалдаушының вагондары, контейнерлері үшін вагондарды, контейнерлерді пайдаланғанына төлем жасау үшін жалпы нысандағы акт жасайды . </w:t>
      </w:r>
      <w:r>
        <w:br/>
      </w:r>
      <w:r>
        <w:rPr>
          <w:rFonts w:ascii="Times New Roman"/>
          <w:b w:val="false"/>
          <w:i w:val="false"/>
          <w:color w:val="000000"/>
          <w:sz w:val="28"/>
        </w:rPr>
        <w:t xml:space="preserve">
       </w:t>
      </w:r>
      <w:r>
        <w:rPr>
          <w:rFonts w:ascii="Times New Roman"/>
          <w:b w:val="false"/>
          <w:i w:val="false"/>
          <w:color w:val="ff0000"/>
          <w:sz w:val="28"/>
        </w:rPr>
        <w:t xml:space="preserve">Ескерту: 305-тармаққа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306. Кірме жолдағы қозғалыста үзілістің пайда болуына және жүктерді тиеу, түсіру (жүктен босату) жөніндегі операцияларды жүргізуге тыйым салынатын өзге де жағдайларды тудырған тойтарылмас күштің, сондай-ақ табиғи және техногендік сипаттағы төтенше жағдайлардың, әскери іс-қимылдардың, төтенше жағдай енгізудің, блокаданың, эпидемияның, сондай-ақ нәтижесінде жүк жөнелтушінің, жүк алушының, тармақ иеленушінің негізгі өндірістік қызметін жүзеге асыру тоқтатылған, оларда болған авариялардың салдарынан вагондарды кірме жолдарда кідірту жалпы нысандағы актімен ресімделеді. Жалпы нысандағы актіге нәтижесінде кірме жолда тиеу, түсіру (жүктен босату) жөніндегі операцияларды жүргізуге болмайтын жағдайлардың себебі мен жіктелуі туралы құзырлы органның қорытындысы қоса берілуі тиіс. </w:t>
      </w:r>
    </w:p>
    <w:bookmarkEnd w:id="109"/>
    <w:bookmarkStart w:name="z25" w:id="110"/>
    <w:p>
      <w:pPr>
        <w:spacing w:after="0"/>
        <w:ind w:left="0"/>
        <w:jc w:val="left"/>
      </w:pPr>
      <w:r>
        <w:rPr>
          <w:rFonts w:ascii="Times New Roman"/>
          <w:b/>
          <w:i w:val="false"/>
          <w:color w:val="000000"/>
        </w:rPr>
        <w:t xml:space="preserve"> 
12-тарау. ТИЕУ ЖӘНЕ ТҮСІРУ (ЖҮКТЕН БОСАТУ) МЕРЗІМДЕРІ </w:t>
      </w:r>
    </w:p>
    <w:bookmarkEnd w:id="110"/>
    <w:bookmarkStart w:name="z1098" w:id="111"/>
    <w:p>
      <w:pPr>
        <w:spacing w:after="0"/>
        <w:ind w:left="0"/>
        <w:jc w:val="both"/>
      </w:pPr>
      <w:r>
        <w:rPr>
          <w:rFonts w:ascii="Times New Roman"/>
          <w:b w:val="false"/>
          <w:i w:val="false"/>
          <w:color w:val="000000"/>
          <w:sz w:val="28"/>
        </w:rPr>
        <w:t xml:space="preserve">
    307. Технологиялық тиеу, түсіру уақыт: </w:t>
      </w:r>
      <w:r>
        <w:br/>
      </w:r>
      <w:r>
        <w:rPr>
          <w:rFonts w:ascii="Times New Roman"/>
          <w:b w:val="false"/>
          <w:i w:val="false"/>
          <w:color w:val="000000"/>
          <w:sz w:val="28"/>
        </w:rPr>
        <w:t>
</w:t>
      </w:r>
      <w:r>
        <w:rPr>
          <w:rFonts w:ascii="Times New Roman"/>
          <w:b w:val="false"/>
          <w:i w:val="false"/>
          <w:color w:val="000000"/>
          <w:sz w:val="28"/>
        </w:rPr>
        <w:t xml:space="preserve">
    1) жүк станциясы жұмысының технологиялық процесін әзірлегенде; </w:t>
      </w:r>
      <w:r>
        <w:br/>
      </w:r>
      <w:r>
        <w:rPr>
          <w:rFonts w:ascii="Times New Roman"/>
          <w:b w:val="false"/>
          <w:i w:val="false"/>
          <w:color w:val="000000"/>
          <w:sz w:val="28"/>
        </w:rPr>
        <w:t>
</w:t>
      </w:r>
      <w:r>
        <w:rPr>
          <w:rFonts w:ascii="Times New Roman"/>
          <w:b w:val="false"/>
          <w:i w:val="false"/>
          <w:color w:val="000000"/>
          <w:sz w:val="28"/>
        </w:rPr>
        <w:t xml:space="preserve">
    2) кірме жол мен жанасу станциясы жұмысының бірыңғай технологиялық процесін әзірлегенде; </w:t>
      </w:r>
      <w:r>
        <w:br/>
      </w:r>
      <w:r>
        <w:rPr>
          <w:rFonts w:ascii="Times New Roman"/>
          <w:b w:val="false"/>
          <w:i w:val="false"/>
          <w:color w:val="000000"/>
          <w:sz w:val="28"/>
        </w:rPr>
        <w:t>
</w:t>
      </w:r>
      <w:r>
        <w:rPr>
          <w:rFonts w:ascii="Times New Roman"/>
          <w:b w:val="false"/>
          <w:i w:val="false"/>
          <w:color w:val="000000"/>
          <w:sz w:val="28"/>
        </w:rPr>
        <w:t xml:space="preserve">
    3) кірме жолдағы вагон айналымының технологиялық уақытын (мерзімін) есептегенде; </w:t>
      </w:r>
      <w:r>
        <w:br/>
      </w:r>
      <w:r>
        <w:rPr>
          <w:rFonts w:ascii="Times New Roman"/>
          <w:b w:val="false"/>
          <w:i w:val="false"/>
          <w:color w:val="000000"/>
          <w:sz w:val="28"/>
        </w:rPr>
        <w:t>
</w:t>
      </w:r>
      <w:r>
        <w:rPr>
          <w:rFonts w:ascii="Times New Roman"/>
          <w:b w:val="false"/>
          <w:i w:val="false"/>
          <w:color w:val="000000"/>
          <w:sz w:val="28"/>
        </w:rPr>
        <w:t xml:space="preserve">
    4) кірме жолға/дан вагондарды беру-алу жүзеге асырылатын уақыт интервалын есептегенде; </w:t>
      </w:r>
      <w:r>
        <w:br/>
      </w:r>
      <w:r>
        <w:rPr>
          <w:rFonts w:ascii="Times New Roman"/>
          <w:b w:val="false"/>
          <w:i w:val="false"/>
          <w:color w:val="000000"/>
          <w:sz w:val="28"/>
        </w:rPr>
        <w:t>
</w:t>
      </w:r>
      <w:r>
        <w:rPr>
          <w:rFonts w:ascii="Times New Roman"/>
          <w:b w:val="false"/>
          <w:i w:val="false"/>
          <w:color w:val="000000"/>
          <w:sz w:val="28"/>
        </w:rPr>
        <w:t xml:space="preserve">
    5) жүкжөнелтуші жүк тасымалдарына өтінімді тиеу мөлшерінің жүк алушының жүктен босату мүмкіндігіне сәйкес келуі бөлігінде ресімдегенде ескеретін пайдаланымдағы кірме жолдың өңдеу қабілетін анықтағанда қолданылады . </w:t>
      </w:r>
      <w:r>
        <w:br/>
      </w:r>
      <w:r>
        <w:rPr>
          <w:rFonts w:ascii="Times New Roman"/>
          <w:b w:val="false"/>
          <w:i w:val="false"/>
          <w:color w:val="000000"/>
          <w:sz w:val="28"/>
        </w:rPr>
        <w:t xml:space="preserve">
       </w:t>
      </w:r>
      <w:r>
        <w:rPr>
          <w:rFonts w:ascii="Times New Roman"/>
          <w:b w:val="false"/>
          <w:i w:val="false"/>
          <w:color w:val="ff0000"/>
          <w:sz w:val="28"/>
        </w:rPr>
        <w:t xml:space="preserve">Ескерту: 307-тармаққа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308. Тиеу-түсіру операцияларын орындауға арналған технологиялық уақыт вагондарды беру-алу шарттарында ескеріледі. </w:t>
      </w:r>
      <w:r>
        <w:br/>
      </w:r>
      <w:r>
        <w:rPr>
          <w:rFonts w:ascii="Times New Roman"/>
          <w:b w:val="false"/>
          <w:i w:val="false"/>
          <w:color w:val="000000"/>
          <w:sz w:val="28"/>
        </w:rPr>
        <w:t>
</w:t>
      </w:r>
      <w:r>
        <w:rPr>
          <w:rFonts w:ascii="Times New Roman"/>
          <w:b w:val="false"/>
          <w:i w:val="false"/>
          <w:color w:val="000000"/>
          <w:sz w:val="28"/>
        </w:rPr>
        <w:t xml:space="preserve">
    309. Жаппай тасымалданатын жүктерді бір үлгідегі механизация құралдарымен тиеуге және жүктен босатуға арналған технологиялық уақытты бірыңғай тәсілмен анықтау мақсатында 1-28 кестелерде (23-қосымша) тиеу-түсіру операцияларын орындауға арналған технологиялық уақыттың мәндері келтірілген. </w:t>
      </w:r>
      <w:r>
        <w:br/>
      </w:r>
      <w:r>
        <w:rPr>
          <w:rFonts w:ascii="Times New Roman"/>
          <w:b w:val="false"/>
          <w:i w:val="false"/>
          <w:color w:val="000000"/>
          <w:sz w:val="28"/>
        </w:rPr>
        <w:t>
</w:t>
      </w:r>
      <w:r>
        <w:rPr>
          <w:rFonts w:ascii="Times New Roman"/>
          <w:b w:val="false"/>
          <w:i w:val="false"/>
          <w:color w:val="000000"/>
          <w:sz w:val="28"/>
        </w:rPr>
        <w:t xml:space="preserve">
    310. Егер клиенттің кірме жолында жүкжөнелтушінің, жүк алушының күшімен және құралдарымен тиегенде және түсіргенде (жүктен босатқанда) 1-28 кестелерде (23-қосымша) аталмаған тиеу-түсіру механизмдері, құрылғылар мен құрылыстар қолданылса немесе жүктерді тиеу, түсіру (жүктен босату) механикаландырылған тәсілмен жүргізілсе, технологиялық уақытты тасымалдаушы жүкжөнелтушімен, жүк алушымен, тармақ иеленушімен бірлесіп әзірлейді және тасымалдаушы бекітеді . </w:t>
      </w:r>
      <w:r>
        <w:br/>
      </w:r>
      <w:r>
        <w:rPr>
          <w:rFonts w:ascii="Times New Roman"/>
          <w:b w:val="false"/>
          <w:i w:val="false"/>
          <w:color w:val="000000"/>
          <w:sz w:val="28"/>
        </w:rPr>
        <w:t xml:space="preserve">
    Жүк жөнелтуші, жүк алушы, тармақ иеленуші құжаттамалы расталған технологиялық уақытты әзірлеуден бас тартса немесе жалтарса тасымалдаушы немесе магистральдық темір жол желісі операторы технологиялық уақыттың өз есебін жасайды. </w:t>
      </w:r>
      <w:r>
        <w:br/>
      </w:r>
      <w:r>
        <w:rPr>
          <w:rFonts w:ascii="Times New Roman"/>
          <w:b w:val="false"/>
          <w:i w:val="false"/>
          <w:color w:val="000000"/>
          <w:sz w:val="28"/>
        </w:rPr>
        <w:t xml:space="preserve">
     Технологиялық уақыттың есебі осы Ережеге 24-қосымшаға сәйкес жүргізіледі. Қажетті есептеулерді жасау кезінде тасымалдаушы 23-қосымшаға сәйкес қолданылатын, бірақ жарты жылдан аспайтын технологиялық уақыт белгілейді . </w:t>
      </w:r>
      <w:r>
        <w:br/>
      </w:r>
      <w:r>
        <w:rPr>
          <w:rFonts w:ascii="Times New Roman"/>
          <w:b w:val="false"/>
          <w:i w:val="false"/>
          <w:color w:val="000000"/>
          <w:sz w:val="28"/>
        </w:rPr>
        <w:t xml:space="preserve">
       </w:t>
      </w:r>
      <w:r>
        <w:rPr>
          <w:rFonts w:ascii="Times New Roman"/>
          <w:b w:val="false"/>
          <w:i w:val="false"/>
          <w:color w:val="ff0000"/>
          <w:sz w:val="28"/>
        </w:rPr>
        <w:t xml:space="preserve">Ескерту: 310-тармаққа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311. Жүктерді тиеу, түсіру (жүктен босату) механикаландырылған тәсілмен жүргізілгенде технологиялық уақыт есептеу жолымен жүктерді тиеуге және түсіруге тағайындалған механизация құралдары, құрылғылар мен құрылыстар, сондай-ақ дайындау, қосалқы және қорытынды операцияларға жұмсалатын уақыт ескеріліп жүргізіледі. Вагондарды тиеуге және түсіруге жұмсалатын уақыт шығындарын анықтағанда операцияларды мейлінше қатар орындау ескеріледі. </w:t>
      </w:r>
      <w:r>
        <w:br/>
      </w:r>
      <w:r>
        <w:rPr>
          <w:rFonts w:ascii="Times New Roman"/>
          <w:b w:val="false"/>
          <w:i w:val="false"/>
          <w:color w:val="000000"/>
          <w:sz w:val="28"/>
        </w:rPr>
        <w:t xml:space="preserve">
    Жүктерді тиеу, түсіру (жүктен босату) механикаландырылмаған тәсілмен жүргізілгенде технологиялық уақыт өндірудің бірыңғай нормалары мен тиеу-түсіру операцияларын орындауға арналған уақыт ескеріліп белгіленеді. </w:t>
      </w:r>
      <w:r>
        <w:br/>
      </w:r>
      <w:r>
        <w:rPr>
          <w:rFonts w:ascii="Times New Roman"/>
          <w:b w:val="false"/>
          <w:i w:val="false"/>
          <w:color w:val="000000"/>
          <w:sz w:val="28"/>
        </w:rPr>
        <w:t>
</w:t>
      </w:r>
      <w:r>
        <w:rPr>
          <w:rFonts w:ascii="Times New Roman"/>
          <w:b w:val="false"/>
          <w:i w:val="false"/>
          <w:color w:val="000000"/>
          <w:sz w:val="28"/>
        </w:rPr>
        <w:t xml:space="preserve">
    312. Жүктерді сегіз осьті вагондармен тасымалдағанда тиеу-түсіру операцияларын орындауға арналған уақыт осьті білікті вагондарға белгіленген технологиялық уақытпен салыстырғанда 100%-ға арттырылады. </w:t>
      </w:r>
      <w:r>
        <w:br/>
      </w:r>
      <w:r>
        <w:rPr>
          <w:rFonts w:ascii="Times New Roman"/>
          <w:b w:val="false"/>
          <w:i w:val="false"/>
          <w:color w:val="000000"/>
          <w:sz w:val="28"/>
        </w:rPr>
        <w:t>
</w:t>
      </w:r>
      <w:r>
        <w:rPr>
          <w:rFonts w:ascii="Times New Roman"/>
          <w:b w:val="false"/>
          <w:i w:val="false"/>
          <w:color w:val="000000"/>
          <w:sz w:val="28"/>
        </w:rPr>
        <w:t xml:space="preserve">
    313. Т ранспортерлермен және арнайы жабдықталған платформалармен тасымалданатын жүктер мен габаритті емес жүктерді тиеуге, түсіруге (жүктен босатуға) арналған технологиялық уақытты тасымалдаушы жүкжөнелтушімен, жүк алушымен, тармақ иеленушімен бірге станциялардың жергілікті жұмыс жағдайларына қарай анықталады . </w:t>
      </w:r>
      <w:r>
        <w:br/>
      </w:r>
      <w:r>
        <w:rPr>
          <w:rFonts w:ascii="Times New Roman"/>
          <w:b w:val="false"/>
          <w:i w:val="false"/>
          <w:color w:val="000000"/>
          <w:sz w:val="28"/>
        </w:rPr>
        <w:t xml:space="preserve">
       </w:t>
      </w:r>
      <w:r>
        <w:rPr>
          <w:rFonts w:ascii="Times New Roman"/>
          <w:b w:val="false"/>
          <w:i w:val="false"/>
          <w:color w:val="ff0000"/>
          <w:sz w:val="28"/>
        </w:rPr>
        <w:t xml:space="preserve">Ескерту. 313-тармақ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314. Бір уақытта берілген цистерналар мен үсті ашық бункерлік вагондар партиясының барлығы үшін құю мен ағызып алуға арналған технологиялық уақыт: </w:t>
      </w:r>
      <w:r>
        <w:br/>
      </w:r>
      <w:r>
        <w:rPr>
          <w:rFonts w:ascii="Times New Roman"/>
          <w:b w:val="false"/>
          <w:i w:val="false"/>
          <w:color w:val="000000"/>
          <w:sz w:val="28"/>
        </w:rPr>
        <w:t xml:space="preserve">
    Құю үшін: </w:t>
      </w:r>
      <w:r>
        <w:br/>
      </w:r>
      <w:r>
        <w:rPr>
          <w:rFonts w:ascii="Times New Roman"/>
          <w:b w:val="false"/>
          <w:i w:val="false"/>
          <w:color w:val="000000"/>
          <w:sz w:val="28"/>
        </w:rPr>
        <w:t>
</w:t>
      </w:r>
      <w:r>
        <w:rPr>
          <w:rFonts w:ascii="Times New Roman"/>
          <w:b w:val="false"/>
          <w:i w:val="false"/>
          <w:color w:val="000000"/>
          <w:sz w:val="28"/>
        </w:rPr>
        <w:t xml:space="preserve">
    1) цистерналар мен үсті ашық бункерлік вагондардың үлгісіне және жүк көтергіштігіне тәуелсіз механикаландырылған құю пункттерінде - 2 сағаттан; </w:t>
      </w:r>
      <w:r>
        <w:br/>
      </w:r>
      <w:r>
        <w:rPr>
          <w:rFonts w:ascii="Times New Roman"/>
          <w:b w:val="false"/>
          <w:i w:val="false"/>
          <w:color w:val="000000"/>
          <w:sz w:val="28"/>
        </w:rPr>
        <w:t>
</w:t>
      </w:r>
      <w:r>
        <w:rPr>
          <w:rFonts w:ascii="Times New Roman"/>
          <w:b w:val="false"/>
          <w:i w:val="false"/>
          <w:color w:val="000000"/>
          <w:sz w:val="28"/>
        </w:rPr>
        <w:t xml:space="preserve">
    2) төрт және одан артық осьтері бар цистерналар мен үсті ашық бункерлік вагондардың үлгісіне және жүк көтергіштігіне тәуелсіз механикаландырылған құю пункттерінде - 3 сағаттан аспағанда; </w:t>
      </w:r>
      <w:r>
        <w:br/>
      </w:r>
      <w:r>
        <w:rPr>
          <w:rFonts w:ascii="Times New Roman"/>
          <w:b w:val="false"/>
          <w:i w:val="false"/>
          <w:color w:val="000000"/>
          <w:sz w:val="28"/>
        </w:rPr>
        <w:t xml:space="preserve">
    Ағызып алу үшін: </w:t>
      </w:r>
      <w:r>
        <w:br/>
      </w:r>
      <w:r>
        <w:rPr>
          <w:rFonts w:ascii="Times New Roman"/>
          <w:b w:val="false"/>
          <w:i w:val="false"/>
          <w:color w:val="000000"/>
          <w:sz w:val="28"/>
        </w:rPr>
        <w:t>
</w:t>
      </w:r>
      <w:r>
        <w:rPr>
          <w:rFonts w:ascii="Times New Roman"/>
          <w:b w:val="false"/>
          <w:i w:val="false"/>
          <w:color w:val="000000"/>
          <w:sz w:val="28"/>
        </w:rPr>
        <w:t xml:space="preserve">
    3) төрт және одан артық осьтері бар цистерналар мен үсті ашық бункерлік вагондардың үлгісіне және жүк көтергіштігіне тәуелсіз механикаландырылған құю пункттерінде - 2 сағаттан; </w:t>
      </w:r>
      <w:r>
        <w:br/>
      </w:r>
      <w:r>
        <w:rPr>
          <w:rFonts w:ascii="Times New Roman"/>
          <w:b w:val="false"/>
          <w:i w:val="false"/>
          <w:color w:val="000000"/>
          <w:sz w:val="28"/>
        </w:rPr>
        <w:t>
</w:t>
      </w:r>
      <w:r>
        <w:rPr>
          <w:rFonts w:ascii="Times New Roman"/>
          <w:b w:val="false"/>
          <w:i w:val="false"/>
          <w:color w:val="000000"/>
          <w:sz w:val="28"/>
        </w:rPr>
        <w:t xml:space="preserve">
    4) төрт және одан артық осьтері бар цистерналар мен үсті ашық бункерлік вагондардың үлгісіне және жүк көтергіштігіне тәуелсіз механикаландырылмаған құю пункттерінде - 4 сағаттан аспағанда. </w:t>
      </w:r>
      <w:r>
        <w:br/>
      </w:r>
      <w:r>
        <w:rPr>
          <w:rFonts w:ascii="Times New Roman"/>
          <w:b w:val="false"/>
          <w:i w:val="false"/>
          <w:color w:val="000000"/>
          <w:sz w:val="28"/>
        </w:rPr>
        <w:t xml:space="preserve">
    Цистерналарға құю қоймалардан өздігінен ағу немесе механикалық жетегі бар сорғыштардың көмегімен жүргізілетін, ал ағызып алу осындай сорғыштардың көмегімен немесе цистерналардың төменгі ағызып алу тесіктері арқылы өздігінен ағызып алынатын пункттер механикаландырылған құю және ағызып алу пункттері болып саналады. </w:t>
      </w:r>
      <w:r>
        <w:br/>
      </w:r>
      <w:r>
        <w:rPr>
          <w:rFonts w:ascii="Times New Roman"/>
          <w:b w:val="false"/>
          <w:i w:val="false"/>
          <w:color w:val="000000"/>
          <w:sz w:val="28"/>
        </w:rPr>
        <w:t xml:space="preserve">
    Цистерналарға құю қол сорғыштармен жүргізілетін пункттер механикаландырылмаған құю және ағызып алу пункттері болып саналады. </w:t>
      </w:r>
      <w:r>
        <w:br/>
      </w:r>
      <w:r>
        <w:rPr>
          <w:rFonts w:ascii="Times New Roman"/>
          <w:b w:val="false"/>
          <w:i w:val="false"/>
          <w:color w:val="000000"/>
          <w:sz w:val="28"/>
        </w:rPr>
        <w:t>
</w:t>
      </w:r>
      <w:r>
        <w:rPr>
          <w:rFonts w:ascii="Times New Roman"/>
          <w:b w:val="false"/>
          <w:i w:val="false"/>
          <w:color w:val="000000"/>
          <w:sz w:val="28"/>
        </w:rPr>
        <w:t xml:space="preserve">
    315. Ағызып алу пунктіне Т-1, Т-2, ТС-1 отыны және авиациялық бензин келгенде, қажет болғанда, талдау жүргізу үшін қосымша келген жүктің барлық партиясына 35 минут уақыт белгіленеді. </w:t>
      </w:r>
      <w:r>
        <w:br/>
      </w:r>
      <w:r>
        <w:rPr>
          <w:rFonts w:ascii="Times New Roman"/>
          <w:b w:val="false"/>
          <w:i w:val="false"/>
          <w:color w:val="000000"/>
          <w:sz w:val="28"/>
        </w:rPr>
        <w:t xml:space="preserve">
       </w:t>
      </w:r>
      <w:r>
        <w:rPr>
          <w:rFonts w:ascii="Times New Roman"/>
          <w:b w:val="false"/>
          <w:i w:val="false"/>
          <w:color w:val="ff0000"/>
          <w:sz w:val="28"/>
        </w:rPr>
        <w:t xml:space="preserve">Ескерту. 315-тармаққа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316. Тұтқыр және қатып қалатын жүктерді ағызып алу қиын болған және жылдың суық кезінде оларды қыздыру қажет болған жағдайда технологиялық уақыт мұндай жүктерді қыздыруға және ағызып алуға қосымша уақыт ескеріліп белгіленеді. </w:t>
      </w:r>
      <w:r>
        <w:br/>
      </w:r>
      <w:r>
        <w:rPr>
          <w:rFonts w:ascii="Times New Roman"/>
          <w:b w:val="false"/>
          <w:i w:val="false"/>
          <w:color w:val="000000"/>
          <w:sz w:val="28"/>
        </w:rPr>
        <w:t xml:space="preserve">
      Тұтқыр және қатып қалатын жүктерді қыздыруға және ағызып алуға арналған қосымша технологиялық уақыт: </w:t>
      </w:r>
      <w:r>
        <w:br/>
      </w:r>
      <w:r>
        <w:rPr>
          <w:rFonts w:ascii="Times New Roman"/>
          <w:b w:val="false"/>
          <w:i w:val="false"/>
          <w:color w:val="000000"/>
          <w:sz w:val="28"/>
        </w:rPr>
        <w:t xml:space="preserve">
      I-топ жүктері үшін - 4 сағат; </w:t>
      </w:r>
      <w:r>
        <w:br/>
      </w:r>
      <w:r>
        <w:rPr>
          <w:rFonts w:ascii="Times New Roman"/>
          <w:b w:val="false"/>
          <w:i w:val="false"/>
          <w:color w:val="000000"/>
          <w:sz w:val="28"/>
        </w:rPr>
        <w:t xml:space="preserve">
      II-топ жүктері үшін - 6 сағат; </w:t>
      </w:r>
      <w:r>
        <w:br/>
      </w:r>
      <w:r>
        <w:rPr>
          <w:rFonts w:ascii="Times New Roman"/>
          <w:b w:val="false"/>
          <w:i w:val="false"/>
          <w:color w:val="000000"/>
          <w:sz w:val="28"/>
        </w:rPr>
        <w:t xml:space="preserve">
      III-топ жүктері үшін - 8 сағат; </w:t>
      </w:r>
      <w:r>
        <w:br/>
      </w:r>
      <w:r>
        <w:rPr>
          <w:rFonts w:ascii="Times New Roman"/>
          <w:b w:val="false"/>
          <w:i w:val="false"/>
          <w:color w:val="000000"/>
          <w:sz w:val="28"/>
        </w:rPr>
        <w:t xml:space="preserve">
      IV-топ жүктері үшін - 10 сағаттан аспайтын болып қолданылады. </w:t>
      </w:r>
      <w:r>
        <w:br/>
      </w:r>
      <w:r>
        <w:rPr>
          <w:rFonts w:ascii="Times New Roman"/>
          <w:b w:val="false"/>
          <w:i w:val="false"/>
          <w:color w:val="000000"/>
          <w:sz w:val="28"/>
        </w:rPr>
        <w:t xml:space="preserve">
      I-топтың жүктерін механикаландырылмай ағызып алған жағдайда технологиялық уақыт төрт және одан артық осьтері бар цистерна үшін 2 сағатқа ұлғайтылады. </w:t>
      </w:r>
      <w:r>
        <w:br/>
      </w:r>
      <w:r>
        <w:rPr>
          <w:rFonts w:ascii="Times New Roman"/>
          <w:b w:val="false"/>
          <w:i w:val="false"/>
          <w:color w:val="000000"/>
          <w:sz w:val="28"/>
        </w:rPr>
        <w:t xml:space="preserve">
      Бу кеудешесі бар цистернадан ағызып алғанда I және II-топ жүктер үшін - 3 сағаттан; III және IV-топтар үшін - 4 сағаттан аспайтын қосымша технологиялық уақыт белгіленеді. </w:t>
      </w:r>
      <w:r>
        <w:br/>
      </w:r>
      <w:r>
        <w:rPr>
          <w:rFonts w:ascii="Times New Roman"/>
          <w:b w:val="false"/>
          <w:i w:val="false"/>
          <w:color w:val="000000"/>
          <w:sz w:val="28"/>
        </w:rPr>
        <w:t xml:space="preserve">
      Жылдың жылы кезеңінде тұтқыр және қатып қалатын жүктерді қыздыру қажет болғанда осы Ереженің 314-тармағымен белгіленген ағызып алудың технологиялық уақыты I және II-топтың жүктері үшін, сондай-ақ бу кеудешесі бар цистерналардан ағызып алғанда - 1 сағатқа; III және IV-топтар үшін 2 сағатқа ұлғайтылады . </w:t>
      </w:r>
      <w:r>
        <w:br/>
      </w:r>
      <w:r>
        <w:rPr>
          <w:rFonts w:ascii="Times New Roman"/>
          <w:b w:val="false"/>
          <w:i w:val="false"/>
          <w:color w:val="000000"/>
          <w:sz w:val="28"/>
        </w:rPr>
        <w:t xml:space="preserve">
       </w:t>
      </w:r>
      <w:r>
        <w:rPr>
          <w:rFonts w:ascii="Times New Roman"/>
          <w:b w:val="false"/>
          <w:i w:val="false"/>
          <w:color w:val="ff0000"/>
          <w:sz w:val="28"/>
        </w:rPr>
        <w:t xml:space="preserve">Ескерту. 316-тармақ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317. Тұтқыр және қатып қалатын жүктерді ағызып алуға арналған технологиялық уақытты ұлғайту қажеттілігін тасымалдаушы станцияда әрбір жеке жағдай бойынша жүк алушы жүктің физика-химиялық қасиеттері, олардың жүру жолында болған уақыты, температуралық жағдайы, ағызып алудың қолданылатын тәсілі және технологиялық жабдықтың өнімділігі туралы деректердің негізінде белгілейді. </w:t>
      </w:r>
      <w:r>
        <w:br/>
      </w:r>
      <w:r>
        <w:rPr>
          <w:rFonts w:ascii="Times New Roman"/>
          <w:b w:val="false"/>
          <w:i w:val="false"/>
          <w:color w:val="000000"/>
          <w:sz w:val="28"/>
        </w:rPr>
        <w:t xml:space="preserve">
       </w:t>
      </w:r>
      <w:r>
        <w:rPr>
          <w:rFonts w:ascii="Times New Roman"/>
          <w:b w:val="false"/>
          <w:i w:val="false"/>
          <w:color w:val="ff0000"/>
          <w:sz w:val="28"/>
        </w:rPr>
        <w:t xml:space="preserve">Ескерту. 317-тармаққа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317-1. Вагондарды қосарланған операцияларға беру, шарт бойынша вагондарды беру-алуға қосарланған операциялар үшін (түсіру және тиеу) жеке мерзім, яғни уақыты өткеннен кейін жүгі түсірілетін вагондар жүк тиеуге алынатын уақыт белгіленген кезде вагондарды беру және алу тізімдемесінде (ГУ-46 нысан) "Ескерту" бағанында жүгі түсірілген және жүк тиелген вагондардың қарсысына "Қосарланған операция" белгісі қойылады. Егер қосарланған операцияға мерзім белгіленбесе, онда екі дербес операция кезіндегідей жазу жазылады. Бұл ретте "Ескерту" бағанында тиісінше "Жүк тиеуге қалдырылды" немесе "Жүгі түсіріліп болған" белгілері қойылады. </w:t>
      </w:r>
      <w:r>
        <w:br/>
      </w:r>
      <w:r>
        <w:rPr>
          <w:rFonts w:ascii="Times New Roman"/>
          <w:b w:val="false"/>
          <w:i w:val="false"/>
          <w:color w:val="000000"/>
          <w:sz w:val="28"/>
        </w:rPr>
        <w:t xml:space="preserve">
      Жүк түсірудің астына техникалық дайындық ВУ-14 кітабында вагондарын қарап тексерушінің қолымен расталады.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317-1-тармақпен толықтырылды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318. Вагондарды механикаландырылған тәсілмен тиеуге, түсіруге (жүктен босатуға) арналған технологиялық уақыт механизмдерді барынша ұтымды пайдаланғанда және аталған жағдайда жүктерді тиеу және түсіру операцияларын орындаудың ерекшеліктерін ескеріліп олардың жұмыс өнімділігі алға тартылған есеппен белгіленеді. Вагондарды тиеу, түсіру (жүктен босату) мерзімін белгілегенде операциялардың мейлінше қатар орындалуын ескеру керек. </w:t>
      </w:r>
      <w:r>
        <w:br/>
      </w:r>
      <w:r>
        <w:rPr>
          <w:rFonts w:ascii="Times New Roman"/>
          <w:b w:val="false"/>
          <w:i w:val="false"/>
          <w:color w:val="000000"/>
          <w:sz w:val="28"/>
        </w:rPr>
        <w:t>
</w:t>
      </w:r>
      <w:r>
        <w:rPr>
          <w:rFonts w:ascii="Times New Roman"/>
          <w:b w:val="false"/>
          <w:i w:val="false"/>
          <w:color w:val="000000"/>
          <w:sz w:val="28"/>
        </w:rPr>
        <w:t xml:space="preserve">
      319. Жүктерді вагондарға механикаландырып тиеуге, түсіруге (жүктен босатуға) арналған мерзімді есептеудің тәртібі туралы әдістемелік нұсқаулар 24-қосымшада көзделген. </w:t>
      </w:r>
      <w:r>
        <w:br/>
      </w:r>
      <w:r>
        <w:rPr>
          <w:rFonts w:ascii="Times New Roman"/>
          <w:b w:val="false"/>
          <w:i w:val="false"/>
          <w:color w:val="000000"/>
          <w:sz w:val="28"/>
        </w:rPr>
        <w:t>
</w:t>
      </w:r>
      <w:r>
        <w:rPr>
          <w:rFonts w:ascii="Times New Roman"/>
          <w:b w:val="false"/>
          <w:i w:val="false"/>
          <w:color w:val="000000"/>
          <w:sz w:val="28"/>
        </w:rPr>
        <w:t xml:space="preserve">
       319-1. Ұйымдардың кірме жолдарында олардың локомотивтері қызмет көрсететін вагондар айналымының технологиялық мерзіміне мыналар қосылады: </w:t>
      </w:r>
      <w:r>
        <w:br/>
      </w:r>
      <w:r>
        <w:rPr>
          <w:rFonts w:ascii="Times New Roman"/>
          <w:b w:val="false"/>
          <w:i w:val="false"/>
          <w:color w:val="000000"/>
          <w:sz w:val="28"/>
        </w:rPr>
        <w:t>
</w:t>
      </w:r>
      <w:r>
        <w:rPr>
          <w:rFonts w:ascii="Times New Roman"/>
          <w:b w:val="false"/>
          <w:i w:val="false"/>
          <w:color w:val="000000"/>
          <w:sz w:val="28"/>
        </w:rPr>
        <w:t xml:space="preserve">
      1) әр вагонға 1 минут есебінен, бірақ бір мезгілде берілетін барлық вагондар партиясына 30 минуттан артық емес, берілетін вагондар санына тәуелді белгіленетін қабылдау-тапсыру операцияларына арналған уақыт; </w:t>
      </w:r>
      <w:r>
        <w:br/>
      </w:r>
      <w:r>
        <w:rPr>
          <w:rFonts w:ascii="Times New Roman"/>
          <w:b w:val="false"/>
          <w:i w:val="false"/>
          <w:color w:val="000000"/>
          <w:sz w:val="28"/>
        </w:rPr>
        <w:t>
</w:t>
      </w:r>
      <w:r>
        <w:rPr>
          <w:rFonts w:ascii="Times New Roman"/>
          <w:b w:val="false"/>
          <w:i w:val="false"/>
          <w:color w:val="000000"/>
          <w:sz w:val="28"/>
        </w:rPr>
        <w:t xml:space="preserve">
      2) қозғалыс жылдамдығына және қашықтығына қарай есептеу жолымен анықталатын вагондардың кірме жолдағы қозғалысына және маневрлік операцияларды орындауға арналған уақыт. </w:t>
      </w:r>
      <w:r>
        <w:br/>
      </w:r>
      <w:r>
        <w:rPr>
          <w:rFonts w:ascii="Times New Roman"/>
          <w:b w:val="false"/>
          <w:i w:val="false"/>
          <w:color w:val="000000"/>
          <w:sz w:val="28"/>
        </w:rPr>
        <w:t xml:space="preserve">
      Қозғалыс жылдамдығы кірме жолда қызмет көрсету және қозғалысты ұйымдастыру тәртібі туралы нұсқаулықпен белгіленген мөлшерде қабылданады. </w:t>
      </w:r>
      <w:r>
        <w:br/>
      </w:r>
      <w:r>
        <w:rPr>
          <w:rFonts w:ascii="Times New Roman"/>
          <w:b w:val="false"/>
          <w:i w:val="false"/>
          <w:color w:val="000000"/>
          <w:sz w:val="28"/>
        </w:rPr>
        <w:t>
</w:t>
      </w:r>
      <w:r>
        <w:rPr>
          <w:rFonts w:ascii="Times New Roman"/>
          <w:b w:val="false"/>
          <w:i w:val="false"/>
          <w:color w:val="000000"/>
          <w:sz w:val="28"/>
        </w:rPr>
        <w:t xml:space="preserve">
      3) осы Ережеге 23, 24-қосымшаларға сәйкес вагондарға жүк тиеуге және түсіруге арналған уақыт; </w:t>
      </w:r>
      <w:r>
        <w:br/>
      </w:r>
      <w:r>
        <w:rPr>
          <w:rFonts w:ascii="Times New Roman"/>
          <w:b w:val="false"/>
          <w:i w:val="false"/>
          <w:color w:val="000000"/>
          <w:sz w:val="28"/>
        </w:rPr>
        <w:t>
</w:t>
      </w:r>
      <w:r>
        <w:rPr>
          <w:rFonts w:ascii="Times New Roman"/>
          <w:b w:val="false"/>
          <w:i w:val="false"/>
          <w:color w:val="000000"/>
          <w:sz w:val="28"/>
        </w:rPr>
        <w:t xml:space="preserve">
      4) кірме жолдарда құрамдарды таратуға және құрастыруға арналған уақыт есептеу жолымен немесе хронометраждық бақылау негізінде анықталады және құрамды таратуға арналған 25 минуттан және құрастыруға арналған 30 минуттан аспауы тиіс. </w:t>
      </w:r>
      <w:r>
        <w:br/>
      </w:r>
      <w:r>
        <w:rPr>
          <w:rFonts w:ascii="Times New Roman"/>
          <w:b w:val="false"/>
          <w:i w:val="false"/>
          <w:color w:val="000000"/>
          <w:sz w:val="28"/>
        </w:rPr>
        <w:t xml:space="preserve">
      Кірме жолда контрагенттер болған кезде вагондар айналымының мерзімі контрагенттердің жұмысын есепке ала отырып анықталады.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319-1-тармақпен толықтырылды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111"/>
    <w:bookmarkStart w:name="z26" w:id="112"/>
    <w:p>
      <w:pPr>
        <w:spacing w:after="0"/>
        <w:ind w:left="0"/>
        <w:jc w:val="left"/>
      </w:pPr>
      <w:r>
        <w:rPr>
          <w:rFonts w:ascii="Times New Roman"/>
          <w:b/>
          <w:i w:val="false"/>
          <w:color w:val="000000"/>
        </w:rPr>
        <w:t xml:space="preserve"> 
13-тарау. ЖЕТКІЗУ МЕРЗІМДЕРІ </w:t>
      </w:r>
      <w:r>
        <w:br/>
      </w:r>
      <w:r>
        <w:rPr>
          <w:rFonts w:ascii="Times New Roman"/>
          <w:b/>
          <w:i w:val="false"/>
          <w:color w:val="000000"/>
        </w:rPr>
        <w:t xml:space="preserve">
ЖӘНЕ ЖЕТКІЗУ МЕРЗІМДЕРІН ЕСЕПТЕУ ЕРЕЖЕЛЕРІ </w:t>
      </w:r>
    </w:p>
    <w:bookmarkEnd w:id="112"/>
    <w:bookmarkStart w:name="z1112" w:id="113"/>
    <w:p>
      <w:pPr>
        <w:spacing w:after="0"/>
        <w:ind w:left="0"/>
        <w:jc w:val="both"/>
      </w:pPr>
      <w:r>
        <w:rPr>
          <w:rFonts w:ascii="Times New Roman"/>
          <w:b w:val="false"/>
          <w:i w:val="false"/>
          <w:color w:val="000000"/>
          <w:sz w:val="28"/>
        </w:rPr>
        <w:t xml:space="preserve">
    320. Жүктерді, сондай-ақ меншікті (жалға алынған) бос вагондарды жеткізудің мерзімдері ол бойынша тасу төлемдері есептелетін қашықтықты негізге алып жөнелту станциясында есептеледі. </w:t>
      </w:r>
      <w:r>
        <w:br/>
      </w:r>
      <w:r>
        <w:rPr>
          <w:rFonts w:ascii="Times New Roman"/>
          <w:b w:val="false"/>
          <w:i w:val="false"/>
          <w:color w:val="000000"/>
          <w:sz w:val="28"/>
        </w:rPr>
        <w:t>
</w:t>
      </w:r>
      <w:r>
        <w:rPr>
          <w:rFonts w:ascii="Times New Roman"/>
          <w:b w:val="false"/>
          <w:i w:val="false"/>
          <w:color w:val="000000"/>
          <w:sz w:val="28"/>
        </w:rPr>
        <w:t xml:space="preserve">
    321. Жүктердің жеткізу мерзімдерін есептеу жеткізу мерзімдері туралы деректерді тасымалдаудың электрондық жинағына енгізумен тауар кассирінің автоматтандырылған жұмыс орнында автоматтандырылған тәсілмен жүргізіледі. </w:t>
      </w:r>
      <w:r>
        <w:br/>
      </w:r>
      <w:r>
        <w:rPr>
          <w:rFonts w:ascii="Times New Roman"/>
          <w:b w:val="false"/>
          <w:i w:val="false"/>
          <w:color w:val="000000"/>
          <w:sz w:val="28"/>
        </w:rPr>
        <w:t xml:space="preserve">
    Жүктерді жеткізу мерзімдерін есептеген кезде толық емес тәуліктер толыққа саналады. Есептік уақыты - астаналық. </w:t>
      </w:r>
      <w:r>
        <w:br/>
      </w:r>
      <w:r>
        <w:rPr>
          <w:rFonts w:ascii="Times New Roman"/>
          <w:b w:val="false"/>
          <w:i w:val="false"/>
          <w:color w:val="000000"/>
          <w:sz w:val="28"/>
        </w:rPr>
        <w:t>
</w:t>
      </w:r>
      <w:r>
        <w:rPr>
          <w:rFonts w:ascii="Times New Roman"/>
          <w:b w:val="false"/>
          <w:i w:val="false"/>
          <w:color w:val="000000"/>
          <w:sz w:val="28"/>
        </w:rPr>
        <w:t xml:space="preserve">
    322. Қазақстан Республикасының шектерінде тасылатын жүктерді, сондай-ақ меншікті (жалға алынған) бос вагондарды жеткізудің мерзімдері 25-қосымшасына сәйкес, жүруінің барлық жолына анықталады. </w:t>
      </w:r>
      <w:r>
        <w:br/>
      </w:r>
      <w:r>
        <w:rPr>
          <w:rFonts w:ascii="Times New Roman"/>
          <w:b w:val="false"/>
          <w:i w:val="false"/>
          <w:color w:val="000000"/>
          <w:sz w:val="28"/>
        </w:rPr>
        <w:t>
</w:t>
      </w:r>
      <w:r>
        <w:rPr>
          <w:rFonts w:ascii="Times New Roman"/>
          <w:b w:val="false"/>
          <w:i w:val="false"/>
          <w:color w:val="000000"/>
          <w:sz w:val="28"/>
        </w:rPr>
        <w:t xml:space="preserve">
    323. Жүкті жеткізу мерзімін есептеу жүкқұжат пен жүкті қабылдау туралы түбіртегіндегі тасымалдаушының күнтізбелік мөрқалыбында көрсетілген тасымалдауға жүкті қабылдаған күнінің 24 сағатынан басталады. </w:t>
      </w:r>
      <w:r>
        <w:br/>
      </w:r>
      <w:r>
        <w:rPr>
          <w:rFonts w:ascii="Times New Roman"/>
          <w:b w:val="false"/>
          <w:i w:val="false"/>
          <w:color w:val="000000"/>
          <w:sz w:val="28"/>
        </w:rPr>
        <w:t>
</w:t>
      </w:r>
      <w:r>
        <w:rPr>
          <w:rFonts w:ascii="Times New Roman"/>
          <w:b w:val="false"/>
          <w:i w:val="false"/>
          <w:color w:val="000000"/>
          <w:sz w:val="28"/>
        </w:rPr>
        <w:t xml:space="preserve">
    324. Жүкті жеткізу мерзімінің өту күні жөнелту станциясында  соның ішінде тасымалдау құжаттарында тасымалдаушымен жүкті қабылдау туралы жүкжөнелтушіге берілетін түбіртекте көрсетіледі.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324-тармаққа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325. </w:t>
      </w:r>
      <w:r>
        <w:rPr>
          <w:rFonts w:ascii="Times New Roman"/>
          <w:b w:val="false"/>
          <w:i w:val="false"/>
          <w:color w:val="ff0000"/>
          <w:sz w:val="28"/>
        </w:rPr>
        <w:t xml:space="preserve">(Ескерту. 325-тармақ алынып тасталды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326. Тасымалдаушы жүкқағаздың "Тиеу 200__ жылғы "___"___________ белгіленген" бағанына белгі соғады. </w:t>
      </w:r>
      <w:r>
        <w:br/>
      </w:r>
      <w:r>
        <w:rPr>
          <w:rFonts w:ascii="Times New Roman"/>
          <w:b w:val="false"/>
          <w:i w:val="false"/>
          <w:color w:val="000000"/>
          <w:sz w:val="28"/>
        </w:rPr>
        <w:t>
</w:t>
      </w:r>
      <w:r>
        <w:rPr>
          <w:rFonts w:ascii="Times New Roman"/>
          <w:b w:val="false"/>
          <w:i w:val="false"/>
          <w:color w:val="000000"/>
          <w:sz w:val="28"/>
        </w:rPr>
        <w:t xml:space="preserve">
    327. Олар үшін жеке вагондар берілген жүктерді жеткізу мерзімі, вагондар топтарымен жөнелтуді қоса, вагон-вагон жөнелтулер үшін белгіленген тәуліктік жүріс нормаларының негізінде есептеледі. </w:t>
      </w:r>
      <w:r>
        <w:br/>
      </w:r>
      <w:r>
        <w:rPr>
          <w:rFonts w:ascii="Times New Roman"/>
          <w:b w:val="false"/>
          <w:i w:val="false"/>
          <w:color w:val="000000"/>
          <w:sz w:val="28"/>
        </w:rPr>
        <w:t xml:space="preserve">
    Бір вагонда бір жөнелтпеден артық, бір станциядан артыққа тағайындалған жүктерді тасымалдау кезіндегі жеткізу мерзімін шағын жөнелтпелер үшін белгіленген тәуліктік жүріс нормаларының негізінде есептейді. </w:t>
      </w:r>
      <w:r>
        <w:br/>
      </w:r>
      <w:r>
        <w:rPr>
          <w:rFonts w:ascii="Times New Roman"/>
          <w:b w:val="false"/>
          <w:i w:val="false"/>
          <w:color w:val="000000"/>
          <w:sz w:val="28"/>
        </w:rPr>
        <w:t>
</w:t>
      </w:r>
      <w:r>
        <w:rPr>
          <w:rFonts w:ascii="Times New Roman"/>
          <w:b w:val="false"/>
          <w:i w:val="false"/>
          <w:color w:val="000000"/>
          <w:sz w:val="28"/>
        </w:rPr>
        <w:t xml:space="preserve">
    328. Жөнелтпелік маршруттармен жүктерді тасымалдау кезінде жүктерді жеткізу мерзімдері маршруттық жөнелтпелер үшін белгіленген тәуліктік жүріс нормаларының негізінде есептеледі. </w:t>
      </w:r>
      <w:r>
        <w:br/>
      </w:r>
      <w:r>
        <w:rPr>
          <w:rFonts w:ascii="Times New Roman"/>
          <w:b w:val="false"/>
          <w:i w:val="false"/>
          <w:color w:val="000000"/>
          <w:sz w:val="28"/>
        </w:rPr>
        <w:t xml:space="preserve">
    Бұл мерзімдер: </w:t>
      </w:r>
      <w:r>
        <w:br/>
      </w:r>
      <w:r>
        <w:rPr>
          <w:rFonts w:ascii="Times New Roman"/>
          <w:b w:val="false"/>
          <w:i w:val="false"/>
          <w:color w:val="000000"/>
          <w:sz w:val="28"/>
        </w:rPr>
        <w:t>
</w:t>
      </w:r>
      <w:r>
        <w:rPr>
          <w:rFonts w:ascii="Times New Roman"/>
          <w:b w:val="false"/>
          <w:i w:val="false"/>
          <w:color w:val="000000"/>
          <w:sz w:val="28"/>
        </w:rPr>
        <w:t xml:space="preserve">
    1) тасымалдаудың барлық қашықтығына маршруттық жөнелтпелер үшін белгіленген жүрістің тәуліктік нормасы негізінде - жүкжөнелтушімен жөнелтудің бір станциясында тиелгендердің тағайындалғанның бір станциясына тура маршруттары үшін; </w:t>
      </w:r>
      <w:r>
        <w:br/>
      </w:r>
      <w:r>
        <w:rPr>
          <w:rFonts w:ascii="Times New Roman"/>
          <w:b w:val="false"/>
          <w:i w:val="false"/>
          <w:color w:val="000000"/>
          <w:sz w:val="28"/>
        </w:rPr>
        <w:t>
</w:t>
      </w:r>
      <w:r>
        <w:rPr>
          <w:rFonts w:ascii="Times New Roman"/>
          <w:b w:val="false"/>
          <w:i w:val="false"/>
          <w:color w:val="000000"/>
          <w:sz w:val="28"/>
        </w:rPr>
        <w:t xml:space="preserve">
    2) маршруттық жөнелтпелер үшін белгіленген жүрістің тәуліктік нормасы негізінде - жөнелту станциясынан бөліп-бөліп жіберу (тарату) станциясына дейінгі қашықтыққа жеке және вагондар бойынша жөнелтпелер үшін белгіленген жүрістің тәуліктік нормасы негізінде - бөліп-бөліп жіберу (тарату) станциясынан тағайындалған станциясына дейін жеке - бөліп-бөліп жіберу (тарату) станцияларына бағытталатын маршруттық жөнелтпелер үшін, бұл ретте қашықтықтың нормативтік белдемесі болып тасымалдың қалған қашықтықтары саналады; </w:t>
      </w:r>
      <w:r>
        <w:br/>
      </w:r>
      <w:r>
        <w:rPr>
          <w:rFonts w:ascii="Times New Roman"/>
          <w:b w:val="false"/>
          <w:i w:val="false"/>
          <w:color w:val="000000"/>
          <w:sz w:val="28"/>
        </w:rPr>
        <w:t>
</w:t>
      </w:r>
      <w:r>
        <w:rPr>
          <w:rFonts w:ascii="Times New Roman"/>
          <w:b w:val="false"/>
          <w:i w:val="false"/>
          <w:color w:val="000000"/>
          <w:sz w:val="28"/>
        </w:rPr>
        <w:t xml:space="preserve">
    3) маршрут құрамында ядроның (белгіленген салмақтың жөнелтпелік маршрутының негізгі бөлігінің, ол жүріс жолында поездың салмағы өзгерген жағдайда тағайындалған станциясына дейін қайта құрастырылмай жүреді) бар болған кезінде - тек аталған ядроға енгізілген вагондар үшін тәуліктік жүріс нормасына сүйеніп есептеледі. </w:t>
      </w:r>
      <w:r>
        <w:br/>
      </w:r>
      <w:r>
        <w:rPr>
          <w:rFonts w:ascii="Times New Roman"/>
          <w:b w:val="false"/>
          <w:i w:val="false"/>
          <w:color w:val="000000"/>
          <w:sz w:val="28"/>
        </w:rPr>
        <w:t>
</w:t>
      </w:r>
      <w:r>
        <w:rPr>
          <w:rFonts w:ascii="Times New Roman"/>
          <w:b w:val="false"/>
          <w:i w:val="false"/>
          <w:color w:val="000000"/>
          <w:sz w:val="28"/>
        </w:rPr>
        <w:t xml:space="preserve">
    329. Осы Ережелермен қаралған тәуліктік жүріс нормасына сүйеніп есептелген жүктерді жеткізу мерзімдері мыналарға арттырылады: </w:t>
      </w:r>
      <w:r>
        <w:br/>
      </w:r>
      <w:r>
        <w:rPr>
          <w:rFonts w:ascii="Times New Roman"/>
          <w:b w:val="false"/>
          <w:i w:val="false"/>
          <w:color w:val="000000"/>
          <w:sz w:val="28"/>
        </w:rPr>
        <w:t>
</w:t>
      </w:r>
      <w:r>
        <w:rPr>
          <w:rFonts w:ascii="Times New Roman"/>
          <w:b w:val="false"/>
          <w:i w:val="false"/>
          <w:color w:val="000000"/>
          <w:sz w:val="28"/>
        </w:rPr>
        <w:t xml:space="preserve">
    1) 2 тәулік - жүктің жөнелтілуі мен келуіне байланысты операцияларға (1 тәулік жөнелту станциясы үшін және 1 тәулік тағайындалған станциясы үшін); </w:t>
      </w:r>
      <w:r>
        <w:br/>
      </w:r>
      <w:r>
        <w:rPr>
          <w:rFonts w:ascii="Times New Roman"/>
          <w:b w:val="false"/>
          <w:i w:val="false"/>
          <w:color w:val="000000"/>
          <w:sz w:val="28"/>
        </w:rPr>
        <w:t>
</w:t>
      </w:r>
      <w:r>
        <w:rPr>
          <w:rFonts w:ascii="Times New Roman"/>
          <w:b w:val="false"/>
          <w:i w:val="false"/>
          <w:color w:val="000000"/>
          <w:sz w:val="28"/>
        </w:rPr>
        <w:t xml:space="preserve">
    2) 2 тәулік - рефрижераторлық секцияларға тиеу жүргізілетін әрбір аралық станция үшін, егер оған тиеу бірқанша станцияларда жүргізілсе; </w:t>
      </w:r>
      <w:r>
        <w:br/>
      </w:r>
      <w:r>
        <w:rPr>
          <w:rFonts w:ascii="Times New Roman"/>
          <w:b w:val="false"/>
          <w:i w:val="false"/>
          <w:color w:val="000000"/>
          <w:sz w:val="28"/>
        </w:rPr>
        <w:t>
</w:t>
      </w:r>
      <w:r>
        <w:rPr>
          <w:rFonts w:ascii="Times New Roman"/>
          <w:b w:val="false"/>
          <w:i w:val="false"/>
          <w:color w:val="000000"/>
          <w:sz w:val="28"/>
        </w:rPr>
        <w:t xml:space="preserve">
    3) 1 тәулік - көліктің басқа түріне берген, тікелей аралас қатынаспен тасымалданатын жүктерді көліктің басқа түрінен қабылдаған кезде жүктерді аударумен байланысты; </w:t>
      </w:r>
      <w:r>
        <w:br/>
      </w:r>
      <w:r>
        <w:rPr>
          <w:rFonts w:ascii="Times New Roman"/>
          <w:b w:val="false"/>
          <w:i w:val="false"/>
          <w:color w:val="000000"/>
          <w:sz w:val="28"/>
        </w:rPr>
        <w:t>
</w:t>
      </w:r>
      <w:r>
        <w:rPr>
          <w:rFonts w:ascii="Times New Roman"/>
          <w:b w:val="false"/>
          <w:i w:val="false"/>
          <w:color w:val="000000"/>
          <w:sz w:val="28"/>
        </w:rPr>
        <w:t xml:space="preserve">
    4) 2 тәулік - вагондарды паром арқылы өткізгенде; </w:t>
      </w:r>
      <w:r>
        <w:br/>
      </w:r>
      <w:r>
        <w:rPr>
          <w:rFonts w:ascii="Times New Roman"/>
          <w:b w:val="false"/>
          <w:i w:val="false"/>
          <w:color w:val="000000"/>
          <w:sz w:val="28"/>
        </w:rPr>
        <w:t>
</w:t>
      </w:r>
      <w:r>
        <w:rPr>
          <w:rFonts w:ascii="Times New Roman"/>
          <w:b w:val="false"/>
          <w:i w:val="false"/>
          <w:color w:val="000000"/>
          <w:sz w:val="28"/>
        </w:rPr>
        <w:t xml:space="preserve">
    5) 2 тәулік - жүктерді жолтабанының ені басқа доңғалақтар жұбының вагондарына тиеген кезде; </w:t>
      </w:r>
      <w:r>
        <w:br/>
      </w:r>
      <w:r>
        <w:rPr>
          <w:rFonts w:ascii="Times New Roman"/>
          <w:b w:val="false"/>
          <w:i w:val="false"/>
          <w:color w:val="000000"/>
          <w:sz w:val="28"/>
        </w:rPr>
        <w:t>
</w:t>
      </w:r>
      <w:r>
        <w:rPr>
          <w:rFonts w:ascii="Times New Roman"/>
          <w:b w:val="false"/>
          <w:i w:val="false"/>
          <w:color w:val="000000"/>
          <w:sz w:val="28"/>
        </w:rPr>
        <w:t xml:space="preserve">
    6) 2 тәулік - вагондардың доңғалақтар жұбын жолтабанының бір енінен басқасына орнын ауыстырған кезде; </w:t>
      </w:r>
      <w:r>
        <w:br/>
      </w:r>
      <w:r>
        <w:rPr>
          <w:rFonts w:ascii="Times New Roman"/>
          <w:b w:val="false"/>
          <w:i w:val="false"/>
          <w:color w:val="000000"/>
          <w:sz w:val="28"/>
        </w:rPr>
        <w:t>
</w:t>
      </w:r>
      <w:r>
        <w:rPr>
          <w:rFonts w:ascii="Times New Roman"/>
          <w:b w:val="false"/>
          <w:i w:val="false"/>
          <w:color w:val="000000"/>
          <w:sz w:val="28"/>
        </w:rPr>
        <w:t xml:space="preserve">
    7) 1 тәулік - жүкті басқа адреске жіберуге байланысты операцияларға; </w:t>
      </w:r>
      <w:r>
        <w:br/>
      </w:r>
      <w:r>
        <w:rPr>
          <w:rFonts w:ascii="Times New Roman"/>
          <w:b w:val="false"/>
          <w:i w:val="false"/>
          <w:color w:val="000000"/>
          <w:sz w:val="28"/>
        </w:rPr>
        <w:t>
</w:t>
      </w:r>
      <w:r>
        <w:rPr>
          <w:rFonts w:ascii="Times New Roman"/>
          <w:b w:val="false"/>
          <w:i w:val="false"/>
          <w:color w:val="000000"/>
          <w:sz w:val="28"/>
        </w:rPr>
        <w:t xml:space="preserve">
    8) 1 тәулік - жүктерді 1000 км-ге дейінгі қашықтыққа тасымалдаған кезде, 2 тәулік - шағын жөнелтпелермен және контейнерлерде тасымалданатын, оларды жинақтау және жүксұрыптау платформаларында сұрыптау үшін жүктерді 1000 км-ден астам қашықтыққа тасымалдаған кезде. </w:t>
      </w:r>
      <w:r>
        <w:br/>
      </w:r>
      <w:r>
        <w:rPr>
          <w:rFonts w:ascii="Times New Roman"/>
          <w:b w:val="false"/>
          <w:i w:val="false"/>
          <w:color w:val="000000"/>
          <w:sz w:val="28"/>
        </w:rPr>
        <w:t>
</w:t>
      </w:r>
      <w:r>
        <w:rPr>
          <w:rFonts w:ascii="Times New Roman"/>
          <w:b w:val="false"/>
          <w:i w:val="false"/>
          <w:color w:val="000000"/>
          <w:sz w:val="28"/>
        </w:rPr>
        <w:t xml:space="preserve">
    330. Жүктерді жеткізу мерзімдері мынадай жағдайларда кідіртудің барлық уақытына арттырылады: </w:t>
      </w:r>
      <w:r>
        <w:br/>
      </w:r>
      <w:r>
        <w:rPr>
          <w:rFonts w:ascii="Times New Roman"/>
          <w:b w:val="false"/>
          <w:i w:val="false"/>
          <w:color w:val="000000"/>
          <w:sz w:val="28"/>
        </w:rPr>
        <w:t>
</w:t>
      </w:r>
      <w:r>
        <w:rPr>
          <w:rFonts w:ascii="Times New Roman"/>
          <w:b w:val="false"/>
          <w:i w:val="false"/>
          <w:color w:val="000000"/>
          <w:sz w:val="28"/>
        </w:rPr>
        <w:t xml:space="preserve">
    1) шекаралық, кедендік, фитосанитарлық және басқа органдар станция аумағында өздерінің қызметін станция жұмысының режимінде жүзеге асыратынын есепке ала отырып, кедендік және басқа мемлекеттік бақылау органдарының жүктерді кідіртуі; </w:t>
      </w:r>
      <w:r>
        <w:br/>
      </w:r>
      <w:r>
        <w:rPr>
          <w:rFonts w:ascii="Times New Roman"/>
          <w:b w:val="false"/>
          <w:i w:val="false"/>
          <w:color w:val="000000"/>
          <w:sz w:val="28"/>
        </w:rPr>
        <w:t>
</w:t>
      </w:r>
      <w:r>
        <w:rPr>
          <w:rFonts w:ascii="Times New Roman"/>
          <w:b w:val="false"/>
          <w:i w:val="false"/>
          <w:color w:val="000000"/>
          <w:sz w:val="28"/>
        </w:rPr>
        <w:t xml:space="preserve">
    2) жүкжөнелтушінің кінәсінен жіберілген тиеуді түзету, жүктердің асқынжүгін жою үшін жүктерді жүріс жолында кідіртуі; </w:t>
      </w:r>
      <w:r>
        <w:br/>
      </w:r>
      <w:r>
        <w:rPr>
          <w:rFonts w:ascii="Times New Roman"/>
          <w:b w:val="false"/>
          <w:i w:val="false"/>
          <w:color w:val="000000"/>
          <w:sz w:val="28"/>
        </w:rPr>
        <w:t>
</w:t>
      </w:r>
      <w:r>
        <w:rPr>
          <w:rFonts w:ascii="Times New Roman"/>
          <w:b w:val="false"/>
          <w:i w:val="false"/>
          <w:color w:val="000000"/>
          <w:sz w:val="28"/>
        </w:rPr>
        <w:t xml:space="preserve">
    3) тасымалдаушыға тәуелсіз себептер бойынша туындаған олардың техникалық немесе коммерциялық жағдайларын түзетуге байланысты жүріс жолында вагондарды, контейнерлерді кідіртуі; </w:t>
      </w:r>
      <w:r>
        <w:br/>
      </w:r>
      <w:r>
        <w:rPr>
          <w:rFonts w:ascii="Times New Roman"/>
          <w:b w:val="false"/>
          <w:i w:val="false"/>
          <w:color w:val="000000"/>
          <w:sz w:val="28"/>
        </w:rPr>
        <w:t>
</w:t>
      </w:r>
      <w:r>
        <w:rPr>
          <w:rFonts w:ascii="Times New Roman"/>
          <w:b w:val="false"/>
          <w:i w:val="false"/>
          <w:color w:val="000000"/>
          <w:sz w:val="28"/>
        </w:rPr>
        <w:t xml:space="preserve">
    4) жүктерді тасымалдауды жүзеге асыруға бөгет болатын дүлей күштің, әскери әрекеттердің, қоршаудың, індеттердің немесе өзге жағдайлардың салдарынан жүріс жолында вагондарды, контейнерлерді кідіртуі; </w:t>
      </w:r>
      <w:r>
        <w:br/>
      </w:r>
      <w:r>
        <w:rPr>
          <w:rFonts w:ascii="Times New Roman"/>
          <w:b w:val="false"/>
          <w:i w:val="false"/>
          <w:color w:val="000000"/>
          <w:sz w:val="28"/>
        </w:rPr>
        <w:t xml:space="preserve">
    Жүкжөнелтушінің, жүкалушының немесе экспедитордың кінәсі бойынша тасымалдауға бөгеттер пайда болған кезде тасымалдаушы оларды бұл жөнінде тәулік ішінде хабардар етеді. </w:t>
      </w:r>
      <w:r>
        <w:br/>
      </w:r>
      <w:r>
        <w:rPr>
          <w:rFonts w:ascii="Times New Roman"/>
          <w:b w:val="false"/>
          <w:i w:val="false"/>
          <w:color w:val="000000"/>
          <w:sz w:val="28"/>
        </w:rPr>
        <w:t xml:space="preserve">
    Осы тармақпен қаралған жүктің кідіру себептері туралы және осы кідірудің себептері туралы тасымалдаушымен екі данада жалпы нысанды акт жасалады. Актінің бірінші данасы тасымалдау құжаттарына және тағайындалған станциясында жолдық ведомосқа қоса тіркеледі. Жүкқұжаттың "Тасымалдаушының белгілері" бағанында және жолдық ведомостағы жүк атауының астында мына мағынадағы белгі жасалады: "Жүк ___________________________ станциясында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(кідіруінің себебі көрсетіледі) </w:t>
      </w:r>
      <w:r>
        <w:br/>
      </w:r>
      <w:r>
        <w:rPr>
          <w:rFonts w:ascii="Times New Roman"/>
          <w:b w:val="false"/>
          <w:i w:val="false"/>
          <w:color w:val="000000"/>
          <w:sz w:val="28"/>
        </w:rPr>
        <w:t xml:space="preserve">
үшін кідіртілді. Жеткізу мерзімі ____ тәулікке ұзартылады, ол жөнінде 20___ жылғы "__"______________ N______ жалпы нысанды акт жасалады". Белгі тасымалдаушының немесе ол уәкілеттік берген адамның қолымен және тасымалдаушының күнтізбелік мөрқалыбымен куәландырылады. </w:t>
      </w:r>
      <w:r>
        <w:br/>
      </w:r>
      <w:r>
        <w:rPr>
          <w:rFonts w:ascii="Times New Roman"/>
          <w:b w:val="false"/>
          <w:i w:val="false"/>
          <w:color w:val="000000"/>
          <w:sz w:val="28"/>
        </w:rPr>
        <w:t xml:space="preserve">
    Тасымалды тасымалдаудың электрондық жинағын пайдаланып жүзеге асырған кезде осы тармақта көрсетілген белгілер электрондық жүкқұжат пен жолдық ведомостың қағаздық көшірмесіне қойылады. Жүктің кідіруі және жеткізу мерзімінің ұзаруы туралы тасымалдаудың электрондық жинағына ақпаратты енгізу тасымалдаушының автоматтандырылған ақпараттық жүйесінде осы функционалдық мүмкіндіктердің бар болған кезінде жүргізіледі. </w:t>
      </w:r>
      <w:r>
        <w:br/>
      </w:r>
      <w:r>
        <w:rPr>
          <w:rFonts w:ascii="Times New Roman"/>
          <w:b w:val="false"/>
          <w:i w:val="false"/>
          <w:color w:val="000000"/>
          <w:sz w:val="28"/>
        </w:rPr>
        <w:t>
</w:t>
      </w:r>
      <w:r>
        <w:rPr>
          <w:rFonts w:ascii="Times New Roman"/>
          <w:b w:val="false"/>
          <w:i w:val="false"/>
          <w:color w:val="000000"/>
          <w:sz w:val="28"/>
        </w:rPr>
        <w:t xml:space="preserve">
    331. Габаритсіздіктің 6-дәрежелі және аса габаритсіз жүктерден бөлек габаритсіз жүктерді жеткізудің мерзімдері мына нормаларға сүйеніп, нақты жүріп өткен қашықтық бойынша белгіленеді: </w:t>
      </w:r>
      <w:r>
        <w:br/>
      </w:r>
      <w:r>
        <w:rPr>
          <w:rFonts w:ascii="Times New Roman"/>
          <w:b w:val="false"/>
          <w:i w:val="false"/>
          <w:color w:val="000000"/>
          <w:sz w:val="28"/>
        </w:rPr>
        <w:t xml:space="preserve">
    жүрістің әр 100 км-не (қашықтық 100 км-ден кем болғанда толыққа саналады) 1 тәулік - біріншіден төртінші дәреже бойынша қоса алғандағы габаритсіз жүктер үшін; </w:t>
      </w:r>
      <w:r>
        <w:br/>
      </w:r>
      <w:r>
        <w:rPr>
          <w:rFonts w:ascii="Times New Roman"/>
          <w:b w:val="false"/>
          <w:i w:val="false"/>
          <w:color w:val="000000"/>
          <w:sz w:val="28"/>
        </w:rPr>
        <w:t xml:space="preserve">
    жүрістің әр 80 км-не (қашықтық 80 км-ден кем болғанда толыққа саналады) 1 тәулік - бесінші дәрежелі габаритсіз жүктер үшін. </w:t>
      </w:r>
      <w:r>
        <w:br/>
      </w:r>
      <w:r>
        <w:rPr>
          <w:rFonts w:ascii="Times New Roman"/>
          <w:b w:val="false"/>
          <w:i w:val="false"/>
          <w:color w:val="000000"/>
          <w:sz w:val="28"/>
        </w:rPr>
        <w:t xml:space="preserve">
    Барлық жүріс жолына жылдамдықты арнайы шектеуді талап ететін габаритсіздіктің алтыншы дәрежелі және аса габаритсіз жүктер үшін жеткізу мерзімдері белгіленбейді. </w:t>
      </w:r>
      <w:r>
        <w:br/>
      </w:r>
      <w:r>
        <w:rPr>
          <w:rFonts w:ascii="Times New Roman"/>
          <w:b w:val="false"/>
          <w:i w:val="false"/>
          <w:color w:val="000000"/>
          <w:sz w:val="28"/>
        </w:rPr>
        <w:t>
</w:t>
      </w:r>
      <w:r>
        <w:rPr>
          <w:rFonts w:ascii="Times New Roman"/>
          <w:b w:val="false"/>
          <w:i w:val="false"/>
          <w:color w:val="000000"/>
          <w:sz w:val="28"/>
        </w:rPr>
        <w:t xml:space="preserve">
    332. 1-шіден 5-інші дәреже бойынша (қоса алғанда) габаритсіз жүктерді жеткізу мерзімдері мынаған арттырылады: </w:t>
      </w:r>
      <w:r>
        <w:br/>
      </w:r>
      <w:r>
        <w:rPr>
          <w:rFonts w:ascii="Times New Roman"/>
          <w:b w:val="false"/>
          <w:i w:val="false"/>
          <w:color w:val="000000"/>
          <w:sz w:val="28"/>
        </w:rPr>
        <w:t xml:space="preserve">
    1 тәулік - жүкті өткізу үшін рұқсат алған мезеттен бастан жөнелтуге. </w:t>
      </w:r>
      <w:r>
        <w:br/>
      </w:r>
      <w:r>
        <w:rPr>
          <w:rFonts w:ascii="Times New Roman"/>
          <w:b w:val="false"/>
          <w:i w:val="false"/>
          <w:color w:val="000000"/>
          <w:sz w:val="28"/>
        </w:rPr>
        <w:t xml:space="preserve">
    1-шіден 5-інші дәреже бойынша (қоса алғанда) габаритсіз жүктерді жеткізу мерзімдері осы Ережемен қаралған жағдайларда арттырылады. </w:t>
      </w:r>
      <w:r>
        <w:br/>
      </w:r>
      <w:r>
        <w:rPr>
          <w:rFonts w:ascii="Times New Roman"/>
          <w:b w:val="false"/>
          <w:i w:val="false"/>
          <w:color w:val="000000"/>
          <w:sz w:val="28"/>
        </w:rPr>
        <w:t>
</w:t>
      </w:r>
      <w:r>
        <w:rPr>
          <w:rFonts w:ascii="Times New Roman"/>
          <w:b w:val="false"/>
          <w:i w:val="false"/>
          <w:color w:val="000000"/>
          <w:sz w:val="28"/>
        </w:rPr>
        <w:t xml:space="preserve">
    333. Салынып жатқан темір жол желісі станцияларына немесе осындай станциялардың желісінен магистральдық жолдарға жөнелтілетін бірыңғай тасымалдау құжаты бойынша тасымалданатын жүктерді жеткізу мерзімдері магистральдық жолдар бойынша қашықтыққа жеке және салынып жатқан темір жол желісі бойынша қашықтыққа жеке жеткізу мерзімдерінің қосындысы ретінде белгіленеді. </w:t>
      </w:r>
      <w:r>
        <w:br/>
      </w:r>
      <w:r>
        <w:rPr>
          <w:rFonts w:ascii="Times New Roman"/>
          <w:b w:val="false"/>
          <w:i w:val="false"/>
          <w:color w:val="000000"/>
          <w:sz w:val="28"/>
        </w:rPr>
        <w:t xml:space="preserve">
    Салынып жатқан темір жол желісі бойынша қашықтыққа жүктерді жеткізу мерзімдері магистральдық жолдардан салынып жатқан темір жол желісіне жүктерді тапсыру бойынша және кері операцияларды жүзеге асыруға екі тәулікке арттырып, тәуліктік жүрістің нормаларын екі есе азайтылғанды негізге алып есептеледі. </w:t>
      </w:r>
      <w:r>
        <w:br/>
      </w:r>
      <w:r>
        <w:rPr>
          <w:rFonts w:ascii="Times New Roman"/>
          <w:b w:val="false"/>
          <w:i w:val="false"/>
          <w:color w:val="000000"/>
          <w:sz w:val="28"/>
        </w:rPr>
        <w:t xml:space="preserve">
    Салынып жатқан темір жол желісінің тағайындалған бір немесе әртүрлі станцияларында орналасқан бірқанша алушылардың адресіне рефрижераторлық секцияларда жүктерді тасымалдаған жағдайда, салынып жатқан темір жол желісі бойынша оларды жеткізудің мерзімін есептеген кезде тәуліктік жүріс нормасы үш есе азайтылады. </w:t>
      </w:r>
      <w:r>
        <w:br/>
      </w:r>
      <w:r>
        <w:rPr>
          <w:rFonts w:ascii="Times New Roman"/>
          <w:b w:val="false"/>
          <w:i w:val="false"/>
          <w:color w:val="000000"/>
          <w:sz w:val="28"/>
        </w:rPr>
        <w:t>
</w:t>
      </w:r>
      <w:r>
        <w:rPr>
          <w:rFonts w:ascii="Times New Roman"/>
          <w:b w:val="false"/>
          <w:i w:val="false"/>
          <w:color w:val="000000"/>
          <w:sz w:val="28"/>
        </w:rPr>
        <w:t xml:space="preserve">
    334. Егер тасымалдаушы жүкті тағайындалу станциясында жүк қабылдаушыға немесе ол уәкілеттік берген тұлғаға белгіленген жеткізілу уақыты өткенге дейін берсе, жүк мерзімінде жеткізілген болып саналады. </w:t>
      </w:r>
      <w:r>
        <w:br/>
      </w:r>
      <w:r>
        <w:rPr>
          <w:rFonts w:ascii="Times New Roman"/>
          <w:b w:val="false"/>
          <w:i w:val="false"/>
          <w:color w:val="000000"/>
          <w:sz w:val="28"/>
        </w:rPr>
        <w:t xml:space="preserve">
      Егер жүктер жеткізілу уақыты өткенге және жүк алушыға тәуелді себептер бойынша вагонды, контейнерді қабылдау кідіртілгенге дейін тағайындалу станциясына келген жағдайда олар мерзімінде жеткізілген болып саналады, ол туралы жалпы нысанда акт жасалады. </w:t>
      </w:r>
      <w:r>
        <w:br/>
      </w:r>
      <w:r>
        <w:rPr>
          <w:rFonts w:ascii="Times New Roman"/>
          <w:b w:val="false"/>
          <w:i w:val="false"/>
          <w:color w:val="000000"/>
          <w:sz w:val="28"/>
        </w:rPr>
        <w:t xml:space="preserve">
      Бос, меншікті, жалға алынған вагон, егер оны тасымалдаушы тағайындалу станциясында жүк қабылдаушыға немесе ол уәкілеттік берген тұлғаға жеткізілу уақыты өткенге дейін берсе, мерзімінде жеткізілген болып саналады . </w:t>
      </w:r>
      <w:r>
        <w:br/>
      </w:r>
      <w:r>
        <w:rPr>
          <w:rFonts w:ascii="Times New Roman"/>
          <w:b w:val="false"/>
          <w:i w:val="false"/>
          <w:color w:val="000000"/>
          <w:sz w:val="28"/>
        </w:rPr>
        <w:t xml:space="preserve">
       </w:t>
      </w:r>
      <w:r>
        <w:rPr>
          <w:rFonts w:ascii="Times New Roman"/>
          <w:b w:val="false"/>
          <w:i w:val="false"/>
          <w:color w:val="ff0000"/>
          <w:sz w:val="28"/>
        </w:rPr>
        <w:t xml:space="preserve">Ескерту. 334-тармақ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335. Осы Ережемен белгіленгенге қарағанда жүктерді жеткізудің өзге мерзімдерін қарастыратын шарттар жасасу кезінде, тасымалдаушы жүкқұжатының "Жөнелтушінің ерекше өтініштері мен белгілері" бағанында белгі жасайды. </w:t>
      </w:r>
      <w:r>
        <w:br/>
      </w:r>
      <w:r>
        <w:rPr>
          <w:rFonts w:ascii="Times New Roman"/>
          <w:b w:val="false"/>
          <w:i w:val="false"/>
          <w:color w:val="000000"/>
          <w:sz w:val="28"/>
        </w:rPr>
        <w:t>
</w:t>
      </w:r>
      <w:r>
        <w:rPr>
          <w:rFonts w:ascii="Times New Roman"/>
          <w:b w:val="false"/>
          <w:i w:val="false"/>
          <w:color w:val="000000"/>
          <w:sz w:val="28"/>
        </w:rPr>
        <w:t xml:space="preserve">
    336. Егер жүктің келгендігі және оны жүкалушының билігіне берудің мүмкіндігі туралы тасымалдаушымен хабардар етілгеннен кейін жүкалушымен жүк бір тәулік ішінде алынбаса, тасымалдаушымен жүктердің жеткізу мерзімі өткені үшін айыппұл төленбейді. </w:t>
      </w:r>
    </w:p>
    <w:bookmarkEnd w:id="113"/>
    <w:bookmarkStart w:name="z27" w:id="114"/>
    <w:p>
      <w:pPr>
        <w:spacing w:after="0"/>
        <w:ind w:left="0"/>
        <w:jc w:val="left"/>
      </w:pPr>
      <w:r>
        <w:rPr>
          <w:rFonts w:ascii="Times New Roman"/>
          <w:b/>
          <w:i w:val="false"/>
          <w:color w:val="000000"/>
        </w:rPr>
        <w:t xml:space="preserve"> 
14-тарау. ЖҮКТЕРДІ САҚТАУ </w:t>
      </w:r>
    </w:p>
    <w:bookmarkEnd w:id="114"/>
    <w:bookmarkStart w:name="z1128" w:id="115"/>
    <w:p>
      <w:pPr>
        <w:spacing w:after="0"/>
        <w:ind w:left="0"/>
        <w:jc w:val="both"/>
      </w:pPr>
      <w:r>
        <w:rPr>
          <w:rFonts w:ascii="Times New Roman"/>
          <w:b w:val="false"/>
          <w:i w:val="false"/>
          <w:color w:val="000000"/>
          <w:sz w:val="28"/>
        </w:rPr>
        <w:t xml:space="preserve">
      337. Жүктерді: </w:t>
      </w:r>
      <w:r>
        <w:br/>
      </w:r>
      <w:r>
        <w:rPr>
          <w:rFonts w:ascii="Times New Roman"/>
          <w:b w:val="false"/>
          <w:i w:val="false"/>
          <w:color w:val="000000"/>
          <w:sz w:val="28"/>
        </w:rPr>
        <w:t>
</w:t>
      </w:r>
      <w:r>
        <w:rPr>
          <w:rFonts w:ascii="Times New Roman"/>
          <w:b w:val="false"/>
          <w:i w:val="false"/>
          <w:color w:val="000000"/>
          <w:sz w:val="28"/>
        </w:rPr>
        <w:t xml:space="preserve">
      1) жалпы пайдалану орындарында; </w:t>
      </w:r>
      <w:r>
        <w:br/>
      </w:r>
      <w:r>
        <w:rPr>
          <w:rFonts w:ascii="Times New Roman"/>
          <w:b w:val="false"/>
          <w:i w:val="false"/>
          <w:color w:val="000000"/>
          <w:sz w:val="28"/>
        </w:rPr>
        <w:t>
</w:t>
      </w:r>
      <w:r>
        <w:rPr>
          <w:rFonts w:ascii="Times New Roman"/>
          <w:b w:val="false"/>
          <w:i w:val="false"/>
          <w:color w:val="000000"/>
          <w:sz w:val="28"/>
        </w:rPr>
        <w:t xml:space="preserve">
      2) вагондардағы, контейнерлердегі және жүк алушының күштерімен түсіруге жататын, сондай-ақ өздерінің осьтеріндегі жүктерді; </w:t>
      </w:r>
      <w:r>
        <w:br/>
      </w:r>
      <w:r>
        <w:rPr>
          <w:rFonts w:ascii="Times New Roman"/>
          <w:b w:val="false"/>
          <w:i w:val="false"/>
          <w:color w:val="000000"/>
          <w:sz w:val="28"/>
        </w:rPr>
        <w:t>
</w:t>
      </w:r>
      <w:r>
        <w:rPr>
          <w:rFonts w:ascii="Times New Roman"/>
          <w:b w:val="false"/>
          <w:i w:val="false"/>
          <w:color w:val="000000"/>
          <w:sz w:val="28"/>
        </w:rPr>
        <w:t xml:space="preserve">
      3) жүкті тиеу тағайындалған күннен ерте тасып әкелген кезде, сондай-ақ тағайындалған күннен ерте тасып әкелінген жүкті жүкжөнелтушінің талабы бойынша тасымалдау болмаған немесе кейінге қалдырылған жағдайда жалпы пайдалану орындарында сақтауға рұқсат 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337-тармақ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338. 26-қосымшада көрсетілген жүктерді ашық қоймаларда, платформаларда және алаңдарда сақтауға рұқсат 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338-тармақ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339. Жалпы пайдалану орындарында жүктерді сақтау үшін сақтаудың шекті мерзімдері белгіленеді (27-қосымша). </w:t>
      </w:r>
      <w:r>
        <w:br/>
      </w:r>
      <w:r>
        <w:rPr>
          <w:rFonts w:ascii="Times New Roman"/>
          <w:b w:val="false"/>
          <w:i w:val="false"/>
          <w:color w:val="000000"/>
          <w:sz w:val="28"/>
        </w:rPr>
        <w:t xml:space="preserve">
      Жүкті шекті сақтау мерзімі жүкті тасымалдаушының құралдарымен түсірген (жүктен босатқан) сәттен не болмаса вагонды, контейнерді түсіру орнына жүк алушының құралдарымен берген сәттен бастап есептеледі. </w:t>
      </w:r>
      <w:r>
        <w:br/>
      </w:r>
      <w:r>
        <w:rPr>
          <w:rFonts w:ascii="Times New Roman"/>
          <w:b w:val="false"/>
          <w:i w:val="false"/>
          <w:color w:val="000000"/>
          <w:sz w:val="28"/>
        </w:rPr>
        <w:t xml:space="preserve">
      Жүкті тасымалдаушының құралдарымен түсіру (жүктен босату) не болмаса вагонды, контейнерді түсіру орнына жүк алушының құралдарымен беру датасы көліктік теміржолдық жүк құжатының (бұдан әрі жүк құжаты) сырт жағына станцияның күнтізбелік мөртабанын қою жолымен көрсетіледі. </w:t>
      </w:r>
      <w:r>
        <w:br/>
      </w:r>
      <w:r>
        <w:rPr>
          <w:rFonts w:ascii="Times New Roman"/>
          <w:b w:val="false"/>
          <w:i w:val="false"/>
          <w:color w:val="000000"/>
          <w:sz w:val="28"/>
        </w:rPr>
        <w:t xml:space="preserve">
      Жүк алушыға тәуелді себептер бойынша жүктің жалпы пайдалану орындарында тұрып қалуынан туған оның бұзылып кетуіне мүліктік жауапкершілік жүк алушыға жүктеледі. </w:t>
      </w:r>
      <w:r>
        <w:br/>
      </w:r>
      <w:r>
        <w:rPr>
          <w:rFonts w:ascii="Times New Roman"/>
          <w:b w:val="false"/>
          <w:i w:val="false"/>
          <w:color w:val="000000"/>
          <w:sz w:val="28"/>
        </w:rPr>
        <w:t xml:space="preserve">
      Тиеу тағайындалған күннен бұрын жалпы пайдаланымның кірме жолдарына жүкті әкелген кезде, сондай-ақ тиеу тағайындалған күннен бұрын әкелінген жүктің тасымалдануы жүкжөнелтушінің талабы бойынша болмаған немесе кейінге қалдырылған жағдайда, мұндай жүктің станция аумағында болған уақытына жүкжөнелтушіден жүкті сақтау үшін тасымалдаушының Тарифтік басшылығында (прейскурантта) көрсетілген алым алынады.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339-тармақ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115"/>
    <w:bookmarkStart w:name="z487" w:id="116"/>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339-1. Жүкті сақтау үшін тасымалдаушының Тарифтік басшылығында (прейскурантта) көрсетілген алым алынады. </w:t>
      </w:r>
      <w:r>
        <w:br/>
      </w:r>
      <w:r>
        <w:rPr>
          <w:rFonts w:ascii="Times New Roman"/>
          <w:b w:val="false"/>
          <w:i w:val="false"/>
          <w:color w:val="000000"/>
          <w:sz w:val="28"/>
        </w:rPr>
        <w:t xml:space="preserve">
      Жүкті сақтау үшін алым: </w:t>
      </w:r>
      <w:r>
        <w:br/>
      </w:r>
      <w:r>
        <w:rPr>
          <w:rFonts w:ascii="Times New Roman"/>
          <w:b w:val="false"/>
          <w:i w:val="false"/>
          <w:color w:val="000000"/>
          <w:sz w:val="28"/>
        </w:rPr>
        <w:t xml:space="preserve">
      - тасымалдаушының құралдарымен жүкті түсірген сәттен не болмаса вагондарды, контейнерлерді жүк алушының құралдарымен жалпы пайдалану орындарына түсіруге берген сәттен; </w:t>
      </w:r>
      <w:r>
        <w:br/>
      </w:r>
      <w:r>
        <w:rPr>
          <w:rFonts w:ascii="Times New Roman"/>
          <w:b w:val="false"/>
          <w:i w:val="false"/>
          <w:color w:val="000000"/>
          <w:sz w:val="28"/>
        </w:rPr>
        <w:t xml:space="preserve">
      - барар жерін өзгертуді тосып станциялық жолдарда тұрып қалған және жүк алушының құралдарымен жүгін түсіруге жататын вагондардағы, контейнерлердегі жүктің тағайындалу станциясына келгені туралы жүк алушыны хабардар еткеннен кейін 2 сағат өткен соң; </w:t>
      </w:r>
      <w:r>
        <w:br/>
      </w:r>
      <w:r>
        <w:rPr>
          <w:rFonts w:ascii="Times New Roman"/>
          <w:b w:val="false"/>
          <w:i w:val="false"/>
          <w:color w:val="000000"/>
          <w:sz w:val="28"/>
        </w:rPr>
        <w:t xml:space="preserve">
      - жүкжөнелтуші жүкті тиеу тағайындалған мерзімінен ерте жалпы пайдалану орындарына әкелген кезден, жүкті нақты әкелген және жүк тиелуі тиіс күні аяқталған күннен немесе жүкжөнелтуші тиеуден бас тартқан жағдайда, жүкті тасып әкеткен күннен бастап есептеледі. </w:t>
      </w:r>
      <w:r>
        <w:br/>
      </w:r>
      <w:r>
        <w:rPr>
          <w:rFonts w:ascii="Times New Roman"/>
          <w:b w:val="false"/>
          <w:i w:val="false"/>
          <w:color w:val="000000"/>
          <w:sz w:val="28"/>
        </w:rPr>
        <w:t xml:space="preserve">
      Жалпы пайдалану орындарында тұрған жүкті сақтау үшін алым жүкті кім күзеткеніне қарамастан алынады. </w:t>
      </w:r>
      <w:r>
        <w:br/>
      </w:r>
      <w:r>
        <w:rPr>
          <w:rFonts w:ascii="Times New Roman"/>
          <w:b w:val="false"/>
          <w:i w:val="false"/>
          <w:color w:val="000000"/>
          <w:sz w:val="28"/>
        </w:rPr>
        <w:t xml:space="preserve">
      Жүктердің дер кезінде түсірілмеуінен, жалпы пайдалану орындарынан тасып әкетілуінен, жүк алушылардың жүктің барар жерін өзгертуінен туындаған технологиялық қиыншылықтар тасымалдаушыда пайда болған кезде тасымалдаушы жүкті 24 сағаттан артық сақтағаны үшін алымды он есе мөлшерге дейін ұлғайта алады. </w:t>
      </w:r>
      <w:r>
        <w:br/>
      </w:r>
      <w:r>
        <w:rPr>
          <w:rFonts w:ascii="Times New Roman"/>
          <w:b w:val="false"/>
          <w:i w:val="false"/>
          <w:color w:val="000000"/>
          <w:sz w:val="28"/>
        </w:rPr>
        <w:t xml:space="preserve">
      Жүкті сақтағаны үшін алымның ұлғайтылған мөлшері станцияда төлемнің ұлғайтылғаны туралы хабарландыру ілінгеннен кейін бір тәуліктен ерте емес мерзімде енгізіледі.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339-1-тармақпен толықтырылды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116"/>
    <w:bookmarkStart w:name="z28" w:id="117"/>
    <w:p>
      <w:pPr>
        <w:spacing w:after="0"/>
        <w:ind w:left="0"/>
        <w:jc w:val="left"/>
      </w:pPr>
      <w:r>
        <w:rPr>
          <w:rFonts w:ascii="Times New Roman"/>
          <w:b/>
          <w:i w:val="false"/>
          <w:color w:val="000000"/>
        </w:rPr>
        <w:t xml:space="preserve"> 
15-тарау. ЖҮКТЕРДІ ҰСТАП ҚАЛУ, </w:t>
      </w:r>
      <w:r>
        <w:br/>
      </w:r>
      <w:r>
        <w:rPr>
          <w:rFonts w:ascii="Times New Roman"/>
          <w:b/>
          <w:i w:val="false"/>
          <w:color w:val="000000"/>
        </w:rPr>
        <w:t xml:space="preserve">
ЖҮКТЕРДІ МЕМЛЕКЕТТІК ОРГАНДАРҒА ТАПСЫРУ </w:t>
      </w:r>
    </w:p>
    <w:bookmarkEnd w:id="117"/>
    <w:bookmarkStart w:name="z488" w:id="118"/>
    <w:p>
      <w:pPr>
        <w:spacing w:after="0"/>
        <w:ind w:left="0"/>
        <w:jc w:val="both"/>
      </w:pPr>
      <w:r>
        <w:rPr>
          <w:rFonts w:ascii="Times New Roman"/>
          <w:b w:val="false"/>
          <w:i w:val="false"/>
          <w:color w:val="000000"/>
          <w:sz w:val="28"/>
        </w:rPr>
        <w:t>
      340. Тасымалдаушының Қазақстан Республикасының мемлекеттік органдарына жүктерді тапсыруы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жүргізіледі. </w:t>
      </w:r>
      <w:r>
        <w:br/>
      </w:r>
      <w:r>
        <w:rPr>
          <w:rFonts w:ascii="Times New Roman"/>
          <w:b w:val="false"/>
          <w:i w:val="false"/>
          <w:color w:val="000000"/>
          <w:sz w:val="28"/>
        </w:rPr>
        <w:t xml:space="preserve">
      Жүк алушы: </w:t>
      </w:r>
      <w:r>
        <w:br/>
      </w:r>
      <w:r>
        <w:rPr>
          <w:rFonts w:ascii="Times New Roman"/>
          <w:b w:val="false"/>
          <w:i w:val="false"/>
          <w:color w:val="000000"/>
          <w:sz w:val="28"/>
        </w:rPr>
        <w:t xml:space="preserve">
      одан әрі тасымалдау кезінде жүктің бұзылуының немесе жоғалуының мүмкіндігі; </w:t>
      </w:r>
      <w:r>
        <w:br/>
      </w:r>
      <w:r>
        <w:rPr>
          <w:rFonts w:ascii="Times New Roman"/>
          <w:b w:val="false"/>
          <w:i w:val="false"/>
          <w:color w:val="000000"/>
          <w:sz w:val="28"/>
        </w:rPr>
        <w:t xml:space="preserve">
      тағайындалған станция ауданында жоқ жүк алушының адресіне келген жүкпен не істеу керектігі жайында жүкжөнелтушінің нұсқауларын алмауы; </w:t>
      </w:r>
      <w:r>
        <w:br/>
      </w:r>
      <w:r>
        <w:rPr>
          <w:rFonts w:ascii="Times New Roman"/>
          <w:b w:val="false"/>
          <w:i w:val="false"/>
          <w:color w:val="000000"/>
          <w:sz w:val="28"/>
        </w:rPr>
        <w:t xml:space="preserve">
      шартпен қаралмаған жүкті жеткізу; </w:t>
      </w:r>
      <w:r>
        <w:br/>
      </w:r>
      <w:r>
        <w:rPr>
          <w:rFonts w:ascii="Times New Roman"/>
          <w:b w:val="false"/>
          <w:i w:val="false"/>
          <w:color w:val="000000"/>
          <w:sz w:val="28"/>
        </w:rPr>
        <w:t xml:space="preserve">
      оның кімге тиесілі екендігін анықтау мүмкін болмаған (құжатсыз) жүктің табылуы; </w:t>
      </w:r>
      <w:r>
        <w:br/>
      </w:r>
      <w:r>
        <w:rPr>
          <w:rFonts w:ascii="Times New Roman"/>
          <w:b w:val="false"/>
          <w:i w:val="false"/>
          <w:color w:val="000000"/>
          <w:sz w:val="28"/>
        </w:rPr>
        <w:t xml:space="preserve">
      жүк тасымалына ақы төлеуден және тасымалдаушыға тиесілі басқа төлемдерден жүк алушының жалтаруы; </w:t>
      </w:r>
      <w:r>
        <w:br/>
      </w:r>
      <w:r>
        <w:rPr>
          <w:rFonts w:ascii="Times New Roman"/>
          <w:b w:val="false"/>
          <w:i w:val="false"/>
          <w:color w:val="000000"/>
          <w:sz w:val="28"/>
        </w:rPr>
        <w:t xml:space="preserve">
      жүктің станцияда осы Ережемен белгіленген шекті мерзімдерден артық болуы салдарынан жүкті алушыға жеткізу немесе беру мүмкін болмаған кезде мұндай жүкті ұстап қалады немесе сатады. </w:t>
      </w:r>
      <w:r>
        <w:br/>
      </w:r>
      <w:r>
        <w:rPr>
          <w:rFonts w:ascii="Times New Roman"/>
          <w:b w:val="false"/>
          <w:i w:val="false"/>
          <w:color w:val="000000"/>
          <w:sz w:val="28"/>
        </w:rPr>
        <w:t xml:space="preserve">
      Тасымалдаушы кедендік бақылауда тұрған жүкті сатуды станция оның қызмет өңірінде тұрған кедендік органды хабардар еткеннен кейін іске асырады. </w:t>
      </w:r>
      <w:r>
        <w:br/>
      </w:r>
      <w:r>
        <w:rPr>
          <w:rFonts w:ascii="Times New Roman"/>
          <w:b w:val="false"/>
          <w:i w:val="false"/>
          <w:color w:val="000000"/>
          <w:sz w:val="28"/>
        </w:rPr>
        <w:t xml:space="preserve">
      Тез бүлінетін жүктерден басқа азаматтардың үй заттары сату қоймасына беріледі. </w:t>
      </w:r>
      <w:r>
        <w:br/>
      </w:r>
      <w:r>
        <w:rPr>
          <w:rFonts w:ascii="Times New Roman"/>
          <w:b w:val="false"/>
          <w:i w:val="false"/>
          <w:color w:val="000000"/>
          <w:sz w:val="28"/>
        </w:rPr>
        <w:t xml:space="preserve">
      Шекті сақтау мерзімдері өтіп кеткеннен кейін жүктердің барлығы, соның ішінде, сату мерзімі 6 ай үй заттарын қоспағанда, құжатсыздары 3 айдың ішінде сатылады.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340-тармақ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341. Жүк тасымалдаушы жүкті басқа ұйымдарға сату, сатуға жататын жүк тұрған станцияларда немесе тасымалдаушы ұйымдастырған арнайы қоймалар арқылы жүргізіледі . </w:t>
      </w:r>
      <w:r>
        <w:br/>
      </w:r>
      <w:r>
        <w:rPr>
          <w:rFonts w:ascii="Times New Roman"/>
          <w:b w:val="false"/>
          <w:i w:val="false"/>
          <w:color w:val="000000"/>
          <w:sz w:val="28"/>
        </w:rPr>
        <w:t xml:space="preserve">
      Барлық вагондап жөнелтілетін жүктерді, сондай-ақ тез бүлінетін және қауіпті жүктердің ұсақ жөнелтілімдерін сату тікелей келу станциясында жүргізіледі . </w:t>
      </w:r>
      <w:r>
        <w:br/>
      </w:r>
      <w:r>
        <w:rPr>
          <w:rFonts w:ascii="Times New Roman"/>
          <w:b w:val="false"/>
          <w:i w:val="false"/>
          <w:color w:val="000000"/>
          <w:sz w:val="28"/>
        </w:rPr>
        <w:t xml:space="preserve">
       </w:t>
      </w:r>
      <w:r>
        <w:rPr>
          <w:rFonts w:ascii="Times New Roman"/>
          <w:b w:val="false"/>
          <w:i w:val="false"/>
          <w:color w:val="ff0000"/>
          <w:sz w:val="28"/>
        </w:rPr>
        <w:t xml:space="preserve">Ескерту. 341-тармақ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342. Сату қоймаларына түскен барлық жүктер белгіленген нысанды кітапқа жазылады. </w:t>
      </w:r>
      <w:r>
        <w:br/>
      </w:r>
      <w:r>
        <w:rPr>
          <w:rFonts w:ascii="Times New Roman"/>
          <w:b w:val="false"/>
          <w:i w:val="false"/>
          <w:color w:val="000000"/>
          <w:sz w:val="28"/>
        </w:rPr>
        <w:t>
</w:t>
      </w:r>
      <w:r>
        <w:rPr>
          <w:rFonts w:ascii="Times New Roman"/>
          <w:b w:val="false"/>
          <w:i w:val="false"/>
          <w:color w:val="000000"/>
          <w:sz w:val="28"/>
        </w:rPr>
        <w:t xml:space="preserve">
      343. Жүктер құрамында тасымалдаушының өкілі (төраға), жүкті алатын тұлғаның өкілі, Сауда-Өндірістік Палатасының өкілдері бар комиссиямен жүргізілген бағалау бойынша сатылады. </w:t>
      </w:r>
      <w:r>
        <w:br/>
      </w:r>
      <w:r>
        <w:rPr>
          <w:rFonts w:ascii="Times New Roman"/>
          <w:b w:val="false"/>
          <w:i w:val="false"/>
          <w:color w:val="000000"/>
          <w:sz w:val="28"/>
        </w:rPr>
        <w:t xml:space="preserve">
    Жүкті бағалау комиссия мүшелері қол қоятын актімен ресімделеді. </w:t>
      </w:r>
      <w:r>
        <w:br/>
      </w:r>
      <w:r>
        <w:rPr>
          <w:rFonts w:ascii="Times New Roman"/>
          <w:b w:val="false"/>
          <w:i w:val="false"/>
          <w:color w:val="000000"/>
          <w:sz w:val="28"/>
        </w:rPr>
        <w:t xml:space="preserve">
    Жүкті бағалау жүктің тұрған орнында қолданыстағы нарықтық бағаларға сүйеніп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343-тармаққа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344. Жүктерді бағалағаннан кейін оларды сату тасымалдаушының станциядағы өкілі немесе сату қоймасының бастығы мен жүкті алатын тұлғаның өкілі жасайтын қабылдау-тапсыру актісі бойынша жүргізіледі. </w:t>
      </w:r>
      <w:r>
        <w:br/>
      </w:r>
      <w:r>
        <w:rPr>
          <w:rFonts w:ascii="Times New Roman"/>
          <w:b w:val="false"/>
          <w:i w:val="false"/>
          <w:color w:val="000000"/>
          <w:sz w:val="28"/>
        </w:rPr>
        <w:t xml:space="preserve">
      Жүктерді бағалау және қабылдау-тапсыру актілері төрт данада жасалады, олардың: </w:t>
      </w:r>
      <w:r>
        <w:br/>
      </w:r>
      <w:r>
        <w:rPr>
          <w:rFonts w:ascii="Times New Roman"/>
          <w:b w:val="false"/>
          <w:i w:val="false"/>
          <w:color w:val="000000"/>
          <w:sz w:val="28"/>
        </w:rPr>
        <w:t xml:space="preserve">
      біріншісі тасымалдаушыда қалады; </w:t>
      </w:r>
      <w:r>
        <w:br/>
      </w:r>
      <w:r>
        <w:rPr>
          <w:rFonts w:ascii="Times New Roman"/>
          <w:b w:val="false"/>
          <w:i w:val="false"/>
          <w:color w:val="000000"/>
          <w:sz w:val="28"/>
        </w:rPr>
        <w:t xml:space="preserve">
      екіншісі жүкті алушы тұлғаның өкіліне беріледі; </w:t>
      </w:r>
      <w:r>
        <w:br/>
      </w:r>
      <w:r>
        <w:rPr>
          <w:rFonts w:ascii="Times New Roman"/>
          <w:b w:val="false"/>
          <w:i w:val="false"/>
          <w:color w:val="000000"/>
          <w:sz w:val="28"/>
        </w:rPr>
        <w:t xml:space="preserve">
      үшіншісі сату қоймасында қалады; </w:t>
      </w:r>
      <w:r>
        <w:br/>
      </w:r>
      <w:r>
        <w:rPr>
          <w:rFonts w:ascii="Times New Roman"/>
          <w:b w:val="false"/>
          <w:i w:val="false"/>
          <w:color w:val="000000"/>
          <w:sz w:val="28"/>
        </w:rPr>
        <w:t xml:space="preserve">
      төртіншісі жүкжөнелтушіге жіберіледі.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344-тармақ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345. Жүктерді сату тасымалдаушының есепшотына жүктің құнын алдын ала төлеуді жүзеге асырғаннан соң жүргізіледі. </w:t>
      </w:r>
      <w:r>
        <w:br/>
      </w:r>
      <w:r>
        <w:rPr>
          <w:rFonts w:ascii="Times New Roman"/>
          <w:b w:val="false"/>
          <w:i w:val="false"/>
          <w:color w:val="000000"/>
          <w:sz w:val="28"/>
        </w:rPr>
        <w:t xml:space="preserve">
      Сатылған жүк үшін тасымалдаушы алған сома, тасымалдаушыға тиесілі барлық төлемдер шегеріліп, депозит жағдайында жүкжөнелтуші үшін нотариустің атына аударылады. </w:t>
      </w:r>
      <w:r>
        <w:br/>
      </w:r>
      <w:r>
        <w:rPr>
          <w:rFonts w:ascii="Times New Roman"/>
          <w:b w:val="false"/>
          <w:i w:val="false"/>
          <w:color w:val="000000"/>
          <w:sz w:val="28"/>
        </w:rPr>
        <w:t xml:space="preserve">
      Сомаларды өтеу жүкжөнелтушілердің (жүк алушылардың) талаптары мен талап-қуынымдары бойынша осы Ереженің 33-тарауына сәйкес жүргізіледі. </w:t>
      </w:r>
      <w:r>
        <w:br/>
      </w:r>
      <w:r>
        <w:rPr>
          <w:rFonts w:ascii="Times New Roman"/>
          <w:b w:val="false"/>
          <w:i w:val="false"/>
          <w:color w:val="000000"/>
          <w:sz w:val="28"/>
        </w:rPr>
        <w:t xml:space="preserve">
      Жүкжөнелтушіден/жүк алушыдан жүкті сатқанынан түскен ақшаны қайтару туралы өтініш түспеген кезде, ол заңнамамен белгіленген талап-қуыным мерзімі өткеннен соң тасымалдаушының табысы болып танылады.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345-тармақ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346. Үй заттарында табылған ақшалық белгілер жүкжөнелтуші үшін нотариустің атына депозит шартында тасымалдаушыға қызмет көрсететін Банкке енгізіледі. </w:t>
      </w:r>
      <w:r>
        <w:br/>
      </w:r>
      <w:r>
        <w:rPr>
          <w:rFonts w:ascii="Times New Roman"/>
          <w:b w:val="false"/>
          <w:i w:val="false"/>
          <w:color w:val="000000"/>
          <w:sz w:val="28"/>
        </w:rPr>
        <w:t xml:space="preserve">
      Депозитті ресімдеумен байланысты шығыстар табылған ақшалық белгілер соммасынан төленеді. </w:t>
      </w:r>
      <w:r>
        <w:br/>
      </w:r>
      <w:r>
        <w:rPr>
          <w:rFonts w:ascii="Times New Roman"/>
          <w:b w:val="false"/>
          <w:i w:val="false"/>
          <w:color w:val="000000"/>
          <w:sz w:val="28"/>
        </w:rPr>
        <w:t xml:space="preserve">
      Банктің есеп айырысу-кассалық бөлімшелері ақшалық белгілерді қабылдағаны туралы тасымалдаушыға түбіртек береді. </w:t>
      </w:r>
      <w:r>
        <w:br/>
      </w:r>
      <w:r>
        <w:rPr>
          <w:rFonts w:ascii="Times New Roman"/>
          <w:b w:val="false"/>
          <w:i w:val="false"/>
          <w:color w:val="000000"/>
          <w:sz w:val="28"/>
        </w:rPr>
        <w:t xml:space="preserve">
      Жүкжөнелтушімен талап етілмеген ақшалар үш ай мерзімі өткеннен соң тасымалдаушының шотына аударылады. </w:t>
      </w:r>
      <w:r>
        <w:br/>
      </w:r>
      <w:r>
        <w:rPr>
          <w:rFonts w:ascii="Times New Roman"/>
          <w:b w:val="false"/>
          <w:i w:val="false"/>
          <w:color w:val="000000"/>
          <w:sz w:val="28"/>
        </w:rPr>
        <w:t xml:space="preserve">
      Үй заттарында табылған бағалы қағаздар, асыл металдар, тастар мен меруерт, сондай-ақ олардан жасалған бұйымдар тізімдеме бойынша құндылықтардың атауы, олардың саны мен массасы онда көрсетіліп, Қазақстан Республикасының Ұлттық Банкіне аударылады. </w:t>
      </w:r>
      <w:r>
        <w:br/>
      </w:r>
      <w:r>
        <w:rPr>
          <w:rFonts w:ascii="Times New Roman"/>
          <w:b w:val="false"/>
          <w:i w:val="false"/>
          <w:color w:val="000000"/>
          <w:sz w:val="28"/>
        </w:rPr>
        <w:t xml:space="preserve">
      Бұл ретте тізімдеменің бірінші данасы жіберілімге салынады, екіншісі жіберіліммен бір мезгілде жеке пакетпен жіберіледі, ал үшіншісі тасымалдаушының немесе сату қоймасының істерінде қалады . </w:t>
      </w:r>
      <w:r>
        <w:br/>
      </w:r>
      <w:r>
        <w:rPr>
          <w:rFonts w:ascii="Times New Roman"/>
          <w:b w:val="false"/>
          <w:i w:val="false"/>
          <w:color w:val="000000"/>
          <w:sz w:val="28"/>
        </w:rPr>
        <w:t xml:space="preserve">
       </w:t>
      </w:r>
      <w:r>
        <w:rPr>
          <w:rFonts w:ascii="Times New Roman"/>
          <w:b w:val="false"/>
          <w:i w:val="false"/>
          <w:color w:val="ff0000"/>
          <w:sz w:val="28"/>
        </w:rPr>
        <w:t xml:space="preserve">Ескерту. 346-тармақ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118"/>
    <w:bookmarkStart w:name="z29" w:id="119"/>
    <w:p>
      <w:pPr>
        <w:spacing w:after="0"/>
        <w:ind w:left="0"/>
        <w:jc w:val="left"/>
      </w:pPr>
      <w:r>
        <w:rPr>
          <w:rFonts w:ascii="Times New Roman"/>
          <w:b/>
          <w:i w:val="false"/>
          <w:color w:val="000000"/>
        </w:rPr>
        <w:t xml:space="preserve"> 
16-тарау. БАСҚА МЕКЕНЖАЙҒА ЖІБЕРУ, </w:t>
      </w:r>
      <w:r>
        <w:br/>
      </w:r>
      <w:r>
        <w:rPr>
          <w:rFonts w:ascii="Times New Roman"/>
          <w:b/>
          <w:i w:val="false"/>
          <w:color w:val="000000"/>
        </w:rPr>
        <w:t xml:space="preserve">
ЖҮКЖӨНЕЛТУШІГЕ ҚАЙТАРУ </w:t>
      </w:r>
    </w:p>
    <w:bookmarkEnd w:id="119"/>
    <w:bookmarkStart w:name="z1132" w:id="120"/>
    <w:p>
      <w:pPr>
        <w:spacing w:after="0"/>
        <w:ind w:left="0"/>
        <w:jc w:val="both"/>
      </w:pPr>
      <w:r>
        <w:rPr>
          <w:rFonts w:ascii="Times New Roman"/>
          <w:b w:val="false"/>
          <w:i w:val="false"/>
          <w:color w:val="000000"/>
          <w:sz w:val="28"/>
        </w:rPr>
        <w:t xml:space="preserve">
      347. Тасымалдаушы жүкжөнелтушінің немесе жүкалушының өтініші бойынша тасымалдау құжаттарында көрсетілген жүкалушыны және/немесе тағайындалған станцияны өзгерту арқылы тасымалданатын жүкті басқа адреске жібере алады . </w:t>
      </w:r>
      <w:r>
        <w:br/>
      </w:r>
      <w:r>
        <w:rPr>
          <w:rFonts w:ascii="Times New Roman"/>
          <w:b w:val="false"/>
          <w:i w:val="false"/>
          <w:color w:val="000000"/>
          <w:sz w:val="28"/>
        </w:rPr>
        <w:t xml:space="preserve">
       </w:t>
      </w:r>
      <w:r>
        <w:rPr>
          <w:rFonts w:ascii="Times New Roman"/>
          <w:b w:val="false"/>
          <w:i w:val="false"/>
          <w:color w:val="ff0000"/>
          <w:sz w:val="28"/>
        </w:rPr>
        <w:t xml:space="preserve">Ескерту. 347-тармаққа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348. Жүктерді басқа адреске жіберу мыналардың рұқсаты бойынша жүргізіледі: </w:t>
      </w:r>
      <w:r>
        <w:br/>
      </w:r>
      <w:r>
        <w:rPr>
          <w:rFonts w:ascii="Times New Roman"/>
          <w:b w:val="false"/>
          <w:i w:val="false"/>
          <w:color w:val="000000"/>
          <w:sz w:val="28"/>
        </w:rPr>
        <w:t xml:space="preserve">
      тасымалдаушының - халықаралық қатынасқа бағытталған жүктерге, сондай-ақ габаритсіздігі нольдік дәрежеден жоғары жүктерге қатысты; </w:t>
      </w:r>
      <w:r>
        <w:br/>
      </w:r>
      <w:r>
        <w:rPr>
          <w:rFonts w:ascii="Times New Roman"/>
          <w:b w:val="false"/>
          <w:i w:val="false"/>
          <w:color w:val="000000"/>
          <w:sz w:val="28"/>
        </w:rPr>
        <w:t xml:space="preserve">
      тасымалдау бөлімшесінің - облысаралық қатынасқа бағытталған жүктерге қатысты. </w:t>
      </w:r>
      <w:r>
        <w:br/>
      </w:r>
      <w:r>
        <w:rPr>
          <w:rFonts w:ascii="Times New Roman"/>
          <w:b w:val="false"/>
          <w:i w:val="false"/>
          <w:color w:val="000000"/>
          <w:sz w:val="28"/>
        </w:rPr>
        <w:t>
</w:t>
      </w:r>
      <w:r>
        <w:rPr>
          <w:rFonts w:ascii="Times New Roman"/>
          <w:b w:val="false"/>
          <w:i w:val="false"/>
          <w:color w:val="000000"/>
          <w:sz w:val="28"/>
        </w:rPr>
        <w:t xml:space="preserve">
      349. Халықаралық теміржолдық қатынаста тасымалданатын жүктерді басқа адреске жіберу осы Ережемен қаралған тәртіппен жүзеге асырылады, егер басқасы халықаралық қатынастармен белгіленбеген болса. </w:t>
      </w:r>
      <w:r>
        <w:br/>
      </w:r>
      <w:r>
        <w:rPr>
          <w:rFonts w:ascii="Times New Roman"/>
          <w:b w:val="false"/>
          <w:i w:val="false"/>
          <w:color w:val="000000"/>
          <w:sz w:val="28"/>
        </w:rPr>
        <w:t>
</w:t>
      </w:r>
      <w:r>
        <w:rPr>
          <w:rFonts w:ascii="Times New Roman"/>
          <w:b w:val="false"/>
          <w:i w:val="false"/>
          <w:color w:val="000000"/>
          <w:sz w:val="28"/>
        </w:rPr>
        <w:t xml:space="preserve">
      350. Тасымалданатын жүкті басқа адреске жіберу туралы өтініш жүкжөнелтушімен немесе жүкалушымен тасымалдаушының немесе тасымалдау бөлімшелерінің атына жазбаша түрде (соның ішінде факс, телетайп және телеграф бойынша) беріледі.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350-тармаққа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351. Жүкті басқа адреске жіберу туралы өтініште мыналар көрсетіледі: </w:t>
      </w:r>
      <w:r>
        <w:br/>
      </w:r>
      <w:r>
        <w:rPr>
          <w:rFonts w:ascii="Times New Roman"/>
          <w:b w:val="false"/>
          <w:i w:val="false"/>
          <w:color w:val="000000"/>
          <w:sz w:val="28"/>
        </w:rPr>
        <w:t xml:space="preserve">
    вагонның немесе контейнердің нөмірі; </w:t>
      </w:r>
      <w:r>
        <w:br/>
      </w:r>
      <w:r>
        <w:rPr>
          <w:rFonts w:ascii="Times New Roman"/>
          <w:b w:val="false"/>
          <w:i w:val="false"/>
          <w:color w:val="000000"/>
          <w:sz w:val="28"/>
        </w:rPr>
        <w:t xml:space="preserve">
    көліктік теміржолдық жүкқағазының нөмірі (бұдан әрі - жүкқағаз); </w:t>
      </w:r>
      <w:r>
        <w:br/>
      </w:r>
      <w:r>
        <w:rPr>
          <w:rFonts w:ascii="Times New Roman"/>
          <w:b w:val="false"/>
          <w:i w:val="false"/>
          <w:color w:val="000000"/>
          <w:sz w:val="28"/>
        </w:rPr>
        <w:t xml:space="preserve">
    жүктің атауы; </w:t>
      </w:r>
      <w:r>
        <w:br/>
      </w:r>
      <w:r>
        <w:rPr>
          <w:rFonts w:ascii="Times New Roman"/>
          <w:b w:val="false"/>
          <w:i w:val="false"/>
          <w:color w:val="000000"/>
          <w:sz w:val="28"/>
        </w:rPr>
        <w:t xml:space="preserve">
    жүкжөнелтушінің, станцияның және жөнелтушінің темір жолының атауы; </w:t>
      </w:r>
      <w:r>
        <w:br/>
      </w:r>
      <w:r>
        <w:rPr>
          <w:rFonts w:ascii="Times New Roman"/>
          <w:b w:val="false"/>
          <w:i w:val="false"/>
          <w:color w:val="000000"/>
          <w:sz w:val="28"/>
        </w:rPr>
        <w:t xml:space="preserve">
    алғашқы жүкалушының атауы; </w:t>
      </w:r>
      <w:r>
        <w:br/>
      </w:r>
      <w:r>
        <w:rPr>
          <w:rFonts w:ascii="Times New Roman"/>
          <w:b w:val="false"/>
          <w:i w:val="false"/>
          <w:color w:val="000000"/>
          <w:sz w:val="28"/>
        </w:rPr>
        <w:t xml:space="preserve">
    алғашқы тағайындалған станцияның және темір жолдың атауы; </w:t>
      </w:r>
      <w:r>
        <w:br/>
      </w:r>
      <w:r>
        <w:rPr>
          <w:rFonts w:ascii="Times New Roman"/>
          <w:b w:val="false"/>
          <w:i w:val="false"/>
          <w:color w:val="000000"/>
          <w:sz w:val="28"/>
        </w:rPr>
        <w:t xml:space="preserve">
    жаңадан тағайындалған станцияның және темір жолдың атауы; </w:t>
      </w:r>
      <w:r>
        <w:br/>
      </w:r>
      <w:r>
        <w:rPr>
          <w:rFonts w:ascii="Times New Roman"/>
          <w:b w:val="false"/>
          <w:i w:val="false"/>
          <w:color w:val="000000"/>
          <w:sz w:val="28"/>
        </w:rPr>
        <w:t xml:space="preserve">
    жаңа жүкалушының атауы. </w:t>
      </w:r>
      <w:r>
        <w:br/>
      </w:r>
      <w:r>
        <w:rPr>
          <w:rFonts w:ascii="Times New Roman"/>
          <w:b w:val="false"/>
          <w:i w:val="false"/>
          <w:color w:val="000000"/>
          <w:sz w:val="28"/>
        </w:rPr>
        <w:t xml:space="preserve">
    Облысаралық қатынаста басқа адреске жібергенде жүріс жолында өтінішке жүкті қабылдағаны туралы түбіртек қоса тіркеледі, ал халықаралық қатынаста басқа адреске жібергенде өтінішке жүкқағазының телқұжаты тіркеледі. </w:t>
      </w:r>
      <w:r>
        <w:br/>
      </w:r>
      <w:r>
        <w:rPr>
          <w:rFonts w:ascii="Times New Roman"/>
          <w:b w:val="false"/>
          <w:i w:val="false"/>
          <w:color w:val="000000"/>
          <w:sz w:val="28"/>
        </w:rPr>
        <w:t>
</w:t>
      </w:r>
      <w:r>
        <w:rPr>
          <w:rFonts w:ascii="Times New Roman"/>
          <w:b w:val="false"/>
          <w:i w:val="false"/>
          <w:color w:val="000000"/>
          <w:sz w:val="28"/>
        </w:rPr>
        <w:t>
    352. Жүкжөнелтушіде немесе жүкалушыда меншікті автоматтандырылған жүйесі және/немесе тасымалдаушының ақпараттық жүйесіне қолжеткізу мүмкін болса, қажет болған жағдайда басқа адреске жіберу туралы өтініш қоса тіркелген құжаттарымен тасымалдаушының автоматтандырылған ақпараттық жүйесінде тиісті функционалдық мүмкіндіктер бар болса деректермен электрондық алмасу жолымен беріледі. Деректермен электрондық алмасуда Қазақстан Республикасының </w:t>
      </w:r>
      <w:r>
        <w:rPr>
          <w:rFonts w:ascii="Times New Roman"/>
          <w:b w:val="false"/>
          <w:i w:val="false"/>
          <w:color w:val="000000"/>
          <w:sz w:val="28"/>
        </w:rPr>
        <w:t>заңамасына</w:t>
      </w:r>
      <w:r>
        <w:rPr>
          <w:rFonts w:ascii="Times New Roman"/>
          <w:b w:val="false"/>
          <w:i w:val="false"/>
          <w:color w:val="000000"/>
          <w:sz w:val="28"/>
        </w:rPr>
        <w:t xml:space="preserve"> сәйкес электрондық-сандық қол қоюлар қолданылады. </w:t>
      </w:r>
    </w:p>
    <w:bookmarkEnd w:id="120"/>
    <w:bookmarkStart w:name="z500" w:id="121"/>
    <w:p>
      <w:pPr>
        <w:spacing w:after="0"/>
        <w:ind w:left="0"/>
        <w:jc w:val="both"/>
      </w:pPr>
      <w:r>
        <w:rPr>
          <w:rFonts w:ascii="Times New Roman"/>
          <w:b w:val="false"/>
          <w:i w:val="false"/>
          <w:color w:val="ff0000"/>
          <w:sz w:val="28"/>
        </w:rPr>
        <w:t xml:space="preserve">    Ескерту: 353-тармаққа 2010 жылғы 13 тамызда ҚР Көлік және коммуникация министрінің 2007.05.23. N </w:t>
      </w:r>
      <w:r>
        <w:rPr>
          <w:rFonts w:ascii="Times New Roman"/>
          <w:b w:val="false"/>
          <w:i w:val="false"/>
          <w:color w:val="000000"/>
          <w:sz w:val="28"/>
        </w:rPr>
        <w:t xml:space="preserve">117 </w:t>
      </w:r>
      <w:r>
        <w:rPr>
          <w:rFonts w:ascii="Times New Roman"/>
          <w:b w:val="false"/>
          <w:i w:val="false"/>
          <w:color w:val="ff0000"/>
          <w:sz w:val="28"/>
        </w:rPr>
        <w:t xml:space="preserve">бұйрығымен өзгерту енгізіледі. </w:t>
      </w:r>
      <w:r>
        <w:br/>
      </w:r>
      <w:r>
        <w:rPr>
          <w:rFonts w:ascii="Times New Roman"/>
          <w:b w:val="false"/>
          <w:i w:val="false"/>
          <w:color w:val="000000"/>
          <w:sz w:val="28"/>
        </w:rPr>
        <w:t>
</w:t>
      </w:r>
      <w:r>
        <w:rPr>
          <w:rFonts w:ascii="Times New Roman"/>
          <w:b w:val="false"/>
          <w:i w:val="false"/>
          <w:color w:val="000000"/>
          <w:sz w:val="28"/>
        </w:rPr>
        <w:t xml:space="preserve">
    353. Заңды тұлғалар жүкті басқа адреске жіберу туралы өтініштерді фирмалық бланкіде, егер фирмалық бланк болмаса - онда қойылған мөрімен ұсынады. Жүкті басқа адреске жіберу туралы өтінішке, өзге адреске жіберуге өтініш білдірген ұйымның басшысы қол қояды және белгіленген тәртіппен расталады. Жеке тұлғалар жүкті басқа адреске жіберу туралы өтінішінде төлқұжаттың, жеке куәліктің нөмірін, СТН-ді және тұратын орнының адресін көрсетеді. </w:t>
      </w:r>
      <w:r>
        <w:br/>
      </w:r>
      <w:r>
        <w:rPr>
          <w:rFonts w:ascii="Times New Roman"/>
          <w:b w:val="false"/>
          <w:i w:val="false"/>
          <w:color w:val="000000"/>
          <w:sz w:val="28"/>
        </w:rPr>
        <w:t xml:space="preserve">
     Жүкті басқа адреске жіберу жүкжөнелтуші немесе жүк алушы уәкілеттік берген тұлға оған осы жүкті басқа адреске жіберуді ресімдеу құқығы берілгендігіне сенімхатты ұсынған жағдайда тасымалдаушымен жүзеге асырылады. Жаңа тасымалдау құжаттары бойынша немесе алғашқы тасымалдау құжаттары бойынша жүкті басқа адреске жіберу жүзеге асырылатын станцияда тасымалдаушының өкіліне берілген сенімхат тасымалдаушыда сақталады . </w:t>
      </w:r>
      <w:r>
        <w:br/>
      </w:r>
      <w:r>
        <w:rPr>
          <w:rFonts w:ascii="Times New Roman"/>
          <w:b w:val="false"/>
          <w:i w:val="false"/>
          <w:color w:val="000000"/>
          <w:sz w:val="28"/>
        </w:rPr>
        <w:t xml:space="preserve">
       </w:t>
      </w:r>
      <w:r>
        <w:rPr>
          <w:rFonts w:ascii="Times New Roman"/>
          <w:b w:val="false"/>
          <w:i w:val="false"/>
          <w:color w:val="ff0000"/>
          <w:sz w:val="28"/>
        </w:rPr>
        <w:t xml:space="preserve">Ескерту. 353-тармаққа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354. Жүкті басқа адреске жіберуге арналған рұқсатты осындай өзге адреске жіберуді жүзеге асыру үшін станция бастығына жазбаша түрде жіберіледі. </w:t>
      </w:r>
      <w:r>
        <w:br/>
      </w:r>
      <w:r>
        <w:rPr>
          <w:rFonts w:ascii="Times New Roman"/>
          <w:b w:val="false"/>
          <w:i w:val="false"/>
          <w:color w:val="000000"/>
          <w:sz w:val="28"/>
        </w:rPr>
        <w:t xml:space="preserve">
    Жүріс жолында басқа адреске жіберу кезінде жүкті өзге адреске жіберуге арналған рұқсат басқа адреске жіберу жүргізілетін станция бастығына, ал көшірмесі алғашқы тағайындалған станция бастығына жолданады. Басқа адреске жіберілгендігі туралы оны жүзеге асырған станция алғашқы тағайындалған станцияға телеграф арқылы хабарлайды. </w:t>
      </w:r>
      <w:r>
        <w:br/>
      </w:r>
      <w:r>
        <w:rPr>
          <w:rFonts w:ascii="Times New Roman"/>
          <w:b w:val="false"/>
          <w:i w:val="false"/>
          <w:color w:val="000000"/>
          <w:sz w:val="28"/>
        </w:rPr>
        <w:t>
</w:t>
      </w:r>
      <w:r>
        <w:rPr>
          <w:rFonts w:ascii="Times New Roman"/>
          <w:b w:val="false"/>
          <w:i w:val="false"/>
          <w:color w:val="000000"/>
          <w:sz w:val="28"/>
        </w:rPr>
        <w:t xml:space="preserve">
    355. Жүкті тасымалдау кезінде тасымалдаудың электрондық жинақ бойынша басқа адреске рұқсатты өзге адреске жіберу жүргізілуі тиіс станция бастығының атына тасымалдаушының автоматтандырылған ақпараттық жүйесінің тиісінше функционалдық мүмкіндіктері бар болғанда ғана деректермен электрондық алмасуды қолдану арқылы берілуі мүмкін. Жүктерді басқа адреске жіберу мынадайда жүргізіледі: </w:t>
      </w:r>
      <w:r>
        <w:br/>
      </w:r>
      <w:r>
        <w:rPr>
          <w:rFonts w:ascii="Times New Roman"/>
          <w:b w:val="false"/>
          <w:i w:val="false"/>
          <w:color w:val="000000"/>
          <w:sz w:val="28"/>
        </w:rPr>
        <w:t>
</w:t>
      </w:r>
      <w:r>
        <w:rPr>
          <w:rFonts w:ascii="Times New Roman"/>
          <w:b w:val="false"/>
          <w:i w:val="false"/>
          <w:color w:val="000000"/>
          <w:sz w:val="28"/>
        </w:rPr>
        <w:t xml:space="preserve">
    1) қосымша жолдық ведомосты ресімдеу арқылы ескі құжаттар бойынша - ТМД және Балтия елдері темір жолдары станцияларынан Қазақстан Республикасының станцияларына тағайындалып (ХЖҚК құжаты) жүру кезінде ТМД және Балтия елдері темір жолдарында орналасқан тағайындалған жаңа станцияға басқа адреске жіберу. </w:t>
      </w:r>
      <w:r>
        <w:br/>
      </w:r>
      <w:r>
        <w:rPr>
          <w:rFonts w:ascii="Times New Roman"/>
          <w:b w:val="false"/>
          <w:i w:val="false"/>
          <w:color w:val="000000"/>
          <w:sz w:val="28"/>
        </w:rPr>
        <w:t xml:space="preserve">
    Тасымалдық төлемдер Қазақстан Республикасының Тарифтік саясаты бойынша теміржолдық тарифті, қосымша алымдарды алдын ала толық төлеген жағдайда ғана қабылдаудың шекаралық станциясынан тапсыру шекаралық станциясына дейін төленеді. </w:t>
      </w:r>
      <w:r>
        <w:br/>
      </w:r>
      <w:r>
        <w:rPr>
          <w:rFonts w:ascii="Times New Roman"/>
          <w:b w:val="false"/>
          <w:i w:val="false"/>
          <w:color w:val="000000"/>
          <w:sz w:val="28"/>
        </w:rPr>
        <w:t xml:space="preserve">
    Ресімдеу кедендік органдардың рұқсаты болғанда ғана жүргізіледі. </w:t>
      </w:r>
      <w:r>
        <w:br/>
      </w:r>
      <w:r>
        <w:rPr>
          <w:rFonts w:ascii="Times New Roman"/>
          <w:b w:val="false"/>
          <w:i w:val="false"/>
          <w:color w:val="000000"/>
          <w:sz w:val="28"/>
        </w:rPr>
        <w:t>
</w:t>
      </w:r>
      <w:r>
        <w:rPr>
          <w:rFonts w:ascii="Times New Roman"/>
          <w:b w:val="false"/>
          <w:i w:val="false"/>
          <w:color w:val="000000"/>
          <w:sz w:val="28"/>
        </w:rPr>
        <w:t xml:space="preserve">
    2) ХЖҚК-тің жаңа құжаттары бойынша - ішкі құжаттар бойынша ресімделген Қазақстан Республикасының станцияларынан Қазақстан Республикасының станцияларына тағайындалып жүру кезінде ТМД және Балтия елдері темір жолдарында орналасқан тағайындалған жаңа станцияға басқа адреске жіберу. </w:t>
      </w:r>
      <w:r>
        <w:br/>
      </w:r>
      <w:r>
        <w:rPr>
          <w:rFonts w:ascii="Times New Roman"/>
          <w:b w:val="false"/>
          <w:i w:val="false"/>
          <w:color w:val="000000"/>
          <w:sz w:val="28"/>
        </w:rPr>
        <w:t xml:space="preserve">
    Тасымалдық төлемдер Қазақстан Республикасының экспорттық тасымалдарға арналған тарифтер бойынша теміржолдық тарифті, қосымша алымдарды алдын ала толық төлеген жағдайда ғана алғашқы жөнелту станциясынан шығару шекаралық станциясына дейін төленеді. </w:t>
      </w:r>
      <w:r>
        <w:br/>
      </w:r>
      <w:r>
        <w:rPr>
          <w:rFonts w:ascii="Times New Roman"/>
          <w:b w:val="false"/>
          <w:i w:val="false"/>
          <w:color w:val="000000"/>
          <w:sz w:val="28"/>
        </w:rPr>
        <w:t>
</w:t>
      </w:r>
      <w:r>
        <w:rPr>
          <w:rFonts w:ascii="Times New Roman"/>
          <w:b w:val="false"/>
          <w:i w:val="false"/>
          <w:color w:val="000000"/>
          <w:sz w:val="28"/>
        </w:rPr>
        <w:t xml:space="preserve">
    3) ХЖҚК-тің ескі құжаттары бойынша - ТМД және Балтия елдері темір жолдары станцияларынан Қазақстан Республикасының станцияларына тағайындалып жүру кезінде Қазақстан Республикасында тағайындалған жаңа станцияға басқа адреске жіберу. </w:t>
      </w:r>
      <w:r>
        <w:br/>
      </w:r>
      <w:r>
        <w:rPr>
          <w:rFonts w:ascii="Times New Roman"/>
          <w:b w:val="false"/>
          <w:i w:val="false"/>
          <w:color w:val="000000"/>
          <w:sz w:val="28"/>
        </w:rPr>
        <w:t xml:space="preserve">
    Тасымалдық төлемдер импорттық тасымалдарға арналған тарифтер бойынша теміржолдық тарифті, қосымша алымдарды алдын ала толық төлегенде ғана қабылдаудың шекаралық станциясынан жаңадан тағайындалған станциясына дейін төленеді. </w:t>
      </w:r>
      <w:r>
        <w:br/>
      </w:r>
      <w:r>
        <w:rPr>
          <w:rFonts w:ascii="Times New Roman"/>
          <w:b w:val="false"/>
          <w:i w:val="false"/>
          <w:color w:val="000000"/>
          <w:sz w:val="28"/>
        </w:rPr>
        <w:t>
</w:t>
      </w:r>
      <w:r>
        <w:rPr>
          <w:rFonts w:ascii="Times New Roman"/>
          <w:b w:val="false"/>
          <w:i w:val="false"/>
          <w:color w:val="000000"/>
          <w:sz w:val="28"/>
        </w:rPr>
        <w:t xml:space="preserve">
    4) жаңа құжаттары бойынша - Қазақстан Республикасының станцияларынан және станцияларына (ішкі құжаттар бойынша ресімделген, республика ішіндегі тасымал) жүрген кезде Қазақстан Республикасының жаңа станцияларына тағайындалуы. </w:t>
      </w:r>
      <w:r>
        <w:br/>
      </w:r>
      <w:r>
        <w:rPr>
          <w:rFonts w:ascii="Times New Roman"/>
          <w:b w:val="false"/>
          <w:i w:val="false"/>
          <w:color w:val="000000"/>
          <w:sz w:val="28"/>
        </w:rPr>
        <w:t xml:space="preserve">
    Тасымалдық төлемдер теміржолдық тарифті, вагондарды пайдаланғаны үшін, облысаралық тасымалдарға арналған тарифтер бойынша қосымша алымдарды алдын ала толық төлегенде ғана басқа адреске жіберу станциясынан жаңадан тағайындалған станциясына дейін төленеді. </w:t>
      </w:r>
      <w:r>
        <w:br/>
      </w:r>
      <w:r>
        <w:rPr>
          <w:rFonts w:ascii="Times New Roman"/>
          <w:b w:val="false"/>
          <w:i w:val="false"/>
          <w:color w:val="000000"/>
          <w:sz w:val="28"/>
        </w:rPr>
        <w:t>
</w:t>
      </w:r>
      <w:r>
        <w:rPr>
          <w:rFonts w:ascii="Times New Roman"/>
          <w:b w:val="false"/>
          <w:i w:val="false"/>
          <w:color w:val="000000"/>
          <w:sz w:val="28"/>
        </w:rPr>
        <w:t xml:space="preserve">
    356. Басқа адреске ресімдеу кезінде өтінішкер жүкті тасымалдауға есеп айырысуды алғашқы тасымалдау құжаттары бойынша жүргізеді және барлық төлемдер жаңа тасымалдау құжаттары бойынша енгізеді, егер осы Ережемен есеп айырысудың басқа тәртібі қаралмаған болмаса. </w:t>
      </w:r>
      <w:r>
        <w:br/>
      </w:r>
      <w:r>
        <w:rPr>
          <w:rFonts w:ascii="Times New Roman"/>
          <w:b w:val="false"/>
          <w:i w:val="false"/>
          <w:color w:val="000000"/>
          <w:sz w:val="28"/>
        </w:rPr>
        <w:t>
</w:t>
      </w:r>
      <w:r>
        <w:rPr>
          <w:rFonts w:ascii="Times New Roman"/>
          <w:b w:val="false"/>
          <w:i w:val="false"/>
          <w:color w:val="000000"/>
          <w:sz w:val="28"/>
        </w:rPr>
        <w:t xml:space="preserve">
    357. Маршруттық немесе топтық жөнелтілімдердің құрамында жүрген жеке вагондарды басқа адреске жіберуге жаңа тасымалдау құжаттары бойынша тасымалдауды онан әрі ресімдеу арқылы тағайындалған станцияларында ғана жол беріледі. </w:t>
      </w:r>
      <w:r>
        <w:br/>
      </w:r>
      <w:r>
        <w:rPr>
          <w:rFonts w:ascii="Times New Roman"/>
          <w:b w:val="false"/>
          <w:i w:val="false"/>
          <w:color w:val="000000"/>
          <w:sz w:val="28"/>
        </w:rPr>
        <w:t>
</w:t>
      </w:r>
      <w:r>
        <w:rPr>
          <w:rFonts w:ascii="Times New Roman"/>
          <w:b w:val="false"/>
          <w:i w:val="false"/>
          <w:color w:val="000000"/>
          <w:sz w:val="28"/>
        </w:rPr>
        <w:t xml:space="preserve">
    358. Басқа адреске жіберуді ресімдеген кезде тасымалдаушы жүкқағазының және жол ведомосінің түпнұсқасында басқа адреске жіберу туралы тиісті белгі жасайды . </w:t>
      </w:r>
      <w:r>
        <w:br/>
      </w:r>
      <w:r>
        <w:rPr>
          <w:rFonts w:ascii="Times New Roman"/>
          <w:b w:val="false"/>
          <w:i w:val="false"/>
          <w:color w:val="000000"/>
          <w:sz w:val="28"/>
        </w:rPr>
        <w:t xml:space="preserve">
       </w:t>
      </w:r>
      <w:r>
        <w:rPr>
          <w:rFonts w:ascii="Times New Roman"/>
          <w:b w:val="false"/>
          <w:i w:val="false"/>
          <w:color w:val="ff0000"/>
          <w:sz w:val="28"/>
        </w:rPr>
        <w:t xml:space="preserve">Ескерту. 358-тармақ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359. Жаңа тасымал құжаттарын ресімдеу арқылы ашық жылжымалы құрамда тасымалданатын жүктерді басқа адреске жіберу кезінде алғашқы жүкқұжаттың кері жағының 1-бағанында бар белгілер жаңа тасымалдау құжаттарына жүкті орналастыру мен бекіту схемаларын қоса тіркеу арқылы көшіріледі, егер ол алғашқы тасымалдау құжаттарына тіркелген болса. </w:t>
      </w:r>
      <w:r>
        <w:br/>
      </w:r>
      <w:r>
        <w:rPr>
          <w:rFonts w:ascii="Times New Roman"/>
          <w:b w:val="false"/>
          <w:i w:val="false"/>
          <w:color w:val="000000"/>
          <w:sz w:val="28"/>
        </w:rPr>
        <w:t>
</w:t>
      </w:r>
      <w:r>
        <w:rPr>
          <w:rFonts w:ascii="Times New Roman"/>
          <w:b w:val="false"/>
          <w:i w:val="false"/>
          <w:color w:val="000000"/>
          <w:sz w:val="28"/>
        </w:rPr>
        <w:t xml:space="preserve">
      360. Тез бұзылатын жүктерді басқа адреске жіберу мынадайда жүргізіледі: </w:t>
      </w:r>
      <w:r>
        <w:br/>
      </w:r>
      <w:r>
        <w:rPr>
          <w:rFonts w:ascii="Times New Roman"/>
          <w:b w:val="false"/>
          <w:i w:val="false"/>
          <w:color w:val="000000"/>
          <w:sz w:val="28"/>
        </w:rPr>
        <w:t xml:space="preserve">
      алғашқы тағайындалған станцияларда - жаңа тасымалдау құжаттарын ресімдеу арқылы оларға жүктің сапасы туралы жаңа құжатты тіркеп, жүкалушымен вагонға, контейнерге жаңа бекіту-пломбылау құрылғыларын қондырумен; </w:t>
      </w:r>
      <w:r>
        <w:br/>
      </w:r>
      <w:r>
        <w:rPr>
          <w:rFonts w:ascii="Times New Roman"/>
          <w:b w:val="false"/>
          <w:i w:val="false"/>
          <w:color w:val="000000"/>
          <w:sz w:val="28"/>
        </w:rPr>
        <w:t xml:space="preserve">
      жүріс жолында - жүктің сапасы туралы жаңа құжат ұсынбай алғашқы тасымалдау құжаттары бойынша, егер жүк жаңа тағайындалған станцияға жүкқағазында көрсетілген оның тасымалдылық мерзімі өткенге дейін жеткізу мүмкін болған жағдайда ғана; </w:t>
      </w:r>
      <w:r>
        <w:br/>
      </w:r>
      <w:r>
        <w:rPr>
          <w:rFonts w:ascii="Times New Roman"/>
          <w:b w:val="false"/>
          <w:i w:val="false"/>
          <w:color w:val="000000"/>
          <w:sz w:val="28"/>
        </w:rPr>
        <w:t xml:space="preserve">
      импорттық және экспорттық жүктерді - алғашқы тасымалдау құжаттары бойынша, егер жүкқағазында көрсетілген жүктің тасымалдылық мерзімі оның жаңа тағайындалған станциясына жеткізгеннен кейін бітетін болса. </w:t>
      </w:r>
      <w:r>
        <w:br/>
      </w:r>
      <w:r>
        <w:rPr>
          <w:rFonts w:ascii="Times New Roman"/>
          <w:b w:val="false"/>
          <w:i w:val="false"/>
          <w:color w:val="000000"/>
          <w:sz w:val="28"/>
        </w:rPr>
        <w:t xml:space="preserve">
      Рефрижераторлық секцияның құрамынан тез бұзылатын жүктері бар жеке вагондарды басқа адреске жіберуге жол берілмейді. </w:t>
      </w:r>
      <w:r>
        <w:br/>
      </w:r>
      <w:r>
        <w:rPr>
          <w:rFonts w:ascii="Times New Roman"/>
          <w:b w:val="false"/>
          <w:i w:val="false"/>
          <w:color w:val="000000"/>
          <w:sz w:val="28"/>
        </w:rPr>
        <w:t xml:space="preserve">
      Қазақстан Республикасы Ауыл шаруашылығы министрлігінің Мемлекеттік ветеринарлық бақылау органдары бақылауындағы тез бұзылатын жүктерді басқа адреске жіберу осы Ережеге сәйкес жүргізіледі. </w:t>
      </w:r>
      <w:r>
        <w:br/>
      </w:r>
      <w:r>
        <w:rPr>
          <w:rFonts w:ascii="Times New Roman"/>
          <w:b w:val="false"/>
          <w:i w:val="false"/>
          <w:color w:val="000000"/>
          <w:sz w:val="28"/>
        </w:rPr>
        <w:t xml:space="preserve">
      Жүк сапасының нашарлауына алып келетін жеткізу мерзімдері, тасымалдаудың температуралық режимі, желдету тәртібі, тасымалдаудың басқа шарттары бұзылған кезде, сондай-ақ бекіту-пломбылау құрылғылары ақаулы және жол бойындағы станциялардың актілері бар вагондардағы жүктерді басқа адреске жіберуге жүктің жағдайы мен сапасын тексергеннен соң аталған кемшіліктер табылған кезде оның сапасы туралы жаңа құжат беру арқылы тез бұзылатын жүктерді басқа </w:t>
      </w:r>
      <w:r>
        <w:br/>
      </w:r>
      <w:r>
        <w:rPr>
          <w:rFonts w:ascii="Times New Roman"/>
          <w:b w:val="false"/>
          <w:i w:val="false"/>
          <w:color w:val="000000"/>
          <w:sz w:val="28"/>
        </w:rPr>
        <w:t xml:space="preserve">
адреске жіберуге рұқсат беріледі.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360-тармаққа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361. Бүлінген, зақымданған, кем шыққан белгілері, сондай-ақ ақаулы бекіту-пломбылау құрылғылары, температуралық режимі мен желдету тәртібінің бұзылуы және жол бойындағы станциялардың актілері бар ақаулы вагондардағы, контейнердегі жүктерді басқа адреске жіберуге табылған кемшіліктер жойылған жағдайда ғана рұқсат беріледі. </w:t>
      </w:r>
      <w:r>
        <w:br/>
      </w:r>
      <w:r>
        <w:rPr>
          <w:rFonts w:ascii="Times New Roman"/>
          <w:b w:val="false"/>
          <w:i w:val="false"/>
          <w:color w:val="000000"/>
          <w:sz w:val="28"/>
        </w:rPr>
        <w:t>
</w:t>
      </w:r>
      <w:r>
        <w:rPr>
          <w:rFonts w:ascii="Times New Roman"/>
          <w:b w:val="false"/>
          <w:i w:val="false"/>
          <w:color w:val="000000"/>
          <w:sz w:val="28"/>
        </w:rPr>
        <w:t xml:space="preserve">
      362. Кедендік бақылауда тұрған жүкті басқа адреске жіберу тиісті кедендік органның келісуімен жүргізіледі. </w:t>
      </w:r>
      <w:r>
        <w:br/>
      </w:r>
      <w:r>
        <w:rPr>
          <w:rFonts w:ascii="Times New Roman"/>
          <w:b w:val="false"/>
          <w:i w:val="false"/>
          <w:color w:val="000000"/>
          <w:sz w:val="28"/>
        </w:rPr>
        <w:t xml:space="preserve">
      Егер кедендік бақылауда тұрған жүкті тасымалдау адамдардың денсаулығы мен өміріне, қозғалыс қауіпсіздігіне, экологиялық қауіпсізікке, жүктің жай-күйі мен сапасына қауіп төндіретін жағдайларда басқа адреске жіберу кедендік органның келісімінсіз жүргізіледі. Тасымалдаушы мұндай басқа адреске жіберу туралы тиісті кедендік органды хабардар етеді . </w:t>
      </w:r>
      <w:r>
        <w:br/>
      </w:r>
      <w:r>
        <w:rPr>
          <w:rFonts w:ascii="Times New Roman"/>
          <w:b w:val="false"/>
          <w:i w:val="false"/>
          <w:color w:val="000000"/>
          <w:sz w:val="28"/>
        </w:rPr>
        <w:t xml:space="preserve">
       </w:t>
      </w:r>
      <w:r>
        <w:rPr>
          <w:rFonts w:ascii="Times New Roman"/>
          <w:b w:val="false"/>
          <w:i w:val="false"/>
          <w:color w:val="ff0000"/>
          <w:sz w:val="28"/>
        </w:rPr>
        <w:t xml:space="preserve">Ескерту. 362-тармақ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363. Жүкқұжатта көрсетілген жүкалушының тағайындалған станция ауданында болмағанында жүкжөнелтушінің өтінішіне сәйкес жүкті басқа адреске жіберу алғашқы тасымалдау құжаттары бойынша жаңа тағайындалған станцияда жүкалушыдан тасымалдаушыға тиесілі төлемді төлету арқылы Қазақстан Республикасының шектерінде ғана жүргізіледі. Жүкжөнелтушінің жүкті басқа адреске жіберу туралы өтінішінің көшірмесі тасымалдау құжаттарына тіркеледі, ол жөнінде жүкқұжат пен жолдық ведомостың бет жағының жоғарғы бөлігінде белгі соғылады. Өтініштің түпнұсқа данасы алғашқы тағайындалған станцияда сақталады. </w:t>
      </w:r>
      <w:r>
        <w:br/>
      </w:r>
      <w:r>
        <w:rPr>
          <w:rFonts w:ascii="Times New Roman"/>
          <w:b w:val="false"/>
          <w:i w:val="false"/>
          <w:color w:val="000000"/>
          <w:sz w:val="28"/>
        </w:rPr>
        <w:t xml:space="preserve">
    Жүкті тасымалдаудың электрондық жинағы бойынша тасымалдаған кезде тағайындалған станция ауданында жүкалушының болмаған жағдайында станция жүкжөнелтуші мен тасымалдаушының ақпараттық әрекеттестік технологиясына сәйкес жүкті қалай ұйымдастыру туралы деректермен электрондық алмасу арқылы жүкжөнелтушіге сұранымды жіберу мүмкін. </w:t>
      </w:r>
      <w:r>
        <w:br/>
      </w:r>
      <w:r>
        <w:rPr>
          <w:rFonts w:ascii="Times New Roman"/>
          <w:b w:val="false"/>
          <w:i w:val="false"/>
          <w:color w:val="000000"/>
          <w:sz w:val="28"/>
        </w:rPr>
        <w:t xml:space="preserve">
       </w:t>
      </w:r>
      <w:r>
        <w:rPr>
          <w:rFonts w:ascii="Times New Roman"/>
          <w:b w:val="false"/>
          <w:i w:val="false"/>
          <w:color w:val="ff0000"/>
          <w:sz w:val="28"/>
        </w:rPr>
        <w:t xml:space="preserve">Ескерту. 363-тармаққа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364. Жүкалушыны немесе тағайындалған станцияны өзгерткен жағдайда оның өтініші бойынша осындай өзгеріс өткізілген тарап осындай өзгерістердің салдары үшін алғашқы жүкалушының алдында жауапты болып табылады және жүкжөнелтушінің, алғашқы жүкалушы мен нақты жүкалушының араларындағы есеп айырысуды жүргізеді. </w:t>
      </w:r>
      <w:r>
        <w:br/>
      </w:r>
      <w:r>
        <w:rPr>
          <w:rFonts w:ascii="Times New Roman"/>
          <w:b w:val="false"/>
          <w:i w:val="false"/>
          <w:color w:val="000000"/>
          <w:sz w:val="28"/>
        </w:rPr>
        <w:t>
</w:t>
      </w:r>
      <w:r>
        <w:rPr>
          <w:rFonts w:ascii="Times New Roman"/>
          <w:b w:val="false"/>
          <w:i w:val="false"/>
          <w:color w:val="000000"/>
          <w:sz w:val="28"/>
        </w:rPr>
        <w:t xml:space="preserve">
    365. Тасымалдаудың электрондық жинағы бойынша жүкті басқа адреске жіберу жаңа электрондық тасымалдық құжаттар бойынша немесе осы Ережемен белгіленген жағдайларда алғашқы электрондық тасымалдық құжаттар бойынша одан әрі тасымалдауды ресімдеу арқылы жүргізілуі мүмкін. Басқа адреске жіберу ресімделген кезде электрондық тасымалдық құжаттарды толтыру тәртібі темір жол көлігінде тасымалдау құжаттарын толтырудың ережесімен белгіленеді. </w:t>
      </w:r>
      <w:r>
        <w:br/>
      </w:r>
      <w:r>
        <w:rPr>
          <w:rFonts w:ascii="Times New Roman"/>
          <w:b w:val="false"/>
          <w:i w:val="false"/>
          <w:color w:val="000000"/>
          <w:sz w:val="28"/>
        </w:rPr>
        <w:t xml:space="preserve">
    Басқа адреске жіберуді ресімдеу станциясы алғашқы тасымалдау құжаттарының - ГУ-27-У-ВЦ нысаны (16-қосымша) бойынша жүкқұжатының және ГУ-29-У-ВЦ нысаны (17-қосымша) бойынша жолдық ведомостың қағаздық көшірмелерін алады және басады. Тауарлық кассирдің машинабаспалық құжаттарды толтыруы Тасымалдау құжаттарын толтыру ережесімен белгіленген тәртіппен жүргізіледі. </w:t>
      </w:r>
      <w:r>
        <w:br/>
      </w:r>
      <w:r>
        <w:rPr>
          <w:rFonts w:ascii="Times New Roman"/>
          <w:b w:val="false"/>
          <w:i w:val="false"/>
          <w:color w:val="000000"/>
          <w:sz w:val="28"/>
        </w:rPr>
        <w:t xml:space="preserve">
    Жаңа электрондық тасымалдық құжаттарды жасау арқылы жүкті басқа адреске жіберуді ресімдеуші тарапқа станциямен "Тауар кассирі" бағанында тауар кассирінің қолымен және "Жөнелту (тасымалдауға жүкті қабылдау) станциясының мөрқалыбы" бағанында күнтізбелік мөрқалыппен расталған ГУ-27-У-ВЦ нысаны (16-қосымша) бойынша жаңа электрондық жүкқұжатының қағаздық көшірмесі беріледі. </w:t>
      </w:r>
      <w:r>
        <w:br/>
      </w:r>
      <w:r>
        <w:rPr>
          <w:rFonts w:ascii="Times New Roman"/>
          <w:b w:val="false"/>
          <w:i w:val="false"/>
          <w:color w:val="000000"/>
          <w:sz w:val="28"/>
        </w:rPr>
        <w:t xml:space="preserve">
    Басқа адреске жіберу станциясы тасымалдаушының автоматтандырылған ақпараттық жүйесінің жұмыс істеу технологиясына сәйкес басқа адреске жіберу және жаңа электрондық тасымалдық құжаттарды ресімдеу туралы хабарларды беруді жүргізеді. </w:t>
      </w:r>
      <w:r>
        <w:br/>
      </w:r>
      <w:r>
        <w:rPr>
          <w:rFonts w:ascii="Times New Roman"/>
          <w:b w:val="false"/>
          <w:i w:val="false"/>
          <w:color w:val="000000"/>
          <w:sz w:val="28"/>
        </w:rPr>
        <w:t xml:space="preserve">
    Егер тағайындалған жаңа станцияға дейін жүкті тасымалдау қандай да бір себептермен тасымалдаудың электрондық жинағы бойынша жүргізілуі мүмкін болмағанда, басқа адреске жіберу жүргізілетін станция тасымалдау құжаттарының қалыпты толық жиынтығын ресімдейді. </w:t>
      </w:r>
      <w:r>
        <w:br/>
      </w:r>
      <w:r>
        <w:rPr>
          <w:rFonts w:ascii="Times New Roman"/>
          <w:b w:val="false"/>
          <w:i w:val="false"/>
          <w:color w:val="000000"/>
          <w:sz w:val="28"/>
        </w:rPr>
        <w:t xml:space="preserve">
    Егер одан әрі тасымалдау алғашқы тасымалдау құжаттары бойынша жүргізілетін болса, онда жүкпен бірге "Тасымалдаушының белгілері" бағанында басқа адреске жіберу туралы белгісімен, сол бағанда күнтізбелік мөрқалыппен, тауар кассирінің қолымен расталған ГУ-27-У-ВЦ нысаны (16-қосымша) бойынша жаңа электрондық жүкқұжатының қағаздық көшірмесі және ГУ-29-У-ВЦ нысаны (17-қосымша) бойынша жолдық ведомостың қағаздық көшірмесі жүреді. Бұл ретте электрондық жүкқұжатының "Тағайындалған станциясы" бағанында тағайындалған жаңа станцияның атауы мен коды, "Алушы" бағанында жаңа алушының атауы мен коды, "Оның почталық адресі" бағанында - жаңа жүкалушының почталық адресі көрсетілген болуы тиіс. </w:t>
      </w:r>
      <w:r>
        <w:br/>
      </w:r>
      <w:r>
        <w:rPr>
          <w:rFonts w:ascii="Times New Roman"/>
          <w:b w:val="false"/>
          <w:i w:val="false"/>
          <w:color w:val="000000"/>
          <w:sz w:val="28"/>
        </w:rPr>
        <w:t xml:space="preserve">
       </w:t>
      </w:r>
      <w:r>
        <w:rPr>
          <w:rFonts w:ascii="Times New Roman"/>
          <w:b w:val="false"/>
          <w:i w:val="false"/>
          <w:color w:val="ff0000"/>
          <w:sz w:val="28"/>
        </w:rPr>
        <w:t xml:space="preserve">Ескерту. 365-тармаққа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366. Жүкті басқа адреске жібергені үшін тасымалдаушы Қазақстан Республикасының заңнамасымен белгіленген мөлшерде алым алады. </w:t>
      </w:r>
      <w:r>
        <w:br/>
      </w:r>
      <w:r>
        <w:rPr>
          <w:rFonts w:ascii="Times New Roman"/>
          <w:b w:val="false"/>
          <w:i w:val="false"/>
          <w:color w:val="000000"/>
          <w:sz w:val="28"/>
        </w:rPr>
        <w:t>
</w:t>
      </w:r>
      <w:r>
        <w:rPr>
          <w:rFonts w:ascii="Times New Roman"/>
          <w:b w:val="false"/>
          <w:i w:val="false"/>
          <w:color w:val="000000"/>
          <w:sz w:val="28"/>
        </w:rPr>
        <w:t xml:space="preserve">
    367. Жүкжөнелтушіден, жүкалушыдан тәуелді себептер бойынша оларды басқа адреске жіберуді күтіп вагондардың, контейнерлердің жүкпен тұрған уақытына тасымалдаушымен вагондарды, контейнерлерді пайдаланғаны үшін , жүкті сақтағаны үшін алым, станциялық жолдарда адресін ауыстыруды ресімдеу сәтіне дейін тұрғаны үшін төлем алынады.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367-тармаққа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368. Тасымалдаушы: </w:t>
      </w:r>
      <w:r>
        <w:br/>
      </w:r>
      <w:r>
        <w:rPr>
          <w:rFonts w:ascii="Times New Roman"/>
          <w:b w:val="false"/>
          <w:i w:val="false"/>
          <w:color w:val="000000"/>
          <w:sz w:val="28"/>
        </w:rPr>
        <w:t xml:space="preserve">
      жүк тиісті емес жүк алушының адресіне келген; </w:t>
      </w:r>
      <w:r>
        <w:br/>
      </w:r>
      <w:r>
        <w:rPr>
          <w:rFonts w:ascii="Times New Roman"/>
          <w:b w:val="false"/>
          <w:i w:val="false"/>
          <w:color w:val="000000"/>
          <w:sz w:val="28"/>
        </w:rPr>
        <w:t xml:space="preserve">
      тасымалдау шартында көрсетілген жүк алушы жүкті алудан бас тартқан; </w:t>
      </w:r>
      <w:r>
        <w:br/>
      </w:r>
      <w:r>
        <w:rPr>
          <w:rFonts w:ascii="Times New Roman"/>
          <w:b w:val="false"/>
          <w:i w:val="false"/>
          <w:color w:val="000000"/>
          <w:sz w:val="28"/>
        </w:rPr>
        <w:t xml:space="preserve">
      жүк алушы жүкті алу бойынша міндеттемелерін орындаудан жалтарған; </w:t>
      </w:r>
      <w:r>
        <w:br/>
      </w:r>
      <w:r>
        <w:rPr>
          <w:rFonts w:ascii="Times New Roman"/>
          <w:b w:val="false"/>
          <w:i w:val="false"/>
          <w:color w:val="000000"/>
          <w:sz w:val="28"/>
        </w:rPr>
        <w:t xml:space="preserve">
      төрт тәулік (тез бұзылатын жүктерге қатысты - екі тәулік) ішінде жүкжөнелтушіден жүк жөнінде өкім болмаған; </w:t>
      </w:r>
      <w:r>
        <w:br/>
      </w:r>
      <w:r>
        <w:rPr>
          <w:rFonts w:ascii="Times New Roman"/>
          <w:b w:val="false"/>
          <w:i w:val="false"/>
          <w:color w:val="000000"/>
          <w:sz w:val="28"/>
        </w:rPr>
        <w:t xml:space="preserve">
      тасымалдаушыға тәуелсіз себептер бойынша жүріс жолында вагондар мен контейнерлердің жүкпен кідіруі және жүктің одан әрі жүруі мүмкін болмаған жағдайларда, жүкті жүкжөнелтушіге оның есебінен қайтарады. </w:t>
      </w:r>
      <w:r>
        <w:br/>
      </w:r>
      <w:r>
        <w:rPr>
          <w:rFonts w:ascii="Times New Roman"/>
          <w:b w:val="false"/>
          <w:i w:val="false"/>
          <w:color w:val="000000"/>
          <w:sz w:val="28"/>
        </w:rPr>
        <w:t xml:space="preserve">
      Қазақстан Республикасының ішкі тасымалдары бойынша жүкті қайтарғанда жүкжөнелтуші төлемдер төлеуді бастапқы жөнелту станциясында жүргізеді. </w:t>
      </w:r>
      <w:r>
        <w:br/>
      </w:r>
      <w:r>
        <w:rPr>
          <w:rFonts w:ascii="Times New Roman"/>
          <w:b w:val="false"/>
          <w:i w:val="false"/>
          <w:color w:val="000000"/>
          <w:sz w:val="28"/>
        </w:rPr>
        <w:t xml:space="preserve">
      Экспорттық-импорттық және транзиттік халықаралық қатынастарда тасымалданатын жүктер жүкжөнелтушіге кедендік органдардың келісумен қайтарылады. Төлемдер төлеуді экспедитор (ол келіскенде), жүкжөнелтуші не жүк алушы жүргізеді . </w:t>
      </w:r>
      <w:r>
        <w:br/>
      </w:r>
      <w:r>
        <w:rPr>
          <w:rFonts w:ascii="Times New Roman"/>
          <w:b w:val="false"/>
          <w:i w:val="false"/>
          <w:color w:val="000000"/>
          <w:sz w:val="28"/>
        </w:rPr>
        <w:t xml:space="preserve">
       </w:t>
      </w:r>
      <w:r>
        <w:rPr>
          <w:rFonts w:ascii="Times New Roman"/>
          <w:b w:val="false"/>
          <w:i w:val="false"/>
          <w:color w:val="ff0000"/>
          <w:sz w:val="28"/>
        </w:rPr>
        <w:t xml:space="preserve">Ескерту. 368-тармақ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121"/>
    <w:bookmarkStart w:name="z30" w:id="122"/>
    <w:p>
      <w:pPr>
        <w:spacing w:after="0"/>
        <w:ind w:left="0"/>
        <w:jc w:val="left"/>
      </w:pPr>
      <w:r>
        <w:rPr>
          <w:rFonts w:ascii="Times New Roman"/>
          <w:b/>
          <w:i w:val="false"/>
          <w:color w:val="000000"/>
        </w:rPr>
        <w:t xml:space="preserve"> 
17-тарау. ҮЙІП ЖӘНЕ АҚТАРЫП ТАСЫМАЛДАУ </w:t>
      </w:r>
    </w:p>
    <w:bookmarkEnd w:id="122"/>
    <w:bookmarkStart w:name="z1137" w:id="123"/>
    <w:p>
      <w:pPr>
        <w:spacing w:after="0"/>
        <w:ind w:left="0"/>
        <w:jc w:val="both"/>
      </w:pPr>
      <w:r>
        <w:rPr>
          <w:rFonts w:ascii="Times New Roman"/>
          <w:b w:val="false"/>
          <w:i w:val="false"/>
          <w:color w:val="000000"/>
          <w:sz w:val="28"/>
        </w:rPr>
        <w:t xml:space="preserve">
    369. Үйіп өзара жылжымалылыққа (сусымалыққа) ие біртекті жіктік құрамдық (түйірлер, кесектер) жиынтық болып табылатын жүктер тасылады. Үйіп тасуға жол берілетін жүктердің тізбесі 28-қосымшада көрсетілген. </w:t>
      </w:r>
      <w:r>
        <w:br/>
      </w:r>
      <w:r>
        <w:rPr>
          <w:rFonts w:ascii="Times New Roman"/>
          <w:b w:val="false"/>
          <w:i w:val="false"/>
          <w:color w:val="000000"/>
          <w:sz w:val="28"/>
        </w:rPr>
        <w:t>
</w:t>
      </w:r>
      <w:r>
        <w:rPr>
          <w:rFonts w:ascii="Times New Roman"/>
          <w:b w:val="false"/>
          <w:i w:val="false"/>
          <w:color w:val="000000"/>
          <w:sz w:val="28"/>
        </w:rPr>
        <w:t xml:space="preserve">
    370. Ұн ауаландыру жүйесімен жарақталған арнайы ұнтасығыш-вагондарда және жабық вагондарда үйіліп тасылады. Дәндік жүктер, кебектер және ұн тарту өндірісінің қалдықтары дәнге арналған вагон-хопперлерде (дәнтасығыш-вагондарда) үйіліп тасылады. </w:t>
      </w:r>
      <w:r>
        <w:br/>
      </w:r>
      <w:r>
        <w:rPr>
          <w:rFonts w:ascii="Times New Roman"/>
          <w:b w:val="false"/>
          <w:i w:val="false"/>
          <w:color w:val="000000"/>
          <w:sz w:val="28"/>
        </w:rPr>
        <w:t xml:space="preserve">
    Дәнтасығыш-вагондар тиеуге ақаусыз шанақтарымен, саңылауларды болдырмайтын резеңкелік тығыздағыштары бар тиеу және түсіру жүктесіктердің қақпақтарымен, сондай-ақ БПҚ-ны бұзбастан жүктесіктерді ашуды болдырмайтын бұғаттаудың бекіту механизмдерімен және ақаусыз құрылғыларымен беріледі. (Жабу тиеу жүктесіктерінің тығыз жабысуын қамтамасыз ету мүмкін болмағанда 7 БПҚ-ны қабаттастырумен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370-тармаққа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371. Өсімдіктердің карантині бойынша бақылауға жататын жүктер осы Ережеге сәйкес тасымалданады. </w:t>
      </w:r>
      <w:r>
        <w:br/>
      </w:r>
      <w:r>
        <w:rPr>
          <w:rFonts w:ascii="Times New Roman"/>
          <w:b w:val="false"/>
          <w:i w:val="false"/>
          <w:color w:val="000000"/>
          <w:sz w:val="28"/>
        </w:rPr>
        <w:t>
</w:t>
      </w:r>
      <w:r>
        <w:rPr>
          <w:rFonts w:ascii="Times New Roman"/>
          <w:b w:val="false"/>
          <w:i w:val="false"/>
          <w:color w:val="000000"/>
          <w:sz w:val="28"/>
        </w:rPr>
        <w:t xml:space="preserve">
    372. Жауын-шашыннан және тозаңдатудан қорғауды талап ететін жүктер (мысалы, цемент, әк, минералдық тыңайтқыштар, апатит, гипс, бор) вагон-хопперлерде - цементтасығыштарда, минералтасығыштарда, апатиттасығыштарда және арнайы жабық вагондарда үйіліп тасылады. </w:t>
      </w:r>
      <w:r>
        <w:br/>
      </w:r>
      <w:r>
        <w:rPr>
          <w:rFonts w:ascii="Times New Roman"/>
          <w:b w:val="false"/>
          <w:i w:val="false"/>
          <w:color w:val="000000"/>
          <w:sz w:val="28"/>
        </w:rPr>
        <w:t xml:space="preserve">
    Жауын-шашыннан қорғауды талап етпейтін жүктер (мысалы, кен, көмір, қождамалар, құм, қиыршықтас, малтатас, шымтезек, қождар) ашық жылжымалы құрамдарда және арнайы жабық вагондарда үйіліп тасылады. Аталған жүктерді жүктесіктері бар тұтасметалды ашық вагондардың орнына жүктесіксіз (түбі саңылаусыз) ашық вагондарда тасымалдауға жүкалушыларда вагонаударғыштар немесе оларды механикаландырып түсірудің басқа құралдары бар болғанда ғана рұқсат етіледі. </w:t>
      </w:r>
      <w:r>
        <w:br/>
      </w:r>
      <w:r>
        <w:rPr>
          <w:rFonts w:ascii="Times New Roman"/>
          <w:b w:val="false"/>
          <w:i w:val="false"/>
          <w:color w:val="000000"/>
          <w:sz w:val="28"/>
        </w:rPr>
        <w:t>
</w:t>
      </w:r>
      <w:r>
        <w:rPr>
          <w:rFonts w:ascii="Times New Roman"/>
          <w:b w:val="false"/>
          <w:i w:val="false"/>
          <w:color w:val="000000"/>
          <w:sz w:val="28"/>
        </w:rPr>
        <w:t xml:space="preserve">
    373. Арнайы вагондарда, түбі саңылаусыз ашық вагондарда жүктерді үйіп тасымалдауға тасымалдау құжаттарын ресімдеу кезінде жүкжөнелтуші көліктік теміржолдық жүкқұжатының "Жүкжөнелтушінің ерекше өтініштері мен белгілері" бағанында мына мазмұндағы белгі жасайды: "Арнайы вагондарда (немесе тиісінше түбі саңылаусыз ашық вагондарда) тасымалдау жүкалушымен келісілген. Түсіру құрылғылары бар". </w:t>
      </w:r>
      <w:r>
        <w:br/>
      </w:r>
      <w:r>
        <w:rPr>
          <w:rFonts w:ascii="Times New Roman"/>
          <w:b w:val="false"/>
          <w:i w:val="false"/>
          <w:color w:val="000000"/>
          <w:sz w:val="28"/>
        </w:rPr>
        <w:t>
</w:t>
      </w:r>
      <w:r>
        <w:rPr>
          <w:rFonts w:ascii="Times New Roman"/>
          <w:b w:val="false"/>
          <w:i w:val="false"/>
          <w:color w:val="000000"/>
          <w:sz w:val="28"/>
        </w:rPr>
        <w:t xml:space="preserve">
    374. Ақтарылып пакеттелмеген түрде вагондық жөнелтілімдермен вагондарға тиеген кезде орындарды есептеуді (дана) талап етпейтін және өзінің физикалық жағдайы бойынша үйінді жүктерге жатқызуға мүмкін емес жүктер тасымалданады. Егер тиеуді сырттай қарау кезінде жылжымалы құрамда көзбен шолғанда орын санын есептеу мүмкін болмаса, онда барлық жағдайларда жүкқұжатының "Орын саны" бағанында "ақтарып" көрсетіледі. </w:t>
      </w:r>
      <w:r>
        <w:br/>
      </w:r>
      <w:r>
        <w:rPr>
          <w:rFonts w:ascii="Times New Roman"/>
          <w:b w:val="false"/>
          <w:i w:val="false"/>
          <w:color w:val="000000"/>
          <w:sz w:val="28"/>
        </w:rPr>
        <w:t xml:space="preserve">
    Ақтарып тасымалдауға жол берілетін жүктердің тізбесі 25-қосымшада көрсетілген. </w:t>
      </w:r>
      <w:r>
        <w:br/>
      </w:r>
      <w:r>
        <w:rPr>
          <w:rFonts w:ascii="Times New Roman"/>
          <w:b w:val="false"/>
          <w:i w:val="false"/>
          <w:color w:val="000000"/>
          <w:sz w:val="28"/>
        </w:rPr>
        <w:t>
</w:t>
      </w:r>
      <w:r>
        <w:rPr>
          <w:rFonts w:ascii="Times New Roman"/>
          <w:b w:val="false"/>
          <w:i w:val="false"/>
          <w:color w:val="000000"/>
          <w:sz w:val="28"/>
        </w:rPr>
        <w:t xml:space="preserve">
    375. Ақтарылып тасылатын және жауын-шашыннан, ластанудан қорғауды талап ететін жүктер (мысалы: бақша дақылдары, көкөністер және басқалар) жабық вагондарда тасымалданады. </w:t>
      </w:r>
      <w:r>
        <w:br/>
      </w:r>
      <w:r>
        <w:rPr>
          <w:rFonts w:ascii="Times New Roman"/>
          <w:b w:val="false"/>
          <w:i w:val="false"/>
          <w:color w:val="000000"/>
          <w:sz w:val="28"/>
        </w:rPr>
        <w:t xml:space="preserve">
    Ақтарылып тасылатын және жауын-шашыннан, ластанудан қорғауды талап етпейтін жүктер (мысалы: отын, табиғи тастар, қара металдар) ашық жылжымалы құрамда және арнайы вагондарда тасымалданады. </w:t>
      </w:r>
      <w:r>
        <w:br/>
      </w:r>
      <w:r>
        <w:rPr>
          <w:rFonts w:ascii="Times New Roman"/>
          <w:b w:val="false"/>
          <w:i w:val="false"/>
          <w:color w:val="000000"/>
          <w:sz w:val="28"/>
        </w:rPr>
        <w:t>
</w:t>
      </w:r>
      <w:r>
        <w:rPr>
          <w:rFonts w:ascii="Times New Roman"/>
          <w:b w:val="false"/>
          <w:i w:val="false"/>
          <w:color w:val="000000"/>
          <w:sz w:val="28"/>
        </w:rPr>
        <w:t xml:space="preserve">
    376. Жабық вагондарда жүктерді ақтарып тасымалдауға жүкжөнелтушімен орнатылған есіктік бөгеттермен ғана жол беріледі. </w:t>
      </w:r>
      <w:r>
        <w:br/>
      </w:r>
      <w:r>
        <w:rPr>
          <w:rFonts w:ascii="Times New Roman"/>
          <w:b w:val="false"/>
          <w:i w:val="false"/>
          <w:color w:val="000000"/>
          <w:sz w:val="28"/>
        </w:rPr>
        <w:t xml:space="preserve">
    Вагондардың есіктік ойықтарын бөгеп қою үшін қалқандар, тақтайлар, дөңестақтайлар, басқа тығыз материалдардан бөгеттер қолданылады. </w:t>
      </w:r>
      <w:r>
        <w:br/>
      </w:r>
      <w:r>
        <w:rPr>
          <w:rFonts w:ascii="Times New Roman"/>
          <w:b w:val="false"/>
          <w:i w:val="false"/>
          <w:color w:val="000000"/>
          <w:sz w:val="28"/>
        </w:rPr>
        <w:t xml:space="preserve">
    Жүктерді үйіп немесе ақтарып тасымалдаған кезде сақтап қалу мақсатында жүкжөнелтуші қалқандарды, тақтайларды, торқапшықтарды, брезент немесе осындай тығыздығы бар басқа материалдардан бөгеттер қолданады. </w:t>
      </w:r>
      <w:r>
        <w:br/>
      </w:r>
      <w:r>
        <w:rPr>
          <w:rFonts w:ascii="Times New Roman"/>
          <w:b w:val="false"/>
          <w:i w:val="false"/>
          <w:color w:val="000000"/>
          <w:sz w:val="28"/>
        </w:rPr>
        <w:t>
</w:t>
      </w:r>
      <w:r>
        <w:rPr>
          <w:rFonts w:ascii="Times New Roman"/>
          <w:b w:val="false"/>
          <w:i w:val="false"/>
          <w:color w:val="000000"/>
          <w:sz w:val="28"/>
        </w:rPr>
        <w:t xml:space="preserve">
    377. Жүктерді үйіп немесе ақтарып тасымалдауға тасымалдық құжаттарды ресімдеу кезінде жүкқұжаттың "орын саны" бағанында жүкжөнелтушімен тиісінше "үйіп" немесе "ақтарып" көрсетіледі. </w:t>
      </w:r>
      <w:r>
        <w:br/>
      </w:r>
      <w:r>
        <w:rPr>
          <w:rFonts w:ascii="Times New Roman"/>
          <w:b w:val="false"/>
          <w:i w:val="false"/>
          <w:color w:val="000000"/>
          <w:sz w:val="28"/>
        </w:rPr>
        <w:t>
</w:t>
      </w:r>
      <w:r>
        <w:rPr>
          <w:rFonts w:ascii="Times New Roman"/>
          <w:b w:val="false"/>
          <w:i w:val="false"/>
          <w:color w:val="000000"/>
          <w:sz w:val="28"/>
        </w:rPr>
        <w:t xml:space="preserve">
    378. Үйіп немесе ақтарып тасымалдауға жататын жүктерді тиеу алдында жүкжөнелтуші вагондардың құрылыстық саңылауларын бітеу бойынша шаралар қолданады. Вагондардың саңылауларын бітеу жүріс жолында жүктердің темір жолдарға сусымауын және қоршаған табиғи ортаның ластануын болдырмау үшін қажет. </w:t>
      </w:r>
      <w:r>
        <w:br/>
      </w:r>
      <w:r>
        <w:rPr>
          <w:rFonts w:ascii="Times New Roman"/>
          <w:b w:val="false"/>
          <w:i w:val="false"/>
          <w:color w:val="000000"/>
          <w:sz w:val="28"/>
        </w:rPr>
        <w:t>
</w:t>
      </w:r>
      <w:r>
        <w:rPr>
          <w:rFonts w:ascii="Times New Roman"/>
          <w:b w:val="false"/>
          <w:i w:val="false"/>
          <w:color w:val="000000"/>
          <w:sz w:val="28"/>
        </w:rPr>
        <w:t xml:space="preserve">
    379. Астықтық жүктер темір жол көлігімен үйіп тасымалдауға есіктік бөгеттер (қалқандар) болғанда жол беріледі. </w:t>
      </w:r>
      <w:r>
        <w:br/>
      </w:r>
      <w:r>
        <w:rPr>
          <w:rFonts w:ascii="Times New Roman"/>
          <w:b w:val="false"/>
          <w:i w:val="false"/>
          <w:color w:val="000000"/>
          <w:sz w:val="28"/>
        </w:rPr>
        <w:t xml:space="preserve">
    Тарыны, зығыр мен қышаның тұқымын, қонақжүгеріні, қонақтарыны тасымалдаған кезде жүкжөнелтуші вагонның қабырғалары мен қалқандарын қағазбен немесе басқа материалдармен техникалық шарттарға сәйкес желімдейді. </w:t>
      </w:r>
      <w:r>
        <w:br/>
      </w:r>
      <w:r>
        <w:rPr>
          <w:rFonts w:ascii="Times New Roman"/>
          <w:b w:val="false"/>
          <w:i w:val="false"/>
          <w:color w:val="000000"/>
          <w:sz w:val="28"/>
        </w:rPr>
        <w:t xml:space="preserve">
    Басқа астық жүктері, сондай-ақ ұн, жарма және іріктелген жүгерінің тұқымдары тек қаптарда тасымалданады.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379-тармаққа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380. Астық жүктерін үйіп тасымалдау жабық вагондарда алынбалы және алынбалы емес есіктік қалқандармен және өздігінен тығыздалатын есіктермен жүргізіледі. Аталған вагондардың мынадай айыру белгілері бар: </w:t>
      </w:r>
      <w:r>
        <w:br/>
      </w:r>
      <w:r>
        <w:rPr>
          <w:rFonts w:ascii="Times New Roman"/>
          <w:b w:val="false"/>
          <w:i w:val="false"/>
          <w:color w:val="000000"/>
          <w:sz w:val="28"/>
        </w:rPr>
        <w:t xml:space="preserve">
    алынбалы емес есіктік қалқандары бар барлық төртосьті вагондардың шанақ сыйымдылығы 106 куб.м туралы үлгісі бар; </w:t>
      </w:r>
      <w:r>
        <w:br/>
      </w:r>
      <w:r>
        <w:rPr>
          <w:rFonts w:ascii="Times New Roman"/>
          <w:b w:val="false"/>
          <w:i w:val="false"/>
          <w:color w:val="000000"/>
          <w:sz w:val="28"/>
        </w:rPr>
        <w:t xml:space="preserve">
    өздігінен тығыздалатын есіктермен жабдықталған вагондардың шанақ көлемі 106 куб.м туралы үлгісі және есігінің төменгі орта бөлігінде төртбұрышты түсіру жүктесігі бар. </w:t>
      </w:r>
      <w:r>
        <w:br/>
      </w:r>
      <w:r>
        <w:rPr>
          <w:rFonts w:ascii="Times New Roman"/>
          <w:b w:val="false"/>
          <w:i w:val="false"/>
          <w:color w:val="000000"/>
          <w:sz w:val="28"/>
        </w:rPr>
        <w:t xml:space="preserve">
    Астықтық алынбалы қалқандары бар астықтық үйілмелі жүктерді тасымалдау жабық вагонның кез-келген түрінде жүргізіледі. </w:t>
      </w:r>
      <w:r>
        <w:br/>
      </w:r>
      <w:r>
        <w:rPr>
          <w:rFonts w:ascii="Times New Roman"/>
          <w:b w:val="false"/>
          <w:i w:val="false"/>
          <w:color w:val="000000"/>
          <w:sz w:val="28"/>
        </w:rPr>
        <w:t xml:space="preserve">
    Өздігінен тығыздалатын есіктермен жабдықталмаған шанағының көлемі 120 куб. м вагондарда астықтық жүктерді тасымалдау астықтық алынбалы қалқандарды орнату арқылы жүргізіледі. </w:t>
      </w:r>
      <w:r>
        <w:br/>
      </w:r>
      <w:r>
        <w:rPr>
          <w:rFonts w:ascii="Times New Roman"/>
          <w:b w:val="false"/>
          <w:i w:val="false"/>
          <w:color w:val="000000"/>
          <w:sz w:val="28"/>
        </w:rPr>
        <w:t>
</w:t>
      </w:r>
      <w:r>
        <w:rPr>
          <w:rFonts w:ascii="Times New Roman"/>
          <w:b w:val="false"/>
          <w:i w:val="false"/>
          <w:color w:val="000000"/>
          <w:sz w:val="28"/>
        </w:rPr>
        <w:t xml:space="preserve">
    381. Вагондарда астықтық алынбалы қалқандарды қамтамасыз ету және бекіту жүкжөнелтушінің күштерімен және құралдарымен жүргізіледі. Қалқандар (қалқанның металдық пердесіндегі тесік арқылы) вагон есігінің жақтауларына әр жағынан ұзындығы 100-110 мм-ден аспайтын екі шегемен қағылады. </w:t>
      </w:r>
      <w:r>
        <w:br/>
      </w:r>
      <w:r>
        <w:rPr>
          <w:rFonts w:ascii="Times New Roman"/>
          <w:b w:val="false"/>
          <w:i w:val="false"/>
          <w:color w:val="000000"/>
          <w:sz w:val="28"/>
        </w:rPr>
        <w:t xml:space="preserve">
    Астықтық қалқандардың жүктесіктерінің ысырмалары шегелермен қағылмасын. </w:t>
      </w:r>
      <w:r>
        <w:br/>
      </w:r>
      <w:r>
        <w:rPr>
          <w:rFonts w:ascii="Times New Roman"/>
          <w:b w:val="false"/>
          <w:i w:val="false"/>
          <w:color w:val="000000"/>
          <w:sz w:val="28"/>
        </w:rPr>
        <w:t xml:space="preserve">
       </w:t>
      </w:r>
      <w:r>
        <w:rPr>
          <w:rFonts w:ascii="Times New Roman"/>
          <w:b w:val="false"/>
          <w:i w:val="false"/>
          <w:color w:val="ff0000"/>
          <w:sz w:val="28"/>
        </w:rPr>
        <w:t xml:space="preserve">Ескерту. 381-тармаққа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382. Дәнді үйіп (қара бидайды, бидайды, арпаны, сұлыны, жүгеріні дәнде), асбұршақты, қарақұмықты алынбалы және алынбалы емес қалқандары бар төртосьті жабық вагондарда тасымалдаған кезде жүктің орналасуы вагонның есіктік ойығындағы қалқанның жоғарғы жиегінен 10 см төмен жүргізіледі. Бұл ретте вагонның шет қабырғалары жағына қарай табиғи еңіс бұрышымен дәннің көтеріле бастауы (қара бидайды, бидайды, арпаны, сұлыны, жүгеріні дәнде) астықтық қалқанның шетінен кемінде 100 см қашықтыққа (схеманы қара), асбұршақ пен қарақұмық үшін - кемінде 150 см қашықтыққа қашықтауы тиіс. </w:t>
      </w:r>
      <w:r>
        <w:br/>
      </w:r>
      <w:r>
        <w:rPr>
          <w:rFonts w:ascii="Times New Roman"/>
          <w:b w:val="false"/>
          <w:i w:val="false"/>
          <w:color w:val="000000"/>
          <w:sz w:val="28"/>
        </w:rPr>
        <w:t xml:space="preserve">
    Тары, зығыр, қыша мен арыштың тұқымдары вагонның шеткі қабырғаларына қарай көтерместен астықтық қалқанның жоғарғы жиегінен 10 см төмен тиеледі. </w:t>
      </w:r>
      <w:r>
        <w:br/>
      </w:r>
      <w:r>
        <w:rPr>
          <w:rFonts w:ascii="Times New Roman"/>
          <w:b w:val="false"/>
          <w:i w:val="false"/>
          <w:color w:val="000000"/>
          <w:sz w:val="28"/>
        </w:rPr>
        <w:t xml:space="preserve">
    Өздігінен тығыздалатын есіктермен жабдықталған төртосьті жабық вагондарға дәнді тиеу вагонның төбесінде орналасқан жүктесіктер арқылы жүргізіледі. </w:t>
      </w:r>
      <w:r>
        <w:br/>
      </w:r>
      <w:r>
        <w:rPr>
          <w:rFonts w:ascii="Times New Roman"/>
          <w:b w:val="false"/>
          <w:i w:val="false"/>
          <w:color w:val="000000"/>
          <w:sz w:val="28"/>
        </w:rPr>
        <w:t xml:space="preserve">
    Жүктерді жүктесіктер деңгейінен жоғары үйіп немесе ақтарып тиеген кезде вагондардың жүктесігі тесіктерін жүкжөнелтуші тығыздап жабады және ішкі жағынан кенеп матамен немесе бірнеше қабатты тығыз қағазбен бітейді. </w:t>
      </w:r>
      <w:r>
        <w:br/>
      </w:r>
      <w:r>
        <w:rPr>
          <w:rFonts w:ascii="Times New Roman"/>
          <w:b w:val="false"/>
          <w:i w:val="false"/>
          <w:color w:val="000000"/>
          <w:sz w:val="28"/>
        </w:rPr>
        <w:t>
</w:t>
      </w:r>
      <w:r>
        <w:rPr>
          <w:rFonts w:ascii="Times New Roman"/>
          <w:b w:val="false"/>
          <w:i w:val="false"/>
          <w:color w:val="000000"/>
          <w:sz w:val="28"/>
        </w:rPr>
        <w:t xml:space="preserve">
    383. Астықтық жүктерді тиеуге ақаусыз және тазартылған, ал қажет жағдайларда әрі жуылған вагондар беріледі, оларды тиеуге бергенге дейін тасымалдаушының станциядағы өкілі қарайды. </w:t>
      </w:r>
      <w:r>
        <w:br/>
      </w:r>
      <w:r>
        <w:rPr>
          <w:rFonts w:ascii="Times New Roman"/>
          <w:b w:val="false"/>
          <w:i w:val="false"/>
          <w:color w:val="000000"/>
          <w:sz w:val="28"/>
        </w:rPr>
        <w:t xml:space="preserve">
    Вагондарды жуғаннан соң тиеу вагондарды кептірмей, бірақ еденді тасымалдаушының күштерімен және құралдарымен жүкжөнелтушінің есебінен сүрту арқылы жүргізіледі. </w:t>
      </w:r>
      <w:r>
        <w:br/>
      </w:r>
      <w:r>
        <w:rPr>
          <w:rFonts w:ascii="Times New Roman"/>
          <w:b w:val="false"/>
          <w:i w:val="false"/>
          <w:color w:val="000000"/>
          <w:sz w:val="28"/>
        </w:rPr>
        <w:t xml:space="preserve">
    Жүкжөнелтуші тиеу алдында вагондар мен қалқандардың коммерциялық жағынан ақаусыз, тазартылған, зиянкестер түспеген, олар арқылы дәннің ағуы мүмкін болатын тесіктер мен саңылаулар жоқ екендігіне көз жеткізеді. </w:t>
      </w:r>
      <w:r>
        <w:br/>
      </w:r>
      <w:r>
        <w:rPr>
          <w:rFonts w:ascii="Times New Roman"/>
          <w:b w:val="false"/>
          <w:i w:val="false"/>
          <w:color w:val="000000"/>
          <w:sz w:val="28"/>
        </w:rPr>
        <w:t xml:space="preserve">
    Тасымалдаушының Қазақстан Республикасы Ауыл шаруашылығы министрлігінің тиісті аумақтық (облыстық немесе аудандық) басқармаларымен уағдаластық бойынша жаппай тасымалдау кезеңінде дәнді тиеуге вагондардың жарамдылығын алдын ала қарау, вагондарды жуу және дайындау пункттерінде жүкжөнелтушінің өкілімен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383-тармаққа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384. Астықтық жүктерді, майлы және бұршақты дақылдардың тұқымдарын Қазақстан Республикасы ішінде және экспортқа тасымалдауға жүкжөнелтушінің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талап етілетін дән сапасы сертификаты, сондай-ақ өзге құжаттары бар болғанда ұсынылады. </w:t>
      </w:r>
      <w:r>
        <w:br/>
      </w:r>
      <w:r>
        <w:rPr>
          <w:rFonts w:ascii="Times New Roman"/>
          <w:b w:val="false"/>
          <w:i w:val="false"/>
          <w:color w:val="000000"/>
          <w:sz w:val="28"/>
        </w:rPr>
        <w:t xml:space="preserve">
    Астықтық жүктерді экспортқа халықаралық теміржолдық қатынасының жүкқұжаты бойынша тасымалдаған кезде жүкқұжаттарына сапа сертификатын тіркеу міндетті емес. Бұл жағдайда жүкжөнелтуші жүкқұжатының "Жүкжөнелтушінің ерекше өтініштері мен белгілері" бағанында мынадай: "Сертификатты тіркеу талап етілмейді" белгі соғуға міндетті. </w:t>
      </w:r>
      <w:r>
        <w:br/>
      </w:r>
      <w:r>
        <w:rPr>
          <w:rFonts w:ascii="Times New Roman"/>
          <w:b w:val="false"/>
          <w:i w:val="false"/>
          <w:color w:val="000000"/>
          <w:sz w:val="28"/>
        </w:rPr>
        <w:t xml:space="preserve">
       </w:t>
      </w:r>
      <w:r>
        <w:rPr>
          <w:rFonts w:ascii="Times New Roman"/>
          <w:b w:val="false"/>
          <w:i w:val="false"/>
          <w:color w:val="ff0000"/>
          <w:sz w:val="28"/>
        </w:rPr>
        <w:t xml:space="preserve">Ескерту. 384-тармаққа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385. Ылғалдылығы 16% дейінгі дән жүктерін тасымалдау, соның ішінде 17% дейінгі дәнбұршақтық дақылдарды, 15% дейінгі тары, 10% дейінгі майлы дақылдар тұқымдарын, 8% дейінгі күнбағыс тұқымдарын қоса алғанда теміржолдық қатынаста да, сондай-ақ аралас теміржол-су қатынасында да жалпы шарттар бойынша жүргізіледі. </w:t>
      </w:r>
      <w:r>
        <w:br/>
      </w:r>
      <w:r>
        <w:rPr>
          <w:rFonts w:ascii="Times New Roman"/>
          <w:b w:val="false"/>
          <w:i w:val="false"/>
          <w:color w:val="000000"/>
          <w:sz w:val="28"/>
        </w:rPr>
        <w:t>
</w:t>
      </w:r>
      <w:r>
        <w:rPr>
          <w:rFonts w:ascii="Times New Roman"/>
          <w:b w:val="false"/>
          <w:i w:val="false"/>
          <w:color w:val="000000"/>
          <w:sz w:val="28"/>
        </w:rPr>
        <w:t xml:space="preserve">
    386. Зақымданған дән Қазақстан Республикасы Ауыл шаруашылығы министрлігінің Өсімдіктер карантині жөніндегі Бас мемлекеттік инспекторымен белгіленген ұйымдардың адресіне мұндай дәнді өңдеу және (немесе) қайта өңдеу үшін тасымалданады. </w:t>
      </w:r>
      <w:r>
        <w:br/>
      </w:r>
      <w:r>
        <w:rPr>
          <w:rFonts w:ascii="Times New Roman"/>
          <w:b w:val="false"/>
          <w:i w:val="false"/>
          <w:color w:val="000000"/>
          <w:sz w:val="28"/>
        </w:rPr>
        <w:t xml:space="preserve">
    Ауылшаруашылығы өнімдерінің ауруларымен зақымданған дән жүктерін түсіргеннен (босатқаннан) соң жүкалушы вагондарды жуады. </w:t>
      </w:r>
      <w:r>
        <w:br/>
      </w:r>
      <w:r>
        <w:rPr>
          <w:rFonts w:ascii="Times New Roman"/>
          <w:b w:val="false"/>
          <w:i w:val="false"/>
          <w:color w:val="000000"/>
          <w:sz w:val="28"/>
        </w:rPr>
        <w:t xml:space="preserve">
    Дән емес жүктерді түсіргеннен соң дәнтасымалдағыш-вагондар да жууға жатады. </w:t>
      </w:r>
      <w:r>
        <w:br/>
      </w:r>
      <w:r>
        <w:rPr>
          <w:rFonts w:ascii="Times New Roman"/>
          <w:b w:val="false"/>
          <w:i w:val="false"/>
          <w:color w:val="000000"/>
          <w:sz w:val="28"/>
        </w:rPr>
        <w:t xml:space="preserve">
    Бұзылған дәнді тасымалдағаннан соң вагондар мен астықтық қалқандарды бұқырлау тасымалдаушы мен жүкалушының арасындағы шарттармен белгіленетін тәртіппен жүкалушының есебінен жүкалушымен немесе тасымалдаушымен жүргізіледі. </w:t>
      </w:r>
      <w:r>
        <w:br/>
      </w:r>
      <w:r>
        <w:rPr>
          <w:rFonts w:ascii="Times New Roman"/>
          <w:b w:val="false"/>
          <w:i w:val="false"/>
          <w:color w:val="000000"/>
          <w:sz w:val="28"/>
        </w:rPr>
        <w:t xml:space="preserve">
    Бұқырлау жүргізілгеннен соң Қазақстан Республикасы Ауыл шаруашылығы министрлігінің тиісті аумақтық (облыстық немесе аудандық) басқармаларымен тасымалдаушыға вагондар мен қалқандар залалсыздандырылды деген анықтама беріледі. </w:t>
      </w:r>
      <w:r>
        <w:br/>
      </w:r>
      <w:r>
        <w:rPr>
          <w:rFonts w:ascii="Times New Roman"/>
          <w:b w:val="false"/>
          <w:i w:val="false"/>
          <w:color w:val="000000"/>
          <w:sz w:val="28"/>
        </w:rPr>
        <w:t>
</w:t>
      </w:r>
      <w:r>
        <w:rPr>
          <w:rFonts w:ascii="Times New Roman"/>
          <w:b w:val="false"/>
          <w:i w:val="false"/>
          <w:color w:val="000000"/>
          <w:sz w:val="28"/>
        </w:rPr>
        <w:t xml:space="preserve">
      387. Клиенттің кірме жолдарында астықтық қалқандарды вагондарға тиеу және оларды вагондардан түсіру жүкжөнелтушімен және жүк алушымен жүргізіледі. </w:t>
      </w:r>
      <w:r>
        <w:br/>
      </w:r>
      <w:r>
        <w:rPr>
          <w:rFonts w:ascii="Times New Roman"/>
          <w:b w:val="false"/>
          <w:i w:val="false"/>
          <w:color w:val="000000"/>
          <w:sz w:val="28"/>
        </w:rPr>
        <w:t xml:space="preserve">
      Астықтық жүктерді түсіргенде жүк алушы астықтық қалқандарды вагонның есік ойығының тіреуінен сүйменнің жалпақ ұшымен соққысыз ығыстыра отырып түсіреді . </w:t>
      </w:r>
      <w:r>
        <w:br/>
      </w:r>
      <w:r>
        <w:rPr>
          <w:rFonts w:ascii="Times New Roman"/>
          <w:b w:val="false"/>
          <w:i w:val="false"/>
          <w:color w:val="000000"/>
          <w:sz w:val="28"/>
        </w:rPr>
        <w:t xml:space="preserve">
       </w:t>
      </w:r>
      <w:r>
        <w:rPr>
          <w:rFonts w:ascii="Times New Roman"/>
          <w:b w:val="false"/>
          <w:i w:val="false"/>
          <w:color w:val="ff0000"/>
          <w:sz w:val="28"/>
        </w:rPr>
        <w:t xml:space="preserve">Ескерту. 387-тармақ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388. Алынбайтын есіктік қалқандармен жабдықталған вагондарды астықтық жүктерді үйіп тиеуге беру алдында вагон шаруашылығы қызметінің қызметкерлері бөгеттік қалқандардың және қалқандарды тасымалдық жағдайдан жұмысшыға ауыстыру үшін тағайындалған барлық тік және көлденең бағыттауыштардың ақаусыздығын мұқият тексереді. </w:t>
      </w:r>
      <w:r>
        <w:br/>
      </w:r>
      <w:r>
        <w:rPr>
          <w:rFonts w:ascii="Times New Roman"/>
          <w:b w:val="false"/>
          <w:i w:val="false"/>
          <w:color w:val="000000"/>
          <w:sz w:val="28"/>
        </w:rPr>
        <w:t xml:space="preserve">
      Қалқандардың тасымалдық жағдайы деп қалқандардың есіктік ойықтан алынған және көлденең бағыттауыштарда тұрғаны, жұмыстық жағдайы - қалқандардың есіктік ойыққа орнатылғаны саналады. </w:t>
      </w:r>
      <w:r>
        <w:br/>
      </w:r>
      <w:r>
        <w:rPr>
          <w:rFonts w:ascii="Times New Roman"/>
          <w:b w:val="false"/>
          <w:i w:val="false"/>
          <w:color w:val="000000"/>
          <w:sz w:val="28"/>
        </w:rPr>
        <w:t xml:space="preserve">
      Қалқандары ақаулы вагондарға дәнді тиеуге рұқсат берілмейді. </w:t>
      </w:r>
      <w:r>
        <w:br/>
      </w:r>
      <w:r>
        <w:rPr>
          <w:rFonts w:ascii="Times New Roman"/>
          <w:b w:val="false"/>
          <w:i w:val="false"/>
          <w:color w:val="000000"/>
          <w:sz w:val="28"/>
        </w:rPr>
        <w:t xml:space="preserve">
      Вагонға дән тиеу алдында жүкжөнелтуші қалқандарды тасымалдық жағдайдан жұмысшы жағдайына ауыстырады. Бұл үшін вагонның шеткі қабырғалары жақтарынан төменгі бағыттауыштарда орналасқан топсалық ілмек-бекіткіштерді ашқаннан соң, қалқандар көлденең бағыттауыштар бойынша кез-келген кезектілікпен есіктік ойыққа жылжытылады және тік бағыттауыштар бойынша бірінің үстіне бірі түсіріледі. </w:t>
      </w:r>
      <w:r>
        <w:br/>
      </w:r>
      <w:r>
        <w:rPr>
          <w:rFonts w:ascii="Times New Roman"/>
          <w:b w:val="false"/>
          <w:i w:val="false"/>
          <w:color w:val="000000"/>
          <w:sz w:val="28"/>
        </w:rPr>
        <w:t xml:space="preserve">
      Қалқандар түсірілгеннен соң жүкжөнелтуші олардың тура орнатылуын тексереді. </w:t>
      </w:r>
      <w:r>
        <w:br/>
      </w:r>
      <w:r>
        <w:rPr>
          <w:rFonts w:ascii="Times New Roman"/>
          <w:b w:val="false"/>
          <w:i w:val="false"/>
          <w:color w:val="000000"/>
          <w:sz w:val="28"/>
        </w:rPr>
        <w:t xml:space="preserve">
      Бұл ретте вагонның ішіндегі қалқандардағы брезент алжапқыштар еден мен қалқан арасындағы, сондай-ақ жоғарғы мен төменгі қалқандар арасындағы саңылауларды жабулары тиіс. </w:t>
      </w:r>
      <w:r>
        <w:br/>
      </w:r>
      <w:r>
        <w:rPr>
          <w:rFonts w:ascii="Times New Roman"/>
          <w:b w:val="false"/>
          <w:i w:val="false"/>
          <w:color w:val="000000"/>
          <w:sz w:val="28"/>
        </w:rPr>
        <w:t xml:space="preserve">
      Вагоннан жүкті түсіру алдында жұмысшы жағдайынан мына тәртіппен қалқандарды жинастыру жүргізіледі: екі жалпақұшты сүйменшелер қалқанның төменгі бұрыштарының қиғаш-ұяларына соққысыз салынады және олардың көмегімен жоғарғы қалқан жүктің қажетті ағысы пайда болғанға дейін 90-100 мм биіктікке көтеріледі, содан соң жоғарғы мен төменгі қалқанның арасына ағаш салма қойылады. </w:t>
      </w:r>
      <w:r>
        <w:br/>
      </w:r>
      <w:r>
        <w:rPr>
          <w:rFonts w:ascii="Times New Roman"/>
          <w:b w:val="false"/>
          <w:i w:val="false"/>
          <w:color w:val="000000"/>
          <w:sz w:val="28"/>
        </w:rPr>
        <w:t xml:space="preserve">
      Жүктен босағаннан соң жоғарғы қалқан қолмен жоғарғы бағыттағышқа көтеріледі және вагонның бүйір қабырғалары бойымен кез-келген жағына жылжытылады. </w:t>
      </w:r>
      <w:r>
        <w:br/>
      </w:r>
      <w:r>
        <w:rPr>
          <w:rFonts w:ascii="Times New Roman"/>
          <w:b w:val="false"/>
          <w:i w:val="false"/>
          <w:color w:val="000000"/>
          <w:sz w:val="28"/>
        </w:rPr>
        <w:t xml:space="preserve">
      Содан соң дәл сол реттілікпен төменгі қалқан көтеріледі және кері жаққа жылжытылады. </w:t>
      </w:r>
      <w:r>
        <w:br/>
      </w:r>
      <w:r>
        <w:rPr>
          <w:rFonts w:ascii="Times New Roman"/>
          <w:b w:val="false"/>
          <w:i w:val="false"/>
          <w:color w:val="000000"/>
          <w:sz w:val="28"/>
        </w:rPr>
        <w:t xml:space="preserve">
      Жүк түсірілген соң қалқандар тасымалдық жағдайға орнатылады, бұл үшін олар вагонның бүйір қабырғалары бойымен тірелгенге дейін жылжытылады және бекіткіштермен бекітіледі. </w:t>
      </w:r>
      <w:r>
        <w:br/>
      </w:r>
      <w:r>
        <w:rPr>
          <w:rFonts w:ascii="Times New Roman"/>
          <w:b w:val="false"/>
          <w:i w:val="false"/>
          <w:color w:val="000000"/>
          <w:sz w:val="28"/>
        </w:rPr>
        <w:t xml:space="preserve">
      Қалқандарды жұмысшы немесе тасымалдық жағдайға орнату қалқандарды бүлдіруі мүмкін өткірұшты сүймендерді, балталарды және басқа заттарды қолданбай жүргізіледі. </w:t>
      </w:r>
      <w:r>
        <w:br/>
      </w:r>
      <w:r>
        <w:rPr>
          <w:rFonts w:ascii="Times New Roman"/>
          <w:b w:val="false"/>
          <w:i w:val="false"/>
          <w:color w:val="000000"/>
          <w:sz w:val="28"/>
        </w:rPr>
        <w:t xml:space="preserve">
      Қалқандарды шегелермен бекітуге, сондай-ақ вагондардан қалқандарды алуға жол берілмейді. </w:t>
      </w:r>
      <w:r>
        <w:br/>
      </w:r>
      <w:r>
        <w:rPr>
          <w:rFonts w:ascii="Times New Roman"/>
          <w:b w:val="false"/>
          <w:i w:val="false"/>
          <w:color w:val="000000"/>
          <w:sz w:val="28"/>
        </w:rPr>
        <w:t xml:space="preserve">
      Ыдыстық және даналық жүктерді тасымалдаған кезде қалқандар тасымалдық жағдайда болады.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388-тармаққа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123"/>
    <w:bookmarkStart w:name="z31" w:id="124"/>
    <w:p>
      <w:pPr>
        <w:spacing w:after="0"/>
        <w:ind w:left="0"/>
        <w:jc w:val="left"/>
      </w:pPr>
      <w:r>
        <w:rPr>
          <w:rFonts w:ascii="Times New Roman"/>
          <w:b/>
          <w:i w:val="false"/>
          <w:color w:val="000000"/>
        </w:rPr>
        <w:t xml:space="preserve"> 
18-тарау. АШЫҚ ЖЫЛЖЫМАЛЫ ҚҰРАМДА ТАСЫМАЛДАУ </w:t>
      </w:r>
    </w:p>
    <w:bookmarkEnd w:id="124"/>
    <w:bookmarkStart w:name="z1138" w:id="125"/>
    <w:p>
      <w:pPr>
        <w:spacing w:after="0"/>
        <w:ind w:left="0"/>
        <w:jc w:val="both"/>
      </w:pPr>
      <w:r>
        <w:rPr>
          <w:rFonts w:ascii="Times New Roman"/>
          <w:b w:val="false"/>
          <w:i w:val="false"/>
          <w:color w:val="000000"/>
          <w:sz w:val="28"/>
        </w:rPr>
        <w:t xml:space="preserve">
      389. Ашық жылжымалы құрамда тасымалдауға 30-қосымшада көрсетілген жүктерге жол беріледі. </w:t>
      </w:r>
      <w:r>
        <w:br/>
      </w:r>
      <w:r>
        <w:rPr>
          <w:rFonts w:ascii="Times New Roman"/>
          <w:b w:val="false"/>
          <w:i w:val="false"/>
          <w:color w:val="000000"/>
          <w:sz w:val="28"/>
        </w:rPr>
        <w:t xml:space="preserve">
      Өздерінің қасиеттері мен сипаты бойынша 1-қосымшада көрсетілген жүктерге теңестірілуі мүмкін емес жүктерді тасымалдау ашық жылжымалы құрамда жүкжөнелтушінің (жүкалушының) әмбебап немесе арнайы контейнерлерінде тасымалдауға жол беріледі, егер тасымалдаудың мұндай тәсілі осы өнімге стандартпен қаралған болса, ал контейнердің құрылымы мен параметрлері осы стандарттың талаптарына сәйкес келеді.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389-тармаққа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390. Ашық жылжымалы құрамның түрі тасымалданатын жүктің тегіне, тиеу, түсіру (босату) шарттарына, оларды жүргізу үшін құрылғылар мен механизмдердің бар болуына байланысты жүкжөнелтушімен таңдалады. Тиеу-түсіру жұмыстарының өндірісі МемСТ 22235-76 және вагондардың, контейнерлердің сақталуын қамтамасыз ету жөнінде талаптарына қоятын басқа нормативтік-техникалық құжаттардың талаптарына сәйкес орындалады.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390-тармаққа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391. Ашық жылжымалы құрамда жүктерді орналастыру және бекіту  жүктерді орналастырудың және бекітудің техникалық шарттарына сәйкес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391-тармаққа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392. Оның қасиеттеріне байланысты жүкті буып-түю қажет болғанда, ыдыстар мен буып-түюге талап қоятын стандарттарға немесе техникалық шарттарға сәйкес келетін көліктік ыдыс қолданылады. </w:t>
      </w:r>
      <w:r>
        <w:br/>
      </w:r>
      <w:r>
        <w:rPr>
          <w:rFonts w:ascii="Times New Roman"/>
          <w:b w:val="false"/>
          <w:i w:val="false"/>
          <w:color w:val="000000"/>
          <w:sz w:val="28"/>
        </w:rPr>
        <w:t xml:space="preserve">
      Қағазды, пергаминді және оңай жанғыш материалдарды қолдану арқылы буып-түйілген жүктерді ашық жылжымалы құрамда тасымалдауға жол берілмейді. </w:t>
      </w:r>
      <w:r>
        <w:br/>
      </w:r>
      <w:r>
        <w:rPr>
          <w:rFonts w:ascii="Times New Roman"/>
          <w:b w:val="false"/>
          <w:i w:val="false"/>
          <w:color w:val="000000"/>
          <w:sz w:val="28"/>
        </w:rPr>
        <w:t>
</w:t>
      </w:r>
      <w:r>
        <w:rPr>
          <w:rFonts w:ascii="Times New Roman"/>
          <w:b w:val="false"/>
          <w:i w:val="false"/>
          <w:color w:val="000000"/>
          <w:sz w:val="28"/>
        </w:rPr>
        <w:t xml:space="preserve">
      393. Ашық жылжымалы құрамда тасымалдауға жол берілетін қауіпті жүктер осы Ережеге сәйкес тасымалданады. </w:t>
      </w:r>
      <w:r>
        <w:br/>
      </w:r>
      <w:r>
        <w:rPr>
          <w:rFonts w:ascii="Times New Roman"/>
          <w:b w:val="false"/>
          <w:i w:val="false"/>
          <w:color w:val="000000"/>
          <w:sz w:val="28"/>
        </w:rPr>
        <w:t>
</w:t>
      </w:r>
      <w:r>
        <w:rPr>
          <w:rFonts w:ascii="Times New Roman"/>
          <w:b w:val="false"/>
          <w:i w:val="false"/>
          <w:color w:val="000000"/>
          <w:sz w:val="28"/>
        </w:rPr>
        <w:t xml:space="preserve">
      394. Қара металл сынықтары, қалдықтары, олардың қорытпалары тасымалдауға қауіпсіз, отжарылуқауіпті және радиоактивті материалдардан зиянсыздандыру, зиянды химиялық заттардан тазартылған жағдайдағы стандарттарға сәйкес дайындалып тасымалданады және олардың жарылу қауіпсіздігін куәландыратын құжатпен алып жүреді. </w:t>
      </w:r>
      <w:r>
        <w:br/>
      </w:r>
      <w:r>
        <w:rPr>
          <w:rFonts w:ascii="Times New Roman"/>
          <w:b w:val="false"/>
          <w:i w:val="false"/>
          <w:color w:val="000000"/>
          <w:sz w:val="28"/>
        </w:rPr>
        <w:t xml:space="preserve">
      Түсті металл сынықтары, қалдықтары, олардың қорытпалары жиынтығы 500 кг-дан артық пакеттерге баспаланып ашық вагондарда немесе арнайыландырылған контейнерлерде тасымалданады. </w:t>
      </w:r>
      <w:r>
        <w:br/>
      </w:r>
      <w:r>
        <w:rPr>
          <w:rFonts w:ascii="Times New Roman"/>
          <w:b w:val="false"/>
          <w:i w:val="false"/>
          <w:color w:val="000000"/>
          <w:sz w:val="28"/>
        </w:rPr>
        <w:t>
</w:t>
      </w:r>
      <w:r>
        <w:rPr>
          <w:rFonts w:ascii="Times New Roman"/>
          <w:b w:val="false"/>
          <w:i w:val="false"/>
          <w:color w:val="000000"/>
          <w:sz w:val="28"/>
        </w:rPr>
        <w:t xml:space="preserve">
      395. 26-қосымшада көрсетілген, майда фракциялары бар жүктерді (олардың мөлшері 13 мм-ден аспайтын түйірлер) ашық жылжымалы құрама тасымалдаудың мүмкіндігі жүкжөнелтушімен белгіленеді. </w:t>
      </w:r>
      <w:r>
        <w:br/>
      </w:r>
      <w:r>
        <w:rPr>
          <w:rFonts w:ascii="Times New Roman"/>
          <w:b w:val="false"/>
          <w:i w:val="false"/>
          <w:color w:val="000000"/>
          <w:sz w:val="28"/>
        </w:rPr>
        <w:t>
</w:t>
      </w:r>
      <w:r>
        <w:rPr>
          <w:rFonts w:ascii="Times New Roman"/>
          <w:b w:val="false"/>
          <w:i w:val="false"/>
          <w:color w:val="000000"/>
          <w:sz w:val="28"/>
        </w:rPr>
        <w:t xml:space="preserve">
      396. Жүкжөнелтуші майда фракциялары бар жүктерді тиеу алдында ұсынған жүкті осы жылжымалы құрамда тасымалдау оның шығындарына, оның темір жол мен қоршаған табиғи ортаны ластауына алып келмейтініне көз жеткізеді. Егер платформаның немесе вагон шанағының ақаусыздығы кезінде жүктің шығыны құрылыстық саңылаулар арқылы мүмкін болса, онда жүктің сақталуы үшін жүкжөнелтуші төгілуіне қарсы қосымша іс-шаралар қолданады. </w:t>
      </w:r>
      <w:r>
        <w:br/>
      </w:r>
      <w:r>
        <w:rPr>
          <w:rFonts w:ascii="Times New Roman"/>
          <w:b w:val="false"/>
          <w:i w:val="false"/>
          <w:color w:val="000000"/>
          <w:sz w:val="28"/>
        </w:rPr>
        <w:t>
</w:t>
      </w:r>
      <w:r>
        <w:rPr>
          <w:rFonts w:ascii="Times New Roman"/>
          <w:b w:val="false"/>
          <w:i w:val="false"/>
          <w:color w:val="000000"/>
          <w:sz w:val="28"/>
        </w:rPr>
        <w:t xml:space="preserve">
      397. Пайда фракциялары бар жүктерді ашық жылжымалы құрамға тиеу кезінде жүкжөнелтуші қозғалыс кезінде майда түйіршіктердің үрленуін, сондай-ақ вагондардың ернеуінің деңгейінен оны жоғары тиеген ("бөрігімен") жағдайларда жүктің құйылуын болдырмауға іс-шаралар қолданады. Аталған іс-шаралар жүкжөнелтушімен жүктің әр түрі үшін әзірленеді. Байыту фабрикасының сұрыптау қондырғыларына жөнелтілетін сортталған және қатардағы көмірлері мен брикеттерінен басқа барлық жағдайларда жүктің беті вагондардағы және контейнерлердегі жүктердің орналасуы мен бекітілуінің техникалық шарттарына сәйкес немесе жүкжөнелтушімен жасалған және тасымалдаушымен келісілген нұсқалыққа сәйкес тегістеледі және тығыздалады. Бұл ретте "бөрікке" көлденең қимада трапеция пішіні беріледі. Жүкті тығыздағаннан соң "бөріктің" төменгі негізі ашық вагон шанағының жоғарғы байлауынан аспайды. </w:t>
      </w:r>
      <w:r>
        <w:br/>
      </w:r>
      <w:r>
        <w:rPr>
          <w:rFonts w:ascii="Times New Roman"/>
          <w:b w:val="false"/>
          <w:i w:val="false"/>
          <w:color w:val="000000"/>
          <w:sz w:val="28"/>
        </w:rPr>
        <w:t xml:space="preserve">
      Жүкті тегістеу мен тығыздау үшін вагондарда механикаландырылған қондырғылар және басқа қарапайым құралдар қолданылуы мүмкін. </w:t>
      </w:r>
      <w:r>
        <w:br/>
      </w:r>
      <w:r>
        <w:rPr>
          <w:rFonts w:ascii="Times New Roman"/>
          <w:b w:val="false"/>
          <w:i w:val="false"/>
          <w:color w:val="000000"/>
          <w:sz w:val="28"/>
        </w:rPr>
        <w:t>
</w:t>
      </w:r>
      <w:r>
        <w:rPr>
          <w:rFonts w:ascii="Times New Roman"/>
          <w:b w:val="false"/>
          <w:i w:val="false"/>
          <w:color w:val="000000"/>
          <w:sz w:val="28"/>
        </w:rPr>
        <w:t xml:space="preserve">
      398. Минералдық-құрылыс жүктерін ашық вагонның ернеулерінен жоғары тиеген жағдайларда жүк "бөрігінің" негізі ернеулер деңгейінен ең кемінде 50 мм төмен болуы тиіс. </w:t>
      </w:r>
      <w:r>
        <w:br/>
      </w:r>
      <w:r>
        <w:rPr>
          <w:rFonts w:ascii="Times New Roman"/>
          <w:b w:val="false"/>
          <w:i w:val="false"/>
          <w:color w:val="000000"/>
          <w:sz w:val="28"/>
        </w:rPr>
        <w:t>
</w:t>
      </w:r>
      <w:r>
        <w:rPr>
          <w:rFonts w:ascii="Times New Roman"/>
          <w:b w:val="false"/>
          <w:i w:val="false"/>
          <w:color w:val="000000"/>
          <w:sz w:val="28"/>
        </w:rPr>
        <w:t xml:space="preserve">
      399. Жүктерді механикаландырылған қондырғылармен тығыздау және басқа тәсілдерді қолдану МемСТ 22235-76-ға сәйкес жүктер мен вагондардың сақталуын қамтамасыз етеді. </w:t>
      </w:r>
      <w:r>
        <w:br/>
      </w:r>
      <w:r>
        <w:rPr>
          <w:rFonts w:ascii="Times New Roman"/>
          <w:b w:val="false"/>
          <w:i w:val="false"/>
          <w:color w:val="000000"/>
          <w:sz w:val="28"/>
        </w:rPr>
        <w:t>
</w:t>
      </w:r>
      <w:r>
        <w:rPr>
          <w:rFonts w:ascii="Times New Roman"/>
          <w:b w:val="false"/>
          <w:i w:val="false"/>
          <w:color w:val="000000"/>
          <w:sz w:val="28"/>
        </w:rPr>
        <w:t xml:space="preserve">
      400. Суықтан қатуға ұшырайтын жүктер осы Ережеге сәйкес тасымалданады. </w:t>
      </w:r>
    </w:p>
    <w:bookmarkEnd w:id="125"/>
    <w:bookmarkStart w:name="z32" w:id="126"/>
    <w:p>
      <w:pPr>
        <w:spacing w:after="0"/>
        <w:ind w:left="0"/>
        <w:jc w:val="left"/>
      </w:pPr>
      <w:r>
        <w:rPr>
          <w:rFonts w:ascii="Times New Roman"/>
          <w:b/>
          <w:i w:val="false"/>
          <w:color w:val="000000"/>
        </w:rPr>
        <w:t xml:space="preserve"> 
19-тарау. ЖОЛСЕРІКТЕРДІҢ АЛЫП ЖҮРУІНДЕГІ ТАСЫМАЛ </w:t>
      </w:r>
    </w:p>
    <w:bookmarkEnd w:id="126"/>
    <w:bookmarkStart w:name="z1139" w:id="127"/>
    <w:p>
      <w:pPr>
        <w:spacing w:after="0"/>
        <w:ind w:left="0"/>
        <w:jc w:val="both"/>
      </w:pPr>
      <w:r>
        <w:rPr>
          <w:rFonts w:ascii="Times New Roman"/>
          <w:b w:val="false"/>
          <w:i w:val="false"/>
          <w:color w:val="000000"/>
          <w:sz w:val="28"/>
        </w:rPr>
        <w:t xml:space="preserve">
      401. Жолсеріктердің, жүкжөнелтушілердің, жүк алушылардың алып жүруімен мына жүктер вагон-вагондық жөнелтілімдермен тасымалданады: </w:t>
      </w:r>
      <w:r>
        <w:br/>
      </w:r>
      <w:r>
        <w:rPr>
          <w:rFonts w:ascii="Times New Roman"/>
          <w:b w:val="false"/>
          <w:i w:val="false"/>
          <w:color w:val="000000"/>
          <w:sz w:val="28"/>
        </w:rPr>
        <w:t xml:space="preserve">
      малдар; </w:t>
      </w:r>
      <w:r>
        <w:br/>
      </w:r>
      <w:r>
        <w:rPr>
          <w:rFonts w:ascii="Times New Roman"/>
          <w:b w:val="false"/>
          <w:i w:val="false"/>
          <w:color w:val="000000"/>
          <w:sz w:val="28"/>
        </w:rPr>
        <w:t xml:space="preserve">
      құс пен аралар; </w:t>
      </w:r>
      <w:r>
        <w:br/>
      </w:r>
      <w:r>
        <w:rPr>
          <w:rFonts w:ascii="Times New Roman"/>
          <w:b w:val="false"/>
          <w:i w:val="false"/>
          <w:color w:val="000000"/>
          <w:sz w:val="28"/>
        </w:rPr>
        <w:t xml:space="preserve">
      тірі балық пен балықотырғызу материалдары (шабақтар); </w:t>
      </w:r>
      <w:r>
        <w:br/>
      </w:r>
      <w:r>
        <w:rPr>
          <w:rFonts w:ascii="Times New Roman"/>
          <w:b w:val="false"/>
          <w:i w:val="false"/>
          <w:color w:val="000000"/>
          <w:sz w:val="28"/>
        </w:rPr>
        <w:t xml:space="preserve">
      өсімдіктер мен тірі гүлдер; </w:t>
      </w:r>
      <w:r>
        <w:br/>
      </w:r>
      <w:r>
        <w:rPr>
          <w:rFonts w:ascii="Times New Roman"/>
          <w:b w:val="false"/>
          <w:i w:val="false"/>
          <w:color w:val="000000"/>
          <w:sz w:val="28"/>
        </w:rPr>
        <w:t xml:space="preserve">
      тасымалдаған кезде арнайы қызмет көрсетуді (жылытуы, желдетуді, күтімді) талап ететін тез бұзылатын және азық-түлік жүктері; </w:t>
      </w:r>
      <w:r>
        <w:br/>
      </w:r>
      <w:r>
        <w:rPr>
          <w:rFonts w:ascii="Times New Roman"/>
          <w:b w:val="false"/>
          <w:i w:val="false"/>
          <w:color w:val="000000"/>
          <w:sz w:val="28"/>
        </w:rPr>
        <w:t xml:space="preserve">
      шарап, мамандандырылған жылжымалы құрамда құйылып тасымалданатын шарап материалдары мен коньяктік спирт (изотермиялық вагон-цистерналарда, цистерна-термостарда); </w:t>
      </w:r>
      <w:r>
        <w:br/>
      </w:r>
      <w:r>
        <w:rPr>
          <w:rFonts w:ascii="Times New Roman"/>
          <w:b w:val="false"/>
          <w:i w:val="false"/>
          <w:color w:val="000000"/>
          <w:sz w:val="28"/>
        </w:rPr>
        <w:t xml:space="preserve">
      ашық жәшіктерде шарап, арақ, коньяк; </w:t>
      </w:r>
      <w:r>
        <w:br/>
      </w:r>
      <w:r>
        <w:rPr>
          <w:rFonts w:ascii="Times New Roman"/>
          <w:b w:val="false"/>
          <w:i w:val="false"/>
          <w:color w:val="000000"/>
          <w:sz w:val="28"/>
        </w:rPr>
        <w:t xml:space="preserve">
      мұражайлық және көнекөздік құндылықтар; </w:t>
      </w:r>
      <w:r>
        <w:br/>
      </w:r>
      <w:r>
        <w:rPr>
          <w:rFonts w:ascii="Times New Roman"/>
          <w:b w:val="false"/>
          <w:i w:val="false"/>
          <w:color w:val="000000"/>
          <w:sz w:val="28"/>
        </w:rPr>
        <w:t xml:space="preserve">
      өздерінің осьтерімен жұмыс істемейтін жағдайда тасымалданатын теміржолдық жылжымалы құрам (тепловоздар, электровоздар, паровоздар, мотовоздар, вагондар, соның ішінде арнайы тағайындалған және өздігінен жүретін автодрезиналар, автомотрисалар, дизельпоездар мен электропоездардың вагондары, жылжымалы жүккөтергіш крандар, электрстанциялар, энергопоездар және теміржолдық жүрістегі тағы басқа жабдықтар); </w:t>
      </w:r>
      <w:r>
        <w:br/>
      </w:r>
      <w:r>
        <w:rPr>
          <w:rFonts w:ascii="Times New Roman"/>
          <w:b w:val="false"/>
          <w:i w:val="false"/>
          <w:color w:val="000000"/>
          <w:sz w:val="28"/>
        </w:rPr>
        <w:t xml:space="preserve">
    локомотивтердің тендерлері; </w:t>
      </w:r>
      <w:r>
        <w:br/>
      </w:r>
      <w:r>
        <w:rPr>
          <w:rFonts w:ascii="Times New Roman"/>
          <w:b w:val="false"/>
          <w:i w:val="false"/>
          <w:color w:val="000000"/>
          <w:sz w:val="28"/>
        </w:rPr>
        <w:t xml:space="preserve">
    тар жолтабанды теміржолдық көлікке арналған платформаларда тасымалданатын локомотивтер; </w:t>
      </w:r>
      <w:r>
        <w:br/>
      </w:r>
      <w:r>
        <w:rPr>
          <w:rFonts w:ascii="Times New Roman"/>
          <w:b w:val="false"/>
          <w:i w:val="false"/>
          <w:color w:val="000000"/>
          <w:sz w:val="28"/>
        </w:rPr>
        <w:t xml:space="preserve">
    пайдаланыста болған автомобильдер, тракторлар, барлық атаулардағы моторландырылған машиналар, соның ішінде жөндеуге және жөндеуден келе жатқан; </w:t>
      </w:r>
      <w:r>
        <w:br/>
      </w:r>
      <w:r>
        <w:rPr>
          <w:rFonts w:ascii="Times New Roman"/>
          <w:b w:val="false"/>
          <w:i w:val="false"/>
          <w:color w:val="000000"/>
          <w:sz w:val="28"/>
        </w:rPr>
        <w:t xml:space="preserve">
    арнайы автомобильдер, арнайыландырылған автомобильдер мен автоцистерналар (соның ішінде мұнай өнімдерін, су, сұйытылған газ тасымалдау үшін және отынқұйғыштар), арнайы шанақты автомобильдер; малдәрігерлік қызметтің, халыққа мәдени және тұрмыстық қызмет көрсетудің автомобильфургондары; </w:t>
      </w:r>
      <w:r>
        <w:br/>
      </w:r>
      <w:r>
        <w:rPr>
          <w:rFonts w:ascii="Times New Roman"/>
          <w:b w:val="false"/>
          <w:i w:val="false"/>
          <w:color w:val="000000"/>
          <w:sz w:val="28"/>
        </w:rPr>
        <w:t xml:space="preserve">
    автомобильдердегі жылжымалы шеберханалар, зертхана автомобильдерді қоса алғанда; </w:t>
      </w:r>
      <w:r>
        <w:br/>
      </w:r>
      <w:r>
        <w:rPr>
          <w:rFonts w:ascii="Times New Roman"/>
          <w:b w:val="false"/>
          <w:i w:val="false"/>
          <w:color w:val="000000"/>
          <w:sz w:val="28"/>
        </w:rPr>
        <w:t xml:space="preserve">
    техникалық көмек автомобильдері, өрт машиналары, автобетоналмастырғыштар, тозаңдатқыштары бар жол жинастыруға арналған автомобильдер; арнайы жабдықтармен жарақталған рентгендік, жедел жәрдем, реанимациялық және басқа автомобильдер; </w:t>
      </w:r>
      <w:r>
        <w:br/>
      </w:r>
      <w:r>
        <w:rPr>
          <w:rFonts w:ascii="Times New Roman"/>
          <w:b w:val="false"/>
          <w:i w:val="false"/>
          <w:color w:val="000000"/>
          <w:sz w:val="28"/>
        </w:rPr>
        <w:t xml:space="preserve">
    жүріс жолында жартылай түсіру немесе тиеу арқылы тасымалданатын жүктер; </w:t>
      </w:r>
      <w:r>
        <w:br/>
      </w:r>
      <w:r>
        <w:rPr>
          <w:rFonts w:ascii="Times New Roman"/>
          <w:b w:val="false"/>
          <w:i w:val="false"/>
          <w:color w:val="000000"/>
          <w:sz w:val="28"/>
        </w:rPr>
        <w:t xml:space="preserve">
    қауіпті жүктер. </w:t>
      </w:r>
      <w:r>
        <w:br/>
      </w:r>
      <w:r>
        <w:rPr>
          <w:rFonts w:ascii="Times New Roman"/>
          <w:b w:val="false"/>
          <w:i w:val="false"/>
          <w:color w:val="000000"/>
          <w:sz w:val="28"/>
        </w:rPr>
        <w:t xml:space="preserve">
       </w:t>
      </w:r>
      <w:r>
        <w:rPr>
          <w:rFonts w:ascii="Times New Roman"/>
          <w:b w:val="false"/>
          <w:i w:val="false"/>
          <w:color w:val="ff0000"/>
          <w:sz w:val="28"/>
        </w:rPr>
        <w:t xml:space="preserve">Ескерту. 401-тармаққа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402. Жүкқұжатына жүкжөнелтушімен жүк атауының астына жолсеріктерінің санын, олардың аты-жөнін (толық) көрсетіп, жүкті жолсеріктер алып жүретіні туралы белгі соғылады. ТЭЖ-ді пайдаланып жүк тасымалын ресімдеу кезінде сондай-ақ жолсеріктер саны көрсетіледі.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402-тармаққа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403. Тасымалдауға кедергілер және жүкті беру қажеттілігі туындаған жағдайда жолсерік жүкжөнелтушінің функциясын жүзеге асырады. Жолсерікке жүкжөнелтушінің функцияларын жүктеу туралы жолсерікке берілетін өкілеттіктерді дәл сипаттау арқылы жүкқұжатының "Жөнелтушінің ерекше өтініштері мен белгілері" бағанында белгі соғылады. </w:t>
      </w:r>
      <w:r>
        <w:br/>
      </w:r>
      <w:r>
        <w:rPr>
          <w:rFonts w:ascii="Times New Roman"/>
          <w:b w:val="false"/>
          <w:i w:val="false"/>
          <w:color w:val="000000"/>
          <w:sz w:val="28"/>
        </w:rPr>
        <w:t xml:space="preserve">
      Заңды тұлғаның атынан мұндай өкілеттіктер беруге сенімхат оның басшысының немесе осы ұйымның мөрімен куәландырылған оның құрылтайшы құжаттарымен осыған уәкілетті өзге адамның қол қоюымен беріледі. </w:t>
      </w:r>
      <w:r>
        <w:br/>
      </w:r>
      <w:r>
        <w:rPr>
          <w:rFonts w:ascii="Times New Roman"/>
          <w:b w:val="false"/>
          <w:i w:val="false"/>
          <w:color w:val="000000"/>
          <w:sz w:val="28"/>
        </w:rPr>
        <w:t xml:space="preserve">
      Ереженің осы тармағымен қаралған ТЭЖ-ді пайдаланып тасымалдарды ресімдеу кезінде мәліметтер темір жол көлігінің автоматтандырылған ақпараттық жүйесінің жұмыс істеу технологиясына және жүкжөнелтуші мен тасымалдаушының арасындағы электрондық құжат айналымы жүйесіне сәйкес ТЭЖ-ге енгізіледі. </w:t>
      </w:r>
      <w:r>
        <w:br/>
      </w:r>
      <w:r>
        <w:rPr>
          <w:rFonts w:ascii="Times New Roman"/>
          <w:b w:val="false"/>
          <w:i w:val="false"/>
          <w:color w:val="000000"/>
          <w:sz w:val="28"/>
        </w:rPr>
        <w:t>
</w:t>
      </w:r>
      <w:r>
        <w:rPr>
          <w:rFonts w:ascii="Times New Roman"/>
          <w:b w:val="false"/>
          <w:i w:val="false"/>
          <w:color w:val="000000"/>
          <w:sz w:val="28"/>
        </w:rPr>
        <w:t xml:space="preserve">
      404. Жолсеріктердің мыналарда жүруіне рұқсат беріледі: </w:t>
      </w:r>
      <w:r>
        <w:br/>
      </w:r>
      <w:r>
        <w:rPr>
          <w:rFonts w:ascii="Times New Roman"/>
          <w:b w:val="false"/>
          <w:i w:val="false"/>
          <w:color w:val="000000"/>
          <w:sz w:val="28"/>
        </w:rPr>
        <w:t xml:space="preserve">
      жүк тасымалданатын вагонда; </w:t>
      </w:r>
      <w:r>
        <w:br/>
      </w:r>
      <w:r>
        <w:rPr>
          <w:rFonts w:ascii="Times New Roman"/>
          <w:b w:val="false"/>
          <w:i w:val="false"/>
          <w:color w:val="000000"/>
          <w:sz w:val="28"/>
        </w:rPr>
        <w:t xml:space="preserve">
      жүкжөнелтушінің өтінімі бойынша тасымалдаушы берген жеке вагонда; </w:t>
      </w:r>
      <w:r>
        <w:br/>
      </w:r>
      <w:r>
        <w:rPr>
          <w:rFonts w:ascii="Times New Roman"/>
          <w:b w:val="false"/>
          <w:i w:val="false"/>
          <w:color w:val="000000"/>
          <w:sz w:val="28"/>
        </w:rPr>
        <w:t xml:space="preserve">
      жүкжөнелтушіге, жүкалушыға тиесілі немесе олармен жалға алынған жеке вагонда. </w:t>
      </w:r>
      <w:r>
        <w:br/>
      </w:r>
      <w:r>
        <w:rPr>
          <w:rFonts w:ascii="Times New Roman"/>
          <w:b w:val="false"/>
          <w:i w:val="false"/>
          <w:color w:val="000000"/>
          <w:sz w:val="28"/>
        </w:rPr>
        <w:t xml:space="preserve">
      Оның кімге тиесілі екеніне қарамай жолсеріктердің жеке вагонда жүрген жағдайында жүкжөнелтуші ГУ-27е нысанды жүкқұжатын (19-қосымша) немесе осы Ережемен белгіленген тәртіппен ТЭЖ үшін деректерді толтырады, онда әрбір алып жүретін жүгі бар вагон жөніндегі мәліметтерді және жолсеріктер жүріп бара жатқан вагон туралы мәліметтерді көрсетеді. </w:t>
      </w:r>
      <w:r>
        <w:br/>
      </w:r>
      <w:r>
        <w:rPr>
          <w:rFonts w:ascii="Times New Roman"/>
          <w:b w:val="false"/>
          <w:i w:val="false"/>
          <w:color w:val="000000"/>
          <w:sz w:val="28"/>
        </w:rPr>
        <w:t xml:space="preserve">
       Жүкті алып жүретін жолсеріктердің жол жүруі үшін жүкжөнелтушіден тасымалдаушының Тарифтік басшылығы (прейскурантымен) белгілеген мөлшерде ақы алынады. Жолсеріктердің жолақысы жүкқұжатта көрсетіледі . </w:t>
      </w:r>
      <w:r>
        <w:br/>
      </w:r>
      <w:r>
        <w:rPr>
          <w:rFonts w:ascii="Times New Roman"/>
          <w:b w:val="false"/>
          <w:i w:val="false"/>
          <w:color w:val="000000"/>
          <w:sz w:val="28"/>
        </w:rPr>
        <w:t xml:space="preserve">
       </w:t>
      </w:r>
      <w:r>
        <w:rPr>
          <w:rFonts w:ascii="Times New Roman"/>
          <w:b w:val="false"/>
          <w:i w:val="false"/>
          <w:color w:val="ff0000"/>
          <w:sz w:val="28"/>
        </w:rPr>
        <w:t xml:space="preserve">Ескерту. 404-тармаққа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405. Жолсерік салмағы отыз бес килограмнан жоғары емес оған тиесілі қол жүгін өзімен бірге вагонда тегін алып жүреді. </w:t>
      </w:r>
      <w:r>
        <w:br/>
      </w:r>
      <w:r>
        <w:rPr>
          <w:rFonts w:ascii="Times New Roman"/>
          <w:b w:val="false"/>
          <w:i w:val="false"/>
          <w:color w:val="000000"/>
          <w:sz w:val="28"/>
        </w:rPr>
        <w:t xml:space="preserve">
    Жолсерікте белгіленген нормадан жоғары қол жүгі бар болғанда одан қол жүгінің артық жиынтығы үшін тариф бойынша тасымал төлемі алынады (шағын жөнелтпелермен тасымалданатын жеке (тұрмыстық) қажеттіктерге арналған жүктер ретінде). </w:t>
      </w:r>
      <w:r>
        <w:br/>
      </w:r>
      <w:r>
        <w:rPr>
          <w:rFonts w:ascii="Times New Roman"/>
          <w:b w:val="false"/>
          <w:i w:val="false"/>
          <w:color w:val="000000"/>
          <w:sz w:val="28"/>
        </w:rPr>
        <w:t>
</w:t>
      </w:r>
      <w:r>
        <w:rPr>
          <w:rFonts w:ascii="Times New Roman"/>
          <w:b w:val="false"/>
          <w:i w:val="false"/>
          <w:color w:val="000000"/>
          <w:sz w:val="28"/>
        </w:rPr>
        <w:t xml:space="preserve">
    406. Жүкті алып жүру және күзету сеніп тапсырылған жолсерік жөнелту станциясына төлқұжатты (жеке куәлікті) және іссапар куәлігін ұсынады. </w:t>
      </w:r>
      <w:r>
        <w:br/>
      </w:r>
      <w:r>
        <w:rPr>
          <w:rFonts w:ascii="Times New Roman"/>
          <w:b w:val="false"/>
          <w:i w:val="false"/>
          <w:color w:val="000000"/>
          <w:sz w:val="28"/>
        </w:rPr>
        <w:t xml:space="preserve">
    Жолсерікке осы және тасымал құжаттарының негізінде станциядағы тасымалдаушының өкілімен немесе ол уәкілеттік берген қызметкермен қол қойылған және күнтізбелік мөрқалыппен расталған жөнелту станциясымен белгіленген нысандағы куәлік (27-қосымша) беріледі. </w:t>
      </w:r>
      <w:r>
        <w:br/>
      </w:r>
      <w:r>
        <w:rPr>
          <w:rFonts w:ascii="Times New Roman"/>
          <w:b w:val="false"/>
          <w:i w:val="false"/>
          <w:color w:val="000000"/>
          <w:sz w:val="28"/>
        </w:rPr>
        <w:t xml:space="preserve">
    Жолсерікпен куәлік алынған кезде жолдық ведомостың түбіртегінде жөнелту станциясының күнтізбелік мөрқалыбының астына "Куәлікті алдым" деген жазба жазылады және жолсеріктің аты-жөні, тегі көрсетіліп қолы қойылады. Жолсерік куәлікті алған кезде куәлікте баяндалған жолсеріктің негізгі міндеттерімен танысады және бұл жөнінде куәлікке әрі жөнелту станциясы жүкжөнелтушілерінің (жүкалушыларының) жолсеріктерге куәліктерді беруді тіркеу кітабына қол қояды. </w:t>
      </w:r>
      <w:r>
        <w:br/>
      </w:r>
      <w:r>
        <w:rPr>
          <w:rFonts w:ascii="Times New Roman"/>
          <w:b w:val="false"/>
          <w:i w:val="false"/>
          <w:color w:val="000000"/>
          <w:sz w:val="28"/>
        </w:rPr>
        <w:t xml:space="preserve">
    Жолсерікке куәлік ТЭЖ-ді пайдаланып жүк тасымалдауды ресімдеу кезінде жөнелту станциясымен басып шығарылған ГУ-27У-ВЦ нысанды (16-қосымша) электрондық жүкқұжаттың қағаздық көшірмесіне қол қойдыру арқылы беріледі. Куәлікті алғаны туралы белгі ТЭЖ-ға тасымалдаушының ААЖ-ның жұмыс істеу технологиясына сәйкес енгізіледі. </w:t>
      </w:r>
      <w:r>
        <w:br/>
      </w:r>
      <w:r>
        <w:rPr>
          <w:rFonts w:ascii="Times New Roman"/>
          <w:b w:val="false"/>
          <w:i w:val="false"/>
          <w:color w:val="000000"/>
          <w:sz w:val="28"/>
        </w:rPr>
        <w:t>
</w:t>
      </w:r>
      <w:r>
        <w:rPr>
          <w:rFonts w:ascii="Times New Roman"/>
          <w:b w:val="false"/>
          <w:i w:val="false"/>
          <w:color w:val="000000"/>
          <w:sz w:val="28"/>
        </w:rPr>
        <w:t xml:space="preserve">
    407. Жүктерді алып жүруге арналған жолсеріктердің саны жүкжөнелтушімен (жүкалушымен) белгіленеді. Бұл ретте, жолсеріктердің санын екі адамнан кем тағайындауға рұқсат берілмейді. </w:t>
      </w:r>
      <w:r>
        <w:br/>
      </w:r>
      <w:r>
        <w:rPr>
          <w:rFonts w:ascii="Times New Roman"/>
          <w:b w:val="false"/>
          <w:i w:val="false"/>
          <w:color w:val="000000"/>
          <w:sz w:val="28"/>
        </w:rPr>
        <w:t>
</w:t>
      </w:r>
      <w:r>
        <w:rPr>
          <w:rFonts w:ascii="Times New Roman"/>
          <w:b w:val="false"/>
          <w:i w:val="false"/>
          <w:color w:val="000000"/>
          <w:sz w:val="28"/>
        </w:rPr>
        <w:t xml:space="preserve">
    408. Қауіпті жүктерді алып жүрудің қосымша шарттары осы Ережемен белгіленеді. </w:t>
      </w:r>
      <w:r>
        <w:br/>
      </w:r>
      <w:r>
        <w:rPr>
          <w:rFonts w:ascii="Times New Roman"/>
          <w:b w:val="false"/>
          <w:i w:val="false"/>
          <w:color w:val="000000"/>
          <w:sz w:val="28"/>
        </w:rPr>
        <w:t>
</w:t>
      </w:r>
      <w:r>
        <w:rPr>
          <w:rFonts w:ascii="Times New Roman"/>
          <w:b w:val="false"/>
          <w:i w:val="false"/>
          <w:color w:val="000000"/>
          <w:sz w:val="28"/>
        </w:rPr>
        <w:t xml:space="preserve">
    409. Алып жүруге жататын жүкті вагондар мен контейнерлерде жүктерді орналастырудың және бекітудің техникалық шарттарының талаптарына сәйкес жүкжөнелтуші орналастырады және бекітеді. </w:t>
      </w:r>
      <w:r>
        <w:br/>
      </w:r>
      <w:r>
        <w:rPr>
          <w:rFonts w:ascii="Times New Roman"/>
          <w:b w:val="false"/>
          <w:i w:val="false"/>
          <w:color w:val="000000"/>
          <w:sz w:val="28"/>
        </w:rPr>
        <w:t>
</w:t>
      </w:r>
      <w:r>
        <w:rPr>
          <w:rFonts w:ascii="Times New Roman"/>
          <w:b w:val="false"/>
          <w:i w:val="false"/>
          <w:color w:val="000000"/>
          <w:sz w:val="28"/>
        </w:rPr>
        <w:t xml:space="preserve">
    410. Жолсеріктер өрт қауіпсіздігінің талаптарына жауап беретін қолшамдарды және қатты отынды (көмір, отын) пайдаланып қалыпты түрдегі шойын пештерді қолданады. Жүріс жолында жолсеріктер өрт және жеке қауіпсіздік талаптарын ұстанады. </w:t>
      </w:r>
      <w:r>
        <w:br/>
      </w:r>
      <w:r>
        <w:rPr>
          <w:rFonts w:ascii="Times New Roman"/>
          <w:b w:val="false"/>
          <w:i w:val="false"/>
          <w:color w:val="000000"/>
          <w:sz w:val="28"/>
        </w:rPr>
        <w:t xml:space="preserve">
    Жүкжөнелтуші вагондарды пешпен жабдықтаған кезде өрт сөндіру мақсаты үшін жүкжөнелтуші жолсеріктерді көлемі 100 литрден кем емес брезенттік немесе полиэтилендік сыйымдылықтардағы су қорымен қамтамасыз етеді. </w:t>
      </w:r>
      <w:r>
        <w:br/>
      </w:r>
      <w:r>
        <w:rPr>
          <w:rFonts w:ascii="Times New Roman"/>
          <w:b w:val="false"/>
          <w:i w:val="false"/>
          <w:color w:val="000000"/>
          <w:sz w:val="28"/>
        </w:rPr>
        <w:t>
</w:t>
      </w:r>
      <w:r>
        <w:rPr>
          <w:rFonts w:ascii="Times New Roman"/>
          <w:b w:val="false"/>
          <w:i w:val="false"/>
          <w:color w:val="000000"/>
          <w:sz w:val="28"/>
        </w:rPr>
        <w:t xml:space="preserve">
    411. Жылжымалы құрамға зақым келтірмейтін және қозғалыс қауіпсіздігі мен өрт қауіпсіздігінің талаптарын қанағаттандыратын жолсеріктердің алып жүруіндегі жүктерді тасымалдауға арналған қажетті барлық алынбалы қарапайым құралдарды жүкжөнелтуші береді. </w:t>
      </w:r>
      <w:r>
        <w:br/>
      </w:r>
      <w:r>
        <w:rPr>
          <w:rFonts w:ascii="Times New Roman"/>
          <w:b w:val="false"/>
          <w:i w:val="false"/>
          <w:color w:val="000000"/>
          <w:sz w:val="28"/>
        </w:rPr>
        <w:t>
</w:t>
      </w:r>
      <w:r>
        <w:rPr>
          <w:rFonts w:ascii="Times New Roman"/>
          <w:b w:val="false"/>
          <w:i w:val="false"/>
          <w:color w:val="000000"/>
          <w:sz w:val="28"/>
        </w:rPr>
        <w:t>
    412. Жүк вагонында пештер мен пеш жабдықтарын орнату өрт қауіпсіздігі </w:t>
      </w:r>
      <w:r>
        <w:rPr>
          <w:rFonts w:ascii="Times New Roman"/>
          <w:b w:val="false"/>
          <w:i w:val="false"/>
          <w:color w:val="000000"/>
          <w:sz w:val="28"/>
        </w:rPr>
        <w:t>талаптарымен</w:t>
      </w:r>
      <w:r>
        <w:rPr>
          <w:rFonts w:ascii="Times New Roman"/>
          <w:b w:val="false"/>
          <w:i w:val="false"/>
          <w:color w:val="000000"/>
          <w:sz w:val="28"/>
        </w:rPr>
        <w:t xml:space="preserve">  </w:t>
      </w:r>
      <w:r>
        <w:rPr>
          <w:rFonts w:ascii="Times New Roman"/>
          <w:b w:val="false"/>
          <w:i w:val="false"/>
          <w:color w:val="000000"/>
          <w:sz w:val="28"/>
        </w:rPr>
        <w:t>белгіленген</w:t>
      </w:r>
      <w:r>
        <w:rPr>
          <w:rFonts w:ascii="Times New Roman"/>
          <w:b w:val="false"/>
          <w:i w:val="false"/>
          <w:color w:val="000000"/>
          <w:sz w:val="28"/>
        </w:rPr>
        <w:t xml:space="preserve"> тәртіппен жүргізіледі. Пештерді орнатқан кезде жүк пен пештің арасындағы қашықтық 1 м-ден кем емес, ал тиеудің жоғарғы деңгейі мен вагонның төбесі - 50 см-ден кем емес. Жүкпен бірге жолсеріктердің болуы болжамданған вагондардағы есік ойықтарында жүктердің, қатты отын қорының, басқа материалдардың орналасуына тыйым салынады. </w:t>
      </w:r>
      <w:r>
        <w:br/>
      </w:r>
      <w:r>
        <w:rPr>
          <w:rFonts w:ascii="Times New Roman"/>
          <w:b w:val="false"/>
          <w:i w:val="false"/>
          <w:color w:val="000000"/>
          <w:sz w:val="28"/>
        </w:rPr>
        <w:t>
</w:t>
      </w:r>
      <w:r>
        <w:rPr>
          <w:rFonts w:ascii="Times New Roman"/>
          <w:b w:val="false"/>
          <w:i w:val="false"/>
          <w:color w:val="000000"/>
          <w:sz w:val="28"/>
        </w:rPr>
        <w:t xml:space="preserve">
    413. Вагондарда жүкжөнелтушіге (жүкалушыға) тиесілі пештер мен пеш жабдықтарын орнатқан кезде, жүкжөнелтушімен жүкқұжатының "Жүкжөнелтушінің ерекше өтініштері мен белгілері" кері жағының 4-бағанында олардың саны көрсетіледі. </w:t>
      </w:r>
      <w:r>
        <w:br/>
      </w:r>
      <w:r>
        <w:rPr>
          <w:rFonts w:ascii="Times New Roman"/>
          <w:b w:val="false"/>
          <w:i w:val="false"/>
          <w:color w:val="000000"/>
          <w:sz w:val="28"/>
        </w:rPr>
        <w:t>
</w:t>
      </w:r>
      <w:r>
        <w:rPr>
          <w:rFonts w:ascii="Times New Roman"/>
          <w:b w:val="false"/>
          <w:i w:val="false"/>
          <w:color w:val="000000"/>
          <w:sz w:val="28"/>
        </w:rPr>
        <w:t xml:space="preserve">
    414. Вагондарды жүріс жолының барлығына пешке арналған қатты отынмен жабдықтау жүкжөнелтушімен қамтамасыз етіледі. </w:t>
      </w:r>
      <w:r>
        <w:br/>
      </w:r>
      <w:r>
        <w:rPr>
          <w:rFonts w:ascii="Times New Roman"/>
          <w:b w:val="false"/>
          <w:i w:val="false"/>
          <w:color w:val="000000"/>
          <w:sz w:val="28"/>
        </w:rPr>
        <w:t>
</w:t>
      </w:r>
      <w:r>
        <w:rPr>
          <w:rFonts w:ascii="Times New Roman"/>
          <w:b w:val="false"/>
          <w:i w:val="false"/>
          <w:color w:val="000000"/>
          <w:sz w:val="28"/>
        </w:rPr>
        <w:t xml:space="preserve">
    415. Жүкке бұзылу қаупі төнген жағдайда және оны толық сақталымда жүкалушыға жеткізу мүмкін болмаса, жүкжөнелтуші немесе бұған уәкілетті жолсерік жүкке өзі билік етеді. </w:t>
      </w:r>
      <w:r>
        <w:br/>
      </w:r>
      <w:r>
        <w:rPr>
          <w:rFonts w:ascii="Times New Roman"/>
          <w:b w:val="false"/>
          <w:i w:val="false"/>
          <w:color w:val="000000"/>
          <w:sz w:val="28"/>
        </w:rPr>
        <w:t xml:space="preserve">
    Тасымалдау процесінде бекітудің немесе жүктің орнықтылығының бұзылғанын байқаған кезде жолсерік вагонды ағыту жөнінде шешім қабылдау үшін станция бастығына жазбаша өтініш береді және бекітуді түзету, жүктің орналасуы мен орнықтылығын қалпына келтіру бойынша іс-шаралар қолданады. Тасымалдаушының кінәсінан бекітудің немесе жүк орнықтылығының бұзылған кезінде түзету тасымалдаушының күштерімен және құралдарымен жүргізіледі. Бекітудің немесе жүкті тиеуді тексерудің нәтижелері және жүкжөнелтушінің кінәсінан вагонның амалсыз бос тұру уақыты жалпы нысандағы екі дана актпен ресімделеді. Акттің бір данасы тасымалдау құжаттарына тіркеледі және жүкқұжатының "Тасымалдаушының белгілері" кері жағының 6-бағанында жалпы нысанды актінің нөмірі және оның жасалған күні көрсетіледі. Актінің екінші данасы вагонның ағытылуы жүргізілген станцияда қалады. </w:t>
      </w:r>
      <w:r>
        <w:br/>
      </w:r>
      <w:r>
        <w:rPr>
          <w:rFonts w:ascii="Times New Roman"/>
          <w:b w:val="false"/>
          <w:i w:val="false"/>
          <w:color w:val="000000"/>
          <w:sz w:val="28"/>
        </w:rPr>
        <w:t>
</w:t>
      </w:r>
      <w:r>
        <w:rPr>
          <w:rFonts w:ascii="Times New Roman"/>
          <w:b w:val="false"/>
          <w:i w:val="false"/>
          <w:color w:val="000000"/>
          <w:sz w:val="28"/>
        </w:rPr>
        <w:t xml:space="preserve">
    416. Жолсеріктердің қоса жүруімен бара жатқан вагондардың техникалық ақаулығы жүріс жолында байқалған және осы поезбен бұл вагондардың бұдан әрі жүруі мүмкін болмаған кезде мұндай вагондар ағытылады. </w:t>
      </w:r>
      <w:r>
        <w:br/>
      </w:r>
      <w:r>
        <w:rPr>
          <w:rFonts w:ascii="Times New Roman"/>
          <w:b w:val="false"/>
          <w:i w:val="false"/>
          <w:color w:val="000000"/>
          <w:sz w:val="28"/>
        </w:rPr>
        <w:t xml:space="preserve">
    Жүкжөнелтушінің немесе жолсеріктің кінәсінен болған вагонның зақымдануы кезінде вагонның зақымдануы туралы акт және жалпы нысанды акт ресімделеді. </w:t>
      </w:r>
      <w:r>
        <w:br/>
      </w:r>
      <w:r>
        <w:rPr>
          <w:rFonts w:ascii="Times New Roman"/>
          <w:b w:val="false"/>
          <w:i w:val="false"/>
          <w:color w:val="000000"/>
          <w:sz w:val="28"/>
        </w:rPr>
        <w:t xml:space="preserve">
    Жолсерік вагонның бұзылғаны туралы актінің мағынасымен келіспейтін жағдайда, келіспеуінің уәждерін көрсетіп, оған ескертулермен қол қояды. Вагонның бұзылғаны туралы актінің бірінші данасы тағайындалған станциясында жүкалушыға беру үшін тасымалдау құжаттарына немесе егер бұзылған вагон топтық жөнелтпе құрамында жүрген болса қосымша жіберілетін жолдық ведомосқа тіркеледі. Бұл ретте, қосымша жіберілетін жолдық ведомостың жүк атауы астына немесе жүкқұжатының "Тасымалдаушының белгілері" кері жағының 5-бағанында вагонның бұзылғаны туралы актінің нөмірі, оның жасалуының күні мен себебі көрсетіледі. Вагонның бұзылғаны туралы актінің екінші данасы вагонның бұзылғаны жөніндегі шотқа тіркеледі, ол тасымалдаушымен жүкалушының ақы төлеуі үшін қойылады. Вагонның бұзылғаны туралы актінің үшінші данасы вагонның ағытылуы жүргізілген станцияда қалады. </w:t>
      </w:r>
      <w:r>
        <w:br/>
      </w:r>
      <w:r>
        <w:rPr>
          <w:rFonts w:ascii="Times New Roman"/>
          <w:b w:val="false"/>
          <w:i w:val="false"/>
          <w:color w:val="000000"/>
          <w:sz w:val="28"/>
        </w:rPr>
        <w:t xml:space="preserve">
    Егер құрамында техникалық ақаулы вагон болған вагондар тобы бірқанша жолсеріктердің алып жүруімен жүрген болса, онда жолсеріктердің біреуі кідірген вагонмен қалады. </w:t>
      </w:r>
      <w:r>
        <w:br/>
      </w:r>
      <w:r>
        <w:rPr>
          <w:rFonts w:ascii="Times New Roman"/>
          <w:b w:val="false"/>
          <w:i w:val="false"/>
          <w:color w:val="000000"/>
          <w:sz w:val="28"/>
        </w:rPr>
        <w:t xml:space="preserve">
    Егер вагонның техникалық ақауын жою үшін жүк басқа вагонға қайта тиелген жағдайда, бұл жөнінде тасымалдау құжаттарында немесе қосымша жіберілетін жолдық ведомосқа (егер ағытылған вагон топтық жөнелтпе құрамында жүрсе) тасымалдау құжаттарын толтыру ережесімен белгіленген тәртіппен белгі қойылады. </w:t>
      </w:r>
      <w:r>
        <w:br/>
      </w:r>
      <w:r>
        <w:rPr>
          <w:rFonts w:ascii="Times New Roman"/>
          <w:b w:val="false"/>
          <w:i w:val="false"/>
          <w:color w:val="000000"/>
          <w:sz w:val="28"/>
        </w:rPr>
        <w:t>
</w:t>
      </w:r>
      <w:r>
        <w:rPr>
          <w:rFonts w:ascii="Times New Roman"/>
          <w:b w:val="false"/>
          <w:i w:val="false"/>
          <w:color w:val="000000"/>
          <w:sz w:val="28"/>
        </w:rPr>
        <w:t xml:space="preserve">
    417. Жолсеріктердің жүкті онан әрі алып жүруді жүзеге асыруы мүмкін болмайтын жағдайлар туындаған кезде (мысалы, аурудың себебінен), станциядағы тасымалдаушының өкілі жолсеріктердің жазбаша өтініші бойынша жөнелту немесе тағайындалған станция арқылы жүкжөнелтушіні немесе жүкалушыны бұл жайында хабардар етеді. Жолсеріктер жазбаша өтініш беруге мүмкіндігі болмаған жағдайларда, хабар беруге және жүктің алып жүру тәртібін өзгертуге белгіленген тәртіппен ресімделген, бұл үшін тиісінше уәкілетті органмен, ұйыммен (мысалы, медициналық мекемемен, құқық қорғау органымен) ұсынылған анықтама негіз болып табылады. Хабар алғаннан соң жүкжөнелтуші немесе жүкалушы жолсеріктерді алмастыруды жүзеге асырады. </w:t>
      </w:r>
      <w:r>
        <w:br/>
      </w:r>
      <w:r>
        <w:rPr>
          <w:rFonts w:ascii="Times New Roman"/>
          <w:b w:val="false"/>
          <w:i w:val="false"/>
          <w:color w:val="000000"/>
          <w:sz w:val="28"/>
        </w:rPr>
        <w:t xml:space="preserve">
    Бұл жағдайда вагондар жүктерімен жүкжөнелтушінің немесе жүкалушының жаңа жолсеріктері келгенге дейін станцияда кідіртіледі, ол жөнінде жалпы нысанды акт жасалады. Вагондар жүгімен кідіртілген станция жаңа жолсеріктерге осы Ережемен белгіленген тәртіппен куәлік береді. Вагондар жүгімен кідіртілген станция жаңа жолсеріктер туралы мәліметтерді жүкке ілесіп жүретін жүкқұжаттың "Тасымалдаушының белгілері" бағанында көрсетеді. </w:t>
      </w:r>
      <w:r>
        <w:br/>
      </w:r>
      <w:r>
        <w:rPr>
          <w:rFonts w:ascii="Times New Roman"/>
          <w:b w:val="false"/>
          <w:i w:val="false"/>
          <w:color w:val="000000"/>
          <w:sz w:val="28"/>
        </w:rPr>
        <w:t xml:space="preserve">
    Жүктің тағайындалған станцияға келген бойында тасымалдаушы тасымалдау құжаттарына тіркелген жалпы актінің негізінде жаңа жолсеріктердің келуін күтіп вагондардың станцияда болуына байланысты кеткен шығындарын жүкалушыдан өндіріп алады. </w:t>
      </w:r>
      <w:r>
        <w:br/>
      </w:r>
      <w:r>
        <w:rPr>
          <w:rFonts w:ascii="Times New Roman"/>
          <w:b w:val="false"/>
          <w:i w:val="false"/>
          <w:color w:val="000000"/>
          <w:sz w:val="28"/>
        </w:rPr>
        <w:t xml:space="preserve">
    Осы ережемен белгіленген тәртіп жолсеріктердің алып жүруімен қауіпті жүктерді тасымалдауға қолданылмайды. </w:t>
      </w:r>
      <w:r>
        <w:br/>
      </w:r>
      <w:r>
        <w:rPr>
          <w:rFonts w:ascii="Times New Roman"/>
          <w:b w:val="false"/>
          <w:i w:val="false"/>
          <w:color w:val="000000"/>
          <w:sz w:val="28"/>
        </w:rPr>
        <w:t xml:space="preserve">
    ТЭЖ-ді пайдаланып тасымалдауды жүзеге асырған кезде Ереженің осы тармағына сәйкес жолсерікті алмастыру туралы ТЭЖ-ға белгілер тасымалдаушы ААЖ-ның жұмыс істеу технологиясына сәйкес енгізіледі. Жүкті электрондық тасымалдық құжаттарының қағаздық көшірмелерімен алып жүрген кезде белгілер сондай-ақ бұл қағаздық көшірмелеріне де енгізіледі. </w:t>
      </w:r>
      <w:r>
        <w:br/>
      </w:r>
      <w:r>
        <w:rPr>
          <w:rFonts w:ascii="Times New Roman"/>
          <w:b w:val="false"/>
          <w:i w:val="false"/>
          <w:color w:val="000000"/>
          <w:sz w:val="28"/>
        </w:rPr>
        <w:t xml:space="preserve">
    ААЖ-да тиісті функционалдық мүмкіншіліктер бар болғанда, қажет кезінде құжаттар (өтініш, анықтама, акт) электрондық түрде жасалады және ААЖ-ға беріледі, бұл жағдайда жолсеріктермен қол қойылған электрондық құжаттардың қағаздық көшірмелері алып жүрушілер алмастырылған станцияда сақтауда қалады. </w:t>
      </w:r>
      <w:r>
        <w:br/>
      </w:r>
      <w:r>
        <w:rPr>
          <w:rFonts w:ascii="Times New Roman"/>
          <w:b w:val="false"/>
          <w:i w:val="false"/>
          <w:color w:val="000000"/>
          <w:sz w:val="28"/>
        </w:rPr>
        <w:t>
</w:t>
      </w:r>
      <w:r>
        <w:rPr>
          <w:rFonts w:ascii="Times New Roman"/>
          <w:b w:val="false"/>
          <w:i w:val="false"/>
          <w:color w:val="000000"/>
          <w:sz w:val="28"/>
        </w:rPr>
        <w:t xml:space="preserve">
    418. Жолсеріктердің алып жүруімен жүретін вагондар поездың құрамына бір топпен қойылады.      </w:t>
      </w:r>
      <w:r>
        <w:br/>
      </w:r>
      <w:r>
        <w:rPr>
          <w:rFonts w:ascii="Times New Roman"/>
          <w:b w:val="false"/>
          <w:i w:val="false"/>
          <w:color w:val="000000"/>
          <w:sz w:val="28"/>
        </w:rPr>
        <w:t>
</w:t>
      </w:r>
      <w:r>
        <w:rPr>
          <w:rFonts w:ascii="Times New Roman"/>
          <w:b w:val="false"/>
          <w:i w:val="false"/>
          <w:color w:val="000000"/>
          <w:sz w:val="28"/>
        </w:rPr>
        <w:t xml:space="preserve">
    419. Жүкке бұзылу қаупі төнген жағдайларда және оны алғашқы тағайындалуы бойынша толық сақтап жеткізу мүмкін болмаса, тасымалдаушы жолсеріктің жазбаша талабы бойынша вагонды ағытады және белгіленген тәртіппен жүкті басқа ұйымдарға беруде жолсерікке көмек көрсетеді. </w:t>
      </w:r>
    </w:p>
    <w:bookmarkEnd w:id="127"/>
    <w:bookmarkStart w:name="z33" w:id="128"/>
    <w:p>
      <w:pPr>
        <w:spacing w:after="0"/>
        <w:ind w:left="0"/>
        <w:jc w:val="left"/>
      </w:pPr>
      <w:r>
        <w:rPr>
          <w:rFonts w:ascii="Times New Roman"/>
          <w:b/>
          <w:i w:val="false"/>
          <w:color w:val="000000"/>
        </w:rPr>
        <w:t xml:space="preserve"> 
20-тарау. ЖӨНЕЛТУШІЛІК МАРШРУТТАРМЕН ТАСЫМАЛДАУ </w:t>
      </w:r>
    </w:p>
    <w:bookmarkEnd w:id="128"/>
    <w:bookmarkStart w:name="z1140" w:id="129"/>
    <w:p>
      <w:pPr>
        <w:spacing w:after="0"/>
        <w:ind w:left="0"/>
        <w:jc w:val="both"/>
      </w:pPr>
      <w:r>
        <w:rPr>
          <w:rFonts w:ascii="Times New Roman"/>
          <w:b w:val="false"/>
          <w:i w:val="false"/>
          <w:color w:val="000000"/>
          <w:sz w:val="28"/>
        </w:rPr>
        <w:t xml:space="preserve">
    420. Жүк тасымалдарын жөнелтушілік маршруттау жүктердің жеткізу мерзімдерін қысқартуға, вагондардың айналымын тездетуге, станцияларда олардың қайта өңдеу көлемін азайтуға, материалдық құралдарды үнемдеуге, тасымалдар кезінде жүктерді сақтаудың жағдайларын құруға ықпал ететін және кірме жолда маршруттық жөнелту тасымалдарын қалыптастырған кезде тасымалдаушы мен жүкжөнелтушінің арасында өзара тиімді жағдайларды қамтамасыз 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420-тармаққа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421. Жөнелтушілік маршруттау мыналарға негізделеді: </w:t>
      </w:r>
      <w:r>
        <w:br/>
      </w:r>
      <w:r>
        <w:rPr>
          <w:rFonts w:ascii="Times New Roman"/>
          <w:b w:val="false"/>
          <w:i w:val="false"/>
          <w:color w:val="000000"/>
          <w:sz w:val="28"/>
        </w:rPr>
        <w:t>
</w:t>
      </w:r>
      <w:r>
        <w:rPr>
          <w:rFonts w:ascii="Times New Roman"/>
          <w:b w:val="false"/>
          <w:i w:val="false"/>
          <w:color w:val="000000"/>
          <w:sz w:val="28"/>
        </w:rPr>
        <w:t xml:space="preserve">
    1) жүкағындарын шоғырландыру жолымен: </w:t>
      </w:r>
      <w:r>
        <w:br/>
      </w:r>
      <w:r>
        <w:rPr>
          <w:rFonts w:ascii="Times New Roman"/>
          <w:b w:val="false"/>
          <w:i w:val="false"/>
          <w:color w:val="000000"/>
          <w:sz w:val="28"/>
        </w:rPr>
        <w:t xml:space="preserve">
    тұтынушыларды жеткізушілерге және түсіру (босату) аудандарын тиеу учаскелеріне оңтайлы бекітуді қамтамасыз ету; </w:t>
      </w:r>
      <w:r>
        <w:br/>
      </w:r>
      <w:r>
        <w:rPr>
          <w:rFonts w:ascii="Times New Roman"/>
          <w:b w:val="false"/>
          <w:i w:val="false"/>
          <w:color w:val="000000"/>
          <w:sz w:val="28"/>
        </w:rPr>
        <w:t xml:space="preserve">
    жеке маршруттық тағайындауларға жаппай жүктерді тиеуді шоғырландыру; </w:t>
      </w:r>
      <w:r>
        <w:br/>
      </w:r>
      <w:r>
        <w:rPr>
          <w:rFonts w:ascii="Times New Roman"/>
          <w:b w:val="false"/>
          <w:i w:val="false"/>
          <w:color w:val="000000"/>
          <w:sz w:val="28"/>
        </w:rPr>
        <w:t xml:space="preserve">
    бір жүкжөнелтушімен бір станциядан тағайындаулар бойынша жүктерді тиеудің күнтезбелік жоспары; </w:t>
      </w:r>
      <w:r>
        <w:br/>
      </w:r>
      <w:r>
        <w:rPr>
          <w:rFonts w:ascii="Times New Roman"/>
          <w:b w:val="false"/>
          <w:i w:val="false"/>
          <w:color w:val="000000"/>
          <w:sz w:val="28"/>
        </w:rPr>
        <w:t xml:space="preserve">
    кәсіпорындардың кірме жолдарында немесе бір жүкжөнелтуші станциясының жолдарында белгілі тағайындалған вагондардың шоғырлануы; </w:t>
      </w:r>
      <w:r>
        <w:br/>
      </w:r>
      <w:r>
        <w:rPr>
          <w:rFonts w:ascii="Times New Roman"/>
          <w:b w:val="false"/>
          <w:i w:val="false"/>
          <w:color w:val="000000"/>
          <w:sz w:val="28"/>
        </w:rPr>
        <w:t>
</w:t>
      </w:r>
      <w:r>
        <w:rPr>
          <w:rFonts w:ascii="Times New Roman"/>
          <w:b w:val="false"/>
          <w:i w:val="false"/>
          <w:color w:val="000000"/>
          <w:sz w:val="28"/>
        </w:rPr>
        <w:t xml:space="preserve">
    2) тарату станцияларына тағайындау маршруттарын ұйымдастыру кезінде жүк поездарын құрастыру жоспарын сақтау және жөнелтушілік маршруттарын немесе олардың негізін толық құрамда құрастыру станциясынан тағайындалған станциясына дейін сақталып өткізілуін қамтамасыз ету; </w:t>
      </w:r>
      <w:r>
        <w:br/>
      </w:r>
      <w:r>
        <w:rPr>
          <w:rFonts w:ascii="Times New Roman"/>
          <w:b w:val="false"/>
          <w:i w:val="false"/>
          <w:color w:val="000000"/>
          <w:sz w:val="28"/>
        </w:rPr>
        <w:t>
</w:t>
      </w:r>
      <w:r>
        <w:rPr>
          <w:rFonts w:ascii="Times New Roman"/>
          <w:b w:val="false"/>
          <w:i w:val="false"/>
          <w:color w:val="000000"/>
          <w:sz w:val="28"/>
        </w:rPr>
        <w:t xml:space="preserve">
    3) жүкжөнелтушілердің, жүкалушылардың, тасымалдаушылардың және магистральдық темір жол желісі операторының техникалық құралдарын ұтымды пайдалану; </w:t>
      </w:r>
      <w:r>
        <w:br/>
      </w:r>
      <w:r>
        <w:rPr>
          <w:rFonts w:ascii="Times New Roman"/>
          <w:b w:val="false"/>
          <w:i w:val="false"/>
          <w:color w:val="000000"/>
          <w:sz w:val="28"/>
        </w:rPr>
        <w:t>
</w:t>
      </w:r>
      <w:r>
        <w:rPr>
          <w:rFonts w:ascii="Times New Roman"/>
          <w:b w:val="false"/>
          <w:i w:val="false"/>
          <w:color w:val="000000"/>
          <w:sz w:val="28"/>
        </w:rPr>
        <w:t xml:space="preserve">
    4) маршруттық тасымалдауды ұйымдастырудың нысандары мен әдістерін тұрақты жетілдіру. </w:t>
      </w:r>
      <w:r>
        <w:br/>
      </w:r>
      <w:r>
        <w:rPr>
          <w:rFonts w:ascii="Times New Roman"/>
          <w:b w:val="false"/>
          <w:i w:val="false"/>
          <w:color w:val="000000"/>
          <w:sz w:val="28"/>
        </w:rPr>
        <w:t>
</w:t>
      </w:r>
      <w:r>
        <w:rPr>
          <w:rFonts w:ascii="Times New Roman"/>
          <w:b w:val="false"/>
          <w:i w:val="false"/>
          <w:color w:val="000000"/>
          <w:sz w:val="28"/>
        </w:rPr>
        <w:t xml:space="preserve">
    422. Бір жүкжөнелтуші бір станцияда тиелген және бір түсіру немесе тарату станциясына тағайындалған вагондардан маршруттарды ұйымдастыру (қалыптастыру) жоспары жүк поездарын құрастыру жоспарына сәйкес кемінде бір станцияны маршрутты қайта өңдеуден міндетті түрде босатуды көздейді . </w:t>
      </w:r>
      <w:r>
        <w:br/>
      </w:r>
      <w:r>
        <w:rPr>
          <w:rFonts w:ascii="Times New Roman"/>
          <w:b w:val="false"/>
          <w:i w:val="false"/>
          <w:color w:val="000000"/>
          <w:sz w:val="28"/>
        </w:rPr>
        <w:t xml:space="preserve">
       </w:t>
      </w:r>
      <w:r>
        <w:rPr>
          <w:rFonts w:ascii="Times New Roman"/>
          <w:b w:val="false"/>
          <w:i w:val="false"/>
          <w:color w:val="ff0000"/>
          <w:sz w:val="28"/>
        </w:rPr>
        <w:t xml:space="preserve">Ескерту. 422-тармақ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423. Маршруттың салмағы мен ұзындығы магистральдық темір жол желісі операторымен келісім бойынша тасымалдаушымен белгіленеді. Ерекше жағдайларда маршрут ұзындығын азайту жағына қарай белгіленген нормалардан нақты бір вагоннан артық емес ауытқуға рұқсат беріледі. Жүкжөнелтушінің кірме жолында белгіленген салмақтық нормадағы (тиеу шебі бойынша шектеу және басқалар) маршруттарды құрастыру мүмкін болмағанда, салмағы магистральдық бағыттардағы поездардың салмағына еселі вагондар топтарынан маршруттар ұйымдастыру қаралады.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423-тармаққа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424. Маршруттардың жүріс бағытында поезд салмағының азаю жағына өзгеру станциялары (түбірлі өзгеріс пункттері) бар болғанда, маршруттар негізден (жүріс жолында поездың салмағы өзгерген жағдайда тағайындалған станциясына дейін қайта құрастырусыз жүретін белгіленген салмақтағы жөнелтушілік маршрутының негізгі бөлігі) және салмақтың түбірлі өзгеріс пункттеріне дейін құрамның жүретін тіркеме бөлігі. Салмақтың немесе құрамның ұзындығының қатар нормалары белгіленген бағыттарда мұндай маршруттар барлық станциялармен құрамды өзгертпей өткізіледі. Маршрут негізінің салмағы мен ұзындығы тасымалдаушымен белгіленеді. Нақты тағайындаулар үшін маршруттар негізінің салмағы мен ұзындығының белгіленген нормасы жүкжөнелтушілерге хабарланады. </w:t>
      </w:r>
      <w:r>
        <w:br/>
      </w:r>
      <w:r>
        <w:rPr>
          <w:rFonts w:ascii="Times New Roman"/>
          <w:b w:val="false"/>
          <w:i w:val="false"/>
          <w:color w:val="000000"/>
          <w:sz w:val="28"/>
        </w:rPr>
        <w:t xml:space="preserve">
    Салмақтық нормаларды түбірлі өзгерту станцияларында оның құрамының салмағын немесе ұзындығын өзгерткен кезде жүріс жолында маршруттардың негізін таратуға рұқсат берілмейді. </w:t>
      </w:r>
      <w:r>
        <w:br/>
      </w:r>
      <w:r>
        <w:rPr>
          <w:rFonts w:ascii="Times New Roman"/>
          <w:b w:val="false"/>
          <w:i w:val="false"/>
          <w:color w:val="000000"/>
          <w:sz w:val="28"/>
        </w:rPr>
        <w:t xml:space="preserve">
    Поездардың салмақтық нормаларын түбірлі өзгерту станцияларында  тасымалдаушы маршрутты толық салмаққа немесе ұзындыққа толтыру жөнелтушілік маршрутының тағайындалғанына сәйкес вагондармен жүзеге асырылады, ал мұндай вагондар болмағанда - осы станция үшін белгіленген поездарды құрастыру жоспары бойынша қашық тағайындаулар вагондарымен. </w:t>
      </w:r>
      <w:r>
        <w:br/>
      </w:r>
      <w:r>
        <w:rPr>
          <w:rFonts w:ascii="Times New Roman"/>
          <w:b w:val="false"/>
          <w:i w:val="false"/>
          <w:color w:val="000000"/>
          <w:sz w:val="28"/>
        </w:rPr>
        <w:t xml:space="preserve">
       </w:t>
      </w:r>
      <w:r>
        <w:rPr>
          <w:rFonts w:ascii="Times New Roman"/>
          <w:b w:val="false"/>
          <w:i w:val="false"/>
          <w:color w:val="ff0000"/>
          <w:sz w:val="28"/>
        </w:rPr>
        <w:t xml:space="preserve">Ескерту. 424-тармаққа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425. Маршруттар олардың тасымалдаушы ұйымдастырылуы мен құрастырылуы бойынша мыналарға: </w:t>
      </w:r>
      <w:r>
        <w:br/>
      </w:r>
      <w:r>
        <w:rPr>
          <w:rFonts w:ascii="Times New Roman"/>
          <w:b w:val="false"/>
          <w:i w:val="false"/>
          <w:color w:val="000000"/>
          <w:sz w:val="28"/>
        </w:rPr>
        <w:t xml:space="preserve">
    бір жүкжөнелтушімен бір станцияда тиелген вагондардан құралған, сондай-ақ бір кірме жолда тармақиеленушімен және осы кірме жолдың басқа жүкжөнелтуші-контрагенттерімен құрастырылған жөнелтушілік маршруттарына; </w:t>
      </w:r>
      <w:r>
        <w:br/>
      </w:r>
      <w:r>
        <w:rPr>
          <w:rFonts w:ascii="Times New Roman"/>
          <w:b w:val="false"/>
          <w:i w:val="false"/>
          <w:color w:val="000000"/>
          <w:sz w:val="28"/>
        </w:rPr>
        <w:t xml:space="preserve">
    бір станцияда әртүрлі жүкжөнелтушілермен тиелген вагондардан (станциялық сатылы маршрут), бір жүкжөнелтушімен немесе бірқанша жүкжөнелтушілермен бір немесе бірқанша бөлім бекеттерінде (учаскелік сатылы маршрут) құрастырылған сатылы маршруттарға бөлінеді. </w:t>
      </w:r>
      <w:r>
        <w:br/>
      </w:r>
      <w:r>
        <w:rPr>
          <w:rFonts w:ascii="Times New Roman"/>
          <w:b w:val="false"/>
          <w:i w:val="false"/>
          <w:color w:val="000000"/>
          <w:sz w:val="28"/>
        </w:rPr>
        <w:t xml:space="preserve">
    Енгізілген вагондардың тағайындалуы бойынша маршруттар мыналарға: </w:t>
      </w:r>
      <w:r>
        <w:br/>
      </w:r>
      <w:r>
        <w:rPr>
          <w:rFonts w:ascii="Times New Roman"/>
          <w:b w:val="false"/>
          <w:i w:val="false"/>
          <w:color w:val="000000"/>
          <w:sz w:val="28"/>
        </w:rPr>
        <w:t>
</w:t>
      </w:r>
      <w:r>
        <w:rPr>
          <w:rFonts w:ascii="Times New Roman"/>
          <w:b w:val="false"/>
          <w:i w:val="false"/>
          <w:color w:val="000000"/>
          <w:sz w:val="28"/>
        </w:rPr>
        <w:t xml:space="preserve">
    1) бір тиеу (босату) станциясына бір немесе бірнеше жүкалушылар адресіне (жүктерді маршруттармен қабылдау үшін қажетті техникалық жайластырулары бар мұндай станциялар мен жүкалушылардың тізбесі магистральдық темір жол желісі операторымен белгіленеді) тағайындалған вагондардан құрастырылған тура маршруттарға; </w:t>
      </w:r>
      <w:r>
        <w:br/>
      </w:r>
      <w:r>
        <w:rPr>
          <w:rFonts w:ascii="Times New Roman"/>
          <w:b w:val="false"/>
          <w:i w:val="false"/>
          <w:color w:val="000000"/>
          <w:sz w:val="28"/>
        </w:rPr>
        <w:t>
</w:t>
      </w:r>
      <w:r>
        <w:rPr>
          <w:rFonts w:ascii="Times New Roman"/>
          <w:b w:val="false"/>
          <w:i w:val="false"/>
          <w:color w:val="000000"/>
          <w:sz w:val="28"/>
        </w:rPr>
        <w:t xml:space="preserve">
    2) кірме жолды пайдалануға немесе жүкалушының жүкжөнелтушінің жауапкершілігін есепке алып вагондарды беру мен жинауға арналған шартта белгіленген тағайындалу станциялары бойынша вагондарды топтап (бір жүкалушының адресіне жіберілетін топтағы вагондардың барынша саны оның түсіру (босату) пунктінің түсіру қабілеттілігіне сәйкес келеді) іріктеу арқылы бір тиеу (босату) учаскесінің станцияларына арналған маршруттарға; </w:t>
      </w:r>
      <w:r>
        <w:br/>
      </w:r>
      <w:r>
        <w:rPr>
          <w:rFonts w:ascii="Times New Roman"/>
          <w:b w:val="false"/>
          <w:i w:val="false"/>
          <w:color w:val="000000"/>
          <w:sz w:val="28"/>
        </w:rPr>
        <w:t>
</w:t>
      </w:r>
      <w:r>
        <w:rPr>
          <w:rFonts w:ascii="Times New Roman"/>
          <w:b w:val="false"/>
          <w:i w:val="false"/>
          <w:color w:val="000000"/>
          <w:sz w:val="28"/>
        </w:rPr>
        <w:t xml:space="preserve">
    3) жүріс жолында қайта өңдеуді барынша қысқартуды ескеріп, маршруттың жүріс жолында орналасқан станциялардың жүк поездарын құрастыру жоспары бойынша ұйымдастырылған тарату станциясына арналып тағайындалған маршруттарға; </w:t>
      </w:r>
      <w:r>
        <w:br/>
      </w:r>
      <w:r>
        <w:rPr>
          <w:rFonts w:ascii="Times New Roman"/>
          <w:b w:val="false"/>
          <w:i w:val="false"/>
          <w:color w:val="000000"/>
          <w:sz w:val="28"/>
        </w:rPr>
        <w:t>
</w:t>
      </w:r>
      <w:r>
        <w:rPr>
          <w:rFonts w:ascii="Times New Roman"/>
          <w:b w:val="false"/>
          <w:i w:val="false"/>
          <w:color w:val="000000"/>
          <w:sz w:val="28"/>
        </w:rPr>
        <w:t xml:space="preserve">
    4) іс-әрекеттер аудандарының осы пункттері (маршруттарды тарату пункттерінің және олардың іс-әрекеттерінің аудандарының тізбесі магистральдық темір жол желісі операторымен белгіленеді) үшін белгіленген шектерде тиеу (босату) станциялары және жүкалушылар бойынша вагондарды адрестерге жіберу жүргізілетін тарату пункттері маршруттарына; </w:t>
      </w:r>
      <w:r>
        <w:br/>
      </w:r>
      <w:r>
        <w:rPr>
          <w:rFonts w:ascii="Times New Roman"/>
          <w:b w:val="false"/>
          <w:i w:val="false"/>
          <w:color w:val="000000"/>
          <w:sz w:val="28"/>
        </w:rPr>
        <w:t>
</w:t>
      </w:r>
      <w:r>
        <w:rPr>
          <w:rFonts w:ascii="Times New Roman"/>
          <w:b w:val="false"/>
          <w:i w:val="false"/>
          <w:color w:val="000000"/>
          <w:sz w:val="28"/>
        </w:rPr>
        <w:t xml:space="preserve">
    5) тиеу (босату) станциялары (кіру мен тарату станцияларының және олардың іс-әрекеттерінің аудандарының тізбесі магистральдық темір жол желісі операторымен белгіленеді) бойынша осы жүктерімен вагондарды адреске жіберу отын жүктерін алатын кіру немесе тарату станцияларына маршруттар болып бөлінеді; </w:t>
      </w:r>
      <w:r>
        <w:br/>
      </w:r>
      <w:r>
        <w:rPr>
          <w:rFonts w:ascii="Times New Roman"/>
          <w:b w:val="false"/>
          <w:i w:val="false"/>
          <w:color w:val="000000"/>
          <w:sz w:val="28"/>
        </w:rPr>
        <w:t xml:space="preserve">
    "2", "3", "4", "5" тармақтармен ескерілген тағайындалған маршруттар тарату маршруттарына жатады. </w:t>
      </w:r>
      <w:r>
        <w:br/>
      </w:r>
      <w:r>
        <w:rPr>
          <w:rFonts w:ascii="Times New Roman"/>
          <w:b w:val="false"/>
          <w:i w:val="false"/>
          <w:color w:val="000000"/>
          <w:sz w:val="28"/>
        </w:rPr>
        <w:t xml:space="preserve">
       </w:t>
      </w:r>
      <w:r>
        <w:rPr>
          <w:rFonts w:ascii="Times New Roman"/>
          <w:b w:val="false"/>
          <w:i w:val="false"/>
          <w:color w:val="ff0000"/>
          <w:sz w:val="28"/>
        </w:rPr>
        <w:t xml:space="preserve">Ескерту. 425-тармаққа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426. Жөнелтушілік пен сатылы маршруттар біртекті және әртекті жүктерден ұйымдастырылады. </w:t>
      </w:r>
      <w:r>
        <w:br/>
      </w:r>
      <w:r>
        <w:rPr>
          <w:rFonts w:ascii="Times New Roman"/>
          <w:b w:val="false"/>
          <w:i w:val="false"/>
          <w:color w:val="000000"/>
          <w:sz w:val="28"/>
        </w:rPr>
        <w:t xml:space="preserve">
    Жүктерді тасымалдауды маршруттармен жоспарлаған кезде өңдеусіз жүктердің ең қашық жүрісі ескеріледі. Жүкжөнелтушілер жүктерді тасымалдауға арналған өтініммен қоса үш данада жүктерді маршруттармен тасымалдауға арналған өтінімді тасымалдаушыға ұсынады. </w:t>
      </w:r>
      <w:r>
        <w:br/>
      </w:r>
      <w:r>
        <w:rPr>
          <w:rFonts w:ascii="Times New Roman"/>
          <w:b w:val="false"/>
          <w:i w:val="false"/>
          <w:color w:val="000000"/>
          <w:sz w:val="28"/>
        </w:rPr>
        <w:t xml:space="preserve">
    Тасымалдаушы жүкжөнелтушілермен ұсынылған маршруттармен тасымалдауға арналған айлық өтінімдердегі маршруттардың техникалық-экономикалық тиімділігін, жоспардың тасымалдаудың жайылған жоспарына сәйкестігін тексереді, вагон ағындарын өңдеуді қамтамасыз етпейтін маршруттарды жоспардан шығарады. Станциялар үшін жүктерді тасымалдауды маршруттау жөніндегі айлық жоспарлар тасымалдаушының тапсырмасы негізінде әзірленеді. </w:t>
      </w:r>
      <w:r>
        <w:br/>
      </w:r>
      <w:r>
        <w:rPr>
          <w:rFonts w:ascii="Times New Roman"/>
          <w:b w:val="false"/>
          <w:i w:val="false"/>
          <w:color w:val="000000"/>
          <w:sz w:val="28"/>
        </w:rPr>
        <w:t>
</w:t>
      </w:r>
      <w:r>
        <w:rPr>
          <w:rFonts w:ascii="Times New Roman"/>
          <w:b w:val="false"/>
          <w:i w:val="false"/>
          <w:color w:val="000000"/>
          <w:sz w:val="28"/>
        </w:rPr>
        <w:t xml:space="preserve">
    427. Тарату пункттеріне жөнелтушілік маршруттарымен жүктерді тасымалдаған кезде жүкжөнелтушілер маршруттармен жүктерді тасымалдауға арналған айлық өтінімдерде (жоспарларда) осы тарату пунктінің іс-әрекеті ауданына кіретін түсіру (босату) тағайындалған станциялар бойынша бөлу арқылы маршруттарды тарату пункттерінің атауын, маршруттар санын және олардағы вагондардың жалпы санын көрсетеді . </w:t>
      </w:r>
      <w:r>
        <w:br/>
      </w:r>
      <w:r>
        <w:rPr>
          <w:rFonts w:ascii="Times New Roman"/>
          <w:b w:val="false"/>
          <w:i w:val="false"/>
          <w:color w:val="000000"/>
          <w:sz w:val="28"/>
        </w:rPr>
        <w:t xml:space="preserve">
       </w:t>
      </w:r>
      <w:r>
        <w:rPr>
          <w:rFonts w:ascii="Times New Roman"/>
          <w:b w:val="false"/>
          <w:i w:val="false"/>
          <w:color w:val="ff0000"/>
          <w:sz w:val="28"/>
        </w:rPr>
        <w:t xml:space="preserve">Ескерту. 427-тармақ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428. Тасымалдаушы жүкжөнелтушімен келісім бойынша өтінімді орындаудың тәртібін орната отырып, тасымалдардың күндер және тағайындаулар бойынша ірілендіруді ескереді, маршруттармен жүктерді тасымалдау жөніндегі тапсырмалардың орындалуын қамтамасыз ететін маршруттарды тиеудің күнтізбелік жоспарын жүкжөнелтушілердің қатысуымен әзірлейді және бекітеді. Бекітілген күнтізбелік жоспар жоспарлық ай басталғанға дейін кемінде үш күн бұрын маршруттарды тиеу станцияларына және жүкжөнелтушілерге хабарландырылады. Қажет болғанда маршруттарды тиеудің күнтізбелік жоспары онкүндік басталғанға дейін үш тәулік бұрын тасымалдаушының жүкжөнелтушілермен келісуі арқылы онкүндіктер бойынша түзетіледі. </w:t>
      </w:r>
      <w:r>
        <w:br/>
      </w:r>
      <w:r>
        <w:rPr>
          <w:rFonts w:ascii="Times New Roman"/>
          <w:b w:val="false"/>
          <w:i w:val="false"/>
          <w:color w:val="000000"/>
          <w:sz w:val="28"/>
        </w:rPr>
        <w:t>
</w:t>
      </w:r>
      <w:r>
        <w:rPr>
          <w:rFonts w:ascii="Times New Roman"/>
          <w:b w:val="false"/>
          <w:i w:val="false"/>
          <w:color w:val="000000"/>
          <w:sz w:val="28"/>
        </w:rPr>
        <w:t xml:space="preserve">
      429. Вагондарды маршруттарды тиеуге, түсіруге (босатуға) беру тәртібі, оларды белгіленген жиынтық мен ұзындыққа дейін құрастыру, тиеуден, түсіруден (босатудан) соң қайтарылуы және жөнелтушілік пен сатылы маршруттардың вагондар тобына тиеуге, түсіруге (босатуға) арналған технологиялық мерзімдер вагондарды беру-жинауға арналған шарттармен белгіленеді. Барлық вагондар үшін айналымның жалпы технологиялық мерзімі белгіленген кезде бұл шарттарда маршруттарды тиеуге, түсіруге (босатуға) арналған жеке технологиялық мерзім ескеріледі.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429-тармаққа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430. Жөнелтушілік маршруттарды бөліктермен тиеген кезде шарттар мен технологиялық үрдістерде бөліктердің саны, олардағы вагондардың саны, маршруттың әр бөлігін тиеудің технологиялық мерзімі, сондай-ақ бірінші бөлікті беру мезетінен бастан тиеудің және маршруттың соңғы бөлігін тапсырудың біткеніне дейін саналатын маршрутты тиеудің жалпы технологиялық мерзімі ескеріледі. Тасымалдау бөлімшесінің вагондарына тиеуге, түсіруге (босатуға) тасымалдаушымен белгіленген мерзімге кірме жолдарға жөнелтушілік маршрутты тиеуге, түсіруге (босатуға) жергілікті жағдайларға байланысты қосымша технологиялық уақыт 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430-тармаққа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431. Тасымалдау бөлімшелері тас көмірді, ағашты, дәнді және басқа жаппай жүктерді тиеу учаскелерінде тиеуді, маршруттарды құрастыру мен жөнелтуді қамтамасыз етуді қарастыратын, сондай-ақ осы учаскеде маневрлік жұмысты ұйымдастыруды есепке алып тиеу мерзімдерін белгілейді. </w:t>
      </w:r>
      <w:r>
        <w:br/>
      </w:r>
      <w:r>
        <w:rPr>
          <w:rFonts w:ascii="Times New Roman"/>
          <w:b w:val="false"/>
          <w:i w:val="false"/>
          <w:color w:val="000000"/>
          <w:sz w:val="28"/>
        </w:rPr>
        <w:t>
</w:t>
      </w:r>
      <w:r>
        <w:rPr>
          <w:rFonts w:ascii="Times New Roman"/>
          <w:b w:val="false"/>
          <w:i w:val="false"/>
          <w:color w:val="000000"/>
          <w:sz w:val="28"/>
        </w:rPr>
        <w:t xml:space="preserve">
      432. Кірме жолдарға жүк тиеу үшін вагондарды беру осы жолдарда тиеуден, түсіруден (босатудан) соң вагондарды пайдалану есепке алынып жүргізіледі. Жүкжөнелтуші онда тиеуде, түсіруде (босатуда) тұрған вагондарды тиісті түрдегі басқа вагондармен маршрутты тиеуге берілген вагондарды алмастырады, айналма маршруттар мен вертушкалар құрамындағы вагондардан басқа. </w:t>
      </w:r>
      <w:r>
        <w:br/>
      </w:r>
      <w:r>
        <w:rPr>
          <w:rFonts w:ascii="Times New Roman"/>
          <w:b w:val="false"/>
          <w:i w:val="false"/>
          <w:color w:val="000000"/>
          <w:sz w:val="28"/>
        </w:rPr>
        <w:t>
</w:t>
      </w:r>
      <w:r>
        <w:rPr>
          <w:rFonts w:ascii="Times New Roman"/>
          <w:b w:val="false"/>
          <w:i w:val="false"/>
          <w:color w:val="000000"/>
          <w:sz w:val="28"/>
        </w:rPr>
        <w:t xml:space="preserve">
      433. Маршрутты тиеу мынадай жағдайларда тасымалдаушының кінәсінен қамтамасыз етілмеген деп саналады: </w:t>
      </w:r>
      <w:r>
        <w:br/>
      </w:r>
      <w:r>
        <w:rPr>
          <w:rFonts w:ascii="Times New Roman"/>
          <w:b w:val="false"/>
          <w:i w:val="false"/>
          <w:color w:val="000000"/>
          <w:sz w:val="28"/>
        </w:rPr>
        <w:t>
</w:t>
      </w:r>
      <w:r>
        <w:rPr>
          <w:rFonts w:ascii="Times New Roman"/>
          <w:b w:val="false"/>
          <w:i w:val="false"/>
          <w:color w:val="000000"/>
          <w:sz w:val="28"/>
        </w:rPr>
        <w:t xml:space="preserve">
      1) маршрутты тиеуге вагонды толық немесе жартылай бермеу не ақаулы немесе түрі бойынша мұндай жүкке сәйкес келмейтін вагондарды беру; </w:t>
      </w:r>
      <w:r>
        <w:br/>
      </w:r>
      <w:r>
        <w:rPr>
          <w:rFonts w:ascii="Times New Roman"/>
          <w:b w:val="false"/>
          <w:i w:val="false"/>
          <w:color w:val="000000"/>
          <w:sz w:val="28"/>
        </w:rPr>
        <w:t>
</w:t>
      </w:r>
      <w:r>
        <w:rPr>
          <w:rFonts w:ascii="Times New Roman"/>
          <w:b w:val="false"/>
          <w:i w:val="false"/>
          <w:color w:val="000000"/>
          <w:sz w:val="28"/>
        </w:rPr>
        <w:t xml:space="preserve">
      2) осы есептік тәуліктерде тиеуге толық емес мерзіммен маршрутты тиеуге вагондарды беру, егер жүкжөнелтуші есептік тәуліктің соңына дейін жүкті тиемесе және тасымалдаушыға тапсырмаса. Осы есептік тәуліктерде тиеуге толық емес мерзіммен маршрутты тиеуге вагондарды беру жүкжөнелтушіні, тасымалдау бөлімшесін, станцияны оны ұйымдастырудан босатпайды. Маршрутты тиеу вагондарды беру-жинауға шарттармен белгіленген мерзімдерде бітеді.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433-тармаққа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434. Маршрутты тиеу жүкжөнелтушінің кінәсінен қамтамасыз етілмеген деп саналады, егер: </w:t>
      </w:r>
      <w:r>
        <w:br/>
      </w:r>
      <w:r>
        <w:rPr>
          <w:rFonts w:ascii="Times New Roman"/>
          <w:b w:val="false"/>
          <w:i w:val="false"/>
          <w:color w:val="000000"/>
          <w:sz w:val="28"/>
        </w:rPr>
        <w:t>
</w:t>
      </w:r>
      <w:r>
        <w:rPr>
          <w:rFonts w:ascii="Times New Roman"/>
          <w:b w:val="false"/>
          <w:i w:val="false"/>
          <w:color w:val="000000"/>
          <w:sz w:val="28"/>
        </w:rPr>
        <w:t xml:space="preserve">
      1) осы тәуліктерде тиеуге тағайындалған және тасымалдаушымен тиеуге толық мерзіммен вагондармен қамтамасыз етілген маршрут тиелмеген әрі есептік тәуліктің соңына дейін тасымалдаушыға тапсырылмаған; </w:t>
      </w:r>
      <w:r>
        <w:br/>
      </w:r>
      <w:r>
        <w:rPr>
          <w:rFonts w:ascii="Times New Roman"/>
          <w:b w:val="false"/>
          <w:i w:val="false"/>
          <w:color w:val="000000"/>
          <w:sz w:val="28"/>
        </w:rPr>
        <w:t>
</w:t>
      </w:r>
      <w:r>
        <w:rPr>
          <w:rFonts w:ascii="Times New Roman"/>
          <w:b w:val="false"/>
          <w:i w:val="false"/>
          <w:color w:val="000000"/>
          <w:sz w:val="28"/>
        </w:rPr>
        <w:t xml:space="preserve">
      2) жүкжөнелтуші күнтізбелік жоспар бойынша ескерілген маршрутты тиеуден бас тартса; </w:t>
      </w:r>
      <w:r>
        <w:br/>
      </w:r>
      <w:r>
        <w:rPr>
          <w:rFonts w:ascii="Times New Roman"/>
          <w:b w:val="false"/>
          <w:i w:val="false"/>
          <w:color w:val="000000"/>
          <w:sz w:val="28"/>
        </w:rPr>
        <w:t>
</w:t>
      </w:r>
      <w:r>
        <w:rPr>
          <w:rFonts w:ascii="Times New Roman"/>
          <w:b w:val="false"/>
          <w:i w:val="false"/>
          <w:color w:val="000000"/>
          <w:sz w:val="28"/>
        </w:rPr>
        <w:t xml:space="preserve">
      3) маршрут немесе маршруттың негізі белгіленген нормаға қарағанда кем жиынмен немесе вагондар санымен тасымалдаушыға берілсе не ол жүкжөнелтушімен поездар құрастыру жоспарын және Техникалық пайдалану ережесін бұза отырып құрастырылса. </w:t>
      </w:r>
      <w:r>
        <w:br/>
      </w:r>
      <w:r>
        <w:rPr>
          <w:rFonts w:ascii="Times New Roman"/>
          <w:b w:val="false"/>
          <w:i w:val="false"/>
          <w:color w:val="000000"/>
          <w:sz w:val="28"/>
        </w:rPr>
        <w:t xml:space="preserve">
      Мынадай жағдай маршруттық тиеу бұзылған болып саналмайды, егер алғашқы тағайындалған маршрутты жаңасына алмастыру осы Ережеге сәйкес тасымалдаушымен келісім бойынша жүргізілсе. </w:t>
      </w:r>
      <w:r>
        <w:br/>
      </w:r>
      <w:r>
        <w:rPr>
          <w:rFonts w:ascii="Times New Roman"/>
          <w:b w:val="false"/>
          <w:i w:val="false"/>
          <w:color w:val="000000"/>
          <w:sz w:val="28"/>
        </w:rPr>
        <w:t>
</w:t>
      </w:r>
      <w:r>
        <w:rPr>
          <w:rFonts w:ascii="Times New Roman"/>
          <w:b w:val="false"/>
          <w:i w:val="false"/>
          <w:color w:val="000000"/>
          <w:sz w:val="28"/>
        </w:rPr>
        <w:t xml:space="preserve">
      435. Жүкжөнелтуші мен тасымалдаушы осы онкүндіктің жеке күндерінде маршруттың тиеу жоспарын жол берілген орындалмауының орнын берілген күнтізбелік онкүндік ішінде толтырған кезде, маршруттарды тиеуді қамтамасыз етпегені, сондай-ақ жүкжөнелтушілердің кінәсі бойынша да, сондай-ақ тасымалдаушының кінәсі бойынша да сатылы маршруттарға тиеуді қамтамасыз етпегені үшін мүліктік жауапкершіліктен босатылады . </w:t>
      </w:r>
      <w:r>
        <w:br/>
      </w:r>
      <w:r>
        <w:rPr>
          <w:rFonts w:ascii="Times New Roman"/>
          <w:b w:val="false"/>
          <w:i w:val="false"/>
          <w:color w:val="000000"/>
          <w:sz w:val="28"/>
        </w:rPr>
        <w:t xml:space="preserve">
       </w:t>
      </w:r>
      <w:r>
        <w:rPr>
          <w:rFonts w:ascii="Times New Roman"/>
          <w:b w:val="false"/>
          <w:i w:val="false"/>
          <w:color w:val="ff0000"/>
          <w:sz w:val="28"/>
        </w:rPr>
        <w:t xml:space="preserve">Ескерту. 435-тармақ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436. Жөнелтушілік маршрутты тиеу станциясы немесе сатылы маршрутты құрастыру станциясы түсіру (босату) не тарату станциясына дейін маршруттың немесе маршрут негізінің құрамында жүрген вагондардың жүкқұжаттарында және жолдық ведомосында мөрқалыппен мынадай тиісті белгі: "N_________тура жөнелтушілік маршрут", "_________________________ ст. таратылатын N_________жөнелтушілік маршрут", "N________тура сатылы маршрут", "_______________________ ст. таратылатын N_________ сатылы маршрут" соғылады. </w:t>
      </w:r>
      <w:r>
        <w:br/>
      </w:r>
      <w:r>
        <w:rPr>
          <w:rFonts w:ascii="Times New Roman"/>
          <w:b w:val="false"/>
          <w:i w:val="false"/>
          <w:color w:val="000000"/>
          <w:sz w:val="28"/>
        </w:rPr>
        <w:t>
</w:t>
      </w:r>
      <w:r>
        <w:rPr>
          <w:rFonts w:ascii="Times New Roman"/>
          <w:b w:val="false"/>
          <w:i w:val="false"/>
          <w:color w:val="000000"/>
          <w:sz w:val="28"/>
        </w:rPr>
        <w:t xml:space="preserve">
      437. Құжаттарында "_________________________ст. таратылатын N_________ жөнелтушілік маршрут" деген мөрқалыбы бар тарату пунктіне маршруттың құрамында келген вагондарды жүкжөнелтушінің өкілдері, ал жүк алатын кіріс немесе бөлу станцияларына келген вагондарды тарату пункттерінің не кіріс пен бөліс станциялардың іс-әрекет ауданына кіретін түсіру (босату) станциясында жүк алушының, тасымалдаушының өкілдері әрі қарай жібереді. Мұндай вагондарды түсіру (босату) станциялары бойынша әрі қарай жіберу алғашқы құжаттар бойынша жүргізіледі . </w:t>
      </w:r>
      <w:r>
        <w:br/>
      </w:r>
      <w:r>
        <w:rPr>
          <w:rFonts w:ascii="Times New Roman"/>
          <w:b w:val="false"/>
          <w:i w:val="false"/>
          <w:color w:val="000000"/>
          <w:sz w:val="28"/>
        </w:rPr>
        <w:t xml:space="preserve">
    Жүктерді ТЭЖ бойынша тасымалдаған кезде ресімдеу станциясы тасымалдаушының ААЖ-ынан адрестерді алады және алғашқы тасымалдау құжаттарының қағаздық көшірмелерін - ГУ-27-У-ВЦ нысан (16-қосымша) бойынша жүкқұжатын және ГУ-29-У-ВЦ нысан (17-қосымша) бойынша жолдық ведомосты басады, олар жаңадан тағайындалған станцияға дейін адреске бағытталған вагондармен бірге жүреді. </w:t>
      </w:r>
      <w:r>
        <w:br/>
      </w:r>
      <w:r>
        <w:rPr>
          <w:rFonts w:ascii="Times New Roman"/>
          <w:b w:val="false"/>
          <w:i w:val="false"/>
          <w:color w:val="000000"/>
          <w:sz w:val="28"/>
        </w:rPr>
        <w:t xml:space="preserve">
    ТЭЖ-ді түзету тасымалдаушының ААЖ-ы жұмыс істеуінің технологиясына сәйкес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437-тармаққа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438. Маршруттың тарату пунктіне келгенінен соң вагондарды адреске бағыттауды жүргізетін жүкжөнелтушінің өкілімен мерзімдерін тағайындау бойынша жүкқұжаттарына поездың келу станциясының паркінде болуын технологиялық үрдіспен ескерілген уақыт шектерінде қамтамасыз ететін белгі соғылады. Вагондарды адреске бағыттау жөніндегі құжаттарды толық ресімдеу маршруттың станцияға келген мезетінен 1 сағаттан аспайтын мерзімде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438-тармаққа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439. Тиелгендердің қатарында жалпы пайдалану орындарында және кірме жолдарында құрастырылған барлық жоспарлық және жоспардан тыс маршруттар есепке алынады . </w:t>
      </w:r>
      <w:r>
        <w:br/>
      </w:r>
      <w:r>
        <w:rPr>
          <w:rFonts w:ascii="Times New Roman"/>
          <w:b w:val="false"/>
          <w:i w:val="false"/>
          <w:color w:val="000000"/>
          <w:sz w:val="28"/>
        </w:rPr>
        <w:t xml:space="preserve">
       </w:t>
      </w:r>
      <w:r>
        <w:rPr>
          <w:rFonts w:ascii="Times New Roman"/>
          <w:b w:val="false"/>
          <w:i w:val="false"/>
          <w:color w:val="ff0000"/>
          <w:sz w:val="28"/>
        </w:rPr>
        <w:t xml:space="preserve">Ескерту. 439-тармақ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129"/>
    <w:bookmarkStart w:name="z34" w:id="130"/>
    <w:p>
      <w:pPr>
        <w:spacing w:after="0"/>
        <w:ind w:left="0"/>
        <w:jc w:val="left"/>
      </w:pPr>
      <w:r>
        <w:rPr>
          <w:rFonts w:ascii="Times New Roman"/>
          <w:b/>
          <w:i w:val="false"/>
          <w:color w:val="000000"/>
        </w:rPr>
        <w:t xml:space="preserve"> 
21-тарау. ШАҒЫН ЖӘНЕ АЗТОННАЛЫҚ </w:t>
      </w:r>
      <w:r>
        <w:br/>
      </w:r>
      <w:r>
        <w:rPr>
          <w:rFonts w:ascii="Times New Roman"/>
          <w:b/>
          <w:i w:val="false"/>
          <w:color w:val="000000"/>
        </w:rPr>
        <w:t xml:space="preserve">
ЖӨНЕЛТІЛІМДЕРМЕН ТАСЫМАЛДАУ </w:t>
      </w:r>
    </w:p>
    <w:bookmarkEnd w:id="130"/>
    <w:bookmarkStart w:name="z1155" w:id="131"/>
    <w:p>
      <w:pPr>
        <w:spacing w:after="0"/>
        <w:ind w:left="0"/>
        <w:jc w:val="both"/>
      </w:pPr>
      <w:r>
        <w:rPr>
          <w:rFonts w:ascii="Times New Roman"/>
          <w:b w:val="false"/>
          <w:i w:val="false"/>
          <w:color w:val="000000"/>
          <w:sz w:val="28"/>
        </w:rPr>
        <w:t xml:space="preserve">
    440. Шағын және азтонналық жөнелтпемен тасымалдауға ұсынылатын жүктің көлемі (бұдан әрі - шағын жөнелтпе) көлемі бойынша вагон сыйымдылығының үштен бірінен аспайды. </w:t>
      </w:r>
      <w:r>
        <w:br/>
      </w:r>
      <w:r>
        <w:rPr>
          <w:rFonts w:ascii="Times New Roman"/>
          <w:b w:val="false"/>
          <w:i w:val="false"/>
          <w:color w:val="000000"/>
          <w:sz w:val="28"/>
        </w:rPr>
        <w:t>
</w:t>
      </w:r>
      <w:r>
        <w:rPr>
          <w:rFonts w:ascii="Times New Roman"/>
          <w:b w:val="false"/>
          <w:i w:val="false"/>
          <w:color w:val="000000"/>
          <w:sz w:val="28"/>
        </w:rPr>
        <w:t xml:space="preserve">
    441. Жүктің шағын жөнелтпемен тасымалдауға ұсынған жалпы жиыны 20 тоннадан аспайды. </w:t>
      </w:r>
      <w:r>
        <w:br/>
      </w:r>
      <w:r>
        <w:rPr>
          <w:rFonts w:ascii="Times New Roman"/>
          <w:b w:val="false"/>
          <w:i w:val="false"/>
          <w:color w:val="000000"/>
          <w:sz w:val="28"/>
        </w:rPr>
        <w:t xml:space="preserve">
    Бұл ретте жүктің (табандықта немесе төсемде орналастырылатын пакеттелмеген және пакеттелген) бір орнының жиыны мынаны құрайды: </w:t>
      </w:r>
      <w:r>
        <w:br/>
      </w:r>
      <w:r>
        <w:rPr>
          <w:rFonts w:ascii="Times New Roman"/>
          <w:b w:val="false"/>
          <w:i w:val="false"/>
          <w:color w:val="000000"/>
          <w:sz w:val="28"/>
        </w:rPr>
        <w:t xml:space="preserve">
    жабық вагонда тасымалданатын жүктер үшін - 36 кг-дан кем емес және 1500 кг-дан артық емес; </w:t>
      </w:r>
      <w:r>
        <w:br/>
      </w:r>
      <w:r>
        <w:rPr>
          <w:rFonts w:ascii="Times New Roman"/>
          <w:b w:val="false"/>
          <w:i w:val="false"/>
          <w:color w:val="000000"/>
          <w:sz w:val="28"/>
        </w:rPr>
        <w:t xml:space="preserve">
    ашық жылжымалы құрамда тасымалданатын жүктер үшін - 150 кг-дан кем емес және 10 тоннадан артық емес. </w:t>
      </w:r>
      <w:r>
        <w:br/>
      </w:r>
      <w:r>
        <w:rPr>
          <w:rFonts w:ascii="Times New Roman"/>
          <w:b w:val="false"/>
          <w:i w:val="false"/>
          <w:color w:val="000000"/>
          <w:sz w:val="28"/>
        </w:rPr>
        <w:t>
</w:t>
      </w:r>
      <w:r>
        <w:rPr>
          <w:rFonts w:ascii="Times New Roman"/>
          <w:b w:val="false"/>
          <w:i w:val="false"/>
          <w:color w:val="000000"/>
          <w:sz w:val="28"/>
        </w:rPr>
        <w:t xml:space="preserve">
    442. Шағын жөнелтпемен тасымалдауға ұсынылатын жүктің бір орнының ұзындығы мынаны құрайды: </w:t>
      </w:r>
      <w:r>
        <w:br/>
      </w:r>
      <w:r>
        <w:rPr>
          <w:rFonts w:ascii="Times New Roman"/>
          <w:b w:val="false"/>
          <w:i w:val="false"/>
          <w:color w:val="000000"/>
          <w:sz w:val="28"/>
        </w:rPr>
        <w:t xml:space="preserve">
    жабық вагонда тасымалданатын жүктер үшін - 2 метрден артық емес; </w:t>
      </w:r>
      <w:r>
        <w:br/>
      </w:r>
      <w:r>
        <w:rPr>
          <w:rFonts w:ascii="Times New Roman"/>
          <w:b w:val="false"/>
          <w:i w:val="false"/>
          <w:color w:val="000000"/>
          <w:sz w:val="28"/>
        </w:rPr>
        <w:t xml:space="preserve">
    ашық жылжымалы құрамда тасымалданатын жүктер үшін - вагондарда жүктерді орналастыру мен бекітудің техникалық жағдайларына сәйкес. </w:t>
      </w:r>
      <w:r>
        <w:br/>
      </w:r>
      <w:r>
        <w:rPr>
          <w:rFonts w:ascii="Times New Roman"/>
          <w:b w:val="false"/>
          <w:i w:val="false"/>
          <w:color w:val="000000"/>
          <w:sz w:val="28"/>
        </w:rPr>
        <w:t>
</w:t>
      </w:r>
      <w:r>
        <w:rPr>
          <w:rFonts w:ascii="Times New Roman"/>
          <w:b w:val="false"/>
          <w:i w:val="false"/>
          <w:color w:val="000000"/>
          <w:sz w:val="28"/>
        </w:rPr>
        <w:t xml:space="preserve">
    443. Жүктерді шағын жөнелтпелермен тасымалдау N 4 тарифтік басшылыққа сәйкес осы жөнелтпелерді қабылдау мен беру үшін ашылған станциялар арасында жүргізіледі. </w:t>
      </w:r>
      <w:r>
        <w:br/>
      </w:r>
      <w:r>
        <w:rPr>
          <w:rFonts w:ascii="Times New Roman"/>
          <w:b w:val="false"/>
          <w:i w:val="false"/>
          <w:color w:val="000000"/>
          <w:sz w:val="28"/>
        </w:rPr>
        <w:t xml:space="preserve">
    Бір теміржол торабының әртүрлі станцияларына тағайындалып жүретін жүктерді шағын жөнелтпелермен бір вагонға тиеуге болмайды.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443-тармаққа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444. Тасымалдаушы жүктерді шағын жөнелтпелермен жүріс жолында жүктерді сұрыптамай (тура құрама вагондар) бір станцияға бірнеше жүкжөнелтушінің шағын жөнелтпелері тиелетін құрама вагондарда тасымалдайды.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444-тармақ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445. Шағын жөнелтпелермен жүктерді тасымалдауға қабылдау жүктерді тасымалдауға арналған өтінімнің негізінде жалпы пайдаланымдағы орындарда немесе кірме жолдарда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445-тармақ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446. Шағын жөнелтпенің әрбір жүк орнына жүкжөнелтуші осы Ережеге сәйкес жөнелтушілік, арнайы және темір жол таңбаларын салады . </w:t>
      </w:r>
      <w:r>
        <w:br/>
      </w:r>
      <w:r>
        <w:rPr>
          <w:rFonts w:ascii="Times New Roman"/>
          <w:b w:val="false"/>
          <w:i w:val="false"/>
          <w:color w:val="000000"/>
          <w:sz w:val="28"/>
        </w:rPr>
        <w:t xml:space="preserve">
       </w:t>
      </w:r>
      <w:r>
        <w:rPr>
          <w:rFonts w:ascii="Times New Roman"/>
          <w:b w:val="false"/>
          <w:i w:val="false"/>
          <w:color w:val="ff0000"/>
          <w:sz w:val="28"/>
        </w:rPr>
        <w:t xml:space="preserve">Ескерту. 446-тармақ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447. Шағын жөнелтпелермен тасымалдауға ұсынылатын жүктер жүкжөнелтушімен ыдысқа және/немесе қаптамаға буып-түйілген, оларға қойылатын талаптар белгіленген тәртіппен бекітілген стандарттармен немесе техникалық жағдайлармен ескерілген. Ыдысқа және/немесе жүк топтамасының жеке орнын буып-түюге талаптар стандарттармен не техникалық жағдайлармен қаралмаған жағдайларда, жүкжөнелтуші қозғалыс қауіпсіздігін, жүктердің, вагондардың сақталуын қамтамасыз ететіндей етіп буып-түйеді. </w:t>
      </w:r>
      <w:r>
        <w:br/>
      </w:r>
      <w:r>
        <w:rPr>
          <w:rFonts w:ascii="Times New Roman"/>
          <w:b w:val="false"/>
          <w:i w:val="false"/>
          <w:color w:val="000000"/>
          <w:sz w:val="28"/>
        </w:rPr>
        <w:t>
</w:t>
      </w:r>
      <w:r>
        <w:rPr>
          <w:rFonts w:ascii="Times New Roman"/>
          <w:b w:val="false"/>
          <w:i w:val="false"/>
          <w:color w:val="000000"/>
          <w:sz w:val="28"/>
        </w:rPr>
        <w:t xml:space="preserve">
    448. Жүкжөнелтуші шағын жөнелтпенің әр жүк орнына осы Ережеге сәйкес жүкжөнелтушілік, арнайы теміржолдық таңба соғады. </w:t>
      </w:r>
      <w:r>
        <w:br/>
      </w:r>
      <w:r>
        <w:rPr>
          <w:rFonts w:ascii="Times New Roman"/>
          <w:b w:val="false"/>
          <w:i w:val="false"/>
          <w:color w:val="000000"/>
          <w:sz w:val="28"/>
        </w:rPr>
        <w:t>
</w:t>
      </w:r>
      <w:r>
        <w:rPr>
          <w:rFonts w:ascii="Times New Roman"/>
          <w:b w:val="false"/>
          <w:i w:val="false"/>
          <w:color w:val="000000"/>
          <w:sz w:val="28"/>
        </w:rPr>
        <w:t xml:space="preserve">
    449. Шағын жөнелтпелерді қабылдауға арналған қойма тағайындалулары бойынша мамандандырылады. Әр тағайындалуға арналып белгілі учаске немесе секция бөлінеді. Ауырсалмақты және ұзынөлшемді жүктерді қат-қабаттың сырт жағына төсейді. Табандықтағы жүктерді қоймада жүк орындарының жиынына және өлшемдеріне байланысты бірқанша ярусқа немесе сөрелерге орналастырады. Жүктерді орналастыру вагонға жүкті тиеу басталғанға дейін орындарды санауға және теміржолдық таңбалауды тексеруге мүмкіндікті қамтамасыз етеді. </w:t>
      </w:r>
      <w:r>
        <w:br/>
      </w:r>
      <w:r>
        <w:rPr>
          <w:rFonts w:ascii="Times New Roman"/>
          <w:b w:val="false"/>
          <w:i w:val="false"/>
          <w:color w:val="000000"/>
          <w:sz w:val="28"/>
        </w:rPr>
        <w:t>
</w:t>
      </w:r>
      <w:r>
        <w:rPr>
          <w:rFonts w:ascii="Times New Roman"/>
          <w:b w:val="false"/>
          <w:i w:val="false"/>
          <w:color w:val="000000"/>
          <w:sz w:val="28"/>
        </w:rPr>
        <w:t>
    450. Шағын жөнелтпелермен тасымалдауға ұсынылатын жүктерді қабылдау кезінде жөнелту станциясындағы тасымалдаушының өкілімен </w:t>
      </w:r>
      <w:r>
        <w:rPr>
          <w:rFonts w:ascii="Times New Roman"/>
          <w:b w:val="false"/>
          <w:i w:val="false"/>
          <w:color w:val="000000"/>
          <w:sz w:val="28"/>
        </w:rPr>
        <w:t>белгіленген</w:t>
      </w:r>
      <w:r>
        <w:rPr>
          <w:rFonts w:ascii="Times New Roman"/>
          <w:b w:val="false"/>
          <w:i w:val="false"/>
          <w:color w:val="000000"/>
          <w:sz w:val="28"/>
        </w:rPr>
        <w:t xml:space="preserve"> тәртіппен бекітілген стандарттармен немесе техникалық жағдайлармен ескерілген талаптарға сәйкес қаптамаға, соғылған таңбаға, ал қажет болған жағдайларда - жүк жиынының жүкқұжат ішіндегі деректерге сәйкестігіне тексеру жүргізіледі. </w:t>
      </w:r>
      <w:r>
        <w:br/>
      </w:r>
      <w:r>
        <w:rPr>
          <w:rFonts w:ascii="Times New Roman"/>
          <w:b w:val="false"/>
          <w:i w:val="false"/>
          <w:color w:val="000000"/>
          <w:sz w:val="28"/>
        </w:rPr>
        <w:t xml:space="preserve">
    Тасымалдаушы жүкті тасымалдауға қабылдағанын растау үшін жүкқұжатына күнтізбелік мөрқалыпты басады. Жүкті қабылдағаны туралы төлемқағаз жүкжөнелтушіге жолдық ведомость түбіршегінің белгілі бағанына қол қойдыру арқылы беріледі. </w:t>
      </w:r>
      <w:r>
        <w:br/>
      </w:r>
      <w:r>
        <w:rPr>
          <w:rFonts w:ascii="Times New Roman"/>
          <w:b w:val="false"/>
          <w:i w:val="false"/>
          <w:color w:val="000000"/>
          <w:sz w:val="28"/>
        </w:rPr>
        <w:t>
</w:t>
      </w:r>
      <w:r>
        <w:rPr>
          <w:rFonts w:ascii="Times New Roman"/>
          <w:b w:val="false"/>
          <w:i w:val="false"/>
          <w:color w:val="000000"/>
          <w:sz w:val="28"/>
        </w:rPr>
        <w:t xml:space="preserve">
      451. Жалпы пайдаланымдағы орындарға шағын жөнелтпе жүктерін бөліктер бойынша әкелген кезде тасымалдаушының өкілі қаптаманы және жүктің массасы туралы деректердің болуын тексереді, әр жөнелтілімді Жүктерді жөнелтуге қабылдау кітабына жазады және жүкқұжатының екінші жағына белгі қояды, ол жүктің соңғы бөлігі жалпы пайдаланымдағы орындарға әкелінгенге дейін жүкжөнелтушіге қайтарылады . </w:t>
      </w:r>
      <w:r>
        <w:br/>
      </w:r>
      <w:r>
        <w:rPr>
          <w:rFonts w:ascii="Times New Roman"/>
          <w:b w:val="false"/>
          <w:i w:val="false"/>
          <w:color w:val="000000"/>
          <w:sz w:val="28"/>
        </w:rPr>
        <w:t xml:space="preserve">
       </w:t>
      </w:r>
      <w:r>
        <w:rPr>
          <w:rFonts w:ascii="Times New Roman"/>
          <w:b w:val="false"/>
          <w:i w:val="false"/>
          <w:color w:val="ff0000"/>
          <w:sz w:val="28"/>
        </w:rPr>
        <w:t xml:space="preserve">Ескерту. 451-тармақ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452. Шағын жөнелтпелерді тиеуге берілген вагондардың коммерциялық тұрғыдан жарамдылығы жөнелту станциясында тасымалдаушымен анықталады. Жөнелту станциясындағы тасымалдаушының өкілі әр вагонға жүкті іріктеуді жүргізеді және вагондық қағазды жасайды, ол жөнелту станциясында тасымалдаушының өкілінде сақталады. </w:t>
      </w:r>
      <w:r>
        <w:br/>
      </w:r>
      <w:r>
        <w:rPr>
          <w:rFonts w:ascii="Times New Roman"/>
          <w:b w:val="false"/>
          <w:i w:val="false"/>
          <w:color w:val="000000"/>
          <w:sz w:val="28"/>
        </w:rPr>
        <w:t>
</w:t>
      </w:r>
      <w:r>
        <w:rPr>
          <w:rFonts w:ascii="Times New Roman"/>
          <w:b w:val="false"/>
          <w:i w:val="false"/>
          <w:color w:val="000000"/>
          <w:sz w:val="28"/>
        </w:rPr>
        <w:t xml:space="preserve">
      453. Жиналмалық вагонға тиеу кезінде станциядағы тасымалдаушының өкілі шағын жөнелтпелермен ұсынылатын жүктердің дұрыс орналастырылуын бақылайды. Бұл ретте сұрыптау станциясынан әрі қарай жүретін жүктердің жөнелтілімін жүк сұрыптау кезінде жүктің осы жөнелтпеге жататындығын тексеру мүмкін болу үшін жабық вагондарда вагонның шет қабырғаларының біріне жайғастыру қажет. Әртүрлі қаптамадағы және буып-түйілмеген жүктерді солай орналастыру қажет, бірлесіп тасымалдаған кезде олардың бұзылуы мүмкін болмауы тиіс. </w:t>
      </w:r>
      <w:r>
        <w:br/>
      </w:r>
      <w:r>
        <w:rPr>
          <w:rFonts w:ascii="Times New Roman"/>
          <w:b w:val="false"/>
          <w:i w:val="false"/>
          <w:color w:val="000000"/>
          <w:sz w:val="28"/>
        </w:rPr>
        <w:t xml:space="preserve">
    Шағын жөнелтілім жүктерді тиеу, түсіру (босату) кезінде деректемелерді орнату мен алу, вагондардың, контейнерлердің борттарын, жүктесіктерін, есіктерін жабуды, ашуды тасымалдаушы жүзеге асырады. </w:t>
      </w:r>
      <w:r>
        <w:br/>
      </w:r>
      <w:r>
        <w:rPr>
          <w:rFonts w:ascii="Times New Roman"/>
          <w:b w:val="false"/>
          <w:i w:val="false"/>
          <w:color w:val="000000"/>
          <w:sz w:val="28"/>
        </w:rPr>
        <w:t>
</w:t>
      </w:r>
      <w:r>
        <w:rPr>
          <w:rFonts w:ascii="Times New Roman"/>
          <w:b w:val="false"/>
          <w:i w:val="false"/>
          <w:color w:val="000000"/>
          <w:sz w:val="28"/>
        </w:rPr>
        <w:t xml:space="preserve">
    454. Ашық жылжымалы құрамда шағын жөнелтпелермен жүктерді тасымалдау кезінде вагонда жүкті солай, жол бойындағы станцияларда жеке жөнелтілімдерді түсіру (босату) кезінде вагонда қалатын жүктің орнын алмастырудың қажеті болмайтындай етіп орналастырады. Бұл ретте жүк жүктерді орналастыру мен бекітудің техникалық шарттарының талаптарына сәйкес бекітіледі.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454-тармаққа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455. Вагонға жүктерді шағын жөнелтпелермен тиеу біткен соң, жөнелту станциясындағы тасымалдаушының өкілі жөнелтпенің санын, орынды және вагонға тиелген жүктің жиынын санайды; вагондық қағазда жөнелтілімдердің жиынтық санын жазбаша көрсетеді және оған қол қояды; әр вагонның жүкқұжаттарын, оған тиелген барлық жүктердің шағын жөнелтпелерін жинайды және құжаттарды жөнелту станциясындағы тасымалдаушының тауар кеңсесіне тапсырады. </w:t>
      </w:r>
      <w:r>
        <w:br/>
      </w:r>
      <w:r>
        <w:rPr>
          <w:rFonts w:ascii="Times New Roman"/>
          <w:b w:val="false"/>
          <w:i w:val="false"/>
          <w:color w:val="000000"/>
          <w:sz w:val="28"/>
        </w:rPr>
        <w:t xml:space="preserve">
    Вагонның есігі жабылғаннан соң станциядағы тасымалдаушының өкілі оларды БПҚ-мен пломбылайды және БПҚ туралы мәліметтерді вагондық қағазға (жиналмалық вагон үшін) және жазады, оларды өз қолымен куәландырады. </w:t>
      </w:r>
      <w:r>
        <w:br/>
      </w:r>
      <w:r>
        <w:rPr>
          <w:rFonts w:ascii="Times New Roman"/>
          <w:b w:val="false"/>
          <w:i w:val="false"/>
          <w:color w:val="000000"/>
          <w:sz w:val="28"/>
        </w:rPr>
        <w:t>
</w:t>
      </w:r>
      <w:r>
        <w:rPr>
          <w:rFonts w:ascii="Times New Roman"/>
          <w:b w:val="false"/>
          <w:i w:val="false"/>
          <w:color w:val="000000"/>
          <w:sz w:val="28"/>
        </w:rPr>
        <w:t xml:space="preserve">
    456. Жөнелту станцияларындағы жүктерді шағын жөнелтпелерге топшалау тәртібі МТЖ операторымен бекітілетін жабық вагондарда және тасымалдаушымен келісім бойынша ашық жылжымалы құрамдарда шағын жөнелтпелерді қалыптастырудың желілік және облысаралық жоспарларымен белгіленеді. Шағын жөнелтпелерді топшалау сондай есеппен жүргізіледі, тура жиналмалық вагондардың барынша санын құрастыруды қамтамасыз ету үшін. </w:t>
      </w:r>
      <w:r>
        <w:br/>
      </w:r>
      <w:r>
        <w:rPr>
          <w:rFonts w:ascii="Times New Roman"/>
          <w:b w:val="false"/>
          <w:i w:val="false"/>
          <w:color w:val="000000"/>
          <w:sz w:val="28"/>
        </w:rPr>
        <w:t xml:space="preserve">
       </w:t>
      </w:r>
      <w:r>
        <w:rPr>
          <w:rFonts w:ascii="Times New Roman"/>
          <w:b w:val="false"/>
          <w:i w:val="false"/>
          <w:color w:val="ff0000"/>
          <w:sz w:val="28"/>
        </w:rPr>
        <w:t xml:space="preserve">Ескерту. 456-тармаққа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457. </w:t>
      </w:r>
      <w:r>
        <w:rPr>
          <w:rFonts w:ascii="Times New Roman"/>
          <w:b w:val="false"/>
          <w:i w:val="false"/>
          <w:color w:val="ff0000"/>
          <w:sz w:val="28"/>
        </w:rPr>
        <w:t xml:space="preserve">(Ескерту. 457-тармақ алынып тасталды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458. Шағын жөнелтпелермен тасымалданатын жүктерді түсіру (босату) үшін вагонды ашу алдында станциядағы тасымалдаушының өкілі БПҚ-ның ақаусыздығын тексереді және оларды алады. </w:t>
      </w:r>
      <w:r>
        <w:br/>
      </w:r>
      <w:r>
        <w:rPr>
          <w:rFonts w:ascii="Times New Roman"/>
          <w:b w:val="false"/>
          <w:i w:val="false"/>
          <w:color w:val="000000"/>
          <w:sz w:val="28"/>
        </w:rPr>
        <w:t>
</w:t>
      </w:r>
      <w:r>
        <w:rPr>
          <w:rFonts w:ascii="Times New Roman"/>
          <w:b w:val="false"/>
          <w:i w:val="false"/>
          <w:color w:val="000000"/>
          <w:sz w:val="28"/>
        </w:rPr>
        <w:t xml:space="preserve">
    459. Жүктердің әрбір шағын жөнелтпесін түсіру жалпы пайдаланымдағы орындар тасымалдаушымен жүргізіледі. Мұндай жүктерді түсіру барысында станциядағы тасымалдаушының өкілі ыдысты және (немесе) қаптаманы, түсірілетін жүктің вагондық қағаз бен жүкқұжаттың мәліметтеріне сәйкестігін тексереді.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459-тармаққа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460. Шағын жөнелтпелермен тасымалданатын жүктерді түсіру (босату) кезінде станциядағы тасымалдаушының өкілі бұл үшін арнайы бөлінген жалпы пайдаланымдағы орында жұмыстар жүргізген кезде жүктің ұқыпты ақаусыз жинастырылуын және сонымен бірге жүктің сақталуы қамтамасыз етілуін бақылайды. Жалпы пайдаланымдағы орындарда түсірілген шағын жөнелтпелерді күнін, жөнелтпенің нөмірін және орындарының санын көрсетіп таңбалайды. Түсірілген жүктер туралы мәліметтерді станциядағы тасымалдаушының өкілі Жүктерді түсіру кітабына енгізеді . </w:t>
      </w:r>
      <w:r>
        <w:br/>
      </w:r>
      <w:r>
        <w:rPr>
          <w:rFonts w:ascii="Times New Roman"/>
          <w:b w:val="false"/>
          <w:i w:val="false"/>
          <w:color w:val="000000"/>
          <w:sz w:val="28"/>
        </w:rPr>
        <w:t xml:space="preserve">
    Жалпы пайдаланымдағы орындарға жүктердің шағын жөнелтпелерін тасымалдаушының түсірген кезінде жүктердің қалған орындарын жылжыту мен бекіту жөніндегі жұмыстар тасымалдаушымен жүзеге асырылады. </w:t>
      </w:r>
      <w:r>
        <w:br/>
      </w:r>
      <w:r>
        <w:rPr>
          <w:rFonts w:ascii="Times New Roman"/>
          <w:b w:val="false"/>
          <w:i w:val="false"/>
          <w:color w:val="000000"/>
          <w:sz w:val="28"/>
        </w:rPr>
        <w:t xml:space="preserve">
    Вагоннан жүкті түсіру біткеннен соң станциядағы тасымалдаушының өкілі вагондық қағазға түсірудің (босатудың) біткен уақытын қояды, вагондық қағаздарға қолын қояды және тағайындалған станцияның тауарлық кеңсесіне жібереді.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460-тармаққа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461. Вагонда қалған және басқа тағайындалған станцияларға жөнелтілетін жүктердің шағын жөнелтпелеріне қатысты станциядағы тасымалдаушының өкілімен орындардың санын, олардың вагонда орналасуы мен бекітілуінің дұрыстығын, жаңа вагондық қағазды толтыру арқылы тиісті таңбалаудың болуын тексереді. </w:t>
      </w:r>
      <w:r>
        <w:br/>
      </w:r>
      <w:r>
        <w:rPr>
          <w:rFonts w:ascii="Times New Roman"/>
          <w:b w:val="false"/>
          <w:i w:val="false"/>
          <w:color w:val="000000"/>
          <w:sz w:val="28"/>
        </w:rPr>
        <w:t>
</w:t>
      </w:r>
      <w:r>
        <w:rPr>
          <w:rFonts w:ascii="Times New Roman"/>
          <w:b w:val="false"/>
          <w:i w:val="false"/>
          <w:color w:val="000000"/>
          <w:sz w:val="28"/>
        </w:rPr>
        <w:t xml:space="preserve">
    462. Тасымалдаушы шағын жөнелтпемен келген және вагоннан түсірілген жүктерді жүк беру ережесінде белгіленген тәртіппен жүк алушыға береді. </w:t>
      </w:r>
      <w:r>
        <w:br/>
      </w:r>
      <w:r>
        <w:rPr>
          <w:rFonts w:ascii="Times New Roman"/>
          <w:b w:val="false"/>
          <w:i w:val="false"/>
          <w:color w:val="000000"/>
          <w:sz w:val="28"/>
        </w:rPr>
        <w:t xml:space="preserve">
      Станциядағы тасымалдаушының өкілі жүк алушы жүкті сақтауға арналған алымды төлеген соң жүкті автомобильге тиеуге рұқсат береді. Бұл ретте жүкқұжатында (рұқсаттамада) станциядағы тасымалдаушының өкілі жүктің берілгені туралы белгі қояды, ал Жүктерді түсіру кітабында жөнелтпені бергені туралы жазбаның қарсысына оның берілген күнін, жүк әкетілетін автомобильдің нөмірі мен маркасын белгілейді . </w:t>
      </w:r>
      <w:r>
        <w:br/>
      </w:r>
      <w:r>
        <w:rPr>
          <w:rFonts w:ascii="Times New Roman"/>
          <w:b w:val="false"/>
          <w:i w:val="false"/>
          <w:color w:val="000000"/>
          <w:sz w:val="28"/>
        </w:rPr>
        <w:t xml:space="preserve">
       </w:t>
      </w:r>
      <w:r>
        <w:rPr>
          <w:rFonts w:ascii="Times New Roman"/>
          <w:b w:val="false"/>
          <w:i w:val="false"/>
          <w:color w:val="ff0000"/>
          <w:sz w:val="28"/>
        </w:rPr>
        <w:t xml:space="preserve">Ескерту. 462-тармақ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463. Шағын жөнелтпелермен тасымалданған жүктерді беру кезінде ыдыс пен қаптамада зақымданудың іздері болмаса жолдық ведомостың кері жағында жүкалушының жазбаша келісімімен жүк ішін ашпай және тексермей беріледі деген жазба жасалады. </w:t>
      </w:r>
      <w:r>
        <w:br/>
      </w:r>
      <w:r>
        <w:rPr>
          <w:rFonts w:ascii="Times New Roman"/>
          <w:b w:val="false"/>
          <w:i w:val="false"/>
          <w:color w:val="000000"/>
          <w:sz w:val="28"/>
        </w:rPr>
        <w:t xml:space="preserve">
    Егер тағайындалған станциясында жүктің жағдайын, оның жиынын, орын санын тексерген кезде жүктің кем шығуы, бүлінуі (бұзылуы) табылса немесе мұндай жағдайлар жүріс жолында коммерциялық акт жасалып анықталса, тасымалдаушы жүктің кем шығуының, бүлінуінің (бұзылуының) нақты мөлшерін анықтайды және жүкалушыға коммерциялық акт береді. </w:t>
      </w:r>
      <w:r>
        <w:br/>
      </w:r>
      <w:r>
        <w:rPr>
          <w:rFonts w:ascii="Times New Roman"/>
          <w:b w:val="false"/>
          <w:i w:val="false"/>
          <w:color w:val="000000"/>
          <w:sz w:val="28"/>
        </w:rPr>
        <w:t>
</w:t>
      </w:r>
      <w:r>
        <w:rPr>
          <w:rFonts w:ascii="Times New Roman"/>
          <w:b w:val="false"/>
          <w:i w:val="false"/>
          <w:color w:val="000000"/>
          <w:sz w:val="28"/>
        </w:rPr>
        <w:t xml:space="preserve">
    464. Азтонналық жөнелтпелермен тасымалдауға сондай-ақ тез бұзылатыннан басқа ыдыстық пен даналық жүктерге рұқсат беріледі. </w:t>
      </w:r>
      <w:r>
        <w:br/>
      </w:r>
      <w:r>
        <w:rPr>
          <w:rFonts w:ascii="Times New Roman"/>
          <w:b w:val="false"/>
          <w:i w:val="false"/>
          <w:color w:val="000000"/>
          <w:sz w:val="28"/>
        </w:rPr>
        <w:t xml:space="preserve">
    Жүкжөнелтуші тасымалдаушымен бірлесіп жүктің тиісті түрі бойынша тасымалдаудың жайылған жоспарында азтонналық жөнелтпелермен жүктерді тасымалдауға арналған вагондардың дербес нормасын белгілейді. </w:t>
      </w:r>
      <w:r>
        <w:br/>
      </w:r>
      <w:r>
        <w:rPr>
          <w:rFonts w:ascii="Times New Roman"/>
          <w:b w:val="false"/>
          <w:i w:val="false"/>
          <w:color w:val="000000"/>
          <w:sz w:val="28"/>
        </w:rPr>
        <w:t>
</w:t>
      </w:r>
      <w:r>
        <w:rPr>
          <w:rFonts w:ascii="Times New Roman"/>
          <w:b w:val="false"/>
          <w:i w:val="false"/>
          <w:color w:val="000000"/>
          <w:sz w:val="28"/>
        </w:rPr>
        <w:t xml:space="preserve">
    465. </w:t>
      </w:r>
      <w:r>
        <w:rPr>
          <w:rFonts w:ascii="Times New Roman"/>
          <w:b w:val="false"/>
          <w:i w:val="false"/>
          <w:color w:val="ff0000"/>
          <w:sz w:val="28"/>
        </w:rPr>
        <w:t xml:space="preserve">(Ескерту. 465-тармақ алынып тасталды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466. Онкүндік басталардан 3 күн алдында жүкжөнелтушілер азтонналық жөнелтпелермен жүктерді жөнелтуге арналған жүкқұжаттарын тасымалдаушыға ұсынады, олар бойынша бір станцияға тағайындалып топшаны және әртүрлі жүкжөнелтушілердің жүктерінің жөнелтілуін есепке алып тиеу мерзімдері белгіленеді. Бір жүкжөнелтушімен бір вагонда бірқанша азтонналық жөнелтпелерді бір тағайындалған станцияға әртүрлі жүкалушыларға жөнелткен кезде алдын ала жүкқағаздарын ұсыну талап етілмейді. </w:t>
      </w:r>
      <w:r>
        <w:br/>
      </w:r>
      <w:r>
        <w:rPr>
          <w:rFonts w:ascii="Times New Roman"/>
          <w:b w:val="false"/>
          <w:i w:val="false"/>
          <w:color w:val="000000"/>
          <w:sz w:val="28"/>
        </w:rPr>
        <w:t>
</w:t>
      </w:r>
      <w:r>
        <w:rPr>
          <w:rFonts w:ascii="Times New Roman"/>
          <w:b w:val="false"/>
          <w:i w:val="false"/>
          <w:color w:val="000000"/>
          <w:sz w:val="28"/>
        </w:rPr>
        <w:t xml:space="preserve">
    467. Жүкжөнелтушілер азтонналық жөнелтпелерді тасымалдаушыға басқа жүкжөнелтушілердің азтонналық немесе шағын жөнелтпелерімен топтастыру үшін тура құрама вагондарда немесе құрастыру жоспары бойынша ауыстырып тиеу вагондарында тасымалдаушының құралдарымен тиеуді ұсынады. Бұл жағдайда азтонналық жөнелтпелер шағын жөнелтпелермен операция жүргізу үшін ашылған станцияларға тағайындалып қабылданады . </w:t>
      </w:r>
      <w:r>
        <w:br/>
      </w:r>
      <w:r>
        <w:rPr>
          <w:rFonts w:ascii="Times New Roman"/>
          <w:b w:val="false"/>
          <w:i w:val="false"/>
          <w:color w:val="000000"/>
          <w:sz w:val="28"/>
        </w:rPr>
        <w:t xml:space="preserve">
       </w:t>
      </w:r>
      <w:r>
        <w:rPr>
          <w:rFonts w:ascii="Times New Roman"/>
          <w:b w:val="false"/>
          <w:i w:val="false"/>
          <w:color w:val="ff0000"/>
          <w:sz w:val="28"/>
        </w:rPr>
        <w:t xml:space="preserve">Ескерту. 467-тармақ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468. Бір төртосьті вагонда екі-үш азтонналық жөнелтпелерді жинақтауға, сондай-ақ сол тағайындалған станцияға баратын вагонды шағын жөнелтпелермен қосымша тиеу арқылы жол беріледі. Бір тораптың әртүрлі станцияларына тағайындалып шағын жөнелтпелермен тасымалдауға ұсынылатын жүктер осындай жүктерді түсіруге ашық осы тораптың бір станциясына ғана жіберіледі. </w:t>
      </w:r>
      <w:r>
        <w:br/>
      </w:r>
      <w:r>
        <w:rPr>
          <w:rFonts w:ascii="Times New Roman"/>
          <w:b w:val="false"/>
          <w:i w:val="false"/>
          <w:color w:val="000000"/>
          <w:sz w:val="28"/>
        </w:rPr>
        <w:t>
</w:t>
      </w:r>
      <w:r>
        <w:rPr>
          <w:rFonts w:ascii="Times New Roman"/>
          <w:b w:val="false"/>
          <w:i w:val="false"/>
          <w:color w:val="000000"/>
          <w:sz w:val="28"/>
        </w:rPr>
        <w:t xml:space="preserve">
    469. Азтонналық жөнелтпемен тасымалдауға ұсынылатын жүктің әр орнына белгіленген жөнелтушілік және теміржолдық таңба жүкжөнелтушімен қойылады. </w:t>
      </w:r>
      <w:r>
        <w:br/>
      </w:r>
      <w:r>
        <w:rPr>
          <w:rFonts w:ascii="Times New Roman"/>
          <w:b w:val="false"/>
          <w:i w:val="false"/>
          <w:color w:val="000000"/>
          <w:sz w:val="28"/>
        </w:rPr>
        <w:t>
</w:t>
      </w:r>
      <w:r>
        <w:rPr>
          <w:rFonts w:ascii="Times New Roman"/>
          <w:b w:val="false"/>
          <w:i w:val="false"/>
          <w:color w:val="000000"/>
          <w:sz w:val="28"/>
        </w:rPr>
        <w:t xml:space="preserve">
    470. Бір тағайындалған станцияға тура маршрутты құрастыру үшін олардың жеткіліксіздігі кезінде бір жүкжөнелтушінің азтонналық жөнелтпелері сол бағытта орналасқан тағайындалған екі-үш станцияға арналып құрама вагондарға тиеледі, егер түсірудің бірінші станциясына дейін кемінде 500 км қашықтыққа вагон жүрген жағдайда, жолда жүкті қайта тиеу арқылы. Бұл жағдайда жүктер мына тәртіппен жабық вагонда орналасады: түсірудің бірінші станциясына - есікаралық кеңістікке, екінші және үшінші станцияларға - вагонның шеткі қабырғаларында сондай есеппен, екінші станцияда түсірілгеннен соң шеткі қабырғаларда жүктердің бірдей орналасуы қамтамасыз етілетіндей. Тағайындалудың әртүрлі станцияларына жүретін азтонналық жөнелтпелері бар құрама жабық вагондардың жүгін түсіру жалпы пайдаланымдағы орындарда жүргізіледі. </w:t>
      </w:r>
      <w:r>
        <w:br/>
      </w:r>
      <w:r>
        <w:rPr>
          <w:rFonts w:ascii="Times New Roman"/>
          <w:b w:val="false"/>
          <w:i w:val="false"/>
          <w:color w:val="000000"/>
          <w:sz w:val="28"/>
        </w:rPr>
        <w:t xml:space="preserve">
      Ашық жылжымалы құрамда жүктерді орналастыру мен бекіту Жүктерді тиеу мен бекітудің техникалық шарттарына сәйкес жүргізіледі . </w:t>
      </w:r>
      <w:r>
        <w:br/>
      </w:r>
      <w:r>
        <w:rPr>
          <w:rFonts w:ascii="Times New Roman"/>
          <w:b w:val="false"/>
          <w:i w:val="false"/>
          <w:color w:val="000000"/>
          <w:sz w:val="28"/>
        </w:rPr>
        <w:t xml:space="preserve">
       </w:t>
      </w:r>
      <w:r>
        <w:rPr>
          <w:rFonts w:ascii="Times New Roman"/>
          <w:b w:val="false"/>
          <w:i w:val="false"/>
          <w:color w:val="ff0000"/>
          <w:sz w:val="28"/>
        </w:rPr>
        <w:t xml:space="preserve">Ескерту. 470-тармақ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471. Ашық жылжымалы құрамда келген ыдыстық пен даналық жүктерді тағайындалған станцияларына түсіру келесі шарттарды сақтау арқылы жүргізіледі: </w:t>
      </w:r>
      <w:r>
        <w:br/>
      </w:r>
      <w:r>
        <w:rPr>
          <w:rFonts w:ascii="Times New Roman"/>
          <w:b w:val="false"/>
          <w:i w:val="false"/>
          <w:color w:val="000000"/>
          <w:sz w:val="28"/>
        </w:rPr>
        <w:t xml:space="preserve">
      вагонда үш жүк орны келіп жеткен кезде, олардан вагонның шеттерінде орналасқан немесе біреуі - ортадағы екі орын түсіруге жатады, оларды түсіру ығыстырылмастан және қалған орындардың бекітілуі бұзылмастан жүргізіледі; </w:t>
      </w:r>
      <w:r>
        <w:br/>
      </w:r>
      <w:r>
        <w:rPr>
          <w:rFonts w:ascii="Times New Roman"/>
          <w:b w:val="false"/>
          <w:i w:val="false"/>
          <w:color w:val="000000"/>
          <w:sz w:val="28"/>
        </w:rPr>
        <w:t xml:space="preserve">
      вагонда екі жүк орны келіп жеткен кезде, бір орын түсірілгеннен соң басқа жөнелтпенің қалған орны вагонның орта бөлігіне қайта қойылады және белгіленген тәртіппен бекітіледі. </w:t>
      </w:r>
      <w:r>
        <w:br/>
      </w:r>
      <w:r>
        <w:rPr>
          <w:rFonts w:ascii="Times New Roman"/>
          <w:b w:val="false"/>
          <w:i w:val="false"/>
          <w:color w:val="000000"/>
          <w:sz w:val="28"/>
        </w:rPr>
        <w:t>
</w:t>
      </w:r>
      <w:r>
        <w:rPr>
          <w:rFonts w:ascii="Times New Roman"/>
          <w:b w:val="false"/>
          <w:i w:val="false"/>
          <w:color w:val="000000"/>
          <w:sz w:val="28"/>
        </w:rPr>
        <w:t xml:space="preserve">
      472. Қара металдардың азтонналық жөнелтпелерін тағайындалған бірінші станцияда түсіру былай жүргізіледі: жоғарғы сымдық байластыруды алғаннан соң төсемдерге қойылған жөнелтпелерді түсіру жүргізіледі. </w:t>
      </w:r>
      <w:r>
        <w:br/>
      </w:r>
      <w:r>
        <w:rPr>
          <w:rFonts w:ascii="Times New Roman"/>
          <w:b w:val="false"/>
          <w:i w:val="false"/>
          <w:color w:val="000000"/>
          <w:sz w:val="28"/>
        </w:rPr>
        <w:t>
</w:t>
      </w:r>
      <w:r>
        <w:rPr>
          <w:rFonts w:ascii="Times New Roman"/>
          <w:b w:val="false"/>
          <w:i w:val="false"/>
          <w:color w:val="000000"/>
          <w:sz w:val="28"/>
        </w:rPr>
        <w:t xml:space="preserve">
      473. Әр жөнелтпені түсіру станциядағы тасымалдаушы өкілінің қатысуымен жүргізіледі. </w:t>
      </w:r>
    </w:p>
    <w:bookmarkEnd w:id="131"/>
    <w:bookmarkStart w:name="z35" w:id="132"/>
    <w:p>
      <w:pPr>
        <w:spacing w:after="0"/>
        <w:ind w:left="0"/>
        <w:jc w:val="left"/>
      </w:pPr>
      <w:r>
        <w:rPr>
          <w:rFonts w:ascii="Times New Roman"/>
          <w:b/>
          <w:i w:val="false"/>
          <w:color w:val="000000"/>
        </w:rPr>
        <w:t xml:space="preserve"> 
22-тарау. КОНТЕЙНЕРЛЕРДЕ ЖӘНЕ КӨЛІКТІК </w:t>
      </w:r>
      <w:r>
        <w:br/>
      </w:r>
      <w:r>
        <w:rPr>
          <w:rFonts w:ascii="Times New Roman"/>
          <w:b/>
          <w:i w:val="false"/>
          <w:color w:val="000000"/>
        </w:rPr>
        <w:t xml:space="preserve">
ПАКЕТТЕРДЕ ТАСЫМАЛДАУ </w:t>
      </w:r>
    </w:p>
    <w:bookmarkEnd w:id="132"/>
    <w:bookmarkStart w:name="z1156" w:id="133"/>
    <w:p>
      <w:pPr>
        <w:spacing w:after="0"/>
        <w:ind w:left="0"/>
        <w:jc w:val="both"/>
      </w:pPr>
      <w:r>
        <w:rPr>
          <w:rFonts w:ascii="Times New Roman"/>
          <w:b w:val="false"/>
          <w:i w:val="false"/>
          <w:color w:val="000000"/>
          <w:sz w:val="28"/>
        </w:rPr>
        <w:t xml:space="preserve">
      474. Контейнерлер азық-түлік және халық тұтынатын өндірістік тауарларды, өндірістік және басқа ұйымдарды материалдық-техникалық жабдықтау заттарын, азаматтардың үй мүліктерін және контейнерге жарамды басқа жүктерді ыдыссыз әрі қаптамасыз, алғашқы қаптамада немесе жеңілдетілген ыдыста және қаптамасыз қосымша бекітумен тасымалдау үшін тағайындалған. </w:t>
      </w:r>
      <w:r>
        <w:br/>
      </w:r>
      <w:r>
        <w:rPr>
          <w:rFonts w:ascii="Times New Roman"/>
          <w:b w:val="false"/>
          <w:i w:val="false"/>
          <w:color w:val="000000"/>
          <w:sz w:val="28"/>
        </w:rPr>
        <w:t xml:space="preserve">
      Контейнерлерде тез бұзылатын және қауіпті жүктерді тасымалдауға рұқсат беріледі. </w:t>
      </w:r>
      <w:r>
        <w:br/>
      </w:r>
      <w:r>
        <w:rPr>
          <w:rFonts w:ascii="Times New Roman"/>
          <w:b w:val="false"/>
          <w:i w:val="false"/>
          <w:color w:val="000000"/>
          <w:sz w:val="28"/>
        </w:rPr>
        <w:t xml:space="preserve">
      Жүкжөнелтушілермен/жүкалушылармен, тасымалдаушылармен, басқа тұлғалармен оларға тиесілі емес контейнерлерді тасымалдар үшін пайдалануға рұқсат берілмейді, соның ішінде мұндай контейнерлердің иесінің рұқсатынсыз жүктерді сақтауға да, егер тиісті шарттармен өзгесі қарастырылмаса. </w:t>
      </w:r>
      <w:r>
        <w:br/>
      </w:r>
      <w:r>
        <w:rPr>
          <w:rFonts w:ascii="Times New Roman"/>
          <w:b w:val="false"/>
          <w:i w:val="false"/>
          <w:color w:val="000000"/>
          <w:sz w:val="28"/>
        </w:rPr>
        <w:t>
</w:t>
      </w:r>
      <w:r>
        <w:rPr>
          <w:rFonts w:ascii="Times New Roman"/>
          <w:b w:val="false"/>
          <w:i w:val="false"/>
          <w:color w:val="000000"/>
          <w:sz w:val="28"/>
        </w:rPr>
        <w:t xml:space="preserve">
      475. Контейнерлердің осы Ережеге 32-қосымшада келтірілген сызба бойынша белгіленген үлгідегі таңбасы бар. Барлық ірітонналық контейнерлерге КБК тақтайшасы (оны пайдаланудың қауіпсіздігін куәландыратын) және КТК тақтайшасы (оның жүктерді кедендік бақылаумен тасымалдауға жарамдылығын растайтын), сондай-ақ кезекті куәландыру немесе жөндеу мерзімі көрсетілген трафареттер бекітіледі."; </w:t>
      </w:r>
      <w:r>
        <w:br/>
      </w:r>
      <w:r>
        <w:rPr>
          <w:rFonts w:ascii="Times New Roman"/>
          <w:b w:val="false"/>
          <w:i w:val="false"/>
          <w:color w:val="000000"/>
          <w:sz w:val="28"/>
        </w:rPr>
        <w:t xml:space="preserve">
      Темір жол әкімшіліктеріне тиесілі контейнерлер меншік иелерінің тізбесі және олардың әріптік кодттары осы Ережеге 51-қосымшада берілген . </w:t>
      </w:r>
      <w:r>
        <w:br/>
      </w:r>
      <w:r>
        <w:rPr>
          <w:rFonts w:ascii="Times New Roman"/>
          <w:b w:val="false"/>
          <w:i w:val="false"/>
          <w:color w:val="000000"/>
          <w:sz w:val="28"/>
        </w:rPr>
        <w:t xml:space="preserve">
       </w:t>
      </w:r>
      <w:r>
        <w:rPr>
          <w:rFonts w:ascii="Times New Roman"/>
          <w:b w:val="false"/>
          <w:i w:val="false"/>
          <w:color w:val="ff0000"/>
          <w:sz w:val="28"/>
        </w:rPr>
        <w:t xml:space="preserve">Ескерту. 475-тармақ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476. Жаңадан жасалған мамандандырылған контейнерлердің және темір жолдар бойынша тасымалдауға алғашқы ұсынылғандардың техникалық талаптарға сәйкес келуі тиіс . </w:t>
      </w:r>
      <w:r>
        <w:br/>
      </w:r>
      <w:r>
        <w:rPr>
          <w:rFonts w:ascii="Times New Roman"/>
          <w:b w:val="false"/>
          <w:i w:val="false"/>
          <w:color w:val="000000"/>
          <w:sz w:val="28"/>
        </w:rPr>
        <w:t xml:space="preserve">
       </w:t>
      </w:r>
      <w:r>
        <w:rPr>
          <w:rFonts w:ascii="Times New Roman"/>
          <w:b w:val="false"/>
          <w:i w:val="false"/>
          <w:color w:val="ff0000"/>
          <w:sz w:val="28"/>
        </w:rPr>
        <w:t xml:space="preserve">Ескерту. 476-тармаққа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477. Осы Ережемен белгіленген контейнерлерді таңбалауға қатысты талаптарды сақтау үшін тасымалдаушының алдындағы жауапкершілік оның иесіне тиесілі. Тиісті таңбалау болмаса контейнерлер тасымалдауға қабылданбайды. </w:t>
      </w:r>
      <w:r>
        <w:br/>
      </w:r>
      <w:r>
        <w:rPr>
          <w:rFonts w:ascii="Times New Roman"/>
          <w:b w:val="false"/>
          <w:i w:val="false"/>
          <w:color w:val="000000"/>
          <w:sz w:val="28"/>
        </w:rPr>
        <w:t>
</w:t>
      </w:r>
      <w:r>
        <w:rPr>
          <w:rFonts w:ascii="Times New Roman"/>
          <w:b w:val="false"/>
          <w:i w:val="false"/>
          <w:color w:val="000000"/>
          <w:sz w:val="28"/>
        </w:rPr>
        <w:t xml:space="preserve">
      478. Ірітонналық контейнерлерде тез бұзылатын жүктерді тасымалдаудың тәсілі жөнелтушімен белгіленеді және жүкқұжатының "Жүкжөнелтушінің ерекше өтініштері" бағанында көрсетіледі. Ондай нұсқау жоқ болса жүкті суытудың, желдетудің, жылытудың немесе оны изотермиялық контейнерде тасымалдаудың қажеттілігі жоқ деп саналады. Тез бұзылатын жүктердің тасымалдау тәсілін таңдаған кезде осы Ережеге сәйкес жүкжөнелтуші жүктің барлық жүріс жолындағы тасымалданатын жүктің барынша мүмкін болатын тасымалдану ұзақтығын, жыл мезгілі мен климаттық жағдайларды ескереді. Жүктерді тасымалдау тәсілі мен контейнердің түрін қате таңдаудың салдарлары және өзге талаптар үшін жауапкершілік жүкжөнелтушіге тиесілі. </w:t>
      </w:r>
      <w:r>
        <w:br/>
      </w:r>
      <w:r>
        <w:rPr>
          <w:rFonts w:ascii="Times New Roman"/>
          <w:b w:val="false"/>
          <w:i w:val="false"/>
          <w:color w:val="000000"/>
          <w:sz w:val="28"/>
        </w:rPr>
        <w:t xml:space="preserve">
       Тасымалдаушы беретін контейнерлерде сасық, контейнерлердің ішкі бетін ластайтын жүктерді тасымалдауға рұқсат берілмейді, тасымалдағаннан және түсіргеннен соң осы Вагондарды тазалау және жуу ережесіне сәйкес оларды залалсыздандыру талап етіледі. </w:t>
      </w:r>
      <w:r>
        <w:br/>
      </w:r>
      <w:r>
        <w:rPr>
          <w:rFonts w:ascii="Times New Roman"/>
          <w:b w:val="false"/>
          <w:i w:val="false"/>
          <w:color w:val="000000"/>
          <w:sz w:val="28"/>
        </w:rPr>
        <w:t xml:space="preserve">
      Пайдаланудан шығарылған, жеке меншіктегі ірітонналық және ортатонналық контейнерлерде азаматтардың жеке мүлкін тасымалдау қаптамадағы жүк ретінде жүзеге асырылады және вагондағы жүктің салмағына тасымалдық төлем есептеу арқылы вагондап жөнелтумен ресімделеді.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478-тармаққа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479. Сұйық жүктер контейнерлерде тасымалдауға алғашқы сынбайтын (бөшкелерде, бидондарда, канистрлерде, пластикалық сыйымдылықтарда), сондай-ақ сыйымдылығы 1 литрден аспайтын шағын ыдыстарға (бөтелкелерге, банкаларға) өлшемделген, картон қораптарға, торлыққа және басқа жеңілдетілген қаптамаға буып-түйілген ыдыстарда ғана рұқсат етіледі. Бұл ретте шағын ыдыс ұсынылған сұйық жүкті тасымалдауға тағайындалған болуы тиіс. </w:t>
      </w:r>
      <w:r>
        <w:br/>
      </w:r>
      <w:r>
        <w:rPr>
          <w:rFonts w:ascii="Times New Roman"/>
          <w:b w:val="false"/>
          <w:i w:val="false"/>
          <w:color w:val="000000"/>
          <w:sz w:val="28"/>
        </w:rPr>
        <w:t>
</w:t>
      </w:r>
      <w:r>
        <w:rPr>
          <w:rFonts w:ascii="Times New Roman"/>
          <w:b w:val="false"/>
          <w:i w:val="false"/>
          <w:color w:val="000000"/>
          <w:sz w:val="28"/>
        </w:rPr>
        <w:t xml:space="preserve">
      480. Ірітонналық контейнерге тиелетін жүктің бір орындық салмағы 1500 кг-ден, ал ортатонналық контейнерге тиелетіннің 1000 кг-ден аспайды. Бұл ретте жүктің тиелген орындарынан, соның ішінде құрастырылған қат-қабаттарды есепке алып контейнердің еденіне </w:t>
      </w:r>
      <w:r>
        <w:br/>
      </w:r>
      <w:r>
        <w:rPr>
          <w:rFonts w:ascii="Times New Roman"/>
          <w:b w:val="false"/>
          <w:i w:val="false"/>
          <w:color w:val="000000"/>
          <w:sz w:val="28"/>
        </w:rPr>
        <w:t xml:space="preserve">
шоғырланған жүктеме ірітонналық контейнерде бір квадраттық сантиметрге 1 кгс-тен және 0,5 кгс-тен орташатонналық контейнерде аспайды. </w:t>
      </w:r>
      <w:r>
        <w:br/>
      </w:r>
      <w:r>
        <w:rPr>
          <w:rFonts w:ascii="Times New Roman"/>
          <w:b w:val="false"/>
          <w:i w:val="false"/>
          <w:color w:val="000000"/>
          <w:sz w:val="28"/>
        </w:rPr>
        <w:t xml:space="preserve">
      Контейнердің еденіне көрсетілген меншікті жүктеме асқан кезде жүктік орын қалыпты табандыққа не тиісті тіректік беті бар төсемдерге (қимасы 100х20мм-дан кем емес) орнатылады. Мұндай жүк орындары контейнерде тек бір ярусқа орнатылады. </w:t>
      </w:r>
      <w:r>
        <w:br/>
      </w:r>
      <w:r>
        <w:rPr>
          <w:rFonts w:ascii="Times New Roman"/>
          <w:b w:val="false"/>
          <w:i w:val="false"/>
          <w:color w:val="000000"/>
          <w:sz w:val="28"/>
        </w:rPr>
        <w:t xml:space="preserve">
       Ірітонналық контейнерде бір орынның салмағы 1500 кг-нан асатын және ортатонналық контейнерде 1000 кг-нан асатын жүктерді, стандартты емес жабдықтарды, автомобильдерді, түсті металдарды, металл сынықтарын тиеуді жүкжөнелтуші контейнерлерге жүктерді тиеу мен бекітудің сызбасын әзірлей отырып жүзеге асырады . </w:t>
      </w:r>
      <w:r>
        <w:br/>
      </w:r>
      <w:r>
        <w:rPr>
          <w:rFonts w:ascii="Times New Roman"/>
          <w:b w:val="false"/>
          <w:i w:val="false"/>
          <w:color w:val="000000"/>
          <w:sz w:val="28"/>
        </w:rPr>
        <w:t xml:space="preserve">
      50 кг-дан аспайтын асқынжүк түсірілмейді. </w:t>
      </w:r>
      <w:r>
        <w:br/>
      </w:r>
      <w:r>
        <w:rPr>
          <w:rFonts w:ascii="Times New Roman"/>
          <w:b w:val="false"/>
          <w:i w:val="false"/>
          <w:color w:val="000000"/>
          <w:sz w:val="28"/>
        </w:rPr>
        <w:t xml:space="preserve">
      Азаматтардың жеке мүлкі (үй заттары) контейнерлерде жеке орындардың жиыны шектелмей тасылады.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480-тармаққа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481. Тасымалдаушы ақаусыз, осы жүкті тасымалдауға жарамды, жүк пен қоқыстан тазартылған контейнерлерді тиеуге береді. Ыдыссыз алғашқы қаптамада немесе жеңілдетілген ыдыста тасымалдауға ұсынылатын жүктерді, сондай-ақ оларды тасымалдауға тағайындалған контейнерлерді жүкжөнелтуші тиеу, тасымалдау, түсіру кезінде түрлі үйкелістерді, деформацияларды, мұздауды немесе жүктің қызып кетуін, жүктің контейнерге теріс әсерін болдырмау үшін (мысалы, контейнердің қабырғасын қағазбен, үлдірмен қоршау, қорғағыш тақтайшалар мен резеңкелік төсемдерді орнату, жүкті жұмсақ оқшаулағыш материалға буып-түю) алдын ала дайындайды. </w:t>
      </w:r>
      <w:r>
        <w:br/>
      </w:r>
      <w:r>
        <w:rPr>
          <w:rFonts w:ascii="Times New Roman"/>
          <w:b w:val="false"/>
          <w:i w:val="false"/>
          <w:color w:val="000000"/>
          <w:sz w:val="28"/>
        </w:rPr>
        <w:t xml:space="preserve">
      Қаптамасыз майланған күйдегі жүктерді (мысалы, қосалқы бөлшектер, металл бұйымдары) тасымалдаушы беретін контейнерлерде тек тығыз қағазға орап тасымалдауға, сондай-ақ контейнердің еденін және контейнердің қабырғалары арасындағы кеңістікті сақтағыш материалмен төсеуді, контейнердің ішкі бетін ластанудан және механикалық зақымданудан сақтаудың басқа шараларын қамтамасыз еткен жағдайда, жол беріледі. </w:t>
      </w:r>
      <w:r>
        <w:br/>
      </w:r>
      <w:r>
        <w:rPr>
          <w:rFonts w:ascii="Times New Roman"/>
          <w:b w:val="false"/>
          <w:i w:val="false"/>
          <w:color w:val="000000"/>
          <w:sz w:val="28"/>
        </w:rPr>
        <w:t xml:space="preserve">
      Мейлінше сасық исі бар, контейнердің ішкі бетін ластайтын жүктерді ыдыс және мұндай жүктерді буып-түю жүктің аталған жағымсыз қасиеттерінің көрінуін болдырмайтын жағдайларды қоспағанда, контейнерде тасымалдауға рұқсат берілмейді. </w:t>
      </w:r>
      <w:r>
        <w:br/>
      </w:r>
      <w:r>
        <w:rPr>
          <w:rFonts w:ascii="Times New Roman"/>
          <w:b w:val="false"/>
          <w:i w:val="false"/>
          <w:color w:val="000000"/>
          <w:sz w:val="28"/>
        </w:rPr>
        <w:t xml:space="preserve">
      Жүкжөнелтуші вагондарға, контейнерлерге жүк тиеу тасымалдаушының құралдарымен жүзеге асырылатын жағдайларды қоспағанда, коммерциялық тұрғыдан вагондар мен контейнерлердің мәлімдеген жүктерді тасымалдауға жарамдылығын анықтайды, Жүкжөнелтуші тиісті жүкті тасымалдауға жарамсыз, берілген көлік құралдарынан бас тартады. Түсіруден соң контейнерлерді тазалауды барлық жағдайларда жүк алушы жүргізеді. Тасымалдаушы беретін контейнерлерді тазалау бойынша талаптарды жүк алушы орындамаған кезде жүк алушыдан тасымалдаушының пайдасына тазалау жөніндегі жұмыстардың екі еселік құны мөлшерінде айыппұл алынады.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481-тармақ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482. Жүкжөнелтуші контейнерлердегі жүктерді тасымалдау үрдісі, табиғи күштердің әсері кезінде олардың контейнер ішінде жылжу мүмкіндігін болдырмайтындай етіп орналастырады. Контейнердің есіктеріне жүктің қысымын болдырмайды. Жүкті қалау кезінде жүк пен контейнер есігінің арасында 3-тен 5 см-ге дейін бос кеңістік қалдыру қажет. Оларды бекіту (тіреулер, сыналар, аратөсемдер және басқалар) үшін жүктер мен қарапайым құралдарды шегелермен немесе қапсырма шегелермен контейнердің еденіне қағуға тыйым салынады. Контейнерде жүктерді бекітпе тіреуіштік білеулерді, шынжырларды, шектеу қалқандарын (контейнердің есік ойығында), қимасы 20х100 мм-ден кем емес ағаштардан керме жақтауларды орнатумен қол жеткізіледі. Жүктің қат-қабаттары арасындағы, сондай-ақ жүктер мен контейнердің қабырғалары арасындағы саңылаулардың жалпы қосындысы 200 мм-ден аспауы тиіс. Контейнерде орналастырылған жүктер жиынының жалпы орталығының контейнер ортасынан жылжуы: ірітонналық контейнердің ортасынан ұзындығы бойынша - 600 мм-ден; ортатонналық контейнердің ұзындығы бойынша - 200 мм-ден және ені бойынша - 100 мм-ден аспайды.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482-тармақ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483. Контейнердегі жүктің жиыны таптаурындықта көрсетілген контейнердің жалпы жиыны мен контейнер ыдысының жиыны арасындағы айырмашылық ретінде анықталатын таза жиыны жүккөтергіштігінен аспауы тиіс . </w:t>
      </w:r>
      <w:r>
        <w:br/>
      </w:r>
      <w:r>
        <w:rPr>
          <w:rFonts w:ascii="Times New Roman"/>
          <w:b w:val="false"/>
          <w:i w:val="false"/>
          <w:color w:val="000000"/>
          <w:sz w:val="28"/>
        </w:rPr>
        <w:t xml:space="preserve">
       </w:t>
      </w:r>
      <w:r>
        <w:rPr>
          <w:rFonts w:ascii="Times New Roman"/>
          <w:b w:val="false"/>
          <w:i w:val="false"/>
          <w:color w:val="ff0000"/>
          <w:sz w:val="28"/>
        </w:rPr>
        <w:t xml:space="preserve">Ескерту. 483-тармаққа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484. Контейнерге жүк тиелген соң контейнердің есіктерін жабу, бекітіп тастау және пломбылау осы Ережемен белгіленген тәртіппен жүргізіледі. Тиелген контейнерлер тасымалдауға контейнерлер мен пломбалардың сыртқы қарауы немесе пломбалар не БПҚ туралы мәліметтерді жүкқұжатына енгізудің болуын және дұрыстығын тексеру арқылы жиыны мен пломбалары үшін БПҚ немесе жүкжөнелтушілердің БПҚ-сы бойынша қабылданады. </w:t>
      </w:r>
      <w:r>
        <w:br/>
      </w:r>
      <w:r>
        <w:rPr>
          <w:rFonts w:ascii="Times New Roman"/>
          <w:b w:val="false"/>
          <w:i w:val="false"/>
          <w:color w:val="000000"/>
          <w:sz w:val="28"/>
        </w:rPr>
        <w:t>
</w:t>
      </w:r>
      <w:r>
        <w:rPr>
          <w:rFonts w:ascii="Times New Roman"/>
          <w:b w:val="false"/>
          <w:i w:val="false"/>
          <w:color w:val="000000"/>
          <w:sz w:val="28"/>
        </w:rPr>
        <w:t xml:space="preserve">
      485. Жалпы пайдаланымдағы кірме жолдарда контейнерлерді вагондар мен автомобильдерге тиеу және оларды вагондар мен автомобильдерден түсіруді тасымалдаушы, жүкжөнелтуші, жүк алушы жүзеге асырады . Клиенттің кірме жолдарында бұл операциялар жүкжөнелтушілермен және/немесе жүкалушылармен орындалады. </w:t>
      </w:r>
      <w:r>
        <w:br/>
      </w:r>
      <w:r>
        <w:rPr>
          <w:rFonts w:ascii="Times New Roman"/>
          <w:b w:val="false"/>
          <w:i w:val="false"/>
          <w:color w:val="000000"/>
          <w:sz w:val="28"/>
        </w:rPr>
        <w:t xml:space="preserve">
      Жылжымалы құрамда контейнерлерді орналастыру мен бекіту жүктерді тиеу мен бекітудің техникалық жағдайларына сәйкес ашық вагонның, платформаның барлық ауданын алатын толық жиынтықтармен (контейнерлер тобымен), оларды жүктерді орналастыру мен бекіту схемасына сәйкес орналастыру арқылы жүзеге асырылады. </w:t>
      </w:r>
      <w:r>
        <w:br/>
      </w:r>
      <w:r>
        <w:rPr>
          <w:rFonts w:ascii="Times New Roman"/>
          <w:b w:val="false"/>
          <w:i w:val="false"/>
          <w:color w:val="000000"/>
          <w:sz w:val="28"/>
        </w:rPr>
        <w:t xml:space="preserve">
      Платформаның арбашықтарына бірқалыпты жүктемені қамтамасыз еткен жағдайда платформаның ортасында оларды фитингтік тіректерге орналастыру арқылы толық емес жиынтықтармен мамандандырылған платформаларда ірітонналық контейнерлерді тасымалдауға рұқсат беріледі. Жергілікті техникалық жағдайлар бойынша ортатонналық контейнерлерді тасымалдауға облысаралық қатынаста ғана рұқсат беріледі. </w:t>
      </w:r>
      <w:r>
        <w:br/>
      </w:r>
      <w:r>
        <w:rPr>
          <w:rFonts w:ascii="Times New Roman"/>
          <w:b w:val="false"/>
          <w:i w:val="false"/>
          <w:color w:val="000000"/>
          <w:sz w:val="28"/>
        </w:rPr>
        <w:t xml:space="preserve">
      Жүріс жолында контейнерлердің ығысуын болдырмау үшін оларды тиеу қоқыстан, ластан, мұз бен қардан тазартылған теміржолдық платформаларда, ал қыс кезінде сондай-ақ еденге 1-2 мм қабатты таза құрғақ құмды себу арқылы жүргізіледі. Бұл ретте контейнерлердің тірек беттері (түптері) платформаларға тиер алдында ластан, мұз бен қардан мұқият тазартылады. </w:t>
      </w:r>
      <w:r>
        <w:br/>
      </w:r>
      <w:r>
        <w:rPr>
          <w:rFonts w:ascii="Times New Roman"/>
          <w:b w:val="false"/>
          <w:i w:val="false"/>
          <w:color w:val="000000"/>
          <w:sz w:val="28"/>
        </w:rPr>
        <w:t xml:space="preserve">
      Бос ірітонналық контейнерлерді тасымалдау БПҚ-ны пломбылау немесе контейнердің есіктеріне бұрауларды орнатып, вагондарға есіктерін сыртқа қаратып қою арқылы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485-тармаққа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486. Контейнерлерде жүкті тасымалдау жалпы салмағы белгіленген контейнерлермен операциялар үшін ашық станциялар арасында жүргізіледі. Контейнерлермен операциялар үшін ашық емес станциялар арасында жүктерді контейнерлермен тасымалдау тасымалдаушының жазбаша келісімі болғанда ғана жүргізіледі. </w:t>
      </w:r>
      <w:r>
        <w:br/>
      </w:r>
      <w:r>
        <w:rPr>
          <w:rFonts w:ascii="Times New Roman"/>
          <w:b w:val="false"/>
          <w:i w:val="false"/>
          <w:color w:val="000000"/>
          <w:sz w:val="28"/>
        </w:rPr>
        <w:t xml:space="preserve">
      Аралас теміржол-су қатынасына енгізілмеген кемежайлар арқылы контейнерлер қабылдауға және ауыстырып тиеу үшін ашылмаған кемежайлар мен станциялар арқылы контейнерлер бағыттауға рұқсат берілмейді. </w:t>
      </w:r>
      <w:r>
        <w:br/>
      </w:r>
      <w:r>
        <w:rPr>
          <w:rFonts w:ascii="Times New Roman"/>
          <w:b w:val="false"/>
          <w:i w:val="false"/>
          <w:color w:val="000000"/>
          <w:sz w:val="28"/>
        </w:rPr>
        <w:t xml:space="preserve">
      Контейнерлермен операциялар үшін ашық станциялардың тізбесі белгіленген тәртіппен N 4 Тарифтік басшылықтың 2-кітабында басылады.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486-тармаққа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487. Темір жол көлігімен тасымалдауға ұсынылатын әрбір тиелген және бос контейнерге жүкқұжат (16-қосымша) ресімделеді. </w:t>
      </w:r>
      <w:r>
        <w:br/>
      </w:r>
      <w:r>
        <w:rPr>
          <w:rFonts w:ascii="Times New Roman"/>
          <w:b w:val="false"/>
          <w:i w:val="false"/>
          <w:color w:val="000000"/>
          <w:sz w:val="28"/>
        </w:rPr>
        <w:t xml:space="preserve">
       Жүкжөнелтуші жүкқағаздың бет жағына келесі бағандарды толтырады: </w:t>
      </w:r>
      <w:r>
        <w:br/>
      </w:r>
      <w:r>
        <w:rPr>
          <w:rFonts w:ascii="Times New Roman"/>
          <w:b w:val="false"/>
          <w:i w:val="false"/>
          <w:color w:val="000000"/>
          <w:sz w:val="28"/>
        </w:rPr>
        <w:t xml:space="preserve">
      "контейнер иеленушінің коды": </w:t>
      </w:r>
      <w:r>
        <w:br/>
      </w:r>
      <w:r>
        <w:rPr>
          <w:rFonts w:ascii="Times New Roman"/>
          <w:b w:val="false"/>
          <w:i w:val="false"/>
          <w:color w:val="000000"/>
          <w:sz w:val="28"/>
        </w:rPr>
        <w:t xml:space="preserve">
      ірітонналық контейнерлер үшін латын алфавитінің үш бас әріпінен тұратын иеленушінің әмбебап коды және жүк вагондарының сәйкестендіргіші ретінде латынның U бас әрпі қойылады; </w:t>
      </w:r>
      <w:r>
        <w:br/>
      </w:r>
      <w:r>
        <w:rPr>
          <w:rFonts w:ascii="Times New Roman"/>
          <w:b w:val="false"/>
          <w:i w:val="false"/>
          <w:color w:val="000000"/>
          <w:sz w:val="28"/>
        </w:rPr>
        <w:t xml:space="preserve">
      ортатонналық контейнерлер үшін халықаралық темір жолдарды кодтау жүйесіне сәйкес контейнерді иеленуші темір жол әкімшілігінің екі мәнді цифрлық коды қойылады; </w:t>
      </w:r>
      <w:r>
        <w:br/>
      </w:r>
      <w:r>
        <w:rPr>
          <w:rFonts w:ascii="Times New Roman"/>
          <w:b w:val="false"/>
          <w:i w:val="false"/>
          <w:color w:val="000000"/>
          <w:sz w:val="28"/>
        </w:rPr>
        <w:t xml:space="preserve">
      "контейнердің нөмірі": </w:t>
      </w:r>
      <w:r>
        <w:br/>
      </w:r>
      <w:r>
        <w:rPr>
          <w:rFonts w:ascii="Times New Roman"/>
          <w:b w:val="false"/>
          <w:i w:val="false"/>
          <w:color w:val="000000"/>
          <w:sz w:val="28"/>
        </w:rPr>
        <w:t xml:space="preserve">
      ірітонналық контейнерлер үшін алты араб цифрынан тұратын сериялық нөмірі мен иеленуші кодының және сериялық нөмірінің растығын бақылайтын құрал болып табылатын бақылау саны қойылады; </w:t>
      </w:r>
      <w:r>
        <w:br/>
      </w:r>
      <w:r>
        <w:rPr>
          <w:rFonts w:ascii="Times New Roman"/>
          <w:b w:val="false"/>
          <w:i w:val="false"/>
          <w:color w:val="000000"/>
          <w:sz w:val="28"/>
        </w:rPr>
        <w:t xml:space="preserve">
      ортатонналық контейнерлер үшін сегіз араб цифрынан тұратын сериялық нөмірі мен иеленуші кодының және сериялық нөмірінің растығын бақылайтын құрал болып табылатын бақылау саны қойылады; </w:t>
      </w:r>
      <w:r>
        <w:br/>
      </w:r>
      <w:r>
        <w:rPr>
          <w:rFonts w:ascii="Times New Roman"/>
          <w:b w:val="false"/>
          <w:i w:val="false"/>
          <w:color w:val="000000"/>
          <w:sz w:val="28"/>
        </w:rPr>
        <w:t xml:space="preserve">
      "мөлшер кодтары мен контейнер үлгісі": </w:t>
      </w:r>
      <w:r>
        <w:br/>
      </w:r>
      <w:r>
        <w:rPr>
          <w:rFonts w:ascii="Times New Roman"/>
          <w:b w:val="false"/>
          <w:i w:val="false"/>
          <w:color w:val="000000"/>
          <w:sz w:val="28"/>
        </w:rPr>
        <w:t xml:space="preserve">
      ірітонналық контейнерлер үшін таңбалау нөмірінің екінші жолында тұратын төрт әріптік-цифрлық символдар қойылады; </w:t>
      </w:r>
      <w:r>
        <w:br/>
      </w:r>
      <w:r>
        <w:rPr>
          <w:rFonts w:ascii="Times New Roman"/>
          <w:b w:val="false"/>
          <w:i w:val="false"/>
          <w:color w:val="000000"/>
          <w:sz w:val="28"/>
        </w:rPr>
        <w:t xml:space="preserve">
      бірінші екі символ контейнер мөлшерінің коды, келесі екі символ контейнер үлгісінің коды болып табылады; </w:t>
      </w:r>
      <w:r>
        <w:br/>
      </w:r>
      <w:r>
        <w:rPr>
          <w:rFonts w:ascii="Times New Roman"/>
          <w:b w:val="false"/>
          <w:i w:val="false"/>
          <w:color w:val="000000"/>
          <w:sz w:val="28"/>
        </w:rPr>
        <w:t xml:space="preserve">
      ортатонналық контейнерлер үшін таңбалау нөмірінің екінші жолында тұратын және контейнердің үлгісі мен конструкциялық ерекшеліктерін көрсететін екі соңғы цифрлар қойылады; </w:t>
      </w:r>
      <w:r>
        <w:br/>
      </w:r>
      <w:r>
        <w:rPr>
          <w:rFonts w:ascii="Times New Roman"/>
          <w:b w:val="false"/>
          <w:i w:val="false"/>
          <w:color w:val="000000"/>
          <w:sz w:val="28"/>
        </w:rPr>
        <w:t xml:space="preserve">
      "контейнердің үлгі-мөлшері": </w:t>
      </w:r>
      <w:r>
        <w:br/>
      </w:r>
      <w:r>
        <w:rPr>
          <w:rFonts w:ascii="Times New Roman"/>
          <w:b w:val="false"/>
          <w:i w:val="false"/>
          <w:color w:val="000000"/>
          <w:sz w:val="28"/>
        </w:rPr>
        <w:t xml:space="preserve">
      ірітонналық контейнерлер үшін: алымында – контейнердің ұзындығы ағылшын футымен, бөлімінде – контейнердің брутто массасы қойылады; </w:t>
      </w:r>
      <w:r>
        <w:br/>
      </w:r>
      <w:r>
        <w:rPr>
          <w:rFonts w:ascii="Times New Roman"/>
          <w:b w:val="false"/>
          <w:i w:val="false"/>
          <w:color w:val="000000"/>
          <w:sz w:val="28"/>
        </w:rPr>
        <w:t xml:space="preserve">
      ортатонналық контейнерлер үшін 3 немесе 5 қойылады. </w:t>
      </w:r>
      <w:r>
        <w:br/>
      </w:r>
      <w:r>
        <w:rPr>
          <w:rFonts w:ascii="Times New Roman"/>
          <w:b w:val="false"/>
          <w:i w:val="false"/>
          <w:color w:val="000000"/>
          <w:sz w:val="28"/>
        </w:rPr>
        <w:t xml:space="preserve">
      Жүкжөнелтуші тасымалдау құжаттарын ресімдеген кезде жүкқұжатында "Контейнерлі вагондарды құрастырудың мемлекетаралық жоспарына" (Тәуелсіз Мемлекеттер Достастығы, Латвия, Литва мен Эстонияның Темір жол көлігі жөніндегі кеңесі шешімімен бекітілетін) сәйкес "Өтудің шекаралық станциялары" 7-бағанында жөнелту елінің және транзиттік елдердің контейнерлерін беру үшін ашық шығу шекаралық станцияларын көрсетеді. </w:t>
      </w:r>
      <w:r>
        <w:br/>
      </w:r>
      <w:r>
        <w:rPr>
          <w:rFonts w:ascii="Times New Roman"/>
          <w:b w:val="false"/>
          <w:i w:val="false"/>
          <w:color w:val="000000"/>
          <w:sz w:val="28"/>
        </w:rPr>
        <w:t xml:space="preserve">
      Бұл ретте жүкқұжатына жолдық ведомостың қосымша сандары тіркеледі: жөнелту станциясы үшін екі дана және тасымалдауға қатысатын әрбір шетелдік транзиттік темір жол үшін бір данадан. </w:t>
      </w:r>
      <w:r>
        <w:br/>
      </w:r>
      <w:r>
        <w:rPr>
          <w:rFonts w:ascii="Times New Roman"/>
          <w:b w:val="false"/>
          <w:i w:val="false"/>
          <w:color w:val="000000"/>
          <w:sz w:val="28"/>
        </w:rPr>
        <w:t xml:space="preserve">
      Жүкжөнелтуші жүкқұжатының "Жүкжөнелтушінің қоса берген құжаттары" тиісті бағанында көрсету арқылы жүктің барлық жүріс жолында кедендік және басқа ережелерді орындауға қажетті жүкқұжатқа тіркелген құжаттарды қоса береді және жүкқұжатына жүріс жолында оларды ажырамастай етіп бекітеді. </w:t>
      </w:r>
      <w:r>
        <w:br/>
      </w:r>
      <w:r>
        <w:rPr>
          <w:rFonts w:ascii="Times New Roman"/>
          <w:b w:val="false"/>
          <w:i w:val="false"/>
          <w:color w:val="000000"/>
          <w:sz w:val="28"/>
        </w:rPr>
        <w:t xml:space="preserve">
      Үй заттарын тасымалдауға ұсынған кезде жүкжөнелтуші контейнердің ішіне жүктің жарияланған құндылығымен үй заттарының тізімдемесін салады. Тізімдемеде көрсетілген үй заттарының контейнерде бар болуын тексеру және олардың қойған құндылығына сәйкестігін жөнелту станциясындағы тасымалдаушының өкілімен немесе жүкжөнелтуші-азаматтардың үйінде контейнерге заттарды тиеу үрдісінде экспедитормен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487-тармаққа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487-1. Мүкәммал паркінің бос контейнерлерін тасымалдауды нысаны осы Ережеге 52-қосымшада келтірілген контейнер ведомосін қоса бере отырып бір жүкқағазбен ресімдеуге болады. </w:t>
      </w:r>
      <w:r>
        <w:br/>
      </w:r>
      <w:r>
        <w:rPr>
          <w:rFonts w:ascii="Times New Roman"/>
          <w:b w:val="false"/>
          <w:i w:val="false"/>
          <w:color w:val="000000"/>
          <w:sz w:val="28"/>
        </w:rPr>
        <w:t xml:space="preserve">
      Жүкқағаздың "Жүктің атауы" деген бағанында "Жөндеуге, контейнерлер жинағы, ведомосі қоса берілген" немесе "Реттеуге, контейнерлер жинағы, ведомосы қоса берілген" деп көрсетіледі; "Орындар саны" деген бағанда ведомоста көрсетілген контейнерлер саны көрсетіледі; "Конт. ыдысы, кг" деген бағанда ведомоста көрсетілген контейнерлер ыдысының қосынды массасы көрсетіледі; "Брутто, кг" деген бағанда ведомоста көрсетілген контейнерлердің қосынды массасы көрсетіледі. </w:t>
      </w:r>
      <w:r>
        <w:br/>
      </w:r>
      <w:r>
        <w:rPr>
          <w:rFonts w:ascii="Times New Roman"/>
          <w:b w:val="false"/>
          <w:i w:val="false"/>
          <w:color w:val="000000"/>
          <w:sz w:val="28"/>
        </w:rPr>
        <w:t xml:space="preserve">
      Бір жүкжөнелтушіден бір жүк алушының адресіне бос меншікті контейнерлер жинағын жөнелткенде бір жүкқағазын ресімдеу оған контейнерлер ведомосін (52-қосымша) қоса бере отырып контейнерлер жинағына жүргізіледі. Жүкқағазының "Жүктің атауы" деген бағанында "Меншікті контейнерлер жинағы, ведомосі қоса берілген" деп көрсетіледі; "Конт. ыдысы, кг" деген бағанда ведомоста көрсетілген контейнерлер ыдысының қосынды массасы көрсетіледі; "Брутто, кг" деген бағанда ведомость бойынша контейнерлердің қосынды массасы көрсетіледі. </w:t>
      </w:r>
      <w:r>
        <w:br/>
      </w:r>
      <w:r>
        <w:rPr>
          <w:rFonts w:ascii="Times New Roman"/>
          <w:b w:val="false"/>
          <w:i w:val="false"/>
          <w:color w:val="000000"/>
          <w:sz w:val="28"/>
        </w:rPr>
        <w:t xml:space="preserve">
      Бір станциядағы бір жүкжөнелтушіден бір станциядағы бір жүк алушының адресіне жүктер номенклатурасының бір позициясы бар жүгі тиелген контейнерлер жинағын (бірнеше) жөнелткенде оған контейнерлер ведомосін (52-қосымша) қоса бере отырып контейнерлер жинағына бір жүкқағазын ресімдеуге жол беріледі. </w:t>
      </w:r>
      <w:r>
        <w:br/>
      </w:r>
      <w:r>
        <w:rPr>
          <w:rFonts w:ascii="Times New Roman"/>
          <w:b w:val="false"/>
          <w:i w:val="false"/>
          <w:color w:val="000000"/>
          <w:sz w:val="28"/>
        </w:rPr>
        <w:t xml:space="preserve">
      Жүкқағаздың "Жүктің атауы" деген бағанында "Контейнерлер жинағы, ведомосі қоса берілген" деп көрсетіледі; "Брутто, кг" деген бағанда ведомость бойынша контейнерлердің қосынды брутто массасы көрсетіледі; "Нетто, кг" деген бағанда ведомоста көрсетілген контейнерлердегі жүктің қосынды нетто массасы көрсетіледі.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487-1-тармақпен толықтырылды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488. Контейнерлерді тасымалдауды ТЭЖ-ді пайдаланып ресімдеуге рұқсат етіледі, бұл ретте электрондық тасымалдау құжатының қағаздық көшірмесі әмбебап контейнерде жүктерді тасымалдауға арналған ГУ-27-УВЦ нысанды (16-қосымша) жүкқұжаты болып табылады. ГУ-27-УВЦ нысанды (16-қосымша) жүкқұжаты басуға телетайптық пішімді (енсіз) орамдық қағазда да, сондай-ақ 11-пішімді жеке парақтарда да басуға беріледі. </w:t>
      </w:r>
      <w:r>
        <w:br/>
      </w:r>
      <w:r>
        <w:rPr>
          <w:rFonts w:ascii="Times New Roman"/>
          <w:b w:val="false"/>
          <w:i w:val="false"/>
          <w:color w:val="000000"/>
          <w:sz w:val="28"/>
        </w:rPr>
        <w:t xml:space="preserve">
      Жүкқұжатына Әмбебап контейнерлер мүкәммалдық паркінің деректерінің автоматтандырылған банкінде (КП ДАБ) тіркелген контейнерлердің нөмірі ғана енгізіледі. </w:t>
      </w:r>
      <w:r>
        <w:br/>
      </w:r>
      <w:r>
        <w:rPr>
          <w:rFonts w:ascii="Times New Roman"/>
          <w:b w:val="false"/>
          <w:i w:val="false"/>
          <w:color w:val="000000"/>
          <w:sz w:val="28"/>
        </w:rPr>
        <w:t xml:space="preserve">
      ТЭЖ-ді пайдаланып тасымалдарды ресімдеген кезде контейнер темір жол көлігінде қабылданған тасымалдарды ұйымдастыру технологиясына сәйкес қағаздық тасымалдау құжаттарының ілесуімен (электрондық құжаттардың көшірмесі) немесе ілеспей (қағазсыз технология кезінде) жүреді. </w:t>
      </w:r>
      <w:r>
        <w:br/>
      </w:r>
      <w:r>
        <w:rPr>
          <w:rFonts w:ascii="Times New Roman"/>
          <w:b w:val="false"/>
          <w:i w:val="false"/>
          <w:color w:val="000000"/>
          <w:sz w:val="28"/>
        </w:rPr>
        <w:t xml:space="preserve">
      ТЭЖ тауар кассирінің АЖО-сында ресімделеді және деректермен электрондық алмасу желісі арқылы тасымалдаушының автоматтандырылған ақпараттық жүйесіне беріледі. Ақпараттық жүйе электрондық тасымалдау құжаты деректерінің сақталуы мен қауіпсіздігін, құпиялықтың сақталуын және мәліметтерге рұқсатсыз қол жеткізуден қорғауды қамтамасыз етеді. </w:t>
      </w:r>
      <w:r>
        <w:br/>
      </w:r>
      <w:r>
        <w:rPr>
          <w:rFonts w:ascii="Times New Roman"/>
          <w:b w:val="false"/>
          <w:i w:val="false"/>
          <w:color w:val="000000"/>
          <w:sz w:val="28"/>
        </w:rPr>
        <w:t xml:space="preserve">
      ТЭЖ пайдаланылған тасымалдау шарты тасымалдаушының ААЖ-сынан ААЖ-дың электрондық құжаттың хабарын (квитанциясын) алғанын және жүкті қабылдағаны туралы жүкжөнелтушіге квитанцияны бергенін (қағаздық немесе электрондық түрде) оң растауын тауар кассирінің АЖО-сы қабылдаған соң жасасылған деп саналады. </w:t>
      </w:r>
      <w:r>
        <w:br/>
      </w:r>
      <w:r>
        <w:rPr>
          <w:rFonts w:ascii="Times New Roman"/>
          <w:b w:val="false"/>
          <w:i w:val="false"/>
          <w:color w:val="000000"/>
          <w:sz w:val="28"/>
        </w:rPr>
        <w:t xml:space="preserve">
      Жүкжөнелтушіде немесе жүкалушыда меншікті автоматтандырылған жүйесінің бар болғанында жүкжөнелтуші (жүкалушы) мен тасымалдаушы арасында қабылданған ақпараттық әрекеттестік технологиясы мен стандарттарына сәйкес ДЭА арқылы тасымалдау құжаттарын беру жолымен ресімдеуге рұқсат етіледі. ДЭА-да заңнамаға, электрондық құжат айналымы жүйелерінің ережесіне немесе тараптардың келісіміне сәйкес электрондық-цифрлық қол қою қолданылады. </w:t>
      </w:r>
      <w:r>
        <w:br/>
      </w:r>
      <w:r>
        <w:rPr>
          <w:rFonts w:ascii="Times New Roman"/>
          <w:b w:val="false"/>
          <w:i w:val="false"/>
          <w:color w:val="000000"/>
          <w:sz w:val="28"/>
        </w:rPr>
        <w:t xml:space="preserve">
      Құқылы тұлғаның деректемелері бойынша ТЭЖ-ға деректерді енгізу жүкжөнелтушімен, жөнелту станциясымен, жүріс жолындағы станциялармен, тағайындалу станциясымен жүргізіледі. </w:t>
      </w:r>
      <w:r>
        <w:br/>
      </w:r>
      <w:r>
        <w:rPr>
          <w:rFonts w:ascii="Times New Roman"/>
          <w:b w:val="false"/>
          <w:i w:val="false"/>
          <w:color w:val="000000"/>
          <w:sz w:val="28"/>
        </w:rPr>
        <w:t>
</w:t>
      </w:r>
      <w:r>
        <w:rPr>
          <w:rFonts w:ascii="Times New Roman"/>
          <w:b w:val="false"/>
          <w:i w:val="false"/>
          <w:color w:val="000000"/>
          <w:sz w:val="28"/>
        </w:rPr>
        <w:t xml:space="preserve">
      489. Жүктерді контейнерлерде тасымалдаған кезде жүкжөнелтуші қажет болғанда жөнелтілетін жүктің құнын жариялайды және осы Ережеге сәйкес жүктердің тізімдемесін жасайды. </w:t>
      </w:r>
      <w:r>
        <w:br/>
      </w:r>
      <w:r>
        <w:rPr>
          <w:rFonts w:ascii="Times New Roman"/>
          <w:b w:val="false"/>
          <w:i w:val="false"/>
          <w:color w:val="000000"/>
          <w:sz w:val="28"/>
        </w:rPr>
        <w:t>
</w:t>
      </w:r>
      <w:r>
        <w:rPr>
          <w:rFonts w:ascii="Times New Roman"/>
          <w:b w:val="false"/>
          <w:i w:val="false"/>
          <w:color w:val="000000"/>
          <w:sz w:val="28"/>
        </w:rPr>
        <w:t xml:space="preserve">
      490. Жүкжөнелтушілер, жүк алушылар меншікті немесе жалға алынған контейнерлерді жалпы пайдаланымдағы жерлерден қабылдауды кешеуілдеткен болса, тасымалдаушы станциялық жолдарда болған уақыты үшін ақы алады . </w:t>
      </w:r>
      <w:r>
        <w:br/>
      </w:r>
      <w:r>
        <w:rPr>
          <w:rFonts w:ascii="Times New Roman"/>
          <w:b w:val="false"/>
          <w:i w:val="false"/>
          <w:color w:val="000000"/>
          <w:sz w:val="28"/>
        </w:rPr>
        <w:t xml:space="preserve">
       Жүкжөнелтушілер, жүк алушылар тасымалдаушының контейнерлерін жалпы пайдаланымдағы жерлерден қабылдауды кешеуілдеткен болса, тасымалдаушы станциялық жолдарда болған уақыты үшін ақы және контейнерлерді пайдаланғаны үшін ақы 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490-тармаққа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491. Тағайындалған станцияларына контейнерлерді беру оларды тасымалдауға қабылдау тәртібіне ұқсас тәртіппен жүргізіледі. </w:t>
      </w:r>
      <w:r>
        <w:br/>
      </w:r>
      <w:r>
        <w:rPr>
          <w:rFonts w:ascii="Times New Roman"/>
          <w:b w:val="false"/>
          <w:i w:val="false"/>
          <w:color w:val="000000"/>
          <w:sz w:val="28"/>
        </w:rPr>
        <w:t xml:space="preserve">
      Тиелген контейнерлер, соның ішінде импорттық жүктерімен контейнерлердің жағдайын сырттай қараған және оны пломбалаған соң кемежайдан қабылданады әрі кемежайға тапсырылады. </w:t>
      </w:r>
      <w:r>
        <w:br/>
      </w:r>
      <w:r>
        <w:rPr>
          <w:rFonts w:ascii="Times New Roman"/>
          <w:b w:val="false"/>
          <w:i w:val="false"/>
          <w:color w:val="000000"/>
          <w:sz w:val="28"/>
        </w:rPr>
        <w:t xml:space="preserve">
      Қажет болған жағдайда контейнердегі жүкті тексеру немесе оны ақаусыз контейнерге қайта тиеу тапсырушы тараптың өкілінің қатысуымен және оның есебінен оның құралдарымен кемежайда жүзеге асырылады. Тексерістен кейін контейнер тапсырушы тараптың БПҚ-сымен пломбаланады. </w:t>
      </w:r>
      <w:r>
        <w:br/>
      </w:r>
      <w:r>
        <w:rPr>
          <w:rFonts w:ascii="Times New Roman"/>
          <w:b w:val="false"/>
          <w:i w:val="false"/>
          <w:color w:val="000000"/>
          <w:sz w:val="28"/>
        </w:rPr>
        <w:t xml:space="preserve">
      Тасымалдаушыға тиесілі контейнерлерді тазалау жүк түсірілгеннен соң жүкалушымен қамтамасыз етіледі. Жүкалушымен контейнерді тазалау жөніндегі талаптар орындалмаған кезде тасымалдаушының жүкалушыдан аталған талаптардың орындалғанына дейін контейнерлерді қабылдамауға құқы бар. </w:t>
      </w:r>
      <w:r>
        <w:br/>
      </w:r>
      <w:r>
        <w:rPr>
          <w:rFonts w:ascii="Times New Roman"/>
          <w:b w:val="false"/>
          <w:i w:val="false"/>
          <w:color w:val="000000"/>
          <w:sz w:val="28"/>
        </w:rPr>
        <w:t xml:space="preserve">
       </w:t>
      </w:r>
      <w:r>
        <w:rPr>
          <w:rFonts w:ascii="Times New Roman"/>
          <w:b w:val="false"/>
          <w:i w:val="false"/>
          <w:color w:val="ff0000"/>
          <w:sz w:val="28"/>
        </w:rPr>
        <w:t xml:space="preserve">Ескерту. 491-тармаққа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492. Жүкжөнелтушілер мен жүк алушылар станцияға контейнерлерді әкелу және әкету КЭУ-16 нысанының (30-қосымша) жүктелімі бойынша жүргізеді, ол тасымалдаушының өкілі екі данада жазып береді. </w:t>
      </w:r>
      <w:r>
        <w:br/>
      </w:r>
      <w:r>
        <w:rPr>
          <w:rFonts w:ascii="Times New Roman"/>
          <w:b w:val="false"/>
          <w:i w:val="false"/>
          <w:color w:val="000000"/>
          <w:sz w:val="28"/>
        </w:rPr>
        <w:t xml:space="preserve">
      КЭУ-16 (30-қосымша) жүктелімдері бойынша, сондай-ақ контейнерлердің жүкжөнелтушілерде, жүк алушыларда және экспедиторларда болу уақытының есебі жүргізіледі. Осы мақсатпен КЭУ-16 жүктелімдерінде контейнерлердің нөмірлері қойылады. </w:t>
      </w:r>
      <w:r>
        <w:br/>
      </w:r>
      <w:r>
        <w:rPr>
          <w:rFonts w:ascii="Times New Roman"/>
          <w:b w:val="false"/>
          <w:i w:val="false"/>
          <w:color w:val="000000"/>
          <w:sz w:val="28"/>
        </w:rPr>
        <w:t xml:space="preserve">
      Тиелген немесе бос контейнерді берген кезде, сондай-ақ бос немесе тиелген контейнерді станцияға қайтарған кезде тасымалдаушының өкілі жүктелімнің тиісті бағандарына контейнердің берілген және қайтарылған күні мен уақытын қояды. Контейнермен бірге жүктелімнің екі данасы жүк алушыға, жүкжөнелтушіге беріледі, жүктелімнің бір данасы тасымалдаушыда қалады. </w:t>
      </w:r>
      <w:r>
        <w:br/>
      </w:r>
      <w:r>
        <w:rPr>
          <w:rFonts w:ascii="Times New Roman"/>
          <w:b w:val="false"/>
          <w:i w:val="false"/>
          <w:color w:val="000000"/>
          <w:sz w:val="28"/>
        </w:rPr>
        <w:t xml:space="preserve">
      Меншікті контейнерлерде келген жүктер жүк алушыға контейнерлермен бірге беріледі және тасымалдаушы контейнерлердің қайтарылуына жауапты емес. </w:t>
      </w:r>
      <w:r>
        <w:br/>
      </w:r>
      <w:r>
        <w:rPr>
          <w:rFonts w:ascii="Times New Roman"/>
          <w:b w:val="false"/>
          <w:i w:val="false"/>
          <w:color w:val="000000"/>
          <w:sz w:val="28"/>
        </w:rPr>
        <w:t xml:space="preserve">
      Ақаусыз контейнерде жүкжөнелтушінің бұзылмаған пломбасымен келген жүктер жүк алушыға жиынын, жүктің жағдайы мен орнының санын тексерместен контейнерді және пломбаны сырттай қарау бойынша беріледі. Азаматтардың үй заттары алушылардың талабы бойынша тізімдемеге сәйкес тексеру арқылы беріледі. </w:t>
      </w:r>
      <w:r>
        <w:br/>
      </w:r>
      <w:r>
        <w:rPr>
          <w:rFonts w:ascii="Times New Roman"/>
          <w:b w:val="false"/>
          <w:i w:val="false"/>
          <w:color w:val="000000"/>
          <w:sz w:val="28"/>
        </w:rPr>
        <w:t xml:space="preserve">
      Егер контейнерді жүкжөнелтуші немесе экспедициялық ұйымы техникалық ақаулы күйінде қайтарған болса, онда вагондарды қарап тексеруші мен тасымалдаушының станциядағы өкілі қол қоятын ГУ-106 нысанды контейнердің техникалық жай-күйі туралы акт жасалады. </w:t>
      </w:r>
      <w:r>
        <w:br/>
      </w:r>
      <w:r>
        <w:rPr>
          <w:rFonts w:ascii="Times New Roman"/>
          <w:b w:val="false"/>
          <w:i w:val="false"/>
          <w:color w:val="000000"/>
          <w:sz w:val="28"/>
        </w:rPr>
        <w:t xml:space="preserve">
      Тасымалдаушы беретін контейнерлердің жүкжөнелтушілерде, жүк алушыларда болған уақытына тасымалдаушы контейнерлерді пайдаланғаны үшін төлемақы алады. </w:t>
      </w:r>
      <w:r>
        <w:br/>
      </w:r>
      <w:r>
        <w:rPr>
          <w:rFonts w:ascii="Times New Roman"/>
          <w:b w:val="false"/>
          <w:i w:val="false"/>
          <w:color w:val="000000"/>
          <w:sz w:val="28"/>
        </w:rPr>
        <w:t xml:space="preserve">
      Тасымалдаушы берген контейнерлер зақымданған немесе жоғалған кезде жүкжөнелтушілер, жүк алушылар оларды жөндетуге не зақымданған немесе жоғалған контейнерлердің құнын тасымалдаушыға өтеуге міндетті. </w:t>
      </w:r>
      <w:r>
        <w:br/>
      </w:r>
      <w:r>
        <w:rPr>
          <w:rFonts w:ascii="Times New Roman"/>
          <w:b w:val="false"/>
          <w:i w:val="false"/>
          <w:color w:val="000000"/>
          <w:sz w:val="28"/>
        </w:rPr>
        <w:t xml:space="preserve">
       </w:t>
      </w:r>
      <w:r>
        <w:rPr>
          <w:rFonts w:ascii="Times New Roman"/>
          <w:b w:val="false"/>
          <w:i w:val="false"/>
          <w:color w:val="ff0000"/>
          <w:sz w:val="28"/>
        </w:rPr>
        <w:t xml:space="preserve">Ескерту. 492-тармақ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493. Мамандандырылған контейнерлер мыналарға бөлінеді: </w:t>
      </w:r>
      <w:r>
        <w:br/>
      </w:r>
      <w:r>
        <w:rPr>
          <w:rFonts w:ascii="Times New Roman"/>
          <w:b w:val="false"/>
          <w:i w:val="false"/>
          <w:color w:val="000000"/>
          <w:sz w:val="28"/>
        </w:rPr>
        <w:t xml:space="preserve">
      барынша жалпы салмағы 2,5 тоннадан артық, бірақ 10 тоннадан кем мамандандырылған ортатонналық контейнерлер; </w:t>
      </w:r>
      <w:r>
        <w:br/>
      </w:r>
      <w:r>
        <w:rPr>
          <w:rFonts w:ascii="Times New Roman"/>
          <w:b w:val="false"/>
          <w:i w:val="false"/>
          <w:color w:val="000000"/>
          <w:sz w:val="28"/>
        </w:rPr>
        <w:t xml:space="preserve">
      барынша жалпы салмағы 10 тоннаға тең және артық мамандандырылған ірітонналық контейнерлер. </w:t>
      </w:r>
      <w:r>
        <w:br/>
      </w:r>
      <w:r>
        <w:rPr>
          <w:rFonts w:ascii="Times New Roman"/>
          <w:b w:val="false"/>
          <w:i w:val="false"/>
          <w:color w:val="000000"/>
          <w:sz w:val="28"/>
        </w:rPr>
        <w:t>
</w:t>
      </w:r>
      <w:r>
        <w:rPr>
          <w:rFonts w:ascii="Times New Roman"/>
          <w:b w:val="false"/>
          <w:i w:val="false"/>
          <w:color w:val="000000"/>
          <w:sz w:val="28"/>
        </w:rPr>
        <w:t xml:space="preserve">
      494. Қауіпсіз контейнерлер жөніндегі халықаралық конвенцияның нормаларына, мемлекеттік және халықаралық стандарттарға сәйкес келмейтін мамандандырылған ірітонналық контейнерлер темір жол көлігімен тасымалдарға рұқсат етілмейді. </w:t>
      </w:r>
      <w:r>
        <w:br/>
      </w:r>
      <w:r>
        <w:rPr>
          <w:rFonts w:ascii="Times New Roman"/>
          <w:b w:val="false"/>
          <w:i w:val="false"/>
          <w:color w:val="000000"/>
          <w:sz w:val="28"/>
        </w:rPr>
        <w:t xml:space="preserve">
      Мамандандырылған контейнерлердің пайдаланушылары контейнерлердің ақаусыз жағдайын, оларға соғылатын таңбалардың дұрыстығы мен толықтығын қамтамасыз 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494-тармаққа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494-1. Қауіпті (тұтанғыш сұйықтарды) және қауіпсіз (тұтанбайтын сұйықтарды) тасымалдау, сондай-ақ екі негізгі элементтен: бір немесе бірнеше танктер (цистерналар) мен қаңқадан тұратын мамандандырылған жүк контейнерлерінде жүзеге асырылады. </w:t>
      </w:r>
      <w:r>
        <w:br/>
      </w:r>
      <w:r>
        <w:rPr>
          <w:rFonts w:ascii="Times New Roman"/>
          <w:b w:val="false"/>
          <w:i w:val="false"/>
          <w:color w:val="000000"/>
          <w:sz w:val="28"/>
        </w:rPr>
        <w:t xml:space="preserve">
      1 сериялы танк-цистерналардың техникалық сипаттамалары, түрлері мен сынақ көлемдері ИСО 1493-3 стандартымен белгіленген. </w:t>
      </w:r>
      <w:r>
        <w:br/>
      </w:r>
      <w:r>
        <w:rPr>
          <w:rFonts w:ascii="Times New Roman"/>
          <w:b w:val="false"/>
          <w:i w:val="false"/>
          <w:color w:val="000000"/>
          <w:sz w:val="28"/>
        </w:rPr>
        <w:t xml:space="preserve">
      Контейнерлер тасымалданатын жүкке және қысымына қарай топтарға бөлінеді: қауіпсіз, қауіпті сұйықтар мен газдар. Танк-цистерналар үлгісінің ИСО 6346 стандартына сәйкес Т0-Т9 кодтары бар. </w:t>
      </w:r>
      <w:r>
        <w:br/>
      </w:r>
      <w:r>
        <w:rPr>
          <w:rFonts w:ascii="Times New Roman"/>
          <w:b w:val="false"/>
          <w:i w:val="false"/>
          <w:color w:val="000000"/>
          <w:sz w:val="28"/>
        </w:rPr>
        <w:t xml:space="preserve">
      Қауіпсіз жүктерді (тұтанбайтын сұйықтарды) тасымалдауға арналған контейнерлердің Т0-Т2 кодтары бар. </w:t>
      </w:r>
      <w:r>
        <w:br/>
      </w:r>
      <w:r>
        <w:rPr>
          <w:rFonts w:ascii="Times New Roman"/>
          <w:b w:val="false"/>
          <w:i w:val="false"/>
          <w:color w:val="000000"/>
          <w:sz w:val="28"/>
        </w:rPr>
        <w:t xml:space="preserve">
      Қауіпті (тұтанғыш сұйықтарды) тасымалдауға арналған контейнерлердің Т3-Т6 кодтары бар. </w:t>
      </w:r>
      <w:r>
        <w:br/>
      </w:r>
      <w:r>
        <w:rPr>
          <w:rFonts w:ascii="Times New Roman"/>
          <w:b w:val="false"/>
          <w:i w:val="false"/>
          <w:color w:val="000000"/>
          <w:sz w:val="28"/>
        </w:rPr>
        <w:t xml:space="preserve">
      Газдарды тасымалдауға арналған контейнерлердің Т7-Т9 кодтары бар. </w:t>
      </w:r>
      <w:r>
        <w:br/>
      </w:r>
      <w:r>
        <w:rPr>
          <w:rFonts w:ascii="Times New Roman"/>
          <w:b w:val="false"/>
          <w:i w:val="false"/>
          <w:color w:val="000000"/>
          <w:sz w:val="28"/>
        </w:rPr>
        <w:t xml:space="preserve">
       </w:t>
      </w:r>
      <w:r>
        <w:rPr>
          <w:rFonts w:ascii="Times New Roman"/>
          <w:b w:val="false"/>
          <w:i w:val="false"/>
          <w:color w:val="ff0000"/>
          <w:sz w:val="28"/>
        </w:rPr>
        <w:t xml:space="preserve">Ескерту. 494-1-тармақпен толықтырылды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495. Мамандандырылған контейнерлердің нақты жүктерді тасымалдауға коммерциялық жағынан жарамдылығы жүкжөнелтушімен анықталады. Ақаулы мамандандырылған контейнерлерге жүктерді тиеуге рұқсат берілмейді, соның ішінде осы Ережеге жауап бермейтін таңбасы бар. Мамандандырылған контейнерлердің таңбалау кодының құрылымына талаптар 32-қосымшада келтірілген. </w:t>
      </w:r>
      <w:r>
        <w:br/>
      </w:r>
      <w:r>
        <w:rPr>
          <w:rFonts w:ascii="Times New Roman"/>
          <w:b w:val="false"/>
          <w:i w:val="false"/>
          <w:color w:val="000000"/>
          <w:sz w:val="28"/>
        </w:rPr>
        <w:t>
</w:t>
      </w:r>
      <w:r>
        <w:rPr>
          <w:rFonts w:ascii="Times New Roman"/>
          <w:b w:val="false"/>
          <w:i w:val="false"/>
          <w:color w:val="000000"/>
          <w:sz w:val="28"/>
        </w:rPr>
        <w:t xml:space="preserve">
     496. Теміржолдық жылжымалы құрамға мамандандырылған контейнерлерді тиеу және оларды түсіру кірме жолдарында жүргізіледі. </w:t>
      </w:r>
      <w:r>
        <w:br/>
      </w:r>
      <w:r>
        <w:rPr>
          <w:rFonts w:ascii="Times New Roman"/>
          <w:b w:val="false"/>
          <w:i w:val="false"/>
          <w:color w:val="000000"/>
          <w:sz w:val="28"/>
        </w:rPr>
        <w:t xml:space="preserve">
     Мамандандырылған контейнерлерді қабылдау, беру және сақтау (қауіпті жүктер тасымалданатын контейнерлерден басқа) егер контейнерлер контейнерлердің сақталуын және қызмет көрсету персоналының қауіпсіздігін қамтамасыз ететін тиісті операцияларды орындау үшін қажетті құрылғылармен жабдықталған жағдайда кірме жолдарында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496-тармаққа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497. Мамандандырылған ірітонналық контейнерлерді контейнертасымал-платформаларында орналастыру вагондар мен контейнерлерде жүктерді орналастыру мен бекітудің техникалық жағдайларына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498. Ірітонналық немесе ортатонналық қалыпты әмбебап контейнерлер сияқты өлшемдері мен параметрлері бар мамандандырылған ірітонналық контейнерлер не ортатонналық контейнерлер әмбебап ірітонналық және ортатонналық контейнерлермен (қауіпті жүктермен тиелгеннен басқа) бірге тасымалдануға рұқсат беріледі. </w:t>
      </w:r>
      <w:r>
        <w:br/>
      </w:r>
      <w:r>
        <w:rPr>
          <w:rFonts w:ascii="Times New Roman"/>
          <w:b w:val="false"/>
          <w:i w:val="false"/>
          <w:color w:val="000000"/>
          <w:sz w:val="28"/>
        </w:rPr>
        <w:t>
</w:t>
      </w:r>
      <w:r>
        <w:rPr>
          <w:rFonts w:ascii="Times New Roman"/>
          <w:b w:val="false"/>
          <w:i w:val="false"/>
          <w:color w:val="000000"/>
          <w:sz w:val="28"/>
        </w:rPr>
        <w:t xml:space="preserve">
     499. Шет жағынан бір есікпен, ал қарсы жағының төменгі бөлігінде - жүктесікпен жабдықталған, жүктерді үйіп немесе ақтарып тасымалдау үшін тағайындалған мамандандырылған контейнерлер теміржолдық платформаларға есіктері ішке қарап орнатылады. Мұндай контейнерлердің бүйір бетінде тасымалданатын жүгінің атауына сәйкес келетін таптаурындығы бар (мысалы, "Тыңайтқыштар", "Калий тұзы"). </w:t>
      </w:r>
      <w:r>
        <w:br/>
      </w:r>
      <w:r>
        <w:rPr>
          <w:rFonts w:ascii="Times New Roman"/>
          <w:b w:val="false"/>
          <w:i w:val="false"/>
          <w:color w:val="000000"/>
          <w:sz w:val="28"/>
        </w:rPr>
        <w:t>
</w:t>
      </w:r>
      <w:r>
        <w:rPr>
          <w:rFonts w:ascii="Times New Roman"/>
          <w:b w:val="false"/>
          <w:i w:val="false"/>
          <w:color w:val="000000"/>
          <w:sz w:val="28"/>
        </w:rPr>
        <w:t xml:space="preserve">
      500. Теміржолдық платформаға немесе ашық вагонға тиелген әрбір тиелген мамандандырылған контейнерге жүкжөнелтуші теміржол көлігіндегі әмбебап контейнерлерде жүктерді тасымалдау ережесіне сәйкес ГУ-29к көліктік теміржолдық жүкқұжатын (бұдан әрі - жүкқұжат) (31-қосымша) ресімдейді. Жүкқұжатының әр бланкісінде оның бет жағының жоғарғы бөлігінде "Жөнелтілім түрі" бағанында үлкен әріптермен "СКХ", бұл мамандандырылған контейнерлердің барлық түрінің белгіленуіне сәйкес келеді. </w:t>
      </w:r>
      <w:r>
        <w:br/>
      </w:r>
      <w:r>
        <w:rPr>
          <w:rFonts w:ascii="Times New Roman"/>
          <w:b w:val="false"/>
          <w:i w:val="false"/>
          <w:color w:val="000000"/>
          <w:sz w:val="28"/>
        </w:rPr>
        <w:t xml:space="preserve">
      Вагондардағы және контейнерлердегі жүктерді орналастыру мен бекітудің техникалық жағдайларымен осы түрдегі және жалпы салмағы мамандандырылған контейнерлерді орналастыру мен бекіту тәсілі қарастырылмаған жағдайларда жүкжөнелтуші жүкқұжатының 3-бағанында "Контейнер ________ ________ бекітілген сызбаға сәйкес орнатылған және бекітілген" деген белгі жасалады. </w:t>
      </w:r>
      <w:r>
        <w:br/>
      </w:r>
      <w:r>
        <w:rPr>
          <w:rFonts w:ascii="Times New Roman"/>
          <w:b w:val="false"/>
          <w:i w:val="false"/>
          <w:color w:val="000000"/>
          <w:sz w:val="28"/>
        </w:rPr>
        <w:t xml:space="preserve">
      Бос мамандандырылған контейнерлерді вагондап немесе шағын жөнелтпелермен тасымалдаған кезде жүкқұжатының "Жүктің атауы" бағанында: "бос СКХ", ал "Жөнелтушімен белгіленген жүк жиыны, кг" - осы жүкқұжат бойынша жүрген барлық бос контейнерлердің жалпы жиыны (таптаурындығына сәйкес контейнерлер ыдыстарының жиыны) көрсетіледі. </w:t>
      </w:r>
      <w:r>
        <w:br/>
      </w:r>
      <w:r>
        <w:rPr>
          <w:rFonts w:ascii="Times New Roman"/>
          <w:b w:val="false"/>
          <w:i w:val="false"/>
          <w:color w:val="000000"/>
          <w:sz w:val="28"/>
        </w:rPr>
        <w:t xml:space="preserve">
      ТЭЖ-ді пайдаланып мамандандырылған контейнерді тасымалдауға арналған жүкқұжатын ресімдеу теміржол көлігінде әмбебап контейнерлерде жүктерді тасымалдаудың ережесіне сәйкес жүргізіледі. </w:t>
      </w:r>
      <w:r>
        <w:br/>
      </w:r>
      <w:r>
        <w:rPr>
          <w:rFonts w:ascii="Times New Roman"/>
          <w:b w:val="false"/>
          <w:i w:val="false"/>
          <w:color w:val="000000"/>
          <w:sz w:val="28"/>
        </w:rPr>
        <w:t>
</w:t>
      </w:r>
      <w:r>
        <w:rPr>
          <w:rFonts w:ascii="Times New Roman"/>
          <w:b w:val="false"/>
          <w:i w:val="false"/>
          <w:color w:val="000000"/>
          <w:sz w:val="28"/>
        </w:rPr>
        <w:t xml:space="preserve">
      501. Жүктерді мамандандырылған контейнерлерде тасымалдауға ұсынған кезде жүкжөнелтуші жүкқұжатында жүктің салмағын, контейнердің меншікті салмағын және барлық жөнелтілімнің жалпы нақты салмағын көрсетеді. </w:t>
      </w:r>
      <w:r>
        <w:br/>
      </w:r>
      <w:r>
        <w:rPr>
          <w:rFonts w:ascii="Times New Roman"/>
          <w:b w:val="false"/>
          <w:i w:val="false"/>
          <w:color w:val="000000"/>
          <w:sz w:val="28"/>
        </w:rPr>
        <w:t xml:space="preserve">
      Мамандандырылған контейнердегі жүктің салмағы жалпы контейнердің таза салмағы мен таптаурынында көрсетілген оның ыдысының арасындағы айырым ретінде белгіленетін оның жүккөтергіштігінен аспайды. </w:t>
      </w:r>
      <w:r>
        <w:br/>
      </w:r>
      <w:r>
        <w:rPr>
          <w:rFonts w:ascii="Times New Roman"/>
          <w:b w:val="false"/>
          <w:i w:val="false"/>
          <w:color w:val="000000"/>
          <w:sz w:val="28"/>
        </w:rPr>
        <w:t xml:space="preserve">
      Егер мамандандырылған контейнердің толық сыйымдылығына дейін тиелуі мүмкін болатын жүккөтергіштігінен асуына алып келсе, жүкжөнелтушінің жүк салмағын (мысалы, үйілмелі) өлшеу арқылы анықтауына рұқсат берілмейді. </w:t>
      </w:r>
      <w:r>
        <w:br/>
      </w:r>
      <w:r>
        <w:rPr>
          <w:rFonts w:ascii="Times New Roman"/>
          <w:b w:val="false"/>
          <w:i w:val="false"/>
          <w:color w:val="000000"/>
          <w:sz w:val="28"/>
        </w:rPr>
        <w:t>
</w:t>
      </w:r>
      <w:r>
        <w:rPr>
          <w:rFonts w:ascii="Times New Roman"/>
          <w:b w:val="false"/>
          <w:i w:val="false"/>
          <w:color w:val="000000"/>
          <w:sz w:val="28"/>
        </w:rPr>
        <w:t xml:space="preserve">
      502. Тиелген мамандандырылған контейнерлер тасымалдауға жүкжөнелтушімен бекіту-пломбалау құрылғыларымен пломбаланып ұсынылады. </w:t>
      </w:r>
      <w:r>
        <w:br/>
      </w:r>
      <w:r>
        <w:rPr>
          <w:rFonts w:ascii="Times New Roman"/>
          <w:b w:val="false"/>
          <w:i w:val="false"/>
          <w:color w:val="000000"/>
          <w:sz w:val="28"/>
        </w:rPr>
        <w:t>
</w:t>
      </w:r>
      <w:r>
        <w:rPr>
          <w:rFonts w:ascii="Times New Roman"/>
          <w:b w:val="false"/>
          <w:i w:val="false"/>
          <w:color w:val="000000"/>
          <w:sz w:val="28"/>
        </w:rPr>
        <w:t xml:space="preserve">
      503. Су көлігімен онан әрі тасымалдау үшін кемежайдағы станцияларға тағайындалып тиелген мамандандырылған контейнерлерді қабылдау кезінде контейнерлерде жүктерді орналастыру мен бекіту жүктерді контейнерлерде теңіз көлігімен тасымалдау ережесімен бекітілген талаптарына ("Жүктерді контейнерлерде және ірілендірудің ашық құралдарында орналастыру мен бекітудің техникалық талаптары" бөлімі) сәйкес болуы тиіс. </w:t>
      </w:r>
      <w:r>
        <w:br/>
      </w:r>
      <w:r>
        <w:rPr>
          <w:rFonts w:ascii="Times New Roman"/>
          <w:b w:val="false"/>
          <w:i w:val="false"/>
          <w:color w:val="000000"/>
          <w:sz w:val="28"/>
        </w:rPr>
        <w:t>
</w:t>
      </w:r>
      <w:r>
        <w:rPr>
          <w:rFonts w:ascii="Times New Roman"/>
          <w:b w:val="false"/>
          <w:i w:val="false"/>
          <w:color w:val="000000"/>
          <w:sz w:val="28"/>
        </w:rPr>
        <w:t xml:space="preserve">
      504. Олардың жүкалушыда болған уақытына тасымалдаушының мамандандырылған контейнерлерін пайдаланғаны үшін төлемақы тарифтік басшылықпен анықталған мөлшерде тасымалдаушының (прейскуранты) белгіленеді. </w:t>
      </w:r>
      <w:r>
        <w:br/>
      </w:r>
      <w:r>
        <w:rPr>
          <w:rFonts w:ascii="Times New Roman"/>
          <w:b w:val="false"/>
          <w:i w:val="false"/>
          <w:color w:val="000000"/>
          <w:sz w:val="28"/>
        </w:rPr>
        <w:t xml:space="preserve">
      Қайтару тәртібі контейнерлердің иелері мен тасымалдаушы арасында жасалатын шарттармен реттеледі.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504-тармаққа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505. Көліктік пакеттерге қалыптастырылуы мүмкін болатын жүктер, соның ішінде экспорттық және импорттық тасымалдауға вагондар мен контейнерлерде пакеттелген түрде - көліктік пакеттерде ұсынылады. </w:t>
      </w:r>
      <w:r>
        <w:br/>
      </w:r>
      <w:r>
        <w:rPr>
          <w:rFonts w:ascii="Times New Roman"/>
          <w:b w:val="false"/>
          <w:i w:val="false"/>
          <w:color w:val="000000"/>
          <w:sz w:val="28"/>
        </w:rPr>
        <w:t>
</w:t>
      </w:r>
      <w:r>
        <w:rPr>
          <w:rFonts w:ascii="Times New Roman"/>
          <w:b w:val="false"/>
          <w:i w:val="false"/>
          <w:color w:val="000000"/>
          <w:sz w:val="28"/>
        </w:rPr>
        <w:t xml:space="preserve">
      506. Тасымалдау және сақтау үрдісінде көліктік пакеттер мыналарды қамтамасыз етеді: </w:t>
      </w:r>
      <w:r>
        <w:br/>
      </w:r>
      <w:r>
        <w:rPr>
          <w:rFonts w:ascii="Times New Roman"/>
          <w:b w:val="false"/>
          <w:i w:val="false"/>
          <w:color w:val="000000"/>
          <w:sz w:val="28"/>
        </w:rPr>
        <w:t xml:space="preserve">
      механикалық тиеу (түсіру) мүмкіндігін; </w:t>
      </w:r>
      <w:r>
        <w:br/>
      </w:r>
      <w:r>
        <w:rPr>
          <w:rFonts w:ascii="Times New Roman"/>
          <w:b w:val="false"/>
          <w:i w:val="false"/>
          <w:color w:val="000000"/>
          <w:sz w:val="28"/>
        </w:rPr>
        <w:t xml:space="preserve">
      пакеттің тұтастығын (жағдай, онда тасымалданатын жүктің сақталуы қамтамасыз етіледі); </w:t>
      </w:r>
      <w:r>
        <w:br/>
      </w:r>
      <w:r>
        <w:rPr>
          <w:rFonts w:ascii="Times New Roman"/>
          <w:b w:val="false"/>
          <w:i w:val="false"/>
          <w:color w:val="000000"/>
          <w:sz w:val="28"/>
        </w:rPr>
        <w:t xml:space="preserve">
      көліктік, қоймалық тиеу-түсіру жұмыстарын орындайтын қызметкерлердің қауіпсіздігі; </w:t>
      </w:r>
      <w:r>
        <w:br/>
      </w:r>
      <w:r>
        <w:rPr>
          <w:rFonts w:ascii="Times New Roman"/>
          <w:b w:val="false"/>
          <w:i w:val="false"/>
          <w:color w:val="000000"/>
          <w:sz w:val="28"/>
        </w:rPr>
        <w:t xml:space="preserve">
      жабық, изотермиялық вагондар мен контейнерлердің жүккөтергіштігін, сыйымдылығын ұтымды пайдалану, ал ашық жылжымалы құрамда тасымалдаған кезде тиеудің габаритін толық пайдалану; </w:t>
      </w:r>
      <w:r>
        <w:br/>
      </w:r>
      <w:r>
        <w:rPr>
          <w:rFonts w:ascii="Times New Roman"/>
          <w:b w:val="false"/>
          <w:i w:val="false"/>
          <w:color w:val="000000"/>
          <w:sz w:val="28"/>
        </w:rPr>
        <w:t xml:space="preserve">
      тасымалдау үрдісіндегі тұрақтылық, ал қажет жағдайларда вагондардағы немесе контейнерлердегі бойлық пен көлденең жылжудан пакеттерді бекіту мүмкіндігі; </w:t>
      </w:r>
      <w:r>
        <w:br/>
      </w:r>
      <w:r>
        <w:rPr>
          <w:rFonts w:ascii="Times New Roman"/>
          <w:b w:val="false"/>
          <w:i w:val="false"/>
          <w:color w:val="000000"/>
          <w:sz w:val="28"/>
        </w:rPr>
        <w:t xml:space="preserve">
      поездар қозғалысының және маневрлік жұмыстар қауіпсіздігі. </w:t>
      </w:r>
      <w:r>
        <w:br/>
      </w:r>
      <w:r>
        <w:rPr>
          <w:rFonts w:ascii="Times New Roman"/>
          <w:b w:val="false"/>
          <w:i w:val="false"/>
          <w:color w:val="000000"/>
          <w:sz w:val="28"/>
        </w:rPr>
        <w:t xml:space="preserve">
       </w:t>
      </w:r>
      <w:r>
        <w:rPr>
          <w:rFonts w:ascii="Times New Roman"/>
          <w:b w:val="false"/>
          <w:i w:val="false"/>
          <w:color w:val="ff0000"/>
          <w:sz w:val="28"/>
        </w:rPr>
        <w:t xml:space="preserve">Ескерту. 506-тармаққа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507. Ашық жылжымалы құрамда көліктік пакеттерде жүктерді тасымалдау осы Ережеге сәйкес жүргізіледі. </w:t>
      </w:r>
      <w:r>
        <w:br/>
      </w:r>
      <w:r>
        <w:rPr>
          <w:rFonts w:ascii="Times New Roman"/>
          <w:b w:val="false"/>
          <w:i w:val="false"/>
          <w:color w:val="000000"/>
          <w:sz w:val="28"/>
        </w:rPr>
        <w:t>
</w:t>
      </w:r>
      <w:r>
        <w:rPr>
          <w:rFonts w:ascii="Times New Roman"/>
          <w:b w:val="false"/>
          <w:i w:val="false"/>
          <w:color w:val="000000"/>
          <w:sz w:val="28"/>
        </w:rPr>
        <w:t xml:space="preserve">
      508. Жүктерді пакеттеу оларды тасымалдауға ұсынғанға дейін жүкжөнелтушілердің күштерімен және құралдарымен жүзеге асырылады. Жүкжөнелтуші көліктік пакеттерді стандарттардың немесе тасымалданатын жүктерге арналған техникалық шарттардың талаптарына сәйкес қалыптастырады. Әр пакетте бір жүкалушының адресіне баратын бірдей қаптамада немесе онсыз тек біртүрлі жүк салуға рұқсат беріледі. </w:t>
      </w:r>
      <w:r>
        <w:br/>
      </w:r>
      <w:r>
        <w:rPr>
          <w:rFonts w:ascii="Times New Roman"/>
          <w:b w:val="false"/>
          <w:i w:val="false"/>
          <w:color w:val="000000"/>
          <w:sz w:val="28"/>
        </w:rPr>
        <w:t xml:space="preserve">
      Көліктік пакет құрылымының, пакеттеу құралдарының, бақылау белгілерінің, бекіту құралдарының сенімділігіне жүкжөнелтуші жауапты болады. </w:t>
      </w:r>
      <w:r>
        <w:br/>
      </w:r>
      <w:r>
        <w:rPr>
          <w:rFonts w:ascii="Times New Roman"/>
          <w:b w:val="false"/>
          <w:i w:val="false"/>
          <w:color w:val="000000"/>
          <w:sz w:val="28"/>
        </w:rPr>
        <w:t xml:space="preserve">
      Өлшемдері 800х1200 мм көпайналымды табандықтарды қолдану арқылы жүктерден қалыптастырылған көліктік пакеттердің параметрлері ашық вагондарда тасымалдаған кезде 840х1240 мм-ден аспайды. Көпайналымды пакеттейтін құралдарды қауіпті жүктер мен арнайы иісі бар жүктерді пакеттеу үшін пайдалануға рұқсат етілмейді. </w:t>
      </w:r>
      <w:r>
        <w:br/>
      </w:r>
      <w:r>
        <w:rPr>
          <w:rFonts w:ascii="Times New Roman"/>
          <w:b w:val="false"/>
          <w:i w:val="false"/>
          <w:color w:val="000000"/>
          <w:sz w:val="28"/>
        </w:rPr>
        <w:t xml:space="preserve">
      Көліктік пакетте жүкжөнелтушімен ондағы бар жүктік бірліктің саны көрсетіледі. Тасымалдаушымен келісілген стандарттарға немесе ұсынылған жүктердің техникалық шарттарына сәйкес келмейтін пакеттеу құралдарын қолдануға рұқсат берілмейді. </w:t>
      </w:r>
      <w:r>
        <w:br/>
      </w:r>
      <w:r>
        <w:rPr>
          <w:rFonts w:ascii="Times New Roman"/>
          <w:b w:val="false"/>
          <w:i w:val="false"/>
          <w:color w:val="000000"/>
          <w:sz w:val="28"/>
        </w:rPr>
        <w:t>
</w:t>
      </w:r>
      <w:r>
        <w:rPr>
          <w:rFonts w:ascii="Times New Roman"/>
          <w:b w:val="false"/>
          <w:i w:val="false"/>
          <w:color w:val="000000"/>
          <w:sz w:val="28"/>
        </w:rPr>
        <w:t xml:space="preserve">
      509. Пакеттелген жүктер жүріс жолында пакет қайта қалыптастырылмай тасымалданады. Жүкті бекіту құралдарының және көліктік пакеттердің бақылау белгілері бар және бекіту құралдары мен бақылау белгілерін бұзбай көліктік пакеттен жеке жүк орындарын алу мүмкіндігін болдырмайды. </w:t>
      </w:r>
      <w:r>
        <w:br/>
      </w:r>
      <w:r>
        <w:rPr>
          <w:rFonts w:ascii="Times New Roman"/>
          <w:b w:val="false"/>
          <w:i w:val="false"/>
          <w:color w:val="000000"/>
          <w:sz w:val="28"/>
        </w:rPr>
        <w:t xml:space="preserve">
      Бақылау белгілері мыналар болып табылады: </w:t>
      </w:r>
      <w:r>
        <w:br/>
      </w:r>
      <w:r>
        <w:rPr>
          <w:rFonts w:ascii="Times New Roman"/>
          <w:b w:val="false"/>
          <w:i w:val="false"/>
          <w:color w:val="000000"/>
          <w:sz w:val="28"/>
        </w:rPr>
        <w:t xml:space="preserve">
      жүкжөнелтушінің атауы көрсетілген пломба; </w:t>
      </w:r>
      <w:r>
        <w:br/>
      </w:r>
      <w:r>
        <w:rPr>
          <w:rFonts w:ascii="Times New Roman"/>
          <w:b w:val="false"/>
          <w:i w:val="false"/>
          <w:color w:val="000000"/>
          <w:sz w:val="28"/>
        </w:rPr>
        <w:t xml:space="preserve">
      құлыпқа бекітілген бақылау таспасы; </w:t>
      </w:r>
      <w:r>
        <w:br/>
      </w:r>
      <w:r>
        <w:rPr>
          <w:rFonts w:ascii="Times New Roman"/>
          <w:b w:val="false"/>
          <w:i w:val="false"/>
          <w:color w:val="000000"/>
          <w:sz w:val="28"/>
        </w:rPr>
        <w:t xml:space="preserve">
      отырмалы үлдір; </w:t>
      </w:r>
      <w:r>
        <w:br/>
      </w:r>
      <w:r>
        <w:rPr>
          <w:rFonts w:ascii="Times New Roman"/>
          <w:b w:val="false"/>
          <w:i w:val="false"/>
          <w:color w:val="000000"/>
          <w:sz w:val="28"/>
        </w:rPr>
        <w:t xml:space="preserve">
      және басқалары. </w:t>
      </w:r>
      <w:r>
        <w:br/>
      </w:r>
      <w:r>
        <w:rPr>
          <w:rFonts w:ascii="Times New Roman"/>
          <w:b w:val="false"/>
          <w:i w:val="false"/>
          <w:color w:val="000000"/>
          <w:sz w:val="28"/>
        </w:rPr>
        <w:t xml:space="preserve">
      Осы Ережемен белгіленген талаптардан шегініп қалыптастырылған көліктік пакеттер тасымалдауға қабылданбайды. </w:t>
      </w:r>
      <w:r>
        <w:br/>
      </w:r>
      <w:r>
        <w:rPr>
          <w:rFonts w:ascii="Times New Roman"/>
          <w:b w:val="false"/>
          <w:i w:val="false"/>
          <w:color w:val="000000"/>
          <w:sz w:val="28"/>
        </w:rPr>
        <w:t>
</w:t>
      </w:r>
      <w:r>
        <w:rPr>
          <w:rFonts w:ascii="Times New Roman"/>
          <w:b w:val="false"/>
          <w:i w:val="false"/>
          <w:color w:val="000000"/>
          <w:sz w:val="28"/>
        </w:rPr>
        <w:t xml:space="preserve">
      510. Көліктік пакеттерге оларды тасымалдауға ұсынар алдында жүкжөнелтушілермен таңбалар қойылады: жөнелтілімдік, арнайы және теміржолдық. </w:t>
      </w:r>
      <w:r>
        <w:br/>
      </w:r>
      <w:r>
        <w:rPr>
          <w:rFonts w:ascii="Times New Roman"/>
          <w:b w:val="false"/>
          <w:i w:val="false"/>
          <w:color w:val="000000"/>
          <w:sz w:val="28"/>
        </w:rPr>
        <w:t xml:space="preserve">
      Егер көліктік пакетке енгізілген жөнелтушілік таңба әрбір жүк орнында бар және көзбен есепке алуға әрі жүк орнын ашпай бақылауға мүмкін болса, ондай таңбаны көліктік пакетке қою міндетті емес. </w:t>
      </w:r>
      <w:r>
        <w:br/>
      </w:r>
      <w:r>
        <w:rPr>
          <w:rFonts w:ascii="Times New Roman"/>
          <w:b w:val="false"/>
          <w:i w:val="false"/>
          <w:color w:val="000000"/>
          <w:sz w:val="28"/>
        </w:rPr>
        <w:t xml:space="preserve">
      Арнайы таңба жүктің қасиеттерін және тиеу-түсіру мен қойма операцияларын орындау кезінде онымен істеудің тәсілдерін көрсетеді және мәтін немесе суреттер түрінде қойылады. </w:t>
      </w:r>
      <w:r>
        <w:br/>
      </w:r>
      <w:r>
        <w:rPr>
          <w:rFonts w:ascii="Times New Roman"/>
          <w:b w:val="false"/>
          <w:i w:val="false"/>
          <w:color w:val="000000"/>
          <w:sz w:val="28"/>
        </w:rPr>
        <w:t xml:space="preserve">
      Көліктік пакеттерге теміржолдық таңбалар жүкжөнелтушімен вагондап жөнелту кезінде жүкті тасымалдауға ұсынарға дейін қойылады, ал мұндай пакеттерді шағын жөнелтпелермен тасымалдауға ұсынарда - жүктерді қабылдау кезінде жөнелту станциясында тасымалдаушының өкілімен. Теміржолдық таңбалау санның бөлшегі түрінде көрсетіледі. Алымында Жөнелтілімге жүктер қабылдау кітабынан тасымалдаушы хабарлайтын реттік нөмірі және сызықша арқылы жөнелтілетін пакеттер саны көрсетіледі. Бөлімінде - тасымалдаушының коды. Теміржолдық таңба тасымалдаушымен жөнелту станциясында қойылады. </w:t>
      </w:r>
      <w:r>
        <w:br/>
      </w:r>
      <w:r>
        <w:rPr>
          <w:rFonts w:ascii="Times New Roman"/>
          <w:b w:val="false"/>
          <w:i w:val="false"/>
          <w:color w:val="000000"/>
          <w:sz w:val="28"/>
        </w:rPr>
        <w:t xml:space="preserve">
      Жөнелтушілік пен теміржолдық таңбалар көліктік пакетке жуылмайтын бояумен немесе оған берік бекітілген құлақша түрінде салынады. </w:t>
      </w:r>
      <w:r>
        <w:br/>
      </w:r>
      <w:r>
        <w:rPr>
          <w:rFonts w:ascii="Times New Roman"/>
          <w:b w:val="false"/>
          <w:i w:val="false"/>
          <w:color w:val="000000"/>
          <w:sz w:val="28"/>
        </w:rPr>
        <w:t>
</w:t>
      </w:r>
      <w:r>
        <w:rPr>
          <w:rFonts w:ascii="Times New Roman"/>
          <w:b w:val="false"/>
          <w:i w:val="false"/>
          <w:color w:val="000000"/>
          <w:sz w:val="28"/>
        </w:rPr>
        <w:t xml:space="preserve">
      511. Көліктік пакеттегі жүктер тасымалдауға кірме жолдарда контейнерлік немесе вагондық жөнелтулермен қабылданады. Көліктік пакет қабылдау шарттары бойынша жеке жүк орнына теңестіріледі . </w:t>
      </w:r>
      <w:r>
        <w:br/>
      </w:r>
      <w:r>
        <w:rPr>
          <w:rFonts w:ascii="Times New Roman"/>
          <w:b w:val="false"/>
          <w:i w:val="false"/>
          <w:color w:val="000000"/>
          <w:sz w:val="28"/>
        </w:rPr>
        <w:t xml:space="preserve">
      Көліктік пакеттің салмағын (пакеттейтін құралдармен бірге жүктің салмағы) жүкжөнелтуші анықтайды және оны жүкқұжатының тиісті бағанында көрсетеді.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511-тармаққа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512. Жабық және изотермиялық вагондар мен контейнерлерде тасымалдауға ұсынылатын көліктік пакеттің салмағы 1,5 тоннадан аспайды. Ашық жылжымалы құрамда тасымалдауға ұсынылатын көліктік пакеттің салмағы мыналардан: </w:t>
      </w:r>
      <w:r>
        <w:br/>
      </w:r>
      <w:r>
        <w:rPr>
          <w:rFonts w:ascii="Times New Roman"/>
          <w:b w:val="false"/>
          <w:i w:val="false"/>
          <w:color w:val="000000"/>
          <w:sz w:val="28"/>
        </w:rPr>
        <w:t xml:space="preserve">
      жалпы пайдаланымдағы орындарда түсірген кезде станцияларда бар тиеу-түсіру машиналарының жүккөтергіштігінен; </w:t>
      </w:r>
      <w:r>
        <w:br/>
      </w:r>
      <w:r>
        <w:rPr>
          <w:rFonts w:ascii="Times New Roman"/>
          <w:b w:val="false"/>
          <w:i w:val="false"/>
          <w:color w:val="000000"/>
          <w:sz w:val="28"/>
        </w:rPr>
        <w:t xml:space="preserve">
      кірме жолдарында түсіру кезінде жүкжөнелтушімен келісілген салмақтан аспайды. </w:t>
      </w:r>
      <w:r>
        <w:br/>
      </w:r>
      <w:r>
        <w:rPr>
          <w:rFonts w:ascii="Times New Roman"/>
          <w:b w:val="false"/>
          <w:i w:val="false"/>
          <w:color w:val="000000"/>
          <w:sz w:val="28"/>
        </w:rPr>
        <w:t xml:space="preserve">
      Тиеу-түсіру машиналары бар станциялардың тізбесі олардың жүккөтергіштігі көрсетіліп және оған өзгерістер магистральдық темір жол желісі операторымен бекітіледі әрі Темір жол көлігіндегі тасымалдар мен тарифтердің ережесінің жинағында басылады.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512-тармаққа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513. Вагондарда және контейнерлерде көліктік пакеттердің орналасуы мен бекітілуі вагондарда және контейнерлерде жүктердің орналасуы мен бекітілуі техникалық шарттарға сәйкес және тиісті жүктердің тасымалдау ережесін сақтап жүзеге асырылады. </w:t>
      </w:r>
      <w:r>
        <w:br/>
      </w:r>
      <w:r>
        <w:rPr>
          <w:rFonts w:ascii="Times New Roman"/>
          <w:b w:val="false"/>
          <w:i w:val="false"/>
          <w:color w:val="000000"/>
          <w:sz w:val="28"/>
        </w:rPr>
        <w:t xml:space="preserve">
      Бұл ретте, жабық және изотермиялық вагондардың есікаралық кеңістігінде көліктік пакеттерді солай орналастыру қажет, олардың кез келген есіктен механикалық түсірілуі қамтамасыз етілетіндей етіп. Егер ашық жылжымалы құрамда көліктік пакеттердің орналасуы мен бекітілу тәсілі жүктердің орналасуы мен бекітілуінің техникалық шарттарында қаралмаған болса, жүкжөнелтуші ондай тәсілді әзірлейді. </w:t>
      </w:r>
      <w:r>
        <w:br/>
      </w:r>
      <w:r>
        <w:rPr>
          <w:rFonts w:ascii="Times New Roman"/>
          <w:b w:val="false"/>
          <w:i w:val="false"/>
          <w:color w:val="000000"/>
          <w:sz w:val="28"/>
        </w:rPr>
        <w:t xml:space="preserve">
      Жүріс жолында қайта тиелместен кірме жолдарында тиелу мен түсірілу арқылы жабық және изотермиялық вагондарда тасымалданатын көліктік пакеттер жүріс жолында жүктердің сақталуын қамтамасыз ететін бекіту құралдарымен (мысалы, белдемелер, қалқандар, керме қарапайым құралдары). </w:t>
      </w:r>
      <w:r>
        <w:br/>
      </w:r>
      <w:r>
        <w:rPr>
          <w:rFonts w:ascii="Times New Roman"/>
          <w:b w:val="false"/>
          <w:i w:val="false"/>
          <w:color w:val="000000"/>
          <w:sz w:val="28"/>
        </w:rPr>
        <w:t xml:space="preserve">
       </w:t>
      </w:r>
      <w:r>
        <w:rPr>
          <w:rFonts w:ascii="Times New Roman"/>
          <w:b w:val="false"/>
          <w:i w:val="false"/>
          <w:color w:val="ff0000"/>
          <w:sz w:val="28"/>
        </w:rPr>
        <w:t xml:space="preserve">Ескерту. 513-тармаққа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514. Көліктік пакеттерде тасымалдауға ұсынылатын жүктерге тасымалдау құжаттарын толтыру кезінде жүкжөнелтуші мен тасымалдаушы жүкқұжатының, жолдық ведомостың тиісті бағанында, жолдық ведомостың түбіртегінде және жүкті қабылдау туралы квитанцияда мыналарды көрсетеді: </w:t>
      </w:r>
      <w:r>
        <w:br/>
      </w:r>
      <w:r>
        <w:rPr>
          <w:rFonts w:ascii="Times New Roman"/>
          <w:b w:val="false"/>
          <w:i w:val="false"/>
          <w:color w:val="000000"/>
          <w:sz w:val="28"/>
        </w:rPr>
        <w:t xml:space="preserve">
      "Орын саны" бағанында: алымында - пакеттер саны, бөлімінде - пакеттердегі жүк орындарының жалпы саны (тасымалдауға орнын есептеп қабылдайтын жүктер бойынша ғана); </w:t>
      </w:r>
      <w:r>
        <w:br/>
      </w:r>
      <w:r>
        <w:rPr>
          <w:rFonts w:ascii="Times New Roman"/>
          <w:b w:val="false"/>
          <w:i w:val="false"/>
          <w:color w:val="000000"/>
          <w:sz w:val="28"/>
        </w:rPr>
        <w:t xml:space="preserve">
      жүк атауының астына - "пакет"; </w:t>
      </w:r>
      <w:r>
        <w:br/>
      </w:r>
      <w:r>
        <w:rPr>
          <w:rFonts w:ascii="Times New Roman"/>
          <w:b w:val="false"/>
          <w:i w:val="false"/>
          <w:color w:val="000000"/>
          <w:sz w:val="28"/>
        </w:rPr>
        <w:t xml:space="preserve">
      "Жүк салмағы" бағанында - жалпы жүк салмағы (пакеттелетін құралдармен бірге), ал жүктердің бірнеше атауынан тұратын құрама жөнелтпелерді тасымалдаған кезде - сондай-ақ әр атаудың жүгінің салмағы; </w:t>
      </w:r>
      <w:r>
        <w:br/>
      </w:r>
      <w:r>
        <w:rPr>
          <w:rFonts w:ascii="Times New Roman"/>
          <w:b w:val="false"/>
          <w:i w:val="false"/>
          <w:color w:val="000000"/>
          <w:sz w:val="28"/>
        </w:rPr>
        <w:t xml:space="preserve">
      табандықтарды қолданып қалыптастырылған көліктік пакеттерде шағын жөнелтпелермен жүктерді тасымалдаған кезде жүкқұжатының "Жүк салмағы" бағанында: алымында - пакеттің жалпы салмағы, бөлімінде - пакеттің таза салмағы (табандықтың салмағы есепке алынбай пакеттің салмағы) көрсетіледі. </w:t>
      </w:r>
      <w:r>
        <w:br/>
      </w:r>
      <w:r>
        <w:rPr>
          <w:rFonts w:ascii="Times New Roman"/>
          <w:b w:val="false"/>
          <w:i w:val="false"/>
          <w:color w:val="000000"/>
          <w:sz w:val="28"/>
        </w:rPr>
        <w:t>
</w:t>
      </w:r>
      <w:r>
        <w:rPr>
          <w:rFonts w:ascii="Times New Roman"/>
          <w:b w:val="false"/>
          <w:i w:val="false"/>
          <w:color w:val="000000"/>
          <w:sz w:val="28"/>
        </w:rPr>
        <w:t xml:space="preserve">
      515. Кірме жолдардағы тасымалдаушының өкілі көліктік пакеттердегі жүктің мөлшерін тексермей жүкті көліктік пакеттерде қабылдайды. Тасымалдаудың коммерциялық ақаусыз жағдайында дәл осы тәртіппен жүкті көліктік пакеттермен беру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515-тармаққа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516. Тасымалдаушының құралдарымен түсірілген тағайындалған станцияда бүлінген көліктік пакеттердің табылған кезінде тасымалдаушы пакеттің ішіндегісін, ал зақымданған орындарда - фактуралық шоттар бойынша жүктің санын, салмағын және жағдайын тексереді. </w:t>
      </w:r>
      <w:r>
        <w:br/>
      </w:r>
      <w:r>
        <w:rPr>
          <w:rFonts w:ascii="Times New Roman"/>
          <w:b w:val="false"/>
          <w:i w:val="false"/>
          <w:color w:val="000000"/>
          <w:sz w:val="28"/>
        </w:rPr>
        <w:t xml:space="preserve">
      Тексерістің нәтижелері осы Ережеге сәйкес ресімделеді. </w:t>
      </w:r>
      <w:r>
        <w:br/>
      </w:r>
      <w:r>
        <w:rPr>
          <w:rFonts w:ascii="Times New Roman"/>
          <w:b w:val="false"/>
          <w:i w:val="false"/>
          <w:color w:val="000000"/>
          <w:sz w:val="28"/>
        </w:rPr>
        <w:t>
</w:t>
      </w:r>
      <w:r>
        <w:rPr>
          <w:rFonts w:ascii="Times New Roman"/>
          <w:b w:val="false"/>
          <w:i w:val="false"/>
          <w:color w:val="000000"/>
          <w:sz w:val="28"/>
        </w:rPr>
        <w:t xml:space="preserve">
      517. Пакеттеу құралдарын пайдалану тәртібі мен қайтару мерзімдері жүкжөнелтуші мен жүкалушы арасында реттеледі. </w:t>
      </w:r>
      <w:r>
        <w:br/>
      </w:r>
      <w:r>
        <w:rPr>
          <w:rFonts w:ascii="Times New Roman"/>
          <w:b w:val="false"/>
          <w:i w:val="false"/>
          <w:color w:val="000000"/>
          <w:sz w:val="28"/>
        </w:rPr>
        <w:t xml:space="preserve">
      Жүкжөнелтуші мен жүкалушыға тиесілі пакеттеу құралдарын тасымалдау толық тасымалдау құжаттары бойынша жалпы негізде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517-тармаққа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518. Пакеттеу құралдарын техникалық қадағалау, жөндеу және беріктік сынауларды жүзеге асыру олардың иелерімен стандарттармен немесе пакеттеудің осындай құралдарын пайдалану жөніндегі нұсқаулықтармен белгіленген мерзімдерде және тәртіппен жүргізіледі. </w:t>
      </w:r>
      <w:r>
        <w:br/>
      </w:r>
      <w:r>
        <w:rPr>
          <w:rFonts w:ascii="Times New Roman"/>
          <w:b w:val="false"/>
          <w:i w:val="false"/>
          <w:color w:val="000000"/>
          <w:sz w:val="28"/>
        </w:rPr>
        <w:t xml:space="preserve">
      Әмбебап ірітонналық контейнерлердің түрлері және негізгі параметрлері көрсеткіші 35-қосымшаның 1-кестеде көрсетілген. </w:t>
      </w:r>
    </w:p>
    <w:bookmarkEnd w:id="133"/>
    <w:bookmarkStart w:name="z36" w:id="134"/>
    <w:p>
      <w:pPr>
        <w:spacing w:after="0"/>
        <w:ind w:left="0"/>
        <w:jc w:val="left"/>
      </w:pPr>
      <w:r>
        <w:rPr>
          <w:rFonts w:ascii="Times New Roman"/>
          <w:b/>
          <w:i w:val="false"/>
          <w:color w:val="000000"/>
        </w:rPr>
        <w:t xml:space="preserve"> 
23-тарау. МҰЗДАЙТЫН ЖҮКТЕРДІ ТАСЫМАЛДАУ </w:t>
      </w:r>
    </w:p>
    <w:bookmarkEnd w:id="134"/>
    <w:bookmarkStart w:name="z1157" w:id="135"/>
    <w:p>
      <w:pPr>
        <w:spacing w:after="0"/>
        <w:ind w:left="0"/>
        <w:jc w:val="both"/>
      </w:pPr>
      <w:r>
        <w:rPr>
          <w:rFonts w:ascii="Times New Roman"/>
          <w:b w:val="false"/>
          <w:i w:val="false"/>
          <w:color w:val="000000"/>
          <w:sz w:val="28"/>
        </w:rPr>
        <w:t xml:space="preserve">
      519. Мұздайтын жүктерге 36-қосымшада көрсетілген үйіліп тасымалданатын жүктер жатады, олар сыртқы ауаның температурасы 0 </w:t>
      </w:r>
      <w:r>
        <w:rPr>
          <w:rFonts w:ascii="Times New Roman"/>
          <w:b w:val="false"/>
          <w:i w:val="false"/>
          <w:color w:val="000000"/>
          <w:vertAlign w:val="superscript"/>
        </w:rPr>
        <w:t xml:space="preserve">o </w:t>
      </w:r>
      <w:r>
        <w:rPr>
          <w:rFonts w:ascii="Times New Roman"/>
          <w:b w:val="false"/>
          <w:i w:val="false"/>
          <w:color w:val="000000"/>
          <w:sz w:val="28"/>
        </w:rPr>
        <w:t xml:space="preserve">-тен төмен болғанда жүк бөлшектерінің өзара мұздауынан және олардың вагонның еденіне және шанағының қабырғаларына жабыса қатуы салдарынан өздерінің қалыпты сусымалы қасиетін жоғалтады. </w:t>
      </w:r>
      <w:r>
        <w:br/>
      </w:r>
      <w:r>
        <w:rPr>
          <w:rFonts w:ascii="Times New Roman"/>
          <w:b w:val="false"/>
          <w:i w:val="false"/>
          <w:color w:val="000000"/>
          <w:sz w:val="28"/>
        </w:rPr>
        <w:t>
</w:t>
      </w:r>
      <w:r>
        <w:rPr>
          <w:rFonts w:ascii="Times New Roman"/>
          <w:b w:val="false"/>
          <w:i w:val="false"/>
          <w:color w:val="000000"/>
          <w:sz w:val="28"/>
        </w:rPr>
        <w:t xml:space="preserve">
      520. Мұздауға ұшырағыш үйілмелі жүктердің өзге түрлерін мұздағыш жүктер тізбесіне (36-қосымша) енгізуді осы жүктерді тасымалдау кезінде мұздаудан сақтау жөнінде әзірленген және осы жүктерді алушымен келісілген іс-шаралар туралы құжатты ұсынған соң тасымалдаушы жүзеге асырады . </w:t>
      </w:r>
      <w:r>
        <w:br/>
      </w:r>
      <w:r>
        <w:rPr>
          <w:rFonts w:ascii="Times New Roman"/>
          <w:b w:val="false"/>
          <w:i w:val="false"/>
          <w:color w:val="000000"/>
          <w:sz w:val="28"/>
        </w:rPr>
        <w:t xml:space="preserve">
       </w:t>
      </w:r>
      <w:r>
        <w:rPr>
          <w:rFonts w:ascii="Times New Roman"/>
          <w:b w:val="false"/>
          <w:i w:val="false"/>
          <w:color w:val="ff0000"/>
          <w:sz w:val="28"/>
        </w:rPr>
        <w:t xml:space="preserve">Ескерту. 520-тармақ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521. Жылдың суық мерзімі туғанға дейін, ол кездің ішінде жүктердің қатуына кедергі болатын алдын алу шараларын қолдану міндетті, жүкжөнелтушілер мен жүкалушылар бірінші кезекте мұздайтын жүктерді тиеу пункттерінде сақтандыру құралдарының қажетті қорын құруды, тиеу кезінде үйілме жүктер мен вагондардың шанағына сақтандыру жүргізу үшін қондырғыларды, сондай-ақ түсіру пункттерінде мұздаған жүктердің сусымалылығын қалпына келтіру үшін механизмдер мен құрылғыларды жөндеуді жүзеге асыруды қарастыратын тиісті дайындықты жүргізеді. </w:t>
      </w:r>
      <w:r>
        <w:br/>
      </w:r>
      <w:r>
        <w:rPr>
          <w:rFonts w:ascii="Times New Roman"/>
          <w:b w:val="false"/>
          <w:i w:val="false"/>
          <w:color w:val="000000"/>
          <w:sz w:val="28"/>
        </w:rPr>
        <w:t>
</w:t>
      </w:r>
      <w:r>
        <w:rPr>
          <w:rFonts w:ascii="Times New Roman"/>
          <w:b w:val="false"/>
          <w:i w:val="false"/>
          <w:color w:val="000000"/>
          <w:sz w:val="28"/>
        </w:rPr>
        <w:t xml:space="preserve">
      522. Тасымалдаушы тиеу орындарында жүкжөнелтушінің тасымалдауға мұздайтын жүктер мен жылжымалы құрамды тасымалдауға дайындау ережесін сақтауын ішінара тексереді. </w:t>
      </w:r>
    </w:p>
    <w:bookmarkEnd w:id="135"/>
    <w:bookmarkStart w:name="z37" w:id="136"/>
    <w:p>
      <w:pPr>
        <w:spacing w:after="0"/>
        <w:ind w:left="0"/>
        <w:jc w:val="left"/>
      </w:pPr>
      <w:r>
        <w:rPr>
          <w:rFonts w:ascii="Times New Roman"/>
          <w:b/>
          <w:i w:val="false"/>
          <w:color w:val="000000"/>
        </w:rPr>
        <w:t xml:space="preserve"> 
&amp;1. Тасымалдауға мұздайтын жүктерді дайындау </w:t>
      </w:r>
    </w:p>
    <w:bookmarkEnd w:id="136"/>
    <w:bookmarkStart w:name="z1158" w:id="137"/>
    <w:p>
      <w:pPr>
        <w:spacing w:after="0"/>
        <w:ind w:left="0"/>
        <w:jc w:val="both"/>
      </w:pPr>
      <w:r>
        <w:rPr>
          <w:rFonts w:ascii="Times New Roman"/>
          <w:b w:val="false"/>
          <w:i w:val="false"/>
          <w:color w:val="000000"/>
          <w:sz w:val="28"/>
        </w:rPr>
        <w:t xml:space="preserve">
      523. Мұздауға ұшырағыш жүктерді тасымалдауға ұсынғанға дейін жүкжөнелтуші өнімге МемСТ-лармен, техникалық шарттармен белгіленген шектерге олардың қатуға қатысты қауіпсіздік ылғалдылығын кемітуге шаралар қолданады. </w:t>
      </w:r>
      <w:r>
        <w:br/>
      </w:r>
      <w:r>
        <w:rPr>
          <w:rFonts w:ascii="Times New Roman"/>
          <w:b w:val="false"/>
          <w:i w:val="false"/>
          <w:color w:val="000000"/>
          <w:sz w:val="28"/>
        </w:rPr>
        <w:t>
</w:t>
      </w:r>
      <w:r>
        <w:rPr>
          <w:rFonts w:ascii="Times New Roman"/>
          <w:b w:val="false"/>
          <w:i w:val="false"/>
          <w:color w:val="000000"/>
          <w:sz w:val="28"/>
        </w:rPr>
        <w:t xml:space="preserve">
      524. Қауіпсіз шектерге дейін үймелі жүктің ылғалдылығын кемітуге мүмкіндік болмағанда жүкжөнелтуші осындай жүкті жылдың суық мерзімінде вагондарға тиеген кезінде тиісті сақтандыру құралдарын қолдану жолымен оның мұздауын және вагонның қабырғалары мен еденіне қатып қалуын болдырмау жөнінде шаралар қолданады . </w:t>
      </w:r>
      <w:r>
        <w:br/>
      </w:r>
      <w:r>
        <w:rPr>
          <w:rFonts w:ascii="Times New Roman"/>
          <w:b w:val="false"/>
          <w:i w:val="false"/>
          <w:color w:val="000000"/>
          <w:sz w:val="28"/>
        </w:rPr>
        <w:t xml:space="preserve">
      Мұздауға қарсы сақтандыру шаралары мен құралдары, сондай-ақ кемежайлармен (кеметұрақтармен) де қолданылады, егер олар жүкжөнелтушілер болып табылса. Бұл жағдайда кемежаймен (кеметұрақпен) осы Ережеге сәйкес жүкқұжатында белгі жасалады.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524-тармаққа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525. Үйіліп тасылатын жүктердің мұздауына қарсы сақтандыру шаралары 15 қарашадан 15 наурыз бойынша жүргізіледі. </w:t>
      </w:r>
      <w:r>
        <w:br/>
      </w:r>
      <w:r>
        <w:rPr>
          <w:rFonts w:ascii="Times New Roman"/>
          <w:b w:val="false"/>
          <w:i w:val="false"/>
          <w:color w:val="000000"/>
          <w:sz w:val="28"/>
        </w:rPr>
        <w:t>
</w:t>
      </w:r>
      <w:r>
        <w:rPr>
          <w:rFonts w:ascii="Times New Roman"/>
          <w:b w:val="false"/>
          <w:i w:val="false"/>
          <w:color w:val="000000"/>
          <w:sz w:val="28"/>
        </w:rPr>
        <w:t xml:space="preserve">
      526. Сақтандыру құралдары жеткілікті дәрежеде тиімді болмаған жағдайларда жүкжөнелтуші түсіру пунктінде жүктің сусымалылығын қалпына келтіру жөнінде шаралар қолданады. </w:t>
      </w:r>
    </w:p>
    <w:bookmarkEnd w:id="137"/>
    <w:bookmarkStart w:name="z38" w:id="138"/>
    <w:p>
      <w:pPr>
        <w:spacing w:after="0"/>
        <w:ind w:left="0"/>
        <w:jc w:val="left"/>
      </w:pPr>
      <w:r>
        <w:rPr>
          <w:rFonts w:ascii="Times New Roman"/>
          <w:b/>
          <w:i w:val="false"/>
          <w:color w:val="000000"/>
        </w:rPr>
        <w:t xml:space="preserve"> 
&amp;2. Жүктердің сусымалылығын қалпына келтірудің </w:t>
      </w:r>
      <w:r>
        <w:br/>
      </w:r>
      <w:r>
        <w:rPr>
          <w:rFonts w:ascii="Times New Roman"/>
          <w:b/>
          <w:i w:val="false"/>
          <w:color w:val="000000"/>
        </w:rPr>
        <w:t xml:space="preserve">
сақтандыру шаралары мен құралдарын қолданудың </w:t>
      </w:r>
      <w:r>
        <w:br/>
      </w:r>
      <w:r>
        <w:rPr>
          <w:rFonts w:ascii="Times New Roman"/>
          <w:b/>
          <w:i w:val="false"/>
          <w:color w:val="000000"/>
        </w:rPr>
        <w:t xml:space="preserve">
тәртібі және шарттары </w:t>
      </w:r>
    </w:p>
    <w:bookmarkEnd w:id="138"/>
    <w:bookmarkStart w:name="z1159" w:id="139"/>
    <w:p>
      <w:pPr>
        <w:spacing w:after="0"/>
        <w:ind w:left="0"/>
        <w:jc w:val="both"/>
      </w:pPr>
      <w:r>
        <w:rPr>
          <w:rFonts w:ascii="Times New Roman"/>
          <w:b w:val="false"/>
          <w:i w:val="false"/>
          <w:color w:val="000000"/>
          <w:sz w:val="28"/>
        </w:rPr>
        <w:t xml:space="preserve">
      527. Жүктерді мұздаудан сақтандыратын сақтандыру шараларының санына (бұдан әрі - сақтандыру шаралары) мыналар жатады: </w:t>
      </w:r>
      <w:r>
        <w:br/>
      </w:r>
      <w:r>
        <w:rPr>
          <w:rFonts w:ascii="Times New Roman"/>
          <w:b w:val="false"/>
          <w:i w:val="false"/>
          <w:color w:val="000000"/>
          <w:sz w:val="28"/>
        </w:rPr>
        <w:t xml:space="preserve">
      үйілмелі жүктерді қауіпсіз ылғалдылыққа дейін алдын ала кептіру; </w:t>
      </w:r>
      <w:r>
        <w:br/>
      </w:r>
      <w:r>
        <w:rPr>
          <w:rFonts w:ascii="Times New Roman"/>
          <w:b w:val="false"/>
          <w:i w:val="false"/>
          <w:color w:val="000000"/>
          <w:sz w:val="28"/>
        </w:rPr>
        <w:t xml:space="preserve">
      ылғанданған жүктерді оларды тиегенге дейін мұздан арылту; </w:t>
      </w:r>
      <w:r>
        <w:br/>
      </w:r>
      <w:r>
        <w:rPr>
          <w:rFonts w:ascii="Times New Roman"/>
          <w:b w:val="false"/>
          <w:i w:val="false"/>
          <w:color w:val="000000"/>
          <w:sz w:val="28"/>
        </w:rPr>
        <w:t xml:space="preserve">
      олардың жиынын, сондай-ақ ашық вагондар мен платформалардың едені мен қабырғаларын таскөмірлік және минералдық майлармен, сақтандыру сұйықтарымен бірқалыпты бүрку; </w:t>
      </w:r>
      <w:r>
        <w:br/>
      </w:r>
      <w:r>
        <w:rPr>
          <w:rFonts w:ascii="Times New Roman"/>
          <w:b w:val="false"/>
          <w:i w:val="false"/>
          <w:color w:val="000000"/>
          <w:sz w:val="28"/>
        </w:rPr>
        <w:t xml:space="preserve">
      жүктің үстіне сөндірілмеген әкті, ағаш үгінділерін себу. </w:t>
      </w:r>
      <w:r>
        <w:br/>
      </w:r>
      <w:r>
        <w:rPr>
          <w:rFonts w:ascii="Times New Roman"/>
          <w:b w:val="false"/>
          <w:i w:val="false"/>
          <w:color w:val="000000"/>
          <w:sz w:val="28"/>
        </w:rPr>
        <w:t xml:space="preserve">
      Үйіліп тасылатын жүктердің жиынтық түрлерін мұздаудан сақтандыратын сақтандыру шаралары 37-қосымшада келтірілген. </w:t>
      </w:r>
      <w:r>
        <w:br/>
      </w:r>
      <w:r>
        <w:rPr>
          <w:rFonts w:ascii="Times New Roman"/>
          <w:b w:val="false"/>
          <w:i w:val="false"/>
          <w:color w:val="000000"/>
          <w:sz w:val="28"/>
        </w:rPr>
        <w:t>
</w:t>
      </w:r>
      <w:r>
        <w:rPr>
          <w:rFonts w:ascii="Times New Roman"/>
          <w:b w:val="false"/>
          <w:i w:val="false"/>
          <w:color w:val="000000"/>
          <w:sz w:val="28"/>
        </w:rPr>
        <w:t xml:space="preserve">
      528. Тұрақты аяз жағдайларында жүріс жолында вагондарда мұздаудан үйілме жүктерді сақтандырудың тиімді шарасы оның жиынтығын экскаватормен, скрепермен, крейферлік кранмен немесе басқа механизммен қайта-қайта себу (араластыру) арқылы жүкті алдын ала (тиеуге дейін) мұздан арылту болып табылады. </w:t>
      </w:r>
      <w:r>
        <w:br/>
      </w:r>
      <w:r>
        <w:rPr>
          <w:rFonts w:ascii="Times New Roman"/>
          <w:b w:val="false"/>
          <w:i w:val="false"/>
          <w:color w:val="000000"/>
          <w:sz w:val="28"/>
        </w:rPr>
        <w:t xml:space="preserve">
      Бұл ретте жүктің бөлшектері сыртқы ауамен барынша жақсы желдетілуі қажет. </w:t>
      </w:r>
      <w:r>
        <w:br/>
      </w:r>
      <w:r>
        <w:rPr>
          <w:rFonts w:ascii="Times New Roman"/>
          <w:b w:val="false"/>
          <w:i w:val="false"/>
          <w:color w:val="000000"/>
          <w:sz w:val="28"/>
        </w:rPr>
        <w:t xml:space="preserve">
      Мұздан арылту себілетін жүктің ортаңғы қабатында температура минус 3 </w:t>
      </w:r>
      <w:r>
        <w:rPr>
          <w:rFonts w:ascii="Times New Roman"/>
          <w:b w:val="false"/>
          <w:i w:val="false"/>
          <w:color w:val="000000"/>
          <w:vertAlign w:val="superscript"/>
        </w:rPr>
        <w:t xml:space="preserve">o </w:t>
      </w:r>
      <w:r>
        <w:rPr>
          <w:rFonts w:ascii="Times New Roman"/>
          <w:b w:val="false"/>
          <w:i w:val="false"/>
          <w:color w:val="000000"/>
          <w:sz w:val="28"/>
        </w:rPr>
        <w:t xml:space="preserve">және одан төменге жеткен соң бітті деп саналады. </w:t>
      </w:r>
      <w:r>
        <w:br/>
      </w:r>
      <w:r>
        <w:rPr>
          <w:rFonts w:ascii="Times New Roman"/>
          <w:b w:val="false"/>
          <w:i w:val="false"/>
          <w:color w:val="000000"/>
          <w:sz w:val="28"/>
        </w:rPr>
        <w:t>
</w:t>
      </w:r>
      <w:r>
        <w:rPr>
          <w:rFonts w:ascii="Times New Roman"/>
          <w:b w:val="false"/>
          <w:i w:val="false"/>
          <w:color w:val="000000"/>
          <w:sz w:val="28"/>
        </w:rPr>
        <w:t xml:space="preserve">
      529. Сөндірілмеген әк бөлшектерінің өлшемі 40 мм-ден артық емес және 50%-дан кем емес белсенді кальций тотығы (СаО) бар әрі 9%-дан артық емес кремнеземі (SiO2) бар (МемСТ-9179-77) жүктердің мұздауына қарсы сақтандыру құралдары ретінде қолданылады. </w:t>
      </w:r>
      <w:r>
        <w:br/>
      </w:r>
      <w:r>
        <w:rPr>
          <w:rFonts w:ascii="Times New Roman"/>
          <w:b w:val="false"/>
          <w:i w:val="false"/>
          <w:color w:val="000000"/>
          <w:sz w:val="28"/>
        </w:rPr>
        <w:t xml:space="preserve">
      Үйілген жүкті мұздаудан сақтандыру үшін қажетті сөндірілмеген әктің мөлшері жүктегі ылғалдың мәніне қатысты және мұндай жүкті тасымалдау тәжірибесін есепке алып, өнім сапасын бақылау қызметінің жергілікті органдарымен және ұйымдарды техникалық бақылау бөлімдерімен белгіленеді. Вагонға мұздайтын жүк тиеу алдында сөндірілмеген әктің 1/3 мөлшерін вагонның еденіне бірдей қабатпен себу қажет, ал қалған 2/3 әкті жүк жиынтығының биіктігі бойынша қабат-қабатпен (бір немесе екі қабат) себу үшін пайдалану. </w:t>
      </w:r>
      <w:r>
        <w:br/>
      </w:r>
      <w:r>
        <w:rPr>
          <w:rFonts w:ascii="Times New Roman"/>
          <w:b w:val="false"/>
          <w:i w:val="false"/>
          <w:color w:val="000000"/>
          <w:sz w:val="28"/>
        </w:rPr>
        <w:t>
</w:t>
      </w:r>
      <w:r>
        <w:rPr>
          <w:rFonts w:ascii="Times New Roman"/>
          <w:b w:val="false"/>
          <w:i w:val="false"/>
          <w:color w:val="000000"/>
          <w:sz w:val="28"/>
        </w:rPr>
        <w:t xml:space="preserve">
      530. Жүкке ас тұзын және хлорлы кальций себу сөндірілмеген әк себуге ұқсас жүргізіледі. Сыртқы ауаның температурасы 20 </w:t>
      </w:r>
      <w:r>
        <w:rPr>
          <w:rFonts w:ascii="Times New Roman"/>
          <w:b w:val="false"/>
          <w:i w:val="false"/>
          <w:color w:val="000000"/>
          <w:vertAlign w:val="superscript"/>
        </w:rPr>
        <w:t xml:space="preserve">o </w:t>
      </w:r>
      <w:r>
        <w:rPr>
          <w:rFonts w:ascii="Times New Roman"/>
          <w:b w:val="false"/>
          <w:i w:val="false"/>
          <w:color w:val="000000"/>
          <w:sz w:val="28"/>
        </w:rPr>
        <w:t xml:space="preserve">С-ден төмен болса ас тұзы қолданылмайды. </w:t>
      </w:r>
      <w:r>
        <w:br/>
      </w:r>
      <w:r>
        <w:rPr>
          <w:rFonts w:ascii="Times New Roman"/>
          <w:b w:val="false"/>
          <w:i w:val="false"/>
          <w:color w:val="000000"/>
          <w:sz w:val="28"/>
        </w:rPr>
        <w:t>
</w:t>
      </w:r>
      <w:r>
        <w:rPr>
          <w:rFonts w:ascii="Times New Roman"/>
          <w:b w:val="false"/>
          <w:i w:val="false"/>
          <w:color w:val="000000"/>
          <w:sz w:val="28"/>
        </w:rPr>
        <w:t xml:space="preserve">
      531. Жүкке ағаш үгінділерін себу және аудару кезінде олардың құрғақ болуы қажет. Ағаш үгінділерін вагонның еденіне 30 мм-ден кем емес етіп себеді. Бұдан бөлек тиеу биіктігі бойынша жүк екі бірдей жалпы қабаттармен үгіндінің сондай шамасымен себіледі. Бұл ретте жүктің сабақтас қабаттарының жанасуына жол берілмейді. </w:t>
      </w:r>
      <w:r>
        <w:br/>
      </w:r>
      <w:r>
        <w:rPr>
          <w:rFonts w:ascii="Times New Roman"/>
          <w:b w:val="false"/>
          <w:i w:val="false"/>
          <w:color w:val="000000"/>
          <w:sz w:val="28"/>
        </w:rPr>
        <w:t xml:space="preserve">
      Жылулығы (жүктерді ерітуге арналған гараждары) бар ұйымдардың атына жөнелтілетін кеннің мұздауына қарсы сақтандыру ретінде ағаш үгінділерін қолдануға рұқсат етілмейді. </w:t>
      </w:r>
      <w:r>
        <w:br/>
      </w:r>
      <w:r>
        <w:rPr>
          <w:rFonts w:ascii="Times New Roman"/>
          <w:b w:val="false"/>
          <w:i w:val="false"/>
          <w:color w:val="000000"/>
          <w:sz w:val="28"/>
        </w:rPr>
        <w:t>
</w:t>
      </w:r>
      <w:r>
        <w:rPr>
          <w:rFonts w:ascii="Times New Roman"/>
          <w:b w:val="false"/>
          <w:i w:val="false"/>
          <w:color w:val="000000"/>
          <w:sz w:val="28"/>
        </w:rPr>
        <w:t xml:space="preserve">
      532. Жүктің мұздауына қарсы әртүрлі сақтандыру құралдарын таңдау (араласпалар, қосымшалар, заттар, жабулар) жүктің түріне, түсіру технологиясына және тұтынушының жүкті соңынан пайдалануына немесе қайта өңдеуіне байланысты жүкжөнелтушімен жүргізіледі. </w:t>
      </w:r>
      <w:r>
        <w:br/>
      </w:r>
      <w:r>
        <w:rPr>
          <w:rFonts w:ascii="Times New Roman"/>
          <w:b w:val="false"/>
          <w:i w:val="false"/>
          <w:color w:val="000000"/>
          <w:sz w:val="28"/>
        </w:rPr>
        <w:t xml:space="preserve">
      Бұл ретте қолдануға таңдап алынған сақтандыру құралдары жылжымалы құрамға, сондай-ақ тиісті МемСТ-лармен немесе өнімге арналған техникалық шарттармен қаралған тасымалданатын жүктің сапасы мен қасиеттеріне теріс әсер етпеуі тиіс. Тиеу және түсіру орындарындағы, сондай-ақ жүктің жүріс маршруты бойындағы температураны есепке алып жүкжөнелтушімен таңдап алынған сақтандыру құралдарын жүкжөнелтуші жүкалушымен келіседі. </w:t>
      </w:r>
      <w:r>
        <w:br/>
      </w:r>
      <w:r>
        <w:rPr>
          <w:rFonts w:ascii="Times New Roman"/>
          <w:b w:val="false"/>
          <w:i w:val="false"/>
          <w:color w:val="000000"/>
          <w:sz w:val="28"/>
        </w:rPr>
        <w:t>
</w:t>
      </w:r>
      <w:r>
        <w:rPr>
          <w:rFonts w:ascii="Times New Roman"/>
          <w:b w:val="false"/>
          <w:i w:val="false"/>
          <w:color w:val="000000"/>
          <w:sz w:val="28"/>
        </w:rPr>
        <w:t xml:space="preserve">
      533. Жүк жиынына қажетті сақтандыру құралдарын енгізу, соның ішінде ашық вагондар мен платформалардың қабырғалары мен еденін сұйықтармен, ерітінділермен бүркеу бұл құралдардың үйілген жүкпен бірдей жылжуын, бірдей қабаттап себілуін (төселуін), майлармен, ниогринмен, северинмен мұқият бүркілуін қамтамасыз ететін (басыңқы механикаландырылған) тәсілмен жүргізіледі. </w:t>
      </w:r>
      <w:r>
        <w:br/>
      </w:r>
      <w:r>
        <w:rPr>
          <w:rFonts w:ascii="Times New Roman"/>
          <w:b w:val="false"/>
          <w:i w:val="false"/>
          <w:color w:val="000000"/>
          <w:sz w:val="28"/>
        </w:rPr>
        <w:t xml:space="preserve">
      Тиеу пункттерінде жүкжөнелтушілер өздерінің өкілдерін жүктердің мұздауына қарсы сақтандыру шараларын жүзеге асыру үшін жауапты етіп тағайындайды. </w:t>
      </w:r>
      <w:r>
        <w:br/>
      </w:r>
      <w:r>
        <w:rPr>
          <w:rFonts w:ascii="Times New Roman"/>
          <w:b w:val="false"/>
          <w:i w:val="false"/>
          <w:color w:val="000000"/>
          <w:sz w:val="28"/>
        </w:rPr>
        <w:t>
</w:t>
      </w:r>
      <w:r>
        <w:rPr>
          <w:rFonts w:ascii="Times New Roman"/>
          <w:b w:val="false"/>
          <w:i w:val="false"/>
          <w:color w:val="000000"/>
          <w:sz w:val="28"/>
        </w:rPr>
        <w:t xml:space="preserve">
      534. Жүктерді қоршаған ауаның төмен температурасы жағдайларында, ауысатын климаттық және метеорологиялық жағдайларда (әсіресе жылдың ауыспалы мерзімдерінде) жүкалушылар мұндай жүктердің сусымалылығын қалпына келтіру үшін өздерінің мұздау жүктерін түсіру пункттерін жылыту немесе механикалық қопсыту құралдарымен жарақтандырады. </w:t>
      </w:r>
      <w:r>
        <w:br/>
      </w:r>
      <w:r>
        <w:rPr>
          <w:rFonts w:ascii="Times New Roman"/>
          <w:b w:val="false"/>
          <w:i w:val="false"/>
          <w:color w:val="000000"/>
          <w:sz w:val="28"/>
        </w:rPr>
        <w:t xml:space="preserve">
      Мұздау жүктерін жылыту үшін жылулықтар және басқа жылыту құрылғылары (мысалы, инфрақызыл сәулешығарғыштар) пайдаланылады. </w:t>
      </w:r>
      <w:r>
        <w:br/>
      </w:r>
      <w:r>
        <w:rPr>
          <w:rFonts w:ascii="Times New Roman"/>
          <w:b w:val="false"/>
          <w:i w:val="false"/>
          <w:color w:val="000000"/>
          <w:sz w:val="28"/>
        </w:rPr>
        <w:t xml:space="preserve">
      Мұндай жүктерді механикалық қопсыту үшін бұрғыфрезерлік қондырғылар, өздігінен жүретін дірілсоққылық қондырғылар, әртүрлі түрдегі дірілқопсытқыштар, экскаваторлық түрдегі қондырғылар қолданылады. </w:t>
      </w:r>
      <w:r>
        <w:br/>
      </w:r>
      <w:r>
        <w:rPr>
          <w:rFonts w:ascii="Times New Roman"/>
          <w:b w:val="false"/>
          <w:i w:val="false"/>
          <w:color w:val="000000"/>
          <w:sz w:val="28"/>
        </w:rPr>
        <w:t xml:space="preserve">
       Мұздаған жүктерді жылыту, жүктердің сусымалылығын механикалық қопсытумен немесе түсіруді қамтамасыз ететін басқа тәсілдермен қалпына келтіру жүк алушы бекіткен нұсқаулыққа сәйкес жүргізіледі. Нұсқаулықта осы құралдардың жұмыстық параметрлері және пайдалану технологиясы, техника қауіпсіздігі ережесі мен жылжымалы құрамның зақымдануын болдырмайтын шаралар көрсетіледі . </w:t>
      </w:r>
      <w:r>
        <w:br/>
      </w:r>
      <w:r>
        <w:rPr>
          <w:rFonts w:ascii="Times New Roman"/>
          <w:b w:val="false"/>
          <w:i w:val="false"/>
          <w:color w:val="000000"/>
          <w:sz w:val="28"/>
        </w:rPr>
        <w:t xml:space="preserve">
       </w:t>
      </w:r>
      <w:r>
        <w:rPr>
          <w:rFonts w:ascii="Times New Roman"/>
          <w:b w:val="false"/>
          <w:i w:val="false"/>
          <w:color w:val="ff0000"/>
          <w:sz w:val="28"/>
        </w:rPr>
        <w:t xml:space="preserve">Ескерту. 534-тармаққа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139"/>
    <w:bookmarkStart w:name="z39" w:id="140"/>
    <w:p>
      <w:pPr>
        <w:spacing w:after="0"/>
        <w:ind w:left="0"/>
        <w:jc w:val="left"/>
      </w:pPr>
      <w:r>
        <w:rPr>
          <w:rFonts w:ascii="Times New Roman"/>
          <w:b/>
          <w:i w:val="false"/>
          <w:color w:val="000000"/>
        </w:rPr>
        <w:t xml:space="preserve"> 
&amp;3. Мұздау жүктерін тасымалдауды ресімдеу </w:t>
      </w:r>
    </w:p>
    <w:bookmarkEnd w:id="140"/>
    <w:bookmarkStart w:name="z1160" w:id="141"/>
    <w:p>
      <w:pPr>
        <w:spacing w:after="0"/>
        <w:ind w:left="0"/>
        <w:jc w:val="both"/>
      </w:pPr>
      <w:r>
        <w:rPr>
          <w:rFonts w:ascii="Times New Roman"/>
          <w:b w:val="false"/>
          <w:i w:val="false"/>
          <w:color w:val="000000"/>
          <w:sz w:val="28"/>
        </w:rPr>
        <w:t xml:space="preserve">
      535. Жүкжөнелтуші мұздайтын жүктерді тасымалдауға ұсынған кезде осы Ережеге сәйкес жүкқұжаттың "Жөнелтушінің ерекше өтініштері мен белгілері" бағанында жүк ылғалдылығының пайызын және оны мұздаудан сақтандыру үшін қолданған шаралар, мысалы: "Жүк мұздатылған", "Әк...% мөлшерінде себілген", "...% мөлшерінде майланған", "Ағаш үгінділерімен қабатталып аударып салынған". Бұдан бөлек, жүкжөнелтуші жүкқұжатының жоғарғы жағында "Мұздайтын" мөрқалыбын соғады. </w:t>
      </w:r>
      <w:r>
        <w:br/>
      </w:r>
      <w:r>
        <w:rPr>
          <w:rFonts w:ascii="Times New Roman"/>
          <w:b w:val="false"/>
          <w:i w:val="false"/>
          <w:color w:val="000000"/>
          <w:sz w:val="28"/>
        </w:rPr>
        <w:t xml:space="preserve">
      Жүкқұжатында топырақты, сазбалшықты, құмды, шағылтасты және малтатасты тиеген кезде ылғалдылығы туралы деректерді көрсету міндетті емес. </w:t>
      </w:r>
      <w:r>
        <w:br/>
      </w:r>
      <w:r>
        <w:rPr>
          <w:rFonts w:ascii="Times New Roman"/>
          <w:b w:val="false"/>
          <w:i w:val="false"/>
          <w:color w:val="000000"/>
          <w:sz w:val="28"/>
        </w:rPr>
        <w:t>
</w:t>
      </w:r>
      <w:r>
        <w:rPr>
          <w:rFonts w:ascii="Times New Roman"/>
          <w:b w:val="false"/>
          <w:i w:val="false"/>
          <w:color w:val="000000"/>
          <w:sz w:val="28"/>
        </w:rPr>
        <w:t xml:space="preserve">
      536. Тасымалдаушы жүкжөнелтушіден осындай шарттарда тасымалданатын жүктерді қабылдауға және оның уақтылы түсірілуін қамтамасыз ететін жылытқыштары немесе басқа жылыту құрылғылары бар жүк алушының жазбаша келісімі болған кезде, мұздайтын жүктерді тасымалдауға профилактикалық құралдарды қолданбай қабылдайды . </w:t>
      </w:r>
      <w:r>
        <w:br/>
      </w:r>
      <w:r>
        <w:rPr>
          <w:rFonts w:ascii="Times New Roman"/>
          <w:b w:val="false"/>
          <w:i w:val="false"/>
          <w:color w:val="000000"/>
          <w:sz w:val="28"/>
        </w:rPr>
        <w:t xml:space="preserve">
      Мұндай жағдайда жүкқұжатының "Жөнелтушінің ерекше өтініштері мен белгілері" бағанында жүкжөнелтуші "алушының келісімімен - сақтандырусыз" деген белгі соғады. </w:t>
      </w:r>
      <w:r>
        <w:br/>
      </w:r>
      <w:r>
        <w:rPr>
          <w:rFonts w:ascii="Times New Roman"/>
          <w:b w:val="false"/>
          <w:i w:val="false"/>
          <w:color w:val="000000"/>
          <w:sz w:val="28"/>
        </w:rPr>
        <w:t xml:space="preserve">
       </w:t>
      </w:r>
      <w:r>
        <w:rPr>
          <w:rFonts w:ascii="Times New Roman"/>
          <w:b w:val="false"/>
          <w:i w:val="false"/>
          <w:color w:val="ff0000"/>
          <w:sz w:val="28"/>
        </w:rPr>
        <w:t xml:space="preserve">Ескерту. 536-тармаққа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537. Егер жүкқұжатында жүкжөнелтушімен тиеу кезінде мұздауға қарсы шаралар қолданғаны туралы немесе жүкалушының сақтандыру құралдарын қолданбастан жүкті тасымалдауға келіскені туралы көрсетілмеген болса мұздайтын жүктерді тасымалдауға қабылдауға рұқсат берілмейді. </w:t>
      </w:r>
      <w:r>
        <w:br/>
      </w:r>
      <w:r>
        <w:rPr>
          <w:rFonts w:ascii="Times New Roman"/>
          <w:b w:val="false"/>
          <w:i w:val="false"/>
          <w:color w:val="000000"/>
          <w:sz w:val="28"/>
        </w:rPr>
        <w:t>
</w:t>
      </w:r>
      <w:r>
        <w:rPr>
          <w:rFonts w:ascii="Times New Roman"/>
          <w:b w:val="false"/>
          <w:i w:val="false"/>
          <w:color w:val="000000"/>
          <w:sz w:val="28"/>
        </w:rPr>
        <w:t xml:space="preserve">
      538. Жүкжөнелтушінің сақтандыру шараларын немесе мұздайтын жүктерді жөнелту шарттарын бұзуы нәтижесінде жүктер мұздаған күйде келген жағдайда тасымалдаушы жүк алушының қатысуымен жалпы нысанды акті жасайды. Актіде жүктің мұздаған күйде келу фактісі расталады, сондай-ақ осындай жүкті түсірумен байланысты уақыт мерзімінде вагондарды пайдаланғаны үшін жүк алушы енгізген төлемақы мөлшері көрсетіледі . </w:t>
      </w:r>
      <w:r>
        <w:br/>
      </w:r>
      <w:r>
        <w:rPr>
          <w:rFonts w:ascii="Times New Roman"/>
          <w:b w:val="false"/>
          <w:i w:val="false"/>
          <w:color w:val="000000"/>
          <w:sz w:val="28"/>
        </w:rPr>
        <w:t xml:space="preserve">
       </w:t>
      </w:r>
      <w:r>
        <w:rPr>
          <w:rFonts w:ascii="Times New Roman"/>
          <w:b w:val="false"/>
          <w:i w:val="false"/>
          <w:color w:val="ff0000"/>
          <w:sz w:val="28"/>
        </w:rPr>
        <w:t xml:space="preserve">Ескерту. 538-тармақ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141"/>
    <w:bookmarkStart w:name="z40" w:id="142"/>
    <w:p>
      <w:pPr>
        <w:spacing w:after="0"/>
        <w:ind w:left="0"/>
        <w:jc w:val="left"/>
      </w:pPr>
      <w:r>
        <w:rPr>
          <w:rFonts w:ascii="Times New Roman"/>
          <w:b/>
          <w:i w:val="false"/>
          <w:color w:val="000000"/>
        </w:rPr>
        <w:t xml:space="preserve"> 
24-тарау. ТЕЗ БҮЛІНЕТІН ЖҮКТЕРДІ ТАСЫМАЛДАУ </w:t>
      </w:r>
    </w:p>
    <w:bookmarkEnd w:id="142"/>
    <w:bookmarkStart w:name="z1161" w:id="143"/>
    <w:p>
      <w:pPr>
        <w:spacing w:after="0"/>
        <w:ind w:left="0"/>
        <w:jc w:val="both"/>
      </w:pPr>
      <w:r>
        <w:rPr>
          <w:rFonts w:ascii="Times New Roman"/>
          <w:b w:val="false"/>
          <w:i w:val="false"/>
          <w:color w:val="000000"/>
          <w:sz w:val="28"/>
        </w:rPr>
        <w:t xml:space="preserve">
      539. Тез бүлінетіндерге темір жол көлігімен тасымалдау кезінде оларды сыртқы ауаның жоғары немесе төмен температурасының әсерінен қорғауды, жүру жолында күтуді немесе ерекше қызмет көрсетуді талап ететін жүктер жатады. Тез бүлінетін жүктердің тізбелері мен оларды термиялық, технологиялық өңдеудің және жылдың мезгіліне орай тасымалдаудың шекті мерзімдері 38-қосымшада көрсетілген. </w:t>
      </w:r>
      <w:r>
        <w:br/>
      </w:r>
      <w:r>
        <w:rPr>
          <w:rFonts w:ascii="Times New Roman"/>
          <w:b w:val="false"/>
          <w:i w:val="false"/>
          <w:color w:val="000000"/>
          <w:sz w:val="28"/>
        </w:rPr>
        <w:t xml:space="preserve">
      Тез бүлінетін жүктер изотермиялық вагондарда (рефрижераторлық вагондар, вагон - термостар, цистерна - термостар, изотермиялық вагондар - цистерналар), жабық вагондарда, әмбебап және рефрижераторлық контейнерлерде тасымалданады. </w:t>
      </w:r>
      <w:r>
        <w:br/>
      </w:r>
      <w:r>
        <w:rPr>
          <w:rFonts w:ascii="Times New Roman"/>
          <w:b w:val="false"/>
          <w:i w:val="false"/>
          <w:color w:val="000000"/>
          <w:sz w:val="28"/>
        </w:rPr>
        <w:t>
</w:t>
      </w:r>
      <w:r>
        <w:rPr>
          <w:rFonts w:ascii="Times New Roman"/>
          <w:b w:val="false"/>
          <w:i w:val="false"/>
          <w:color w:val="000000"/>
          <w:sz w:val="28"/>
        </w:rPr>
        <w:t xml:space="preserve">
      540. </w:t>
      </w:r>
      <w:r>
        <w:rPr>
          <w:rFonts w:ascii="Times New Roman"/>
          <w:b w:val="false"/>
          <w:i w:val="false"/>
          <w:color w:val="ff0000"/>
          <w:sz w:val="28"/>
        </w:rPr>
        <w:t xml:space="preserve">(Ескерту. 540-тармақ алынып тасталды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541. Егер жүк жөнелтуші белгілеген температуралық режим немесе тасымалдаудың кез келген басқа шарттары қолдағы көлік құралдарымен қамтамасыз етілмейтін болса, онда тасымалдаушы мұндай жүкті тасымалдауға қабылдамайды. </w:t>
      </w:r>
      <w:r>
        <w:br/>
      </w:r>
      <w:r>
        <w:rPr>
          <w:rFonts w:ascii="Times New Roman"/>
          <w:b w:val="false"/>
          <w:i w:val="false"/>
          <w:color w:val="000000"/>
          <w:sz w:val="28"/>
        </w:rPr>
        <w:t>
</w:t>
      </w:r>
      <w:r>
        <w:rPr>
          <w:rFonts w:ascii="Times New Roman"/>
          <w:b w:val="false"/>
          <w:i w:val="false"/>
          <w:color w:val="000000"/>
          <w:sz w:val="28"/>
        </w:rPr>
        <w:t xml:space="preserve">
      542. Теміржолдық жол учаскесінің орналасқан климаттық аймағына орай, оларды есепке ала отырып тез бүлінетін жүктерді тасымалдау тәсілі белгіленетін жыл мезгілдері 38-қосымшада ескерілген. Нақты ауа райының жағдайлары ескеріле отырып, 38-қосымшада көрсетілген жыл аралығының басталу және аяқталу мерзімдерін тасымалдаушының өзгертуіне жол беріледі. </w:t>
      </w:r>
      <w:r>
        <w:br/>
      </w:r>
      <w:r>
        <w:rPr>
          <w:rFonts w:ascii="Times New Roman"/>
          <w:b w:val="false"/>
          <w:i w:val="false"/>
          <w:color w:val="000000"/>
          <w:sz w:val="28"/>
        </w:rPr>
        <w:t xml:space="preserve">
      Тез бүлінетін жүктерді тасымалдау тәсілін таңдау кезінде жүк жөнелтуші оны тасымалдаудың ұзақтылығын, сондай-ақ жүктің сапасы сақталуын қамтамасыз ету үшін жүру жолында болатын әр түрлі климаттық аймақтардағы жыл мезгілдерін есепке алады. </w:t>
      </w:r>
      <w:r>
        <w:br/>
      </w:r>
      <w:r>
        <w:rPr>
          <w:rFonts w:ascii="Times New Roman"/>
          <w:b w:val="false"/>
          <w:i w:val="false"/>
          <w:color w:val="000000"/>
          <w:sz w:val="28"/>
        </w:rPr>
        <w:t xml:space="preserve">
      Жүк жөнелтуші осы Ережелерге сәйкес тасымалдау тәсілін белгілеген жағдайларда, ол бұл туралы жүк қағазының "Жөнелтушінің ерекше мәлімдемелері мен белгілері" бағанына белгі соғады. </w:t>
      </w:r>
      <w:r>
        <w:br/>
      </w:r>
      <w:r>
        <w:rPr>
          <w:rFonts w:ascii="Times New Roman"/>
          <w:b w:val="false"/>
          <w:i w:val="false"/>
          <w:color w:val="000000"/>
          <w:sz w:val="28"/>
        </w:rPr>
        <w:t xml:space="preserve">
       </w:t>
      </w:r>
      <w:r>
        <w:rPr>
          <w:rFonts w:ascii="Times New Roman"/>
          <w:b w:val="false"/>
          <w:i w:val="false"/>
          <w:color w:val="ff0000"/>
          <w:sz w:val="28"/>
        </w:rPr>
        <w:t xml:space="preserve">Ескерту. 542-тармаққа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543. Тасымалдауға ұсынылған тез бүлінетін жүктер тасымалдау кезінде жүк пен жылжымалы құрамның қауіпсіздігі мен сақталуы қамтамасыз етілетіндей болып дайындалады. Тасымалдауға ұсынылған жеміс-көкөністердің, жемістердің, картоптың, басқа тез бүлінетін жүктердің сапасы, сондай-ақ олардың ыдыстары мен бумалары нормативтік құжаттармен (стандарттармен, техникалық шарттармен және жүк пен буып-түю сапасына талаптар қойылған басқа құжаттармен) белгіленген талаптарға сәйкес келуі тиіс. </w:t>
      </w:r>
      <w:r>
        <w:br/>
      </w:r>
      <w:r>
        <w:rPr>
          <w:rFonts w:ascii="Times New Roman"/>
          <w:b w:val="false"/>
          <w:i w:val="false"/>
          <w:color w:val="000000"/>
          <w:sz w:val="28"/>
        </w:rPr>
        <w:t xml:space="preserve">
      Тез бүлінетін жүктер келесі көлік ыдыстары түрлерімен: ағаш, тақтай, картон және полимер жәшіктерде, жәшік-тартпаларда, кеспектерде, қаптарда, торларда, бидондарда, флягаларда, мамандандырылған тіреуіш табандықтарда тасымалданады. </w:t>
      </w:r>
      <w:r>
        <w:br/>
      </w:r>
      <w:r>
        <w:rPr>
          <w:rFonts w:ascii="Times New Roman"/>
          <w:b w:val="false"/>
          <w:i w:val="false"/>
          <w:color w:val="000000"/>
          <w:sz w:val="28"/>
        </w:rPr>
        <w:t xml:space="preserve">
      Ыдыс жүкті механикаландырылған тәсілмен тиеу, түсіру және қатарлап үю мүмкіншілігін қамтамасыз ететін түзу, берік, таза, тесіктен аққан ізсіз ұсынылады. </w:t>
      </w:r>
      <w:r>
        <w:br/>
      </w:r>
      <w:r>
        <w:rPr>
          <w:rFonts w:ascii="Times New Roman"/>
          <w:b w:val="false"/>
          <w:i w:val="false"/>
          <w:color w:val="000000"/>
          <w:sz w:val="28"/>
        </w:rPr>
        <w:t xml:space="preserve">
      Салқындатылған, мұздатылған және қатырылған етті (ұшаны, жартылай ұшаны, ширек ұшаны) буып-түюсіз тасымалдауға рұқсат етіледі. Жүк жөнелтуші тасымалдаушының өтініші бойынша жүктің немесе ыдыстың жағдайын тексеру үшін белгіленген тәртіппен қабылданған нормативтік құжаттарды ұсынады. Жүк пен ыдыс нормативтік құжаттарға сәйкес келмеген немесе бұл құжаттар ұсынылмаған кезде тасымалдаушы жүк жөнелтушіден оларды қабылдамауға құқықты. </w:t>
      </w:r>
      <w:r>
        <w:br/>
      </w:r>
      <w:r>
        <w:rPr>
          <w:rFonts w:ascii="Times New Roman"/>
          <w:b w:val="false"/>
          <w:i w:val="false"/>
          <w:color w:val="000000"/>
          <w:sz w:val="28"/>
        </w:rPr>
        <w:t xml:space="preserve">
       </w:t>
      </w:r>
      <w:r>
        <w:rPr>
          <w:rFonts w:ascii="Times New Roman"/>
          <w:b w:val="false"/>
          <w:i w:val="false"/>
          <w:color w:val="ff0000"/>
          <w:sz w:val="28"/>
        </w:rPr>
        <w:t xml:space="preserve">Ескерту. 543-тармаққа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544. Тасымалдаушының тасымалдауға ұсынылған тез бүлінетін жүктердің сапасын, ыдыстың жағдайын және олардың нормативтік құжаттарға сәйкестігін ішінара тексеруге құқығы бар. </w:t>
      </w:r>
      <w:r>
        <w:br/>
      </w:r>
      <w:r>
        <w:rPr>
          <w:rFonts w:ascii="Times New Roman"/>
          <w:b w:val="false"/>
          <w:i w:val="false"/>
          <w:color w:val="000000"/>
          <w:sz w:val="28"/>
        </w:rPr>
        <w:t xml:space="preserve">
      Тексеру жүкті тасымалдауға ұсыну процесінде жүргізіледі. Мұздатылған, тоңазытылған, қатырылған және салқындатылған жүктердің температурасы вагондарға тиеу кезінде өлшенеді. Жүктің жекелеген орындарын ашуды және тексеруден кейін жүкті буып-түюді, сондай-ақ вагонды, контейнерді пломбылауды жүк жөнелтуші жүзеге асырады. </w:t>
      </w:r>
      <w:r>
        <w:br/>
      </w:r>
      <w:r>
        <w:rPr>
          <w:rFonts w:ascii="Times New Roman"/>
          <w:b w:val="false"/>
          <w:i w:val="false"/>
          <w:color w:val="000000"/>
          <w:sz w:val="28"/>
        </w:rPr>
        <w:t xml:space="preserve">
      Жүкті тасымалдауға ұсыну кезінде оның тауарлық сұрыптылығы бойынша сәйкестігін тасымалдаушы тексермейді. Тұтас саңылаусыз бумадағы жүктің (банкалар, шөлмектер, кеспектер) сапасы тасымалдауға ұсыну және беру кезінде тексерілмейді. </w:t>
      </w:r>
      <w:r>
        <w:br/>
      </w:r>
      <w:r>
        <w:rPr>
          <w:rFonts w:ascii="Times New Roman"/>
          <w:b w:val="false"/>
          <w:i w:val="false"/>
          <w:color w:val="000000"/>
          <w:sz w:val="28"/>
        </w:rPr>
        <w:t xml:space="preserve">
       </w:t>
      </w:r>
      <w:r>
        <w:rPr>
          <w:rFonts w:ascii="Times New Roman"/>
          <w:b w:val="false"/>
          <w:i w:val="false"/>
          <w:color w:val="ff0000"/>
          <w:sz w:val="28"/>
        </w:rPr>
        <w:t xml:space="preserve">Ескерту. 544-тармаққа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545. Жүк жөнелтуші тез бүлінетін жүктерді тасымалдық құжаттарымен тасымалдауға ұсыну кезінде тасымалдаушыға жүктің сапасы туралы құжатты (сапа куәлігі, сертификаты) әкеліп тапсырады. Жүк қағазының сырт жағындағы "Жөнелтушінің ерекше мәлімдемелері мен белгілері" бағанында жүк жөнелтуші қоса берілген жүктің сапасы, тасымалдауға жарамдылық мерзімі туралы құжаттың атауын, нөмірі мен берілген күнін көрсетеді. </w:t>
      </w:r>
      <w:r>
        <w:br/>
      </w:r>
      <w:r>
        <w:rPr>
          <w:rFonts w:ascii="Times New Roman"/>
          <w:b w:val="false"/>
          <w:i w:val="false"/>
          <w:color w:val="000000"/>
          <w:sz w:val="28"/>
        </w:rPr>
        <w:t xml:space="preserve">
      Жүк жөнелтуші жеміс-көкөністерді тасымалдау кезінде өсімдік шаруашылығы өнімдеріндегі токсиканттардың құрамы және пестицидтерді қолдану регламенттерін сақтау туралы құжатты қоса береді. Жүк жөнелтуші азық-түліктер мен малдан алынған тағамдық шикізаттарды тасымалдау кезінде Мемветқадағалаудың бақылауындағы жүктерді тасымалдау ережелеріне сәйкес мал дәрігерлік куәлікті (сертификат) қоса береді. </w:t>
      </w:r>
      <w:r>
        <w:br/>
      </w:r>
      <w:r>
        <w:rPr>
          <w:rFonts w:ascii="Times New Roman"/>
          <w:b w:val="false"/>
          <w:i w:val="false"/>
          <w:color w:val="000000"/>
          <w:sz w:val="28"/>
        </w:rPr>
        <w:t xml:space="preserve">
      Жүк жөнелтуші карантин жарияланған аймақтардан жеміс-көкөністерді, тірі өсімдіктерді, тұқымдық және көшеттік материалдарды тиеп жөнелту кезінде осы Ережелерге сәйкес фитосанитарлық (карантиндік) сертификатты қоса 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545-тармаққа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546. Ыдыстарға құйылған минералдық суларға, жүзімнен, жеміс-жидектен жасалған шараптарға сапасы туралы құжаттар ұсыну талап етілмейді. </w:t>
      </w:r>
      <w:r>
        <w:br/>
      </w:r>
      <w:r>
        <w:rPr>
          <w:rFonts w:ascii="Times New Roman"/>
          <w:b w:val="false"/>
          <w:i w:val="false"/>
          <w:color w:val="000000"/>
          <w:sz w:val="28"/>
        </w:rPr>
        <w:t>
</w:t>
      </w:r>
      <w:r>
        <w:rPr>
          <w:rFonts w:ascii="Times New Roman"/>
          <w:b w:val="false"/>
          <w:i w:val="false"/>
          <w:color w:val="000000"/>
          <w:sz w:val="28"/>
        </w:rPr>
        <w:t xml:space="preserve">
      547. Егер жүк құжатында көрсетілген тасымалдауға жарамды мерзімі жүктерді жеткізу мерзімдерін есептеу ережелеріне сәйкес белгіленген жеткізу мерзімінен аз болса, тез бүлінетін жүктер тасымалдауға қабылданбайды. </w:t>
      </w:r>
      <w:r>
        <w:br/>
      </w:r>
      <w:r>
        <w:rPr>
          <w:rFonts w:ascii="Times New Roman"/>
          <w:b w:val="false"/>
          <w:i w:val="false"/>
          <w:color w:val="000000"/>
          <w:sz w:val="28"/>
        </w:rPr>
        <w:t>
</w:t>
      </w:r>
      <w:r>
        <w:rPr>
          <w:rFonts w:ascii="Times New Roman"/>
          <w:b w:val="false"/>
          <w:i w:val="false"/>
          <w:color w:val="000000"/>
          <w:sz w:val="28"/>
        </w:rPr>
        <w:t xml:space="preserve">
      548. Жалпы пайдаланымдағы орындарға тиеу үшін жүкжөнелтушілерге тез бүлінетін жүктерді әкелуге тек тиеу күні тасымалдаушымен келісілген тасымалдауға қабылданған өтінім негізінде рұқсат 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548-тармақ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549. Тасымалдаушы тез бүлінетін жүктерді тиеуге түзу, ал қажет кезде ветеринарлық-санитарлық талаптарды қанағаттандыратын вагондарды, контейнерлерді береді. Вагондардың, тез бүлінетін жүктерді тасымалдау кезінде ветеринарлық-санитарлық талаптарға сәйкестігін жүк жөнелтуші анықтайды. </w:t>
      </w:r>
      <w:r>
        <w:br/>
      </w:r>
      <w:r>
        <w:rPr>
          <w:rFonts w:ascii="Times New Roman"/>
          <w:b w:val="false"/>
          <w:i w:val="false"/>
          <w:color w:val="000000"/>
          <w:sz w:val="28"/>
        </w:rPr>
        <w:t xml:space="preserve">
      Тасымалдаушыға тиесілі емес немесе ол сүт, шарап, шарап материалдары мен басқа тағамдық құйылатын жүктерді құюға жалға берген мамандандырылған цистерналарды дайындауды жүк жөнелтуші жүргізеді. </w:t>
      </w:r>
      <w:r>
        <w:br/>
      </w:r>
      <w:r>
        <w:rPr>
          <w:rFonts w:ascii="Times New Roman"/>
          <w:b w:val="false"/>
          <w:i w:val="false"/>
          <w:color w:val="000000"/>
          <w:sz w:val="28"/>
        </w:rPr>
        <w:t xml:space="preserve">
      Жүк жөнелтушілер цистерналарға құяр алдында цистерналардың қазандарының саңылаусыздығын тексереді. </w:t>
      </w:r>
      <w:r>
        <w:br/>
      </w:r>
      <w:r>
        <w:rPr>
          <w:rFonts w:ascii="Times New Roman"/>
          <w:b w:val="false"/>
          <w:i w:val="false"/>
          <w:color w:val="000000"/>
          <w:sz w:val="28"/>
        </w:rPr>
        <w:t xml:space="preserve">
      Жүк жөнелтушілер нақты жүктерді тасымалдауға жарамсыз вагондардан, контейнерлерден бас тартуға құқықты және тасымалдаушы аталған вагондардың, контейнерлердің орнына нақты жүктерді тасымалдауға жарамды түзу вагондарды, контейнерлерді береді. </w:t>
      </w:r>
      <w:r>
        <w:br/>
      </w:r>
      <w:r>
        <w:rPr>
          <w:rFonts w:ascii="Times New Roman"/>
          <w:b w:val="false"/>
          <w:i w:val="false"/>
          <w:color w:val="000000"/>
          <w:sz w:val="28"/>
        </w:rPr>
        <w:t xml:space="preserve">
      Тасымалдаушы жүк тиелген вагондарды қосарланған операциялар тәртібінде кірме жолға беру кезінде олардың нақты жүктерді тиеуге техникалық жарамдылығын анықтайды. </w:t>
      </w:r>
      <w:r>
        <w:br/>
      </w:r>
      <w:r>
        <w:rPr>
          <w:rFonts w:ascii="Times New Roman"/>
          <w:b w:val="false"/>
          <w:i w:val="false"/>
          <w:color w:val="000000"/>
          <w:sz w:val="28"/>
        </w:rPr>
        <w:t>
</w:t>
      </w:r>
      <w:r>
        <w:rPr>
          <w:rFonts w:ascii="Times New Roman"/>
          <w:b w:val="false"/>
          <w:i w:val="false"/>
          <w:color w:val="000000"/>
          <w:sz w:val="28"/>
        </w:rPr>
        <w:t xml:space="preserve">
      550. Тез бүлінетін жүктерді тасымалдау жылдамдығын жүк жөнелтуші таңдайды және жүк қағазында көрсетеді. </w:t>
      </w:r>
      <w:r>
        <w:br/>
      </w:r>
      <w:r>
        <w:rPr>
          <w:rFonts w:ascii="Times New Roman"/>
          <w:b w:val="false"/>
          <w:i w:val="false"/>
          <w:color w:val="000000"/>
          <w:sz w:val="28"/>
        </w:rPr>
        <w:t xml:space="preserve">
      Егер осы жүктерді тек үлкен жылдамдықпен тасымалдауға рұқсат етілсе, жүк жөнелтуші тап сол жылдамдықты көрсетеді. </w:t>
      </w:r>
      <w:r>
        <w:br/>
      </w:r>
      <w:r>
        <w:rPr>
          <w:rFonts w:ascii="Times New Roman"/>
          <w:b w:val="false"/>
          <w:i w:val="false"/>
          <w:color w:val="000000"/>
          <w:sz w:val="28"/>
        </w:rPr>
        <w:t xml:space="preserve">
      Бұл ретте тез бүлінетін жүктер изотермиялық вагондарда тек үлкен жылдамдықпен ғана тасымалданады. </w:t>
      </w:r>
      <w:r>
        <w:br/>
      </w:r>
      <w:r>
        <w:rPr>
          <w:rFonts w:ascii="Times New Roman"/>
          <w:b w:val="false"/>
          <w:i w:val="false"/>
          <w:color w:val="000000"/>
          <w:sz w:val="28"/>
        </w:rPr>
        <w:t>
</w:t>
      </w:r>
      <w:r>
        <w:rPr>
          <w:rFonts w:ascii="Times New Roman"/>
          <w:b w:val="false"/>
          <w:i w:val="false"/>
          <w:color w:val="000000"/>
          <w:sz w:val="28"/>
        </w:rPr>
        <w:t xml:space="preserve">
      551. Тасымалдаушы жүк оны жеткізу мерзімі бұзылып келген, рефрижераторлық вагондарда тасымалдау кезінде температуралық режим сақталмаған жағдайларда тез бүлінетін жүктерді тағайындалған станциясында беруді жүргізеді, оның жағдайын, массасы мен орындарының санын тексереді. </w:t>
      </w:r>
      <w:r>
        <w:br/>
      </w:r>
      <w:r>
        <w:rPr>
          <w:rFonts w:ascii="Times New Roman"/>
          <w:b w:val="false"/>
          <w:i w:val="false"/>
          <w:color w:val="000000"/>
          <w:sz w:val="28"/>
        </w:rPr>
        <w:t>
</w:t>
      </w:r>
      <w:r>
        <w:rPr>
          <w:rFonts w:ascii="Times New Roman"/>
          <w:b w:val="false"/>
          <w:i w:val="false"/>
          <w:color w:val="000000"/>
          <w:sz w:val="28"/>
        </w:rPr>
        <w:t xml:space="preserve">
      552. Температуралық режимді ұстай отырып рефрижераторлық вагондарда тасымалданатын тез бүлінетін жүктердің бүлінуіне коммерциялық акт жасау кезінде, жұмыс журналынан алынған, коммерциялық актіге қызмет көрсететін бригада басшысының қолымен расталған, жүру жолындағы температуралық режим туралы көшірме қоса беріледі. </w:t>
      </w:r>
      <w:r>
        <w:br/>
      </w:r>
      <w:r>
        <w:rPr>
          <w:rFonts w:ascii="Times New Roman"/>
          <w:b w:val="false"/>
          <w:i w:val="false"/>
          <w:color w:val="000000"/>
          <w:sz w:val="28"/>
        </w:rPr>
        <w:t>
</w:t>
      </w:r>
      <w:r>
        <w:rPr>
          <w:rFonts w:ascii="Times New Roman"/>
          <w:b w:val="false"/>
          <w:i w:val="false"/>
          <w:color w:val="000000"/>
          <w:sz w:val="28"/>
        </w:rPr>
        <w:t xml:space="preserve">
      553. Тез бүлінетін жүктерді пешпен жылытылатын вагон-вагон жөнелтпелермен тасымалдау үшін тасымалдаушы жүк жөнелтушінің өтініші бойынша жабық вагондарды береді. Пештер мен пеш жабдықтарын жүк жөнелтуші өз есебінен сатып алады және орнатады. </w:t>
      </w:r>
      <w:r>
        <w:br/>
      </w:r>
      <w:r>
        <w:rPr>
          <w:rFonts w:ascii="Times New Roman"/>
          <w:b w:val="false"/>
          <w:i w:val="false"/>
          <w:color w:val="000000"/>
          <w:sz w:val="28"/>
        </w:rPr>
        <w:t xml:space="preserve">
      Жекелеген жағдайларда шарттық жағдайларда және тасымалдаушының рұқсатымен жолсерік рефрижераторлық секциялардың қызметтік вагонында немесе қызметтік бөлімшесі бар автономиялық рефрижераторлық вагондарда (АРВ-Э) жол жүреді. </w:t>
      </w:r>
      <w:r>
        <w:br/>
      </w:r>
      <w:r>
        <w:rPr>
          <w:rFonts w:ascii="Times New Roman"/>
          <w:b w:val="false"/>
          <w:i w:val="false"/>
          <w:color w:val="000000"/>
          <w:sz w:val="28"/>
        </w:rPr>
        <w:t>
</w:t>
      </w:r>
      <w:r>
        <w:rPr>
          <w:rFonts w:ascii="Times New Roman"/>
          <w:b w:val="false"/>
          <w:i w:val="false"/>
          <w:color w:val="000000"/>
          <w:sz w:val="28"/>
        </w:rPr>
        <w:t xml:space="preserve">
      554. Изотермиялық вагондарды тазалауға және жууға ақы тез бүлінетін жүктерді тасымалдаудан кейін барлық жағдайларда алынады. </w:t>
      </w:r>
      <w:r>
        <w:br/>
      </w:r>
      <w:r>
        <w:rPr>
          <w:rFonts w:ascii="Times New Roman"/>
          <w:b w:val="false"/>
          <w:i w:val="false"/>
          <w:color w:val="000000"/>
          <w:sz w:val="28"/>
        </w:rPr>
        <w:t xml:space="preserve">
      Жабық вагондарды тазалауға және жууға ақы мына тез бүлінетін жүктерді: тұздалған балық пен май шабақты, картопты, ас қызылшасын, сәбізді, қарбыздарды, жаңа піскен қырыққабатты, бөшкелік ыдыста тұздалған және ашытылған көкөністер мен тірі өсімдіктерді тасымалдағаннан кейін ғана алынады. </w:t>
      </w:r>
      <w:r>
        <w:br/>
      </w:r>
      <w:r>
        <w:rPr>
          <w:rFonts w:ascii="Times New Roman"/>
          <w:b w:val="false"/>
          <w:i w:val="false"/>
          <w:color w:val="000000"/>
          <w:sz w:val="28"/>
        </w:rPr>
        <w:t xml:space="preserve">
      Осы жүктерді тасымалдағаннан кейін изотермиялық және жабық вагондарды залалсыздандыруға ақы ветеринарлық, санитарлық немесе басқа ұйымдардан залалсыздандыруды жүргізуге талаптар келіп түскен жағдайларда алынады. </w:t>
      </w:r>
      <w:r>
        <w:br/>
      </w:r>
      <w:r>
        <w:rPr>
          <w:rFonts w:ascii="Times New Roman"/>
          <w:b w:val="false"/>
          <w:i w:val="false"/>
          <w:color w:val="000000"/>
          <w:sz w:val="28"/>
        </w:rPr>
        <w:t xml:space="preserve">
      Жүк жөнелтуші тез бүлінетін жүктерді түсіргеннен кейін жүгі түсірілген вагонды тасымалдау және оны жүк тиеуге қосарланған операциялар ретінде пайдалану үшін жарамды деп санаған жағдайда, вагонды тазалауға және жууға алым алынбайды. </w:t>
      </w:r>
      <w:r>
        <w:br/>
      </w:r>
      <w:r>
        <w:rPr>
          <w:rFonts w:ascii="Times New Roman"/>
          <w:b w:val="false"/>
          <w:i w:val="false"/>
          <w:color w:val="000000"/>
          <w:sz w:val="28"/>
        </w:rPr>
        <w:t>
</w:t>
      </w:r>
      <w:r>
        <w:rPr>
          <w:rFonts w:ascii="Times New Roman"/>
          <w:b w:val="false"/>
          <w:i w:val="false"/>
          <w:color w:val="000000"/>
          <w:sz w:val="28"/>
        </w:rPr>
        <w:t xml:space="preserve">
      555. Ветеринарлық-санитарлық өңдеуден өткен вагондарға белгіленген тәртіппен тиісті құжат беріледі. Рефрижераторлық секцияларды немесе АРВ-Э-ні ветеринарлық-санитарлық өңдеуден кейін оларға тез бүлінетін, соның ішінде Мемветқызмет органдарының бақылауындағы жүктерді тиеуге негіз болып табылатын аталған құжаттың көшірмесі қызмет көрсететін бригаданың басшысына беріледі. </w:t>
      </w:r>
      <w:r>
        <w:br/>
      </w:r>
      <w:r>
        <w:rPr>
          <w:rFonts w:ascii="Times New Roman"/>
          <w:b w:val="false"/>
          <w:i w:val="false"/>
          <w:color w:val="000000"/>
          <w:sz w:val="28"/>
        </w:rPr>
        <w:t>
</w:t>
      </w:r>
      <w:r>
        <w:rPr>
          <w:rFonts w:ascii="Times New Roman"/>
          <w:b w:val="false"/>
          <w:i w:val="false"/>
          <w:color w:val="000000"/>
          <w:sz w:val="28"/>
        </w:rPr>
        <w:t xml:space="preserve">
      556. Рефрижераторлық секцияларда жүктерді тасымалдау кезінде жүк жөнелтуші әрбір жүк вагонына жүк қағазын және басқа ілеспе құжаттарын береді. </w:t>
      </w:r>
    </w:p>
    <w:bookmarkEnd w:id="143"/>
    <w:bookmarkStart w:name="z41" w:id="144"/>
    <w:p>
      <w:pPr>
        <w:spacing w:after="0"/>
        <w:ind w:left="0"/>
        <w:jc w:val="left"/>
      </w:pPr>
      <w:r>
        <w:rPr>
          <w:rFonts w:ascii="Times New Roman"/>
          <w:b/>
          <w:i w:val="false"/>
          <w:color w:val="000000"/>
        </w:rPr>
        <w:t xml:space="preserve"> 
&amp;1. Тез бүлінетін жүктерді орналастыруға және </w:t>
      </w:r>
      <w:r>
        <w:br/>
      </w:r>
      <w:r>
        <w:rPr>
          <w:rFonts w:ascii="Times New Roman"/>
          <w:b/>
          <w:i w:val="false"/>
          <w:color w:val="000000"/>
        </w:rPr>
        <w:t xml:space="preserve">
қалауға қойылатын талаптар </w:t>
      </w:r>
    </w:p>
    <w:bookmarkEnd w:id="144"/>
    <w:bookmarkStart w:name="z1162" w:id="145"/>
    <w:p>
      <w:pPr>
        <w:spacing w:after="0"/>
        <w:ind w:left="0"/>
        <w:jc w:val="both"/>
      </w:pPr>
      <w:r>
        <w:rPr>
          <w:rFonts w:ascii="Times New Roman"/>
          <w:b w:val="false"/>
          <w:i w:val="false"/>
          <w:color w:val="000000"/>
          <w:sz w:val="28"/>
        </w:rPr>
        <w:t xml:space="preserve">
      557. Жүк жөнелтуші тез бүлінетін жүктерді тиеу кезінде оларды вагонда, контейнерде орындарды ластамай, ыдысты және вагонның (контейнердің) ішкі жабдығын бүлдірмей орналастырады және қояды. </w:t>
      </w:r>
      <w:r>
        <w:br/>
      </w:r>
      <w:r>
        <w:rPr>
          <w:rFonts w:ascii="Times New Roman"/>
          <w:b w:val="false"/>
          <w:i w:val="false"/>
          <w:color w:val="000000"/>
          <w:sz w:val="28"/>
        </w:rPr>
        <w:t>
</w:t>
      </w:r>
      <w:r>
        <w:rPr>
          <w:rFonts w:ascii="Times New Roman"/>
          <w:b w:val="false"/>
          <w:i w:val="false"/>
          <w:color w:val="000000"/>
          <w:sz w:val="28"/>
        </w:rPr>
        <w:t xml:space="preserve">
      558. Вагонның, контейнердің қабырғаларында тік білеушелер немесе гофрлар болған кезде тез бүлінетін жүктер оларға тиістіріп, ал білеушелер мен гофрлар болмаған кезде бүйірлік және бойлық қабырғалардан 4 - 5 см қашықтықта қаланады. </w:t>
      </w:r>
      <w:r>
        <w:br/>
      </w:r>
      <w:r>
        <w:rPr>
          <w:rFonts w:ascii="Times New Roman"/>
          <w:b w:val="false"/>
          <w:i w:val="false"/>
          <w:color w:val="000000"/>
          <w:sz w:val="28"/>
        </w:rPr>
        <w:t>
</w:t>
      </w:r>
      <w:r>
        <w:rPr>
          <w:rFonts w:ascii="Times New Roman"/>
          <w:b w:val="false"/>
          <w:i w:val="false"/>
          <w:color w:val="000000"/>
          <w:sz w:val="28"/>
        </w:rPr>
        <w:t xml:space="preserve">
      559. Тез бүлінетін жүктер (жеміс-көкөністерді қоспағанда) білте тақтайшаларды қолданусыз тығыздап қатарлап қаланады. Жәшіктер тығыздап қалау кезінде вагонның (контейнердің) ұзына бойына бір-біріне және бүйірлік қабырғаларға тақау тығыздап орналастырылады. Вагонның (контейнердің) ені бойынша жәшіктердің көлемдері еселенбеуі мен жүк жайының ені есебінен пайда болатын саңылаулар жәшіктердің арасында біркелкі бөлінеді. </w:t>
      </w:r>
      <w:r>
        <w:br/>
      </w:r>
      <w:r>
        <w:rPr>
          <w:rFonts w:ascii="Times New Roman"/>
          <w:b w:val="false"/>
          <w:i w:val="false"/>
          <w:color w:val="000000"/>
          <w:sz w:val="28"/>
        </w:rPr>
        <w:t xml:space="preserve">
      Бөшкелерде, қаптарда, торларда тасымалданатын жүктер жүк орындарының көлемдері мен вагонның (контейнердің) ені еселенбеуі жағдайында вагонның, контейнердің бойлық осіне симметриялы орналастырылады. </w:t>
      </w:r>
      <w:r>
        <w:br/>
      </w:r>
      <w:r>
        <w:rPr>
          <w:rFonts w:ascii="Times New Roman"/>
          <w:b w:val="false"/>
          <w:i w:val="false"/>
          <w:color w:val="000000"/>
          <w:sz w:val="28"/>
        </w:rPr>
        <w:t>
</w:t>
      </w:r>
      <w:r>
        <w:rPr>
          <w:rFonts w:ascii="Times New Roman"/>
          <w:b w:val="false"/>
          <w:i w:val="false"/>
          <w:color w:val="000000"/>
          <w:sz w:val="28"/>
        </w:rPr>
        <w:t xml:space="preserve">
      560. Бөшкелер тығындалатын түбімен тік, төлкесімен жоғары бір немесе бірнеше қабаттап қойылады не болмаса төлкесі егер бүйірінде болса, көлденең қаланады. Сыйымдылығы 200 дм </w:t>
      </w:r>
      <w:r>
        <w:rPr>
          <w:rFonts w:ascii="Times New Roman"/>
          <w:b w:val="false"/>
          <w:i w:val="false"/>
          <w:color w:val="000000"/>
          <w:vertAlign w:val="superscript"/>
        </w:rPr>
        <w:t xml:space="preserve">3 </w:t>
      </w:r>
      <w:r>
        <w:rPr>
          <w:rFonts w:ascii="Times New Roman"/>
          <w:b w:val="false"/>
          <w:i w:val="false"/>
          <w:color w:val="000000"/>
          <w:sz w:val="28"/>
        </w:rPr>
        <w:t xml:space="preserve">-ден астам кеспектер қалыңдығы 2,5 см-ден кем емес, ені 15-20 см және ұзындығы бөшкенің барынша үлкен диаметріне тең төсемге қойылады. Бөшкелерді изотермиялық вагондарға дөңгелетіп кіргізу кезінде едендегі торларға тақтайлар немесе қалқандар төселеді. Сыйымдылығы 400 дм </w:t>
      </w:r>
      <w:r>
        <w:rPr>
          <w:rFonts w:ascii="Times New Roman"/>
          <w:b w:val="false"/>
          <w:i w:val="false"/>
          <w:color w:val="000000"/>
          <w:vertAlign w:val="superscript"/>
        </w:rPr>
        <w:t xml:space="preserve">3 </w:t>
      </w:r>
      <w:r>
        <w:rPr>
          <w:rFonts w:ascii="Times New Roman"/>
          <w:b w:val="false"/>
          <w:i w:val="false"/>
          <w:color w:val="000000"/>
          <w:sz w:val="28"/>
        </w:rPr>
        <w:t xml:space="preserve">ден астам кеспектерді изотермиялық вагондарға және 100 дм </w:t>
      </w:r>
      <w:r>
        <w:rPr>
          <w:rFonts w:ascii="Times New Roman"/>
          <w:b w:val="false"/>
          <w:i w:val="false"/>
          <w:color w:val="000000"/>
          <w:vertAlign w:val="superscript"/>
        </w:rPr>
        <w:t xml:space="preserve">3 </w:t>
      </w:r>
      <w:r>
        <w:rPr>
          <w:rFonts w:ascii="Times New Roman"/>
          <w:b w:val="false"/>
          <w:i w:val="false"/>
          <w:color w:val="000000"/>
          <w:sz w:val="28"/>
        </w:rPr>
        <w:t xml:space="preserve">-ден астамдарын контейнерлерге тиеуге рұқсат етілмейді. </w:t>
      </w:r>
      <w:r>
        <w:br/>
      </w:r>
      <w:r>
        <w:rPr>
          <w:rFonts w:ascii="Times New Roman"/>
          <w:b w:val="false"/>
          <w:i w:val="false"/>
          <w:color w:val="000000"/>
          <w:sz w:val="28"/>
        </w:rPr>
        <w:t xml:space="preserve">
      Жүк тиеудің әрбір қабаты мен қатарына көлемі бойынша бір үлгідегі бөшкелер орналастырылады. Вагонның (контейнердің) толық сыйымдылығына бір көлемдегі бөшкелер жетпесе, онда біркелкілік қағидатын қабаттар бойынша сақтаған жөн, бұл ретте неғұрлым ауыр бөшкелер бірінші қабатқа қойылады. </w:t>
      </w:r>
      <w:r>
        <w:br/>
      </w:r>
      <w:r>
        <w:rPr>
          <w:rFonts w:ascii="Times New Roman"/>
          <w:b w:val="false"/>
          <w:i w:val="false"/>
          <w:color w:val="000000"/>
          <w:sz w:val="28"/>
        </w:rPr>
        <w:t xml:space="preserve">
      Бөшкелерді жылдың қысқы мезгілінде жабық вагондар мен әмбебап контейнерлерде тасымалдау кезінде олардың сыйымдылығын 10-15%-ға толтырмай қалдырған жөн, бұл туралы жүк жөнелтуші жүк қағазының "Жөнелтушінің ерекше мәлімдемелері мен белгілері" бағанына белгі соғады. </w:t>
      </w:r>
      <w:r>
        <w:br/>
      </w:r>
      <w:r>
        <w:rPr>
          <w:rFonts w:ascii="Times New Roman"/>
          <w:b w:val="false"/>
          <w:i w:val="false"/>
          <w:color w:val="000000"/>
          <w:sz w:val="28"/>
        </w:rPr>
        <w:t>
</w:t>
      </w:r>
      <w:r>
        <w:rPr>
          <w:rFonts w:ascii="Times New Roman"/>
          <w:b w:val="false"/>
          <w:i w:val="false"/>
          <w:color w:val="000000"/>
          <w:sz w:val="28"/>
        </w:rPr>
        <w:t xml:space="preserve">
      561. Жәшіктердегі жеміс-көкөністер вагонда келесі тәсілдің бірімен орналастырылады: </w:t>
      </w:r>
      <w:r>
        <w:br/>
      </w:r>
      <w:r>
        <w:rPr>
          <w:rFonts w:ascii="Times New Roman"/>
          <w:b w:val="false"/>
          <w:i w:val="false"/>
          <w:color w:val="000000"/>
          <w:sz w:val="28"/>
        </w:rPr>
        <w:t xml:space="preserve">
      Шахматтық қалау кезінде жәшіктер тақ қабаттарға жәшіктер арасындағы 4-5 см саңылауларымен вагонның бойына, вагонның бір бойлық қабырғасынан 7-8 см және келесісінен 2-3 см қашықтықта орналастырылады. Жұп қабаттардың жәшіктері сол тәртіппен, бірақ төменде орналасқан қабаттардың интервалдарын жаба отырып қатар орналасқан жәшіктерге кем дегенде 2-3 см-ге айқастырып орналастырылады. Шеткі жәшіктердің олардың енінің үштен бір бөлігінен артық салбырап тұруына рұқсат етілмейді. Тік қалау кезінде тақтайдан жасалған жәшіктер вагонның ұзындығы бойына бір-біріне және вагонның бүйіргі қабырғаларына тығыздап, ал ені бойынша жәшіктердің, сондай-ақ жүк қатарларының және бойлық қабырғалардың арасында 4-5 см саңылаулар қалдырылып орналастырылады. Әрбір екі қабаттан кейін жәшіктердің бастиектеріне қимасы 2, 3 см білте тақтайшалар салынып, олардың ұштары вагонның бойлық қабырғаларына тіреліп тұрады. Екі жоғарғы қабаттарда жәшіктер білте тақтайшаларға қойылады. Келесі қабаттардың жәшіктері төменгі қатардағы жәшіктерге дәлдеп қаланады. </w:t>
      </w:r>
      <w:r>
        <w:br/>
      </w:r>
      <w:r>
        <w:rPr>
          <w:rFonts w:ascii="Times New Roman"/>
          <w:b w:val="false"/>
          <w:i w:val="false"/>
          <w:color w:val="000000"/>
          <w:sz w:val="28"/>
        </w:rPr>
        <w:t xml:space="preserve">
      Вагонда жәшік-тартпалар мен картон жәшіктер білте тақтайшаларды қолданусыз тығыздалып қатарлап қойылады. Бұл ретте жәшік-тартпалар вагонның ұзына бойымен бір-біріне тығыз және бойлық қабырғаларға төменгі жәшік-тартпалардың барлық тіреулері (бастиектері) жоғарғы жәшіктердің қиысқан жіктеріне дәл кіретіндей етіп орналастырылады. Жоғарғы қабаттағы шектес жәшіктердің тіреулері өзара сыммен немесе жіппен қысып байланады. Егер вагонның бойлық қабырғасында жәшік-тартпа ұзындығына еселенген аралық қалатын болса, бұл аралыққа жәшік-тартпа вагонға көлденең оның ұзындығы бойынша қойылады. Егер бұл аралық жәшік-тартпаны қоюға жеткіліксіз болса, онда вагонның бойлық қабырғасының не біреуінде, не екіншісінде кезекпен бос кеңістік қалдырылады. Бұл ретте шектес жәшік-тартпалардың төрт тіреуін қысып байлау үшін орнынан қозғауды екеуден кейін жүргізген жөн. Көкөністер салынған қаптар, торлар вагонда, контейнерде бірнеше қабатпен "тігінен" қойылады. </w:t>
      </w:r>
      <w:r>
        <w:br/>
      </w:r>
      <w:r>
        <w:rPr>
          <w:rFonts w:ascii="Times New Roman"/>
          <w:b w:val="false"/>
          <w:i w:val="false"/>
          <w:color w:val="000000"/>
          <w:sz w:val="28"/>
        </w:rPr>
        <w:t>
</w:t>
      </w:r>
      <w:r>
        <w:rPr>
          <w:rFonts w:ascii="Times New Roman"/>
          <w:b w:val="false"/>
          <w:i w:val="false"/>
          <w:color w:val="000000"/>
          <w:sz w:val="28"/>
        </w:rPr>
        <w:t xml:space="preserve">
      562. Қысқы мезгілде банандарды тасымалдау кезінде оларды тоңдырып алмас үшін картон жәшіктердің (қораптардың) төменгі қатарларын едендегі торларға орнатылатын табандықтарға қаланады. Банандар салынған қораптар вагондарда саңылаусыз немесе шахматтық тәсілмен тығыздалып қатарлап қойылады. </w:t>
      </w:r>
      <w:r>
        <w:br/>
      </w:r>
      <w:r>
        <w:rPr>
          <w:rFonts w:ascii="Times New Roman"/>
          <w:b w:val="false"/>
          <w:i w:val="false"/>
          <w:color w:val="000000"/>
          <w:sz w:val="28"/>
        </w:rPr>
        <w:t>
</w:t>
      </w:r>
      <w:r>
        <w:rPr>
          <w:rFonts w:ascii="Times New Roman"/>
          <w:b w:val="false"/>
          <w:i w:val="false"/>
          <w:color w:val="000000"/>
          <w:sz w:val="28"/>
        </w:rPr>
        <w:t xml:space="preserve">
      563. Изотермиялық вагондарда табандықтардағы пакеттер едендегі торларға, ал жабық вагондарда, контейнерлерде еденге қойылады. Пакетімен табандықтың жалпы биіктігі 110 см-ден артық болмаған кезде пакеттер екі, ал биіктігі одан жоғары болған кезде - бір қабатпен қойылады. Полимерлік термоотырғызу қабыршағымен қапталған табандықтардағы пакеттердің бірінші және екінші қабаттарының арасында табандықтағы пакеттердің жылжып кетпеуі үшін картоннан төсем салынады. Есікаралық кеңістікте табандықтардағы пакеттер оларды вагонның кез келген есігінен механикаландырылған түсіруді қамтамасыз ету үшін бір қабатқа қойылады. Биіктігі 180 см-ден астам пакеттер тасымалдауға жіберілмейді. </w:t>
      </w:r>
      <w:r>
        <w:br/>
      </w:r>
      <w:r>
        <w:rPr>
          <w:rFonts w:ascii="Times New Roman"/>
          <w:b w:val="false"/>
          <w:i w:val="false"/>
          <w:color w:val="000000"/>
          <w:sz w:val="28"/>
        </w:rPr>
        <w:t xml:space="preserve">
      Табандықтар вагонның ені бойынша екі қатарға ұзын жағымен қойылады. Вагонға табандықтардың толық жинақтары тиеледі. Пакеттердің арасындағы саңылаулар 150 мм-ден артық болған кезде оларды бекіту жүргізіледі. Жүкті екі қабатқа орналастыру кезінде қатарлардың орнықтылығын қамтамасыз ету үшін есікаралық кеңістіктегі екінші қабаттағы шеткі пакеттер алдыңғы қатардағы пакеттермен диаметрі 4 мм ширатылып бұралған болат сыммен екі қатарлап байластырылады немесе тіректермен бекітіледі. </w:t>
      </w:r>
      <w:r>
        <w:br/>
      </w:r>
      <w:r>
        <w:rPr>
          <w:rFonts w:ascii="Times New Roman"/>
          <w:b w:val="false"/>
          <w:i w:val="false"/>
          <w:color w:val="000000"/>
          <w:sz w:val="28"/>
        </w:rPr>
        <w:t xml:space="preserve">
      Пакеттерді тиеу және түсіру кезінде изотермиялық вагонның едендегі торы мен еденіне тиегіштен түсетін жүктеме салмақ 1200 килограмнан, ал жабық вагонда - 1500 килограмнан аспайды. </w:t>
      </w:r>
      <w:r>
        <w:br/>
      </w:r>
      <w:r>
        <w:rPr>
          <w:rFonts w:ascii="Times New Roman"/>
          <w:b w:val="false"/>
          <w:i w:val="false"/>
          <w:color w:val="000000"/>
          <w:sz w:val="28"/>
        </w:rPr>
        <w:t>
</w:t>
      </w:r>
      <w:r>
        <w:rPr>
          <w:rFonts w:ascii="Times New Roman"/>
          <w:b w:val="false"/>
          <w:i w:val="false"/>
          <w:color w:val="000000"/>
          <w:sz w:val="28"/>
        </w:rPr>
        <w:t xml:space="preserve">
      564. Вагонда жүктер есіктердің екі жағынан да еркін ашылуы қамтамасыз етілетіндей етіп орналастырылады. Ыдыстық-бумалық және даналап саналатын жүктер есіктен 25 см-ге кейін есікаралық кеңістікке қаланады. Егер есікаралық кеңістікке орналастырылған жүк көлденең қозғалудан тұрақсыз болса, онда вагонның есігі оны жүк басып қалмауы үшін қалыңдығы кем дегенде 4 см тақтайлармен немесе қалқандармен қоршаған жөн. Мұндай жағдайда жүк қоршауға барынша жақын саңылаусыз қаланады. Егер жәшіктердің ұзындығы вагонның ұзындығына еселенбесе, сондай-ақ қалау шахматтық тәсілмен жүргізілсе, онда ені 70-100 см есікаралық кеңістік жалпы қалыңдығы 6-8 см, ені 1-20 см тақтайлардан шегелеп құрастырылған тіреулермен немесе диаметрі 10-15 см жұмыр тағандармен қоршалады. Екі жоғарғы қабаттарды жәшіктері тіреулердің тақтайларына тіреледі. Тіреулерді орнатқан кезде вагонның қабырғасы мен еденіне шеге қағуға рұқсат етілмейді. </w:t>
      </w:r>
      <w:r>
        <w:br/>
      </w:r>
      <w:r>
        <w:rPr>
          <w:rFonts w:ascii="Times New Roman"/>
          <w:b w:val="false"/>
          <w:i w:val="false"/>
          <w:color w:val="000000"/>
          <w:sz w:val="28"/>
        </w:rPr>
        <w:t>
</w:t>
      </w:r>
      <w:r>
        <w:rPr>
          <w:rFonts w:ascii="Times New Roman"/>
          <w:b w:val="false"/>
          <w:i w:val="false"/>
          <w:color w:val="000000"/>
          <w:sz w:val="28"/>
        </w:rPr>
        <w:t xml:space="preserve">
      565. Буып-түйілмей тасымалданатын мұздатылған ұшадағы, жартылай ұшадағы және ширек ұшадағы ет изотермиялық вагондарға алдын ала суық ауа айналып жүруі үшін вагонның торлары мен қабырғалары арасында саңылаулар қалдырыла отырып, едендік торлар мен қабырғаны жүктің тиелу биіктігіне орай қағазбен қаптау арқылы қаланады. Ширек ұшалар вагонның бүйіргі қабырғаларынан бастап қаланады. Бірінші қабатта мойнынан кесілген алдыңғы бөліктері бүйіргі қабырғаларға, ал сыртқы жағымен - едендік торларға, екінші қабатта - артқы бөліктері, үшінші қабатта - тағы да мойнынан кесілген алдыңғы бөліктері есікаралық кеңістікке қарай қаланады және сөйтіп жалғаса береді. Есікаралық кеңістікте қалау мойнынан кесілген жағымен жүк тиеуге қарсы есік жақтан вагонның осі жағына қарай жүргізіледі. Қой мен шошқаның ұшалары вагонның бойымен есікаралық кеңістікке дейін қатарлап қойылады, онда ұшалар вагонға көлденең қаланады. </w:t>
      </w:r>
      <w:r>
        <w:br/>
      </w:r>
      <w:r>
        <w:rPr>
          <w:rFonts w:ascii="Times New Roman"/>
          <w:b w:val="false"/>
          <w:i w:val="false"/>
          <w:color w:val="000000"/>
          <w:sz w:val="28"/>
        </w:rPr>
        <w:t>
</w:t>
      </w:r>
      <w:r>
        <w:rPr>
          <w:rFonts w:ascii="Times New Roman"/>
          <w:b w:val="false"/>
          <w:i w:val="false"/>
          <w:color w:val="000000"/>
          <w:sz w:val="28"/>
        </w:rPr>
        <w:t xml:space="preserve">
      566. Салқындатылған және суытылған ет рефрижераторлық вагондарда ұша, жартылай ұша мен ширек ұшалар бір-біріне, вагонның едені мен қабырғаларына тимейтіндей, жартылай ұшаның оң жақ жартысы есіктен вагонның бір жағында, ал сол жағы - салқындату аспаптары орнатылған екінші жағында, олардың ішкі жақтары шетжақ қабырғаға қарап тұратындай етіп арқалықтарға ілмекпен ілініп тұрған күйінде тасымалданады. Ірі қара мал етінің ширек ұшасы мен қой етінің ұшасы екі қабаттап ілінеді, төменгі қабаты жоғарғысына жіппен ілінеді. Үлкен көлемдегі жартылай және ширек ұшалар шахматтық тәртіппен ілмектерге ілінеді. Ұзына бойына бөлшектеп шабылған салқындатылған шошқа еті мен басқа барлық жануарлардың еті алатын орнының көлеміне қарай сиыр мен қой еті сияқты ілінеді. </w:t>
      </w:r>
      <w:r>
        <w:br/>
      </w:r>
      <w:r>
        <w:rPr>
          <w:rFonts w:ascii="Times New Roman"/>
          <w:b w:val="false"/>
          <w:i w:val="false"/>
          <w:color w:val="000000"/>
          <w:sz w:val="28"/>
        </w:rPr>
        <w:t>
</w:t>
      </w:r>
      <w:r>
        <w:rPr>
          <w:rFonts w:ascii="Times New Roman"/>
          <w:b w:val="false"/>
          <w:i w:val="false"/>
          <w:color w:val="000000"/>
          <w:sz w:val="28"/>
        </w:rPr>
        <w:t xml:space="preserve">
      567. Өнеркәсіптік қайта өңдеуге арналған суытылған ет вагонның бойлық осімен биіктігі 1,6 м-ден аспайтындай етіп қатарлап қаланады. </w:t>
      </w:r>
      <w:r>
        <w:br/>
      </w:r>
      <w:r>
        <w:rPr>
          <w:rFonts w:ascii="Times New Roman"/>
          <w:b w:val="false"/>
          <w:i w:val="false"/>
          <w:color w:val="000000"/>
          <w:sz w:val="28"/>
        </w:rPr>
        <w:t>
</w:t>
      </w:r>
      <w:r>
        <w:rPr>
          <w:rFonts w:ascii="Times New Roman"/>
          <w:b w:val="false"/>
          <w:i w:val="false"/>
          <w:color w:val="000000"/>
          <w:sz w:val="28"/>
        </w:rPr>
        <w:t xml:space="preserve">
      568. Өлшеп буылған қатты маргарин мен кондитерлік, наубайханалық және асшеберлік майларды тиеу кезінде жүк жөнелтуші вагонның едендік торларының үстіне картон төсейді. Мұндай жүктері бар картон жәшіктерді оларды шетжаққа қою арқылы орналастыруға рұқсат етілмейді. </w:t>
      </w:r>
      <w:r>
        <w:br/>
      </w:r>
      <w:r>
        <w:rPr>
          <w:rFonts w:ascii="Times New Roman"/>
          <w:b w:val="false"/>
          <w:i w:val="false"/>
          <w:color w:val="000000"/>
          <w:sz w:val="28"/>
        </w:rPr>
        <w:t>
</w:t>
      </w:r>
      <w:r>
        <w:rPr>
          <w:rFonts w:ascii="Times New Roman"/>
          <w:b w:val="false"/>
          <w:i w:val="false"/>
          <w:color w:val="000000"/>
          <w:sz w:val="28"/>
        </w:rPr>
        <w:t xml:space="preserve">
      569. Ара ұялары немесе ішінде аралар бар фанера пакеттер жабық вагондарда тасымалдау кезінде желдеткіш саңылауларды қалқаламайтындай және қатарлардың арасында жолсеріктер жүретін өтпе қалдырылатындай етіп, бірнеше қабатқа орнатылады. Орнықты болуы үшін пакеттер мен ара ұялары шегеленген тақтайлармен бекітіледі, өтпенің шеткі қатарлары тік білеулермен бекітіледі. </w:t>
      </w:r>
      <w:r>
        <w:br/>
      </w:r>
      <w:r>
        <w:rPr>
          <w:rFonts w:ascii="Times New Roman"/>
          <w:b w:val="false"/>
          <w:i w:val="false"/>
          <w:color w:val="000000"/>
          <w:sz w:val="28"/>
        </w:rPr>
        <w:t>
</w:t>
      </w:r>
      <w:r>
        <w:rPr>
          <w:rFonts w:ascii="Times New Roman"/>
          <w:b w:val="false"/>
          <w:i w:val="false"/>
          <w:color w:val="000000"/>
          <w:sz w:val="28"/>
        </w:rPr>
        <w:t xml:space="preserve">
      570. Тұқымдық еменжаңғақтар тік қойылатын тәсілмен қаланады. Жабық вагондарға тиеу кезінде тұқымдық еменжаңғақтар бар жәшіктердің төменгі қабаты төсемдердің үстіне қойылады. </w:t>
      </w:r>
      <w:r>
        <w:br/>
      </w:r>
      <w:r>
        <w:rPr>
          <w:rFonts w:ascii="Times New Roman"/>
          <w:b w:val="false"/>
          <w:i w:val="false"/>
          <w:color w:val="000000"/>
          <w:sz w:val="28"/>
        </w:rPr>
        <w:t>
</w:t>
      </w:r>
      <w:r>
        <w:rPr>
          <w:rFonts w:ascii="Times New Roman"/>
          <w:b w:val="false"/>
          <w:i w:val="false"/>
          <w:color w:val="000000"/>
          <w:sz w:val="28"/>
        </w:rPr>
        <w:t xml:space="preserve">
      571. Жеміс-көкөністер қалаудың барынша биіктігі 39-қосымшада көрсетілген. </w:t>
      </w:r>
      <w:r>
        <w:br/>
      </w:r>
      <w:r>
        <w:rPr>
          <w:rFonts w:ascii="Times New Roman"/>
          <w:b w:val="false"/>
          <w:i w:val="false"/>
          <w:color w:val="000000"/>
          <w:sz w:val="28"/>
        </w:rPr>
        <w:t>
</w:t>
      </w:r>
      <w:r>
        <w:rPr>
          <w:rFonts w:ascii="Times New Roman"/>
          <w:b w:val="false"/>
          <w:i w:val="false"/>
          <w:color w:val="000000"/>
          <w:sz w:val="28"/>
        </w:rPr>
        <w:t xml:space="preserve">
      572. Полимерлік шөлмектер (ПЭТ - шөлмектер) мен қаңылтыр банкаларға құйылған минералды су, алкогольді және әлсіз алкогольді сусындар термоотырғыш қабыршақпен қапталған блок қалпында жасалады. </w:t>
      </w:r>
      <w:r>
        <w:br/>
      </w:r>
      <w:r>
        <w:rPr>
          <w:rFonts w:ascii="Times New Roman"/>
          <w:b w:val="false"/>
          <w:i w:val="false"/>
          <w:color w:val="000000"/>
          <w:sz w:val="28"/>
        </w:rPr>
        <w:t>
</w:t>
      </w:r>
      <w:r>
        <w:rPr>
          <w:rFonts w:ascii="Times New Roman"/>
          <w:b w:val="false"/>
          <w:i w:val="false"/>
          <w:color w:val="000000"/>
          <w:sz w:val="28"/>
        </w:rPr>
        <w:t xml:space="preserve">
      573. Тетра - Брик Асептик (бұдан әрі - ТБА) қаптамасына өлшеп оралған жеміс-жидек және көкөніс шырындар, балшырындары, зарарсыздандырылған сүт пен кілегейлер, қаймақ пен ірімшік термоотырғыш қабыршақпен қапталған, картон тартпаларға қойылатын сыйымдылығы бірдей қаптамалардан тұратын блоктармен жасалады. </w:t>
      </w:r>
      <w:r>
        <w:br/>
      </w:r>
      <w:r>
        <w:rPr>
          <w:rFonts w:ascii="Times New Roman"/>
          <w:b w:val="false"/>
          <w:i w:val="false"/>
          <w:color w:val="000000"/>
          <w:sz w:val="28"/>
        </w:rPr>
        <w:t>
</w:t>
      </w:r>
      <w:r>
        <w:rPr>
          <w:rFonts w:ascii="Times New Roman"/>
          <w:b w:val="false"/>
          <w:i w:val="false"/>
          <w:color w:val="000000"/>
          <w:sz w:val="28"/>
        </w:rPr>
        <w:t xml:space="preserve">
      574. Блоктар вагондар мен контейнерлерде тек пакеттерге біріктірілген табандықтарда тасымалданады, пакеттер қалың полимерлік термоотырғыш қабыршақпен қапталады. Полимерлік шөлмектерден тұратын пакеттердің биіктігі 1,8 м-ден, ал қаңылтыр банкалар мен ТБА қаптамасынан тұратындардың - 1,1 м. Пакеттегі блоктардың көлденең қатарларының араларына картон салынады. Пакеттер бір қабат етіп қойылады. </w:t>
      </w:r>
      <w:r>
        <w:br/>
      </w:r>
      <w:r>
        <w:rPr>
          <w:rFonts w:ascii="Times New Roman"/>
          <w:b w:val="false"/>
          <w:i w:val="false"/>
          <w:color w:val="000000"/>
          <w:sz w:val="28"/>
        </w:rPr>
        <w:t>
</w:t>
      </w:r>
      <w:r>
        <w:rPr>
          <w:rFonts w:ascii="Times New Roman"/>
          <w:b w:val="false"/>
          <w:i w:val="false"/>
          <w:color w:val="000000"/>
          <w:sz w:val="28"/>
        </w:rPr>
        <w:t xml:space="preserve">
      575. Осы Ережелерде тиеу биіктігі көрсетілмеген жәшіктердегі тез бүлінетін жүктер тиелген жүктің массасы вагонның трафареттік жүк көтергіштігінен аспайтындай биіктікке дейін қаланады. Жүк қатарының жоғарғы жағы мен жабдығы жоқ вагон төбесінің арасында 70 см-ден кем емес аралық қалдырылады. Вагонда ауаарна мен ілмектері бар арқалықтар болғанда олар мен жүктің арасында кем дегенде 40 см қашықтық орнатылады. Есікаралық кеңістікте мұндай жүктерімен орындарды қажет болғанда есіктерге жүктердің бастырмалатып құлауының алдын алатын, тақтайлар қатарының екі жоғарғы қабаты биіктігінде есік тесіктерінде вагонның бойымен, көлденең немесе диагоналі бойынша орналастыруға рұқсат етіледі. Барлық жағдайларда жылжып кетуді болдырмас үшін жәшіктерді жоғарғы қабаттарға сатылап толық емес қатарлап қоюға рұқсат етілмейді. </w:t>
      </w:r>
      <w:r>
        <w:br/>
      </w:r>
      <w:r>
        <w:rPr>
          <w:rFonts w:ascii="Times New Roman"/>
          <w:b w:val="false"/>
          <w:i w:val="false"/>
          <w:color w:val="000000"/>
          <w:sz w:val="28"/>
        </w:rPr>
        <w:t>
</w:t>
      </w:r>
      <w:r>
        <w:rPr>
          <w:rFonts w:ascii="Times New Roman"/>
          <w:b w:val="false"/>
          <w:i w:val="false"/>
          <w:color w:val="000000"/>
          <w:sz w:val="28"/>
        </w:rPr>
        <w:t xml:space="preserve">
      576. Жүк жөнелтушінің тез бүлінетін жүктерді тиеу, бекіту және тасымалдау үшін қажетті жабдықтары, материалдары және басқа да тетіктері болады. </w:t>
      </w:r>
      <w:r>
        <w:br/>
      </w:r>
      <w:r>
        <w:rPr>
          <w:rFonts w:ascii="Times New Roman"/>
          <w:b w:val="false"/>
          <w:i w:val="false"/>
          <w:color w:val="000000"/>
          <w:sz w:val="28"/>
        </w:rPr>
        <w:t xml:space="preserve">
      Тиеу кезінде мұндай тетіктерді орнатуды және түсіру кезінде оларды алуды жүк жөнелтушілер, жүк алушылар немесе тасымалдаушы тиеуді және түсіруді кім жүзеге асыратынына орай жүргізеді. </w:t>
      </w:r>
    </w:p>
    <w:bookmarkEnd w:id="145"/>
    <w:bookmarkStart w:name="z42" w:id="146"/>
    <w:p>
      <w:pPr>
        <w:spacing w:after="0"/>
        <w:ind w:left="0"/>
        <w:jc w:val="left"/>
      </w:pPr>
      <w:r>
        <w:rPr>
          <w:rFonts w:ascii="Times New Roman"/>
          <w:b/>
          <w:i w:val="false"/>
          <w:color w:val="000000"/>
        </w:rPr>
        <w:t xml:space="preserve"> 
&amp;2. Ет және ет өнімдері </w:t>
      </w:r>
    </w:p>
    <w:bookmarkEnd w:id="146"/>
    <w:bookmarkStart w:name="z1163" w:id="147"/>
    <w:p>
      <w:pPr>
        <w:spacing w:after="0"/>
        <w:ind w:left="0"/>
        <w:jc w:val="both"/>
      </w:pPr>
      <w:r>
        <w:rPr>
          <w:rFonts w:ascii="Times New Roman"/>
          <w:b w:val="false"/>
          <w:i w:val="false"/>
          <w:color w:val="000000"/>
          <w:sz w:val="28"/>
        </w:rPr>
        <w:t xml:space="preserve">
      577. Вагондарға ет пен ет өнімдерін тиеуге оларды Мемветқызмет органының мал дәрігері қарап тексергеннен кейін ғана рұқсат етіледі. Ет пен ет өнімдерін тиеуге тағайындалған уақыт туралы жүк жөнелтуші вагондарды жүк тиеуге бергенге дейін кем дегенде 24 сағат бұрын Мемветқызметтің жергілікті органын хабардар етеді. </w:t>
      </w:r>
      <w:r>
        <w:br/>
      </w:r>
      <w:r>
        <w:rPr>
          <w:rFonts w:ascii="Times New Roman"/>
          <w:b w:val="false"/>
          <w:i w:val="false"/>
          <w:color w:val="000000"/>
          <w:sz w:val="28"/>
        </w:rPr>
        <w:t>
</w:t>
      </w:r>
      <w:r>
        <w:rPr>
          <w:rFonts w:ascii="Times New Roman"/>
          <w:b w:val="false"/>
          <w:i w:val="false"/>
          <w:color w:val="000000"/>
          <w:sz w:val="28"/>
        </w:rPr>
        <w:t xml:space="preserve">
      578. Жүк жөнелтуші ет пен ет өнімдерін тасымалдауға ветеринарлық куәлікте көрсетілген станцияға және сол жүк жөнелтушінің адресіне ғана ұсына алады. Жүк тиеу (адресін өзгерту) кезінде аталған ветеринарлық куәліктегі тағайындалған станция мен жүк жөнелтушіні өзгертуге тек Мемветқызмет органымен келісім бойынша рұқсат етіледі. Мұндай жүктердің адресін өзгертуге Мемветқызмет органымен келісім бойынша рұқсат етіледі. </w:t>
      </w:r>
      <w:r>
        <w:br/>
      </w:r>
      <w:r>
        <w:rPr>
          <w:rFonts w:ascii="Times New Roman"/>
          <w:b w:val="false"/>
          <w:i w:val="false"/>
          <w:color w:val="000000"/>
          <w:sz w:val="28"/>
        </w:rPr>
        <w:t>
</w:t>
      </w:r>
      <w:r>
        <w:rPr>
          <w:rFonts w:ascii="Times New Roman"/>
          <w:b w:val="false"/>
          <w:i w:val="false"/>
          <w:color w:val="000000"/>
          <w:sz w:val="28"/>
        </w:rPr>
        <w:t xml:space="preserve">
      579. Жүк жөнелтуші тасымалдауға келесі шарттарға жауап беретін мұздатылған етті ұсынады: </w:t>
      </w:r>
      <w:r>
        <w:br/>
      </w:r>
      <w:r>
        <w:rPr>
          <w:rFonts w:ascii="Times New Roman"/>
          <w:b w:val="false"/>
          <w:i w:val="false"/>
          <w:color w:val="000000"/>
          <w:sz w:val="28"/>
        </w:rPr>
        <w:t xml:space="preserve">
      ірі қара малдар мен басқа ірі жануарлардың ұшалары бойлық жартылай және ширек ұшаларға бөлінеді; </w:t>
      </w:r>
      <w:r>
        <w:br/>
      </w:r>
      <w:r>
        <w:rPr>
          <w:rFonts w:ascii="Times New Roman"/>
          <w:b w:val="false"/>
          <w:i w:val="false"/>
          <w:color w:val="000000"/>
          <w:sz w:val="28"/>
        </w:rPr>
        <w:t xml:space="preserve">
      шошқалардың ұшалары - бойлық жартылай немесе тұтас бассыз ұшаларға бөлінеді; </w:t>
      </w:r>
      <w:r>
        <w:br/>
      </w:r>
      <w:r>
        <w:rPr>
          <w:rFonts w:ascii="Times New Roman"/>
          <w:b w:val="false"/>
          <w:i w:val="false"/>
          <w:color w:val="000000"/>
          <w:sz w:val="28"/>
        </w:rPr>
        <w:t xml:space="preserve">
      қой еті мен басқа ұсақ жануарлардың еті тасымалдауға бассыз тұтас ұшаларымен ұсынылады. </w:t>
      </w:r>
      <w:r>
        <w:br/>
      </w:r>
      <w:r>
        <w:rPr>
          <w:rFonts w:ascii="Times New Roman"/>
          <w:b w:val="false"/>
          <w:i w:val="false"/>
          <w:color w:val="000000"/>
          <w:sz w:val="28"/>
        </w:rPr>
        <w:t xml:space="preserve">
      ұшаларда, жартылай және ширек ұшаларда ішкі органдардың қалдықтары, ұйыған қан, шашақтар, кір-қоқыстар, сондай-ақ мұз бен қар болуына рұқсат етілмейді. Ұшаларды, жартылай және ширек ұшаларды бет жағы бүлінбеген, тері астындағы майы алынбаған, қанды сүйелсіз және соғылмаған күйде тасымалдауға рұқсат етіледі. Сату үшін шығарылатын мұздатылған етте бет жағының 15%-ынан аспайтын көлемде тазартылған, тері астындағы майы алынған жерлердің болуына рұқсат етіледі. </w:t>
      </w:r>
      <w:r>
        <w:br/>
      </w:r>
      <w:r>
        <w:rPr>
          <w:rFonts w:ascii="Times New Roman"/>
          <w:b w:val="false"/>
          <w:i w:val="false"/>
          <w:color w:val="000000"/>
          <w:sz w:val="28"/>
        </w:rPr>
        <w:t xml:space="preserve">
      Рефрижераторлық вагондар мен рефрижераторлық контейнерлерге қара мал, қой және ешкі еттерінің сүйектегі бұлшық еттердің қалыңдығындағы температура 8 </w:t>
      </w:r>
      <w:r>
        <w:rPr>
          <w:rFonts w:ascii="Times New Roman"/>
          <w:b w:val="false"/>
          <w:i w:val="false"/>
          <w:color w:val="000000"/>
          <w:vertAlign w:val="superscript"/>
        </w:rPr>
        <w:t xml:space="preserve">o </w:t>
      </w:r>
      <w:r>
        <w:rPr>
          <w:rFonts w:ascii="Times New Roman"/>
          <w:b w:val="false"/>
          <w:i w:val="false"/>
          <w:color w:val="000000"/>
          <w:sz w:val="28"/>
        </w:rPr>
        <w:t xml:space="preserve">С-тан жоғары емес, ал шошқаның етінікі - 10 </w:t>
      </w:r>
      <w:r>
        <w:rPr>
          <w:rFonts w:ascii="Times New Roman"/>
          <w:b w:val="false"/>
          <w:i w:val="false"/>
          <w:color w:val="000000"/>
          <w:vertAlign w:val="superscript"/>
        </w:rPr>
        <w:t xml:space="preserve">o </w:t>
      </w:r>
      <w:r>
        <w:rPr>
          <w:rFonts w:ascii="Times New Roman"/>
          <w:b w:val="false"/>
          <w:i w:val="false"/>
          <w:color w:val="000000"/>
          <w:sz w:val="28"/>
        </w:rPr>
        <w:t xml:space="preserve">С-тан жоғары емес. Мұздатылған ет блоктары жарғаққа, жарғақшаға, целлофан немесе басқа полимерлік қабыршақтарға оралып, кеңірдектелген картоннан жасалған жәшіктерге немесе тіреуішті немесе жалпақ табандықтарға орналастырылған мамандандырылған изотермиялық картон контейнерлерге салынады. </w:t>
      </w:r>
      <w:r>
        <w:br/>
      </w:r>
      <w:r>
        <w:rPr>
          <w:rFonts w:ascii="Times New Roman"/>
          <w:b w:val="false"/>
          <w:i w:val="false"/>
          <w:color w:val="000000"/>
          <w:sz w:val="28"/>
        </w:rPr>
        <w:t xml:space="preserve">
      Тасымалдауға ұсыну кезінде блок қалыңдығындағы температура мынадан жоғары болмауы тиіс: сүйектегі еттерден тұратын блоктар - минус 8 </w:t>
      </w:r>
      <w:r>
        <w:rPr>
          <w:rFonts w:ascii="Times New Roman"/>
          <w:b w:val="false"/>
          <w:i w:val="false"/>
          <w:color w:val="000000"/>
          <w:vertAlign w:val="superscript"/>
        </w:rPr>
        <w:t xml:space="preserve">o </w:t>
      </w:r>
      <w:r>
        <w:rPr>
          <w:rFonts w:ascii="Times New Roman"/>
          <w:b w:val="false"/>
          <w:i w:val="false"/>
          <w:color w:val="000000"/>
          <w:sz w:val="28"/>
        </w:rPr>
        <w:t xml:space="preserve">С, сіңір еттер мен малдың және құстың ішек-қарындарынан тұратын блоктар - минус 12 </w:t>
      </w:r>
      <w:r>
        <w:rPr>
          <w:rFonts w:ascii="Times New Roman"/>
          <w:b w:val="false"/>
          <w:i w:val="false"/>
          <w:color w:val="000000"/>
          <w:vertAlign w:val="superscript"/>
        </w:rPr>
        <w:t xml:space="preserve">o </w:t>
      </w:r>
      <w:r>
        <w:rPr>
          <w:rFonts w:ascii="Times New Roman"/>
          <w:b w:val="false"/>
          <w:i w:val="false"/>
          <w:color w:val="000000"/>
          <w:sz w:val="28"/>
        </w:rPr>
        <w:t xml:space="preserve">С, механикаландырылған жолмен сүйегінен айырған құс еті мен ет массасынан тұратын блоктар - минус 18 </w:t>
      </w:r>
      <w:r>
        <w:rPr>
          <w:rFonts w:ascii="Times New Roman"/>
          <w:b w:val="false"/>
          <w:i w:val="false"/>
          <w:color w:val="000000"/>
          <w:vertAlign w:val="superscript"/>
        </w:rPr>
        <w:t xml:space="preserve">o </w:t>
      </w:r>
      <w:r>
        <w:rPr>
          <w:rFonts w:ascii="Times New Roman"/>
          <w:b w:val="false"/>
          <w:i w:val="false"/>
          <w:color w:val="000000"/>
          <w:sz w:val="28"/>
        </w:rPr>
        <w:t xml:space="preserve">С. </w:t>
      </w:r>
      <w:r>
        <w:br/>
      </w:r>
      <w:r>
        <w:rPr>
          <w:rFonts w:ascii="Times New Roman"/>
          <w:b w:val="false"/>
          <w:i w:val="false"/>
          <w:color w:val="000000"/>
          <w:sz w:val="28"/>
        </w:rPr>
        <w:t xml:space="preserve">
      Шекаралық станцияларда қайта тиелетін экспортқа тиеліп жөнелтілетін мұздатылған ет ет блоктары буылып-түйілген күйде ұсынылады және рефрижераторлық вагондар мен рефрижераторлық контейнерлерде тасымалданады. Мұздатылған етті қаптамасыз ұшалар және жартылай ұшалар күйінде тиеп жөнелтуге рұқсат етіледі. Бұл ретте жүк жөнелтуші вагонның едені мен қабырғаларын тиеу биіктігіне қарай таза қағазбен қаптайды және бір мезгілде вагонға шетелдік вагондардың едені мен қабырғаларын қаптау үшін 8 кг қағаз салады. Экспортқа шығарылатын еттің температурасы 10 </w:t>
      </w:r>
      <w:r>
        <w:rPr>
          <w:rFonts w:ascii="Times New Roman"/>
          <w:b w:val="false"/>
          <w:i w:val="false"/>
          <w:color w:val="000000"/>
          <w:vertAlign w:val="superscript"/>
        </w:rPr>
        <w:t xml:space="preserve">o </w:t>
      </w:r>
      <w:r>
        <w:rPr>
          <w:rFonts w:ascii="Times New Roman"/>
          <w:b w:val="false"/>
          <w:i w:val="false"/>
          <w:color w:val="000000"/>
          <w:sz w:val="28"/>
        </w:rPr>
        <w:t xml:space="preserve">С-тан жоғары болмайды, ал блоктардың температурасы минус 12-ден минус 18 </w:t>
      </w:r>
      <w:r>
        <w:rPr>
          <w:rFonts w:ascii="Times New Roman"/>
          <w:b w:val="false"/>
          <w:i w:val="false"/>
          <w:color w:val="000000"/>
          <w:vertAlign w:val="superscript"/>
        </w:rPr>
        <w:t xml:space="preserve">o </w:t>
      </w:r>
      <w:r>
        <w:rPr>
          <w:rFonts w:ascii="Times New Roman"/>
          <w:b w:val="false"/>
          <w:i w:val="false"/>
          <w:color w:val="000000"/>
          <w:sz w:val="28"/>
        </w:rPr>
        <w:t xml:space="preserve">С-қа дейін өнімнің түріне қарай болады. Киттердің мұздатылған еті мен бауыры тасымалдауға буылып-түйілген блоктарда 10 </w:t>
      </w:r>
      <w:r>
        <w:rPr>
          <w:rFonts w:ascii="Times New Roman"/>
          <w:b w:val="false"/>
          <w:i w:val="false"/>
          <w:color w:val="000000"/>
          <w:vertAlign w:val="superscript"/>
        </w:rPr>
        <w:t xml:space="preserve">o </w:t>
      </w:r>
      <w:r>
        <w:rPr>
          <w:rFonts w:ascii="Times New Roman"/>
          <w:b w:val="false"/>
          <w:i w:val="false"/>
          <w:color w:val="000000"/>
          <w:sz w:val="28"/>
        </w:rPr>
        <w:t xml:space="preserve">С-тан жоғары емес күйінде ұсынылады. </w:t>
      </w:r>
      <w:r>
        <w:br/>
      </w:r>
      <w:r>
        <w:rPr>
          <w:rFonts w:ascii="Times New Roman"/>
          <w:b w:val="false"/>
          <w:i w:val="false"/>
          <w:color w:val="000000"/>
          <w:sz w:val="28"/>
        </w:rPr>
        <w:t>
</w:t>
      </w:r>
      <w:r>
        <w:rPr>
          <w:rFonts w:ascii="Times New Roman"/>
          <w:b w:val="false"/>
          <w:i w:val="false"/>
          <w:color w:val="000000"/>
          <w:sz w:val="28"/>
        </w:rPr>
        <w:t xml:space="preserve">
      580. Салқындатылған ет тасымалдауға сойылғаннан кейінгі сақтау мерзімі 4 тәуліктен аспаған күйінде қабылданады. Сүйектердегі бұлшық еттердің қабатындағы температура 0-ден +4 </w:t>
      </w:r>
      <w:r>
        <w:rPr>
          <w:rFonts w:ascii="Times New Roman"/>
          <w:b w:val="false"/>
          <w:i w:val="false"/>
          <w:color w:val="000000"/>
          <w:vertAlign w:val="superscript"/>
        </w:rPr>
        <w:t xml:space="preserve">o </w:t>
      </w:r>
      <w:r>
        <w:rPr>
          <w:rFonts w:ascii="Times New Roman"/>
          <w:b w:val="false"/>
          <w:i w:val="false"/>
          <w:color w:val="000000"/>
          <w:sz w:val="28"/>
        </w:rPr>
        <w:t xml:space="preserve">С-қа дейін, құрғақ бет жағы мен кебу қыртысы өңез, жалқақ және дымқыл іздерінсіз тасымалдауға қабылданады. Жылдың жазғы және қысқы мезгілдерінде оны жинау мен тасымалдаудың жалпы мерзімдері 12 тәуліктен аспайды, ал өтпелі кезеңде - 14 тәулік. </w:t>
      </w:r>
      <w:r>
        <w:br/>
      </w:r>
      <w:r>
        <w:rPr>
          <w:rFonts w:ascii="Times New Roman"/>
          <w:b w:val="false"/>
          <w:i w:val="false"/>
          <w:color w:val="000000"/>
          <w:sz w:val="28"/>
        </w:rPr>
        <w:t xml:space="preserve">
      Кесілетін шошқа етін салқындатылған күйінде тасымалдауға рұқсат етілмейді. </w:t>
      </w:r>
      <w:r>
        <w:br/>
      </w:r>
      <w:r>
        <w:rPr>
          <w:rFonts w:ascii="Times New Roman"/>
          <w:b w:val="false"/>
          <w:i w:val="false"/>
          <w:color w:val="000000"/>
          <w:sz w:val="28"/>
        </w:rPr>
        <w:t>
</w:t>
      </w:r>
      <w:r>
        <w:rPr>
          <w:rFonts w:ascii="Times New Roman"/>
          <w:b w:val="false"/>
          <w:i w:val="false"/>
          <w:color w:val="000000"/>
          <w:sz w:val="28"/>
        </w:rPr>
        <w:t xml:space="preserve">
      581. Жылдың өтпелі және қысқы мезгілдерінде қара мал, қой және жылқы еті сойылғаннан кейінгі сақтау мерзімі 2 тәуліктен артық емес суытылған күйінде тасымалданады. Суытылған еттің тасымалдауға ұсыну кезінде бет жағында кебу қыртысы сүйектердегі бұлшық еттердің қабатындағы температура +4-тен +12 </w:t>
      </w:r>
      <w:r>
        <w:rPr>
          <w:rFonts w:ascii="Times New Roman"/>
          <w:b w:val="false"/>
          <w:i w:val="false"/>
          <w:color w:val="000000"/>
          <w:vertAlign w:val="superscript"/>
        </w:rPr>
        <w:t xml:space="preserve">o </w:t>
      </w:r>
      <w:r>
        <w:rPr>
          <w:rFonts w:ascii="Times New Roman"/>
          <w:b w:val="false"/>
          <w:i w:val="false"/>
          <w:color w:val="000000"/>
          <w:sz w:val="28"/>
        </w:rPr>
        <w:t xml:space="preserve">С-қа дейін болады. </w:t>
      </w:r>
      <w:r>
        <w:br/>
      </w:r>
      <w:r>
        <w:rPr>
          <w:rFonts w:ascii="Times New Roman"/>
          <w:b w:val="false"/>
          <w:i w:val="false"/>
          <w:color w:val="000000"/>
          <w:sz w:val="28"/>
        </w:rPr>
        <w:t>
</w:t>
      </w:r>
      <w:r>
        <w:rPr>
          <w:rFonts w:ascii="Times New Roman"/>
          <w:b w:val="false"/>
          <w:i w:val="false"/>
          <w:color w:val="000000"/>
          <w:sz w:val="28"/>
        </w:rPr>
        <w:t xml:space="preserve">
      582. Жүк жөнелтуші тамаққа қолдану мақсатында өнеркәсіптік өңдеу үшін мұздатылған күйінде етті тасымалдау кезінде жүк қағазының "Жүктің атауы" бағанында мұндай еттің қандай мақсат үшін жіберілетінін көрсетеді. Тоңазытылған ет рефрижераторлық вагондарға минус 3 - 5 </w:t>
      </w:r>
      <w:r>
        <w:rPr>
          <w:rFonts w:ascii="Times New Roman"/>
          <w:b w:val="false"/>
          <w:i w:val="false"/>
          <w:color w:val="000000"/>
          <w:vertAlign w:val="superscript"/>
        </w:rPr>
        <w:t xml:space="preserve">o </w:t>
      </w:r>
      <w:r>
        <w:rPr>
          <w:rFonts w:ascii="Times New Roman"/>
          <w:b w:val="false"/>
          <w:i w:val="false"/>
          <w:color w:val="000000"/>
          <w:sz w:val="28"/>
        </w:rPr>
        <w:t xml:space="preserve">С температурада бет жағынан 1 см тереңдікте тиеледі. Тоңазытылған ет мұздатылғанға ұқсас мүшеленген түрде, қатты болуы және көтерген кезде иілмеуі тиіс. Тоңазытылған ет рефрижераторлық вагондарда 0-ден минус 3 </w:t>
      </w:r>
      <w:r>
        <w:rPr>
          <w:rFonts w:ascii="Times New Roman"/>
          <w:b w:val="false"/>
          <w:i w:val="false"/>
          <w:color w:val="000000"/>
          <w:vertAlign w:val="superscript"/>
        </w:rPr>
        <w:t xml:space="preserve">o </w:t>
      </w:r>
      <w:r>
        <w:rPr>
          <w:rFonts w:ascii="Times New Roman"/>
          <w:b w:val="false"/>
          <w:i w:val="false"/>
          <w:color w:val="000000"/>
          <w:sz w:val="28"/>
        </w:rPr>
        <w:t xml:space="preserve">С-қа дейінгі температурада тасымалданады. Оны жинаудың және тасымалдаудың жалпы мерзімі жылдың жазғы мезгілінде сойған сәттен бастап 11 тәуліктен, өтпелі кезеңде - 12 тәуліктен, қысқы мезгілде - 15 тәуліктен аспайды. </w:t>
      </w:r>
      <w:r>
        <w:br/>
      </w:r>
      <w:r>
        <w:rPr>
          <w:rFonts w:ascii="Times New Roman"/>
          <w:b w:val="false"/>
          <w:i w:val="false"/>
          <w:color w:val="000000"/>
          <w:sz w:val="28"/>
        </w:rPr>
        <w:t>
</w:t>
      </w:r>
      <w:r>
        <w:rPr>
          <w:rFonts w:ascii="Times New Roman"/>
          <w:b w:val="false"/>
          <w:i w:val="false"/>
          <w:color w:val="000000"/>
          <w:sz w:val="28"/>
        </w:rPr>
        <w:t xml:space="preserve">
      583. Құстың еті тасымалдауға жәшікке буып салынған күйде ұсынылады. Құстың ұшасының мұздатылған (ішек-қарыннан тазартылған және жартылай тазартылған) күйінде ұшаның ішіндегі температурасы минус 8 </w:t>
      </w:r>
      <w:r>
        <w:rPr>
          <w:rFonts w:ascii="Times New Roman"/>
          <w:b w:val="false"/>
          <w:i w:val="false"/>
          <w:color w:val="000000"/>
          <w:vertAlign w:val="superscript"/>
        </w:rPr>
        <w:t xml:space="preserve">o </w:t>
      </w:r>
      <w:r>
        <w:rPr>
          <w:rFonts w:ascii="Times New Roman"/>
          <w:b w:val="false"/>
          <w:i w:val="false"/>
          <w:color w:val="000000"/>
          <w:sz w:val="28"/>
        </w:rPr>
        <w:t xml:space="preserve">С-тан артық болмайды, ішек-қарыннан тазартылған ұшалар температурасы салқындатылған күйінде - 0-ден +2 </w:t>
      </w:r>
      <w:r>
        <w:rPr>
          <w:rFonts w:ascii="Times New Roman"/>
          <w:b w:val="false"/>
          <w:i w:val="false"/>
          <w:color w:val="000000"/>
          <w:vertAlign w:val="superscript"/>
        </w:rPr>
        <w:t xml:space="preserve">o </w:t>
      </w:r>
      <w:r>
        <w:rPr>
          <w:rFonts w:ascii="Times New Roman"/>
          <w:b w:val="false"/>
          <w:i w:val="false"/>
          <w:color w:val="000000"/>
          <w:sz w:val="28"/>
        </w:rPr>
        <w:t xml:space="preserve">С-қа дейін болады. Құстың салқындатылған етін тиегенге дейінгі сақтаудың жалпы мерзімі және тасымалдау ұзақтығы өңделген күнінен бастап 5 тәуліктен аспайды. Жүні жұлынбаған жабайы құс тасымалдауға қаптамада минус 15 </w:t>
      </w:r>
      <w:r>
        <w:rPr>
          <w:rFonts w:ascii="Times New Roman"/>
          <w:b w:val="false"/>
          <w:i w:val="false"/>
          <w:color w:val="000000"/>
          <w:vertAlign w:val="superscript"/>
        </w:rPr>
        <w:t xml:space="preserve">o </w:t>
      </w:r>
      <w:r>
        <w:rPr>
          <w:rFonts w:ascii="Times New Roman"/>
          <w:b w:val="false"/>
          <w:i w:val="false"/>
          <w:color w:val="000000"/>
          <w:sz w:val="28"/>
        </w:rPr>
        <w:t xml:space="preserve">-тан аспайтын температурада ұсынылады. </w:t>
      </w:r>
      <w:r>
        <w:br/>
      </w:r>
      <w:r>
        <w:rPr>
          <w:rFonts w:ascii="Times New Roman"/>
          <w:b w:val="false"/>
          <w:i w:val="false"/>
          <w:color w:val="000000"/>
          <w:sz w:val="28"/>
        </w:rPr>
        <w:t>
</w:t>
      </w:r>
      <w:r>
        <w:rPr>
          <w:rFonts w:ascii="Times New Roman"/>
          <w:b w:val="false"/>
          <w:i w:val="false"/>
          <w:color w:val="000000"/>
          <w:sz w:val="28"/>
        </w:rPr>
        <w:t xml:space="preserve">
      584. Үй қояндарының ұшаларын сойылған құстарды салу үшін қолданылатын жәшіктерде, минус 9 </w:t>
      </w:r>
      <w:r>
        <w:rPr>
          <w:rFonts w:ascii="Times New Roman"/>
          <w:b w:val="false"/>
          <w:i w:val="false"/>
          <w:color w:val="000000"/>
          <w:vertAlign w:val="superscript"/>
        </w:rPr>
        <w:t xml:space="preserve">o </w:t>
      </w:r>
      <w:r>
        <w:rPr>
          <w:rFonts w:ascii="Times New Roman"/>
          <w:b w:val="false"/>
          <w:i w:val="false"/>
          <w:color w:val="000000"/>
          <w:sz w:val="28"/>
        </w:rPr>
        <w:t xml:space="preserve">С-тан аспайтын температурада мұздатылған күйінде тасымалдауға рұқсат етіледі, үй қояндарының терісі сыпырылған, бастары мен ішкі органдары (бүйректерін қоспағанда) жоқ ұшаларын тасымалдауға рұқсат беріледі. </w:t>
      </w:r>
      <w:r>
        <w:br/>
      </w:r>
      <w:r>
        <w:rPr>
          <w:rFonts w:ascii="Times New Roman"/>
          <w:b w:val="false"/>
          <w:i w:val="false"/>
          <w:color w:val="000000"/>
          <w:sz w:val="28"/>
        </w:rPr>
        <w:t>
</w:t>
      </w:r>
      <w:r>
        <w:rPr>
          <w:rFonts w:ascii="Times New Roman"/>
          <w:b w:val="false"/>
          <w:i w:val="false"/>
          <w:color w:val="000000"/>
          <w:sz w:val="28"/>
        </w:rPr>
        <w:t xml:space="preserve">
      585. Өңезденген, жалқақ белгілері, ашыған иісі бар, сондай-ақ бет жағы суланған құс, үй қояндарының еттері мен жүні жұлынбаған жабайы құс еттері тасымалдауға қабылданбайды. </w:t>
      </w:r>
      <w:r>
        <w:br/>
      </w:r>
      <w:r>
        <w:rPr>
          <w:rFonts w:ascii="Times New Roman"/>
          <w:b w:val="false"/>
          <w:i w:val="false"/>
          <w:color w:val="000000"/>
          <w:sz w:val="28"/>
        </w:rPr>
        <w:t>
</w:t>
      </w:r>
      <w:r>
        <w:rPr>
          <w:rFonts w:ascii="Times New Roman"/>
          <w:b w:val="false"/>
          <w:i w:val="false"/>
          <w:color w:val="000000"/>
          <w:sz w:val="28"/>
        </w:rPr>
        <w:t xml:space="preserve">
      586. Малдың ішек-қарындары (бастары, тілдері, милары, еріндері, аяқтары, жүректері, өкпелері, бауыры, бүйректері, құлақтары, құйрықтары, қарындары, көкбауыры, желіні) тамаққа қолдану мақсатында тінінің қабатындағы температурасы минус 12 </w:t>
      </w:r>
      <w:r>
        <w:rPr>
          <w:rFonts w:ascii="Times New Roman"/>
          <w:b w:val="false"/>
          <w:i w:val="false"/>
          <w:color w:val="000000"/>
          <w:vertAlign w:val="superscript"/>
        </w:rPr>
        <w:t xml:space="preserve">o </w:t>
      </w:r>
      <w:r>
        <w:rPr>
          <w:rFonts w:ascii="Times New Roman"/>
          <w:b w:val="false"/>
          <w:i w:val="false"/>
          <w:color w:val="000000"/>
          <w:sz w:val="28"/>
        </w:rPr>
        <w:t xml:space="preserve">С-тан аспайтын мұздатылған күйде ғана тасымалдауға ұсынылады. Малдың ішек-қарындары картон жәшіктерге, изотермиялық картон контейнерлерге немесе қағаздан жасалған қаптарға буылып-түйіледі. Малдың ішек-қарындары тасымалдауға жаңа аршылған, таза және бүлінген белгілері жоқ күйде ұсынылады. Бастары, аяқтары мен құлақтары жидітілген (немесе үйітілген) және жүнсіз күйде тасымалданады. Жануарларға жемге арналған брикеттелген мұздатылған ішек-қарындарды вагонның едені мен қабырғаларын міндетті түрде жүкті тиеу биіктігіне қарай қаптау арқылы ыдыссыз тасымалдауға Мемветқызмет органының рұқсаты бойынша жол беріледі. Жүк жөнелтуші ішек-қарындарды тасымалдау кезінде жүк қағазының "Жөнелтушінің ерекше мәлімдемелері мен белгілері" бағанында: "Шикізат медициналық препараттарды жасауға арналған" деп көрсетіледі. </w:t>
      </w:r>
      <w:r>
        <w:br/>
      </w:r>
      <w:r>
        <w:rPr>
          <w:rFonts w:ascii="Times New Roman"/>
          <w:b w:val="false"/>
          <w:i w:val="false"/>
          <w:color w:val="000000"/>
          <w:sz w:val="28"/>
        </w:rPr>
        <w:t>
</w:t>
      </w:r>
      <w:r>
        <w:rPr>
          <w:rFonts w:ascii="Times New Roman"/>
          <w:b w:val="false"/>
          <w:i w:val="false"/>
          <w:color w:val="000000"/>
          <w:sz w:val="28"/>
        </w:rPr>
        <w:t xml:space="preserve">
      587. Эндокринді - ферментті (асқазандық, қалқаншалық, бүйрек үсті және басқа бездер, гипофиз, асқазан мен ішектердің шырышты қабығы, ұрық, аналық бездері) медициналық өндіріске арналған арнайы шикізат (өкпелер, милар, бауыр, шошқаның асқазандары, бүйректер, көкбауыр, көздің шыны тәрізді заты, тілдердің шырышты қабығы) тасымалдауға минус 20 </w:t>
      </w:r>
      <w:r>
        <w:rPr>
          <w:rFonts w:ascii="Times New Roman"/>
          <w:b w:val="false"/>
          <w:i w:val="false"/>
          <w:color w:val="000000"/>
          <w:vertAlign w:val="superscript"/>
        </w:rPr>
        <w:t xml:space="preserve">o </w:t>
      </w:r>
      <w:r>
        <w:rPr>
          <w:rFonts w:ascii="Times New Roman"/>
          <w:b w:val="false"/>
          <w:i w:val="false"/>
          <w:color w:val="000000"/>
          <w:sz w:val="28"/>
        </w:rPr>
        <w:t xml:space="preserve">С-тан аспайтын температурада ұсынылады. Эндокриндік шикізат пен мұздатылған етті рефрижераторлық вагондарда бірлесіп тасымалдауға рұқсат етіледі. Бұл ретте мұздатылған еттің температурасы тиеу кезінде минус 20 </w:t>
      </w:r>
      <w:r>
        <w:rPr>
          <w:rFonts w:ascii="Times New Roman"/>
          <w:b w:val="false"/>
          <w:i w:val="false"/>
          <w:color w:val="000000"/>
          <w:vertAlign w:val="superscript"/>
        </w:rPr>
        <w:t xml:space="preserve">o </w:t>
      </w:r>
      <w:r>
        <w:rPr>
          <w:rFonts w:ascii="Times New Roman"/>
          <w:b w:val="false"/>
          <w:i w:val="false"/>
          <w:color w:val="000000"/>
          <w:sz w:val="28"/>
        </w:rPr>
        <w:t xml:space="preserve">С-тан аспайды. Эндокриндік шикізат жәшіктерге салынады. Жүк қағазының "Жөнелтушінің ерекше мәлімдемелері мен белгілері" бағанында: "Шикізат медициналық препараттарды жасауға арналған" деп көрсетіледі. </w:t>
      </w:r>
      <w:r>
        <w:br/>
      </w:r>
      <w:r>
        <w:rPr>
          <w:rFonts w:ascii="Times New Roman"/>
          <w:b w:val="false"/>
          <w:i w:val="false"/>
          <w:color w:val="000000"/>
          <w:sz w:val="28"/>
        </w:rPr>
        <w:t>
</w:t>
      </w:r>
      <w:r>
        <w:rPr>
          <w:rFonts w:ascii="Times New Roman"/>
          <w:b w:val="false"/>
          <w:i w:val="false"/>
          <w:color w:val="000000"/>
          <w:sz w:val="28"/>
        </w:rPr>
        <w:t xml:space="preserve">
      588. Мұздатылған қан блоктары мен оның фракциялары (плазма, сарысу, ферментті элементтер) жәшіктерге, қағаздан немесе құрастырылған материалдан жасалған қаптарға минус 12 </w:t>
      </w:r>
      <w:r>
        <w:rPr>
          <w:rFonts w:ascii="Times New Roman"/>
          <w:b w:val="false"/>
          <w:i w:val="false"/>
          <w:color w:val="000000"/>
          <w:vertAlign w:val="superscript"/>
        </w:rPr>
        <w:t xml:space="preserve">o </w:t>
      </w:r>
      <w:r>
        <w:rPr>
          <w:rFonts w:ascii="Times New Roman"/>
          <w:b w:val="false"/>
          <w:i w:val="false"/>
          <w:color w:val="000000"/>
          <w:sz w:val="28"/>
        </w:rPr>
        <w:t xml:space="preserve">С-тан аспайтын температурада буылып-түйіліп салынады. </w:t>
      </w:r>
      <w:r>
        <w:br/>
      </w:r>
      <w:r>
        <w:rPr>
          <w:rFonts w:ascii="Times New Roman"/>
          <w:b w:val="false"/>
          <w:i w:val="false"/>
          <w:color w:val="000000"/>
          <w:sz w:val="28"/>
        </w:rPr>
        <w:t>
</w:t>
      </w:r>
      <w:r>
        <w:rPr>
          <w:rFonts w:ascii="Times New Roman"/>
          <w:b w:val="false"/>
          <w:i w:val="false"/>
          <w:color w:val="000000"/>
          <w:sz w:val="28"/>
        </w:rPr>
        <w:t xml:space="preserve">
      589. Сан еттің, төс еттің, қақталған сүбе мен басқа шикі ысталған ет өнімдерінің (бұдан әрі - ысталған ет өнімдері) вакуумсыз қаптамада жақсы сезілетін ысталған иісі, құрғақ, таза, ет пен майы алынбай біркелкі ысталған бет жағы шашақ етсіз, өңезсіз және қалдық түктерсіз күйде сақталады. Ысталған ет өнімдері жәшіктерде, сондай-ақ кеспектерде тағамдық қорытылған май құйып тасымалданады. Ысталған ет өнімдері 0-ден минус 9 </w:t>
      </w:r>
      <w:r>
        <w:rPr>
          <w:rFonts w:ascii="Times New Roman"/>
          <w:b w:val="false"/>
          <w:i w:val="false"/>
          <w:color w:val="000000"/>
          <w:vertAlign w:val="superscript"/>
        </w:rPr>
        <w:t xml:space="preserve">o </w:t>
      </w:r>
      <w:r>
        <w:rPr>
          <w:rFonts w:ascii="Times New Roman"/>
          <w:b w:val="false"/>
          <w:i w:val="false"/>
          <w:color w:val="000000"/>
          <w:sz w:val="28"/>
        </w:rPr>
        <w:t xml:space="preserve">С-қа дейінгі температурамен тасымалдауға ұсынылады. Ысталған ет өнімдерін оларды жинаудың және тасымалдаудың жалпы мерзімі 20 тәуліктен аспайтын кезде 0-ден +4 </w:t>
      </w:r>
      <w:r>
        <w:rPr>
          <w:rFonts w:ascii="Times New Roman"/>
          <w:b w:val="false"/>
          <w:i w:val="false"/>
          <w:color w:val="000000"/>
          <w:vertAlign w:val="superscript"/>
        </w:rPr>
        <w:t xml:space="preserve">o </w:t>
      </w:r>
      <w:r>
        <w:rPr>
          <w:rFonts w:ascii="Times New Roman"/>
          <w:b w:val="false"/>
          <w:i w:val="false"/>
          <w:color w:val="000000"/>
          <w:sz w:val="28"/>
        </w:rPr>
        <w:t xml:space="preserve">С-қа дейінгі температурамен тасымалдауға қабылдауға рұқсат етіледі. </w:t>
      </w:r>
      <w:r>
        <w:br/>
      </w:r>
      <w:r>
        <w:rPr>
          <w:rFonts w:ascii="Times New Roman"/>
          <w:b w:val="false"/>
          <w:i w:val="false"/>
          <w:color w:val="000000"/>
          <w:sz w:val="28"/>
        </w:rPr>
        <w:t>
</w:t>
      </w:r>
      <w:r>
        <w:rPr>
          <w:rFonts w:ascii="Times New Roman"/>
          <w:b w:val="false"/>
          <w:i w:val="false"/>
          <w:color w:val="000000"/>
          <w:sz w:val="28"/>
        </w:rPr>
        <w:t xml:space="preserve">
      590. Шикі ысталған, пісірілген - ысталған және шала ысталған шұжықтар бет жағы таза, құрғақ қабықшасы зақымдалмаған күйде тасымалдауға ұсынылады. Шикі ысталған шұжықтар консистенциясы тасымалдауға қатты, тығыз, шала ысталғандары - шымыр, тығыз, пісірілген - ысталғандары - тығыз күйде ұсынылады. Шикі ысталған шұжықтар тасымалдауға +12 </w:t>
      </w:r>
      <w:r>
        <w:rPr>
          <w:rFonts w:ascii="Times New Roman"/>
          <w:b w:val="false"/>
          <w:i w:val="false"/>
          <w:color w:val="000000"/>
          <w:vertAlign w:val="superscript"/>
        </w:rPr>
        <w:t xml:space="preserve">o </w:t>
      </w:r>
      <w:r>
        <w:rPr>
          <w:rFonts w:ascii="Times New Roman"/>
          <w:b w:val="false"/>
          <w:i w:val="false"/>
          <w:color w:val="000000"/>
          <w:sz w:val="28"/>
        </w:rPr>
        <w:t xml:space="preserve">С-тан аспайтын, ал шала ысталғандары мен пісірілген - ысталғандары - минус 4 </w:t>
      </w:r>
      <w:r>
        <w:rPr>
          <w:rFonts w:ascii="Times New Roman"/>
          <w:b w:val="false"/>
          <w:i w:val="false"/>
          <w:color w:val="000000"/>
          <w:vertAlign w:val="superscript"/>
        </w:rPr>
        <w:t xml:space="preserve">o </w:t>
      </w:r>
      <w:r>
        <w:rPr>
          <w:rFonts w:ascii="Times New Roman"/>
          <w:b w:val="false"/>
          <w:i w:val="false"/>
          <w:color w:val="000000"/>
          <w:sz w:val="28"/>
        </w:rPr>
        <w:t xml:space="preserve">С-тан минус 9 </w:t>
      </w:r>
      <w:r>
        <w:rPr>
          <w:rFonts w:ascii="Times New Roman"/>
          <w:b w:val="false"/>
          <w:i w:val="false"/>
          <w:color w:val="000000"/>
          <w:vertAlign w:val="superscript"/>
        </w:rPr>
        <w:t xml:space="preserve">o </w:t>
      </w:r>
      <w:r>
        <w:rPr>
          <w:rFonts w:ascii="Times New Roman"/>
          <w:b w:val="false"/>
          <w:i w:val="false"/>
          <w:color w:val="000000"/>
          <w:sz w:val="28"/>
        </w:rPr>
        <w:t xml:space="preserve">С-қа дейінгі температурада ұсынылады. Шала ысталған және пісірілген - ысталған шұжықтарды оларды жинаудың және тасымалдаудың жалпы мерзімі 15 тәуліктен аспайтын кезде 0-ден минус 4 </w:t>
      </w:r>
      <w:r>
        <w:rPr>
          <w:rFonts w:ascii="Times New Roman"/>
          <w:b w:val="false"/>
          <w:i w:val="false"/>
          <w:color w:val="000000"/>
          <w:vertAlign w:val="superscript"/>
        </w:rPr>
        <w:t xml:space="preserve">o </w:t>
      </w:r>
      <w:r>
        <w:rPr>
          <w:rFonts w:ascii="Times New Roman"/>
          <w:b w:val="false"/>
          <w:i w:val="false"/>
          <w:color w:val="000000"/>
          <w:sz w:val="28"/>
        </w:rPr>
        <w:t xml:space="preserve">С-қа дейінгі температурамен тасымалдауға рұқсат етіледі. Шикі ысталған, пісірілген - ысталған және шала ысталған шұжықтардың ылғалдылығы жүк қағазында жүктің атауымен көрсетіледі, ол стандарттармен (техникалық шарттармен) белгіленгендегіден жоғары емес. Шұжықтар жәшіктерге салынып тасымалданады. </w:t>
      </w:r>
      <w:r>
        <w:br/>
      </w:r>
      <w:r>
        <w:rPr>
          <w:rFonts w:ascii="Times New Roman"/>
          <w:b w:val="false"/>
          <w:i w:val="false"/>
          <w:color w:val="000000"/>
          <w:sz w:val="28"/>
        </w:rPr>
        <w:t>
</w:t>
      </w:r>
      <w:r>
        <w:rPr>
          <w:rFonts w:ascii="Times New Roman"/>
          <w:b w:val="false"/>
          <w:i w:val="false"/>
          <w:color w:val="000000"/>
          <w:sz w:val="28"/>
        </w:rPr>
        <w:t xml:space="preserve">
      591. Шошқаның қыртыс майы тасымалдауға +4 </w:t>
      </w:r>
      <w:r>
        <w:rPr>
          <w:rFonts w:ascii="Times New Roman"/>
          <w:b w:val="false"/>
          <w:i w:val="false"/>
          <w:color w:val="000000"/>
          <w:vertAlign w:val="superscript"/>
        </w:rPr>
        <w:t xml:space="preserve">o </w:t>
      </w:r>
      <w:r>
        <w:rPr>
          <w:rFonts w:ascii="Times New Roman"/>
          <w:b w:val="false"/>
          <w:i w:val="false"/>
          <w:color w:val="000000"/>
          <w:sz w:val="28"/>
        </w:rPr>
        <w:t xml:space="preserve">С-тан жоғары емес температурамен, түсі - ақ немесе сарғаймаған, қараймаған немесе басқа бір реңксіз қызғылт ақ түрде ұсынылады; </w:t>
      </w:r>
      <w:r>
        <w:br/>
      </w:r>
      <w:r>
        <w:rPr>
          <w:rFonts w:ascii="Times New Roman"/>
          <w:b w:val="false"/>
          <w:i w:val="false"/>
          <w:color w:val="000000"/>
          <w:sz w:val="28"/>
        </w:rPr>
        <w:t xml:space="preserve">
      консистенция - тығыз, майлы емес және кермексіз; иісі және дәмі асыра тұздаусыз және басқа бір бөтен дәм-татымсыз және иіссіз жаңа, тұздалған немесе тұздалған-ысталған қыртыс май күйде тасымалдауға ұсынылады. Шошқаның қыртыс майы қаптамада тасымалданады. </w:t>
      </w:r>
      <w:r>
        <w:br/>
      </w:r>
      <w:r>
        <w:rPr>
          <w:rFonts w:ascii="Times New Roman"/>
          <w:b w:val="false"/>
          <w:i w:val="false"/>
          <w:color w:val="000000"/>
          <w:sz w:val="28"/>
        </w:rPr>
        <w:t>
</w:t>
      </w:r>
      <w:r>
        <w:rPr>
          <w:rFonts w:ascii="Times New Roman"/>
          <w:b w:val="false"/>
          <w:i w:val="false"/>
          <w:color w:val="000000"/>
          <w:sz w:val="28"/>
        </w:rPr>
        <w:t xml:space="preserve">
      592. Жануарлардың тағамдық қорытылған тоң майлары (сиырдың, қойдың, шошқаның, жылқы мен сүйектің) бөшкелерге, сондай-ақ жәшіктерге тұтас түрде салынып, +4 </w:t>
      </w:r>
      <w:r>
        <w:rPr>
          <w:rFonts w:ascii="Times New Roman"/>
          <w:b w:val="false"/>
          <w:i w:val="false"/>
          <w:color w:val="000000"/>
          <w:vertAlign w:val="superscript"/>
        </w:rPr>
        <w:t xml:space="preserve">o </w:t>
      </w:r>
      <w:r>
        <w:rPr>
          <w:rFonts w:ascii="Times New Roman"/>
          <w:b w:val="false"/>
          <w:i w:val="false"/>
          <w:color w:val="000000"/>
          <w:sz w:val="28"/>
        </w:rPr>
        <w:t xml:space="preserve">С-тан аспайтын температурамен, ал май өтпейтін қағазға кесектеп өлшеп оралғандары және жәшікке салынғандары - минус 6 </w:t>
      </w:r>
      <w:r>
        <w:rPr>
          <w:rFonts w:ascii="Times New Roman"/>
          <w:b w:val="false"/>
          <w:i w:val="false"/>
          <w:color w:val="000000"/>
          <w:vertAlign w:val="superscript"/>
        </w:rPr>
        <w:t xml:space="preserve">o </w:t>
      </w:r>
      <w:r>
        <w:rPr>
          <w:rFonts w:ascii="Times New Roman"/>
          <w:b w:val="false"/>
          <w:i w:val="false"/>
          <w:color w:val="000000"/>
          <w:sz w:val="28"/>
        </w:rPr>
        <w:t xml:space="preserve">С-тан аспайтын температурамен тасымалдауға ұсынылады. Саңылаусыз қаптамадағы жануарлардың тағамдық қорытылған тоң майлары бүкіл жыл бойы жабық немесе изотермиялық вагондарда температуралық режимі ұстаусыз тасымалданады. </w:t>
      </w:r>
      <w:r>
        <w:br/>
      </w:r>
      <w:r>
        <w:rPr>
          <w:rFonts w:ascii="Times New Roman"/>
          <w:b w:val="false"/>
          <w:i w:val="false"/>
          <w:color w:val="000000"/>
          <w:sz w:val="28"/>
        </w:rPr>
        <w:t>
</w:t>
      </w:r>
      <w:r>
        <w:rPr>
          <w:rFonts w:ascii="Times New Roman"/>
          <w:b w:val="false"/>
          <w:i w:val="false"/>
          <w:color w:val="000000"/>
          <w:sz w:val="28"/>
        </w:rPr>
        <w:t xml:space="preserve">
      593. Сиырдың және қойдың тұздалған еттері мен тұздалған тілдері бөшкелерге салынып, бетіне дейін тұздық су құйылып тасымалдауға ұсынылады. Тұздалу мерзімі 10 тәуліктен кем тұздалған ет өнімдері тасымалдауға жіберілмейді. Тұздау мерзімі сапасы туралы куәлікте көрсетіледі. </w:t>
      </w:r>
      <w:r>
        <w:br/>
      </w:r>
      <w:r>
        <w:rPr>
          <w:rFonts w:ascii="Times New Roman"/>
          <w:b w:val="false"/>
          <w:i w:val="false"/>
          <w:color w:val="000000"/>
          <w:sz w:val="28"/>
        </w:rPr>
        <w:t>
</w:t>
      </w:r>
      <w:r>
        <w:rPr>
          <w:rFonts w:ascii="Times New Roman"/>
          <w:b w:val="false"/>
          <w:i w:val="false"/>
          <w:color w:val="000000"/>
          <w:sz w:val="28"/>
        </w:rPr>
        <w:t xml:space="preserve">
      594. Консервіленген қан темір немесе ағаш бөшкелерде, шамамен олардың көлемдерінің 4/5 бөлігіне дейін толтырылып тасымалданады. </w:t>
      </w:r>
      <w:r>
        <w:br/>
      </w:r>
      <w:r>
        <w:rPr>
          <w:rFonts w:ascii="Times New Roman"/>
          <w:b w:val="false"/>
          <w:i w:val="false"/>
          <w:color w:val="000000"/>
          <w:sz w:val="28"/>
        </w:rPr>
        <w:t>
</w:t>
      </w:r>
      <w:r>
        <w:rPr>
          <w:rFonts w:ascii="Times New Roman"/>
          <w:b w:val="false"/>
          <w:i w:val="false"/>
          <w:color w:val="000000"/>
          <w:sz w:val="28"/>
        </w:rPr>
        <w:t xml:space="preserve">
      595. Бумалардағы тұшпаралар, науашаларға өлшеп салынған, полимерлік қабыршақпен қапталған ет шала өнімдері, полимерлік қаптамадағы сосискалар мен сарделькалар картон жәшіктерге салынады және минус 18 </w:t>
      </w:r>
      <w:r>
        <w:rPr>
          <w:rFonts w:ascii="Times New Roman"/>
          <w:b w:val="false"/>
          <w:i w:val="false"/>
          <w:color w:val="000000"/>
          <w:vertAlign w:val="superscript"/>
        </w:rPr>
        <w:t xml:space="preserve">o </w:t>
      </w:r>
      <w:r>
        <w:rPr>
          <w:rFonts w:ascii="Times New Roman"/>
          <w:b w:val="false"/>
          <w:i w:val="false"/>
          <w:color w:val="000000"/>
          <w:sz w:val="28"/>
        </w:rPr>
        <w:t xml:space="preserve">С-тан аспайтын температурамен тасымалдауға ұсынылады. </w:t>
      </w:r>
      <w:r>
        <w:br/>
      </w:r>
      <w:r>
        <w:rPr>
          <w:rFonts w:ascii="Times New Roman"/>
          <w:b w:val="false"/>
          <w:i w:val="false"/>
          <w:color w:val="000000"/>
          <w:sz w:val="28"/>
        </w:rPr>
        <w:t>
</w:t>
      </w:r>
      <w:r>
        <w:rPr>
          <w:rFonts w:ascii="Times New Roman"/>
          <w:b w:val="false"/>
          <w:i w:val="false"/>
          <w:color w:val="000000"/>
          <w:sz w:val="28"/>
        </w:rPr>
        <w:t xml:space="preserve">
      596. Ет және ет өнімдерін жыл мезгілдері бойынша рефрижераторлық вагондарда тасымалдаудың шекті мерзімдері 38-қосымшада көрсетілген. </w:t>
      </w:r>
    </w:p>
    <w:bookmarkEnd w:id="147"/>
    <w:bookmarkStart w:name="z43" w:id="148"/>
    <w:p>
      <w:pPr>
        <w:spacing w:after="0"/>
        <w:ind w:left="0"/>
        <w:jc w:val="left"/>
      </w:pPr>
      <w:r>
        <w:rPr>
          <w:rFonts w:ascii="Times New Roman"/>
          <w:b/>
          <w:i w:val="false"/>
          <w:color w:val="000000"/>
        </w:rPr>
        <w:t xml:space="preserve"> 
&amp;3. Балық және балық өнімдері </w:t>
      </w:r>
    </w:p>
    <w:bookmarkEnd w:id="148"/>
    <w:bookmarkStart w:name="z1164" w:id="149"/>
    <w:p>
      <w:pPr>
        <w:spacing w:after="0"/>
        <w:ind w:left="0"/>
        <w:jc w:val="both"/>
      </w:pPr>
      <w:r>
        <w:rPr>
          <w:rFonts w:ascii="Times New Roman"/>
          <w:b w:val="false"/>
          <w:i w:val="false"/>
          <w:color w:val="000000"/>
          <w:sz w:val="28"/>
        </w:rPr>
        <w:t xml:space="preserve">
      597. Тасымалдауға ұсынылатын мұздатылған балықтың, балықтың жон еті мен теңіздің тарақ балығының, мидиялардың, трепангтердің, таңқышаян таяқшаларының, таңқышаяндардың, пісірілген-мұздатылған асшаяндардың және басқа мұздатылған теңіз өнімдерінің температурасы минус 18 </w:t>
      </w:r>
      <w:r>
        <w:rPr>
          <w:rFonts w:ascii="Times New Roman"/>
          <w:b w:val="false"/>
          <w:i w:val="false"/>
          <w:color w:val="000000"/>
          <w:vertAlign w:val="superscript"/>
        </w:rPr>
        <w:t xml:space="preserve">o </w:t>
      </w:r>
      <w:r>
        <w:rPr>
          <w:rFonts w:ascii="Times New Roman"/>
          <w:b w:val="false"/>
          <w:i w:val="false"/>
          <w:color w:val="000000"/>
          <w:sz w:val="28"/>
        </w:rPr>
        <w:t xml:space="preserve">С-тан жоғары болмайды. Таңқышаян таяқшаларын, пісірілген таңқышаяндар мен асшаяндарды мұздатылмаған күйде тасымалдауға рұқсат етілмейді. </w:t>
      </w:r>
      <w:r>
        <w:br/>
      </w:r>
      <w:r>
        <w:rPr>
          <w:rFonts w:ascii="Times New Roman"/>
          <w:b w:val="false"/>
          <w:i w:val="false"/>
          <w:color w:val="000000"/>
          <w:sz w:val="28"/>
        </w:rPr>
        <w:t>
</w:t>
      </w:r>
      <w:r>
        <w:rPr>
          <w:rFonts w:ascii="Times New Roman"/>
          <w:b w:val="false"/>
          <w:i w:val="false"/>
          <w:color w:val="000000"/>
          <w:sz w:val="28"/>
        </w:rPr>
        <w:t xml:space="preserve">
      598. Мыналар мұздатылған балықтың сапалылығының белгісі болып табылады: денесінің бет жағы - таза, табиғи реңде; желбезектері - ашық-қызыл немесе қызыл-қоңыр; иісі (жібігеннен кейін) - бүлінген белгілерсіз жаңа ауланған балықтікіндей. </w:t>
      </w:r>
      <w:r>
        <w:br/>
      </w:r>
      <w:r>
        <w:rPr>
          <w:rFonts w:ascii="Times New Roman"/>
          <w:b w:val="false"/>
          <w:i w:val="false"/>
          <w:color w:val="000000"/>
          <w:sz w:val="28"/>
        </w:rPr>
        <w:t>
</w:t>
      </w:r>
      <w:r>
        <w:rPr>
          <w:rFonts w:ascii="Times New Roman"/>
          <w:b w:val="false"/>
          <w:i w:val="false"/>
          <w:color w:val="000000"/>
          <w:sz w:val="28"/>
        </w:rPr>
        <w:t xml:space="preserve">
      599. Мұздатылған балықты тек оралған: жәшіктерде, азық салатын қаптарда тасымалдауға рұқсат етіледі. Қабыршақты пакеттерге, балық алдын ала қабыршақты пакетке орай отырып полимерлік бүркемесіз картон бумаларға оралған мұздатылған балық, мұздатылған балықтың жон еті жәшіктерге салынады. </w:t>
      </w:r>
      <w:r>
        <w:br/>
      </w:r>
      <w:r>
        <w:rPr>
          <w:rFonts w:ascii="Times New Roman"/>
          <w:b w:val="false"/>
          <w:i w:val="false"/>
          <w:color w:val="000000"/>
          <w:sz w:val="28"/>
        </w:rPr>
        <w:t>
</w:t>
      </w:r>
      <w:r>
        <w:rPr>
          <w:rFonts w:ascii="Times New Roman"/>
          <w:b w:val="false"/>
          <w:i w:val="false"/>
          <w:color w:val="000000"/>
          <w:sz w:val="28"/>
        </w:rPr>
        <w:t xml:space="preserve">
      600. Суытылған балық рефрижераторлық вагондарда жәшіктерде немесе құрғақыдыстық бөшкелерде тасымалданады. Бекіре және арқан балықтар тек жәшіктерге ғана салынады. Суытылған балықтың омыртқа жотасындағы қалың етінің температурасы минус 1-ден плюс 3 </w:t>
      </w:r>
      <w:r>
        <w:rPr>
          <w:rFonts w:ascii="Times New Roman"/>
          <w:b w:val="false"/>
          <w:i w:val="false"/>
          <w:color w:val="000000"/>
          <w:vertAlign w:val="superscript"/>
        </w:rPr>
        <w:t xml:space="preserve">o </w:t>
      </w:r>
      <w:r>
        <w:rPr>
          <w:rFonts w:ascii="Times New Roman"/>
          <w:b w:val="false"/>
          <w:i w:val="false"/>
          <w:color w:val="000000"/>
          <w:sz w:val="28"/>
        </w:rPr>
        <w:t xml:space="preserve">С-қа дейін болады. Буып-түйілген күні жүк қағазында жүктің атауының төменгі жағында көрсетіледі. </w:t>
      </w:r>
      <w:r>
        <w:br/>
      </w:r>
      <w:r>
        <w:rPr>
          <w:rFonts w:ascii="Times New Roman"/>
          <w:b w:val="false"/>
          <w:i w:val="false"/>
          <w:color w:val="000000"/>
          <w:sz w:val="28"/>
        </w:rPr>
        <w:t>
</w:t>
      </w:r>
      <w:r>
        <w:rPr>
          <w:rFonts w:ascii="Times New Roman"/>
          <w:b w:val="false"/>
          <w:i w:val="false"/>
          <w:color w:val="000000"/>
          <w:sz w:val="28"/>
        </w:rPr>
        <w:t xml:space="preserve">
      601. Тасымалдауға ұсынылатын тұздалған, дәмдеп тұздалған және тұздықталған балық пен майшабақ полимерлік материалдардан жасалған қосымша қаптармен сыйымдылығы 50 дм </w:t>
      </w:r>
      <w:r>
        <w:rPr>
          <w:rFonts w:ascii="Times New Roman"/>
          <w:b w:val="false"/>
          <w:i w:val="false"/>
          <w:color w:val="000000"/>
          <w:vertAlign w:val="superscript"/>
        </w:rPr>
        <w:t xml:space="preserve">3 </w:t>
      </w:r>
      <w:r>
        <w:rPr>
          <w:rFonts w:ascii="Times New Roman"/>
          <w:b w:val="false"/>
          <w:i w:val="false"/>
          <w:color w:val="000000"/>
          <w:sz w:val="28"/>
        </w:rPr>
        <w:t xml:space="preserve">-ден аспайтын ағаш, полимерлік құйма және құрғақыдыстық кеспектерге, тақтай жәшіктерге, ал полимерлік материалдардан жасалған пакеттерге өлшеп оралғандары - кеңірдектелген картон жәшіктерге буылып-түйіліп салынады. Құйма кеспектерге салынған балық пен майшабақтың үстіне тиісті тығыздықта тұздық құйылады, ал ыдысқа салынғандары - сығымдалады. Жәшіктерге жарғақ, жарғақ сияқты материал, целлофан немесе су өткізбейтін басқа материалдар төселеді. Балық пен майшабақтағы тұздың мөлшері: </w:t>
      </w:r>
      <w:r>
        <w:br/>
      </w:r>
      <w:r>
        <w:rPr>
          <w:rFonts w:ascii="Times New Roman"/>
          <w:b w:val="false"/>
          <w:i w:val="false"/>
          <w:color w:val="000000"/>
          <w:sz w:val="28"/>
        </w:rPr>
        <w:t xml:space="preserve">
      мардымсыз тұздалғаны үшін - 6-дан (майшабақ үшін 7-ден) қоса алғанда 10%-ға дейін; </w:t>
      </w:r>
      <w:r>
        <w:br/>
      </w:r>
      <w:r>
        <w:rPr>
          <w:rFonts w:ascii="Times New Roman"/>
          <w:b w:val="false"/>
          <w:i w:val="false"/>
          <w:color w:val="000000"/>
          <w:sz w:val="28"/>
        </w:rPr>
        <w:t xml:space="preserve">
      орташа тұздалғаны үшін - 10-нан астам және қоса алғанда 14%-ға дейін; </w:t>
      </w:r>
      <w:r>
        <w:br/>
      </w:r>
      <w:r>
        <w:rPr>
          <w:rFonts w:ascii="Times New Roman"/>
          <w:b w:val="false"/>
          <w:i w:val="false"/>
          <w:color w:val="000000"/>
          <w:sz w:val="28"/>
        </w:rPr>
        <w:t xml:space="preserve">
      қатты тұздалғаны үшін - 14%-дан астам. </w:t>
      </w:r>
      <w:r>
        <w:br/>
      </w:r>
      <w:r>
        <w:rPr>
          <w:rFonts w:ascii="Times New Roman"/>
          <w:b w:val="false"/>
          <w:i w:val="false"/>
          <w:color w:val="000000"/>
          <w:sz w:val="28"/>
        </w:rPr>
        <w:t xml:space="preserve">
      Тұздың құрамы жүк қағазының "Жөнелтушінің ерекше мәлімдемелері мен белгілері" бағанында көрсетіледі. Тұздалған, дәмдеп тұздалған және тұздықталған балық пен майшабақтың температурасы 0-ден минус 3 </w:t>
      </w:r>
      <w:r>
        <w:rPr>
          <w:rFonts w:ascii="Times New Roman"/>
          <w:b w:val="false"/>
          <w:i w:val="false"/>
          <w:color w:val="000000"/>
          <w:vertAlign w:val="superscript"/>
        </w:rPr>
        <w:t xml:space="preserve">o </w:t>
      </w:r>
      <w:r>
        <w:rPr>
          <w:rFonts w:ascii="Times New Roman"/>
          <w:b w:val="false"/>
          <w:i w:val="false"/>
          <w:color w:val="000000"/>
          <w:sz w:val="28"/>
        </w:rPr>
        <w:t xml:space="preserve">С-қа дейін болады. Кеспекке салынған және тұздық құйылған тұздалған балық жүктері жүк жөнелтуші изотермиялық вагондардың едендік торлары мен жабық вагондардың еденіне қағаз, картон немесе басқа буып-түю материалдарын төсеген және оларға қабаттап үгінділер төккен жағдайда рефрижераторлық вагондарда, вагон - термостарда және жабық вагондарда тасымалданады. Жүктерін түсіргеннен кейін жүк жөнелтушілер вагондарды төсеу үшін қолданылған үгінділер мен материалдардан тазартады, оларды жууға жібереді, оны тасымалдаушы жүк алушының есебінен жүргізеді. </w:t>
      </w:r>
      <w:r>
        <w:br/>
      </w:r>
      <w:r>
        <w:rPr>
          <w:rFonts w:ascii="Times New Roman"/>
          <w:b w:val="false"/>
          <w:i w:val="false"/>
          <w:color w:val="000000"/>
          <w:sz w:val="28"/>
        </w:rPr>
        <w:t>
</w:t>
      </w:r>
      <w:r>
        <w:rPr>
          <w:rFonts w:ascii="Times New Roman"/>
          <w:b w:val="false"/>
          <w:i w:val="false"/>
          <w:color w:val="000000"/>
          <w:sz w:val="28"/>
        </w:rPr>
        <w:t xml:space="preserve">
      602. Суық және ыстық күйде ысталған, кептірілген балық пен балық өнімдері және басқа балық тауарлары тек ыдыста ғана тасымалданады. Ыстық күйде ысталған балық пен балық өнімдері рефрижераторлық вагондарда тасымалданады және тиеу кезінде температурасы минус 18 </w:t>
      </w:r>
      <w:r>
        <w:rPr>
          <w:rFonts w:ascii="Times New Roman"/>
          <w:b w:val="false"/>
          <w:i w:val="false"/>
          <w:color w:val="000000"/>
          <w:vertAlign w:val="superscript"/>
        </w:rPr>
        <w:t xml:space="preserve">o </w:t>
      </w:r>
      <w:r>
        <w:rPr>
          <w:rFonts w:ascii="Times New Roman"/>
          <w:b w:val="false"/>
          <w:i w:val="false"/>
          <w:color w:val="000000"/>
          <w:sz w:val="28"/>
        </w:rPr>
        <w:t xml:space="preserve">С-тан аспайды. Суық күйде ысталған балық пен балық өнімдерінің температурасы 0 </w:t>
      </w:r>
      <w:r>
        <w:rPr>
          <w:rFonts w:ascii="Times New Roman"/>
          <w:b w:val="false"/>
          <w:i w:val="false"/>
          <w:color w:val="000000"/>
          <w:vertAlign w:val="superscript"/>
        </w:rPr>
        <w:t xml:space="preserve">o </w:t>
      </w:r>
      <w:r>
        <w:rPr>
          <w:rFonts w:ascii="Times New Roman"/>
          <w:b w:val="false"/>
          <w:i w:val="false"/>
          <w:color w:val="000000"/>
          <w:sz w:val="28"/>
        </w:rPr>
        <w:t xml:space="preserve">С-тан аспайды және изотермиялық вагондарда тасымалданады. Суық күйде ысталған және кептірілген арқан және тісті балықтар, сондай-ақ суық күйде ысталған және кептірілген балық өнімдері тек жәшіктерге ғана буылып салынады. Ыстық күйде ысталған мұздатылған балық салынған жәшіктерге үлкен шрифтімен "МҰЗДАТЫЛҒАН" деген жазу жазылады. Суық күйде ысталған және кептірілген балық пен балық өнімдері салынған жәшіктердің шетжақ қабырғаларында диаметрі 25-тен 30 мм-ге дейін екі-үш дөңгелек тесік жасалады. </w:t>
      </w:r>
      <w:r>
        <w:br/>
      </w:r>
      <w:r>
        <w:rPr>
          <w:rFonts w:ascii="Times New Roman"/>
          <w:b w:val="false"/>
          <w:i w:val="false"/>
          <w:color w:val="000000"/>
          <w:sz w:val="28"/>
        </w:rPr>
        <w:t>
</w:t>
      </w:r>
      <w:r>
        <w:rPr>
          <w:rFonts w:ascii="Times New Roman"/>
          <w:b w:val="false"/>
          <w:i w:val="false"/>
          <w:color w:val="000000"/>
          <w:sz w:val="28"/>
        </w:rPr>
        <w:t xml:space="preserve">
      603. Мұздатылған таңқышаян таяқшалары, пісірілген-мұздатылған таңқышаяндар мен асшаяндар оралған пакеттер жәшіктерге салынады, оларға үлкен шрифтімен "МҰЗДАТЫЛҒАН" деген жазу жазылады. Таңқышаян таяқшаларының тиегенге дейінгі жалпы сақталу мерзімі тасымалдау ұзақтылығы 20 тәуліктен аспайды. </w:t>
      </w:r>
      <w:r>
        <w:br/>
      </w:r>
      <w:r>
        <w:rPr>
          <w:rFonts w:ascii="Times New Roman"/>
          <w:b w:val="false"/>
          <w:i w:val="false"/>
          <w:color w:val="000000"/>
          <w:sz w:val="28"/>
        </w:rPr>
        <w:t>
</w:t>
      </w:r>
      <w:r>
        <w:rPr>
          <w:rFonts w:ascii="Times New Roman"/>
          <w:b w:val="false"/>
          <w:i w:val="false"/>
          <w:color w:val="000000"/>
          <w:sz w:val="28"/>
        </w:rPr>
        <w:t xml:space="preserve">
      604. Арқан балықтардың түйіршікті және өлшеп оралмаған тесікті тұздалған, шарбылы уылдырығы сыйымдылығы 50 дм </w:t>
      </w:r>
      <w:r>
        <w:rPr>
          <w:rFonts w:ascii="Times New Roman"/>
          <w:b w:val="false"/>
          <w:i w:val="false"/>
          <w:color w:val="000000"/>
          <w:vertAlign w:val="superscript"/>
        </w:rPr>
        <w:t xml:space="preserve">3 </w:t>
      </w:r>
      <w:r>
        <w:rPr>
          <w:rFonts w:ascii="Times New Roman"/>
          <w:b w:val="false"/>
          <w:i w:val="false"/>
          <w:color w:val="000000"/>
          <w:sz w:val="28"/>
        </w:rPr>
        <w:t xml:space="preserve">-ден аспайтын жаңа құйма кеспектерге салынады. Арқан балықтардың түйіршікті, бекіре балықтардың түйіршікті және түйіршіксіз, бекіре балықтардың пастерленген және тесікті тұздалған, металл немесе шыны банкаларға өлшеп салынған уылдырығы жәшіктерге салынады. </w:t>
      </w:r>
      <w:r>
        <w:br/>
      </w:r>
      <w:r>
        <w:rPr>
          <w:rFonts w:ascii="Times New Roman"/>
          <w:b w:val="false"/>
          <w:i w:val="false"/>
          <w:color w:val="000000"/>
          <w:sz w:val="28"/>
        </w:rPr>
        <w:t>
</w:t>
      </w:r>
      <w:r>
        <w:rPr>
          <w:rFonts w:ascii="Times New Roman"/>
          <w:b w:val="false"/>
          <w:i w:val="false"/>
          <w:color w:val="000000"/>
          <w:sz w:val="28"/>
        </w:rPr>
        <w:t xml:space="preserve">
      605. Балық пен балық өнімдері салынған тақтай және үйеңкі жәшіктер шегеленеді және болат бума таспамен немесе болат сыммен шетжақтарынан қапталады. Өнімдері бар кеңірдекті картоннан жасалған жәшіктер болат сыммен қапталады немесе желімді таспамен желімденеді. Түйіршікті уылдырық салынған картон жәшіктер екі белдеу болып желімді таспамен желімденеді. </w:t>
      </w:r>
      <w:r>
        <w:br/>
      </w:r>
      <w:r>
        <w:rPr>
          <w:rFonts w:ascii="Times New Roman"/>
          <w:b w:val="false"/>
          <w:i w:val="false"/>
          <w:color w:val="000000"/>
          <w:sz w:val="28"/>
        </w:rPr>
        <w:t xml:space="preserve">
      Түйіршікті уылдырық салынған жәшіктерді буып байланған сымдардың ұштары мықтап бұралады. Мұздатылған балық салынған қаптар тығыздалып тігіледі, ал балығы бар кеспектер - мықтап тығындалады. </w:t>
      </w:r>
      <w:r>
        <w:br/>
      </w:r>
      <w:r>
        <w:rPr>
          <w:rFonts w:ascii="Times New Roman"/>
          <w:b w:val="false"/>
          <w:i w:val="false"/>
          <w:color w:val="000000"/>
          <w:sz w:val="28"/>
        </w:rPr>
        <w:t>
</w:t>
      </w:r>
      <w:r>
        <w:rPr>
          <w:rFonts w:ascii="Times New Roman"/>
          <w:b w:val="false"/>
          <w:i w:val="false"/>
          <w:color w:val="000000"/>
          <w:sz w:val="28"/>
        </w:rPr>
        <w:t xml:space="preserve">
      606. Әр түрлі тірі балық пен балық өсіру материалдары (шабақтар) тиеу үшін станцияға әкелгенге дейін торларда ұсталады және тасымалдау жағдайларына дайын болуы тиіс. Тірі, ширақ, механикалық зақымдалмаған және денесінде өңез шорлары жоқ, қабыршағы мен терісі бүтін, жүзу қанаттары бүтін және таза тірі балықтар тасымалдауға жарамды деп саналады.      </w:t>
      </w:r>
      <w:r>
        <w:br/>
      </w:r>
      <w:r>
        <w:rPr>
          <w:rFonts w:ascii="Times New Roman"/>
          <w:b w:val="false"/>
          <w:i w:val="false"/>
          <w:color w:val="000000"/>
          <w:sz w:val="28"/>
        </w:rPr>
        <w:t xml:space="preserve">
      Тірі балық пен балық өсіру материалдарын (шабақтарды) тірі балықты тасымалдауға арналған (жалға алынған немесе меншікті) рефрижераторлық секцияларда жүк жөнелтушінің жолсеріктерімен бірге тасымалданады және ол жауапты болады. </w:t>
      </w:r>
      <w:r>
        <w:br/>
      </w:r>
      <w:r>
        <w:rPr>
          <w:rFonts w:ascii="Times New Roman"/>
          <w:b w:val="false"/>
          <w:i w:val="false"/>
          <w:color w:val="000000"/>
          <w:sz w:val="28"/>
        </w:rPr>
        <w:t>
</w:t>
      </w:r>
      <w:r>
        <w:rPr>
          <w:rFonts w:ascii="Times New Roman"/>
          <w:b w:val="false"/>
          <w:i w:val="false"/>
          <w:color w:val="000000"/>
          <w:sz w:val="28"/>
        </w:rPr>
        <w:t xml:space="preserve">
      607. Шаяндар ауаның айналып жүруіне арналған тесіктері бар 100-150 шаян сыятын жәшіктерде тасымалданады. Шаяндар ыдысқа құрғақ мүкпен, таза құрғақ балдырлармен орап салынады. Шаяндарды аулау мен тиеу арасындағы мерзім 36 сағаттан аспайды. Шаяндар тиелгенге дейін қалқаның астында немесе жабық үй-жайда сақталады. </w:t>
      </w:r>
      <w:r>
        <w:br/>
      </w:r>
      <w:r>
        <w:rPr>
          <w:rFonts w:ascii="Times New Roman"/>
          <w:b w:val="false"/>
          <w:i w:val="false"/>
          <w:color w:val="000000"/>
          <w:sz w:val="28"/>
        </w:rPr>
        <w:t xml:space="preserve">
      Тасымалдауға тек тірі шаяндар ғана ұсынылады. Жайылма көлдің, көлдің және тоғанның шаяндары тасымалдау мерзімі 2 тәуліктен аспайтын, ал өзендікі - 6 тәулікке дейінгі мерзімге тасымалдауға қабылданады. </w:t>
      </w:r>
      <w:r>
        <w:br/>
      </w:r>
      <w:r>
        <w:rPr>
          <w:rFonts w:ascii="Times New Roman"/>
          <w:b w:val="false"/>
          <w:i w:val="false"/>
          <w:color w:val="000000"/>
          <w:sz w:val="28"/>
        </w:rPr>
        <w:t>
</w:t>
      </w:r>
      <w:r>
        <w:rPr>
          <w:rFonts w:ascii="Times New Roman"/>
          <w:b w:val="false"/>
          <w:i w:val="false"/>
          <w:color w:val="000000"/>
          <w:sz w:val="28"/>
        </w:rPr>
        <w:t xml:space="preserve">
      608. Балық және балық өнімдерін жыл мезгілдері бойынша рефрижераторлық вагондарда тасымалдаудың шекті мерзімдері 38-қосымшада көрсетілген. </w:t>
      </w:r>
    </w:p>
    <w:bookmarkEnd w:id="149"/>
    <w:bookmarkStart w:name="z44" w:id="150"/>
    <w:p>
      <w:pPr>
        <w:spacing w:after="0"/>
        <w:ind w:left="0"/>
        <w:jc w:val="left"/>
      </w:pPr>
      <w:r>
        <w:rPr>
          <w:rFonts w:ascii="Times New Roman"/>
          <w:b/>
          <w:i w:val="false"/>
          <w:color w:val="000000"/>
        </w:rPr>
        <w:t xml:space="preserve"> 
&amp;4. Жаңа піскен жеміс-көкөністер </w:t>
      </w:r>
    </w:p>
    <w:bookmarkEnd w:id="150"/>
    <w:bookmarkStart w:name="z1165" w:id="151"/>
    <w:p>
      <w:pPr>
        <w:spacing w:after="0"/>
        <w:ind w:left="0"/>
        <w:jc w:val="both"/>
      </w:pPr>
      <w:r>
        <w:rPr>
          <w:rFonts w:ascii="Times New Roman"/>
          <w:b w:val="false"/>
          <w:i w:val="false"/>
          <w:color w:val="000000"/>
          <w:sz w:val="28"/>
        </w:rPr>
        <w:t xml:space="preserve">
      609. Тасымалдауға жеміс-көкөністер жаңа піскен, таза, механикалық зақымдалмаған және зиянкестер мен аурулар бүлдірмеген, сыртының ылғалдығы көп емес, сондай-ақ әрбір вагон топтамасы бойынша пісу дәрежесі біркелкі күйде ұсынылады. Жемістердегі уытты элементтердің, пестицидтер мен нитраттардың мөлшері азық-түлік шикізаттары мен тағамдық өнімдердің медициналық-биологиялық талаптармен және санитарлық сапа нормаларымен белгіленген, рұқсат етілген деңгейден аспайды. </w:t>
      </w:r>
      <w:r>
        <w:br/>
      </w:r>
      <w:r>
        <w:rPr>
          <w:rFonts w:ascii="Times New Roman"/>
          <w:b w:val="false"/>
          <w:i w:val="false"/>
          <w:color w:val="000000"/>
          <w:sz w:val="28"/>
        </w:rPr>
        <w:t>
</w:t>
      </w:r>
      <w:r>
        <w:rPr>
          <w:rFonts w:ascii="Times New Roman"/>
          <w:b w:val="false"/>
          <w:i w:val="false"/>
          <w:color w:val="000000"/>
          <w:sz w:val="28"/>
        </w:rPr>
        <w:t xml:space="preserve">
      610. Егер жеміс-көкөністерді ыдыссыз тасымалдау стандарттармен немесе техникалық шарттармен көзделмеген болса, олар әрбір түріне сәйкес келетін ыдысқа салынады: </w:t>
      </w:r>
      <w:r>
        <w:br/>
      </w:r>
      <w:r>
        <w:rPr>
          <w:rFonts w:ascii="Times New Roman"/>
          <w:b w:val="false"/>
          <w:i w:val="false"/>
          <w:color w:val="000000"/>
          <w:sz w:val="28"/>
        </w:rPr>
        <w:t xml:space="preserve">
      кеш піскен картоп - жәшіктерге, жәшіктік табандықтарға, мата және тор қаптарға, ал ерте піскен картоп - қатты ыдысқа; </w:t>
      </w:r>
      <w:r>
        <w:br/>
      </w:r>
      <w:r>
        <w:rPr>
          <w:rFonts w:ascii="Times New Roman"/>
          <w:b w:val="false"/>
          <w:i w:val="false"/>
          <w:color w:val="000000"/>
          <w:sz w:val="28"/>
        </w:rPr>
        <w:t xml:space="preserve">
      асханалық қызылша мен сәбіз - жәшіктерге, мата қаптар мен жәшіктік табандықтарға; </w:t>
      </w:r>
      <w:r>
        <w:br/>
      </w:r>
      <w:r>
        <w:rPr>
          <w:rFonts w:ascii="Times New Roman"/>
          <w:b w:val="false"/>
          <w:i w:val="false"/>
          <w:color w:val="000000"/>
          <w:sz w:val="28"/>
        </w:rPr>
        <w:t xml:space="preserve">
      басты пияз - тақтай жәшіктерге, мата және тор қаптарға; </w:t>
      </w:r>
      <w:r>
        <w:br/>
      </w:r>
      <w:r>
        <w:rPr>
          <w:rFonts w:ascii="Times New Roman"/>
          <w:b w:val="false"/>
          <w:i w:val="false"/>
          <w:color w:val="000000"/>
          <w:sz w:val="28"/>
        </w:rPr>
        <w:t xml:space="preserve">
      сарымсақ - жәшіктерге; </w:t>
      </w:r>
      <w:r>
        <w:br/>
      </w:r>
      <w:r>
        <w:rPr>
          <w:rFonts w:ascii="Times New Roman"/>
          <w:b w:val="false"/>
          <w:i w:val="false"/>
          <w:color w:val="000000"/>
          <w:sz w:val="28"/>
        </w:rPr>
        <w:t xml:space="preserve">
      қияр, баялдылар, кәдіштер, гүлді қырыққабат - тақтай жәшіктерге; </w:t>
      </w:r>
      <w:r>
        <w:br/>
      </w:r>
      <w:r>
        <w:rPr>
          <w:rFonts w:ascii="Times New Roman"/>
          <w:b w:val="false"/>
          <w:i w:val="false"/>
          <w:color w:val="000000"/>
          <w:sz w:val="28"/>
        </w:rPr>
        <w:t xml:space="preserve">
      ерте піскен ақ қауданды қырыққабат - жәшіктерге, ал орташа піскендері, орташа-кеш және кеш піскендері - жәшіктер мен жәшіктік табандықтарға; </w:t>
      </w:r>
      <w:r>
        <w:br/>
      </w:r>
      <w:r>
        <w:rPr>
          <w:rFonts w:ascii="Times New Roman"/>
          <w:b w:val="false"/>
          <w:i w:val="false"/>
          <w:color w:val="000000"/>
          <w:sz w:val="28"/>
        </w:rPr>
        <w:t xml:space="preserve">
      ұсақ қауын - тақтай жәшіктерге, ал ірі қауындар мен азық-түлік асқабағы - мамандандырылған контейнерлер мен торларға; </w:t>
      </w:r>
      <w:r>
        <w:br/>
      </w:r>
      <w:r>
        <w:rPr>
          <w:rFonts w:ascii="Times New Roman"/>
          <w:b w:val="false"/>
          <w:i w:val="false"/>
          <w:color w:val="000000"/>
          <w:sz w:val="28"/>
        </w:rPr>
        <w:t xml:space="preserve">
      азық-түлік қарбыздары - жәшіктік табандықтарға; </w:t>
      </w:r>
      <w:r>
        <w:br/>
      </w:r>
      <w:r>
        <w:rPr>
          <w:rFonts w:ascii="Times New Roman"/>
          <w:b w:val="false"/>
          <w:i w:val="false"/>
          <w:color w:val="000000"/>
          <w:sz w:val="28"/>
        </w:rPr>
        <w:t xml:space="preserve">
      қызанақ, тәтті бұрыш - тақтай жәшіктер мен жәшік-тартпаларға; </w:t>
      </w:r>
      <w:r>
        <w:br/>
      </w:r>
      <w:r>
        <w:rPr>
          <w:rFonts w:ascii="Times New Roman"/>
          <w:b w:val="false"/>
          <w:i w:val="false"/>
          <w:color w:val="000000"/>
          <w:sz w:val="28"/>
        </w:rPr>
        <w:t xml:space="preserve">
      алмалар, алмұрттар, алхоры - тақтай жәшіктерге, ал пісу мерзімдері кеш алмалар, бұдан басқа, кеңірдекті картон жәшіктерге; </w:t>
      </w:r>
      <w:r>
        <w:br/>
      </w:r>
      <w:r>
        <w:rPr>
          <w:rFonts w:ascii="Times New Roman"/>
          <w:b w:val="false"/>
          <w:i w:val="false"/>
          <w:color w:val="000000"/>
          <w:sz w:val="28"/>
        </w:rPr>
        <w:t xml:space="preserve">
      анар мен құрма - тақтай жәшіктерге; </w:t>
      </w:r>
      <w:r>
        <w:br/>
      </w:r>
      <w:r>
        <w:rPr>
          <w:rFonts w:ascii="Times New Roman"/>
          <w:b w:val="false"/>
          <w:i w:val="false"/>
          <w:color w:val="000000"/>
          <w:sz w:val="28"/>
        </w:rPr>
        <w:t xml:space="preserve">
      жүзім, өрік, шабдалы, алша, қара өрік, шие мен қызыл шие - тақтай жәшіктер мен жәшік-тартпаларға; </w:t>
      </w:r>
      <w:r>
        <w:br/>
      </w:r>
      <w:r>
        <w:rPr>
          <w:rFonts w:ascii="Times New Roman"/>
          <w:b w:val="false"/>
          <w:i w:val="false"/>
          <w:color w:val="000000"/>
          <w:sz w:val="28"/>
        </w:rPr>
        <w:t xml:space="preserve">
      қарақат пен қарлыған - жәшік-тартпаларға; </w:t>
      </w:r>
      <w:r>
        <w:br/>
      </w:r>
      <w:r>
        <w:rPr>
          <w:rFonts w:ascii="Times New Roman"/>
          <w:b w:val="false"/>
          <w:i w:val="false"/>
          <w:color w:val="000000"/>
          <w:sz w:val="28"/>
        </w:rPr>
        <w:t xml:space="preserve">
      бүлдірген - торкөздерге салу арқылы жәшік-тартпалар мен кәрзеңкелерге; </w:t>
      </w:r>
      <w:r>
        <w:br/>
      </w:r>
      <w:r>
        <w:rPr>
          <w:rFonts w:ascii="Times New Roman"/>
          <w:b w:val="false"/>
          <w:i w:val="false"/>
          <w:color w:val="000000"/>
          <w:sz w:val="28"/>
        </w:rPr>
        <w:t xml:space="preserve">
      цитрус жемістер (апельсиндер, мандариндер, лимондар, грейпфруттар), субтропикалық және тропикалық дақылдар - ағаш және картон жәшіктерге салынады. Жеміс-көкөністер жабық ыдысқа шеткі ернеулерімен бірдей, езілмейтіндей және қажалмайтындай етіп тығыздап салынады. Әрбір жәшікке бір помологиялық топтың және бір көлемдік санаттың жемістері салынады.      </w:t>
      </w:r>
      <w:r>
        <w:br/>
      </w:r>
      <w:r>
        <w:rPr>
          <w:rFonts w:ascii="Times New Roman"/>
          <w:b w:val="false"/>
          <w:i w:val="false"/>
          <w:color w:val="000000"/>
          <w:sz w:val="28"/>
        </w:rPr>
        <w:t>
</w:t>
      </w:r>
      <w:r>
        <w:rPr>
          <w:rFonts w:ascii="Times New Roman"/>
          <w:b w:val="false"/>
          <w:i w:val="false"/>
          <w:color w:val="000000"/>
          <w:sz w:val="28"/>
        </w:rPr>
        <w:t xml:space="preserve">
      611. Жаппай дайындау кезеңінде жүк жөнелтушімен және жүк алушымен келісім бойынша кеш пісетін картопты, ас қызылшасын, қарбызды, азық-түлік асқабағын, орташа піскен және кеш піскен сұрыпты ақ қауданды қырыққабатты, сондай-ақ спирт, крахмал және сірне жасауға арналған картопты жабық вагондарда ақтара тасымалдауға рұқсат етіледі. Ұзақ сақталатын картоп тек ыдыста тасымалданады. Жеміс-көкөністер рефрижераторлық вагондар мен рефрижераторлық контейнерлерде тек ыдысқа салынып тасымалданады. </w:t>
      </w:r>
      <w:r>
        <w:br/>
      </w:r>
      <w:r>
        <w:rPr>
          <w:rFonts w:ascii="Times New Roman"/>
          <w:b w:val="false"/>
          <w:i w:val="false"/>
          <w:color w:val="000000"/>
          <w:sz w:val="28"/>
        </w:rPr>
        <w:t>
</w:t>
      </w:r>
      <w:r>
        <w:rPr>
          <w:rFonts w:ascii="Times New Roman"/>
          <w:b w:val="false"/>
          <w:i w:val="false"/>
          <w:color w:val="000000"/>
          <w:sz w:val="28"/>
        </w:rPr>
        <w:t xml:space="preserve">
      612. Банандар қатты, қабығы және жасыл түсті сабағы бар, нысаны мен көлемдері әдеттегі үлгідегі жемістері жеткілікті дамыған күйде тасымалдауға ұсынылады. Қаптың аузы тығыздап байлана отырып, полимерлік үлгіден жасалған қаптарға алдын ала салынған банандар картон қораптарға салынады. Банандар рефрижераторлық секцияларда немесе АРВ-Э-де және тасымалдау кезінде сыртқы ауаның температурасы қолайлы жағдайда тәулігіне екі рет, ал температурасы қолайсыз жағдайда - тәулігіне бір рет желдеткіштерді 15...20 минутқа іске қосу арқылы желдетіледі. Сыртқы ауаның температурасы қолайсыз жағдайда банандарды қоймадан рефрижераторлық вагондар тиеу тек жылытылатын тамбурлар арқылы ғана жүзеге асырылады. Барлық жағдайларда сараптау актісінде банандарды тиеу кезеңіндегі сыртқы ауаның температурасы көрсетіледі. Тасымалдау соңында сарғайған банандардың болуы жемістер сапасының төмендеу белгісі болып табылмайды. </w:t>
      </w:r>
      <w:r>
        <w:br/>
      </w:r>
      <w:r>
        <w:rPr>
          <w:rFonts w:ascii="Times New Roman"/>
          <w:b w:val="false"/>
          <w:i w:val="false"/>
          <w:color w:val="000000"/>
          <w:sz w:val="28"/>
        </w:rPr>
        <w:t>
</w:t>
      </w:r>
      <w:r>
        <w:rPr>
          <w:rFonts w:ascii="Times New Roman"/>
          <w:b w:val="false"/>
          <w:i w:val="false"/>
          <w:color w:val="000000"/>
          <w:sz w:val="28"/>
        </w:rPr>
        <w:t xml:space="preserve">
      613. Сүтті және сүтті-балауызды піскен жүгері собықтары тек рефрижераторлық вагондарда ғана тасымалданады. Тасымалдауға ұзындығы кем дегенде 15 см (қант жүгерісі үшін 12 см-ден кем емес) жаңа ашық-жасыл түсті жамылғы жапырақтарымен солу белгілерінсіз, қоңыр түсті өсімдік аналығы сабақтарымен, бір-біріне тығыз орналасқан жұқа қабықшасы бар бүріспеген дәндерімен, аурулар мен ауылшаруашылық зиянкестері бүлдірмеген жүгері собықтары ұсынылады. Топтамада собықтың жоғарғы жағында ұзындығы 3 см-ге дейін толық дамымаған дәндері бар жүгері собықтарының болуына рұқсат етіледі. Жүгері собықтары сыйымдылығы 12 кг-ға дейінгі жәшік-тартпаларға немесе тақтай жәшіктерге салынады және дайындалған вагон болуына қарай станцияға әкелінеді. Алдын ала +3 </w:t>
      </w:r>
      <w:r>
        <w:rPr>
          <w:rFonts w:ascii="Times New Roman"/>
          <w:b w:val="false"/>
          <w:i w:val="false"/>
          <w:color w:val="000000"/>
          <w:vertAlign w:val="superscript"/>
        </w:rPr>
        <w:t xml:space="preserve">o </w:t>
      </w:r>
      <w:r>
        <w:rPr>
          <w:rFonts w:ascii="Times New Roman"/>
          <w:b w:val="false"/>
          <w:i w:val="false"/>
          <w:color w:val="000000"/>
          <w:sz w:val="28"/>
        </w:rPr>
        <w:t xml:space="preserve">С-тан жоғары емес температураға дейін суытылған жүгері собықтары 6 тәуліктен аспайтын, ал суытылмағандары - 4 тәуліктен аспайтын мерзімге тасымалдауға жіберіледі. Собықтарды кескен сәттен тиегенге дейінгі уақыт: суытылмаған собықтар үшін - 12 сағаттан, ал алдын ала суытылғандары үшін - 30 сағаттан аспайды. </w:t>
      </w:r>
      <w:r>
        <w:br/>
      </w:r>
      <w:r>
        <w:rPr>
          <w:rFonts w:ascii="Times New Roman"/>
          <w:b w:val="false"/>
          <w:i w:val="false"/>
          <w:color w:val="000000"/>
          <w:sz w:val="28"/>
        </w:rPr>
        <w:t>
</w:t>
      </w:r>
      <w:r>
        <w:rPr>
          <w:rFonts w:ascii="Times New Roman"/>
          <w:b w:val="false"/>
          <w:i w:val="false"/>
          <w:color w:val="000000"/>
          <w:sz w:val="28"/>
        </w:rPr>
        <w:t xml:space="preserve">
      614. Өсіп тұрған өсімдіктер мен гүлдерге, тұқымдық отырғызу материалына тасымалдау тәсілі мен мерзімін жүк жөнелтуші белгілейді және жүк қағазында көрсетеді. Өсіп тұрған өсімдіктер мен гүлдер жүк жөнелтушінің жолсеріктерінің ілесуімен ғана тасымалданады. </w:t>
      </w:r>
      <w:r>
        <w:br/>
      </w:r>
      <w:r>
        <w:rPr>
          <w:rFonts w:ascii="Times New Roman"/>
          <w:b w:val="false"/>
          <w:i w:val="false"/>
          <w:color w:val="000000"/>
          <w:sz w:val="28"/>
        </w:rPr>
        <w:t xml:space="preserve">
   Тұқымдық жаңғақтар тақтай жәшіктерге салынады. Алдын ала кептірілмеген немесе желдетілмеген дымқыл, сондай-ақ өркен сабақтары 0,5 см-ден астам жаңғақтарды тасымалдауға ұсынуға рұқсат етілмейді. </w:t>
      </w:r>
      <w:r>
        <w:br/>
      </w:r>
      <w:r>
        <w:rPr>
          <w:rFonts w:ascii="Times New Roman"/>
          <w:b w:val="false"/>
          <w:i w:val="false"/>
          <w:color w:val="000000"/>
          <w:sz w:val="28"/>
        </w:rPr>
        <w:t>
</w:t>
      </w:r>
      <w:r>
        <w:rPr>
          <w:rFonts w:ascii="Times New Roman"/>
          <w:b w:val="false"/>
          <w:i w:val="false"/>
          <w:color w:val="000000"/>
          <w:sz w:val="28"/>
        </w:rPr>
        <w:t xml:space="preserve">
      615. Жаңа піскен жеміс-көкөністерді тасымалдаудың шекті мерзімдері 34-қосымшада көрсетілген. </w:t>
      </w:r>
    </w:p>
    <w:bookmarkEnd w:id="151"/>
    <w:bookmarkStart w:name="z45" w:id="152"/>
    <w:p>
      <w:pPr>
        <w:spacing w:after="0"/>
        <w:ind w:left="0"/>
        <w:jc w:val="left"/>
      </w:pPr>
      <w:r>
        <w:rPr>
          <w:rFonts w:ascii="Times New Roman"/>
          <w:b/>
          <w:i w:val="false"/>
          <w:color w:val="000000"/>
        </w:rPr>
        <w:t xml:space="preserve"> 
&amp;5. Сүт, майірімшік жасау және май өнеркәсібі </w:t>
      </w:r>
      <w:r>
        <w:br/>
      </w:r>
      <w:r>
        <w:rPr>
          <w:rFonts w:ascii="Times New Roman"/>
          <w:b/>
          <w:i w:val="false"/>
          <w:color w:val="000000"/>
        </w:rPr>
        <w:t xml:space="preserve">
өнімдері, жұмыртқа </w:t>
      </w:r>
    </w:p>
    <w:bookmarkEnd w:id="152"/>
    <w:bookmarkStart w:name="z1166" w:id="153"/>
    <w:p>
      <w:pPr>
        <w:spacing w:after="0"/>
        <w:ind w:left="0"/>
        <w:jc w:val="both"/>
      </w:pPr>
      <w:r>
        <w:rPr>
          <w:rFonts w:ascii="Times New Roman"/>
          <w:b w:val="false"/>
          <w:i w:val="false"/>
          <w:color w:val="000000"/>
          <w:sz w:val="28"/>
        </w:rPr>
        <w:t xml:space="preserve">
      616. Сүт пен сүт өнімдері +4 </w:t>
      </w:r>
      <w:r>
        <w:rPr>
          <w:rFonts w:ascii="Times New Roman"/>
          <w:b w:val="false"/>
          <w:i w:val="false"/>
          <w:color w:val="000000"/>
          <w:vertAlign w:val="superscript"/>
        </w:rPr>
        <w:t xml:space="preserve">o </w:t>
      </w:r>
      <w:r>
        <w:rPr>
          <w:rFonts w:ascii="Times New Roman"/>
          <w:b w:val="false"/>
          <w:i w:val="false"/>
          <w:color w:val="000000"/>
          <w:sz w:val="28"/>
        </w:rPr>
        <w:t xml:space="preserve">С-тан аспайтын температурамен суытылған күйде тасымалдауға ұсынылады. Сүт таза, бөтен дәмсіз және иіссіз, тұнбасыз, ептеген сарғыш реңді ақ түсті, бір түрлі сұйық күйде тасымалдауға ұсынылады. Зарарсыздандырылған сүт пен кілегей +10 </w:t>
      </w:r>
      <w:r>
        <w:rPr>
          <w:rFonts w:ascii="Times New Roman"/>
          <w:b w:val="false"/>
          <w:i w:val="false"/>
          <w:color w:val="000000"/>
          <w:vertAlign w:val="superscript"/>
        </w:rPr>
        <w:t xml:space="preserve">o </w:t>
      </w:r>
      <w:r>
        <w:rPr>
          <w:rFonts w:ascii="Times New Roman"/>
          <w:b w:val="false"/>
          <w:i w:val="false"/>
          <w:color w:val="000000"/>
          <w:sz w:val="28"/>
        </w:rPr>
        <w:t xml:space="preserve">С-тан аспайтын температурамен, өңделген күнінен бастап сақталуы бір айдан аспайтын мерзіммен тасымалдауға ұсынылады. </w:t>
      </w:r>
      <w:r>
        <w:br/>
      </w:r>
      <w:r>
        <w:rPr>
          <w:rFonts w:ascii="Times New Roman"/>
          <w:b w:val="false"/>
          <w:i w:val="false"/>
          <w:color w:val="000000"/>
          <w:sz w:val="28"/>
        </w:rPr>
        <w:t>
</w:t>
      </w:r>
      <w:r>
        <w:rPr>
          <w:rFonts w:ascii="Times New Roman"/>
          <w:b w:val="false"/>
          <w:i w:val="false"/>
          <w:color w:val="000000"/>
          <w:sz w:val="28"/>
        </w:rPr>
        <w:t xml:space="preserve">
      617. Мұздатылған ірімшік минус 12 </w:t>
      </w:r>
      <w:r>
        <w:rPr>
          <w:rFonts w:ascii="Times New Roman"/>
          <w:b w:val="false"/>
          <w:i w:val="false"/>
          <w:color w:val="000000"/>
          <w:vertAlign w:val="superscript"/>
        </w:rPr>
        <w:t xml:space="preserve">o </w:t>
      </w:r>
      <w:r>
        <w:rPr>
          <w:rFonts w:ascii="Times New Roman"/>
          <w:b w:val="false"/>
          <w:i w:val="false"/>
          <w:color w:val="000000"/>
          <w:sz w:val="28"/>
        </w:rPr>
        <w:t xml:space="preserve">С-тан аспайтын температурамен тасымалдауға ұсынылады. </w:t>
      </w:r>
      <w:r>
        <w:br/>
      </w:r>
      <w:r>
        <w:rPr>
          <w:rFonts w:ascii="Times New Roman"/>
          <w:b w:val="false"/>
          <w:i w:val="false"/>
          <w:color w:val="000000"/>
          <w:sz w:val="28"/>
        </w:rPr>
        <w:t>
</w:t>
      </w:r>
      <w:r>
        <w:rPr>
          <w:rFonts w:ascii="Times New Roman"/>
          <w:b w:val="false"/>
          <w:i w:val="false"/>
          <w:color w:val="000000"/>
          <w:sz w:val="28"/>
        </w:rPr>
        <w:t xml:space="preserve">
      618. Сүт (сүт цистерналарында тасымалданатынынан басқасы) пен сүт өнімдері мыналарға өлшеніп құйылады: </w:t>
      </w:r>
      <w:r>
        <w:br/>
      </w:r>
      <w:r>
        <w:rPr>
          <w:rFonts w:ascii="Times New Roman"/>
          <w:b w:val="false"/>
          <w:i w:val="false"/>
          <w:color w:val="000000"/>
          <w:sz w:val="28"/>
        </w:rPr>
        <w:t xml:space="preserve">
      зарарсыздандырылмаған сүт пен кілегей - флягаға; </w:t>
      </w:r>
      <w:r>
        <w:br/>
      </w:r>
      <w:r>
        <w:rPr>
          <w:rFonts w:ascii="Times New Roman"/>
          <w:b w:val="false"/>
          <w:i w:val="false"/>
          <w:color w:val="000000"/>
          <w:sz w:val="28"/>
        </w:rPr>
        <w:t xml:space="preserve">
      зарарсыздандырылған сүт пен кілегей - ТБА пакеттеріне немесе шыны ыдыстарға құйылып, жәшіктерге салынады; </w:t>
      </w:r>
      <w:r>
        <w:br/>
      </w:r>
      <w:r>
        <w:rPr>
          <w:rFonts w:ascii="Times New Roman"/>
          <w:b w:val="false"/>
          <w:i w:val="false"/>
          <w:color w:val="000000"/>
          <w:sz w:val="28"/>
        </w:rPr>
        <w:t xml:space="preserve">
      қаймақ - флягаға, ТБА пакеттеріне немесе шыны банкаларға құйылып, жәшіктерге салынады; </w:t>
      </w:r>
      <w:r>
        <w:br/>
      </w:r>
      <w:r>
        <w:rPr>
          <w:rFonts w:ascii="Times New Roman"/>
          <w:b w:val="false"/>
          <w:i w:val="false"/>
          <w:color w:val="000000"/>
          <w:sz w:val="28"/>
        </w:rPr>
        <w:t xml:space="preserve">
      суытылған ірімшік, ақ ірімшік және ірімшік массасы - қатты ыдыста және жәшіктерде; </w:t>
      </w:r>
      <w:r>
        <w:br/>
      </w:r>
      <w:r>
        <w:rPr>
          <w:rFonts w:ascii="Times New Roman"/>
          <w:b w:val="false"/>
          <w:i w:val="false"/>
          <w:color w:val="000000"/>
          <w:sz w:val="28"/>
        </w:rPr>
        <w:t xml:space="preserve">
      мұздатылған ірімшік (өлшеп оралған), суытылған ақ ірімшік - жәшіктерге. </w:t>
      </w:r>
      <w:r>
        <w:br/>
      </w:r>
      <w:r>
        <w:rPr>
          <w:rFonts w:ascii="Times New Roman"/>
          <w:b w:val="false"/>
          <w:i w:val="false"/>
          <w:color w:val="000000"/>
          <w:sz w:val="28"/>
        </w:rPr>
        <w:t xml:space="preserve">
      Флягалар резеңкеден, жарғақтан немесе жарғаққа ұқсас материалдан жасалған аралық төсемі қақпақтармен тығыздап жабылады. </w:t>
      </w:r>
      <w:r>
        <w:br/>
      </w:r>
      <w:r>
        <w:rPr>
          <w:rFonts w:ascii="Times New Roman"/>
          <w:b w:val="false"/>
          <w:i w:val="false"/>
          <w:color w:val="000000"/>
          <w:sz w:val="28"/>
        </w:rPr>
        <w:t>
</w:t>
      </w:r>
      <w:r>
        <w:rPr>
          <w:rFonts w:ascii="Times New Roman"/>
          <w:b w:val="false"/>
          <w:i w:val="false"/>
          <w:color w:val="000000"/>
          <w:sz w:val="28"/>
        </w:rPr>
        <w:t xml:space="preserve">
      619. Сүт пен сүт өнімдері изотермиялық вагондарда тасымалданады. Сондай-ақ зарарсыздандырылмаған сүт, цистерналарға құюға, қотарып алуға және жууға жүк жөнелтуші мен жүк алушының қаржысы бар, станциялар арасында жалға алынған немесе меншікті сүт цистерналарында тасымалданады. Жылдың жазғы мезгілінде сыртқы ауаның температурасы +30 </w:t>
      </w:r>
      <w:r>
        <w:rPr>
          <w:rFonts w:ascii="Times New Roman"/>
          <w:b w:val="false"/>
          <w:i w:val="false"/>
          <w:color w:val="000000"/>
          <w:vertAlign w:val="superscript"/>
        </w:rPr>
        <w:t xml:space="preserve">o </w:t>
      </w:r>
      <w:r>
        <w:rPr>
          <w:rFonts w:ascii="Times New Roman"/>
          <w:b w:val="false"/>
          <w:i w:val="false"/>
          <w:color w:val="000000"/>
          <w:sz w:val="28"/>
        </w:rPr>
        <w:t xml:space="preserve">С-қа дейін жеткенде сүттің цистернаға құйған кездегі температурасы +4 </w:t>
      </w:r>
      <w:r>
        <w:rPr>
          <w:rFonts w:ascii="Times New Roman"/>
          <w:b w:val="false"/>
          <w:i w:val="false"/>
          <w:color w:val="000000"/>
          <w:vertAlign w:val="superscript"/>
        </w:rPr>
        <w:t xml:space="preserve">o </w:t>
      </w:r>
      <w:r>
        <w:rPr>
          <w:rFonts w:ascii="Times New Roman"/>
          <w:b w:val="false"/>
          <w:i w:val="false"/>
          <w:color w:val="000000"/>
          <w:sz w:val="28"/>
        </w:rPr>
        <w:t xml:space="preserve">С-тан аспайды, ал сыртқы температура неғұрлым жоғары болған кезде - +2 </w:t>
      </w:r>
      <w:r>
        <w:rPr>
          <w:rFonts w:ascii="Times New Roman"/>
          <w:b w:val="false"/>
          <w:i w:val="false"/>
          <w:color w:val="000000"/>
          <w:vertAlign w:val="superscript"/>
        </w:rPr>
        <w:t xml:space="preserve">o </w:t>
      </w:r>
      <w:r>
        <w:rPr>
          <w:rFonts w:ascii="Times New Roman"/>
          <w:b w:val="false"/>
          <w:i w:val="false"/>
          <w:color w:val="000000"/>
          <w:sz w:val="28"/>
        </w:rPr>
        <w:t xml:space="preserve">С-тан аспайды. Жылдың қысқы мезгілінде сүттің цистернаға құйған кездегі температурасы +8 </w:t>
      </w:r>
      <w:r>
        <w:rPr>
          <w:rFonts w:ascii="Times New Roman"/>
          <w:b w:val="false"/>
          <w:i w:val="false"/>
          <w:color w:val="000000"/>
          <w:vertAlign w:val="superscript"/>
        </w:rPr>
        <w:t xml:space="preserve">o </w:t>
      </w:r>
      <w:r>
        <w:rPr>
          <w:rFonts w:ascii="Times New Roman"/>
          <w:b w:val="false"/>
          <w:i w:val="false"/>
          <w:color w:val="000000"/>
          <w:sz w:val="28"/>
        </w:rPr>
        <w:t xml:space="preserve">С-тан төмен болмайды. Цистерналар құю кезінде сүтпен қақпақ биіктігінің жартысына дейін толтырылады. Үш секциялы цистерналарда екі шеткі немесе бір ортаңғы секциясына құюға рұқсат етіледі. Бір шеткі немесе шеткі және ортаңғы секцияларына сүт құюға рұқсат етілмейді. Сүт цистерналарында сүт тасымалдауға сұйық жүктерді цистерналарға құйып тасымалдауға қойылатын жалпы талаптар таратылады. </w:t>
      </w:r>
      <w:r>
        <w:br/>
      </w:r>
      <w:r>
        <w:rPr>
          <w:rFonts w:ascii="Times New Roman"/>
          <w:b w:val="false"/>
          <w:i w:val="false"/>
          <w:color w:val="000000"/>
          <w:sz w:val="28"/>
        </w:rPr>
        <w:t>
</w:t>
      </w:r>
      <w:r>
        <w:rPr>
          <w:rFonts w:ascii="Times New Roman"/>
          <w:b w:val="false"/>
          <w:i w:val="false"/>
          <w:color w:val="000000"/>
          <w:sz w:val="28"/>
        </w:rPr>
        <w:t xml:space="preserve">
      620. Сары май (тұтас немесе өлшеп оралған) тасымалдауға жәшіктерге салынып қабылданады. Қорытылған сары май полимерлік үлдірмен қосымша оралып ағаш кеспектерге немесе шыны және қаңылтыр банкаларға салынып, жәшіктерге орналастырылған күйде тасымалданады. Қосымшасыз кеспектің ішкі бетіне казеиндік эмаль немесе оны ауыстыратын басқа заттар жағылады. Майды тұтастай тасымалдау кезінде жәшіктерге жарғақ немесе полимерлік үлдір төселеді. Тақтай жәшіктерге шегелер қағылып, шет жақтары болат таспамен немесе сыммен бекітіледі. Тасымалдауға сары май таза, майдың аталған түріне тән дәмі мен иісі бар, консистенциясы біркелкі және тығыз, барлық массасы бойынша ақтан сарыға дейінгі бірыңғай түсті, кесілген жерінде ептеп жылтырайтын және құрғақ немесе біртекті ұсақ ылғал тамшылары бар күйінде ұсынылады. Қорытылған сары майдың жұмсақ түйіршікті консистенциясы болады. Тасымалдауға май мына температурамен ұсынылады: </w:t>
      </w:r>
      <w:r>
        <w:br/>
      </w:r>
      <w:r>
        <w:rPr>
          <w:rFonts w:ascii="Times New Roman"/>
          <w:b w:val="false"/>
          <w:i w:val="false"/>
          <w:color w:val="000000"/>
          <w:sz w:val="28"/>
        </w:rPr>
        <w:t xml:space="preserve">
      сары және қорытылған - 6 </w:t>
      </w:r>
      <w:r>
        <w:rPr>
          <w:rFonts w:ascii="Times New Roman"/>
          <w:b w:val="false"/>
          <w:i w:val="false"/>
          <w:color w:val="000000"/>
          <w:vertAlign w:val="superscript"/>
        </w:rPr>
        <w:t xml:space="preserve">o </w:t>
      </w:r>
      <w:r>
        <w:rPr>
          <w:rFonts w:ascii="Times New Roman"/>
          <w:b w:val="false"/>
          <w:i w:val="false"/>
          <w:color w:val="000000"/>
          <w:sz w:val="28"/>
        </w:rPr>
        <w:t xml:space="preserve">С-тан жоғары емес; </w:t>
      </w:r>
      <w:r>
        <w:br/>
      </w:r>
      <w:r>
        <w:rPr>
          <w:rFonts w:ascii="Times New Roman"/>
          <w:b w:val="false"/>
          <w:i w:val="false"/>
          <w:color w:val="000000"/>
          <w:sz w:val="28"/>
        </w:rPr>
        <w:t xml:space="preserve">
      экспортқа жіберілетіні - 14 </w:t>
      </w:r>
      <w:r>
        <w:rPr>
          <w:rFonts w:ascii="Times New Roman"/>
          <w:b w:val="false"/>
          <w:i w:val="false"/>
          <w:color w:val="000000"/>
          <w:vertAlign w:val="superscript"/>
        </w:rPr>
        <w:t xml:space="preserve">o </w:t>
      </w:r>
      <w:r>
        <w:rPr>
          <w:rFonts w:ascii="Times New Roman"/>
          <w:b w:val="false"/>
          <w:i w:val="false"/>
          <w:color w:val="000000"/>
          <w:sz w:val="28"/>
        </w:rPr>
        <w:t xml:space="preserve">С-тан жоғары емес. </w:t>
      </w:r>
      <w:r>
        <w:br/>
      </w:r>
      <w:r>
        <w:rPr>
          <w:rFonts w:ascii="Times New Roman"/>
          <w:b w:val="false"/>
          <w:i w:val="false"/>
          <w:color w:val="000000"/>
          <w:sz w:val="28"/>
        </w:rPr>
        <w:t xml:space="preserve">
      Сары май изотермиялық вагондарда тасымалданады. Қорытылған сары майды қысқы мезгілде және өтпелі кезеңде сыртқы ауаның температурасы минус 6 </w:t>
      </w:r>
      <w:r>
        <w:rPr>
          <w:rFonts w:ascii="Times New Roman"/>
          <w:b w:val="false"/>
          <w:i w:val="false"/>
          <w:color w:val="000000"/>
          <w:vertAlign w:val="superscript"/>
        </w:rPr>
        <w:t xml:space="preserve">o </w:t>
      </w:r>
      <w:r>
        <w:rPr>
          <w:rFonts w:ascii="Times New Roman"/>
          <w:b w:val="false"/>
          <w:i w:val="false"/>
          <w:color w:val="000000"/>
          <w:sz w:val="28"/>
        </w:rPr>
        <w:t xml:space="preserve">С-тан төмен болғанда жабық вагондарда тасымалдауға рұқсат етіледі. </w:t>
      </w:r>
      <w:r>
        <w:br/>
      </w:r>
      <w:r>
        <w:rPr>
          <w:rFonts w:ascii="Times New Roman"/>
          <w:b w:val="false"/>
          <w:i w:val="false"/>
          <w:color w:val="000000"/>
          <w:sz w:val="28"/>
        </w:rPr>
        <w:t>
</w:t>
      </w:r>
      <w:r>
        <w:rPr>
          <w:rFonts w:ascii="Times New Roman"/>
          <w:b w:val="false"/>
          <w:i w:val="false"/>
          <w:color w:val="000000"/>
          <w:sz w:val="28"/>
        </w:rPr>
        <w:t xml:space="preserve">
      621. Қатты маргарин, қатып қалған кондитерлік, наубайханалық және аспаздық (бұдан әрі - қатқан майлар), кесектеп өлшеп оралған, жарғаққа немесе түйіршіктелген фольгаға оралған майлар жәшіктерге салынады, ал өлшеп оралмағандары (тұтас түрде) жарғақ немесе полимерлік үлдір төселген жәшіктерге салынады. Өлшеп оралмаған қаттылығы 40 г/см және одан кем, ал өлшеп оралған қаттылығы 50 г/см және одан кем қатты маргарин мен қатып қалған майлардың вагонға тиеу кезіндегі температурасы +10 </w:t>
      </w:r>
      <w:r>
        <w:rPr>
          <w:rFonts w:ascii="Times New Roman"/>
          <w:b w:val="false"/>
          <w:i w:val="false"/>
          <w:color w:val="000000"/>
          <w:vertAlign w:val="superscript"/>
        </w:rPr>
        <w:t xml:space="preserve">o </w:t>
      </w:r>
      <w:r>
        <w:rPr>
          <w:rFonts w:ascii="Times New Roman"/>
          <w:b w:val="false"/>
          <w:i w:val="false"/>
          <w:color w:val="000000"/>
          <w:sz w:val="28"/>
        </w:rPr>
        <w:t xml:space="preserve">С-тан аспайды, ал қаттылығы тиісінше 40 г/см және 50 г/см-ден жоғары өнім тасымалдауға +15 </w:t>
      </w:r>
      <w:r>
        <w:rPr>
          <w:rFonts w:ascii="Times New Roman"/>
          <w:b w:val="false"/>
          <w:i w:val="false"/>
          <w:color w:val="000000"/>
          <w:vertAlign w:val="superscript"/>
        </w:rPr>
        <w:t xml:space="preserve">o </w:t>
      </w:r>
      <w:r>
        <w:rPr>
          <w:rFonts w:ascii="Times New Roman"/>
          <w:b w:val="false"/>
          <w:i w:val="false"/>
          <w:color w:val="000000"/>
          <w:sz w:val="28"/>
        </w:rPr>
        <w:t xml:space="preserve">С-тан жоғары емес температурамен ұсынылады. Қатты маргарин, қатып қалған майлар изотермиялық вагондарда тасымалданады, ал өтпелі кезеңде сыртқы ауаның температурасы +10 </w:t>
      </w:r>
      <w:r>
        <w:rPr>
          <w:rFonts w:ascii="Times New Roman"/>
          <w:b w:val="false"/>
          <w:i w:val="false"/>
          <w:color w:val="000000"/>
          <w:vertAlign w:val="superscript"/>
        </w:rPr>
        <w:t xml:space="preserve">o </w:t>
      </w:r>
      <w:r>
        <w:rPr>
          <w:rFonts w:ascii="Times New Roman"/>
          <w:b w:val="false"/>
          <w:i w:val="false"/>
          <w:color w:val="000000"/>
          <w:sz w:val="28"/>
        </w:rPr>
        <w:t xml:space="preserve">С-тан жоғары емес кезде бұл жүктерді жабық вагондарда тасымалдауға рұқсат етіледі. </w:t>
      </w:r>
      <w:r>
        <w:br/>
      </w:r>
      <w:r>
        <w:rPr>
          <w:rFonts w:ascii="Times New Roman"/>
          <w:b w:val="false"/>
          <w:i w:val="false"/>
          <w:color w:val="000000"/>
          <w:sz w:val="28"/>
        </w:rPr>
        <w:t>
</w:t>
      </w:r>
      <w:r>
        <w:rPr>
          <w:rFonts w:ascii="Times New Roman"/>
          <w:b w:val="false"/>
          <w:i w:val="false"/>
          <w:color w:val="000000"/>
          <w:sz w:val="28"/>
        </w:rPr>
        <w:t xml:space="preserve">
      622. Нетто массасы 100-ден 500 грамға дейінгі полимерлік қаптамаға өлшеп салынған және жәшіктің шекті нетто массасы 9 кг-нан аспайтын кеңірдекті картон жәшіктерге салынған жұмсақ маргарин тасымалдауға +10 </w:t>
      </w:r>
      <w:r>
        <w:rPr>
          <w:rFonts w:ascii="Times New Roman"/>
          <w:b w:val="false"/>
          <w:i w:val="false"/>
          <w:color w:val="000000"/>
          <w:vertAlign w:val="superscript"/>
        </w:rPr>
        <w:t xml:space="preserve">o </w:t>
      </w:r>
      <w:r>
        <w:rPr>
          <w:rFonts w:ascii="Times New Roman"/>
          <w:b w:val="false"/>
          <w:i w:val="false"/>
          <w:color w:val="000000"/>
          <w:sz w:val="28"/>
        </w:rPr>
        <w:t xml:space="preserve">С-тан жоғары емес температурамен қабылданады. Жұмсақ маргарин изотермиялық вагондарда тасымалданады. Жылдың өтпелі кезеңінде сыртқы ауаның температурасы +10 </w:t>
      </w:r>
      <w:r>
        <w:rPr>
          <w:rFonts w:ascii="Times New Roman"/>
          <w:b w:val="false"/>
          <w:i w:val="false"/>
          <w:color w:val="000000"/>
          <w:vertAlign w:val="superscript"/>
        </w:rPr>
        <w:t xml:space="preserve">o </w:t>
      </w:r>
      <w:r>
        <w:rPr>
          <w:rFonts w:ascii="Times New Roman"/>
          <w:b w:val="false"/>
          <w:i w:val="false"/>
          <w:color w:val="000000"/>
          <w:sz w:val="28"/>
        </w:rPr>
        <w:t xml:space="preserve">С-тан жоғары емес жағдайда жұмсақ маргаринді жабық вагондарда тасымалдауға рұқсат етіледі. </w:t>
      </w:r>
      <w:r>
        <w:br/>
      </w:r>
      <w:r>
        <w:rPr>
          <w:rFonts w:ascii="Times New Roman"/>
          <w:b w:val="false"/>
          <w:i w:val="false"/>
          <w:color w:val="000000"/>
          <w:sz w:val="28"/>
        </w:rPr>
        <w:t>
</w:t>
      </w:r>
      <w:r>
        <w:rPr>
          <w:rFonts w:ascii="Times New Roman"/>
          <w:b w:val="false"/>
          <w:i w:val="false"/>
          <w:color w:val="000000"/>
          <w:sz w:val="28"/>
        </w:rPr>
        <w:t xml:space="preserve">
      623. Қатпаған кондитерлік майлар мен сұйық майлар болат немесе ағаш кеспектерге және флягаларға салынып тасымалданады. Ағаш кеспектерге полимерлік материалдан жасалған қосымша қап төселеді. Қатпаған және сұйық майлар сондай-ақ меншікті (жалға алынған) мамандандырылған цистерналарда тасымалданады. </w:t>
      </w:r>
      <w:r>
        <w:br/>
      </w:r>
      <w:r>
        <w:rPr>
          <w:rFonts w:ascii="Times New Roman"/>
          <w:b w:val="false"/>
          <w:i w:val="false"/>
          <w:color w:val="000000"/>
          <w:sz w:val="28"/>
        </w:rPr>
        <w:t>
</w:t>
      </w:r>
      <w:r>
        <w:rPr>
          <w:rFonts w:ascii="Times New Roman"/>
          <w:b w:val="false"/>
          <w:i w:val="false"/>
          <w:color w:val="000000"/>
          <w:sz w:val="28"/>
        </w:rPr>
        <w:t xml:space="preserve">
      624. Майонез тасымалдауға шыны ыдысқа салынып, ішкі далдалары мен төсемдері бар жәшіктерге орналастырылған күйде ұсынылады. Өңдеу даталары әр түрлі майонез топтамаларын вагонға тиеу кезінде барлық вагон-вагонмен жөнелтудің тасымалдылық мерзімі өңдеу датасы ең ерте топтама үшін сияқты есептеледі. Тиеу кезінде майонездің температурасы +4 </w:t>
      </w:r>
      <w:r>
        <w:rPr>
          <w:rFonts w:ascii="Times New Roman"/>
          <w:b w:val="false"/>
          <w:i w:val="false"/>
          <w:color w:val="000000"/>
          <w:vertAlign w:val="superscript"/>
        </w:rPr>
        <w:t xml:space="preserve">o </w:t>
      </w:r>
      <w:r>
        <w:rPr>
          <w:rFonts w:ascii="Times New Roman"/>
          <w:b w:val="false"/>
          <w:i w:val="false"/>
          <w:color w:val="000000"/>
          <w:sz w:val="28"/>
        </w:rPr>
        <w:t xml:space="preserve">С-тан жоғары және 0 </w:t>
      </w:r>
      <w:r>
        <w:rPr>
          <w:rFonts w:ascii="Times New Roman"/>
          <w:b w:val="false"/>
          <w:i w:val="false"/>
          <w:color w:val="000000"/>
          <w:vertAlign w:val="superscript"/>
        </w:rPr>
        <w:t xml:space="preserve">o </w:t>
      </w:r>
      <w:r>
        <w:rPr>
          <w:rFonts w:ascii="Times New Roman"/>
          <w:b w:val="false"/>
          <w:i w:val="false"/>
          <w:color w:val="000000"/>
          <w:sz w:val="28"/>
        </w:rPr>
        <w:t xml:space="preserve">С-тан төмен болмайды. Майонез жылдың барлық мезгілінде изотермиялық вагондарда тасымалданады. </w:t>
      </w:r>
      <w:r>
        <w:br/>
      </w:r>
      <w:r>
        <w:rPr>
          <w:rFonts w:ascii="Times New Roman"/>
          <w:b w:val="false"/>
          <w:i w:val="false"/>
          <w:color w:val="000000"/>
          <w:sz w:val="28"/>
        </w:rPr>
        <w:t>
</w:t>
      </w:r>
      <w:r>
        <w:rPr>
          <w:rFonts w:ascii="Times New Roman"/>
          <w:b w:val="false"/>
          <w:i w:val="false"/>
          <w:color w:val="000000"/>
          <w:sz w:val="28"/>
        </w:rPr>
        <w:t xml:space="preserve">
      625. Қатты мәйекті сыр жәшіктерге оралып салынады. Жылдың жазғы және өтпелі кезеңдерінде тиеу кезінде сырдың температурасы +4 </w:t>
      </w:r>
      <w:r>
        <w:rPr>
          <w:rFonts w:ascii="Times New Roman"/>
          <w:b w:val="false"/>
          <w:i w:val="false"/>
          <w:color w:val="000000"/>
          <w:vertAlign w:val="superscript"/>
        </w:rPr>
        <w:t xml:space="preserve">o </w:t>
      </w:r>
      <w:r>
        <w:rPr>
          <w:rFonts w:ascii="Times New Roman"/>
          <w:b w:val="false"/>
          <w:i w:val="false"/>
          <w:color w:val="000000"/>
          <w:sz w:val="28"/>
        </w:rPr>
        <w:t xml:space="preserve">-тан жоғары, қысқы мезгілде - +8 </w:t>
      </w:r>
      <w:r>
        <w:rPr>
          <w:rFonts w:ascii="Times New Roman"/>
          <w:b w:val="false"/>
          <w:i w:val="false"/>
          <w:color w:val="000000"/>
          <w:vertAlign w:val="superscript"/>
        </w:rPr>
        <w:t xml:space="preserve">o </w:t>
      </w:r>
      <w:r>
        <w:rPr>
          <w:rFonts w:ascii="Times New Roman"/>
          <w:b w:val="false"/>
          <w:i w:val="false"/>
          <w:color w:val="000000"/>
          <w:sz w:val="28"/>
        </w:rPr>
        <w:t xml:space="preserve">С-тан төмен болмайды. Балқытылған сыр жәшіктерге оралып салынады және жылдың жазғы мезгілінде тиеу кезінде температурасы - +2 </w:t>
      </w:r>
      <w:r>
        <w:rPr>
          <w:rFonts w:ascii="Times New Roman"/>
          <w:b w:val="false"/>
          <w:i w:val="false"/>
          <w:color w:val="000000"/>
          <w:vertAlign w:val="superscript"/>
        </w:rPr>
        <w:t xml:space="preserve">o </w:t>
      </w:r>
      <w:r>
        <w:rPr>
          <w:rFonts w:ascii="Times New Roman"/>
          <w:b w:val="false"/>
          <w:i w:val="false"/>
          <w:color w:val="000000"/>
          <w:sz w:val="28"/>
        </w:rPr>
        <w:t xml:space="preserve">С-тан жоғары, қысқы мезгілде - +5 </w:t>
      </w:r>
      <w:r>
        <w:rPr>
          <w:rFonts w:ascii="Times New Roman"/>
          <w:b w:val="false"/>
          <w:i w:val="false"/>
          <w:color w:val="000000"/>
          <w:vertAlign w:val="superscript"/>
        </w:rPr>
        <w:t xml:space="preserve">o </w:t>
      </w:r>
      <w:r>
        <w:rPr>
          <w:rFonts w:ascii="Times New Roman"/>
          <w:b w:val="false"/>
          <w:i w:val="false"/>
          <w:color w:val="000000"/>
          <w:sz w:val="28"/>
        </w:rPr>
        <w:t xml:space="preserve">С-тан төмен болмайды. </w:t>
      </w:r>
      <w:r>
        <w:br/>
      </w:r>
      <w:r>
        <w:rPr>
          <w:rFonts w:ascii="Times New Roman"/>
          <w:b w:val="false"/>
          <w:i w:val="false"/>
          <w:color w:val="000000"/>
          <w:sz w:val="28"/>
        </w:rPr>
        <w:t>
</w:t>
      </w:r>
      <w:r>
        <w:rPr>
          <w:rFonts w:ascii="Times New Roman"/>
          <w:b w:val="false"/>
          <w:i w:val="false"/>
          <w:color w:val="000000"/>
          <w:sz w:val="28"/>
        </w:rPr>
        <w:t xml:space="preserve">
      626. Тұзсүзбе тұздық суды өткізбейтін ағаш кеспектерде, қаңылтыр банкаларға немесе ТБА пакеттеріне өлшеп салынғандары - жәшіктерде тасымалданады. Кеспектерге таза тұздық су құйылады. Тұзсүзбенің бет жағы өңезсіз және қыртыссыз таза болады. </w:t>
      </w:r>
      <w:r>
        <w:br/>
      </w:r>
      <w:r>
        <w:rPr>
          <w:rFonts w:ascii="Times New Roman"/>
          <w:b w:val="false"/>
          <w:i w:val="false"/>
          <w:color w:val="000000"/>
          <w:sz w:val="28"/>
        </w:rPr>
        <w:t>
</w:t>
      </w:r>
      <w:r>
        <w:rPr>
          <w:rFonts w:ascii="Times New Roman"/>
          <w:b w:val="false"/>
          <w:i w:val="false"/>
          <w:color w:val="000000"/>
          <w:sz w:val="28"/>
        </w:rPr>
        <w:t xml:space="preserve">
      627. Мұздатылғаны металл банкаларда, ал ұсақ өлшеп салынғандары - қораптарда, арнайы контейнерлерде және басқа ыдыстарда, жылдың жазғы және өтпелі кезеңдерінде жүк жөнелтушінің қаражатынан әрбір вагонға кем дегенде 2,0...3,0 т құрғақ мұз қосымша тиелген рефрижераторлық вагондарда ғана тасымалданады. Мұздатылғанның температурасы тиеу кезінде минус 20 </w:t>
      </w:r>
      <w:r>
        <w:rPr>
          <w:rFonts w:ascii="Times New Roman"/>
          <w:b w:val="false"/>
          <w:i w:val="false"/>
          <w:color w:val="000000"/>
          <w:vertAlign w:val="superscript"/>
        </w:rPr>
        <w:t xml:space="preserve">o </w:t>
      </w:r>
      <w:r>
        <w:rPr>
          <w:rFonts w:ascii="Times New Roman"/>
          <w:b w:val="false"/>
          <w:i w:val="false"/>
          <w:color w:val="000000"/>
          <w:sz w:val="28"/>
        </w:rPr>
        <w:t xml:space="preserve">С-тан жоғары болмайды. </w:t>
      </w:r>
      <w:r>
        <w:br/>
      </w:r>
      <w:r>
        <w:rPr>
          <w:rFonts w:ascii="Times New Roman"/>
          <w:b w:val="false"/>
          <w:i w:val="false"/>
          <w:color w:val="000000"/>
          <w:sz w:val="28"/>
        </w:rPr>
        <w:t>
</w:t>
      </w:r>
      <w:r>
        <w:rPr>
          <w:rFonts w:ascii="Times New Roman"/>
          <w:b w:val="false"/>
          <w:i w:val="false"/>
          <w:color w:val="000000"/>
          <w:sz w:val="28"/>
        </w:rPr>
        <w:t xml:space="preserve">
      628. Тағамдық тауық жұмыртқалары (суытылмаған және суытылған) арнайы ұялы бумада, жәшіктерге салынып тасымалданады. Суытылған жұмыртқалар тасымалдауға +6 </w:t>
      </w:r>
      <w:r>
        <w:rPr>
          <w:rFonts w:ascii="Times New Roman"/>
          <w:b w:val="false"/>
          <w:i w:val="false"/>
          <w:color w:val="000000"/>
          <w:vertAlign w:val="superscript"/>
        </w:rPr>
        <w:t xml:space="preserve">o </w:t>
      </w:r>
      <w:r>
        <w:rPr>
          <w:rFonts w:ascii="Times New Roman"/>
          <w:b w:val="false"/>
          <w:i w:val="false"/>
          <w:color w:val="000000"/>
          <w:sz w:val="28"/>
        </w:rPr>
        <w:t xml:space="preserve">С-тан жоғары емес температурада ұсынылады. Суытылмаған жұмыртқалар жылдың жазғы мезгілінде сыртқы ауаның температурасы +25 </w:t>
      </w:r>
      <w:r>
        <w:rPr>
          <w:rFonts w:ascii="Times New Roman"/>
          <w:b w:val="false"/>
          <w:i w:val="false"/>
          <w:color w:val="000000"/>
          <w:vertAlign w:val="superscript"/>
        </w:rPr>
        <w:t xml:space="preserve">o </w:t>
      </w:r>
      <w:r>
        <w:rPr>
          <w:rFonts w:ascii="Times New Roman"/>
          <w:b w:val="false"/>
          <w:i w:val="false"/>
          <w:color w:val="000000"/>
          <w:sz w:val="28"/>
        </w:rPr>
        <w:t xml:space="preserve">С-тан жоғары емес және жылдың өтпелі кезеңінде сыртқы ауаның температурасы қолайлы жағдайда жабық вагондарда тасымалданады. Диеталық жұмыртқалар темір жол көлігімен тасымалданбайды. </w:t>
      </w:r>
      <w:r>
        <w:br/>
      </w:r>
      <w:r>
        <w:rPr>
          <w:rFonts w:ascii="Times New Roman"/>
          <w:b w:val="false"/>
          <w:i w:val="false"/>
          <w:color w:val="000000"/>
          <w:sz w:val="28"/>
        </w:rPr>
        <w:t>
</w:t>
      </w:r>
      <w:r>
        <w:rPr>
          <w:rFonts w:ascii="Times New Roman"/>
          <w:b w:val="false"/>
          <w:i w:val="false"/>
          <w:color w:val="000000"/>
          <w:sz w:val="28"/>
        </w:rPr>
        <w:t xml:space="preserve">
      629. Мұздатылған жұмыртқа өнімдері (жұмыртқалық меланж, сары уыз бен белок) саңылаусыз дәнекерленген ақ қаңылтырдан жасалған банкаларда жәшіктерге салынып тасымалданады. Қаңылтыр ыдыстағы жұмыртқа өнімдерінің тиеу кезіндегі температурасы минус 6 </w:t>
      </w:r>
      <w:r>
        <w:rPr>
          <w:rFonts w:ascii="Times New Roman"/>
          <w:b w:val="false"/>
          <w:i w:val="false"/>
          <w:color w:val="000000"/>
          <w:vertAlign w:val="superscript"/>
        </w:rPr>
        <w:t xml:space="preserve">o </w:t>
      </w:r>
      <w:r>
        <w:rPr>
          <w:rFonts w:ascii="Times New Roman"/>
          <w:b w:val="false"/>
          <w:i w:val="false"/>
          <w:color w:val="000000"/>
          <w:sz w:val="28"/>
        </w:rPr>
        <w:t xml:space="preserve">С-тан жоғары болмайды. </w:t>
      </w:r>
      <w:r>
        <w:br/>
      </w:r>
      <w:r>
        <w:rPr>
          <w:rFonts w:ascii="Times New Roman"/>
          <w:b w:val="false"/>
          <w:i w:val="false"/>
          <w:color w:val="000000"/>
          <w:sz w:val="28"/>
        </w:rPr>
        <w:t>
</w:t>
      </w:r>
      <w:r>
        <w:rPr>
          <w:rFonts w:ascii="Times New Roman"/>
          <w:b w:val="false"/>
          <w:i w:val="false"/>
          <w:color w:val="000000"/>
          <w:sz w:val="28"/>
        </w:rPr>
        <w:t xml:space="preserve">
      630. Сүт, майірімшік жасау және май өнеркәсібі, жұмыртқа өнімдерін рефрижераторлық вагондарда тасымалдаудың шекті мерзімдері 38-қосымшада көрсетілген. </w:t>
      </w:r>
    </w:p>
    <w:bookmarkEnd w:id="153"/>
    <w:bookmarkStart w:name="z46" w:id="154"/>
    <w:p>
      <w:pPr>
        <w:spacing w:after="0"/>
        <w:ind w:left="0"/>
        <w:jc w:val="left"/>
      </w:pPr>
      <w:r>
        <w:rPr>
          <w:rFonts w:ascii="Times New Roman"/>
          <w:b/>
          <w:i w:val="false"/>
          <w:color w:val="000000"/>
        </w:rPr>
        <w:t xml:space="preserve"> 
&amp;6. Басқа тез бүлінетін жүктер </w:t>
      </w:r>
    </w:p>
    <w:bookmarkEnd w:id="154"/>
    <w:bookmarkStart w:name="z1167" w:id="155"/>
    <w:p>
      <w:pPr>
        <w:spacing w:after="0"/>
        <w:ind w:left="0"/>
        <w:jc w:val="both"/>
      </w:pPr>
      <w:r>
        <w:rPr>
          <w:rFonts w:ascii="Times New Roman"/>
          <w:b w:val="false"/>
          <w:i w:val="false"/>
          <w:color w:val="000000"/>
          <w:sz w:val="28"/>
        </w:rPr>
        <w:t xml:space="preserve">
      631. Баспаланған наубайханалық ашытқылар тасымалдауға ұсыну кезінде мына талаптарға сәйкес болады: </w:t>
      </w:r>
      <w:r>
        <w:br/>
      </w:r>
      <w:r>
        <w:rPr>
          <w:rFonts w:ascii="Times New Roman"/>
          <w:b w:val="false"/>
          <w:i w:val="false"/>
          <w:color w:val="000000"/>
          <w:sz w:val="28"/>
        </w:rPr>
        <w:t xml:space="preserve">
      түсі - сарғыш реңді сұрлау, кесектердің беті қара дақсыз; </w:t>
      </w:r>
      <w:r>
        <w:br/>
      </w:r>
      <w:r>
        <w:rPr>
          <w:rFonts w:ascii="Times New Roman"/>
          <w:b w:val="false"/>
          <w:i w:val="false"/>
          <w:color w:val="000000"/>
          <w:sz w:val="28"/>
        </w:rPr>
        <w:t xml:space="preserve">
      консистенциясы - тығыз, ашытқы жеңіл омырылады; </w:t>
      </w:r>
      <w:r>
        <w:br/>
      </w:r>
      <w:r>
        <w:rPr>
          <w:rFonts w:ascii="Times New Roman"/>
          <w:b w:val="false"/>
          <w:i w:val="false"/>
          <w:color w:val="000000"/>
          <w:sz w:val="28"/>
        </w:rPr>
        <w:t xml:space="preserve">
      дәмі мен иісі - ашытқыларға тән, көгерген иіс пен бөтен иістерге жол берілмейді. </w:t>
      </w:r>
      <w:r>
        <w:br/>
      </w:r>
      <w:r>
        <w:rPr>
          <w:rFonts w:ascii="Times New Roman"/>
          <w:b w:val="false"/>
          <w:i w:val="false"/>
          <w:color w:val="000000"/>
          <w:sz w:val="28"/>
        </w:rPr>
        <w:t xml:space="preserve">
      Қағаз бумадағы ашытқы кесектері жәшіктерге салынады. Әрбір жәшікке массасы бойынша біркелкі оралған, бір топтаманың және өңдеу датасы бір кесектер салынады. Ашытқының температурасы тиеу кезінде +4 </w:t>
      </w:r>
      <w:r>
        <w:rPr>
          <w:rFonts w:ascii="Times New Roman"/>
          <w:b w:val="false"/>
          <w:i w:val="false"/>
          <w:color w:val="000000"/>
          <w:vertAlign w:val="superscript"/>
        </w:rPr>
        <w:t xml:space="preserve">o </w:t>
      </w:r>
      <w:r>
        <w:rPr>
          <w:rFonts w:ascii="Times New Roman"/>
          <w:b w:val="false"/>
          <w:i w:val="false"/>
          <w:color w:val="000000"/>
          <w:sz w:val="28"/>
        </w:rPr>
        <w:t xml:space="preserve">С-тан жоғары және 0 </w:t>
      </w:r>
      <w:r>
        <w:rPr>
          <w:rFonts w:ascii="Times New Roman"/>
          <w:b w:val="false"/>
          <w:i w:val="false"/>
          <w:color w:val="000000"/>
          <w:vertAlign w:val="superscript"/>
        </w:rPr>
        <w:t xml:space="preserve">o </w:t>
      </w:r>
      <w:r>
        <w:rPr>
          <w:rFonts w:ascii="Times New Roman"/>
          <w:b w:val="false"/>
          <w:i w:val="false"/>
          <w:color w:val="000000"/>
          <w:sz w:val="28"/>
        </w:rPr>
        <w:t xml:space="preserve">С-тан төмен болмайды. Өңдеу даталары әр түрлі ашытқылар топтамаларын вагонға тиеу кезінде барлық вагондап жөнелтудің тасымалдылық мерзімі өңдеу датасы ең ерте топтама үшін сияқты есептеледі. Мамандандырылған зауыттарда өңделген ашытқылардың тасымалдауға ұсыну кезіндегі төзімділігі кем дегенде 60 сағат, ал спирт зауыттарында өңделгендердікі - кем дегенде 48 сағат болады. Жүк жөнелтуші ашытқыларды вагонға тиеу сәтінде ашытқылардың төзімділігін бақылаулық анықтау үшін сынамалар алады. Талдау нәтижелері жөнелту станциясында және жүк жөнелтушіде сақталады. </w:t>
      </w:r>
      <w:r>
        <w:br/>
      </w:r>
      <w:r>
        <w:rPr>
          <w:rFonts w:ascii="Times New Roman"/>
          <w:b w:val="false"/>
          <w:i w:val="false"/>
          <w:color w:val="000000"/>
          <w:sz w:val="28"/>
        </w:rPr>
        <w:t>
</w:t>
      </w:r>
      <w:r>
        <w:rPr>
          <w:rFonts w:ascii="Times New Roman"/>
          <w:b w:val="false"/>
          <w:i w:val="false"/>
          <w:color w:val="000000"/>
          <w:sz w:val="28"/>
        </w:rPr>
        <w:t xml:space="preserve">
      632. Металл және шыны ыдыстағы консервіленген өнім жәшіктерде, ал буылып-түйілмегендері - полиэтилен қосымшалары бар кеспектерде тасымалданады. </w:t>
      </w:r>
      <w:r>
        <w:br/>
      </w:r>
      <w:r>
        <w:rPr>
          <w:rFonts w:ascii="Times New Roman"/>
          <w:b w:val="false"/>
          <w:i w:val="false"/>
          <w:color w:val="000000"/>
          <w:sz w:val="28"/>
        </w:rPr>
        <w:t xml:space="preserve">
      Өнімдері бар банкалар мен кеспектер мықтап тығындалады және еш жерінен ақпайды. Шыны банкалар торға бөлінген көлденең және бойлық далдалары бар жәшіктерге қойылады. Жәшіктердегі металл банкалардың көлденең қатарларының арасына картон немесе қағаз төсемдер салынады. Консервіленген өнімдерді термотырғыш үлдірмен қапталған блок тәрізді қаңылтыр банкаларда тасымалдауға рұқсат етіледі. Блоктар пакетті термотырғыш үлдірмен байлау арқылы табандықтардағы пакеттерге біріктірілген күйде ғана тасымалданады. </w:t>
      </w:r>
      <w:r>
        <w:br/>
      </w:r>
      <w:r>
        <w:rPr>
          <w:rFonts w:ascii="Times New Roman"/>
          <w:b w:val="false"/>
          <w:i w:val="false"/>
          <w:color w:val="000000"/>
          <w:sz w:val="28"/>
        </w:rPr>
        <w:t>
</w:t>
      </w:r>
      <w:r>
        <w:rPr>
          <w:rFonts w:ascii="Times New Roman"/>
          <w:b w:val="false"/>
          <w:i w:val="false"/>
          <w:color w:val="000000"/>
          <w:sz w:val="28"/>
        </w:rPr>
        <w:t xml:space="preserve">
      633. Шыны, қаңылтыр ыдыстардағы, сондай-ақ ТБА пакеттеріндегі зарарсыздандырылған көкөніс, жеміс шырындары мен балшырындар изотермиялық және жабық вагондарда тасымалданады. </w:t>
      </w:r>
      <w:r>
        <w:br/>
      </w:r>
      <w:r>
        <w:rPr>
          <w:rFonts w:ascii="Times New Roman"/>
          <w:b w:val="false"/>
          <w:i w:val="false"/>
          <w:color w:val="000000"/>
          <w:sz w:val="28"/>
        </w:rPr>
        <w:t>
</w:t>
      </w:r>
      <w:r>
        <w:rPr>
          <w:rFonts w:ascii="Times New Roman"/>
          <w:b w:val="false"/>
          <w:i w:val="false"/>
          <w:color w:val="000000"/>
          <w:sz w:val="28"/>
        </w:rPr>
        <w:t xml:space="preserve">
      634. Шарап, соның ішінде шымырлайтын, көпіршікті шарап пен шампан, ликер-арақ өнімдері жәшіктерге орналастырылған шөлмектерде тасымалданады. Жабық ағаш жәшіктер сыммен немесе болат бума таспамен қапталады. Кеңірдекті картон жәшіктер болат бума таспамен қапталады немесе екі белдеумен қағаз таспамен желімделеді. Жабық жәшіктерге тиісті нормативті құжаттарға сәйкес манипуляциялық белгілер қойылады. Шарап және ликер-арақ өнімдері вагондар мен контейнерлерде жабық жәшіктерде тасымалданады. Бұл жүктерді ашық жәшіктерде тасымалдауға жүк жөнелтушінің, жүк алушының жолсеріктерінің еріп жүруімен ғана рұқсат етіледі. Шарап және ликер-арақ өнімдері жылдың мезгіліне және өнімнің түрлеріне қарай изотермиялық немесе жабық вагондарда тасымалданады. Шампан, шымырлайтын және көпіршікті шарап изотермиялық вагондарда тасымалданады. Изотермиялық вагондарға тиеу кезінде бұл жүктердің температурасы +8-ден +16 </w:t>
      </w:r>
      <w:r>
        <w:rPr>
          <w:rFonts w:ascii="Times New Roman"/>
          <w:b w:val="false"/>
          <w:i w:val="false"/>
          <w:color w:val="000000"/>
          <w:vertAlign w:val="superscript"/>
        </w:rPr>
        <w:t xml:space="preserve">o </w:t>
      </w:r>
      <w:r>
        <w:rPr>
          <w:rFonts w:ascii="Times New Roman"/>
          <w:b w:val="false"/>
          <w:i w:val="false"/>
          <w:color w:val="000000"/>
          <w:sz w:val="28"/>
        </w:rPr>
        <w:t xml:space="preserve">С-қа дейінгі шектерде болады. Жылдың жазғы және өтпелі кезеңдерінде ликер-арақ өнімдері (ликер, пунш, жеміс шарабы, тұндырма, десертті сусындар, бальзам, айрықша арақ) изотермиялық немесе жабық вагондарда, ал қысқы мезгілде - изотермиялық вагондарда тасымалданады. Сондай-ақ шарапты жүк жөнелтушінің немесе жүк алушының жолсеріктерінің еріп жүруімен құю арқылы меншікті цистерна-термостарда және изотермиялық вагон-цистерналарда тасымалдауға рұқсат етіледі. Қысқы мезгілде шараптың құю кезіндегі температурасы +8 </w:t>
      </w:r>
      <w:r>
        <w:rPr>
          <w:rFonts w:ascii="Times New Roman"/>
          <w:b w:val="false"/>
          <w:i w:val="false"/>
          <w:color w:val="000000"/>
          <w:vertAlign w:val="superscript"/>
        </w:rPr>
        <w:t xml:space="preserve">o </w:t>
      </w:r>
      <w:r>
        <w:rPr>
          <w:rFonts w:ascii="Times New Roman"/>
          <w:b w:val="false"/>
          <w:i w:val="false"/>
          <w:color w:val="000000"/>
          <w:sz w:val="28"/>
        </w:rPr>
        <w:t xml:space="preserve">С-тан төмен, ал жазда - +15 </w:t>
      </w:r>
      <w:r>
        <w:rPr>
          <w:rFonts w:ascii="Times New Roman"/>
          <w:b w:val="false"/>
          <w:i w:val="false"/>
          <w:color w:val="000000"/>
          <w:vertAlign w:val="superscript"/>
        </w:rPr>
        <w:t xml:space="preserve">o </w:t>
      </w:r>
      <w:r>
        <w:rPr>
          <w:rFonts w:ascii="Times New Roman"/>
          <w:b w:val="false"/>
          <w:i w:val="false"/>
          <w:color w:val="000000"/>
          <w:sz w:val="28"/>
        </w:rPr>
        <w:t xml:space="preserve">С-тан жоғары болмайды. </w:t>
      </w:r>
      <w:r>
        <w:br/>
      </w:r>
      <w:r>
        <w:rPr>
          <w:rFonts w:ascii="Times New Roman"/>
          <w:b w:val="false"/>
          <w:i w:val="false"/>
          <w:color w:val="000000"/>
          <w:sz w:val="28"/>
        </w:rPr>
        <w:t>
</w:t>
      </w:r>
      <w:r>
        <w:rPr>
          <w:rFonts w:ascii="Times New Roman"/>
          <w:b w:val="false"/>
          <w:i w:val="false"/>
          <w:color w:val="000000"/>
          <w:sz w:val="28"/>
        </w:rPr>
        <w:t xml:space="preserve">
      635 . Минералды су, алкогольді және алкоголі әлсіз, соның ішінде газдалған сусындар тасымалдауға шыны, қаңылтыр немесе полимерлі орамада жәшіктерде немесе мамандандырылған контейнерлерде ұсынылады. Қаңылтыр банкалардағы және ПЭТ-шөлмектердегі өнімдер блоктарға қалыптастырылады. Минералды суларды, алкогольді және алкоголі әлсіз ішімдіктерді ыдыссыз (ақтара) тасымалдауға рұқсат етілмейді. </w:t>
      </w:r>
      <w:r>
        <w:br/>
      </w:r>
      <w:r>
        <w:rPr>
          <w:rFonts w:ascii="Times New Roman"/>
          <w:b w:val="false"/>
          <w:i w:val="false"/>
          <w:color w:val="000000"/>
          <w:sz w:val="28"/>
        </w:rPr>
        <w:t>
</w:t>
      </w:r>
      <w:r>
        <w:rPr>
          <w:rFonts w:ascii="Times New Roman"/>
          <w:b w:val="false"/>
          <w:i w:val="false"/>
          <w:color w:val="000000"/>
          <w:sz w:val="28"/>
        </w:rPr>
        <w:t xml:space="preserve">
      636. Шыны, полимерлік шөлмектердегі, қаңылтыр банкалардағы және кеспектердегі сыра изотермиялық вагондарда тасымалданады. Тасымалдауға сыра +2-ден +12 </w:t>
      </w:r>
      <w:r>
        <w:rPr>
          <w:rFonts w:ascii="Times New Roman"/>
          <w:b w:val="false"/>
          <w:i w:val="false"/>
          <w:color w:val="000000"/>
          <w:vertAlign w:val="superscript"/>
        </w:rPr>
        <w:t xml:space="preserve">o </w:t>
      </w:r>
      <w:r>
        <w:rPr>
          <w:rFonts w:ascii="Times New Roman"/>
          <w:b w:val="false"/>
          <w:i w:val="false"/>
          <w:color w:val="000000"/>
          <w:sz w:val="28"/>
        </w:rPr>
        <w:t xml:space="preserve">С-қа дейінгі температурада ұсынылады. Пастерленген сыраны жылдың жазғы және өтпелі кезеңдерінде жабық вагондарда тасымалдауға рұқсат етіледі. </w:t>
      </w:r>
      <w:r>
        <w:br/>
      </w:r>
      <w:r>
        <w:rPr>
          <w:rFonts w:ascii="Times New Roman"/>
          <w:b w:val="false"/>
          <w:i w:val="false"/>
          <w:color w:val="000000"/>
          <w:sz w:val="28"/>
        </w:rPr>
        <w:t>
</w:t>
      </w:r>
      <w:r>
        <w:rPr>
          <w:rFonts w:ascii="Times New Roman"/>
          <w:b w:val="false"/>
          <w:i w:val="false"/>
          <w:color w:val="000000"/>
          <w:sz w:val="28"/>
        </w:rPr>
        <w:t xml:space="preserve">
      637. Аралар жүк жөнелтушінің, жүк алушының жолсеріктерінің еріп жүруімен омарталарда немесе үйеңкі пакеттерде тасымалданады. Араларды сыртқы ауаның температурасы +10 </w:t>
      </w:r>
      <w:r>
        <w:rPr>
          <w:rFonts w:ascii="Times New Roman"/>
          <w:b w:val="false"/>
          <w:i w:val="false"/>
          <w:color w:val="000000"/>
          <w:vertAlign w:val="superscript"/>
        </w:rPr>
        <w:t xml:space="preserve">o </w:t>
      </w:r>
      <w:r>
        <w:rPr>
          <w:rFonts w:ascii="Times New Roman"/>
          <w:b w:val="false"/>
          <w:i w:val="false"/>
          <w:color w:val="000000"/>
          <w:sz w:val="28"/>
        </w:rPr>
        <w:t xml:space="preserve">С-тан жоғары емес кезде жабық вагондарда тасымалдауға рұқсат етіледі. Сыртқы ауаның температурасы +10 </w:t>
      </w:r>
      <w:r>
        <w:rPr>
          <w:rFonts w:ascii="Times New Roman"/>
          <w:b w:val="false"/>
          <w:i w:val="false"/>
          <w:color w:val="000000"/>
          <w:vertAlign w:val="superscript"/>
        </w:rPr>
        <w:t xml:space="preserve">o </w:t>
      </w:r>
      <w:r>
        <w:rPr>
          <w:rFonts w:ascii="Times New Roman"/>
          <w:b w:val="false"/>
          <w:i w:val="false"/>
          <w:color w:val="000000"/>
          <w:sz w:val="28"/>
        </w:rPr>
        <w:t xml:space="preserve">С-тан жоғары кезде аралар рефрижераторлық вагондарда тасымалданады. Араларды тасымалдау кезінде рефрижераторлық вагондардың температуралық режимін, желдету мерзімділігін және ұзақтығын жүк жөнелтуші белгілейді. </w:t>
      </w:r>
      <w:r>
        <w:br/>
      </w:r>
      <w:r>
        <w:rPr>
          <w:rFonts w:ascii="Times New Roman"/>
          <w:b w:val="false"/>
          <w:i w:val="false"/>
          <w:color w:val="000000"/>
          <w:sz w:val="28"/>
        </w:rPr>
        <w:t>
</w:t>
      </w:r>
      <w:r>
        <w:rPr>
          <w:rFonts w:ascii="Times New Roman"/>
          <w:b w:val="false"/>
          <w:i w:val="false"/>
          <w:color w:val="000000"/>
          <w:sz w:val="28"/>
        </w:rPr>
        <w:t xml:space="preserve">
      638. ПЭТ-шөлмектердегі өсімдік майы оларды кеңірдек картон жәшіктерге салу арқылы немесе полимерлік термоотырғыш үлдірмен қапталған, бірнеше шөлмектерден тұратын блоктар түрінде тасымалданады. Блоктар олардың қатарларының арасына төсемдер салу арқылы табандықтардағы пакеттерге қалыптастырылады тығыз полимерлік үлдірмен қапталады. Табандықтың биіктігін ескере келгенде пакеттің жалпы биіктігі 180 см-ден аспайды. </w:t>
      </w:r>
      <w:r>
        <w:br/>
      </w:r>
      <w:r>
        <w:rPr>
          <w:rFonts w:ascii="Times New Roman"/>
          <w:b w:val="false"/>
          <w:i w:val="false"/>
          <w:color w:val="000000"/>
          <w:sz w:val="28"/>
        </w:rPr>
        <w:t>
</w:t>
      </w:r>
      <w:r>
        <w:rPr>
          <w:rFonts w:ascii="Times New Roman"/>
          <w:b w:val="false"/>
          <w:i w:val="false"/>
          <w:color w:val="000000"/>
          <w:sz w:val="28"/>
        </w:rPr>
        <w:t xml:space="preserve">
      639. Басқа тез бүлінетін жүктерді тасымалдаудың шекті мерзімдері 38-қосымшада көрсетілген. </w:t>
      </w:r>
    </w:p>
    <w:bookmarkEnd w:id="155"/>
    <w:bookmarkStart w:name="z47" w:id="156"/>
    <w:p>
      <w:pPr>
        <w:spacing w:after="0"/>
        <w:ind w:left="0"/>
        <w:jc w:val="left"/>
      </w:pPr>
      <w:r>
        <w:rPr>
          <w:rFonts w:ascii="Times New Roman"/>
          <w:b/>
          <w:i w:val="false"/>
          <w:color w:val="000000"/>
        </w:rPr>
        <w:t xml:space="preserve"> 
&amp;7. Изотермиялық, жабық вагондарды, рефрижераторлық </w:t>
      </w:r>
      <w:r>
        <w:br/>
      </w:r>
      <w:r>
        <w:rPr>
          <w:rFonts w:ascii="Times New Roman"/>
          <w:b/>
          <w:i w:val="false"/>
          <w:color w:val="000000"/>
        </w:rPr>
        <w:t xml:space="preserve">
және әмбебап контейнерлерді пайдалану шарттары </w:t>
      </w:r>
    </w:p>
    <w:bookmarkEnd w:id="156"/>
    <w:bookmarkStart w:name="z1168" w:id="157"/>
    <w:p>
      <w:pPr>
        <w:spacing w:after="0"/>
        <w:ind w:left="0"/>
        <w:jc w:val="both"/>
      </w:pPr>
      <w:r>
        <w:rPr>
          <w:rFonts w:ascii="Times New Roman"/>
          <w:b w:val="false"/>
          <w:i w:val="false"/>
          <w:color w:val="000000"/>
          <w:sz w:val="28"/>
        </w:rPr>
        <w:t xml:space="preserve">
      640. Тез бүлінетін жүктерді тасымалдау үшін изотермиялық және жабық вагондар, рефрижераторлық және әмбебап контейнерлер пайдаланылады. Изотермиялық вагондардың, рефрижераторлық контейнерлердің шанағының жүк пен сыртқы ауа арасында жылу алмастыруға мүмкіндік беретін жылу оқшаулағышы болады. Рефрижераторлық вагондарда және рефрижераторлық контейнерлерде жүктерді тасымалдау кезінде белгіленген температуралық режимді сақтау қамтамасыз етіледі. Вагон-термостарда белгілі бір мерзім ішінде жүк шоғырлап жинаған жылу немесе суық сақталады. Жабық вагондар мен әмбебап контейнерлер жүкті жауын-шашыннан қорғайды, ал жылытқан жағдайда жүк шоғырлап жинаған жылуды немесе суықты белгілі бір мерзімге сақтайды. Жабық вагондар, бұдан басқа, жүктерді тасымалдау кезінде жүк үй-жайын реттелмейтін тура желдетуге мүмкіндік береді. </w:t>
      </w:r>
      <w:r>
        <w:br/>
      </w:r>
      <w:r>
        <w:rPr>
          <w:rFonts w:ascii="Times New Roman"/>
          <w:b w:val="false"/>
          <w:i w:val="false"/>
          <w:color w:val="000000"/>
          <w:sz w:val="28"/>
        </w:rPr>
        <w:t>
</w:t>
      </w:r>
      <w:r>
        <w:rPr>
          <w:rFonts w:ascii="Times New Roman"/>
          <w:b w:val="false"/>
          <w:i w:val="false"/>
          <w:color w:val="000000"/>
          <w:sz w:val="28"/>
        </w:rPr>
        <w:t xml:space="preserve">
      641. Қатарына рефрижераторлық секциялар мен АРВ-Э жататын рефрижераторлық вагондарда осы Ережелерде аталған тез бүлінетін жүктер тасымалданады. </w:t>
      </w:r>
      <w:r>
        <w:br/>
      </w:r>
      <w:r>
        <w:rPr>
          <w:rFonts w:ascii="Times New Roman"/>
          <w:b w:val="false"/>
          <w:i w:val="false"/>
          <w:color w:val="000000"/>
          <w:sz w:val="28"/>
        </w:rPr>
        <w:t>
</w:t>
      </w:r>
      <w:r>
        <w:rPr>
          <w:rFonts w:ascii="Times New Roman"/>
          <w:b w:val="false"/>
          <w:i w:val="false"/>
          <w:color w:val="000000"/>
          <w:sz w:val="28"/>
        </w:rPr>
        <w:t xml:space="preserve">
      642. Вагон-термостарда сақтау мерзімі 10 тәуліктен аспайтын термиялық дайындалған тез бүлінетін жүктер тасымалданады. Биологиялық жылу шығарушы ретінде жеміс-көкөністер вагон-термостарда тасымалданбайды. Тез бүлінетін жүктердің тізбесі мен оларды вагон-термостарда тасымалдау шарттарын осы Ереже белгілейді. </w:t>
      </w:r>
      <w:r>
        <w:br/>
      </w:r>
      <w:r>
        <w:rPr>
          <w:rFonts w:ascii="Times New Roman"/>
          <w:b w:val="false"/>
          <w:i w:val="false"/>
          <w:color w:val="000000"/>
          <w:sz w:val="28"/>
        </w:rPr>
        <w:t xml:space="preserve">
        </w:t>
      </w:r>
      <w:r>
        <w:rPr>
          <w:rFonts w:ascii="Times New Roman"/>
          <w:b w:val="false"/>
          <w:i w:val="false"/>
          <w:color w:val="ff0000"/>
          <w:sz w:val="28"/>
        </w:rPr>
        <w:t xml:space="preserve">Ескерту. 642-тармаққа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643. Изотермиялық вагон-цистерналарда, цистерна-термостарда жүк жөнелтушінің, жүк алушының жолсеріктерінің еріп жүруімен шарап, шарап материалдары тасымалданады. Сүт цистерналарында сүт тасымалданады. </w:t>
      </w:r>
      <w:r>
        <w:br/>
      </w:r>
      <w:r>
        <w:rPr>
          <w:rFonts w:ascii="Times New Roman"/>
          <w:b w:val="false"/>
          <w:i w:val="false"/>
          <w:color w:val="000000"/>
          <w:sz w:val="28"/>
        </w:rPr>
        <w:t>
</w:t>
      </w:r>
      <w:r>
        <w:rPr>
          <w:rFonts w:ascii="Times New Roman"/>
          <w:b w:val="false"/>
          <w:i w:val="false"/>
          <w:color w:val="000000"/>
          <w:sz w:val="28"/>
        </w:rPr>
        <w:t xml:space="preserve">
      644. Жабық вагондарда, әмбебап контейнерлерде жүру жолында температуралық режимнің талап етпейтін тез бүлінетін жүктер тасымалданады. </w:t>
      </w:r>
      <w:r>
        <w:br/>
      </w:r>
      <w:r>
        <w:rPr>
          <w:rFonts w:ascii="Times New Roman"/>
          <w:b w:val="false"/>
          <w:i w:val="false"/>
          <w:color w:val="000000"/>
          <w:sz w:val="28"/>
        </w:rPr>
        <w:t xml:space="preserve">
      Жылытылған жабық вагондарда, әмбебап контейнерлерде тасымалдау тасымалдаушының нұсқауы бойынша жүзеге асырылады. Тез бүлінетін жүктердің тізбесі мен оларды әмбебап контейнерлерде тасымалдаудың шекті мерзімдерін осы Ереже белгілейді. </w:t>
      </w:r>
      <w:r>
        <w:br/>
      </w:r>
      <w:r>
        <w:rPr>
          <w:rFonts w:ascii="Times New Roman"/>
          <w:b w:val="false"/>
          <w:i w:val="false"/>
          <w:color w:val="000000"/>
          <w:sz w:val="28"/>
        </w:rPr>
        <w:t xml:space="preserve">
       </w:t>
      </w:r>
      <w:r>
        <w:rPr>
          <w:rFonts w:ascii="Times New Roman"/>
          <w:b w:val="false"/>
          <w:i w:val="false"/>
          <w:color w:val="ff0000"/>
          <w:sz w:val="28"/>
        </w:rPr>
        <w:t xml:space="preserve">Ескерту. 644-тармаққа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645. Сыртқы ауаның температурасы қолайлы жағдайда рефрижераторлық вагондардың жүк жайлары тасымалдауға минус 10 </w:t>
      </w:r>
      <w:r>
        <w:rPr>
          <w:rFonts w:ascii="Times New Roman"/>
          <w:b w:val="false"/>
          <w:i w:val="false"/>
          <w:color w:val="000000"/>
          <w:vertAlign w:val="superscript"/>
        </w:rPr>
        <w:t xml:space="preserve">o </w:t>
      </w:r>
      <w:r>
        <w:rPr>
          <w:rFonts w:ascii="Times New Roman"/>
          <w:b w:val="false"/>
          <w:i w:val="false"/>
          <w:color w:val="000000"/>
          <w:sz w:val="28"/>
        </w:rPr>
        <w:t xml:space="preserve">С және одан төмен - 0 </w:t>
      </w:r>
      <w:r>
        <w:rPr>
          <w:rFonts w:ascii="Times New Roman"/>
          <w:b w:val="false"/>
          <w:i w:val="false"/>
          <w:color w:val="000000"/>
          <w:vertAlign w:val="superscript"/>
        </w:rPr>
        <w:t xml:space="preserve">o </w:t>
      </w:r>
      <w:r>
        <w:rPr>
          <w:rFonts w:ascii="Times New Roman"/>
          <w:b w:val="false"/>
          <w:i w:val="false"/>
          <w:color w:val="000000"/>
          <w:sz w:val="28"/>
        </w:rPr>
        <w:t xml:space="preserve">С-қа дейінгі температурамен ұсынылған жүктерді тиеуге берердің алдында алдын ала салқындатылады, алдын ала салқындатылған жүктер - оларды тиеу алдындағы сақтау температурасына дейін салқындатылады. Салқындатылмаған жүктерді тиеу кезінде жүк жайларын алдын ала салқындату жүргізілмейді. Сыртқы ауаның температурасы қолайсыз жағдайда жылытуды талап ететін жүктерді тиер алдында жағдайда рефрижераторлық вагондардың жүк жайлары +6 </w:t>
      </w:r>
      <w:r>
        <w:rPr>
          <w:rFonts w:ascii="Times New Roman"/>
          <w:b w:val="false"/>
          <w:i w:val="false"/>
          <w:color w:val="000000"/>
          <w:vertAlign w:val="superscript"/>
        </w:rPr>
        <w:t xml:space="preserve">o </w:t>
      </w:r>
      <w:r>
        <w:rPr>
          <w:rFonts w:ascii="Times New Roman"/>
          <w:b w:val="false"/>
          <w:i w:val="false"/>
          <w:color w:val="000000"/>
          <w:sz w:val="28"/>
        </w:rPr>
        <w:t xml:space="preserve">С-қа дейін алдын ала жылытылады. Банандарды тиер алдында вагондардың жүк жайларындағы ауаның температурасы +12 </w:t>
      </w:r>
      <w:r>
        <w:rPr>
          <w:rFonts w:ascii="Times New Roman"/>
          <w:b w:val="false"/>
          <w:i w:val="false"/>
          <w:color w:val="000000"/>
          <w:vertAlign w:val="superscript"/>
        </w:rPr>
        <w:t xml:space="preserve">o </w:t>
      </w:r>
      <w:r>
        <w:rPr>
          <w:rFonts w:ascii="Times New Roman"/>
          <w:b w:val="false"/>
          <w:i w:val="false"/>
          <w:color w:val="000000"/>
          <w:sz w:val="28"/>
        </w:rPr>
        <w:t xml:space="preserve">С-қа дейін жеткізіледі. </w:t>
      </w:r>
      <w:r>
        <w:br/>
      </w:r>
      <w:r>
        <w:rPr>
          <w:rFonts w:ascii="Times New Roman"/>
          <w:b w:val="false"/>
          <w:i w:val="false"/>
          <w:color w:val="000000"/>
          <w:sz w:val="28"/>
        </w:rPr>
        <w:t>
</w:t>
      </w:r>
      <w:r>
        <w:rPr>
          <w:rFonts w:ascii="Times New Roman"/>
          <w:b w:val="false"/>
          <w:i w:val="false"/>
          <w:color w:val="000000"/>
          <w:sz w:val="28"/>
        </w:rPr>
        <w:t xml:space="preserve">
      646. Рефрижераторлық секциялардың жекелеген жүк вагондарын тасымалдаудың әр түрлі режиміндегі жүктерді тиеуге рұқсат етіледі. </w:t>
      </w:r>
      <w:r>
        <w:br/>
      </w:r>
      <w:r>
        <w:rPr>
          <w:rFonts w:ascii="Times New Roman"/>
          <w:b w:val="false"/>
          <w:i w:val="false"/>
          <w:color w:val="000000"/>
          <w:sz w:val="28"/>
        </w:rPr>
        <w:t>
</w:t>
      </w:r>
      <w:r>
        <w:rPr>
          <w:rFonts w:ascii="Times New Roman"/>
          <w:b w:val="false"/>
          <w:i w:val="false"/>
          <w:color w:val="000000"/>
          <w:sz w:val="28"/>
        </w:rPr>
        <w:t xml:space="preserve">
      647. Тез бүлінетін жүктердің жүк жөнелтушінің (жүк алушының) өтінімі бойынша дизель-электростанциясы бар қызмет вагонынан ағытылып алынған рефрижераторлық секцияның жүк вагонында болу ұзақтығы 6 сағаттан аспайды. </w:t>
      </w:r>
      <w:r>
        <w:br/>
      </w:r>
      <w:r>
        <w:rPr>
          <w:rFonts w:ascii="Times New Roman"/>
          <w:b w:val="false"/>
          <w:i w:val="false"/>
          <w:color w:val="000000"/>
          <w:sz w:val="28"/>
        </w:rPr>
        <w:t>
</w:t>
      </w:r>
      <w:r>
        <w:rPr>
          <w:rFonts w:ascii="Times New Roman"/>
          <w:b w:val="false"/>
          <w:i w:val="false"/>
          <w:color w:val="000000"/>
          <w:sz w:val="28"/>
        </w:rPr>
        <w:t xml:space="preserve">
      648. Сыртқы ауаның температурасы қолайсыз жағдайда жүк жөнелтуші жеміс-көкөністерді тиеу кезеңінде олардың тоңазуын немесе үсуін болдырмайтын шаралар қабылдайды. </w:t>
      </w:r>
      <w:r>
        <w:br/>
      </w:r>
      <w:r>
        <w:rPr>
          <w:rFonts w:ascii="Times New Roman"/>
          <w:b w:val="false"/>
          <w:i w:val="false"/>
          <w:color w:val="000000"/>
          <w:sz w:val="28"/>
        </w:rPr>
        <w:t>
</w:t>
      </w:r>
      <w:r>
        <w:rPr>
          <w:rFonts w:ascii="Times New Roman"/>
          <w:b w:val="false"/>
          <w:i w:val="false"/>
          <w:color w:val="000000"/>
          <w:sz w:val="28"/>
        </w:rPr>
        <w:t xml:space="preserve">
      649. Тез бүлінетін жүктерді рефрижераторлық вагондарда тасымалдау кезінде температуралық режим мен желдету қажеттігі 40-қосымшаға сәйкес тиеу сәтіндегі жүктің түріне немесе температурасына қарай белгіленеді. </w:t>
      </w:r>
      <w:r>
        <w:br/>
      </w:r>
      <w:r>
        <w:rPr>
          <w:rFonts w:ascii="Times New Roman"/>
          <w:b w:val="false"/>
          <w:i w:val="false"/>
          <w:color w:val="000000"/>
          <w:sz w:val="28"/>
        </w:rPr>
        <w:t>
</w:t>
      </w:r>
      <w:r>
        <w:rPr>
          <w:rFonts w:ascii="Times New Roman"/>
          <w:b w:val="false"/>
          <w:i w:val="false"/>
          <w:color w:val="000000"/>
          <w:sz w:val="28"/>
        </w:rPr>
        <w:t xml:space="preserve">
      650. Қысқы мезгілде тасымалдау жағдайында вагонға тиеу кезіндегі температурасы минус 5 </w:t>
      </w:r>
      <w:r>
        <w:rPr>
          <w:rFonts w:ascii="Times New Roman"/>
          <w:b w:val="false"/>
          <w:i w:val="false"/>
          <w:color w:val="000000"/>
          <w:vertAlign w:val="superscript"/>
        </w:rPr>
        <w:t xml:space="preserve">o </w:t>
      </w:r>
      <w:r>
        <w:rPr>
          <w:rFonts w:ascii="Times New Roman"/>
          <w:b w:val="false"/>
          <w:i w:val="false"/>
          <w:color w:val="000000"/>
          <w:sz w:val="28"/>
        </w:rPr>
        <w:t xml:space="preserve">С-тан төмен мұздатылған, тоңазытылған жүктердің, сондай-ақ қорытылған сары майдың температурасын шексіз төмендетуге рұқсат етіледі. </w:t>
      </w:r>
      <w:r>
        <w:br/>
      </w:r>
      <w:r>
        <w:rPr>
          <w:rFonts w:ascii="Times New Roman"/>
          <w:b w:val="false"/>
          <w:i w:val="false"/>
          <w:color w:val="000000"/>
          <w:sz w:val="28"/>
        </w:rPr>
        <w:t>
</w:t>
      </w:r>
      <w:r>
        <w:rPr>
          <w:rFonts w:ascii="Times New Roman"/>
          <w:b w:val="false"/>
          <w:i w:val="false"/>
          <w:color w:val="000000"/>
          <w:sz w:val="28"/>
        </w:rPr>
        <w:t xml:space="preserve">
      651. Суық түскенге дейін жылдың жазғы және өтпелі кезеңдерінде жабық вагондарда тасымалдау кезінде бүкіл жүру жолында: кепкен балық, жеміс-көкөністер, суытылмаған тағамдық тауық жұмыртқасы желдетіліп отырылады. Жабық вагондарды үздіксіз желдету: жартылай ашық бүйірдегі люктер арқылы жүргізіледі. Бүйірдегі люктердің қақпақтары жартылай ашық жағдайда жүк жөнелтуші жасаған ағаш білеушелерді қою арқылы диаметрі 4-6 мм сыммен 37-қосымшаға сәйкес бекітіледі. Люктердің қақпақтарын бекіту үшін вагон қаптамасында люктің үстінен диаметрі 5-6 мм тесік жасалады. Осы тесік пен люктің қақпағының шығыршығы арқылы сым өткізіледі. Сымның ұштары қаптаманың ішкі жағынан вагонның есігіне бұраулар салу үшін қолданылатын металл пластинаның көмегімен бұралады, сонымен бірге бұраудың кем деген үш орамы болады. Люктің қақпағының шеткі жиегінің вагонның қабырғасынан әрі кетсе 100 мм ауытқуына рұқсат етіледі. Люктердің қақпақтарын жартылай ашық жағдайда бекітуді, сондай-ақ жүктері түсірілгеннен кейін сымдарды алуды ішінен металл торлармен торланған ашық бүйіргі люктер арқылы тиісінше жүк жөнелтушілер мен жүк алушылар жүргізеді. </w:t>
      </w:r>
      <w:r>
        <w:br/>
      </w:r>
      <w:r>
        <w:rPr>
          <w:rFonts w:ascii="Times New Roman"/>
          <w:b w:val="false"/>
          <w:i w:val="false"/>
          <w:color w:val="000000"/>
          <w:sz w:val="28"/>
        </w:rPr>
        <w:t>
</w:t>
      </w:r>
      <w:r>
        <w:rPr>
          <w:rFonts w:ascii="Times New Roman"/>
          <w:b w:val="false"/>
          <w:i w:val="false"/>
          <w:color w:val="000000"/>
          <w:sz w:val="28"/>
        </w:rPr>
        <w:t xml:space="preserve">
      652. Тез бүлінетін жүктерді рефрижераторлық контейнерлерде тасымалдауды тасымалдаушының рұқсатымен және мүдделі тараптармен (жүк жөнелтушілермен, жүк алушылармен, экспедиторлық ұйымдармен) келісім бойынша фитингілік платформалар мен дизель-электростанция вагонынан тұратын арнайы жабдықталған тіркемелерде ілесіп жүрген механиктер бригадасы жүзеге асырады. </w:t>
      </w:r>
    </w:p>
    <w:bookmarkEnd w:id="157"/>
    <w:bookmarkStart w:name="z48" w:id="158"/>
    <w:p>
      <w:pPr>
        <w:spacing w:after="0"/>
        <w:ind w:left="0"/>
        <w:jc w:val="left"/>
      </w:pPr>
      <w:r>
        <w:rPr>
          <w:rFonts w:ascii="Times New Roman"/>
          <w:b/>
          <w:i w:val="false"/>
          <w:color w:val="000000"/>
        </w:rPr>
        <w:t xml:space="preserve"> 
25-тарау. ЖАНУАРЛАР МЕН ҚҰСТАРДЫ ТАСЫМАЛДАУ </w:t>
      </w:r>
    </w:p>
    <w:bookmarkEnd w:id="158"/>
    <w:bookmarkStart w:name="z1169" w:id="159"/>
    <w:p>
      <w:pPr>
        <w:spacing w:after="0"/>
        <w:ind w:left="0"/>
        <w:jc w:val="both"/>
      </w:pPr>
      <w:r>
        <w:rPr>
          <w:rFonts w:ascii="Times New Roman"/>
          <w:b w:val="false"/>
          <w:i w:val="false"/>
          <w:color w:val="000000"/>
          <w:sz w:val="28"/>
        </w:rPr>
        <w:t>
      653. Қазақстан Республикасы мен Тәуелсіз Мемлекеттер Достастығына (бұдан әрі - ТМД) қатысушы мемлекеттер шектерінде темір жол көлігімен жануарлар мен құстардың барлық түрлерін (бағалы аңдарды, зертханалық, хайуанаттар паркі мен үй жануарларын, теңіз аңдарын, араларды, балықтарды қосқанда) (бұдан әрі - жануарлар мен құстар) тасымалдауды ауданның (қаланың) мемлекеттік ветеринарлық қызмет дәрігері берген ветеринарлық куәлігі (ветеринарлық куәліктің нысаны "Ветеринария саласындағы нормативтік құқықтық актілерді бекіту туралы" Қазақстан Республикасы Ауыл шаруашылығы министрінің 2002 жылғы 15 қарашадағы N 372 </w:t>
      </w:r>
      <w:r>
        <w:rPr>
          <w:rFonts w:ascii="Times New Roman"/>
          <w:b w:val="false"/>
          <w:i w:val="false"/>
          <w:color w:val="000000"/>
          <w:sz w:val="28"/>
        </w:rPr>
        <w:t>бұйрығымен</w:t>
      </w:r>
      <w:r>
        <w:rPr>
          <w:rFonts w:ascii="Times New Roman"/>
          <w:b w:val="false"/>
          <w:i w:val="false"/>
          <w:color w:val="000000"/>
          <w:sz w:val="28"/>
        </w:rPr>
        <w:t xml:space="preserve"> бекітілген, N  2087 тіркелген) болған кезде жүк жөнелтуші жүзеге асырады. Ветеринарлық куәліксіз жануарларды тасымалдауға рұқсат етілмейді. </w:t>
      </w:r>
      <w:r>
        <w:br/>
      </w:r>
      <w:r>
        <w:rPr>
          <w:rFonts w:ascii="Times New Roman"/>
          <w:b w:val="false"/>
          <w:i w:val="false"/>
          <w:color w:val="000000"/>
          <w:sz w:val="28"/>
        </w:rPr>
        <w:t xml:space="preserve">
      Ветеринарлық куәлік тиеу станциясына ұсыну үшін оның берілген сәтінен бастап үш күннің ішінде жарамды. </w:t>
      </w:r>
      <w:r>
        <w:br/>
      </w:r>
      <w:r>
        <w:rPr>
          <w:rFonts w:ascii="Times New Roman"/>
          <w:b w:val="false"/>
          <w:i w:val="false"/>
          <w:color w:val="000000"/>
          <w:sz w:val="28"/>
        </w:rPr>
        <w:t xml:space="preserve">
      Вагондағы жануарлардың саны көрсетілген әрбір вагонға ресімделген ветеринарлық куәліктің бірінші данасы жүк қағазына қосып беріледі, оң жақ жоғарғы бұрышында "Телқұжат" деген жазуы бар екінші данасын жүк жөнелтуші жануарларға еріп жүрген жолсерікке береді. </w:t>
      </w:r>
      <w:r>
        <w:br/>
      </w:r>
      <w:r>
        <w:rPr>
          <w:rFonts w:ascii="Times New Roman"/>
          <w:b w:val="false"/>
          <w:i w:val="false"/>
          <w:color w:val="000000"/>
          <w:sz w:val="28"/>
        </w:rPr>
        <w:t xml:space="preserve">
      Жүк қағазының "Жөнелтушінің ерекше өтініштері мен белгілері" бағанына жүк жөнелтуші ветеринарлық куәліктің нөмірі мен берілген күнін көрсете отырып, оның қоса берілгені туралы белгі соғады. </w:t>
      </w:r>
      <w:r>
        <w:br/>
      </w:r>
      <w:r>
        <w:rPr>
          <w:rFonts w:ascii="Times New Roman"/>
          <w:b w:val="false"/>
          <w:i w:val="false"/>
          <w:color w:val="000000"/>
          <w:sz w:val="28"/>
        </w:rPr>
        <w:t xml:space="preserve">
      Жүктер, нысандарын ауыл шаруашылығы саласындағы уәкілетті орган бекіткен, алып жүретін жүктің ветеринарлық-санитарлық жай-күйін және шығу орнының эпизоотиялық түзіктігін сипаттайтын, ветеринарлық куәліктері болғанда ғана тасымалдауға жатады. </w:t>
      </w:r>
      <w:r>
        <w:br/>
      </w:r>
      <w:r>
        <w:rPr>
          <w:rFonts w:ascii="Times New Roman"/>
          <w:b w:val="false"/>
          <w:i w:val="false"/>
          <w:color w:val="000000"/>
          <w:sz w:val="28"/>
        </w:rPr>
        <w:t>
      Ветеринарлық куәліктер жүк тасымалдау басталғанға дейін 3 күннен аспайтын мерзімге беріледі және </w:t>
      </w:r>
      <w:r>
        <w:rPr>
          <w:rFonts w:ascii="Times New Roman"/>
          <w:b w:val="false"/>
          <w:i w:val="false"/>
          <w:color w:val="000000"/>
          <w:sz w:val="28"/>
        </w:rPr>
        <w:t>тасымалдау</w:t>
      </w:r>
      <w:r>
        <w:rPr>
          <w:rFonts w:ascii="Times New Roman"/>
          <w:b w:val="false"/>
          <w:i w:val="false"/>
          <w:color w:val="000000"/>
          <w:sz w:val="28"/>
        </w:rPr>
        <w:t xml:space="preserve"> кезеңінде күші бар. </w:t>
      </w:r>
      <w:r>
        <w:br/>
      </w:r>
      <w:r>
        <w:rPr>
          <w:rFonts w:ascii="Times New Roman"/>
          <w:b w:val="false"/>
          <w:i w:val="false"/>
          <w:color w:val="000000"/>
          <w:sz w:val="28"/>
        </w:rPr>
        <w:t xml:space="preserve">
      Уәкілетті орган беретін бақылауға жататын жүктерді әкелуге берілген рұқсат күшінің мерзімі 30 күннен аспайды.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653-тармаққа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654. Жануарларды Қазақстан Республикасының аумағы арқылы импортқа, экспортқа және транзитпен шығару Қазақстан Республикасының Ауыл шаруашылығы министрлігі Ветеринария департаментінің (бұдан әрі - Ветеринария департаменті) жазбаша рұқсаты негізінде жүзеге асырылады. Жоғалып кету қаупі алдында тұрған, жабайы флора және фауна түрлерімен Халықаралық сауда туралы конвенцияның ықпалына түсетін жануарларды тасымалдауға </w:t>
      </w:r>
      <w:r>
        <w:rPr>
          <w:rFonts w:ascii="Times New Roman"/>
          <w:b w:val="false"/>
          <w:i w:val="false"/>
          <w:color w:val="000000"/>
          <w:sz w:val="28"/>
        </w:rPr>
        <w:t>Конвенциямен</w:t>
      </w:r>
      <w:r>
        <w:rPr>
          <w:rFonts w:ascii="Times New Roman"/>
          <w:b w:val="false"/>
          <w:i w:val="false"/>
          <w:color w:val="000000"/>
          <w:sz w:val="28"/>
        </w:rPr>
        <w:t xml:space="preserve"> көзделген құжаттарды тапсыру қосымша талап етіледі. </w:t>
      </w:r>
      <w:r>
        <w:br/>
      </w:r>
      <w:r>
        <w:rPr>
          <w:rFonts w:ascii="Times New Roman"/>
          <w:b w:val="false"/>
          <w:i w:val="false"/>
          <w:color w:val="000000"/>
          <w:sz w:val="28"/>
        </w:rPr>
        <w:t xml:space="preserve">
      Жануарларды тасымалдау кезінде ТМД-ға қатысушы мемлекеттер арасында әкелуге, әкетуге және транзитке арнайы рұқсаттар талап етілмейді. </w:t>
      </w:r>
      <w:r>
        <w:br/>
      </w:r>
      <w:r>
        <w:rPr>
          <w:rFonts w:ascii="Times New Roman"/>
          <w:b w:val="false"/>
          <w:i w:val="false"/>
          <w:color w:val="000000"/>
          <w:sz w:val="28"/>
        </w:rPr>
        <w:t xml:space="preserve">
      Жануарларды Қазақстан Республикасының аумағына және шетелге тек Қазақстан Республикасы Ауыл шаруашылығы министрлігінің шекаралық ветеринарлық бақылау пункттері (бұдан әрі - шекаралық ветеринарлық пункттері) бар станциялар арқылы ғана тасымалдауға рұқсат етіледі. </w:t>
      </w:r>
      <w:r>
        <w:br/>
      </w:r>
      <w:r>
        <w:rPr>
          <w:rFonts w:ascii="Times New Roman"/>
          <w:b w:val="false"/>
          <w:i w:val="false"/>
          <w:color w:val="000000"/>
          <w:sz w:val="28"/>
        </w:rPr>
        <w:t>
</w:t>
      </w:r>
      <w:r>
        <w:rPr>
          <w:rFonts w:ascii="Times New Roman"/>
          <w:b w:val="false"/>
          <w:i w:val="false"/>
          <w:color w:val="000000"/>
          <w:sz w:val="28"/>
        </w:rPr>
        <w:t xml:space="preserve">
      655. Жануарларды экспортқа тасымалдауға ұсыну кезінде жүк жөнелтуші тиеу станциясында тасымалдаушының өкіліне "Ерекше белгілер) бағанында нөмірі мен Ветеринария департаментінің рұқсат берген датасы көрсетілген ветеринарлық куәлікті ұсынады. </w:t>
      </w:r>
      <w:r>
        <w:br/>
      </w:r>
      <w:r>
        <w:rPr>
          <w:rFonts w:ascii="Times New Roman"/>
          <w:b w:val="false"/>
          <w:i w:val="false"/>
          <w:color w:val="000000"/>
          <w:sz w:val="28"/>
        </w:rPr>
        <w:t>
      Қазақстан Республикасы Ауыл шаруашылығы министрлігінің Мемлекеттік ветеринарлық қызмет органының (бұдан әрі - Мемветқызмет органы) өкілі шекаралық ветеринарлық пунктте Қазақстан Республикасының Ауыл шаруашылығы министрлігі белгілеген экспортталатын жүктерге арналған </w:t>
      </w:r>
      <w:r>
        <w:rPr>
          <w:rFonts w:ascii="Times New Roman"/>
          <w:b w:val="false"/>
          <w:i w:val="false"/>
          <w:color w:val="000000"/>
          <w:sz w:val="28"/>
        </w:rPr>
        <w:t>ветеринарлық сертификат</w:t>
      </w:r>
      <w:r>
        <w:rPr>
          <w:rFonts w:ascii="Times New Roman"/>
          <w:b w:val="false"/>
          <w:i w:val="false"/>
          <w:color w:val="000000"/>
          <w:sz w:val="28"/>
        </w:rPr>
        <w:t xml:space="preserve"> пен импортталатын жүктерге арналған ветеринарлық куәлікті береді. </w:t>
      </w:r>
      <w:r>
        <w:br/>
      </w:r>
      <w:r>
        <w:rPr>
          <w:rFonts w:ascii="Times New Roman"/>
          <w:b w:val="false"/>
          <w:i w:val="false"/>
          <w:color w:val="000000"/>
          <w:sz w:val="28"/>
        </w:rPr>
        <w:t>
</w:t>
      </w:r>
      <w:r>
        <w:rPr>
          <w:rFonts w:ascii="Times New Roman"/>
          <w:b w:val="false"/>
          <w:i w:val="false"/>
          <w:color w:val="000000"/>
          <w:sz w:val="28"/>
        </w:rPr>
        <w:t xml:space="preserve">
      656. Экспортталатын жануарларға арналған ветеринарлық куәлік, ветеринарлық сертификат (тиеу станциясында жүк жөнелтушімен, шекаралық беру станциясында Мемветқызмет органы өкілімен) "Жөнелтуші қоса берген құжаттар" бағанында ветеринарлық құжаттың атауы, нөмірі және берілген күні көрсетіліп, Халықаралық теміржолдық жүк қатынасы туралы келісімнің (бұдан әрі - ХЖҚК) жүк қағазына қоса беріледі. </w:t>
      </w:r>
      <w:r>
        <w:br/>
      </w:r>
      <w:r>
        <w:rPr>
          <w:rFonts w:ascii="Times New Roman"/>
          <w:b w:val="false"/>
          <w:i w:val="false"/>
          <w:color w:val="000000"/>
          <w:sz w:val="28"/>
        </w:rPr>
        <w:t>
</w:t>
      </w:r>
      <w:r>
        <w:rPr>
          <w:rFonts w:ascii="Times New Roman"/>
          <w:b w:val="false"/>
          <w:i w:val="false"/>
          <w:color w:val="000000"/>
          <w:sz w:val="28"/>
        </w:rPr>
        <w:t xml:space="preserve">
      657. Қазақстан Республикасына әкелінетін жануарларды темір жол көлігімен тасымалдауға қабылдауға мемлекет-экспортшының құзыретті органы берген және әкелінетін жануарлардың импорт кезінде Қазақстан Республикасының ветеринарлық-санитарлық талаптарына сәйкестігін растайтын қажетті мәліметтер бар ветеринарлық сертификат болғанда рұқсат етіледі. Әкелінетін жануарлар шекаралық ветеринарлық пункттерге келіп түскен кезде Мемветқызмет органының өкілі оларды одан арғы тасымалдау мүмкіндіктері мен шарттары туралы шешім қабылдайды. </w:t>
      </w:r>
      <w:r>
        <w:br/>
      </w:r>
      <w:r>
        <w:rPr>
          <w:rFonts w:ascii="Times New Roman"/>
          <w:b w:val="false"/>
          <w:i w:val="false"/>
          <w:color w:val="000000"/>
          <w:sz w:val="28"/>
        </w:rPr>
        <w:t xml:space="preserve">
      Жануарларды қарап тексеруді және мемлекет-экспортердің ветеринарлық сертификаттарының орнына ветеринарлық куәліктерді ресімдеуді Мемветқызмет органының ветеринарлық дәрігері тағайындау пункттерінде орындайды.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657-тармаққа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658. Вагондармен жөнелтілетін малдарды тиеу, түсіру кіре беріс жолдарда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658-тармаққа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659. Зертханалық, хайуанаттар паркі мен үй жануарларын тасымалдау мамандандырылған вагондарда не болмаса осындай тасымал үшін жабдықталған жабық вагондарда жүргізіледі. </w:t>
      </w:r>
      <w:r>
        <w:br/>
      </w:r>
      <w:r>
        <w:rPr>
          <w:rFonts w:ascii="Times New Roman"/>
          <w:b w:val="false"/>
          <w:i w:val="false"/>
          <w:color w:val="000000"/>
          <w:sz w:val="28"/>
        </w:rPr>
        <w:t xml:space="preserve">
      Жануарларды тасымалдау үшін жалға алынған мамандандырылған вагондарды пайдалану тәртібі жалға алу шартымен реттеледі. </w:t>
      </w:r>
      <w:r>
        <w:br/>
      </w:r>
      <w:r>
        <w:rPr>
          <w:rFonts w:ascii="Times New Roman"/>
          <w:b w:val="false"/>
          <w:i w:val="false"/>
          <w:color w:val="000000"/>
          <w:sz w:val="28"/>
        </w:rPr>
        <w:t xml:space="preserve">
      Жануарларды тасымалдау үшін жабық вагондарды жабдықтауды жүк жөнелтуші жүргізеді. </w:t>
      </w:r>
      <w:r>
        <w:br/>
      </w:r>
      <w:r>
        <w:rPr>
          <w:rFonts w:ascii="Times New Roman"/>
          <w:b w:val="false"/>
          <w:i w:val="false"/>
          <w:color w:val="000000"/>
          <w:sz w:val="28"/>
        </w:rPr>
        <w:t>
</w:t>
      </w:r>
      <w:r>
        <w:rPr>
          <w:rFonts w:ascii="Times New Roman"/>
          <w:b w:val="false"/>
          <w:i w:val="false"/>
          <w:color w:val="000000"/>
          <w:sz w:val="28"/>
        </w:rPr>
        <w:t xml:space="preserve">
      660. Жануарларды тиеуге таза, ал асыл тұқымды жануарларды тиеуге - жуылған және залалсыздандырылған вагондар беріледі. Вагондардың жануарларды тасымалдауға жарамдылығын жүк жөнелтуші Мемветқызметтің ветеринарлық дәрігерімен бірге белгілейді. </w:t>
      </w:r>
      <w:r>
        <w:br/>
      </w:r>
      <w:r>
        <w:rPr>
          <w:rFonts w:ascii="Times New Roman"/>
          <w:b w:val="false"/>
          <w:i w:val="false"/>
          <w:color w:val="000000"/>
          <w:sz w:val="28"/>
        </w:rPr>
        <w:t xml:space="preserve">
     Мұндай тасымалдау үшін улы химикаттар мен минералды тыңайтқыштарды тасымалдаудан кейін босаған вагондар тиісті өңдеусіз берілмейді. </w:t>
      </w:r>
      <w:r>
        <w:br/>
      </w:r>
      <w:r>
        <w:rPr>
          <w:rFonts w:ascii="Times New Roman"/>
          <w:b w:val="false"/>
          <w:i w:val="false"/>
          <w:color w:val="000000"/>
          <w:sz w:val="28"/>
        </w:rPr>
        <w:t>
</w:t>
      </w:r>
      <w:r>
        <w:rPr>
          <w:rFonts w:ascii="Times New Roman"/>
          <w:b w:val="false"/>
          <w:i w:val="false"/>
          <w:color w:val="000000"/>
          <w:sz w:val="28"/>
        </w:rPr>
        <w:t xml:space="preserve">
      661. Жануарларды тиеу, түсіру Мемветқызмет органы өкілінің міндетті қатысуымен жүзеге асырылады, жануарларды тиеуді, түсіруді жүзеге асыратын тарап жүк операциялары басталардан 24 сағат бұрын оны хабардар етеді. </w:t>
      </w:r>
      <w:r>
        <w:br/>
      </w:r>
      <w:r>
        <w:rPr>
          <w:rFonts w:ascii="Times New Roman"/>
          <w:b w:val="false"/>
          <w:i w:val="false"/>
          <w:color w:val="000000"/>
          <w:sz w:val="28"/>
        </w:rPr>
        <w:t xml:space="preserve">
      Жануарларды тиеу, түсіру тәуліктің жарық уақытында жүргізіледі. Жануарларды тәуліктің қараңғы уақытында тиеуге, түсіруге тек жануарларды тиеу, түсіру орындарының жарығы жеткілікті болғанда ғана рұқсат етіледі. </w:t>
      </w:r>
      <w:r>
        <w:br/>
      </w:r>
      <w:r>
        <w:rPr>
          <w:rFonts w:ascii="Times New Roman"/>
          <w:b w:val="false"/>
          <w:i w:val="false"/>
          <w:color w:val="000000"/>
          <w:sz w:val="28"/>
        </w:rPr>
        <w:t xml:space="preserve">
      Жануарларды тиеуге рұқсат берілген жағдайда Мемветқызметтің ветеринарлық дәрігері ветеринарлық куәлікте белгі соғады, ал тиеуге тыйым салынған кезде - ветеринарлық куәлікті және оның төлқұжатын ала отырып акт жасайды, бұл туралы тасымалдаушыны хабардар етеді. Мемветқызмет органының өкілі жануарларды тиеуге тыйым салған кезде жүк жөнелтуші 2 сағаттан кешіктірмей станцияның аумағынан тасымалдауға қабылданбаған жануарларды аулаққа жібереді. </w:t>
      </w:r>
      <w:r>
        <w:br/>
      </w:r>
      <w:r>
        <w:rPr>
          <w:rFonts w:ascii="Times New Roman"/>
          <w:b w:val="false"/>
          <w:i w:val="false"/>
          <w:color w:val="000000"/>
          <w:sz w:val="28"/>
        </w:rPr>
        <w:t xml:space="preserve">
      Ауру немесе ауруға күдікті жануарлар табылған жағдайда Мемветқызмет органының өкілімен сәйкес шаралар қабылданады.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661-тармаққа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662. Жануарларды жабық вагондарға тиеу мына мөлшерде жүргізіледі: </w:t>
      </w:r>
      <w:r>
        <w:br/>
      </w:r>
      <w:r>
        <w:rPr>
          <w:rFonts w:ascii="Times New Roman"/>
          <w:b w:val="false"/>
          <w:i w:val="false"/>
          <w:color w:val="000000"/>
          <w:sz w:val="28"/>
        </w:rPr>
        <w:t xml:space="preserve">
      ірі қара мал (үлкен) - 16-дан 24 басқа дейін оның көлемі мен салмағына қарай; </w:t>
      </w:r>
      <w:r>
        <w:br/>
      </w:r>
      <w:r>
        <w:rPr>
          <w:rFonts w:ascii="Times New Roman"/>
          <w:b w:val="false"/>
          <w:i w:val="false"/>
          <w:color w:val="000000"/>
          <w:sz w:val="28"/>
        </w:rPr>
        <w:t xml:space="preserve">
      ірі қара мал төлдері - 24-тен 28 басқа дейін; </w:t>
      </w:r>
      <w:r>
        <w:br/>
      </w:r>
      <w:r>
        <w:rPr>
          <w:rFonts w:ascii="Times New Roman"/>
          <w:b w:val="false"/>
          <w:i w:val="false"/>
          <w:color w:val="000000"/>
          <w:sz w:val="28"/>
        </w:rPr>
        <w:t xml:space="preserve">
      бұзаулар - 36-дан 50 басқа дейін оның жасына қарай; </w:t>
      </w:r>
      <w:r>
        <w:br/>
      </w:r>
      <w:r>
        <w:rPr>
          <w:rFonts w:ascii="Times New Roman"/>
          <w:b w:val="false"/>
          <w:i w:val="false"/>
          <w:color w:val="000000"/>
          <w:sz w:val="28"/>
        </w:rPr>
        <w:t xml:space="preserve">
      қойлар мен ешкілер - 80-нен 100 басқа дейін; </w:t>
      </w:r>
      <w:r>
        <w:br/>
      </w:r>
      <w:r>
        <w:rPr>
          <w:rFonts w:ascii="Times New Roman"/>
          <w:b w:val="false"/>
          <w:i w:val="false"/>
          <w:color w:val="000000"/>
          <w:sz w:val="28"/>
        </w:rPr>
        <w:t xml:space="preserve">
      шошқалар - 50-ден 60 басқа дейін (бір жануардың салмағы 80 кг-ға дейін болғанда), 44-тен 50 басқа дейін (салмағы 80-нен 100 кг-ға дейін болғанда), 28-ден 44 басқа дейін (салмағы 100-ден 150 кг-ға дейін болғанда), 20-дан 28 басқа дейін (салмағы 150 кг-нан артық болғанда); </w:t>
      </w:r>
      <w:r>
        <w:br/>
      </w:r>
      <w:r>
        <w:rPr>
          <w:rFonts w:ascii="Times New Roman"/>
          <w:b w:val="false"/>
          <w:i w:val="false"/>
          <w:color w:val="000000"/>
          <w:sz w:val="28"/>
        </w:rPr>
        <w:t xml:space="preserve">
      жылқылар - 14 бастан артық емес; </w:t>
      </w:r>
      <w:r>
        <w:br/>
      </w:r>
      <w:r>
        <w:rPr>
          <w:rFonts w:ascii="Times New Roman"/>
          <w:b w:val="false"/>
          <w:i w:val="false"/>
          <w:color w:val="000000"/>
          <w:sz w:val="28"/>
        </w:rPr>
        <w:t xml:space="preserve">
      түйелер - 8 бастан артық емес. </w:t>
      </w:r>
      <w:r>
        <w:br/>
      </w:r>
      <w:r>
        <w:rPr>
          <w:rFonts w:ascii="Times New Roman"/>
          <w:b w:val="false"/>
          <w:i w:val="false"/>
          <w:color w:val="000000"/>
          <w:sz w:val="28"/>
        </w:rPr>
        <w:t xml:space="preserve">
      Жануарлардың көрсетілген санын вагонға орналастырғаннан кейін, тағы бір жануар сыятындай жеткілікті бос аралық қалдырылады. Асыл тұқымды және жоғары өнім беретін жануарларды тиеу нормаларын жүк жөнелтуші Мемлекеттік ветеринарлық қызмет органымен келісім бойынша белгілейді. </w:t>
      </w:r>
      <w:r>
        <w:br/>
      </w:r>
      <w:r>
        <w:rPr>
          <w:rFonts w:ascii="Times New Roman"/>
          <w:b w:val="false"/>
          <w:i w:val="false"/>
          <w:color w:val="000000"/>
          <w:sz w:val="28"/>
        </w:rPr>
        <w:t xml:space="preserve">
       </w:t>
      </w:r>
      <w:r>
        <w:rPr>
          <w:rFonts w:ascii="Times New Roman"/>
          <w:b w:val="false"/>
          <w:i w:val="false"/>
          <w:color w:val="ff0000"/>
          <w:sz w:val="28"/>
        </w:rPr>
        <w:t xml:space="preserve">Ескерту. 662-тармаққа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663. Жылқылар вагонның бойлық осіне қатарластырып бастарымен есікаралық кеңістікке қарай, вагонның әрбір жартысында екі қатардан орналастырылады. Жолсеріктің өтуі үшін ортаңғы қатарларында шеткілеріне қарағанда бір жылқы кем қойылады. </w:t>
      </w:r>
      <w:r>
        <w:br/>
      </w:r>
      <w:r>
        <w:rPr>
          <w:rFonts w:ascii="Times New Roman"/>
          <w:b w:val="false"/>
          <w:i w:val="false"/>
          <w:color w:val="000000"/>
          <w:sz w:val="28"/>
        </w:rPr>
        <w:t xml:space="preserve">
      Вагондар жылқыларды тиеуге жылқы байлайтын төрт көлденең тақта-белдеулермен, екі есіктік тақта-төсемдермен, екі бойлық және төрт жемдік тақталармен жабдықталады. </w:t>
      </w:r>
      <w:r>
        <w:br/>
      </w:r>
      <w:r>
        <w:rPr>
          <w:rFonts w:ascii="Times New Roman"/>
          <w:b w:val="false"/>
          <w:i w:val="false"/>
          <w:color w:val="000000"/>
          <w:sz w:val="28"/>
        </w:rPr>
        <w:t xml:space="preserve">
      Жылқыларды тек тағасыз күйде ғана тасымалдауға рұқсат етіледі. </w:t>
      </w:r>
      <w:r>
        <w:br/>
      </w:r>
      <w:r>
        <w:rPr>
          <w:rFonts w:ascii="Times New Roman"/>
          <w:b w:val="false"/>
          <w:i w:val="false"/>
          <w:color w:val="000000"/>
          <w:sz w:val="28"/>
        </w:rPr>
        <w:t>
</w:t>
      </w:r>
      <w:r>
        <w:rPr>
          <w:rFonts w:ascii="Times New Roman"/>
          <w:b w:val="false"/>
          <w:i w:val="false"/>
          <w:color w:val="000000"/>
          <w:sz w:val="28"/>
        </w:rPr>
        <w:t xml:space="preserve">
      664. Ірі қара мал вагонда көлденең немесе бойлық тәсілмен орналастырылады. </w:t>
      </w:r>
      <w:r>
        <w:br/>
      </w:r>
      <w:r>
        <w:rPr>
          <w:rFonts w:ascii="Times New Roman"/>
          <w:b w:val="false"/>
          <w:i w:val="false"/>
          <w:color w:val="000000"/>
          <w:sz w:val="28"/>
        </w:rPr>
        <w:t xml:space="preserve">
      Ірі қара малды мамандандырылған вагондарға тиеу тек көлденең тәсілмен ғана жүргізіледі. </w:t>
      </w:r>
      <w:r>
        <w:br/>
      </w:r>
      <w:r>
        <w:rPr>
          <w:rFonts w:ascii="Times New Roman"/>
          <w:b w:val="false"/>
          <w:i w:val="false"/>
          <w:color w:val="000000"/>
          <w:sz w:val="28"/>
        </w:rPr>
        <w:t xml:space="preserve">
      Ірі қара малды тиер алдында, оны көлденең тәсілмен орналастыру кезінде вагонның бойлық қабырғасының алынбайтын тақталарына 1-2 жануарға бір шығыршық есебімен малдарды байлау үшін темір шығыршықтар (немесе қапсырма) бұрандашегелермен бекітіледі. Вагонның шетжақ қабырғаларына вагонға көлденең алынбайтын тақталарға салынатын, вагонның шетжақ қабырғаларына жақын әрқайсысы екі тақтадан тұратын сөрелер төселеді. Ірі қара малды тиегеннен кейін вагондардың есік ойығына торлар орнатылады. </w:t>
      </w:r>
      <w:r>
        <w:br/>
      </w:r>
      <w:r>
        <w:rPr>
          <w:rFonts w:ascii="Times New Roman"/>
          <w:b w:val="false"/>
          <w:i w:val="false"/>
          <w:color w:val="000000"/>
          <w:sz w:val="28"/>
        </w:rPr>
        <w:t xml:space="preserve">
      Ірі қара малды бойлық тәсілмен орналастыру кезінде вагондар жылқыларды тасымалдауға арналғандағыдай жабдықталады, бірақ есік ойықтарына есіктік тақта-төсемдердің орнына торлар орнатылады. Қойлар, ешкілер, бұзаулар, шошқалар мен ірі қара мал төлдері вагондарға байлаусыз тиеледі. </w:t>
      </w:r>
      <w:r>
        <w:br/>
      </w:r>
      <w:r>
        <w:rPr>
          <w:rFonts w:ascii="Times New Roman"/>
          <w:b w:val="false"/>
          <w:i w:val="false"/>
          <w:color w:val="000000"/>
          <w:sz w:val="28"/>
        </w:rPr>
        <w:t>
</w:t>
      </w:r>
      <w:r>
        <w:rPr>
          <w:rFonts w:ascii="Times New Roman"/>
          <w:b w:val="false"/>
          <w:i w:val="false"/>
          <w:color w:val="000000"/>
          <w:sz w:val="28"/>
        </w:rPr>
        <w:t xml:space="preserve">
      665. Бір вагонда бұқалар мен сиырларды, қошқарлар мен саулық қойларды, қабандар мен мегежіндерді, сондай-ақ жануарлардың әр түрлерін бірге тасымалдауға рұқсат етілмейді. </w:t>
      </w:r>
      <w:r>
        <w:br/>
      </w:r>
      <w:r>
        <w:rPr>
          <w:rFonts w:ascii="Times New Roman"/>
          <w:b w:val="false"/>
          <w:i w:val="false"/>
          <w:color w:val="000000"/>
          <w:sz w:val="28"/>
        </w:rPr>
        <w:t xml:space="preserve">
      Шошқаларды қысқы мезгілде сыртқы ауаның температурасы минус </w:t>
      </w:r>
      <w:r>
        <w:br/>
      </w:r>
      <w:r>
        <w:rPr>
          <w:rFonts w:ascii="Times New Roman"/>
          <w:b w:val="false"/>
          <w:i w:val="false"/>
          <w:color w:val="000000"/>
          <w:sz w:val="28"/>
        </w:rPr>
        <w:t xml:space="preserve">
25 </w:t>
      </w:r>
      <w:r>
        <w:rPr>
          <w:rFonts w:ascii="Times New Roman"/>
          <w:b w:val="false"/>
          <w:i w:val="false"/>
          <w:color w:val="000000"/>
          <w:vertAlign w:val="superscript"/>
        </w:rPr>
        <w:t xml:space="preserve">o </w:t>
      </w:r>
      <w:r>
        <w:rPr>
          <w:rFonts w:ascii="Times New Roman"/>
          <w:b w:val="false"/>
          <w:i w:val="false"/>
          <w:color w:val="000000"/>
          <w:sz w:val="28"/>
        </w:rPr>
        <w:t xml:space="preserve">С-тан төмен, ал жазғы мезгілде - салмағы 100 кг-нан астам ірі семіз шошқаларды температура +25 </w:t>
      </w:r>
      <w:r>
        <w:rPr>
          <w:rFonts w:ascii="Times New Roman"/>
          <w:b w:val="false"/>
          <w:i w:val="false"/>
          <w:color w:val="000000"/>
          <w:vertAlign w:val="superscript"/>
        </w:rPr>
        <w:t xml:space="preserve">o </w:t>
      </w:r>
      <w:r>
        <w:rPr>
          <w:rFonts w:ascii="Times New Roman"/>
          <w:b w:val="false"/>
          <w:i w:val="false"/>
          <w:color w:val="000000"/>
          <w:sz w:val="28"/>
        </w:rPr>
        <w:t xml:space="preserve">С және одан жоғары болған кезде тиеуге рұқсат етілмейді. </w:t>
      </w:r>
      <w:r>
        <w:br/>
      </w:r>
      <w:r>
        <w:rPr>
          <w:rFonts w:ascii="Times New Roman"/>
          <w:b w:val="false"/>
          <w:i w:val="false"/>
          <w:color w:val="000000"/>
          <w:sz w:val="28"/>
        </w:rPr>
        <w:t>
</w:t>
      </w:r>
      <w:r>
        <w:rPr>
          <w:rFonts w:ascii="Times New Roman"/>
          <w:b w:val="false"/>
          <w:i w:val="false"/>
          <w:color w:val="000000"/>
          <w:sz w:val="28"/>
        </w:rPr>
        <w:t xml:space="preserve">
      666. Ұсақ жануарлар торлар мен жәшіктерде бірнеше қабаттарда тасымалданады. Вагонның бүйір қабырғасы бойынша тор мен төбе арасындағы аралықтар кем дегенде 0,2 м. Жәшіктер мен торлар малдарды күту және желдету үшін өтпе қалдыра отырып, бойлық қабырғаға орнатылады. Жәшіктер мен торлардың тұтас, су өткізбейтін түбі болады және тиеуден кейін сенімді бекітіледі. </w:t>
      </w:r>
      <w:r>
        <w:br/>
      </w:r>
      <w:r>
        <w:rPr>
          <w:rFonts w:ascii="Times New Roman"/>
          <w:b w:val="false"/>
          <w:i w:val="false"/>
          <w:color w:val="000000"/>
          <w:sz w:val="28"/>
        </w:rPr>
        <w:t>
</w:t>
      </w:r>
      <w:r>
        <w:rPr>
          <w:rFonts w:ascii="Times New Roman"/>
          <w:b w:val="false"/>
          <w:i w:val="false"/>
          <w:color w:val="000000"/>
          <w:sz w:val="28"/>
        </w:rPr>
        <w:t xml:space="preserve">
      667. Вагондап жөнелтілетін жабайы жануарларды тасымалдау әрбір жеке жағдайда тасымалдаушы Мемветқызмет органымен және жүк жөнелтушімен келісім бойынша белгілейтін жағдайларда жүргізіледі. </w:t>
      </w:r>
      <w:r>
        <w:br/>
      </w:r>
      <w:r>
        <w:rPr>
          <w:rFonts w:ascii="Times New Roman"/>
          <w:b w:val="false"/>
          <w:i w:val="false"/>
          <w:color w:val="000000"/>
          <w:sz w:val="28"/>
        </w:rPr>
        <w:t xml:space="preserve">
   Терісі бағалы аңдар олардың түрлеріне қарай металл торлы есіктерімен ағаш торларда тасымалданады. Торлардың есіктерінің өз бетімен ашылмайтын және құлыпқа жабылатын мықты ілмектері бар. </w:t>
      </w:r>
      <w:r>
        <w:br/>
      </w:r>
      <w:r>
        <w:rPr>
          <w:rFonts w:ascii="Times New Roman"/>
          <w:b w:val="false"/>
          <w:i w:val="false"/>
          <w:color w:val="000000"/>
          <w:sz w:val="28"/>
        </w:rPr>
        <w:t>
</w:t>
      </w:r>
      <w:r>
        <w:rPr>
          <w:rFonts w:ascii="Times New Roman"/>
          <w:b w:val="false"/>
          <w:i w:val="false"/>
          <w:color w:val="000000"/>
          <w:sz w:val="28"/>
        </w:rPr>
        <w:t xml:space="preserve">
      668. Құстарды тасымалдау су өткізбейтін тұтас түбі бар торларда жүргізіледі. </w:t>
      </w:r>
      <w:r>
        <w:br/>
      </w:r>
      <w:r>
        <w:rPr>
          <w:rFonts w:ascii="Times New Roman"/>
          <w:b w:val="false"/>
          <w:i w:val="false"/>
          <w:color w:val="000000"/>
          <w:sz w:val="28"/>
        </w:rPr>
        <w:t>
</w:t>
      </w:r>
      <w:r>
        <w:rPr>
          <w:rFonts w:ascii="Times New Roman"/>
          <w:b w:val="false"/>
          <w:i w:val="false"/>
          <w:color w:val="000000"/>
          <w:sz w:val="28"/>
        </w:rPr>
        <w:t xml:space="preserve">
      669. Араларды, сондай-ақ өсіруге және жерсіндіруге тағайындалған тірі шаяндарды, балықтарды, балық өсіру материалын (шабақтарды) тасымалдау тез бүлінетін жүктерді тасымалдау ережелеріне сәйкес жүргізіледі. </w:t>
      </w:r>
      <w:r>
        <w:br/>
      </w:r>
      <w:r>
        <w:rPr>
          <w:rFonts w:ascii="Times New Roman"/>
          <w:b w:val="false"/>
          <w:i w:val="false"/>
          <w:color w:val="000000"/>
          <w:sz w:val="28"/>
        </w:rPr>
        <w:t>
</w:t>
      </w:r>
      <w:r>
        <w:rPr>
          <w:rFonts w:ascii="Times New Roman"/>
          <w:b w:val="false"/>
          <w:i w:val="false"/>
          <w:color w:val="000000"/>
          <w:sz w:val="28"/>
        </w:rPr>
        <w:t xml:space="preserve">
      670. Жүк жөнелтуші жөнелтілетін жануарларды белгіленген тасымалдау мерзімдері мен екі күндік қорды ескере отырып, бүкіл жүру жолына сапалы жемдермен, сондай-ақ төсемелермен қамтамасыз етеді. Жемдер мен жем қосымшаларының ветеринарлық-санитарлық тұрғыдан зиянсыздығы ветеринарлық куәлікпен немесе шетелден импортпен келген жануарлар топтамасымен бірге жем әкелінген жағдайда, шекаралық ветеринарлық пунктте ветеринарлық куәлікке қайта ресімделген ветеринарлық сертификатпен расталады. </w:t>
      </w:r>
      <w:r>
        <w:br/>
      </w:r>
      <w:r>
        <w:rPr>
          <w:rFonts w:ascii="Times New Roman"/>
          <w:b w:val="false"/>
          <w:i w:val="false"/>
          <w:color w:val="000000"/>
          <w:sz w:val="28"/>
        </w:rPr>
        <w:t xml:space="preserve">
      Жөнелту пунктінде сыртқы ауаның температурасы минус 15 </w:t>
      </w:r>
      <w:r>
        <w:rPr>
          <w:rFonts w:ascii="Times New Roman"/>
          <w:b w:val="false"/>
          <w:i w:val="false"/>
          <w:color w:val="000000"/>
          <w:vertAlign w:val="superscript"/>
        </w:rPr>
        <w:t xml:space="preserve">o </w:t>
      </w:r>
      <w:r>
        <w:rPr>
          <w:rFonts w:ascii="Times New Roman"/>
          <w:b w:val="false"/>
          <w:i w:val="false"/>
          <w:color w:val="000000"/>
          <w:sz w:val="28"/>
        </w:rPr>
        <w:t xml:space="preserve">С-тан төмен жағдайда сығындыны, барда мен сүрлем шөпті жем үшін қолдануға рұқсат етілмейді. </w:t>
      </w:r>
      <w:r>
        <w:br/>
      </w:r>
      <w:r>
        <w:rPr>
          <w:rFonts w:ascii="Times New Roman"/>
          <w:b w:val="false"/>
          <w:i w:val="false"/>
          <w:color w:val="000000"/>
          <w:sz w:val="28"/>
        </w:rPr>
        <w:t>
</w:t>
      </w:r>
      <w:r>
        <w:rPr>
          <w:rFonts w:ascii="Times New Roman"/>
          <w:b w:val="false"/>
          <w:i w:val="false"/>
          <w:color w:val="000000"/>
          <w:sz w:val="28"/>
        </w:rPr>
        <w:t xml:space="preserve">
      671. Жем мен төсеме вагондарда жануарлармен бірге тасымалданады және арнайы сөрелерге немесе вагонның есікаралық кеңістігіне тиеледі. Дәнді азық (сұлы, ұн, кебек пен құрама жем) қаптарға салынады, ал шөп пен сабан - теңдерге баспаланады. </w:t>
      </w:r>
      <w:r>
        <w:br/>
      </w:r>
      <w:r>
        <w:rPr>
          <w:rFonts w:ascii="Times New Roman"/>
          <w:b w:val="false"/>
          <w:i w:val="false"/>
          <w:color w:val="000000"/>
          <w:sz w:val="28"/>
        </w:rPr>
        <w:t xml:space="preserve">
      Жем мен төсемелерді тасымалдау үшін жүк жөнелтушінің өтініші бойынша және оның есебінен жеке вагондар беріледі. </w:t>
      </w:r>
      <w:r>
        <w:br/>
      </w:r>
      <w:r>
        <w:rPr>
          <w:rFonts w:ascii="Times New Roman"/>
          <w:b w:val="false"/>
          <w:i w:val="false"/>
          <w:color w:val="000000"/>
          <w:sz w:val="28"/>
        </w:rPr>
        <w:t>
</w:t>
      </w:r>
      <w:r>
        <w:rPr>
          <w:rFonts w:ascii="Times New Roman"/>
          <w:b w:val="false"/>
          <w:i w:val="false"/>
          <w:color w:val="000000"/>
          <w:sz w:val="28"/>
        </w:rPr>
        <w:t xml:space="preserve">
      672. Жануарлары бар вагондарды дөңестен тарату және мұндай вагондармен итерме маневрлер ерекше сақтықты сақтай отырып жүргізіледі. Станция қызметкерлері жануарлары бар вагондардың жолсеріктерін маневрлерді жүргізу басталғаны туралы ескертеді. </w:t>
      </w:r>
      <w:r>
        <w:br/>
      </w:r>
      <w:r>
        <w:rPr>
          <w:rFonts w:ascii="Times New Roman"/>
          <w:b w:val="false"/>
          <w:i w:val="false"/>
          <w:color w:val="000000"/>
          <w:sz w:val="28"/>
        </w:rPr>
        <w:t>
</w:t>
      </w:r>
      <w:r>
        <w:rPr>
          <w:rFonts w:ascii="Times New Roman"/>
          <w:b w:val="false"/>
          <w:i w:val="false"/>
          <w:color w:val="000000"/>
          <w:sz w:val="28"/>
        </w:rPr>
        <w:t xml:space="preserve">
      673. Жануарларға ілесіп жүретін жолсеріктер жүктерді ілесіп тасымалдау ережелерімен көзделген міндеттерді орындайды. Жүк жөнелтушінің өтініші бойынша және оның есебінен малдарға ілесіп жүрген жолсеріктер үшін жеке вагондар беріледі. </w:t>
      </w:r>
      <w:r>
        <w:br/>
      </w:r>
      <w:r>
        <w:rPr>
          <w:rFonts w:ascii="Times New Roman"/>
          <w:b w:val="false"/>
          <w:i w:val="false"/>
          <w:color w:val="000000"/>
          <w:sz w:val="28"/>
        </w:rPr>
        <w:t>
</w:t>
      </w:r>
      <w:r>
        <w:rPr>
          <w:rFonts w:ascii="Times New Roman"/>
          <w:b w:val="false"/>
          <w:i w:val="false"/>
          <w:color w:val="000000"/>
          <w:sz w:val="28"/>
        </w:rPr>
        <w:t xml:space="preserve">
      674. Жануарларды тасымалдау кезінде жолсеріктер оларды жазғы мезгілде тәулігіне кем дегенде екі рет, қысқы және өтпелі кезеңдерде бір-екі рет суарады. </w:t>
      </w:r>
      <w:r>
        <w:br/>
      </w:r>
      <w:r>
        <w:rPr>
          <w:rFonts w:ascii="Times New Roman"/>
          <w:b w:val="false"/>
          <w:i w:val="false"/>
          <w:color w:val="000000"/>
          <w:sz w:val="28"/>
        </w:rPr>
        <w:t xml:space="preserve">
      Темір жол көлігімен тасымалданатын жануарларды суару жүргізілетін станциялардың тізбесі 40-қосымшада көрсетілген. Мұндай станциялар жануарларды суару мүмкіншілігін қамтамасыз етеді және осы мақсат үшін қажетті мүкәммалмен (су құбырлары, шлангылар және басқа жабдықтар) жарақтандырылған. Құрамында жануарлар тиелген вагондар бар поездарды мұндай станциялар жануарларды суаруға арналған шлангылары бар су құбырларымен жабдықталған темір жолдарға қабылдайды. Поезды мұндай темір жолға қабылдау мүмкін болмаған жағдайда тасымалдаушы судың жануарлар тиелген вагондарға берілуін қамтамасыз етеді. </w:t>
      </w:r>
      <w:r>
        <w:br/>
      </w:r>
      <w:r>
        <w:rPr>
          <w:rFonts w:ascii="Times New Roman"/>
          <w:b w:val="false"/>
          <w:i w:val="false"/>
          <w:color w:val="000000"/>
          <w:sz w:val="28"/>
        </w:rPr>
        <w:t xml:space="preserve">
      Жануарларды соңғы суарған станция жануарлары бар вагондардың жөнелтілгені туралы келесі суару станциясына хабарлайды. </w:t>
      </w:r>
      <w:r>
        <w:br/>
      </w:r>
      <w:r>
        <w:rPr>
          <w:rFonts w:ascii="Times New Roman"/>
          <w:b w:val="false"/>
          <w:i w:val="false"/>
          <w:color w:val="000000"/>
          <w:sz w:val="28"/>
        </w:rPr>
        <w:t xml:space="preserve">
      Жануарларды суару жүргізілгендігі немесе жолсеріктің жануарларды суарудан бас тартқаны туралы станция жолсеріктің жолдық журналына белгі соғады. </w:t>
      </w:r>
      <w:r>
        <w:br/>
      </w:r>
      <w:r>
        <w:rPr>
          <w:rFonts w:ascii="Times New Roman"/>
          <w:b w:val="false"/>
          <w:i w:val="false"/>
          <w:color w:val="000000"/>
          <w:sz w:val="28"/>
        </w:rPr>
        <w:t xml:space="preserve">
      Жануарлары бар вагондар жүру жолында әлдеқалай кідірген жағдайларда станция, мамандануына қатыссыз, жануарлардың дер кезінде суарылуын қамтамасыз ету үшін барлық шараларды қолданады. </w:t>
      </w:r>
      <w:r>
        <w:br/>
      </w:r>
      <w:r>
        <w:rPr>
          <w:rFonts w:ascii="Times New Roman"/>
          <w:b w:val="false"/>
          <w:i w:val="false"/>
          <w:color w:val="000000"/>
          <w:sz w:val="28"/>
        </w:rPr>
        <w:t>
</w:t>
      </w:r>
      <w:r>
        <w:rPr>
          <w:rFonts w:ascii="Times New Roman"/>
          <w:b w:val="false"/>
          <w:i w:val="false"/>
          <w:color w:val="000000"/>
          <w:sz w:val="28"/>
        </w:rPr>
        <w:t xml:space="preserve">
      675. Ішінде жануарлары бар вагондарды жүру жолында көңнен тазартуды магистральдық темір жол желісінің операторы Мемветқызмет органымен келісім бойынша белгілейтін станцияларда ғана поездың тоқтап тұрған кезінде жолсеріктер жүргізеді. Мұндай станциялар жануарлары бар вагондардың вагондарды тазалау көзделген темір жолдарға берілуін қамтамасыз етеді. </w:t>
      </w:r>
      <w:r>
        <w:br/>
      </w:r>
      <w:r>
        <w:rPr>
          <w:rFonts w:ascii="Times New Roman"/>
          <w:b w:val="false"/>
          <w:i w:val="false"/>
          <w:color w:val="000000"/>
          <w:sz w:val="28"/>
        </w:rPr>
        <w:t xml:space="preserve">
      Ауру жануарлар табылған, сондай-ақ жануарларды ерекше жағдайларда тасымалдау кезінде вагондарды жүру жолында көңнен тазартуға тыйым салынады.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675-тармаққа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676. Сапар барысында малдың жаппай немесе жекелей ауыруының, құлауының әрбір оқиғасы туралы, сондай-ақ мал азық пен су ішуден бас тартқан жағдайда, жолсеріктер жазбаша түрде станция бастығы арқылы Мемлекеттік ветеринарлық қызметке немесе осы станция орналасқан аумақтағы ауданның бас ветеринарлық инспекторына олар малдарды ары қарай тасу мүмкіндігі немесе оларды кідірту туралы шешім қабылдау үшін хабарлайды. </w:t>
      </w:r>
      <w:r>
        <w:br/>
      </w:r>
      <w:r>
        <w:rPr>
          <w:rFonts w:ascii="Times New Roman"/>
          <w:b w:val="false"/>
          <w:i w:val="false"/>
          <w:color w:val="000000"/>
          <w:sz w:val="28"/>
        </w:rPr>
        <w:t xml:space="preserve">
      Ауру жануарларды жүру жолында союға рұқсат етілмейді. </w:t>
      </w:r>
      <w:r>
        <w:br/>
      </w:r>
      <w:r>
        <w:rPr>
          <w:rFonts w:ascii="Times New Roman"/>
          <w:b w:val="false"/>
          <w:i w:val="false"/>
          <w:color w:val="000000"/>
          <w:sz w:val="28"/>
        </w:rPr>
        <w:t xml:space="preserve">
       </w:t>
      </w:r>
      <w:r>
        <w:rPr>
          <w:rFonts w:ascii="Times New Roman"/>
          <w:b w:val="false"/>
          <w:i w:val="false"/>
          <w:color w:val="ff0000"/>
          <w:sz w:val="28"/>
        </w:rPr>
        <w:t xml:space="preserve">Ескерту. 676-тармаққа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677. Карантиндік іс-шаралар жүргізу үшін жануарларды жүру жолында кідірту қажет болғанда Мемветқызмет органының өкілі жануарлар тұрған станцияға бұл туралы жазбаша талап қояды. </w:t>
      </w:r>
      <w:r>
        <w:br/>
      </w:r>
      <w:r>
        <w:rPr>
          <w:rFonts w:ascii="Times New Roman"/>
          <w:b w:val="false"/>
          <w:i w:val="false"/>
          <w:color w:val="000000"/>
          <w:sz w:val="28"/>
        </w:rPr>
        <w:t xml:space="preserve">
      Жануарлары бар вагондарды кідіртудің барлық оқиғалары, жануарларды вагоннан түсіріп тастау туралы станция, Мемветқызмет органының өкілі мен жануарларға ілесіп жүрген жолсеріктің қатысуымен, темір жол көлігімен жүктерді жеткізу мерзімдерін есептеу ережелерімен белгіленген тәртіпте жалпы нысанда акт жасайды. Актінің көшірмелері Мемветқызмет органының жазбаша талабымен бірге тасымалдау құжаттарына қосып беріледі. Жүк қағазының "Темір жол белгілері" бағанында станция жалпы нысанда акт жасалғаны және ауырған немесе өлген малдармен жоспарланбаған жұмыстарды орындау кезінде тасымалдаушы шеккен нақты шығындар туралы белгі соғады. Тағайындалу (шекаралық немесе өтпелік) станциясында жүк қағазындағы белгінің негізінде жүк жөнелтушіден (экспедитордан) қолданыстағы заңнамаға сәйкес ауырған немесе өлген малдарды түсіріп алғаны үшін тасымалдаушы шеккен нақты шығыстар өндіріліп алынады. </w:t>
      </w:r>
      <w:r>
        <w:br/>
      </w:r>
      <w:r>
        <w:rPr>
          <w:rFonts w:ascii="Times New Roman"/>
          <w:b w:val="false"/>
          <w:i w:val="false"/>
          <w:color w:val="000000"/>
          <w:sz w:val="28"/>
        </w:rPr>
        <w:t>
</w:t>
      </w:r>
      <w:r>
        <w:rPr>
          <w:rFonts w:ascii="Times New Roman"/>
          <w:b w:val="false"/>
          <w:i w:val="false"/>
          <w:color w:val="000000"/>
          <w:sz w:val="28"/>
        </w:rPr>
        <w:t xml:space="preserve">
      678. Жүру жолында жануарлары бар вагондардың техникалық ақаулығы табылған жағдайда ақауды анықтаған станция вагондарды дереу жөндеуге және оларды мүмкіндігі бойынша сол немесе жақын маңдағы поезбен жөнелтуге шаралар қабылдайды. </w:t>
      </w:r>
      <w:r>
        <w:br/>
      </w:r>
      <w:r>
        <w:rPr>
          <w:rFonts w:ascii="Times New Roman"/>
          <w:b w:val="false"/>
          <w:i w:val="false"/>
          <w:color w:val="000000"/>
          <w:sz w:val="28"/>
        </w:rPr>
        <w:t xml:space="preserve">
      Жануарларды басқа вагонға ауыстырып тиеуге Мемветқызмет органы өкілінің бақылауымен және оның жазбаша рұқсаты негізінде ғана рұқсат етіледі. </w:t>
      </w:r>
      <w:r>
        <w:br/>
      </w:r>
      <w:r>
        <w:rPr>
          <w:rFonts w:ascii="Times New Roman"/>
          <w:b w:val="false"/>
          <w:i w:val="false"/>
          <w:color w:val="000000"/>
          <w:sz w:val="28"/>
        </w:rPr>
        <w:t>
</w:t>
      </w:r>
      <w:r>
        <w:rPr>
          <w:rFonts w:ascii="Times New Roman"/>
          <w:b w:val="false"/>
          <w:i w:val="false"/>
          <w:color w:val="000000"/>
          <w:sz w:val="28"/>
        </w:rPr>
        <w:t xml:space="preserve">
      679. Мал тиелген вагонның түсіруге келгені туралы жүк алушыға және Мемлекеттік ветеринарлық қызметке хабарланады.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679-тармақ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680. Жануарларды түсіру аяқталғаннан кейін жүк алушы вагондардың (үшінші санат бойынша кейінгі </w:t>
      </w:r>
      <w:r>
        <w:rPr>
          <w:rFonts w:ascii="Times New Roman"/>
          <w:b w:val="false"/>
          <w:i w:val="false"/>
          <w:color w:val="000000"/>
          <w:sz w:val="28"/>
        </w:rPr>
        <w:t>өңдеуге</w:t>
      </w:r>
      <w:r>
        <w:rPr>
          <w:rFonts w:ascii="Times New Roman"/>
          <w:b w:val="false"/>
          <w:i w:val="false"/>
          <w:color w:val="000000"/>
          <w:sz w:val="28"/>
        </w:rPr>
        <w:t xml:space="preserve"> жататын вагондардан басқасы) есікаралық кеңістігінде қалап үюді жүргізеді. </w:t>
      </w:r>
      <w:r>
        <w:br/>
      </w:r>
      <w:r>
        <w:rPr>
          <w:rFonts w:ascii="Times New Roman"/>
          <w:b w:val="false"/>
          <w:i w:val="false"/>
          <w:color w:val="000000"/>
          <w:sz w:val="28"/>
        </w:rPr>
        <w:t xml:space="preserve">
      Көң мен төсеменің қалдықтарын жүк алушылардың өтініші бойынша қалап үю үшін тасымалдаушы келген вагондардың саны мен жергілікті жағдайларға байланысты қосымша уақыт белгілейді. </w:t>
      </w:r>
      <w:r>
        <w:br/>
      </w:r>
      <w:r>
        <w:rPr>
          <w:rFonts w:ascii="Times New Roman"/>
          <w:b w:val="false"/>
          <w:i w:val="false"/>
          <w:color w:val="000000"/>
          <w:sz w:val="28"/>
        </w:rPr>
        <w:t xml:space="preserve">
       </w:t>
      </w:r>
      <w:r>
        <w:rPr>
          <w:rFonts w:ascii="Times New Roman"/>
          <w:b w:val="false"/>
          <w:i w:val="false"/>
          <w:color w:val="ff0000"/>
          <w:sz w:val="28"/>
        </w:rPr>
        <w:t xml:space="preserve">Ескерту. 680-тармаққа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681. Вагондарды залалсыздандыру жануарларды, мал өнімдері мен шикізаттарын тасымалдаудан кейін вагондарды ветеринарлық-санитарлық өңдеу жөніндегі құжаттармен </w:t>
      </w:r>
      <w:r>
        <w:rPr>
          <w:rFonts w:ascii="Times New Roman"/>
          <w:b w:val="false"/>
          <w:i w:val="false"/>
          <w:color w:val="000000"/>
          <w:sz w:val="28"/>
        </w:rPr>
        <w:t>белгіленген</w:t>
      </w:r>
      <w:r>
        <w:rPr>
          <w:rFonts w:ascii="Times New Roman"/>
          <w:b w:val="false"/>
          <w:i w:val="false"/>
          <w:color w:val="000000"/>
          <w:sz w:val="28"/>
        </w:rPr>
        <w:t xml:space="preserve"> тәртіппен жүк алушылардың есебінен тасымалдаушының құралдарымен жүргізіледі. </w:t>
      </w:r>
      <w:r>
        <w:br/>
      </w:r>
      <w:r>
        <w:rPr>
          <w:rFonts w:ascii="Times New Roman"/>
          <w:b w:val="false"/>
          <w:i w:val="false"/>
          <w:color w:val="000000"/>
          <w:sz w:val="28"/>
        </w:rPr>
        <w:t xml:space="preserve">
      Жануарларды түсіргеннен кейін вагондарды ветеринарлық-санитарлық өңдеу (залалсыздандыру) санатын, өңдеуге жіберілгенін көрсетіп әрбір вагонға ветеринарлық тағайындау беретін және вагондарда мұндай өңдеу жүргізілуін бақылауды жүзеге асыратын, Мемветқызмет органының өкілі белгілейді. </w:t>
      </w:r>
      <w:r>
        <w:br/>
      </w:r>
      <w:r>
        <w:rPr>
          <w:rFonts w:ascii="Times New Roman"/>
          <w:b w:val="false"/>
          <w:i w:val="false"/>
          <w:color w:val="000000"/>
          <w:sz w:val="28"/>
        </w:rPr>
        <w:t>
</w:t>
      </w:r>
      <w:r>
        <w:rPr>
          <w:rFonts w:ascii="Times New Roman"/>
          <w:b w:val="false"/>
          <w:i w:val="false"/>
          <w:color w:val="000000"/>
          <w:sz w:val="28"/>
        </w:rPr>
        <w:t xml:space="preserve">
      682. Мемветқызмет карантин жариялаған жағдайларда тасымалдаушы жануарларды тиеуді уақытша тоқтату немесе шектеу туралы жариялайды. </w:t>
      </w:r>
      <w:r>
        <w:br/>
      </w:r>
      <w:r>
        <w:rPr>
          <w:rFonts w:ascii="Times New Roman"/>
          <w:b w:val="false"/>
          <w:i w:val="false"/>
          <w:color w:val="000000"/>
          <w:sz w:val="28"/>
        </w:rPr>
        <w:t xml:space="preserve">
      Станцияға келген карантин жарияланған жануарлары бар вагондар жүк жөнелтушінің, жүк алушының өтініші негізінде және Мемветқызмет органының шешімі бойынша басқа станцияларға адрестері өзгертіледі.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682-тармаққа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683. Жануарларды халықаралық және республикалық тасымалдауларды жүзеге асыру кезінде ветеринарлық ережелерді бұзғанына айыпты тұлғалар халықаралық шарттарға және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жауапқа тартылады. </w:t>
      </w:r>
    </w:p>
    <w:bookmarkEnd w:id="159"/>
    <w:bookmarkStart w:name="z49" w:id="160"/>
    <w:p>
      <w:pPr>
        <w:spacing w:after="0"/>
        <w:ind w:left="0"/>
        <w:jc w:val="left"/>
      </w:pPr>
      <w:r>
        <w:rPr>
          <w:rFonts w:ascii="Times New Roman"/>
          <w:b/>
          <w:i w:val="false"/>
          <w:color w:val="000000"/>
        </w:rPr>
        <w:t xml:space="preserve"> 
26-тарау. ВЕТЕРИНАРЛЫҚ, ФИТОСАНИТАРЛЫҚ БАҚЫЛАУҒА </w:t>
      </w:r>
      <w:r>
        <w:br/>
      </w:r>
      <w:r>
        <w:rPr>
          <w:rFonts w:ascii="Times New Roman"/>
          <w:b/>
          <w:i w:val="false"/>
          <w:color w:val="000000"/>
        </w:rPr>
        <w:t xml:space="preserve">
ЖАТАТЫН ЖҮКТЕРДІ ТАСЫМАЛДАУ </w:t>
      </w:r>
    </w:p>
    <w:bookmarkEnd w:id="160"/>
    <w:bookmarkStart w:name="z813" w:id="161"/>
    <w:p>
      <w:pPr>
        <w:spacing w:after="0"/>
        <w:ind w:left="0"/>
        <w:jc w:val="both"/>
      </w:pPr>
      <w:r>
        <w:rPr>
          <w:rFonts w:ascii="Times New Roman"/>
          <w:b w:val="false"/>
          <w:i w:val="false"/>
          <w:color w:val="000000"/>
          <w:sz w:val="28"/>
        </w:rPr>
        <w:t xml:space="preserve">
      684. Мал өнімдері мен шикізатты Қазақстан Республикасының Мемлекеттік шекарасы мен көліктегі Мемветқызметтің бақылауымен жануарлардың жұқпалы ауруларына ұшырамаған аумақтардан темір жол көлігімен тасымалдауға жол беріледі. </w:t>
      </w:r>
      <w:r>
        <w:br/>
      </w:r>
      <w:r>
        <w:rPr>
          <w:rFonts w:ascii="Times New Roman"/>
          <w:b w:val="false"/>
          <w:i w:val="false"/>
          <w:color w:val="000000"/>
          <w:sz w:val="28"/>
        </w:rPr>
        <w:t xml:space="preserve">
      Мал мен мал өнімдері, шыққан тегі мал болып табылатын азық-түлік шикізаты осы Ережеге сәйкес темір жол көлігімен тасымалданады.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684-тармаққа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685. Мемветқызмет органдарының бақылауындағы жүктер әрбір вагонға, контейнерге, ұсақ жөнелтпе ветеринарлық куәліктері (31-қосымша) не болмаса </w:t>
      </w:r>
      <w:r>
        <w:rPr>
          <w:rFonts w:ascii="Times New Roman"/>
          <w:b w:val="false"/>
          <w:i w:val="false"/>
          <w:color w:val="000000"/>
          <w:sz w:val="28"/>
        </w:rPr>
        <w:t>ветеринарлық сертификаттары</w:t>
      </w:r>
      <w:r>
        <w:rPr>
          <w:rFonts w:ascii="Times New Roman"/>
          <w:b w:val="false"/>
          <w:i w:val="false"/>
          <w:color w:val="000000"/>
          <w:sz w:val="28"/>
        </w:rPr>
        <w:t xml:space="preserve"> (ветеринарлық куәліктің нысаны "Ветеринария саласындағы нормативтік құқықтық актілерді бекіту туралы" Қазақстан Республикасы Ауыл шаруашылығы министрінің 2002 жылғы 15 қарашадағы </w:t>
      </w:r>
      <w:r>
        <w:rPr>
          <w:rFonts w:ascii="Times New Roman"/>
          <w:b w:val="false"/>
          <w:i w:val="false"/>
          <w:color w:val="000000"/>
          <w:sz w:val="28"/>
        </w:rPr>
        <w:t>N 372</w:t>
      </w:r>
      <w:r>
        <w:rPr>
          <w:rFonts w:ascii="Times New Roman"/>
          <w:b w:val="false"/>
          <w:i w:val="false"/>
          <w:color w:val="000000"/>
          <w:sz w:val="28"/>
        </w:rPr>
        <w:t xml:space="preserve">  </w:t>
      </w:r>
      <w:r>
        <w:rPr>
          <w:rFonts w:ascii="Times New Roman"/>
          <w:b w:val="false"/>
          <w:i w:val="false"/>
          <w:color w:val="000000"/>
          <w:sz w:val="28"/>
        </w:rPr>
        <w:t>бұйрығымен</w:t>
      </w:r>
      <w:r>
        <w:rPr>
          <w:rFonts w:ascii="Times New Roman"/>
          <w:b w:val="false"/>
          <w:i w:val="false"/>
          <w:color w:val="000000"/>
          <w:sz w:val="28"/>
        </w:rPr>
        <w:t xml:space="preserve"> бекітілген, N  2087 тіркелген), ветеринарлық ілеспе құжаттары болған кезде ғана тасымалдаушы қабылдайды. Станциялардан ауданның (қаланың) шектерінен тыс жерлерге жөнелтілетін Мемветқызмет органдарының бақылауындағы жүктерге, экспорттық жүктерді қоса алғанда, ветеринарлық куәліктер қоса еріп жүреді. </w:t>
      </w:r>
      <w:r>
        <w:br/>
      </w:r>
      <w:r>
        <w:rPr>
          <w:rFonts w:ascii="Times New Roman"/>
          <w:b w:val="false"/>
          <w:i w:val="false"/>
          <w:color w:val="000000"/>
          <w:sz w:val="28"/>
        </w:rPr>
        <w:t xml:space="preserve">
      Қазақстан Республикасынан Тәуелсіз Мемлекеттер Достастығына (бұдан әрі - ТМД) қатысушы мемлекеттер болып табылмайтын мемлекеттерге тасылып шығарылатын жүктерге шекаралық ветеринарлық пункттерде тиеу станциясында берілген ветеринарлық куәліктердің орнына ветеринарлық сертификаттар беріледі. </w:t>
      </w:r>
      <w:r>
        <w:br/>
      </w:r>
      <w:r>
        <w:rPr>
          <w:rFonts w:ascii="Times New Roman"/>
          <w:b w:val="false"/>
          <w:i w:val="false"/>
          <w:color w:val="000000"/>
          <w:sz w:val="28"/>
        </w:rPr>
        <w:t xml:space="preserve">
      ТМД-ға қатысушылар болып табылмайтын мемлекеттерден Қазақстан Республикасына тасып әкелінетін жүктерге шекаралық ветеринарлық пункттерде шетелдік ветеринарлық сертификаттардың орнына ветеринарлық куәліктер беріледі. </w:t>
      </w:r>
      <w:r>
        <w:br/>
      </w:r>
      <w:r>
        <w:rPr>
          <w:rFonts w:ascii="Times New Roman"/>
          <w:b w:val="false"/>
          <w:i w:val="false"/>
          <w:color w:val="000000"/>
          <w:sz w:val="28"/>
        </w:rPr>
        <w:t xml:space="preserve">
      Қазақстан Республикасы мен ТМД-ға қатысушы мемлекеттер арасында тасымалданатын Мемветқызмет органдарының бақылауындағы жүктерге орыс тілінде толтырған ветеринарлық куәліктер қоса еріп жүреді. </w:t>
      </w:r>
      <w:r>
        <w:br/>
      </w:r>
      <w:r>
        <w:rPr>
          <w:rFonts w:ascii="Times New Roman"/>
          <w:b w:val="false"/>
          <w:i w:val="false"/>
          <w:color w:val="000000"/>
          <w:sz w:val="28"/>
        </w:rPr>
        <w:t xml:space="preserve">
      Ветеринарлық биологиялық және химиялық-фармацевтикалық препараттарды тасымалдау кезінде ветеринарлық куәліктерді ресімдеу талап етілмейді. </w:t>
      </w:r>
      <w:r>
        <w:br/>
      </w:r>
      <w:r>
        <w:rPr>
          <w:rFonts w:ascii="Times New Roman"/>
          <w:b w:val="false"/>
          <w:i w:val="false"/>
          <w:color w:val="000000"/>
          <w:sz w:val="28"/>
        </w:rPr>
        <w:t xml:space="preserve">
      Талап етілетін барлық мәліметтер көрсетілмеген, әр түрлі сиялармен, шрифтермен, қолтаңбалармен жазылған, түзетулері бар, мөр бедері анық емес, не болмаса мөрсіз, қол қойылмаған, құжатқа қол қойған маманның лауазымының толық атауы, тегі мен аты-жөні көрсетілмеген ветеринарлық куәліктер мен сертификаттар, сондай-ақ олардың көшірмелері жарамсыз деп саналады және мұндай құжаттар бойынша жүк тасымалдауға қабылданбайды.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685-тармаққа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686. Ветеринарлық куәліктерді (сертификаттарды) ауданның (қаланың) Мемлекеттік ветеринарлық қызметінің ветеринар дәрігерлері ресімдейді. </w:t>
      </w:r>
      <w:r>
        <w:br/>
      </w:r>
      <w:r>
        <w:rPr>
          <w:rFonts w:ascii="Times New Roman"/>
          <w:b w:val="false"/>
          <w:i w:val="false"/>
          <w:color w:val="000000"/>
          <w:sz w:val="28"/>
        </w:rPr>
        <w:t xml:space="preserve">
      Ветеринарлық куәліктің (сертификаттың) "Ерекше белгілер" деген бағанында Қазақстан Республикасы Ауыл шаруашылығы министрлігі рұқсатының, сондай-ақ өзге мемлекеттердің құзыретті органдарының олардың аумақтары арқылы транзитпен экспорттық-импорттық жүктерді тасымалдауға рұқсаттарының нөмірі және күні көрсетіледі. </w:t>
      </w:r>
      <w:r>
        <w:br/>
      </w:r>
      <w:r>
        <w:rPr>
          <w:rFonts w:ascii="Times New Roman"/>
          <w:b w:val="false"/>
          <w:i w:val="false"/>
          <w:color w:val="000000"/>
          <w:sz w:val="28"/>
        </w:rPr>
        <w:t xml:space="preserve">
      Ветеринарлық куәлік (сертификат) жүкқұжатқа қоса беріледі. Жүкқұжаттың "Ерекше өтініштер және жөнелтушінің белгілері" деген бағанында, ал СМГС жүкқұжатында "Жүкжөнелтушінің қосымша құжаттары" деген бағанында жүкжөнелтуші ветеринарлық құжаттың атауын, нөмірін және оның берілген күнін көрсетеді. </w:t>
      </w:r>
      <w:r>
        <w:br/>
      </w:r>
      <w:r>
        <w:rPr>
          <w:rFonts w:ascii="Times New Roman"/>
          <w:b w:val="false"/>
          <w:i w:val="false"/>
          <w:color w:val="000000"/>
          <w:sz w:val="28"/>
        </w:rPr>
        <w:t xml:space="preserve">
      Қазақстан Республикасының аумағы арқылы өтетін бақылауға жататын жүктерді транзиттік тасымалдау ветеринария саласындағы ынтымақтастық туралы халықаралық шарттарға сәйкес жүзеге асырылады. </w:t>
      </w:r>
      <w:r>
        <w:br/>
      </w:r>
      <w:r>
        <w:rPr>
          <w:rFonts w:ascii="Times New Roman"/>
          <w:b w:val="false"/>
          <w:i w:val="false"/>
          <w:color w:val="000000"/>
          <w:sz w:val="28"/>
        </w:rPr>
        <w:t xml:space="preserve">
      Уәкілетті орган беретін бақылауға жататын жүктердің транзитіне арналған рұқсат күшінің мерзімі 30 күннен аспайды.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686-тармақ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687. N 1, 2 нысандағы ветеринарлық куәліктер бес күн ішінде, ал N 3-7 нысандары берілген сәтінен бастап жүк тиеу басталғанға дейінгі күндер ішінде жарамды. </w:t>
      </w:r>
      <w:r>
        <w:br/>
      </w:r>
      <w:r>
        <w:rPr>
          <w:rFonts w:ascii="Times New Roman"/>
          <w:b w:val="false"/>
          <w:i w:val="false"/>
          <w:color w:val="000000"/>
          <w:sz w:val="28"/>
        </w:rPr>
        <w:t>
</w:t>
      </w:r>
      <w:r>
        <w:rPr>
          <w:rFonts w:ascii="Times New Roman"/>
          <w:b w:val="false"/>
          <w:i w:val="false"/>
          <w:color w:val="000000"/>
          <w:sz w:val="28"/>
        </w:rPr>
        <w:t xml:space="preserve">
      688. Мемветқызмет органдарының бақылауындағы экспорттық-импорттық жүктерді тасып шығару және тасып әкелу жүк поездарын құрастыру жоспарына сәйкес станциялар арқылы жүргізіледі. Мұндай жүктердің келіп түскені туралы шекаралық беру станциясы шекаралық ветеринарлық пунктке хабарлайды.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688-тармаққа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689. Алда тұрған Мемветқызмет органдарының бақылауындағы жүктерді тиеу туралы жүк жөнелтуші ол басталардан кем дегенде 12 сағат бұрын Мемветқызметтің жергілікті органын хабардар етеді. </w:t>
      </w:r>
      <w:r>
        <w:br/>
      </w:r>
      <w:r>
        <w:rPr>
          <w:rFonts w:ascii="Times New Roman"/>
          <w:b w:val="false"/>
          <w:i w:val="false"/>
          <w:color w:val="000000"/>
          <w:sz w:val="28"/>
        </w:rPr>
        <w:t xml:space="preserve">
      Ветеринарлық-санитарлық қадағалауға жататын жүктер тасымалдауға ветеринарлық куәлікте (сертификатта) көрсетілген станция мен жүк жөнелтушінің адресіне дейін ғана қабылданады. Тағайындалу станциясын және жүк алушының атауын өзгертуге Мемлекеттік ветеринарлық қызметтің органының келісімі бойынша ерекше жағдайларда рұқсат 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689-тармаққа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690. Мемветқызмет органы өкілінің жүктерді қарап тексеруі оларды тиеу, түсіру кезінде және қайта тиеу пункттерінде жүргізіледі. </w:t>
      </w:r>
      <w:r>
        <w:br/>
      </w:r>
      <w:r>
        <w:rPr>
          <w:rFonts w:ascii="Times New Roman"/>
          <w:b w:val="false"/>
          <w:i w:val="false"/>
          <w:color w:val="000000"/>
          <w:sz w:val="28"/>
        </w:rPr>
        <w:t xml:space="preserve">
      Мемветқызмет органының өкілі жүкті ветеринарлық-санитарлық қарап тексеру туралы өткізілген қарап тексеру датасын көрсету және оны өзінің қолымен және мөрімен растау арқылы ветеринарлық куәлікте (сертификатта) белгілер қояды. </w:t>
      </w:r>
      <w:r>
        <w:br/>
      </w:r>
      <w:r>
        <w:rPr>
          <w:rFonts w:ascii="Times New Roman"/>
          <w:b w:val="false"/>
          <w:i w:val="false"/>
          <w:color w:val="000000"/>
          <w:sz w:val="28"/>
        </w:rPr>
        <w:t xml:space="preserve">
      Мемветқызмет органының өкілі жүк жөнелтушіден жүгі бар ыдысты ішінара комиссиялық ашып қарауды талап етеді және жүк ветеринарлық талаптарға сәйкес келмеген жағдайда - оны тасымалдауға тыйым салады. </w:t>
      </w:r>
      <w:r>
        <w:br/>
      </w:r>
      <w:r>
        <w:rPr>
          <w:rFonts w:ascii="Times New Roman"/>
          <w:b w:val="false"/>
          <w:i w:val="false"/>
          <w:color w:val="000000"/>
          <w:sz w:val="28"/>
        </w:rPr>
        <w:t>
</w:t>
      </w:r>
      <w:r>
        <w:rPr>
          <w:rFonts w:ascii="Times New Roman"/>
          <w:b w:val="false"/>
          <w:i w:val="false"/>
          <w:color w:val="000000"/>
          <w:sz w:val="28"/>
        </w:rPr>
        <w:t xml:space="preserve">
      691. Мемлекеттік ветеринарлық қызметтің бақылауына жататын жүк ветеринарлық ілеспе құжаттары жоқ екендігі немесе мұндай жүк жұқпалы аурумен ауыратын, сойылған малдың өнімі болып табылатындығы байқалған жағдайда, жүк Мемлекеттік ветеринарлық қызметтің талап етуі бойынша кідіртіледі. Мұндай жүкті ары қарай тасымалдау мүмкіндігі туралы мәселе Мемлекеттік ветеринарлық қызметпен шешіледі.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691-тармақ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692. Ветеринарлық-санитарлық қадағалауға жататын жүктерді жүру жолында тексеру қажет болса, Мемветқызмет органының өкілі бұл туралы жүк тұрған станцияға, тасымалдаушыға талап қояды. </w:t>
      </w:r>
      <w:r>
        <w:br/>
      </w:r>
      <w:r>
        <w:rPr>
          <w:rFonts w:ascii="Times New Roman"/>
          <w:b w:val="false"/>
          <w:i w:val="false"/>
          <w:color w:val="000000"/>
          <w:sz w:val="28"/>
        </w:rPr>
        <w:t xml:space="preserve">
      Жүктің бұлай кідіртілуі туралы станция Мемветқызмет органы өкілінің қатысуымен, темір жол көлігімен жүктерді жеткізу мерзімдерін есептеу ережелерімен белгіленген тәртіпте жалпы нысанда акт жасалады, онда кідірту себептері және оларды жою жөніндегі шаралар көрсетіледі. Актінің көшірмесі тасымалдау құжаттарына қоса беріледі, ол туралы тасымалдаушы оларда "Тасымалдаушының белгілері" бағанында белгі қояды. </w:t>
      </w:r>
      <w:r>
        <w:br/>
      </w:r>
      <w:r>
        <w:rPr>
          <w:rFonts w:ascii="Times New Roman"/>
          <w:b w:val="false"/>
          <w:i w:val="false"/>
          <w:color w:val="000000"/>
          <w:sz w:val="28"/>
        </w:rPr>
        <w:t xml:space="preserve">
       </w:t>
      </w:r>
      <w:r>
        <w:rPr>
          <w:rFonts w:ascii="Times New Roman"/>
          <w:b w:val="false"/>
          <w:i w:val="false"/>
          <w:color w:val="ff0000"/>
          <w:sz w:val="28"/>
        </w:rPr>
        <w:t xml:space="preserve">Ескерту. 692-тармаққа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693. Құрғақ баспаланған және құрғақ тұздалған былғары мен тері шикізаты тасымалдауға қатты немесе жұмсақ ыдыста, ал сулап тұздалғандары - ақпайтын кеспектер мен жәшіктерде тасымалданады. Буып-түйілмеген, сондай-ақ мұздатылған жағдайда былғары, тері шикізаты темір жол көлігімен тасымалдауға қабылданбайды. </w:t>
      </w:r>
      <w:r>
        <w:br/>
      </w:r>
      <w:r>
        <w:rPr>
          <w:rFonts w:ascii="Times New Roman"/>
          <w:b w:val="false"/>
          <w:i w:val="false"/>
          <w:color w:val="000000"/>
          <w:sz w:val="28"/>
        </w:rPr>
        <w:t xml:space="preserve">
      Сулап тұздалған былғары, тері шикізатын буылып-түйілмеген немесе жұмсақ ыдысқа салынған басқа техникалық мал шикізатымен бір вагонда тасымалдауға рұқсат етілмейді. </w:t>
      </w:r>
      <w:r>
        <w:br/>
      </w:r>
      <w:r>
        <w:rPr>
          <w:rFonts w:ascii="Times New Roman"/>
          <w:b w:val="false"/>
          <w:i w:val="false"/>
          <w:color w:val="000000"/>
          <w:sz w:val="28"/>
        </w:rPr>
        <w:t>
</w:t>
      </w:r>
      <w:r>
        <w:rPr>
          <w:rFonts w:ascii="Times New Roman"/>
          <w:b w:val="false"/>
          <w:i w:val="false"/>
          <w:color w:val="000000"/>
          <w:sz w:val="28"/>
        </w:rPr>
        <w:t xml:space="preserve">
      694. Былғары және тері шикізаты, аң терісі Мемветқызмет органдарымен сібірлік күйдіргіге тексеруге жатады. Теріс реакция көрсеткен мұндай зерттеу нәтижесі ветеринарлық куәлікте (сертификатта) көрсетіледі. Сібірлік күйдіргіге теріс реакция көрсеткен былғары және тері шикізатына, аң терісіне оларды зерттеуді жүргізген зертхананың таңбасы қойылады. </w:t>
      </w:r>
      <w:r>
        <w:br/>
      </w:r>
      <w:r>
        <w:rPr>
          <w:rFonts w:ascii="Times New Roman"/>
          <w:b w:val="false"/>
          <w:i w:val="false"/>
          <w:color w:val="000000"/>
          <w:sz w:val="28"/>
        </w:rPr>
        <w:t>
</w:t>
      </w:r>
      <w:r>
        <w:rPr>
          <w:rFonts w:ascii="Times New Roman"/>
          <w:b w:val="false"/>
          <w:i w:val="false"/>
          <w:color w:val="000000"/>
          <w:sz w:val="28"/>
        </w:rPr>
        <w:t xml:space="preserve">
      695. Өңделмеген терілердің қиындылары құрғақ күйде кенеп қаптарда, жәшіктер мен қораптарда тасымалданады. </w:t>
      </w:r>
      <w:r>
        <w:br/>
      </w:r>
      <w:r>
        <w:rPr>
          <w:rFonts w:ascii="Times New Roman"/>
          <w:b w:val="false"/>
          <w:i w:val="false"/>
          <w:color w:val="000000"/>
          <w:sz w:val="28"/>
        </w:rPr>
        <w:t xml:space="preserve">
      Құрғақ күйдегі шел тасымалдауға полимерлік үлдірден қосымшасы бар тығыз қаптарда, әк сүтімен консервіленген шел - ақпайтын кеспектерде ұсынылады. </w:t>
      </w:r>
      <w:r>
        <w:br/>
      </w:r>
      <w:r>
        <w:rPr>
          <w:rFonts w:ascii="Times New Roman"/>
          <w:b w:val="false"/>
          <w:i w:val="false"/>
          <w:color w:val="000000"/>
          <w:sz w:val="28"/>
        </w:rPr>
        <w:t>
</w:t>
      </w:r>
      <w:r>
        <w:rPr>
          <w:rFonts w:ascii="Times New Roman"/>
          <w:b w:val="false"/>
          <w:i w:val="false"/>
          <w:color w:val="000000"/>
          <w:sz w:val="28"/>
        </w:rPr>
        <w:t xml:space="preserve">
      696. Жүн, қылшық, қыл, қауырсын мен түбіт тасымалдауға жұмсақ ыдысқа салынып ұсынылады. Әрбір жүн жуу орнынан жөнелтілетін жүн теңіне фабрикалық таңба қойылады. </w:t>
      </w:r>
      <w:r>
        <w:br/>
      </w:r>
      <w:r>
        <w:rPr>
          <w:rFonts w:ascii="Times New Roman"/>
          <w:b w:val="false"/>
          <w:i w:val="false"/>
          <w:color w:val="000000"/>
          <w:sz w:val="28"/>
        </w:rPr>
        <w:t>
</w:t>
      </w:r>
      <w:r>
        <w:rPr>
          <w:rFonts w:ascii="Times New Roman"/>
          <w:b w:val="false"/>
          <w:i w:val="false"/>
          <w:color w:val="000000"/>
          <w:sz w:val="28"/>
        </w:rPr>
        <w:t xml:space="preserve">
      697. Құрғақ ішек шикізаты мен несеп қуықтары тасымалдауға тығыз жұмсақ бумамен оралып, жәшіктер мен теңдерде ұсынылады. Құрғақ тұздалған және сулап тұздалған ішек шикізаты тасымалдауға берік, ақпайтын кеспекте ұсынылады. </w:t>
      </w:r>
      <w:r>
        <w:br/>
      </w:r>
      <w:r>
        <w:rPr>
          <w:rFonts w:ascii="Times New Roman"/>
          <w:b w:val="false"/>
          <w:i w:val="false"/>
          <w:color w:val="000000"/>
          <w:sz w:val="28"/>
        </w:rPr>
        <w:t>
</w:t>
      </w:r>
      <w:r>
        <w:rPr>
          <w:rFonts w:ascii="Times New Roman"/>
          <w:b w:val="false"/>
          <w:i w:val="false"/>
          <w:color w:val="000000"/>
          <w:sz w:val="28"/>
        </w:rPr>
        <w:t xml:space="preserve">
      698. Мүйіздер, тұяқтар мен сүйектер тасымалдауға жұмсақ бөліктерінен, кірден тазартылып және кептіріліп, жұмсақ бумада беріледі. Кептірілмеген мүйіздер, тұяқтар мен сүйектер тасымалдауға қабылданбайды. </w:t>
      </w:r>
      <w:r>
        <w:br/>
      </w:r>
      <w:r>
        <w:rPr>
          <w:rFonts w:ascii="Times New Roman"/>
          <w:b w:val="false"/>
          <w:i w:val="false"/>
          <w:color w:val="000000"/>
          <w:sz w:val="28"/>
        </w:rPr>
        <w:t xml:space="preserve">
      Мүйіздерді, тұяқтар мен сүйектерді ыдыссыз меншікті немесе жалға алынған жабық вагондарда немесе контейнерлерде тасымалдауға рұқсат етіледі. </w:t>
      </w:r>
      <w:r>
        <w:br/>
      </w:r>
      <w:r>
        <w:rPr>
          <w:rFonts w:ascii="Times New Roman"/>
          <w:b w:val="false"/>
          <w:i w:val="false"/>
          <w:color w:val="000000"/>
          <w:sz w:val="28"/>
        </w:rPr>
        <w:t xml:space="preserve">
      Жұмсақ тіннен тазартылған шикі мүйіздерді, тұяқтар мен сүйектерді мұздатылған күйінде сыртқы ауаның температурасы минус </w:t>
      </w:r>
      <w:r>
        <w:br/>
      </w:r>
      <w:r>
        <w:rPr>
          <w:rFonts w:ascii="Times New Roman"/>
          <w:b w:val="false"/>
          <w:i w:val="false"/>
          <w:color w:val="000000"/>
          <w:sz w:val="28"/>
        </w:rPr>
        <w:t xml:space="preserve">
5 </w:t>
      </w:r>
      <w:r>
        <w:rPr>
          <w:rFonts w:ascii="Times New Roman"/>
          <w:b w:val="false"/>
          <w:i w:val="false"/>
          <w:color w:val="000000"/>
          <w:vertAlign w:val="superscript"/>
        </w:rPr>
        <w:t xml:space="preserve">о </w:t>
      </w:r>
      <w:r>
        <w:rPr>
          <w:rFonts w:ascii="Times New Roman"/>
          <w:b w:val="false"/>
          <w:i w:val="false"/>
          <w:color w:val="000000"/>
          <w:sz w:val="28"/>
        </w:rPr>
        <w:t xml:space="preserve">С-тан жоғары емес қысқы мезгілде жабық вагондарда тасымалдауға жүк алушының мұндай тасымалдауға келісуі жағдайында рұқсат етіледі. Мұндай жағдайда жүк жөнелтуші жүк қағазының "Жөнелтушінің ерекше мәлімдемелері мен белгілері" бағанында "Шикі сүйектерді (мүйіздерді, тұяқтарды) мұздатылған күйінде тасымалдау жүк алушымен келісілді" деген белгі қояды. </w:t>
      </w:r>
      <w:r>
        <w:br/>
      </w:r>
      <w:r>
        <w:rPr>
          <w:rFonts w:ascii="Times New Roman"/>
          <w:b w:val="false"/>
          <w:i w:val="false"/>
          <w:color w:val="000000"/>
          <w:sz w:val="28"/>
        </w:rPr>
        <w:t xml:space="preserve">
      Ас және шұжық сүйектері тек қатты ыдыста (жәшіктер, кеспектер) тасымалданады. </w:t>
      </w:r>
      <w:r>
        <w:br/>
      </w:r>
      <w:r>
        <w:rPr>
          <w:rFonts w:ascii="Times New Roman"/>
          <w:b w:val="false"/>
          <w:i w:val="false"/>
          <w:color w:val="000000"/>
          <w:sz w:val="28"/>
        </w:rPr>
        <w:t xml:space="preserve">
      Сүйектерді тасымалдауға арналған ветеринарлық куәлікте (сертификатта) оның қайдан шыққаны (ас, шұжық, дала) көрсетіледі. </w:t>
      </w:r>
      <w:r>
        <w:br/>
      </w:r>
      <w:r>
        <w:rPr>
          <w:rFonts w:ascii="Times New Roman"/>
          <w:b w:val="false"/>
          <w:i w:val="false"/>
          <w:color w:val="000000"/>
          <w:sz w:val="28"/>
        </w:rPr>
        <w:t xml:space="preserve">
      Ас және шұжық сүйектерін даланікімен бірге тасымалдауға жол берілмейді. </w:t>
      </w:r>
      <w:r>
        <w:br/>
      </w:r>
      <w:r>
        <w:rPr>
          <w:rFonts w:ascii="Times New Roman"/>
          <w:b w:val="false"/>
          <w:i w:val="false"/>
          <w:color w:val="000000"/>
          <w:sz w:val="28"/>
        </w:rPr>
        <w:t xml:space="preserve">
      Дала сүйектерін ұсақ жөнелтулермен тасымалдауға жол берілмейді. </w:t>
      </w:r>
      <w:r>
        <w:br/>
      </w:r>
      <w:r>
        <w:rPr>
          <w:rFonts w:ascii="Times New Roman"/>
          <w:b w:val="false"/>
          <w:i w:val="false"/>
          <w:color w:val="000000"/>
          <w:sz w:val="28"/>
        </w:rPr>
        <w:t xml:space="preserve">
      Жалпы пайдаланудағы орындарда дала сүйектерін, мүйіздері мен тұяқтарын вагондарға тиеуге, олардан түсіруге және сақтауға рұқсат берілмейді. Бұл жүкті Мемветқызмет органының өкілі көрсеткен орындарда тікелей автокөліктен вагондарға және вагондардан автокөлікке тиеу және түсіру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698-тармаққа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699. Мал шикізатын тағам өнімдерімен, жануарларға арналған жемдермен, металл бұйымдармен, бояйтын, және буға айналатын заттармен, жеке (тұрмыстық) қажеттіліктерге арналған жүктермен бірге, соның ішінде ұсақ жөнелтулермен тасымалдауға жол берілмейді. Тағамдық шикізатты техникалық мал шикізатымен бірге тасымалдауға жол берілмейді. </w:t>
      </w:r>
      <w:r>
        <w:br/>
      </w:r>
      <w:r>
        <w:rPr>
          <w:rFonts w:ascii="Times New Roman"/>
          <w:b w:val="false"/>
          <w:i w:val="false"/>
          <w:color w:val="000000"/>
          <w:sz w:val="28"/>
        </w:rPr>
        <w:t xml:space="preserve">
      Сібірлік күйдіргіге зерттеуге жатпайтын бағалы аң терісі мен тері шикізатын қоспағанда, мал шикізатын контейнерлерде (меншікті және жалға алынғандардан басқасы) тасымалдауға рұқсат етілмейді. </w:t>
      </w:r>
      <w:r>
        <w:br/>
      </w:r>
      <w:r>
        <w:rPr>
          <w:rFonts w:ascii="Times New Roman"/>
          <w:b w:val="false"/>
          <w:i w:val="false"/>
          <w:color w:val="000000"/>
          <w:sz w:val="28"/>
        </w:rPr>
        <w:t>
</w:t>
      </w:r>
      <w:r>
        <w:rPr>
          <w:rFonts w:ascii="Times New Roman"/>
          <w:b w:val="false"/>
          <w:i w:val="false"/>
          <w:color w:val="000000"/>
          <w:sz w:val="28"/>
        </w:rPr>
        <w:t xml:space="preserve">
      700. Техникалық мал шикізатын және жемдерді ұсақ жөнелтулермен тасымалдау осы пунктте көрсетілген қосымша шарттарды сақтай отырып, ұсақ жөнелтулермен жүктерді тасымалдау ережелеріне сәйкес жүргізіледі: </w:t>
      </w:r>
      <w:r>
        <w:br/>
      </w:r>
      <w:r>
        <w:rPr>
          <w:rFonts w:ascii="Times New Roman"/>
          <w:b w:val="false"/>
          <w:i w:val="false"/>
          <w:color w:val="000000"/>
          <w:sz w:val="28"/>
        </w:rPr>
        <w:t>
</w:t>
      </w:r>
      <w:r>
        <w:rPr>
          <w:rFonts w:ascii="Times New Roman"/>
          <w:b w:val="false"/>
          <w:i w:val="false"/>
          <w:color w:val="000000"/>
          <w:sz w:val="28"/>
        </w:rPr>
        <w:t xml:space="preserve">
      1) былғары, тері шикізаты, бағалы аң терісі, жүн, қылшық, қыл, қауырсын, түбіт, ішек шикізаты, несеп қуықтары, мүйіздер, тұяқтар, сүйектер (ас, шұжық), шел мен былғары шикізатының қиындылары тасымалдауға буып-түйілген күйде ұсақ жөнелтулермен ұсынылады; </w:t>
      </w:r>
      <w:r>
        <w:br/>
      </w:r>
      <w:r>
        <w:rPr>
          <w:rFonts w:ascii="Times New Roman"/>
          <w:b w:val="false"/>
          <w:i w:val="false"/>
          <w:color w:val="000000"/>
          <w:sz w:val="28"/>
        </w:rPr>
        <w:t>
</w:t>
      </w:r>
      <w:r>
        <w:rPr>
          <w:rFonts w:ascii="Times New Roman"/>
          <w:b w:val="false"/>
          <w:i w:val="false"/>
          <w:color w:val="000000"/>
          <w:sz w:val="28"/>
        </w:rPr>
        <w:t xml:space="preserve">
      2) жүн, қылшық, қыл, қауырсын және түбіт тасымалдауға жәшіктерде немесе жұмсақ бумаларда ұсақ жөнелтулермен, ал мүйіздер мен тұяқтар - тек қатты ыдыста ұсынылады; </w:t>
      </w:r>
      <w:r>
        <w:br/>
      </w:r>
      <w:r>
        <w:rPr>
          <w:rFonts w:ascii="Times New Roman"/>
          <w:b w:val="false"/>
          <w:i w:val="false"/>
          <w:color w:val="000000"/>
          <w:sz w:val="28"/>
        </w:rPr>
        <w:t>
</w:t>
      </w:r>
      <w:r>
        <w:rPr>
          <w:rFonts w:ascii="Times New Roman"/>
          <w:b w:val="false"/>
          <w:i w:val="false"/>
          <w:color w:val="000000"/>
          <w:sz w:val="28"/>
        </w:rPr>
        <w:t xml:space="preserve">
      3) тері қиындылары мен шелді ұсақ жөнелтулермен тасымалдауға тек олар ақпайтын кеспектерге салынған жағдайда ғана рұқсат етіледі. </w:t>
      </w:r>
      <w:r>
        <w:br/>
      </w:r>
      <w:r>
        <w:rPr>
          <w:rFonts w:ascii="Times New Roman"/>
          <w:b w:val="false"/>
          <w:i w:val="false"/>
          <w:color w:val="000000"/>
          <w:sz w:val="28"/>
        </w:rPr>
        <w:t>
</w:t>
      </w:r>
      <w:r>
        <w:rPr>
          <w:rFonts w:ascii="Times New Roman"/>
          <w:b w:val="false"/>
          <w:i w:val="false"/>
          <w:color w:val="000000"/>
          <w:sz w:val="28"/>
        </w:rPr>
        <w:t xml:space="preserve">
      701. Вагондар мал өнімдері мен шикізатын тасымалдағаннан кейін, сондай-ақ ет пен ет өнімдерін тасымалдауға арналған вагондар ветеринарлық-санитарлық өңдеуге жатады. </w:t>
      </w:r>
      <w:r>
        <w:br/>
      </w:r>
      <w:r>
        <w:rPr>
          <w:rFonts w:ascii="Times New Roman"/>
          <w:b w:val="false"/>
          <w:i w:val="false"/>
          <w:color w:val="000000"/>
          <w:sz w:val="28"/>
        </w:rPr>
        <w:t xml:space="preserve">
      Вагондарды ветеринарлық-санитарлық өңдеу санатын Мемветқызмет органының өкілі белгілейді, ол өңдеуге жіберілетінін көрсете отырып әрбір вагонға белгіленген нысанда ветеринарлық тағайындау береді. </w:t>
      </w:r>
      <w:r>
        <w:br/>
      </w:r>
      <w:r>
        <w:rPr>
          <w:rFonts w:ascii="Times New Roman"/>
          <w:b w:val="false"/>
          <w:i w:val="false"/>
          <w:color w:val="000000"/>
          <w:sz w:val="28"/>
        </w:rPr>
        <w:t xml:space="preserve">
      Вагондарды ветеринарлық-санитарлық өңдеу жүк алушылардың есебінен тасымалдаушының немесе жүк алушының құралдарымен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701-тармаққа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161"/>
    <w:bookmarkStart w:name="z50" w:id="162"/>
    <w:p>
      <w:pPr>
        <w:spacing w:after="0"/>
        <w:ind w:left="0"/>
        <w:jc w:val="left"/>
      </w:pPr>
      <w:r>
        <w:rPr>
          <w:rFonts w:ascii="Times New Roman"/>
          <w:b/>
          <w:i w:val="false"/>
          <w:color w:val="000000"/>
        </w:rPr>
        <w:t xml:space="preserve"> 
&amp;1. Карантин жарияланған аймақтардан шығатын </w:t>
      </w:r>
      <w:r>
        <w:br/>
      </w:r>
      <w:r>
        <w:rPr>
          <w:rFonts w:ascii="Times New Roman"/>
          <w:b/>
          <w:i w:val="false"/>
          <w:color w:val="000000"/>
        </w:rPr>
        <w:t xml:space="preserve">
өсімдік өнімдерін тасымалдау </w:t>
      </w:r>
    </w:p>
    <w:bookmarkEnd w:id="162"/>
    <w:bookmarkStart w:name="z831" w:id="163"/>
    <w:p>
      <w:pPr>
        <w:spacing w:after="0"/>
        <w:ind w:left="0"/>
        <w:jc w:val="both"/>
      </w:pPr>
      <w:r>
        <w:rPr>
          <w:rFonts w:ascii="Times New Roman"/>
          <w:b w:val="false"/>
          <w:i w:val="false"/>
          <w:color w:val="000000"/>
          <w:sz w:val="28"/>
        </w:rPr>
        <w:t>
      702. Карантиндік зиянкестерді және өсімдіктер мен арамшөптердің ауруларын қоздырғыштарын (бұдан әрі - карантин объектілері) жұқтырушы болуы мүмкін фитосанитариялық бақылауға жататын жүктерді, соның ішінде өсімдік өнімдері мен басқа да карантиндегі материалдарды (бұдан әрі - карантиндегі жүктер) карантин салынған аумақтардан Қазақстан Республикасының шектерінде тасымалдауға тек жүк жөнелтуші карантиндегі жүктерді тиеп жөнелту орындарында өсімдіктер карантині жөніндегі уәкілетті органдары берген жүктерде карантиндік организмдердің жоқтығын растайтын сертификатты берген жағдайда ғана рұқсат етіледі. Өсімдіктер карантині бойынша фитосанитариялық бақылауға алынатын карантинге жатқызылатын негізгі өнімнің номенклатурасы Қазақстан Республикасы Ауыл шаруашылығы министрінің 2002 жылғы 30 мамырдағы N 166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N 1898 тіркелген). </w:t>
      </w:r>
      <w:r>
        <w:br/>
      </w:r>
      <w:r>
        <w:rPr>
          <w:rFonts w:ascii="Times New Roman"/>
          <w:b w:val="false"/>
          <w:i w:val="false"/>
          <w:color w:val="000000"/>
          <w:sz w:val="28"/>
        </w:rPr>
        <w:t>
</w:t>
      </w:r>
      <w:r>
        <w:rPr>
          <w:rFonts w:ascii="Times New Roman"/>
          <w:b w:val="false"/>
          <w:i w:val="false"/>
          <w:color w:val="000000"/>
          <w:sz w:val="28"/>
        </w:rPr>
        <w:t xml:space="preserve">
      703. Өсімдіктер карантині жөніндегі меминспекция органдарынан карантинге жатқызылған аймақтарды, сондай-ақ тасып әкетуге шектеулер енгізілген карантиндегі жүктер тізбесін жариялау туралы ресми хабарлама алғаннан кейін, өзінің қызмет ауданында осындай аумақ бар тасымалдаушы бұл туралы дереу белгіленген тәртіппен хабарлайды. Темір жол станцияларындағы (бұдан әрі - станциялар) барлық жүктерді қабылдау пункттерінде көрнекті жерлерде тасымалдауға карантиндегі қандай жүктердің түрлері сертификатсыз қабылданбайтындары көрсетілген хабарландырулар ілінеді. </w:t>
      </w:r>
      <w:r>
        <w:br/>
      </w:r>
      <w:r>
        <w:rPr>
          <w:rFonts w:ascii="Times New Roman"/>
          <w:b w:val="false"/>
          <w:i w:val="false"/>
          <w:color w:val="000000"/>
          <w:sz w:val="28"/>
        </w:rPr>
        <w:t>
</w:t>
      </w:r>
      <w:r>
        <w:rPr>
          <w:rFonts w:ascii="Times New Roman"/>
          <w:b w:val="false"/>
          <w:i w:val="false"/>
          <w:color w:val="000000"/>
          <w:sz w:val="28"/>
        </w:rPr>
        <w:t>
      704. Бір вагонда, контейнерде жүктің бірнеше жөнелтілімдері (топтамалары) болған кезде әрбір вагонға, контейнерге немесе карантиндегі жүктің әрбір жөнелтіліміне (топтамасына) сертификат (ветеринарлық </w:t>
      </w:r>
      <w:r>
        <w:rPr>
          <w:rFonts w:ascii="Times New Roman"/>
          <w:b w:val="false"/>
          <w:i w:val="false"/>
          <w:color w:val="000000"/>
          <w:sz w:val="28"/>
        </w:rPr>
        <w:t>куәліктің нысаны</w:t>
      </w:r>
      <w:r>
        <w:rPr>
          <w:rFonts w:ascii="Times New Roman"/>
          <w:b w:val="false"/>
          <w:i w:val="false"/>
          <w:color w:val="000000"/>
          <w:sz w:val="28"/>
        </w:rPr>
        <w:t xml:space="preserve"> "Ветеринария саласындағы нормативтік құқықтық актілерді бекіту туралы" Қазақстан Республикасы Ауыл шаруашылығы министрінің 2002 жылғы 15 қарашадағы N 372 </w:t>
      </w:r>
      <w:r>
        <w:rPr>
          <w:rFonts w:ascii="Times New Roman"/>
          <w:b w:val="false"/>
          <w:i w:val="false"/>
          <w:color w:val="000000"/>
          <w:sz w:val="28"/>
        </w:rPr>
        <w:t>бұйрығымен</w:t>
      </w:r>
      <w:r>
        <w:rPr>
          <w:rFonts w:ascii="Times New Roman"/>
          <w:b w:val="false"/>
          <w:i w:val="false"/>
          <w:color w:val="000000"/>
          <w:sz w:val="28"/>
        </w:rPr>
        <w:t xml:space="preserve"> бекітілген, N  2087 тіркелген) ұсынылады. Сертификаттың бір данасы тасымалдау құжаттарына қоса беріледі, екінші данасы жөнелту станциясында қалады және қатаң есептілік құжаты ретінде сақталады. Жүк жөнелтуші жүк қағазына сертификаттың нөмірі мен берілген датасын көрсете отырып, оның қоса берілгені туралы белгі енгізеді. </w:t>
      </w:r>
      <w:r>
        <w:br/>
      </w:r>
      <w:r>
        <w:rPr>
          <w:rFonts w:ascii="Times New Roman"/>
          <w:b w:val="false"/>
          <w:i w:val="false"/>
          <w:color w:val="000000"/>
          <w:sz w:val="28"/>
        </w:rPr>
        <w:t xml:space="preserve">
      Мөрсіз және қол қойылмаған, түзетулермен және қолмен түзетулермен сертификаттар, сертификаттардың көшірмелері, сондай-ақ жүктің атауы нақты ұсынылғанға сәйкес келмейтін сертификаттар бойынша жүк тасымалдауға қабылданбайды. </w:t>
      </w:r>
      <w:r>
        <w:br/>
      </w:r>
      <w:r>
        <w:rPr>
          <w:rFonts w:ascii="Times New Roman"/>
          <w:b w:val="false"/>
          <w:i w:val="false"/>
          <w:color w:val="000000"/>
          <w:sz w:val="28"/>
        </w:rPr>
        <w:t xml:space="preserve">
      Сертификат карантиндік сертификатта көрсетілген мерзім ішінде жүк тиеу станциясына ұсыну үшін жарамды. Вагонға, контейнерге тиелген жүкке берілген сертификаттың қолданыс мерзімі шектелмейді. </w:t>
      </w:r>
      <w:r>
        <w:br/>
      </w:r>
      <w:r>
        <w:rPr>
          <w:rFonts w:ascii="Times New Roman"/>
          <w:b w:val="false"/>
          <w:i w:val="false"/>
          <w:color w:val="000000"/>
          <w:sz w:val="28"/>
        </w:rPr>
        <w:t>
</w:t>
      </w:r>
      <w:r>
        <w:rPr>
          <w:rFonts w:ascii="Times New Roman"/>
          <w:b w:val="false"/>
          <w:i w:val="false"/>
          <w:color w:val="000000"/>
          <w:sz w:val="28"/>
        </w:rPr>
        <w:t xml:space="preserve">
      705. Жүк жөнелтуші карантиндегі жүктерді тасымалдауға тек сертификатта көрсетілген станциялар мен жүк алушылардың адрестеріне ғана ұсынады. Карантиндегі жүктердің адрестерін өзгертуге адресті өзгертуге өтінім берушінің өсімдіктер карантині жөніндегі меминспекция органының мұндай адресті өзгертуге келісімін (жаңа сертификат) берген ерекше жағдайда ғана рұқсат етіледі. </w:t>
      </w:r>
      <w:r>
        <w:br/>
      </w:r>
      <w:r>
        <w:rPr>
          <w:rFonts w:ascii="Times New Roman"/>
          <w:b w:val="false"/>
          <w:i w:val="false"/>
          <w:color w:val="000000"/>
          <w:sz w:val="28"/>
        </w:rPr>
        <w:t>
</w:t>
      </w:r>
      <w:r>
        <w:rPr>
          <w:rFonts w:ascii="Times New Roman"/>
          <w:b w:val="false"/>
          <w:i w:val="false"/>
          <w:color w:val="000000"/>
          <w:sz w:val="28"/>
        </w:rPr>
        <w:t xml:space="preserve">
      706. Жүк жөнелтушінің карантинде деп жарияланған аймақтардан келіп түскен карантиндегі жүктерді түсіруі өсімдіктер карантині жөніндегі меминспекция органының рұқсатымен ғана жүргізіледі. </w:t>
      </w:r>
      <w:r>
        <w:br/>
      </w:r>
      <w:r>
        <w:rPr>
          <w:rFonts w:ascii="Times New Roman"/>
          <w:b w:val="false"/>
          <w:i w:val="false"/>
          <w:color w:val="000000"/>
          <w:sz w:val="28"/>
        </w:rPr>
        <w:t>
</w:t>
      </w:r>
      <w:r>
        <w:rPr>
          <w:rFonts w:ascii="Times New Roman"/>
          <w:b w:val="false"/>
          <w:i w:val="false"/>
          <w:color w:val="000000"/>
          <w:sz w:val="28"/>
        </w:rPr>
        <w:t xml:space="preserve">
      707. Карантиндегі жүктерді түсіргеннен кейін жүк алушы вагондарды, контейнерлерді тазалауды жүргізеді, ал жүк қалдықтары мен қоқыстарды өсімдіктер карантині жөніндегі мемлекеттік инспектордың нұсқауы бойынша осы үшін арнайы бөлінген орындарда жояды. </w:t>
      </w:r>
      <w:r>
        <w:br/>
      </w:r>
      <w:r>
        <w:rPr>
          <w:rFonts w:ascii="Times New Roman"/>
          <w:b w:val="false"/>
          <w:i w:val="false"/>
          <w:color w:val="000000"/>
          <w:sz w:val="28"/>
        </w:rPr>
        <w:t xml:space="preserve">
      Қажет жағдайларда вагондар, контейнерлер карантиндік жүктері түсірілгеннен кейін өсімдіктер карантині жөніндегі мемлекеттік инспектордың жазбаша өкіміне (карантиндік фитосанитариялық бақылау акті) сәйкес зарарсыздандыруға жатады. Жүктер мен көлік құралдарын зарарсыздандыруды өсімдіктер карантині жөніндегі меминспекция органдары жүргізеді. </w:t>
      </w:r>
      <w:r>
        <w:br/>
      </w:r>
      <w:r>
        <w:rPr>
          <w:rFonts w:ascii="Times New Roman"/>
          <w:b w:val="false"/>
          <w:i w:val="false"/>
          <w:color w:val="000000"/>
          <w:sz w:val="28"/>
        </w:rPr>
        <w:t xml:space="preserve">
      Ауру жұққан карантиндегі жүктер түсірілгеннен кейін вагондарды, контейнерлерді зарарсыздандыру жүргізілгені туралы кейін өсімдіктер карантині жөніндегі мемлекеттік инспектор карантиндік фитосанитариялық бақылау актісін жасайды, оны жүк алушы станцияға ұсынады. </w:t>
      </w:r>
      <w:r>
        <w:br/>
      </w:r>
      <w:r>
        <w:rPr>
          <w:rFonts w:ascii="Times New Roman"/>
          <w:b w:val="false"/>
          <w:i w:val="false"/>
          <w:color w:val="000000"/>
          <w:sz w:val="28"/>
        </w:rPr>
        <w:t>
</w:t>
      </w:r>
      <w:r>
        <w:rPr>
          <w:rFonts w:ascii="Times New Roman"/>
          <w:b w:val="false"/>
          <w:i w:val="false"/>
          <w:color w:val="000000"/>
          <w:sz w:val="28"/>
        </w:rPr>
        <w:t xml:space="preserve">
      708. Карантиндік зиянкестер мен аурулар жұққан өсімдік жүктерін жоюға, темір жол көлігі паркінің карантиндегі жүктері бар вагондары мен қоймаларын карантиндік зарарсыздандыру жүргізілуіне байланысты барлық шығыстарды тиісті жағдайларда жүк жөнелтушімен қайта есеп айырысуға құқықты жүк алушы төлейді. </w:t>
      </w:r>
    </w:p>
    <w:bookmarkEnd w:id="163"/>
    <w:bookmarkStart w:name="z51" w:id="164"/>
    <w:p>
      <w:pPr>
        <w:spacing w:after="0"/>
        <w:ind w:left="0"/>
        <w:jc w:val="left"/>
      </w:pPr>
      <w:r>
        <w:rPr>
          <w:rFonts w:ascii="Times New Roman"/>
          <w:b/>
          <w:i w:val="false"/>
          <w:color w:val="000000"/>
        </w:rPr>
        <w:t xml:space="preserve"> 
&amp;2. Карантиннің бақылауындағы импорттық, экспорттық </w:t>
      </w:r>
      <w:r>
        <w:br/>
      </w:r>
      <w:r>
        <w:rPr>
          <w:rFonts w:ascii="Times New Roman"/>
          <w:b/>
          <w:i w:val="false"/>
          <w:color w:val="000000"/>
        </w:rPr>
        <w:t xml:space="preserve">
және транзиттік өсімдік жүктерін тасымалдау </w:t>
      </w:r>
    </w:p>
    <w:bookmarkEnd w:id="164"/>
    <w:bookmarkStart w:name="z838" w:id="165"/>
    <w:p>
      <w:pPr>
        <w:spacing w:after="0"/>
        <w:ind w:left="0"/>
        <w:jc w:val="both"/>
      </w:pPr>
      <w:r>
        <w:rPr>
          <w:rFonts w:ascii="Times New Roman"/>
          <w:b w:val="false"/>
          <w:i w:val="false"/>
          <w:color w:val="000000"/>
          <w:sz w:val="28"/>
        </w:rPr>
        <w:t>
      709. Карантиннің бақылауындағы импорттық өсімдік жүктерін (бұдан әрі - карантиндегі жүктер) тасымалдауға экспорттаушы мемлекеттің (мұндай органдары жоқ мемлекеттерді қоспағанда) өсімдіктер карантинімен байланысты құзыретті мемлекеттік органы бір вагонда, контейнерде жүктің бірнеше жөнелтілімдері (топтамалары) болған кезде әрбір вагонға, контейнерге немесе карантиндегі жүктің әрбір жөнелтіліміне (топтамасына) берген </w:t>
      </w:r>
      <w:r>
        <w:rPr>
          <w:rFonts w:ascii="Times New Roman"/>
          <w:b w:val="false"/>
          <w:i w:val="false"/>
          <w:color w:val="000000"/>
          <w:sz w:val="28"/>
        </w:rPr>
        <w:t>фитосанитариялық сертификат</w:t>
      </w:r>
      <w:r>
        <w:rPr>
          <w:rFonts w:ascii="Times New Roman"/>
          <w:b w:val="false"/>
          <w:i w:val="false"/>
          <w:color w:val="000000"/>
          <w:sz w:val="28"/>
        </w:rPr>
        <w:t xml:space="preserve"> болған кезде ғана рұқсат етіледі. Жекелеген импорттық карантиндегі жүктерді сертификатсыз тасымалдауға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жағдайларда ғана рұқсат етіледі. </w:t>
      </w:r>
      <w:r>
        <w:br/>
      </w:r>
      <w:r>
        <w:rPr>
          <w:rFonts w:ascii="Times New Roman"/>
          <w:b w:val="false"/>
          <w:i w:val="false"/>
          <w:color w:val="000000"/>
          <w:sz w:val="28"/>
        </w:rPr>
        <w:t>
</w:t>
      </w:r>
      <w:r>
        <w:rPr>
          <w:rFonts w:ascii="Times New Roman"/>
          <w:b w:val="false"/>
          <w:i w:val="false"/>
          <w:color w:val="000000"/>
          <w:sz w:val="28"/>
        </w:rPr>
        <w:t xml:space="preserve">
      710. Карантинге жататын өнімді Қазақстан Республикасына әкелу, сондай-ақ оның транзиті Қазақстан Республикасының мемлекеттік шекарасы арқылы өткізу пункттерінде жүзеге асырылады және мыналар болуы тиіс: </w:t>
      </w:r>
      <w:r>
        <w:br/>
      </w:r>
      <w:r>
        <w:rPr>
          <w:rFonts w:ascii="Times New Roman"/>
          <w:b w:val="false"/>
          <w:i w:val="false"/>
          <w:color w:val="000000"/>
          <w:sz w:val="28"/>
        </w:rPr>
        <w:t>
</w:t>
      </w:r>
      <w:r>
        <w:rPr>
          <w:rFonts w:ascii="Times New Roman"/>
          <w:b w:val="false"/>
          <w:i w:val="false"/>
          <w:color w:val="000000"/>
          <w:sz w:val="28"/>
        </w:rPr>
        <w:t xml:space="preserve">
      1) уәкілетті органның импорттық карантиндік рұқсаттары; </w:t>
      </w:r>
      <w:r>
        <w:br/>
      </w:r>
      <w:r>
        <w:rPr>
          <w:rFonts w:ascii="Times New Roman"/>
          <w:b w:val="false"/>
          <w:i w:val="false"/>
          <w:color w:val="000000"/>
          <w:sz w:val="28"/>
        </w:rPr>
        <w:t>
</w:t>
      </w:r>
      <w:r>
        <w:rPr>
          <w:rFonts w:ascii="Times New Roman"/>
          <w:b w:val="false"/>
          <w:i w:val="false"/>
          <w:color w:val="000000"/>
          <w:sz w:val="28"/>
        </w:rPr>
        <w:t xml:space="preserve">
      2) экспорттаушы елдердің ұлттық карантиндік қызметтерінің карантиндік өнімнің әрбір партиясына берген фитосанитариялық сертификаттары. </w:t>
      </w:r>
      <w:r>
        <w:br/>
      </w:r>
      <w:r>
        <w:rPr>
          <w:rFonts w:ascii="Times New Roman"/>
          <w:b w:val="false"/>
          <w:i w:val="false"/>
          <w:color w:val="000000"/>
          <w:sz w:val="28"/>
        </w:rPr>
        <w:t xml:space="preserve">
      Импорттық карантиндік жүктердің мемлекеттік шекара арқылы өткізу пунктінде шекаралық тапсыру станциясына келгені жайындағы әрбір оқиға туралы станция өсімдіктер карантині жөніндегі аумақтық органға хабарлайды, карантиндік жүктерге арналған құжаттарды көрсетеді және бұл жүктерді қарауға 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710-тармақ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710-1. Импорттық карантиндік өнім Қазақстан Республикасының аумағы бойынша пломбаланған, жабық немесе изотермиялық, түзік контейнерлерде, герметикалық қаптамаларда, вагондарда тасылады.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710-1-тармақпен толықтырылды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711. Карантиндегі жүктерді артық тиеуге кейін өсімдіктер карантині жөніндегі мемлекеттік инспекторлардың рұқсатымен ғана жол беріледі. </w:t>
      </w:r>
      <w:r>
        <w:br/>
      </w:r>
      <w:r>
        <w:rPr>
          <w:rFonts w:ascii="Times New Roman"/>
          <w:b w:val="false"/>
          <w:i w:val="false"/>
          <w:color w:val="000000"/>
          <w:sz w:val="28"/>
        </w:rPr>
        <w:t xml:space="preserve">
      Карантиндік фитосанитариялық бақылау бойынша операцияларды жүзеге асыру кезінде станция жұмысының технологиялық процесінде көзделген поезды өңдеуге кететін уақыт нормасынан асып кетуге жол берілмейді. </w:t>
      </w:r>
      <w:r>
        <w:br/>
      </w:r>
      <w:r>
        <w:rPr>
          <w:rFonts w:ascii="Times New Roman"/>
          <w:b w:val="false"/>
          <w:i w:val="false"/>
          <w:color w:val="000000"/>
          <w:sz w:val="28"/>
        </w:rPr>
        <w:t xml:space="preserve">
       </w:t>
      </w:r>
      <w:r>
        <w:rPr>
          <w:rFonts w:ascii="Times New Roman"/>
          <w:b w:val="false"/>
          <w:i w:val="false"/>
          <w:color w:val="ff0000"/>
          <w:sz w:val="28"/>
        </w:rPr>
        <w:t xml:space="preserve">Ескерту. 711-тармаққа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712. Өсімдіктер карантині жөніндегі шекаралық пункттердің мемлекеттік инспекторлары тексеру және зертханалық талдау немесе сараптама жүргізу үшін карантиндегі жүктердің үлгілерін іріктеп алған жағдайда олар акт ресімдейді, ол шекаралық беру станциясы мен кедендік орган, тасымалдаушының өкілдерінің қатысуымен жасалады. Акт даналарының біреуі тасымалдау құжаттарына қоса беріледі, екіншісі - үлгілерді алу жүргізілген станцияның істерінде сақталады.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712-тармаққа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713. Шекаралық беру станциясында мемлекеттік шекара арқылы өткізу пунктінде карантиндік объектілерден ауру жұқтырған жүктер анықталған кезде өсімдіктер карантині жөніндегі мемлекеттік инспектор қажет жағдайда орындауға міндетті карантиндік іс-шаралар белгілейді. </w:t>
      </w:r>
      <w:r>
        <w:br/>
      </w:r>
      <w:r>
        <w:rPr>
          <w:rFonts w:ascii="Times New Roman"/>
          <w:b w:val="false"/>
          <w:i w:val="false"/>
          <w:color w:val="000000"/>
          <w:sz w:val="28"/>
        </w:rPr>
        <w:t xml:space="preserve">
      Міндетті карантиндік шараларды орындау кезінде вагонның, контейнердің кідіртілуі тасымалдаушы өкілінің және өсімдіктер карантині жөніндегі мемлекеттік инспектордың қатысуымен станция өкілі іс-шаралардың басталуы мен аяқталуын көрсетумен жалпы нысандағы акті жасай отырып, ресімдейді. Жалпы нысандағы актінің бір данасы жүк алушыға көрсету үшін тасымалдау құжаттарына қоса беріледі.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713-тармаққа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714. Шекаралық беру станциясында мемлекеттік шекара арқылы өткізу пунктінде жүктер мен көлік құралдарын залалсыздандыруды және зарарсыздандыруды өсімдіктер карантині жөніндегі меминспекция органы жүргізеді. </w:t>
      </w:r>
      <w:r>
        <w:br/>
      </w:r>
      <w:r>
        <w:rPr>
          <w:rFonts w:ascii="Times New Roman"/>
          <w:b w:val="false"/>
          <w:i w:val="false"/>
          <w:color w:val="000000"/>
          <w:sz w:val="28"/>
        </w:rPr>
        <w:t>
</w:t>
      </w:r>
      <w:r>
        <w:rPr>
          <w:rFonts w:ascii="Times New Roman"/>
          <w:b w:val="false"/>
          <w:i w:val="false"/>
          <w:color w:val="000000"/>
          <w:sz w:val="28"/>
        </w:rPr>
        <w:t xml:space="preserve">
      715. Жүк алушы импорттық және транзиттік карантиндегі жүктерді түсіргеннен кейін вагондар мен контейнерлерді қалдықтарды жоя отырып мұқият тазалайды, ал қажет жағдайларда өсімдіктер карантині жөніндегі мемлекеттік инспектордың жазбаша өкіміне сәйкес жуады. </w:t>
      </w:r>
      <w:r>
        <w:br/>
      </w:r>
      <w:r>
        <w:rPr>
          <w:rFonts w:ascii="Times New Roman"/>
          <w:b w:val="false"/>
          <w:i w:val="false"/>
          <w:color w:val="000000"/>
          <w:sz w:val="28"/>
        </w:rPr>
        <w:t>
</w:t>
      </w:r>
      <w:r>
        <w:rPr>
          <w:rFonts w:ascii="Times New Roman"/>
          <w:b w:val="false"/>
          <w:i w:val="false"/>
          <w:color w:val="000000"/>
          <w:sz w:val="28"/>
        </w:rPr>
        <w:t xml:space="preserve">
      716. Карантиндік объектілер табылған карантиндік өнім қайтарылуы, зарарсыздануы, карантиндік арам шөптерден тазартылуы немесе техникалық өңделуі тиіс. Карантиндік өнімді қайтарумен, зарарсызданумен, тазартумен немесе техникалық өңдеумен байланысты шығыстарды жүк иелері төлейді. </w:t>
      </w:r>
      <w:r>
        <w:br/>
      </w:r>
      <w:r>
        <w:rPr>
          <w:rFonts w:ascii="Times New Roman"/>
          <w:b w:val="false"/>
          <w:i w:val="false"/>
          <w:color w:val="000000"/>
          <w:sz w:val="28"/>
        </w:rPr>
        <w:t xml:space="preserve">
      Егер карантиндік объектілер жұққан карантиндік өнімнің зарарсыздануы, тазалануы немесе қайта өңделуі мүмкін болмаса, онда мұндай өнім алынып тасталуға немесе "Карантиндік объектілермен залалдаған, залалсыздандыруға немесе қайта өңдеуге келмейтін карантинге жатқызылған өнімді (жүктерді) алу және жою жөніндегі ережені бекіту туралы" Қазақстан Республикасы Ауыл шаруашылығы министрінің міндетін атқарушының 2006 жылғы 18 шілдедегі </w:t>
      </w:r>
      <w:r>
        <w:rPr>
          <w:rFonts w:ascii="Times New Roman"/>
          <w:b w:val="false"/>
          <w:i w:val="false"/>
          <w:color w:val="000000"/>
          <w:sz w:val="28"/>
          <w:u w:val="single"/>
        </w:rPr>
        <w:t xml:space="preserve">N 465 </w:t>
      </w:r>
      <w:r>
        <w:rPr>
          <w:rFonts w:ascii="Times New Roman"/>
          <w:b w:val="false"/>
          <w:i w:val="false"/>
          <w:color w:val="000000"/>
          <w:sz w:val="28"/>
        </w:rPr>
        <w:t xml:space="preserve">бұйрығымен (Нормативтік құқықтық актілерді мемлекеттік тіркеу тізілімінде 2006 жылғы 5 қыркүйекте N 4370 тіркелген) (бұдан әрі – Карантиндік объектілермен залалдаған, залалсыздандыруға немесе қайта өңдеуге келмейтін карантинге жатқызылған өнімді (жүктерді) алу және жою жөніндегі ереже) белгіленген тәртіппен жойылуға жатады. </w:t>
      </w:r>
      <w:r>
        <w:br/>
      </w:r>
      <w:r>
        <w:rPr>
          <w:rFonts w:ascii="Times New Roman"/>
          <w:b w:val="false"/>
          <w:i w:val="false"/>
          <w:color w:val="000000"/>
          <w:sz w:val="28"/>
        </w:rPr>
        <w:t xml:space="preserve">
      Карантиндік объектілер жұққан, ерекше ғылыми немесе өзгеше құндылығы бар тұқымдар және отырғызу материалы олардың иелерінің өтінішімен интродукциялық-карантиндік тұқымбақтарға тексеру үшін берілуі мүмкін. Карантиндік объектілерден зарарсыздану жойылғаннан кейін тұқымдар мен отырғызу материалы олардың иесіне қайтарылады. </w:t>
      </w:r>
      <w:r>
        <w:br/>
      </w:r>
      <w:r>
        <w:rPr>
          <w:rFonts w:ascii="Times New Roman"/>
          <w:b w:val="false"/>
          <w:i w:val="false"/>
          <w:color w:val="000000"/>
          <w:sz w:val="28"/>
        </w:rPr>
        <w:t xml:space="preserve">
      Карантиндік өнімді алып тастауды өсімдіктер карантині жөніндегі мемлекеттік инспектор жүзеге асырады, ол жайында Карантиндік объектілермен залалдаған, залалсыздандыруға немесе қайта өңдеуге келмейтін карантинге жатқызылған өнімді (жүктерді) алу және жою жөніндегі ережесімен бекітілген нысан бойынша алып тастау актісі жасалады. </w:t>
      </w:r>
      <w:r>
        <w:br/>
      </w:r>
      <w:r>
        <w:rPr>
          <w:rFonts w:ascii="Times New Roman"/>
          <w:b w:val="false"/>
          <w:i w:val="false"/>
          <w:color w:val="000000"/>
          <w:sz w:val="28"/>
        </w:rPr>
        <w:t xml:space="preserve">
      Өсімдіктер карантині жөніндегі мемлекеттік инспектор импорттық карантиндік жүкті алып тастау, жою, зарарсыздандыру, қайтару туралы карантиндік фитосанитариялық актіні жасайды. Актінің бір данасы кеден органына, екіншісі – станция әкімшілігіне тапсырылады.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716-тармақ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717. Экспортқа жіберілген карантиндегі жүктерді, оларды шекаралық беру станциясында мемлекеттік шекара арқылы өткізу пункттерінде қайта тиеусіз тасымалдауға қабылдауға, жүк жөнелтуші бір вагонда, контейнерде жүктің бірнеше жөнелтілімдері (топтамалары) болған кезде әрбір вагонға, контейнерге немесе карантиндегі жүктің әрбір жөнелтіліміне (топтамасына) өсімдіктер карантині жөніндегі меминспекция органдары берген фитосанитариялық сертификатты және импорттаушы елдердің карантиндік рұқсаттарын берген жағдайда жол беріледі. </w:t>
      </w:r>
      <w:r>
        <w:br/>
      </w:r>
      <w:r>
        <w:rPr>
          <w:rFonts w:ascii="Times New Roman"/>
          <w:b w:val="false"/>
          <w:i w:val="false"/>
          <w:color w:val="000000"/>
          <w:sz w:val="28"/>
        </w:rPr>
        <w:t>
</w:t>
      </w:r>
      <w:r>
        <w:rPr>
          <w:rFonts w:ascii="Times New Roman"/>
          <w:b w:val="false"/>
          <w:i w:val="false"/>
          <w:color w:val="000000"/>
          <w:sz w:val="28"/>
        </w:rPr>
        <w:t xml:space="preserve">
      718. Шекаралық беру станциясында, теңіз, өзен кемежайларында мемлекеттік шекара арқылы өткізу пункттерінде вагондарға қайта тиеу арқылы экспортқа жіберілген карантиндегі жүктерді тасымалдауға қабылдау кезінде жүк жөнелтуші карантиндік сертификат ұсынады. </w:t>
      </w:r>
      <w:r>
        <w:br/>
      </w:r>
      <w:r>
        <w:rPr>
          <w:rFonts w:ascii="Times New Roman"/>
          <w:b w:val="false"/>
          <w:i w:val="false"/>
          <w:color w:val="000000"/>
          <w:sz w:val="28"/>
        </w:rPr>
        <w:t>
</w:t>
      </w:r>
      <w:r>
        <w:rPr>
          <w:rFonts w:ascii="Times New Roman"/>
          <w:b w:val="false"/>
          <w:i w:val="false"/>
          <w:color w:val="000000"/>
          <w:sz w:val="28"/>
        </w:rPr>
        <w:t xml:space="preserve">
      719. Жүк жөнелтуші карантиндегі жүктерді экспортқа тасымалдау кезінде Халықаралық теміржолдық жүк қатынасы туралы келісімнің (ХЖҚК) теміржолдық жүк қағазына, "Жөнелтушінің қосып берген құжаттары" бағанында оның нөмірі мен берілген датасын көрсете отырып, фитосанитариялық (карантиндік) сертификатты қоса береді. </w:t>
      </w:r>
      <w:r>
        <w:br/>
      </w:r>
      <w:r>
        <w:rPr>
          <w:rFonts w:ascii="Times New Roman"/>
          <w:b w:val="false"/>
          <w:i w:val="false"/>
          <w:color w:val="000000"/>
          <w:sz w:val="28"/>
        </w:rPr>
        <w:t>
</w:t>
      </w:r>
      <w:r>
        <w:rPr>
          <w:rFonts w:ascii="Times New Roman"/>
          <w:b w:val="false"/>
          <w:i w:val="false"/>
          <w:color w:val="000000"/>
          <w:sz w:val="28"/>
        </w:rPr>
        <w:t xml:space="preserve">
      720. Карантиндегі жүктері бар вагондар мен контейнерлердің зақымдалғаны, бұл жүктердің жоғалған іздері анықталған барлық жағдайларда тасымалдаушы немесе станция әкімшілігі бұл туралы өсімдіктер карантині жөніндегі меминспекцияның жергілікті органдарына дереу хабарлайды. </w:t>
      </w:r>
    </w:p>
    <w:bookmarkEnd w:id="165"/>
    <w:bookmarkStart w:name="z102" w:id="166"/>
    <w:p>
      <w:pPr>
        <w:spacing w:after="0"/>
        <w:ind w:left="0"/>
        <w:jc w:val="left"/>
      </w:pPr>
      <w:r>
        <w:rPr>
          <w:rFonts w:ascii="Times New Roman"/>
          <w:b/>
          <w:i w:val="false"/>
          <w:color w:val="000000"/>
        </w:rPr>
        <w:t xml:space="preserve"> 
27-тарау. АКТІЛЕР ЖАСАУ </w:t>
      </w:r>
    </w:p>
    <w:bookmarkEnd w:id="166"/>
    <w:bookmarkStart w:name="z851" w:id="167"/>
    <w:p>
      <w:pPr>
        <w:spacing w:after="0"/>
        <w:ind w:left="0"/>
        <w:jc w:val="both"/>
      </w:pPr>
      <w:r>
        <w:rPr>
          <w:rFonts w:ascii="Times New Roman"/>
          <w:b w:val="false"/>
          <w:i w:val="false"/>
          <w:color w:val="000000"/>
          <w:sz w:val="28"/>
        </w:rPr>
        <w:t xml:space="preserve">
      721. Тасымалдауға қабылданған жүктердің коммерциялық актілерін тасымалдаушы келесі жағдайларды куәландыру үшін жасайды: </w:t>
      </w:r>
      <w:r>
        <w:br/>
      </w:r>
      <w:r>
        <w:rPr>
          <w:rFonts w:ascii="Times New Roman"/>
          <w:b w:val="false"/>
          <w:i w:val="false"/>
          <w:color w:val="000000"/>
          <w:sz w:val="28"/>
        </w:rPr>
        <w:t xml:space="preserve">
      жүктің атауының, массасының, орындары санының тасымалдау құжатында көрсетілген деректерге сәйкес келмеуі; </w:t>
      </w:r>
      <w:r>
        <w:br/>
      </w:r>
      <w:r>
        <w:rPr>
          <w:rFonts w:ascii="Times New Roman"/>
          <w:b w:val="false"/>
          <w:i w:val="false"/>
          <w:color w:val="000000"/>
          <w:sz w:val="28"/>
        </w:rPr>
        <w:t xml:space="preserve">
      жүктің зақымдануы (бүлінуі); </w:t>
      </w:r>
      <w:r>
        <w:br/>
      </w:r>
      <w:r>
        <w:rPr>
          <w:rFonts w:ascii="Times New Roman"/>
          <w:b w:val="false"/>
          <w:i w:val="false"/>
          <w:color w:val="000000"/>
          <w:sz w:val="28"/>
        </w:rPr>
        <w:t xml:space="preserve">
      жүктің тасымалдау құжаттарынсыз, сондай-ақ тасымалдау құжаттарының жүксіз екендігін анықтау; </w:t>
      </w:r>
      <w:r>
        <w:br/>
      </w:r>
      <w:r>
        <w:rPr>
          <w:rFonts w:ascii="Times New Roman"/>
          <w:b w:val="false"/>
          <w:i w:val="false"/>
          <w:color w:val="000000"/>
          <w:sz w:val="28"/>
        </w:rPr>
        <w:t xml:space="preserve">
      тергеу органдарының ұрланған жүкті тасымалдаушыға қайтаруы; </w:t>
      </w:r>
      <w:r>
        <w:br/>
      </w:r>
      <w:r>
        <w:rPr>
          <w:rFonts w:ascii="Times New Roman"/>
          <w:b w:val="false"/>
          <w:i w:val="false"/>
          <w:color w:val="000000"/>
          <w:sz w:val="28"/>
        </w:rPr>
        <w:t xml:space="preserve">
      тасымалдаушының жүкті беру туралы құжаттарды ресімдегеннен кейін 24 сағаттың ішінде жүкті кірме жолға бермеуі кезінде - жүк алушының талабы бойынша ғана жасалады.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721-тармаққа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722. Жүк алушының жазбаша өтінішімен тасымалдаушы онымен жасалған шарттың негізінде жүктің жай-күйін, массасын, орындар санын тексеруге қатысады және қажет жағдайларда осы Ережеге сәйкес коммерциялық актіні жасайды.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722-тармақ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723. Мынадай жағдайларда тасымалдаушы коммерциялық актіні жасайды: </w:t>
      </w:r>
      <w:r>
        <w:br/>
      </w:r>
      <w:r>
        <w:rPr>
          <w:rFonts w:ascii="Times New Roman"/>
          <w:b w:val="false"/>
          <w:i w:val="false"/>
          <w:color w:val="000000"/>
          <w:sz w:val="28"/>
        </w:rPr>
        <w:t xml:space="preserve">
      жүктерді жалпы пайдаланым орындарына түсіргенде – түсірілген күні; </w:t>
      </w:r>
      <w:r>
        <w:br/>
      </w:r>
      <w:r>
        <w:rPr>
          <w:rFonts w:ascii="Times New Roman"/>
          <w:b w:val="false"/>
          <w:i w:val="false"/>
          <w:color w:val="000000"/>
          <w:sz w:val="28"/>
        </w:rPr>
        <w:t xml:space="preserve">
      жүктерді клиенттің кірме жолдарына түсіргенде – жүктер түсірілген күні, бұл ретте жүктерді тексеру түсіру барысында немесе жүктер тікелей түсіріліп болған соң жүргізіледі; </w:t>
      </w:r>
      <w:r>
        <w:br/>
      </w:r>
      <w:r>
        <w:rPr>
          <w:rFonts w:ascii="Times New Roman"/>
          <w:b w:val="false"/>
          <w:i w:val="false"/>
          <w:color w:val="000000"/>
          <w:sz w:val="28"/>
        </w:rPr>
        <w:t xml:space="preserve">
      жүктердің сапары барысында – коммерциялық актімен ресімделуге тиіс жағдайлар анықталған күні. </w:t>
      </w:r>
      <w:r>
        <w:br/>
      </w:r>
      <w:r>
        <w:rPr>
          <w:rFonts w:ascii="Times New Roman"/>
          <w:b w:val="false"/>
          <w:i w:val="false"/>
          <w:color w:val="000000"/>
          <w:sz w:val="28"/>
        </w:rPr>
        <w:t xml:space="preserve">
      Осы тармақта көрсетілген мерзімдерде коммерциялық актіні жасау мүмкін болмаған жағдайда, ол келесі 24 сағаттан кешіктірілмей жасалады.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723-тармақ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724. Коммерциялық актідегі деректер тасымалдау құжаттары, жүктерді вагондық және тауарлық таразыларда қайта өлшеу кітаптары және олар бойынша жүктерді салыстырып тексеру жүргізілген басқа құжаттар негізінде көрсетіледі. </w:t>
      </w:r>
      <w:r>
        <w:br/>
      </w:r>
      <w:r>
        <w:rPr>
          <w:rFonts w:ascii="Times New Roman"/>
          <w:b w:val="false"/>
          <w:i w:val="false"/>
          <w:color w:val="000000"/>
          <w:sz w:val="28"/>
        </w:rPr>
        <w:t>
</w:t>
      </w:r>
      <w:r>
        <w:rPr>
          <w:rFonts w:ascii="Times New Roman"/>
          <w:b w:val="false"/>
          <w:i w:val="false"/>
          <w:color w:val="000000"/>
          <w:sz w:val="28"/>
        </w:rPr>
        <w:t xml:space="preserve">
      725. Тез бұзылатын жүктерді тасымалдау кезінде коммерциялық акт жасалған жағдайда, коммерциялық актінің бірінші данасына сапа сертификатының тиісті түрде расталған көшірмесі немесе лауазымы, тегі, аты, әкесінің аты көрсетілген тасымалдаушы өкілінің түпнұсқалық құжатының негізінде жасалған сапа туралы куәлік қоса беріледі. </w:t>
      </w:r>
      <w:r>
        <w:br/>
      </w:r>
      <w:r>
        <w:rPr>
          <w:rFonts w:ascii="Times New Roman"/>
          <w:b w:val="false"/>
          <w:i w:val="false"/>
          <w:color w:val="000000"/>
          <w:sz w:val="28"/>
        </w:rPr>
        <w:t xml:space="preserve">
      Қызмет көрсетуші бригадамен бірге жол жүретін эндокриндік шикізатты (бұдан әрі – АРВ-Э) тасымалдауға арналған рефрижераторлық секцияларда, контейнерлерде, автономдық рефрижераторлық вагондарда тасымалданатын тез бұзылатын жүктердің бұзылғаны туралы коммерциялық актіні жасау кезінде, коммерциялық актінің бірінші данасына АРВ-Э, рефрижераторлық секцияға, контейнерге қызмет көрсететін бригаданың басшысы және лауазымы, тегі, аты, әкесінің аты көрсетілген тасымалдаушының өкілі қол қойған және станцияның мөртабанымен расталған, жұмыс журналынан (ВУ-25 нысандағы) алынған сапар барысындағы температуралық режим туралы үзінді көшірме қоса беріледі. Бұл ретте коммерциялық актіде АРВ-Э, рефрижераторлық секциядағы, контейнердегі приборлардың көрсетулері бойынша түсіру алдындағы АРВ-Э, рефрижераторлық секциядағы, контейнердегі ауа температурасы көрсетіледі. </w:t>
      </w:r>
      <w:r>
        <w:br/>
      </w:r>
      <w:r>
        <w:rPr>
          <w:rFonts w:ascii="Times New Roman"/>
          <w:b w:val="false"/>
          <w:i w:val="false"/>
          <w:color w:val="000000"/>
          <w:sz w:val="28"/>
        </w:rPr>
        <w:t xml:space="preserve">
      Мемлекеттік ветеринарлық қадағалаудың бақылауындағы жануарларды және жүктерді тасымалдау кезінде коммерциялық акті жасалған жағдайда, коммерциялық актінің бірінші данасына ветеринарлық куәліктің (сертификаттың) көшірмесі қоса беріледі. </w:t>
      </w:r>
      <w:r>
        <w:br/>
      </w:r>
      <w:r>
        <w:rPr>
          <w:rFonts w:ascii="Times New Roman"/>
          <w:b w:val="false"/>
          <w:i w:val="false"/>
          <w:color w:val="000000"/>
          <w:sz w:val="28"/>
        </w:rPr>
        <w:t xml:space="preserve">
      Карантиндік жүктерді тасымалдау кезінде коммерциялық акті жасалған жағдайда, коммерциялық актінің бірінші данасына жүктерде карантиндік организмдердің жоқтығын растайтын сертификаттың көшірмесі қоса беріледі.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725-тармақ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726. Тасымалдаушы өкілінің қатысуымен ақтара немесе үйіле тасымалданған және бір жүк жөнелтушіден бір жүк алушының адресіне түзу вагондарда жоғалған белгілерсіз келген бір текті вагондарды беру, осындай жүктердің табиғи кемулері мен масса нетто өлшемдерінің қателіктері нормасынан асып түсетін жетіспеушілік жағдайлары, сондай-ақ аталған күнтізбелік тәуліктердегі тексеру кезінде жекелеген жөнелтулермен тасымалданған, осындай жүктерге қатысты табылған нетто массасы өлшемдерінің қателіктерін ескере отырып, жөнелту станциясына белгіленген жүктер массасы мен тағайындау станциясына белгіленген жүктер массасы арасындағы айырмашылықты құрайтын ысырапшылдық жағдайлары кезінде бір коммерциялық актімен ресімделеді. </w:t>
      </w:r>
      <w:r>
        <w:br/>
      </w:r>
      <w:r>
        <w:rPr>
          <w:rFonts w:ascii="Times New Roman"/>
          <w:b w:val="false"/>
          <w:i w:val="false"/>
          <w:color w:val="000000"/>
          <w:sz w:val="28"/>
        </w:rPr>
        <w:t>
</w:t>
      </w:r>
      <w:r>
        <w:rPr>
          <w:rFonts w:ascii="Times New Roman"/>
          <w:b w:val="false"/>
          <w:i w:val="false"/>
          <w:color w:val="000000"/>
          <w:sz w:val="28"/>
        </w:rPr>
        <w:t xml:space="preserve">
      727. Шығынға ұшырау белгілері жоқ, жарамды вагондарда бір жүкжөнелтушіден бір жүк алушының атына келген, ақтарып тиеп, үйіп тиеп немесе құйып тиеп, сапар барысында аударып немесе ауыстырып тиеп тасымалданатын жүктерді тасымалдаушы өкілінің қатысуымен беру кезінде, бір коммерциялық актімен бір мезгілде берілген жүктердің бүкіл партиясын тексеру нәтижелері бойынша анықталған кем шығу немесе артық болу оқиғалары ресімделеді. </w:t>
      </w:r>
      <w:r>
        <w:br/>
      </w:r>
      <w:r>
        <w:rPr>
          <w:rFonts w:ascii="Times New Roman"/>
          <w:b w:val="false"/>
          <w:i w:val="false"/>
          <w:color w:val="000000"/>
          <w:sz w:val="28"/>
        </w:rPr>
        <w:t xml:space="preserve">
      Коммерциялық актіде әрбір жөнелтілім бойынша вагонның нөмірі, вагонның түрі, бекіту-пломбалау құрылғыларының саны және бекіту-пломбалау құрылғыларына жазылған ақпарат, тасымалдау құжаттарында көрсетілген және қолда бар жүк орындарының саны мен массасы көрсетіледі. </w:t>
      </w:r>
      <w:r>
        <w:br/>
      </w:r>
      <w:r>
        <w:rPr>
          <w:rFonts w:ascii="Times New Roman"/>
          <w:b w:val="false"/>
          <w:i w:val="false"/>
          <w:color w:val="000000"/>
          <w:sz w:val="28"/>
        </w:rPr>
        <w:t xml:space="preserve">
      Вагон таразыларында жүктің массасы анықталған жағдайда, коммерциялық актіге қоса берілетін тізбеде вагонның брутто массасы, ыдысының массасы (трафареттегі немесе таразыда тексерілген) және нетто массасы көрсетіледі. Тізбеге коммерциялық актіге қол қойған тұлғалар қол қояды. </w:t>
      </w:r>
      <w:r>
        <w:br/>
      </w:r>
      <w:r>
        <w:rPr>
          <w:rFonts w:ascii="Times New Roman"/>
          <w:b w:val="false"/>
          <w:i w:val="false"/>
          <w:color w:val="000000"/>
          <w:sz w:val="28"/>
        </w:rPr>
        <w:t xml:space="preserve">
       </w:t>
      </w:r>
      <w:r>
        <w:rPr>
          <w:rFonts w:ascii="Times New Roman"/>
          <w:b w:val="false"/>
          <w:i w:val="false"/>
          <w:color w:val="ff0000"/>
          <w:sz w:val="28"/>
        </w:rPr>
        <w:t xml:space="preserve">Ескерту. 727-тармақ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728. Коммерциялық актілерді тасымалдаушы, осы Ережеде типографиялық нөмірі бар бланкіде үш данада жасайды және қолмен түзетусіз, тазартусыз немесе қандай да бір түзетулерсіз компьютермен немесе баспа машинкасымен толтырады. Тасымалдаушы жүктердің артық массасына коммерциялық актіге сәйкес жүкжөнелтушіге, жүк алушыға келтірілген шығындардың орнын толтырумен байланысты шешім қабылдайды. Әрбір коммерциялық актіге станцияның жолдық мөртабаны және тасымалдаушының атауы қойылады. </w:t>
      </w:r>
      <w:r>
        <w:br/>
      </w:r>
      <w:r>
        <w:rPr>
          <w:rFonts w:ascii="Times New Roman"/>
          <w:b w:val="false"/>
          <w:i w:val="false"/>
          <w:color w:val="000000"/>
          <w:sz w:val="28"/>
        </w:rPr>
        <w:t xml:space="preserve">
      Коммерциялық актінің бірінші данасын тасымалдаушы, оны жасауға негіз болған жағдайларды тексеру үшін пайдаланады. </w:t>
      </w:r>
      <w:r>
        <w:br/>
      </w:r>
      <w:r>
        <w:rPr>
          <w:rFonts w:ascii="Times New Roman"/>
          <w:b w:val="false"/>
          <w:i w:val="false"/>
          <w:color w:val="000000"/>
          <w:sz w:val="28"/>
        </w:rPr>
        <w:t xml:space="preserve">
      Коммерциялық актінің екінші данасы: </w:t>
      </w:r>
      <w:r>
        <w:br/>
      </w:r>
      <w:r>
        <w:rPr>
          <w:rFonts w:ascii="Times New Roman"/>
          <w:b w:val="false"/>
          <w:i w:val="false"/>
          <w:color w:val="000000"/>
          <w:sz w:val="28"/>
        </w:rPr>
        <w:t xml:space="preserve">
      1) жүк алушыға оның талап етуі бойынша беріледі, егер коммерциялық акт тағайындау станциясында жасалса; </w:t>
      </w:r>
      <w:r>
        <w:br/>
      </w:r>
      <w:r>
        <w:rPr>
          <w:rFonts w:ascii="Times New Roman"/>
          <w:b w:val="false"/>
          <w:i w:val="false"/>
          <w:color w:val="000000"/>
          <w:sz w:val="28"/>
        </w:rPr>
        <w:t xml:space="preserve">
      2) егер коммерциялық акт жөнелту станциясында немесе жол бойындағы станцияда жасалса, жүкқұжатқа қоса беріледі және тағайындау станциясына дейін барады. </w:t>
      </w:r>
      <w:r>
        <w:br/>
      </w:r>
      <w:r>
        <w:rPr>
          <w:rFonts w:ascii="Times New Roman"/>
          <w:b w:val="false"/>
          <w:i w:val="false"/>
          <w:color w:val="000000"/>
          <w:sz w:val="28"/>
        </w:rPr>
        <w:t xml:space="preserve">
      Коммерциялық актінің жасалғаны туралы жүкқұжаттың артқы жақ бетінде "Тасымалдаушының белгілері" бағанында коммерциялық актінің нөмірі, күні және оның жасалу себептері көрсетілген, белгі қойылады. Бұл жазба тасымалдаушы өкілінің қолымен және коммерциялық акт жасаған станцияның мөртабанымен расталады. </w:t>
      </w:r>
      <w:r>
        <w:br/>
      </w:r>
      <w:r>
        <w:rPr>
          <w:rFonts w:ascii="Times New Roman"/>
          <w:b w:val="false"/>
          <w:i w:val="false"/>
          <w:color w:val="000000"/>
          <w:sz w:val="28"/>
        </w:rPr>
        <w:t xml:space="preserve">
      Коммерциялық актінің үшінші данасы тасымалдаушыда, оны жасаған станцияда сақталады.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728-тармақ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729. Тасымалдардың электрондық досьесін (ТЭД) пайдалана отырып тасымалдауды жүзеге асыру кезінде коммерциялық актілер электронды коммерциялық актінің қағаз көшірмелерін беріп немесе бермей электрондық құжаттама түрінде жасалады. Тасымалдаушының автоматтандырылған ақпараттық жүйесіне хабарлар беру және ТЭД-ті түзету ААЖ-нің жұмыс істеу технологиясына сәйкес жүргізіледі. </w:t>
      </w:r>
      <w:r>
        <w:br/>
      </w:r>
      <w:r>
        <w:rPr>
          <w:rFonts w:ascii="Times New Roman"/>
          <w:b w:val="false"/>
          <w:i w:val="false"/>
          <w:color w:val="000000"/>
          <w:sz w:val="28"/>
        </w:rPr>
        <w:t xml:space="preserve">
      Жүктің ТЭД-тің сүйемелдеуімен қағазсыз технология бойынша жол жүруі кезінде жөнелту станциясында немесе жолай станцияда жасалған коммерциялық акт жүкке электрондық түрде тағайындалған станциясына дейін еріп барады. Электрондық тасымалдау құжаттарының қағаз көшірмелерімен бірге ТЭД бойынша жүктің жол жүруі кезінде оларға оны ашқан станцияның күнтізбелік мөрқалыбымен куәландырылған электрондық коммерциялық актінің қағаз көшірмесі қоса беріледі. </w:t>
      </w:r>
      <w:r>
        <w:br/>
      </w:r>
      <w:r>
        <w:rPr>
          <w:rFonts w:ascii="Times New Roman"/>
          <w:b w:val="false"/>
          <w:i w:val="false"/>
          <w:color w:val="000000"/>
          <w:sz w:val="28"/>
        </w:rPr>
        <w:t>
</w:t>
      </w:r>
      <w:r>
        <w:rPr>
          <w:rFonts w:ascii="Times New Roman"/>
          <w:b w:val="false"/>
          <w:i w:val="false"/>
          <w:color w:val="000000"/>
          <w:sz w:val="28"/>
        </w:rPr>
        <w:t xml:space="preserve">
      730. Коммерциялық актінің жол бойындағы станцияда жасалғаны туралы жүкқұжатта белгі болған жағдайларда, ал жүкпен бірге келген тасымалдау құжаттарында ол болмаған жағдайда, коммерциялық акт жүкті беру нәтижелері бойынша тағайындау станциясында жасалады. Жүкті беру сәтінде жол бойындағы станцияда жасалған коммерциялық актінің болмауы (жүкқұжатта тиісті белгінің болуы немесе болмауына қарамастан), оны  мойындамауға себеп болып табылмайды. </w:t>
      </w:r>
      <w:r>
        <w:br/>
      </w:r>
      <w:r>
        <w:rPr>
          <w:rFonts w:ascii="Times New Roman"/>
          <w:b w:val="false"/>
          <w:i w:val="false"/>
          <w:color w:val="000000"/>
          <w:sz w:val="28"/>
        </w:rPr>
        <w:t xml:space="preserve">
      Жол бойындағы станцияда жасалған коммерциялық актіде бар мәліметтер мен жүкті тексеру мәліметтері сәйкес келген жағдайда, тағайындау станциясында тасымалдаушы жаңа коммерциялық акт жасамайды. Жол бойындағы станцияда жасалған коммерциялық актінің "Ж" бөлімінде мынадай мазмұндағы белгі жасалады: ""____________ " берген жүкті тексеру кезінде осы коммерциялық актімен айырмашылық болған жоқ". Мұндай белгі станцияның жолдық мөртабанымен және жүк алушы мен тасымалдаушының қолдарымен расталады. Коммерциялық акт сақталмайтын жүк тасымалдарына жасалған коммерциялық актілерді есепке алу кітабында тіркеледі. Коммерциялық актілерді есепке алу кітабындағы реттік тіркеу нөмірі коммерциялық актіге көшіріледі және осы актінің баспаханалық нөмірінің астына қойылады, жүк алушыға оның талап етуі бойынша беріледі. </w:t>
      </w:r>
      <w:r>
        <w:br/>
      </w:r>
      <w:r>
        <w:rPr>
          <w:rFonts w:ascii="Times New Roman"/>
          <w:b w:val="false"/>
          <w:i w:val="false"/>
          <w:color w:val="000000"/>
          <w:sz w:val="28"/>
        </w:rPr>
        <w:t xml:space="preserve">
      Жол бойындағы станцияда жасалған коммерциялық акт жүк алушыға берілген жағдайда, оның көшірмесі тағайындау станциясының істерінде сақталады. </w:t>
      </w:r>
      <w:r>
        <w:br/>
      </w:r>
      <w:r>
        <w:rPr>
          <w:rFonts w:ascii="Times New Roman"/>
          <w:b w:val="false"/>
          <w:i w:val="false"/>
          <w:color w:val="000000"/>
          <w:sz w:val="28"/>
        </w:rPr>
        <w:t xml:space="preserve">
      Жол бойындағы станцияда жасалған коммерциялық актіде бар мәліметтер мен тағайындау станциясындағы жүкті тексеру мәліметтері сәйкес келмеген кезде, коммерциялық акт жасалады. Бұл ретте белгіленген жүк тасымалдау ережелерін жүкжөнелтуші сақтамау фактілері тіркелген коммерциялық актілерден басқа, тағайындау станциясында жүк алушыға жол бойындағы станцияларда жасалған коммерциялық актілер берілмейді. </w:t>
      </w:r>
      <w:r>
        <w:br/>
      </w:r>
      <w:r>
        <w:rPr>
          <w:rFonts w:ascii="Times New Roman"/>
          <w:b w:val="false"/>
          <w:i w:val="false"/>
          <w:color w:val="000000"/>
          <w:sz w:val="28"/>
        </w:rPr>
        <w:t xml:space="preserve">
      Сапар барысында немесе тағайындау станциясында коммерциялық акт жасалған жағдайда және сонымен қатар жүк жүкжөнелтушінің жарамды бекіту-пломбалау құрылғылары бар вагонында немесе ашық жылжымалы құрамға дұрыс тиелген күйде келсе, бұл жүкжөнелтушінің жауапкершілігін көрсетеді, онда тағайындау станциясы жүкті беру кезінде өздері жасалған коммерциялық актіге қарамастан жүк алушыға жол бойындағы станцияның түпнұсқалық коммерциялық актісін 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730-тармақ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731. Зақымданған орындарға, ыдысқа және жүктердің сапасына сараптама жасау осы Ережеге сәйкес жүргізіледі. Жүргізілген сараптама туралы коммерциялық актінің "Е" бөлімінде белгі қойылады.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731-тармақ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732. Осы Ережеде көзделген мерзімдерде коммерциялық акт жасалып, оған тағайындау станциясында жүк алушы (коммерциялық актіге қол қою құқығына берілген сенімхат бойынша) мен тасымалдаушының өкілі қол қояды. Жүк түсірілген күні жүкті өлшеуге қатыспаған қабылдап тапсырушы вагон ыдысын тексерген жағдайда, коммерциялық актінің "Д" бөлімінде жүкті өлшеуге және вагон ыдысын тексеруге қатысқан қабылдап-тапсырушылардың тектері көрсетіледі. Коммерциялық актіге вагон ыдысын тексерген қабылдап тапсырушы қол қояды. </w:t>
      </w:r>
      <w:r>
        <w:br/>
      </w:r>
      <w:r>
        <w:rPr>
          <w:rFonts w:ascii="Times New Roman"/>
          <w:b w:val="false"/>
          <w:i w:val="false"/>
          <w:color w:val="000000"/>
          <w:sz w:val="28"/>
        </w:rPr>
        <w:t xml:space="preserve">
      Коммерциялық актіге қол қоюшы тұлғалар оның мазмұнымен келіспеген кезде өз пікірін білдіруі мүмкін. </w:t>
      </w:r>
      <w:r>
        <w:br/>
      </w:r>
      <w:r>
        <w:rPr>
          <w:rFonts w:ascii="Times New Roman"/>
          <w:b w:val="false"/>
          <w:i w:val="false"/>
          <w:color w:val="000000"/>
          <w:sz w:val="28"/>
        </w:rPr>
        <w:t xml:space="preserve">
       </w:t>
      </w:r>
      <w:r>
        <w:rPr>
          <w:rFonts w:ascii="Times New Roman"/>
          <w:b w:val="false"/>
          <w:i w:val="false"/>
          <w:color w:val="ff0000"/>
          <w:sz w:val="28"/>
        </w:rPr>
        <w:t xml:space="preserve">Ескерту. 732-тармақ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733. Тиеу пунктінің (жүкжөнелтушінің) зақымданбаған бекіту-пломбалау құрылғылары бар жарамды вагондары келген кезде, жүк алушының жазбаша хаты бойынша тасымалдаушы коммерциялық актіні жасаған кезде (шартқа сәйкес), вагондардан алынған бекіту-пломбалау құрылғылары вагондар мен контейнерлерді пломбалау ережелерінде көзделген тәртіппен коммерциялық актіге қоса беріледі және талап және талап-қуыным мерзімі өткеннен кейін 6 айда өшіріледі (жойылады).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733-тармақ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734. Тасымалдаушы жүк алушының талап етуі бойынша үш күн ішінде коммерциялық актіні береді. Жүк алушы талап ете алады: </w:t>
      </w:r>
      <w:r>
        <w:br/>
      </w:r>
      <w:r>
        <w:rPr>
          <w:rFonts w:ascii="Times New Roman"/>
          <w:b w:val="false"/>
          <w:i w:val="false"/>
          <w:color w:val="000000"/>
          <w:sz w:val="28"/>
        </w:rPr>
        <w:t>
</w:t>
      </w:r>
      <w:r>
        <w:rPr>
          <w:rFonts w:ascii="Times New Roman"/>
          <w:b w:val="false"/>
          <w:i w:val="false"/>
          <w:color w:val="000000"/>
          <w:sz w:val="28"/>
        </w:rPr>
        <w:t xml:space="preserve">
      1) заңды тұлға-жүкті алуға сенімхатты көрсеткен кезде; </w:t>
      </w:r>
      <w:r>
        <w:br/>
      </w:r>
      <w:r>
        <w:rPr>
          <w:rFonts w:ascii="Times New Roman"/>
          <w:b w:val="false"/>
          <w:i w:val="false"/>
          <w:color w:val="000000"/>
          <w:sz w:val="28"/>
        </w:rPr>
        <w:t>
</w:t>
      </w:r>
      <w:r>
        <w:rPr>
          <w:rFonts w:ascii="Times New Roman"/>
          <w:b w:val="false"/>
          <w:i w:val="false"/>
          <w:color w:val="000000"/>
          <w:sz w:val="28"/>
        </w:rPr>
        <w:t xml:space="preserve">
      2) жеке тұлға-төлқұжатты немесе тұлғаны куәландыратын өзге құжатты көрсеткен жағдайда. </w:t>
      </w:r>
      <w:r>
        <w:br/>
      </w:r>
      <w:r>
        <w:rPr>
          <w:rFonts w:ascii="Times New Roman"/>
          <w:b w:val="false"/>
          <w:i w:val="false"/>
          <w:color w:val="000000"/>
          <w:sz w:val="28"/>
        </w:rPr>
        <w:t xml:space="preserve">
      Коммерциялық актіні беру тасымалдаушыда қалған коммерциялық актінің данасына қол қою арқылы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734-тармақ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735. Тасымалдаушының өкілі станцияға келген жүктің жай-күйіне тексеру жүргізуден, коммерциялық актіге қол қоюдан немесе осы Ережені бұза отырып, актіні ресімдеуден бас тартқаны туралы жүк алушының арызына тасымалдаушы мына мерзімдерде арыздың мәні бойынша дәлелді жауап береді: </w:t>
      </w:r>
      <w:r>
        <w:br/>
      </w:r>
      <w:r>
        <w:rPr>
          <w:rFonts w:ascii="Times New Roman"/>
          <w:b w:val="false"/>
          <w:i w:val="false"/>
          <w:color w:val="000000"/>
          <w:sz w:val="28"/>
        </w:rPr>
        <w:t>
</w:t>
      </w:r>
      <w:r>
        <w:rPr>
          <w:rFonts w:ascii="Times New Roman"/>
          <w:b w:val="false"/>
          <w:i w:val="false"/>
          <w:color w:val="000000"/>
          <w:sz w:val="28"/>
        </w:rPr>
        <w:t xml:space="preserve">
      1) тез бүлінетін жүктерге қатысты – бір тәулік ішінде; </w:t>
      </w:r>
      <w:r>
        <w:br/>
      </w:r>
      <w:r>
        <w:rPr>
          <w:rFonts w:ascii="Times New Roman"/>
          <w:b w:val="false"/>
          <w:i w:val="false"/>
          <w:color w:val="000000"/>
          <w:sz w:val="28"/>
        </w:rPr>
        <w:t>
</w:t>
      </w:r>
      <w:r>
        <w:rPr>
          <w:rFonts w:ascii="Times New Roman"/>
          <w:b w:val="false"/>
          <w:i w:val="false"/>
          <w:color w:val="000000"/>
          <w:sz w:val="28"/>
        </w:rPr>
        <w:t xml:space="preserve">
      2) басқа жүктерге қатысты – арыз келіп түскен күннен бастап үш тәулік ішінде. </w:t>
      </w:r>
      <w:r>
        <w:br/>
      </w:r>
      <w:r>
        <w:rPr>
          <w:rFonts w:ascii="Times New Roman"/>
          <w:b w:val="false"/>
          <w:i w:val="false"/>
          <w:color w:val="000000"/>
          <w:sz w:val="28"/>
        </w:rPr>
        <w:t xml:space="preserve">
       </w:t>
      </w:r>
      <w:r>
        <w:rPr>
          <w:rFonts w:ascii="Times New Roman"/>
          <w:b w:val="false"/>
          <w:i w:val="false"/>
          <w:color w:val="ff0000"/>
          <w:sz w:val="28"/>
        </w:rPr>
        <w:t xml:space="preserve">Ескерту. 735-тармақ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736. Негізгі жөнелтілім бойынша жүктің жетіспей келгеніне жүк алушыға коммерциялық акт берілген болса, онда бұл жүк қосымша құжатпен келген жағдайда, тасымалдаушы жүк алушы негізгі жөнелтілім бойынша жүкқұжатты және оған берілген коммерциялық актіні көрсеткен жағдайда жүкқұжатта және коммерциялық актінің барлық даналарында "Ж" бөлімінде осы жөнелтілім бойынша жетіспейтін жүктің қосымша құжатпен (оның нөмірі көрсетілген) келгені туралы белгі соғылады. Одан басқа, белгіде вагонның нөмірі (вагондардың нөмірлері), қосымшаны ресімдеген станцияның атауы, қосымшаның ресімделу күні және жетіспейтін жүктің берілген күні көрсетіледі. </w:t>
      </w:r>
      <w:r>
        <w:br/>
      </w:r>
      <w:r>
        <w:rPr>
          <w:rFonts w:ascii="Times New Roman"/>
          <w:b w:val="false"/>
          <w:i w:val="false"/>
          <w:color w:val="000000"/>
          <w:sz w:val="28"/>
        </w:rPr>
        <w:t xml:space="preserve">
      Белгі станцияның мөртабанымен және тасымалдаушы өкілінің және жүк алушының қолдарымен расталады. </w:t>
      </w:r>
      <w:r>
        <w:br/>
      </w:r>
      <w:r>
        <w:rPr>
          <w:rFonts w:ascii="Times New Roman"/>
          <w:b w:val="false"/>
          <w:i w:val="false"/>
          <w:color w:val="000000"/>
          <w:sz w:val="28"/>
        </w:rPr>
        <w:t xml:space="preserve">
      Коммерциялық актіде келмеген ретінде көрсетілген жүктің қалған бөлігі келген жағдайда, жүк алушы тасымалдаушыға сақтау үшін коммерциялық актіні қайтарып 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736-тармақ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737. ТЭД-ті пайдалана отырып тасымалдауды жүзеге асыру кезінде негізгі жөнелтілімде жүктің жетіспеуіне коммерциялық акт тағайындау станциясында электронды коммерциялық актінің қағаз көшірмелерін беру немесе бермеу арқылы электронды құжат түрінде жасалады. Тасымалдаушының автоматтандырылған ақпараттық жүйесіне хабар беру және ТЭД-ті түзету ААЖ-ның жұмыс істеу технологиясына сәйкес жүргізіледі. Негізгі жөнелтілімге қосымша құжаттар бойынша жүктің жетіспейтін бөлігі келген кезде коммерциялық актінің және ГУ-27-У-ВЦ нысанды электронды жүк қағазының барлық даналарының қағаз көшірмелеріне (16-қосымша) (коммерциялық акт пен жүк қағазын олардың қағаз көшірмелері түрінде берген жағдайда) "Ж" бөліміне белгілер енгізіледі. Осыған ұқсас белгі электронды коммерциялық актіде де жасалады. Бұл ретте негізгі жөнелтілімнің электронды жүк қағазына қосымша құжат бойынша келген жүк бөлігін беру датасы туралы белгі енгізіледі.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737-тармаққа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738. Жалпы нысандағы актілерді (42-қосымша) келесі жағдайларды растауға қатысатын тұлғалардың қатысуымен тасымалдаушы жасайды: </w:t>
      </w:r>
      <w:r>
        <w:br/>
      </w:r>
      <w:r>
        <w:rPr>
          <w:rFonts w:ascii="Times New Roman"/>
          <w:b w:val="false"/>
          <w:i w:val="false"/>
          <w:color w:val="000000"/>
          <w:sz w:val="28"/>
        </w:rPr>
        <w:t xml:space="preserve">
      жүкжөнелтуші жүкқұжатқа қоса берген осы Ережеде көзделген құжаттардың жоғалуы; </w:t>
      </w:r>
      <w:r>
        <w:br/>
      </w:r>
      <w:r>
        <w:rPr>
          <w:rFonts w:ascii="Times New Roman"/>
          <w:b w:val="false"/>
          <w:i w:val="false"/>
          <w:color w:val="000000"/>
          <w:sz w:val="28"/>
        </w:rPr>
        <w:t xml:space="preserve">
      вагондардың тағайындау станциясында түсірілуге беруді күтіп кідіртілуі; </w:t>
      </w:r>
      <w:r>
        <w:br/>
      </w:r>
      <w:r>
        <w:rPr>
          <w:rFonts w:ascii="Times New Roman"/>
          <w:b w:val="false"/>
          <w:i w:val="false"/>
          <w:color w:val="000000"/>
          <w:sz w:val="28"/>
        </w:rPr>
        <w:t xml:space="preserve">
      сапар барысында вагондардың, контейнерлердің рұқсат етілген жүк көтергіштігінен асырып тиелгені анықталған жағдайларда; </w:t>
      </w:r>
      <w:r>
        <w:br/>
      </w:r>
      <w:r>
        <w:rPr>
          <w:rFonts w:ascii="Times New Roman"/>
          <w:b w:val="false"/>
          <w:i w:val="false"/>
          <w:color w:val="000000"/>
          <w:sz w:val="28"/>
        </w:rPr>
        <w:t xml:space="preserve">
      жүк алушыға, тармақ иесіне байланысты себептер бойынша және тағайындау немесе жанасу станциясында вагондарды жинаудың техникалық мүмкіндіктері болмауына байланысты тағайындау станциясының оларды қабылдамауы салдарынан аралық станцияларда жүк тиелген вагондардың кідіртілуі; </w:t>
      </w:r>
      <w:r>
        <w:br/>
      </w:r>
      <w:r>
        <w:rPr>
          <w:rFonts w:ascii="Times New Roman"/>
          <w:b w:val="false"/>
          <w:i w:val="false"/>
          <w:color w:val="000000"/>
          <w:sz w:val="28"/>
        </w:rPr>
        <w:t xml:space="preserve">
      жүкжөнелтушіге байланысты себептер бойынша жүктерді тасымалдауға қабылданған өтінімге (жоспарға) сәйкес жүкжөнелтушіге бос вагондарды берудің кідіртілуі; </w:t>
      </w:r>
      <w:r>
        <w:br/>
      </w:r>
      <w:r>
        <w:rPr>
          <w:rFonts w:ascii="Times New Roman"/>
          <w:b w:val="false"/>
          <w:i w:val="false"/>
          <w:color w:val="000000"/>
          <w:sz w:val="28"/>
        </w:rPr>
        <w:t xml:space="preserve">
      жүк алушының, жүкжөнелтушінің оларға тиесілі немесе жалға алынған вагондарды, контейнерлерді қабылдауды кідіртуі; </w:t>
      </w:r>
      <w:r>
        <w:br/>
      </w:r>
      <w:r>
        <w:rPr>
          <w:rFonts w:ascii="Times New Roman"/>
          <w:b w:val="false"/>
          <w:i w:val="false"/>
          <w:color w:val="000000"/>
          <w:sz w:val="28"/>
        </w:rPr>
        <w:t xml:space="preserve">
      жүк алушының құралдарымен жүк түсірілгеннен кейін вагондарды, контейнерлерді жүктің қалдықтарынан және қоқыстан тазартпау (құю пункттерінде немесе жуу-булау станцияларында цистерналар мен бункерлік ашық вагондарда толық төгілмеген жүк қалдықтары байқалған жағдайлардан басқа); </w:t>
      </w:r>
      <w:r>
        <w:br/>
      </w:r>
      <w:r>
        <w:rPr>
          <w:rFonts w:ascii="Times New Roman"/>
          <w:b w:val="false"/>
          <w:i w:val="false"/>
          <w:color w:val="000000"/>
          <w:sz w:val="28"/>
        </w:rPr>
        <w:t xml:space="preserve">
      цистерналар мен бункерлік ашық вагондардың сыртқы беттерін құйғаннан және ағызғаннан кейін тазартпау; </w:t>
      </w:r>
      <w:r>
        <w:br/>
      </w:r>
      <w:r>
        <w:rPr>
          <w:rFonts w:ascii="Times New Roman"/>
          <w:b w:val="false"/>
          <w:i w:val="false"/>
          <w:color w:val="000000"/>
          <w:sz w:val="28"/>
        </w:rPr>
        <w:t xml:space="preserve">
      жүкжөнелтушінің келісімімен тазартылмаған вагондарды тасымалдаушының жүкжөнелтушінің құралдарымен тиеуге беруі; </w:t>
      </w:r>
      <w:r>
        <w:br/>
      </w:r>
      <w:r>
        <w:rPr>
          <w:rFonts w:ascii="Times New Roman"/>
          <w:b w:val="false"/>
          <w:i w:val="false"/>
          <w:color w:val="000000"/>
          <w:sz w:val="28"/>
        </w:rPr>
        <w:t xml:space="preserve">
      вагонда, контейнерде бекіту-пломбалау құрылғыларының болмауы (егер жүкқұжатта немесе вагон парағында олардың вагонда, контейнерде болуы туралы белгі болса); </w:t>
      </w:r>
      <w:r>
        <w:br/>
      </w:r>
      <w:r>
        <w:rPr>
          <w:rFonts w:ascii="Times New Roman"/>
          <w:b w:val="false"/>
          <w:i w:val="false"/>
          <w:color w:val="000000"/>
          <w:sz w:val="28"/>
        </w:rPr>
        <w:t xml:space="preserve">
      бекіту-пломбалау құрылғыларының зақымданғаны немесе ауыстырылғаны (егер бұл ретте оларды куәландыру үшін коммерциялық актілер жасалатын жағдайлар болмаған жағдайда); </w:t>
      </w:r>
      <w:r>
        <w:br/>
      </w:r>
      <w:r>
        <w:rPr>
          <w:rFonts w:ascii="Times New Roman"/>
          <w:b w:val="false"/>
          <w:i w:val="false"/>
          <w:color w:val="000000"/>
          <w:sz w:val="28"/>
        </w:rPr>
        <w:t xml:space="preserve">
      сапар барысында немесе тағайындау станциясында вагондарда, контейнерлерде әдейі зақымдау белгілері жоқ анық емес ақпарат жазылған бекіту-пломбалау құрылғылары байқалған жағдайда (егер оқылатын ақпарат жүкқұжаттағы және вагон парағындағы деректерге сәйкес келсе); </w:t>
      </w:r>
      <w:r>
        <w:br/>
      </w:r>
      <w:r>
        <w:rPr>
          <w:rFonts w:ascii="Times New Roman"/>
          <w:b w:val="false"/>
          <w:i w:val="false"/>
          <w:color w:val="000000"/>
          <w:sz w:val="28"/>
        </w:rPr>
        <w:t xml:space="preserve">
      сапар барысында вагондардың, контейнерлердің бекіту-пломбалау құрылғыларында әдейі зақымдану белгілері жоқ және олардағы ақпарат жүкқұжаттағы және вагон парағындағы деректерге сәйкес келмейтіні анықталған жағдайда; </w:t>
      </w:r>
      <w:r>
        <w:br/>
      </w:r>
      <w:r>
        <w:rPr>
          <w:rFonts w:ascii="Times New Roman"/>
          <w:b w:val="false"/>
          <w:i w:val="false"/>
          <w:color w:val="000000"/>
          <w:sz w:val="28"/>
        </w:rPr>
        <w:t xml:space="preserve">
      жүкжөнелтушінің, жүк алушының кінәсі бойынша вагондарды беруге және әкетуге жіберілген тасымалдаушыға тиесілі локомотивтің кідіртілуі; </w:t>
      </w:r>
      <w:r>
        <w:br/>
      </w:r>
      <w:r>
        <w:rPr>
          <w:rFonts w:ascii="Times New Roman"/>
          <w:b w:val="false"/>
          <w:i w:val="false"/>
          <w:color w:val="000000"/>
          <w:sz w:val="28"/>
        </w:rPr>
        <w:t xml:space="preserve">
       сапар барысында темір жол көлігімен жүктерді жеткізу мерзімдерін есептеу ережелерінде көрсетілген жағдайларда жүктің кідіртілуі; </w:t>
      </w:r>
      <w:r>
        <w:br/>
      </w:r>
      <w:r>
        <w:rPr>
          <w:rFonts w:ascii="Times New Roman"/>
          <w:b w:val="false"/>
          <w:i w:val="false"/>
          <w:color w:val="000000"/>
          <w:sz w:val="28"/>
        </w:rPr>
        <w:t xml:space="preserve">
      сапар барысында қозғалыс қауіпсіздігіне және тасымалданатын жүктердің сақталуына қауіп төндіретін коммерциялық жарамсыздықтары бар вагондар, контейнерлер анықталған жағдайда; </w:t>
      </w:r>
      <w:r>
        <w:br/>
      </w:r>
      <w:r>
        <w:rPr>
          <w:rFonts w:ascii="Times New Roman"/>
          <w:b w:val="false"/>
          <w:i w:val="false"/>
          <w:color w:val="000000"/>
          <w:sz w:val="28"/>
        </w:rPr>
        <w:t xml:space="preserve">
      вагон, контейнер зақымданғанда; </w:t>
      </w:r>
      <w:r>
        <w:br/>
      </w:r>
      <w:r>
        <w:rPr>
          <w:rFonts w:ascii="Times New Roman"/>
          <w:b w:val="false"/>
          <w:i w:val="false"/>
          <w:color w:val="000000"/>
          <w:sz w:val="28"/>
        </w:rPr>
        <w:t xml:space="preserve">
      жүкжөнелтушіге, жүк алушыға, өзге ұйымдарға тиесілі немесе олар жалға алған вагондар мен контейнерлерге тасымалдаушының өздігінен жүк тиеуі; </w:t>
      </w:r>
      <w:r>
        <w:br/>
      </w:r>
      <w:r>
        <w:rPr>
          <w:rFonts w:ascii="Times New Roman"/>
          <w:b w:val="false"/>
          <w:i w:val="false"/>
          <w:color w:val="000000"/>
          <w:sz w:val="28"/>
        </w:rPr>
        <w:t xml:space="preserve">
      жүкжөнелтушінің, жүк алушының, өзге ұйымдардың тасымалдаушыға тиесілі вагондар мен контейнерлерді өздігінен пайдалануы; </w:t>
      </w:r>
      <w:r>
        <w:br/>
      </w:r>
      <w:r>
        <w:rPr>
          <w:rFonts w:ascii="Times New Roman"/>
          <w:b w:val="false"/>
          <w:i w:val="false"/>
          <w:color w:val="000000"/>
          <w:sz w:val="28"/>
        </w:rPr>
        <w:t xml:space="preserve">
      жүк алушы жүктердің тасымалы үшін төлем енгізуден немесе тасымалдаушыға тиесілі өзге төлемдерді төлеуден жалтарған жағдайда жүктерді беруді кідірту; </w:t>
      </w:r>
      <w:r>
        <w:br/>
      </w:r>
      <w:r>
        <w:rPr>
          <w:rFonts w:ascii="Times New Roman"/>
          <w:b w:val="false"/>
          <w:i w:val="false"/>
          <w:color w:val="000000"/>
          <w:sz w:val="28"/>
        </w:rPr>
        <w:t xml:space="preserve">
      тағайындау станциясында әскерилендірілген күзетпен күзетілетін жүктердің жүк алушының кінәсі бойынша кідіртілуі; </w:t>
      </w:r>
      <w:r>
        <w:br/>
      </w:r>
      <w:r>
        <w:rPr>
          <w:rFonts w:ascii="Times New Roman"/>
          <w:b w:val="false"/>
          <w:i w:val="false"/>
          <w:color w:val="000000"/>
          <w:sz w:val="28"/>
        </w:rPr>
        <w:t xml:space="preserve">
      тасымалдаушыға тиесілі локомотивтің кірме жолдарда, жалпы пайдаланым орындарында тиеу, түсіру операцияларының аяқталуын күтіп тоқтап тұруы; </w:t>
      </w:r>
      <w:r>
        <w:br/>
      </w:r>
      <w:r>
        <w:rPr>
          <w:rFonts w:ascii="Times New Roman"/>
          <w:b w:val="false"/>
          <w:i w:val="false"/>
          <w:color w:val="000000"/>
          <w:sz w:val="28"/>
        </w:rPr>
        <w:t xml:space="preserve">
      вагондардың коммерциялық операция жүргізбейтін аралықтарға, бөлек пункттерге (разъездерге, блокқосындарға, басып озу пункттеріне) берілуі және әкетілуі жағдайларында тасымалдаушыға тиесілі локомотивтің тоқтап тұруы; </w:t>
      </w:r>
      <w:r>
        <w:br/>
      </w:r>
      <w:r>
        <w:rPr>
          <w:rFonts w:ascii="Times New Roman"/>
          <w:b w:val="false"/>
          <w:i w:val="false"/>
          <w:color w:val="000000"/>
          <w:sz w:val="28"/>
        </w:rPr>
        <w:t xml:space="preserve">
      комиссиялық беруге келген вагонды немесе контейнерді тасымалдаушының өкілдерінсіз жүк алушының ашуы; </w:t>
      </w:r>
      <w:r>
        <w:br/>
      </w:r>
      <w:r>
        <w:rPr>
          <w:rFonts w:ascii="Times New Roman"/>
          <w:b w:val="false"/>
          <w:i w:val="false"/>
          <w:color w:val="000000"/>
          <w:sz w:val="28"/>
        </w:rPr>
        <w:t xml:space="preserve">
      жүкжөнелтушінің, жүк алушының, өзге ұйымдардың вагонның бұзылғаны туралы актіге, контейнердің зақымданғаны туралы актіге, қабылдап тапсырушының жаднамасына, вагондарды беру және әкету ведомосына, тасымалдау өтінімінің (жоспарының) орындалуын есепке алу карточкасына және темір жол көлігінің жұмыс технологиясында көзделген басқа құжаттарға қол қоюдан бас тарту немесе жалтару. Бұл жағдайларда аталған құжаттарда қол қою көзделген орында нөмірі және жасалу күні көрсетіле отырып, жалпы нысандағы актінің жасалғаны туралы белгі қойылады, оған станциядағы тасымалдаушының өкілі қол қояды және станцияның жолдық мөртабанымен расталады. </w:t>
      </w:r>
      <w:r>
        <w:br/>
      </w:r>
      <w:r>
        <w:rPr>
          <w:rFonts w:ascii="Times New Roman"/>
          <w:b w:val="false"/>
          <w:i w:val="false"/>
          <w:color w:val="000000"/>
          <w:sz w:val="28"/>
        </w:rPr>
        <w:t xml:space="preserve">
      Жалпы нысандағы актілер тараптардың материалдық жауапкершілігі үшін негіз болып табыла алатын жағдайларды куәландыру үшін және басқа жағдайларда жасалады, егер бұл ретте коммерциялық актіні немесе басқа арнайы нысандағы актіні жасау талап етілмесе. </w:t>
      </w:r>
      <w:r>
        <w:br/>
      </w:r>
      <w:r>
        <w:rPr>
          <w:rFonts w:ascii="Times New Roman"/>
          <w:b w:val="false"/>
          <w:i w:val="false"/>
          <w:color w:val="000000"/>
          <w:sz w:val="28"/>
        </w:rPr>
        <w:t xml:space="preserve">
       </w:t>
      </w:r>
      <w:r>
        <w:rPr>
          <w:rFonts w:ascii="Times New Roman"/>
          <w:b w:val="false"/>
          <w:i w:val="false"/>
          <w:color w:val="ff0000"/>
          <w:sz w:val="28"/>
        </w:rPr>
        <w:t xml:space="preserve">Ескерту. 738-тармақ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739. Жалпы нысандағы актіні осы Ережелермен белгіленген санда тасымалдаушы жасайды. Жалпы нысандағы актінің әрбір данасында "__________________ станциясы" станцияның жолдық мөрқалыбы қойылады.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739-тармаққа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740. Жалпы нысандағы акт (42-қосымша) вагонды, контейнерді жөнелту және (немесе) тағайындау станцияларында 3 данада жасалады: </w:t>
      </w:r>
      <w:r>
        <w:br/>
      </w:r>
      <w:r>
        <w:rPr>
          <w:rFonts w:ascii="Times New Roman"/>
          <w:b w:val="false"/>
          <w:i w:val="false"/>
          <w:color w:val="000000"/>
          <w:sz w:val="28"/>
        </w:rPr>
        <w:t xml:space="preserve">
      жалпы нысандағы актінің бірінші данасы жүкжөнелтушіден, жүк алушыдан немесе басқа ұйымдардан айыппұлдарды, алымдарды және (немесе) басқа төлемдерді өндіріп алу үшін тасымалдау құжатына қоса беріледі; </w:t>
      </w:r>
      <w:r>
        <w:br/>
      </w:r>
      <w:r>
        <w:rPr>
          <w:rFonts w:ascii="Times New Roman"/>
          <w:b w:val="false"/>
          <w:i w:val="false"/>
          <w:color w:val="000000"/>
          <w:sz w:val="28"/>
        </w:rPr>
        <w:t xml:space="preserve">
      екінші данасы - жүкжөнелтушіге, жүк алушыға, экспедиторға беріледі (талап ету бойынша); </w:t>
      </w:r>
      <w:r>
        <w:br/>
      </w:r>
      <w:r>
        <w:rPr>
          <w:rFonts w:ascii="Times New Roman"/>
          <w:b w:val="false"/>
          <w:i w:val="false"/>
          <w:color w:val="000000"/>
          <w:sz w:val="28"/>
        </w:rPr>
        <w:t xml:space="preserve">
      үшінші данасы – тасымалдаушыда қалады. </w:t>
      </w:r>
      <w:r>
        <w:br/>
      </w:r>
      <w:r>
        <w:rPr>
          <w:rFonts w:ascii="Times New Roman"/>
          <w:b w:val="false"/>
          <w:i w:val="false"/>
          <w:color w:val="000000"/>
          <w:sz w:val="28"/>
        </w:rPr>
        <w:t xml:space="preserve">
      жүкжөнелтушінің, жүк алушының, өзге ұйымдардың вагонның бұзылғаны туралы актіге, контейнердің зақымданғаны туралы актіге, қабылдап тапсырушының жаднамасына, вагондарды беру және әкету ведомосына, тасымалдау жоспарының орындалуын есепке алу карточкасына қол қоюдан бас тартқан немесе жалтарған жағдайда, жалпы нысандағы акт қол қойылмаған көрсетілген екі жақты құжаттардың екінші данасымен бірге жүкжөнелтушінің, жүк алушының, басқа да ұйымның мекен-жайына тапсырыстық хатпен жіберіледі. </w:t>
      </w:r>
      <w:r>
        <w:br/>
      </w:r>
      <w:r>
        <w:rPr>
          <w:rFonts w:ascii="Times New Roman"/>
          <w:b w:val="false"/>
          <w:i w:val="false"/>
          <w:color w:val="000000"/>
          <w:sz w:val="28"/>
        </w:rPr>
        <w:t xml:space="preserve">
      Хатты жөнелтуге арналған почта түбіртегі хаттың көшірмесімен және қол қойылмаған құжаттың бірінші данасымен және жалпы нысандағы актімен бірге тасымалдаушыда сақталады. </w:t>
      </w:r>
      <w:r>
        <w:br/>
      </w:r>
      <w:r>
        <w:rPr>
          <w:rFonts w:ascii="Times New Roman"/>
          <w:b w:val="false"/>
          <w:i w:val="false"/>
          <w:color w:val="000000"/>
          <w:sz w:val="28"/>
        </w:rPr>
        <w:t xml:space="preserve">
      Жүк жөнелтілгеннен кейін, тасымалдаушы электрондық тасымалдау құжаттарында дұрыс енгізілмеген мәліметтерді байқаған жағдайда, ЭДН-ды пайдалана отырып, тасымалдауды ресімдеу кезінде жалпы нысандағы актіні екі данада жүкжөнелтуші жөнелту станцияларында жасайды. Актіге жүкжөнелтуші және тауар кассирі қол қояды. </w:t>
      </w:r>
      <w:r>
        <w:br/>
      </w:r>
      <w:r>
        <w:rPr>
          <w:rFonts w:ascii="Times New Roman"/>
          <w:b w:val="false"/>
          <w:i w:val="false"/>
          <w:color w:val="000000"/>
          <w:sz w:val="28"/>
        </w:rPr>
        <w:t xml:space="preserve">
      Бұл жағдайда актінің бірінші данасы жүкті тасымалдауға қабылдау туралы түбіртекпен жүкжөнелтушіге беріледі, екінші данасы тасымалдаушыда қалады. </w:t>
      </w:r>
      <w:r>
        <w:br/>
      </w:r>
      <w:r>
        <w:rPr>
          <w:rFonts w:ascii="Times New Roman"/>
          <w:b w:val="false"/>
          <w:i w:val="false"/>
          <w:color w:val="000000"/>
          <w:sz w:val="28"/>
        </w:rPr>
        <w:t xml:space="preserve">
      Акт туралы белгіні тауар кассирі түбіртекке қояды, оның қолымен және станцияның күнтізбелік мөртабанымен расталады. ТЭД түзету тасымалдаушының ААЖ қазіргі жұмыс істеу технологиясына сәйкес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740-тармақ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741. Жалпы нысандағы акт вагонның, контейнердің сапары барысында станцияларда екі данада: </w:t>
      </w:r>
      <w:r>
        <w:br/>
      </w:r>
      <w:r>
        <w:rPr>
          <w:rFonts w:ascii="Times New Roman"/>
          <w:b w:val="false"/>
          <w:i w:val="false"/>
          <w:color w:val="000000"/>
          <w:sz w:val="28"/>
        </w:rPr>
        <w:t>
</w:t>
      </w:r>
      <w:r>
        <w:rPr>
          <w:rFonts w:ascii="Times New Roman"/>
          <w:b w:val="false"/>
          <w:i w:val="false"/>
          <w:color w:val="000000"/>
          <w:sz w:val="28"/>
        </w:rPr>
        <w:t xml:space="preserve">
      1) қозғалыс қауіпсіздігіне немесе жүктердің сақталуына қатер төндіретін коммерциялық ақаулары бар жүк тиелген вагондар, контейнерлер байқалған жағдайда; </w:t>
      </w:r>
      <w:r>
        <w:br/>
      </w:r>
      <w:r>
        <w:rPr>
          <w:rFonts w:ascii="Times New Roman"/>
          <w:b w:val="false"/>
          <w:i w:val="false"/>
          <w:color w:val="000000"/>
          <w:sz w:val="28"/>
        </w:rPr>
        <w:t>
</w:t>
      </w:r>
      <w:r>
        <w:rPr>
          <w:rFonts w:ascii="Times New Roman"/>
          <w:b w:val="false"/>
          <w:i w:val="false"/>
          <w:color w:val="000000"/>
          <w:sz w:val="28"/>
        </w:rPr>
        <w:t xml:space="preserve">
      2) автотракторлық техниканың тоналу, жетіспеу және зақымдалу белгілері байқалған жағдайда; </w:t>
      </w:r>
      <w:r>
        <w:br/>
      </w:r>
      <w:r>
        <w:rPr>
          <w:rFonts w:ascii="Times New Roman"/>
          <w:b w:val="false"/>
          <w:i w:val="false"/>
          <w:color w:val="000000"/>
          <w:sz w:val="28"/>
        </w:rPr>
        <w:t>
</w:t>
      </w:r>
      <w:r>
        <w:rPr>
          <w:rFonts w:ascii="Times New Roman"/>
          <w:b w:val="false"/>
          <w:i w:val="false"/>
          <w:color w:val="000000"/>
          <w:sz w:val="28"/>
        </w:rPr>
        <w:t xml:space="preserve">
      3) вагонның зақымдануына себеп болған жүк бекітілуінің бұзушылықтары байқалған жағдайда, бұл ретте жүктің зақымдануына (бұзылуына) алып келсе; </w:t>
      </w:r>
      <w:r>
        <w:br/>
      </w:r>
      <w:r>
        <w:rPr>
          <w:rFonts w:ascii="Times New Roman"/>
          <w:b w:val="false"/>
          <w:i w:val="false"/>
          <w:color w:val="000000"/>
          <w:sz w:val="28"/>
        </w:rPr>
        <w:t>
</w:t>
      </w:r>
      <w:r>
        <w:rPr>
          <w:rFonts w:ascii="Times New Roman"/>
          <w:b w:val="false"/>
          <w:i w:val="false"/>
          <w:color w:val="000000"/>
          <w:sz w:val="28"/>
        </w:rPr>
        <w:t xml:space="preserve">
      4) тоналу белгілері бар жүк тиелген вагондар, контейнерлер байқалған жағдайда; </w:t>
      </w:r>
      <w:r>
        <w:br/>
      </w:r>
      <w:r>
        <w:rPr>
          <w:rFonts w:ascii="Times New Roman"/>
          <w:b w:val="false"/>
          <w:i w:val="false"/>
          <w:color w:val="000000"/>
          <w:sz w:val="28"/>
        </w:rPr>
        <w:t>
</w:t>
      </w:r>
      <w:r>
        <w:rPr>
          <w:rFonts w:ascii="Times New Roman"/>
          <w:b w:val="false"/>
          <w:i w:val="false"/>
          <w:color w:val="000000"/>
          <w:sz w:val="28"/>
        </w:rPr>
        <w:t xml:space="preserve">
      5) осы Ереженің 13-тарауында көрсетілген жеткізу мерзімдері мен жеткізу мерзімдерін есептеу ережелері бұзылған жағдайларда жасалады. </w:t>
      </w:r>
      <w:r>
        <w:br/>
      </w:r>
      <w:r>
        <w:rPr>
          <w:rFonts w:ascii="Times New Roman"/>
          <w:b w:val="false"/>
          <w:i w:val="false"/>
          <w:color w:val="000000"/>
          <w:sz w:val="28"/>
        </w:rPr>
        <w:t xml:space="preserve">
      Бұл ретте, бірінші дана тасымалдау құжаттарына қоса беріледі, екінші дана оны жасаған станциядағы тасымалдаушыда қалады.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741-тармақ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742. ТЭД-ті пайдалана отырып тасымалдауды жүзеге асыру кезінде жалпы нысандағы акт жүріп өту станцияларында екі данада жасалады: </w:t>
      </w:r>
      <w:r>
        <w:br/>
      </w:r>
      <w:r>
        <w:rPr>
          <w:rFonts w:ascii="Times New Roman"/>
          <w:b w:val="false"/>
          <w:i w:val="false"/>
          <w:color w:val="000000"/>
          <w:sz w:val="28"/>
        </w:rPr>
        <w:t xml:space="preserve">
      вагонды (вагондар тобын) маршруттық немесе топтық жөнелтімнен ағыту жағдайларында , ағыту себептері көрсетіліп, актінің бір данасы вагон (вагондар тобы) ағытып алынған негізгі жөнелтіммен жіберіледі, екінші данасы ГУ-27-У-ВЦ нысанындағы электрондық жүкқұжатының (16-қосымша) қағаз көшірмесімен бірге тігіліп тасымалдаушыда станцияда қалады. ТЭД-ті түзету тасымалдаушының ААЖ-сының қолданыстағы жұмыс істеу технологиясына сәйкес жүргізіледі; </w:t>
      </w:r>
      <w:r>
        <w:br/>
      </w:r>
      <w:r>
        <w:rPr>
          <w:rFonts w:ascii="Times New Roman"/>
          <w:b w:val="false"/>
          <w:i w:val="false"/>
          <w:color w:val="000000"/>
          <w:sz w:val="28"/>
        </w:rPr>
        <w:t xml:space="preserve">
      тасымалдаудан электрондықты алған (ТЭД бойынша жөнелтімнің жүріп өтуін тоқтатқан) кезде, бұл туралы ГУ-27-У-ВЦ нысанындағы электронды жүк құжатының (16-қосымша) қағаз көшірмесінде белгі қойылады – актінің бір данасы ашылған қағаз құжаттарға қоса беріледі және жүкпен бірге жүреді; екіншісі тасымалдаушыда станцияда қалады. ТЭД бойынша жөнелтімнің жүріп өтуі тоқтатылғаны туралы хабар беру тасымалдаушының ААЖ-сының жұмыс істеу технологиясына сәйкес жүргізіледі. </w:t>
      </w:r>
      <w:r>
        <w:br/>
      </w:r>
      <w:r>
        <w:rPr>
          <w:rFonts w:ascii="Times New Roman"/>
          <w:b w:val="false"/>
          <w:i w:val="false"/>
          <w:color w:val="000000"/>
          <w:sz w:val="28"/>
        </w:rPr>
        <w:t xml:space="preserve">
      ТЭД-ті пайдалана отырып тасымалдауды жүзеге асыру кезінде жалпы нысандағы акті электронды жалпы нысандағы актінің қағаз көшірмелерін беру немесе бермеу арқылы электронды құжат түрінде жасалады. Автоматтандырылған ақпараттық жүйеге хабар беру және ТЭД-ті түзету ААЖ-ның жұмыс істеу технологиясына сәйкес жүргізіледі. </w:t>
      </w:r>
      <w:r>
        <w:br/>
      </w:r>
      <w:r>
        <w:rPr>
          <w:rFonts w:ascii="Times New Roman"/>
          <w:b w:val="false"/>
          <w:i w:val="false"/>
          <w:color w:val="000000"/>
          <w:sz w:val="28"/>
        </w:rPr>
        <w:t xml:space="preserve">
      Жүктің қағазсыз технология бойынша ТЭД-тің ілесуімен жүріп өтуі кезінде жөнелту станциясында немесе жол бойындағы станцияда жасалған жалпы нысандағы акт электронды түрде жүкке тағайындау станциясына дейін ілесіп барады. ТЭД бойынша жүктің электронды тасымалдау құжаттарының қағаз көшірмелерімен бірге жүріп өтуі кезінде оларға оны ашқан станцияның жолдық мөртабанымен куәландырылған, электронды жалпы нысандағы актінің қағаз көшірмесі қоса беріледі . </w:t>
      </w:r>
      <w:r>
        <w:br/>
      </w:r>
      <w:r>
        <w:rPr>
          <w:rFonts w:ascii="Times New Roman"/>
          <w:b w:val="false"/>
          <w:i w:val="false"/>
          <w:color w:val="000000"/>
          <w:sz w:val="28"/>
        </w:rPr>
        <w:t xml:space="preserve">
       </w:t>
      </w:r>
      <w:r>
        <w:rPr>
          <w:rFonts w:ascii="Times New Roman"/>
          <w:b w:val="false"/>
          <w:i w:val="false"/>
          <w:color w:val="ff0000"/>
          <w:sz w:val="28"/>
        </w:rPr>
        <w:t xml:space="preserve">Ескерту. 742-тармақ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743. Жалпы нысандағы актіде оны жасауға негіз болған жағдайлар айтылады. </w:t>
      </w:r>
      <w:r>
        <w:br/>
      </w:r>
      <w:r>
        <w:rPr>
          <w:rFonts w:ascii="Times New Roman"/>
          <w:b w:val="false"/>
          <w:i w:val="false"/>
          <w:color w:val="000000"/>
          <w:sz w:val="28"/>
        </w:rPr>
        <w:t xml:space="preserve">
      Егер жүкжөнелтушімен жасасылған шарт бойынша тасымалдаушының люктері, есіктері ашық, жүктерді бекітуге арналған тетіктері алынбаған тазартылмаған бос вагондарды, контейнерлерді жүкжөнелтушінің құралдарымен жүк тиеуге беру көзделсе, онда мұндай вагондар, контейнерлер жүк тиеуге берілген жағдайда жалпы нысандағы акт жасалады. Жалпы нысандағы актіде вагондар, контейнерлер жүк тиеуге жүкжөнелтушінің келісімімен берілгені, сондай-ақ вагондардың, контейнерлердің нөмірлері, сондай-ақ шарттың нөмірі мен оған қол қойылған күн көрсетіледі. </w:t>
      </w:r>
      <w:r>
        <w:br/>
      </w:r>
      <w:r>
        <w:rPr>
          <w:rFonts w:ascii="Times New Roman"/>
          <w:b w:val="false"/>
          <w:i w:val="false"/>
          <w:color w:val="000000"/>
          <w:sz w:val="28"/>
        </w:rPr>
        <w:t xml:space="preserve">
      Егер жалпы нысандағы акті жүкті жеткізу мерзімін ұлғайтуды қажет ететін жағдайларда жүк жүру жолында кідірген жағдайда жасалса, актіде вагондардың, контейнерлердің кідіртілу себебі мен уақыты көрсетіледі. </w:t>
      </w:r>
      <w:r>
        <w:br/>
      </w:r>
      <w:r>
        <w:rPr>
          <w:rFonts w:ascii="Times New Roman"/>
          <w:b w:val="false"/>
          <w:i w:val="false"/>
          <w:color w:val="000000"/>
          <w:sz w:val="28"/>
        </w:rPr>
        <w:t xml:space="preserve">
      Жалпы нысандағы акті жүру жолындағы станцияларда қозғалыс қауіпсіздігіне және тасымалданып отырған жүктің сақталуына қауіп төндіретін коммерциялық жарамсыздық бар вагондар, контейнерлер анықталған жағдайларда жасау кезінде актіде, солардың салдарынан вагон, контейнер комиссиялық тексеруге жөнелтіліп отырған анықталған ақаулықтар, жүкті тексеру нәтижелері, вагон, контейнер шанағының, БПҚ-ның, бұраулардың, есіктердегі және люктердегі бекітпелердің жай-күйі, сондай-ақ вагонның толық тиелуін, жүктің бет жағының біркелкілігін көрсете отырып, жүкті тиеу жағдайы, есікаралық кеңістіктегі қабаттар саны және басқа жағдайлар көрсетіледі. </w:t>
      </w:r>
      <w:r>
        <w:br/>
      </w:r>
      <w:r>
        <w:rPr>
          <w:rFonts w:ascii="Times New Roman"/>
          <w:b w:val="false"/>
          <w:i w:val="false"/>
          <w:color w:val="000000"/>
          <w:sz w:val="28"/>
        </w:rPr>
        <w:t xml:space="preserve">
      Егер жүк атқара тиелсе және қатарлар мен қабаттарды санау мүмкін болмаса, жүктің есікаралық кеңістікте орналастырылуы тиеудің біркелкілігі, жүк орындарының саны, ыдысының ерекше белгілері бойынша сипатталады. </w:t>
      </w:r>
      <w:r>
        <w:br/>
      </w:r>
      <w:r>
        <w:rPr>
          <w:rFonts w:ascii="Times New Roman"/>
          <w:b w:val="false"/>
          <w:i w:val="false"/>
          <w:color w:val="000000"/>
          <w:sz w:val="28"/>
        </w:rPr>
        <w:t xml:space="preserve">
      Автотракторлық техниканы тасымалдау кезінде жалпы нысандағы актіде техниканың зақымдануы, бөлшектер мен тораптарының жетіспеуі, ал қосалқы бөлшектер мен құрал-сайманы бар жекелеген жерлері бұзылған кезде, егер олардың тізімдемесі болмаса, олардың нақты қолда бары көрсетіледі. Талан-таражға салу белгілері болған кезде олар дәл тұрған орны, жүк ойықтарының көлемдері, жүк орындарын буып-түюдің бұзылуы мен басқа жағдайлар көрсетіле отырып егжей-тегжейлі сипатталады. Жалпы нысандағы актіде сондай-ақ жүкке қол жеткізу мүмкіндігін жою тәсілі, вагонға, контейнерге, автотракторлық техникаға салынған БПҚ туралы мәліметтер көрсетіледі. </w:t>
      </w:r>
      <w:r>
        <w:br/>
      </w:r>
      <w:r>
        <w:rPr>
          <w:rFonts w:ascii="Times New Roman"/>
          <w:b w:val="false"/>
          <w:i w:val="false"/>
          <w:color w:val="000000"/>
          <w:sz w:val="28"/>
        </w:rPr>
        <w:t xml:space="preserve">
      Егер вагон станцияға жалпы нысандағы актімен ресімделген коммерциялық ақаулығымен келіп түссе және вагонның (жүктің) жай-күйі актідегі сипатталуымен салыстырғанда өзгермеген болса, жолай жалпы нысандағы акт Коммерциялық жарамсыздықтарды тіркеу кітабына (ГУ-98 нысанындағы) жазылады және жалпы нысандағы акті қайтадан жасалмайды. </w:t>
      </w:r>
      <w:r>
        <w:br/>
      </w:r>
      <w:r>
        <w:rPr>
          <w:rFonts w:ascii="Times New Roman"/>
          <w:b w:val="false"/>
          <w:i w:val="false"/>
          <w:color w:val="000000"/>
          <w:sz w:val="28"/>
        </w:rPr>
        <w:t xml:space="preserve">
      Мыналарды өндіріп алуға негіз болып табылатын жағдайларды куәландыру үшін жасалған жалпы нысандағы актілерде: </w:t>
      </w:r>
      <w:r>
        <w:br/>
      </w:r>
      <w:r>
        <w:rPr>
          <w:rFonts w:ascii="Times New Roman"/>
          <w:b w:val="false"/>
          <w:i w:val="false"/>
          <w:color w:val="000000"/>
          <w:sz w:val="28"/>
        </w:rPr>
        <w:t xml:space="preserve">
      вагондарды, контейнерлерді пайдаланғаны үшін ақыны – вагондардың, контейнерлердің нөмірлерін көрсете отырып, оларды кідірту себебі, кідіртудің басталу мен аяқталу уақыты, вагондарды, контейнерлерді нақты кідірту уақыты көрсетіледі; </w:t>
      </w:r>
      <w:r>
        <w:br/>
      </w:r>
      <w:r>
        <w:rPr>
          <w:rFonts w:ascii="Times New Roman"/>
          <w:b w:val="false"/>
          <w:i w:val="false"/>
          <w:color w:val="000000"/>
          <w:sz w:val="28"/>
        </w:rPr>
        <w:t xml:space="preserve">
      кірме жолдарда және жалпы пайдаланымдағы жерлерде тиеу немесе түсіру жөніндегі операциялардың аяқталуын күтіп тұрған, тасымалдаушыға тиесілі локомотивтің бос тұрғаны үшін төлемді – локомотивті кідірту себебі мен уақыты көрсетіледі; </w:t>
      </w:r>
      <w:r>
        <w:br/>
      </w:r>
      <w:r>
        <w:rPr>
          <w:rFonts w:ascii="Times New Roman"/>
          <w:b w:val="false"/>
          <w:i w:val="false"/>
          <w:color w:val="000000"/>
          <w:sz w:val="28"/>
        </w:rPr>
        <w:t xml:space="preserve">
      вагондарды коммерциялық операцияларды жүргізбейтін аралықтарға, бөлек пункттерге (разъездерге, блокқосындарға, басып озу пункттеріне) берген және алған жағдайларда тасымалдаушыға тиесілі локомотивтің бос тұрып қалғаны үшін ақыны – локомотивті кідірту себебі мен уақыты көрсетіледі; </w:t>
      </w:r>
      <w:r>
        <w:br/>
      </w:r>
      <w:r>
        <w:rPr>
          <w:rFonts w:ascii="Times New Roman"/>
          <w:b w:val="false"/>
          <w:i w:val="false"/>
          <w:color w:val="000000"/>
          <w:sz w:val="28"/>
        </w:rPr>
        <w:t xml:space="preserve">
      әскерилендірілген күзет күзететін жүктің тағайындау станциясында жүк алушының кінәсі бойынша кідіртілуі кезіндегі ақыны – кідіртілген вагондардың, контейнерлердің нөмірлері мен саны және олардың кідіртілу уақыты көрсетіледі.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743-тармақ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744. Жалпы нысандағы актіге (42-қосымша) оны жасауға негіз болып табылған жағдайларды куәландыруға қатысатын кем дегенде екі тұлға қолдарын қояды. </w:t>
      </w:r>
      <w:r>
        <w:br/>
      </w:r>
      <w:r>
        <w:rPr>
          <w:rFonts w:ascii="Times New Roman"/>
          <w:b w:val="false"/>
          <w:i w:val="false"/>
          <w:color w:val="000000"/>
          <w:sz w:val="28"/>
        </w:rPr>
        <w:t>
      Жүкті ілесіп жүрумен тасымалдау кезінде жалпы нысандағы актіге жүкке ілесіп жүрген тұлға да (жүкжөнелтушінің, жүк алушының жолсерігі, </w:t>
      </w:r>
      <w:r>
        <w:rPr>
          <w:rFonts w:ascii="Times New Roman"/>
          <w:b w:val="false"/>
          <w:i w:val="false"/>
          <w:color w:val="000000"/>
          <w:sz w:val="28"/>
        </w:rPr>
        <w:t>әскерилендірілген күзет</w:t>
      </w:r>
      <w:r>
        <w:rPr>
          <w:rFonts w:ascii="Times New Roman"/>
          <w:b w:val="false"/>
          <w:i w:val="false"/>
          <w:color w:val="000000"/>
          <w:sz w:val="28"/>
        </w:rPr>
        <w:t xml:space="preserve"> қызметкері) қолын қояды. </w:t>
      </w:r>
      <w:r>
        <w:br/>
      </w:r>
      <w:r>
        <w:rPr>
          <w:rFonts w:ascii="Times New Roman"/>
          <w:b w:val="false"/>
          <w:i w:val="false"/>
          <w:color w:val="000000"/>
          <w:sz w:val="28"/>
        </w:rPr>
        <w:t xml:space="preserve">
      Жүру жолындағы станцияда жалпы нысандағы актіні арнайы бөлінген қызметкер оған телефон немесе радиобайланыс арқылы берілген деректердің негізінде ресімдеген жағдайларда, тасымалдау құжатына қоса берілген жалпы нысандағы актінің бірінші данасына оны жасаған тұлға қарап тексеруді жүргізген қызметкерлердің тектерін, аты-жөндері мен лауазымдарын көрсете отырып, қолын қояды. Жалпы нысандағы актінің екінші данасына белгіленген тәртіппен онда көрсетілген барлық тұлғалар қолдарын қояды. Жалпы нысандағы актіде көрсетілген тұлғалар актіге қолдарын қояды және оның мазмұнымен келіспеген жағдайда өзінің пікірін айтуға құқылы. </w:t>
      </w:r>
      <w:r>
        <w:br/>
      </w:r>
      <w:r>
        <w:rPr>
          <w:rFonts w:ascii="Times New Roman"/>
          <w:b w:val="false"/>
          <w:i w:val="false"/>
          <w:color w:val="000000"/>
          <w:sz w:val="28"/>
        </w:rPr>
        <w:t xml:space="preserve">
      Жүкжөнелтушінің, жүк алушының, басқа ұйымдардың өкілі жалпы нысандағы актіге қолдарын қоюдан бас тартқан немесе жалтарған жағдайда жалпы нысандағы актіде оның осы актіге қол қоюдан бас тартқаны немесе жалтарғаны туралы белгі қойылады. Бұл белгі екінші рет жалпы нысандағы актіні жасауға қатысқан тұлғалардың қолдарымен куәландырылады . </w:t>
      </w:r>
      <w:r>
        <w:br/>
      </w:r>
      <w:r>
        <w:rPr>
          <w:rFonts w:ascii="Times New Roman"/>
          <w:b w:val="false"/>
          <w:i w:val="false"/>
          <w:color w:val="000000"/>
          <w:sz w:val="28"/>
        </w:rPr>
        <w:t xml:space="preserve">
       </w:t>
      </w:r>
      <w:r>
        <w:rPr>
          <w:rFonts w:ascii="Times New Roman"/>
          <w:b w:val="false"/>
          <w:i w:val="false"/>
          <w:color w:val="ff0000"/>
          <w:sz w:val="28"/>
        </w:rPr>
        <w:t xml:space="preserve">Ескерту. 744-тармақ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745. Вагонның, контейнердің техникалық жарамсыздығы себебі бойынша ағуы, бүлінуі немесе сулануы анықталған жағдайларда коммерциялық актіден басқа вагонның, контейнердің техникалық жай-күйі туралы акті (43-қосымша) жасалады. </w:t>
      </w:r>
      <w:r>
        <w:br/>
      </w:r>
      <w:r>
        <w:rPr>
          <w:rFonts w:ascii="Times New Roman"/>
          <w:b w:val="false"/>
          <w:i w:val="false"/>
          <w:color w:val="000000"/>
          <w:sz w:val="28"/>
        </w:rPr>
        <w:t xml:space="preserve">
      Вагонның, контейнердің техникалық жай-күйі туралы акті екі данада жасалады. Актінің бірінші данасы коммерциялық актінің бірінші данасына қоса беріледі, екіншісі тасымалдаушыда қалады. </w:t>
      </w:r>
      <w:r>
        <w:br/>
      </w:r>
      <w:r>
        <w:rPr>
          <w:rFonts w:ascii="Times New Roman"/>
          <w:b w:val="false"/>
          <w:i w:val="false"/>
          <w:color w:val="000000"/>
          <w:sz w:val="28"/>
        </w:rPr>
        <w:t xml:space="preserve">
      Вагонның, контейнердің техникалық жай-күйі туралы акті вагонның, контейнердің жарамсыздығы анықталған күні және коммерциялық акті жасалған күннен кешіктірілмей жасалады. Вагонның, контейнердің техникалық жай-күйі туралы актіде жарамсыздықтың сипаты мен оның қайдан шыққаны міндетті түрде көрсетіледі.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745-тармақ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746. Вагонның, контейнердің техникалық жай-күйі туралы актіге пайдалану вагон депосының шебері немесе вагондарды, контейнерлерді қарап тексеруші және тасымалдаушының өкілі қол қояды. </w:t>
      </w:r>
      <w:r>
        <w:br/>
      </w:r>
      <w:r>
        <w:rPr>
          <w:rFonts w:ascii="Times New Roman"/>
          <w:b w:val="false"/>
          <w:i w:val="false"/>
          <w:color w:val="000000"/>
          <w:sz w:val="28"/>
        </w:rPr>
        <w:t xml:space="preserve">
       </w:t>
      </w:r>
      <w:r>
        <w:rPr>
          <w:rFonts w:ascii="Times New Roman"/>
          <w:b w:val="false"/>
          <w:i w:val="false"/>
          <w:color w:val="ff0000"/>
          <w:sz w:val="28"/>
        </w:rPr>
        <w:t xml:space="preserve">Ескерту. 746-тармақ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747. ТЭД-ті пайдалана отырып тасымалдауды жүзеге асыру кезінде вагонның, контейнердің техникалық жағдайы туралы акт электронды актінің қағаз көшірмелерін беру немесе бермеу арқылы электронды құжат түрінде жасалады. Тасымалдаушының автоматтандырылған ақпараттық жүйесіне хабар беру және ТЭД-ті түзету ААЖ-ның жұмыс істеу технологиясына сәйкес жүргізіледі. </w:t>
      </w:r>
      <w:r>
        <w:br/>
      </w:r>
      <w:r>
        <w:rPr>
          <w:rFonts w:ascii="Times New Roman"/>
          <w:b w:val="false"/>
          <w:i w:val="false"/>
          <w:color w:val="000000"/>
          <w:sz w:val="28"/>
        </w:rPr>
        <w:t xml:space="preserve">
    Жүктің қағазсыз технология бойынша ТЭД-тің сүйемелдеуімен жүріп өтуі кезінде жөнелту станциясында немесе жолай станцияда жасалған вагонның немесе контейнердің техникалық жағдайы туралы акт электронды түрде жүкке тағайындалған станциясына дейін ілесіп барады. ТЭД бойынша жүктің электронды тасымалдау құжаттарының қағаз көшірмелерімен бірге жүріп өтуі кезінде оларға оны ашқан станцияның күнтізбелік мөрқалыбымен куәландырылған, вагонның немесе контейнердің техникалық жағдайы туралы электронды актінің қағаз көшірмесі қосып беріледі. </w:t>
      </w:r>
      <w:r>
        <w:br/>
      </w:r>
      <w:r>
        <w:rPr>
          <w:rFonts w:ascii="Times New Roman"/>
          <w:b w:val="false"/>
          <w:i w:val="false"/>
          <w:color w:val="000000"/>
          <w:sz w:val="28"/>
        </w:rPr>
        <w:t>
</w:t>
      </w:r>
      <w:r>
        <w:rPr>
          <w:rFonts w:ascii="Times New Roman"/>
          <w:b w:val="false"/>
          <w:i w:val="false"/>
          <w:color w:val="ff0000"/>
          <w:sz w:val="28"/>
        </w:rPr>
        <w:t xml:space="preserve">      Ескерту. 747-тармаққа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167"/>
    <w:bookmarkStart w:name="z103" w:id="168"/>
    <w:p>
      <w:pPr>
        <w:spacing w:after="0"/>
        <w:ind w:left="0"/>
        <w:jc w:val="left"/>
      </w:pPr>
      <w:r>
        <w:rPr>
          <w:rFonts w:ascii="Times New Roman"/>
          <w:b/>
          <w:i w:val="false"/>
          <w:color w:val="000000"/>
        </w:rPr>
        <w:t xml:space="preserve"> 
&amp;1. Шекаралық, кедендік, санитариялық, </w:t>
      </w:r>
      <w:r>
        <w:br/>
      </w:r>
      <w:r>
        <w:rPr>
          <w:rFonts w:ascii="Times New Roman"/>
          <w:b/>
          <w:i w:val="false"/>
          <w:color w:val="000000"/>
        </w:rPr>
        <w:t xml:space="preserve">
фитопатологиялық және басқа бақылау мен тексеру </w:t>
      </w:r>
      <w:r>
        <w:br/>
      </w:r>
      <w:r>
        <w:rPr>
          <w:rFonts w:ascii="Times New Roman"/>
          <w:b/>
          <w:i w:val="false"/>
          <w:color w:val="000000"/>
        </w:rPr>
        <w:t xml:space="preserve">
түрлерін жүргізу үшін вагонды, контейнерді, </w:t>
      </w:r>
      <w:r>
        <w:br/>
      </w:r>
      <w:r>
        <w:rPr>
          <w:rFonts w:ascii="Times New Roman"/>
          <w:b/>
          <w:i w:val="false"/>
          <w:color w:val="000000"/>
        </w:rPr>
        <w:t xml:space="preserve">
автомобильді, тракторды немесе басқа өздігінен </w:t>
      </w:r>
      <w:r>
        <w:br/>
      </w:r>
      <w:r>
        <w:rPr>
          <w:rFonts w:ascii="Times New Roman"/>
          <w:b/>
          <w:i w:val="false"/>
          <w:color w:val="000000"/>
        </w:rPr>
        <w:t xml:space="preserve">
жүретін машинаны ашу актісін жасау </w:t>
      </w:r>
    </w:p>
    <w:bookmarkEnd w:id="168"/>
    <w:bookmarkStart w:name="z878" w:id="169"/>
    <w:p>
      <w:pPr>
        <w:spacing w:after="0"/>
        <w:ind w:left="0"/>
        <w:jc w:val="both"/>
      </w:pPr>
      <w:r>
        <w:rPr>
          <w:rFonts w:ascii="Times New Roman"/>
          <w:b w:val="false"/>
          <w:i w:val="false"/>
          <w:color w:val="000000"/>
          <w:sz w:val="28"/>
        </w:rPr>
        <w:t xml:space="preserve">
      748. Станцияда ашық жылжымалы құрамда тасымалданатын вагонды, контейнерді, сондай-ақ автомобильді, тракторды және басқа өздігінен жүретін машинаны шекаралық бақылауды, кедендік тексеруді, санитариялық, ветеринариялық, фитопатологиялық және басқа бақылау мен тексеру түрлерін жүргізу үшін вагонды, контейнерді ашу актісі жасалады (43-қосымша). </w:t>
      </w:r>
      <w:r>
        <w:br/>
      </w:r>
      <w:r>
        <w:rPr>
          <w:rFonts w:ascii="Times New Roman"/>
          <w:b w:val="false"/>
          <w:i w:val="false"/>
          <w:color w:val="000000"/>
          <w:sz w:val="28"/>
        </w:rPr>
        <w:t>
</w:t>
      </w:r>
      <w:r>
        <w:rPr>
          <w:rFonts w:ascii="Times New Roman"/>
          <w:b w:val="false"/>
          <w:i w:val="false"/>
          <w:color w:val="000000"/>
          <w:sz w:val="28"/>
        </w:rPr>
        <w:t xml:space="preserve">
      749. Вагонды, контейнерді ашу актісі үш данада жасалады: </w:t>
      </w:r>
      <w:r>
        <w:br/>
      </w:r>
      <w:r>
        <w:rPr>
          <w:rFonts w:ascii="Times New Roman"/>
          <w:b w:val="false"/>
          <w:i w:val="false"/>
          <w:color w:val="000000"/>
          <w:sz w:val="28"/>
        </w:rPr>
        <w:t xml:space="preserve">
      бірінші данасы тасымалдау құжатына қоса беріледі және жүкпен бірге жүк алушыға беру үшін тағайындау станциясына дейін жүкпен бірге ілесіп барады ; </w:t>
      </w:r>
      <w:r>
        <w:br/>
      </w:r>
      <w:r>
        <w:rPr>
          <w:rFonts w:ascii="Times New Roman"/>
          <w:b w:val="false"/>
          <w:i w:val="false"/>
          <w:color w:val="000000"/>
          <w:sz w:val="28"/>
        </w:rPr>
        <w:t xml:space="preserve">
      екінші данасы оның талабы бойынша вагонды, контейнерді ашу жүргізілген мемлекеттік органның өкіліне оның вагонға, контейнерге, автомобильге, тракторға және басқа өздігінен жүретін машинаға қайта орнатылған БПҚ-ның құнын өтеуі үшін (БПҚ-ны тасымалдаушы орнатқан жағдайда) беріледі; </w:t>
      </w:r>
      <w:r>
        <w:br/>
      </w:r>
      <w:r>
        <w:rPr>
          <w:rFonts w:ascii="Times New Roman"/>
          <w:b w:val="false"/>
          <w:i w:val="false"/>
          <w:color w:val="000000"/>
          <w:sz w:val="28"/>
        </w:rPr>
        <w:t xml:space="preserve">
      үшінші данасы вагоннан, контейнерден алынған БПҚ-мен бірге тасымалдаушыда акті жасалған станцияда қалады. </w:t>
      </w:r>
      <w:r>
        <w:br/>
      </w:r>
      <w:r>
        <w:rPr>
          <w:rFonts w:ascii="Times New Roman"/>
          <w:b w:val="false"/>
          <w:i w:val="false"/>
          <w:color w:val="000000"/>
          <w:sz w:val="28"/>
        </w:rPr>
        <w:t xml:space="preserve">
      Вагонды, контейнерді ашу актісін жасаған станцияда жүк қағазының сырт жағындағы "Тасымалдаушының белгілері" бағанына немесе қосымша жеткізу жол ведомосында жүк атауының астында тасымалдаушының өкілі вагонды, контейнерді ашу актісі жасалғаны туралы белгі қояды. Белгі актіні жасаған қызметкердің қолымен және станцияның күнтізбелік мөртабанымен куәландырылады . </w:t>
      </w:r>
      <w:r>
        <w:br/>
      </w:r>
      <w:r>
        <w:rPr>
          <w:rFonts w:ascii="Times New Roman"/>
          <w:b w:val="false"/>
          <w:i w:val="false"/>
          <w:color w:val="000000"/>
          <w:sz w:val="28"/>
        </w:rPr>
        <w:t xml:space="preserve">
       </w:t>
      </w:r>
      <w:r>
        <w:rPr>
          <w:rFonts w:ascii="Times New Roman"/>
          <w:b w:val="false"/>
          <w:i w:val="false"/>
          <w:color w:val="ff0000"/>
          <w:sz w:val="28"/>
        </w:rPr>
        <w:t xml:space="preserve">Ескерту. 749-тармақ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750. Вагонды, контейнерді ашу актісінде бақылау мен тексеруден кейін вагоннан, контейнерден алынған және салынған БПҚ туралы мәліметтер, соның ішінде: БПҚ-ны кім орнатқаны (кедендік не болмаса басқа мемлекеттік бақылау органы), сондай-ақ бақылау белгілері мен БПҚ-ның үлгісі көрсетіледі . Актіге вагонды, контейнерді ашуды жүргізген тасымалдаушының станциядағы өкілі, шекаралық, кедендік және басқа мемлекеттік бақылау органдарының өкілдері қолдарын қояды және станцияның күнтізбелік мөртабанымен куәландырылады . </w:t>
      </w:r>
      <w:r>
        <w:br/>
      </w:r>
      <w:r>
        <w:rPr>
          <w:rFonts w:ascii="Times New Roman"/>
          <w:b w:val="false"/>
          <w:i w:val="false"/>
          <w:color w:val="000000"/>
          <w:sz w:val="28"/>
        </w:rPr>
        <w:t xml:space="preserve">
       </w:t>
      </w:r>
      <w:r>
        <w:rPr>
          <w:rFonts w:ascii="Times New Roman"/>
          <w:b w:val="false"/>
          <w:i w:val="false"/>
          <w:color w:val="ff0000"/>
          <w:sz w:val="28"/>
        </w:rPr>
        <w:t xml:space="preserve">Ескерту. 750-тармақ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751. ТЭД-ті пайдалана отырып тасымалдауды жүзеге асыру кезінде вагонды немесе контейнерді ашу туралы акт электронды актінің қағаз көшірмелерін беру немесе бермеу арқылы электронды құжат түрінде жасалады. Тасымалдаушының автоматтандырылған ақпараттық жүйесіне хабар беру және ТЭД-ті түзету ААЖ-ның жұмыс істеу технологиясына сәйкес жүргізіледі. </w:t>
      </w:r>
      <w:r>
        <w:br/>
      </w:r>
      <w:r>
        <w:rPr>
          <w:rFonts w:ascii="Times New Roman"/>
          <w:b w:val="false"/>
          <w:i w:val="false"/>
          <w:color w:val="000000"/>
          <w:sz w:val="28"/>
        </w:rPr>
        <w:t xml:space="preserve">
      Жүктің қағазсыз технология бойынша ТЭД-тің ілесуімен жүріп өтуі кезінде жөнелту станциясында немесе жолай станцияда жасалған вагонды немесе контейнерді ашу туралы акт электронды түрде жүкке тағайындалған станциясына дейін ілесіп барады. ТЭД бойынша жүктің электронды тасымалдау құжаттарының қағаз көшірмелерімен бірге жүріп өтуі кезінде оларға оны басып шығарған станцияның күнтізбелік мөрқалыбымен куәландырылған, вагонды немесе контейнерді ашу электронды актісінің қағаз көшірмесі қоса беріледі. </w:t>
      </w:r>
    </w:p>
    <w:bookmarkEnd w:id="169"/>
    <w:bookmarkStart w:name="z104" w:id="170"/>
    <w:p>
      <w:pPr>
        <w:spacing w:after="0"/>
        <w:ind w:left="0"/>
        <w:jc w:val="left"/>
      </w:pPr>
      <w:r>
        <w:rPr>
          <w:rFonts w:ascii="Times New Roman"/>
          <w:b/>
          <w:i w:val="false"/>
          <w:color w:val="000000"/>
        </w:rPr>
        <w:t xml:space="preserve"> 
&amp;2. Вагонның зақымдалғаны туралы акт жасау </w:t>
      </w:r>
    </w:p>
    <w:bookmarkEnd w:id="170"/>
    <w:bookmarkStart w:name="z882" w:id="171"/>
    <w:p>
      <w:pPr>
        <w:spacing w:after="0"/>
        <w:ind w:left="0"/>
        <w:jc w:val="both"/>
      </w:pPr>
      <w:r>
        <w:rPr>
          <w:rFonts w:ascii="Times New Roman"/>
          <w:b w:val="false"/>
          <w:i w:val="false"/>
          <w:color w:val="000000"/>
          <w:sz w:val="28"/>
        </w:rPr>
        <w:t xml:space="preserve">
      752. Вагонның зақымдалғаны туралы актіні (43-қосымша) вагонның зақымдалған барлық жағдайларында вагондарды қарап тексеруші, пайдалану вагон депосының шебері немесе тасымалдаушының өкілі жасайды. Соның ішінде вагонның бекіту құрылғыларының немесе күрделі, деполық, ағымдық (ағытып, ағытусыз) жөндеуге немесе вагонды мүкәммалдан шығаруға жататын БПҚ-ны орнатуға арналған құрылғылардың зақымдалуы, сондай-ақ соқтығысу және вагонның доңғалақ жұбының рельстен шығуы кезінде. Вагонның доңғалақ жұбының рельстен шығуы кезінде вагонның зақымдалғаны туралы акті барлық жағдайларда, соның ішінде вагонның зақымдалуы болмаған кезде де жасалады.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752-тармақ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753. Вагонның зақымдалғаны туралы акт вагонға зақым келтірген тасымалдаушыдан, жүк жөнелтушіден, жүк алушыдан, басқа ұйымнан оның зақымдалғаны үшін айыппұл өндіріп алуға және тасымалдаушының, жүк жөнелтушінің, жүк алушының, басқа ұйымның вагонның зақымдалуы салдарынан шеккен шығындарының орнын толтыруға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
      754. Вагонның зақымдалғаны туралы актіні вагонға зақым келтірген жүкжөнелтушінің, жүк алушының, басқа ұйымның өкілінің қатысуымен вагондарды қарап тексеруші немесе вагон депосының шебері, ал вагондарды қарап тексеруші немесе вагон депосының шебері болмаған кезде пайдалану депосының басшысы жасайды. Егер вагонның зақымдалуы соқтығысу немесе рельстен шығу салдарынан болса, вагонның зақымдалғаны туралы актіні тасымалдаушының тасымалдау бөлімшесінің қауіпсіздік жөніндегі бас ревизорының немесе тасымалдау бөлімшесінің вагон шаруашылығы жөніндегі ревизорының қатысуымен жасалады. Рефрижераторлық секция, АРВ-Э вагондарының немесе олардың арнайы жабдығының зақымдалуы кезінде вагонның зақымдалғаны туралы актіні учаскесінде зақымдалу болған пайдалану вагон депосының бастығы (бастығының орынбасары) тасымалдау бөлімшесінің бас ревизорымен (тасымалдаушының тасымалдау бөлімшесі болмаған кезде – пайдалану вагон депосының бастығы және рефрижераторлық секцияға, АРВ-Э-ге қызмет көрсететін бригаданың басшысы тағайындаған қызметкермен) бірлесіп жасайды.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754-тармақ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755. Вагонның зақымдалғаны туралы актіге оны жасауға қатысқан тұлғалар қолдарын қояды және вагонға зақым келтірген пайдалану вагон депосының және жүкжөнелтушінің, жүк алушының немесе басқа ұйымның қаржы операциялары үшін пайдаланылатын мөрмен расталады. Жүкжөнелтуші, жүк алушы, басқа ұйым вагонның зақымдалғаны туралы актіге қол қоюдан бас тартқан немесе жалтарған жағдайда, осы Ережеге сәйкес жалпы нысандағы акт жасалады. Вагонның зақымдалғаны туралы акт әрбір вагонға жеке оның ағымдық жөндеу көлемінде зақымдалуы кезінде - үш данада, соқтығысу және рельстен шығу кезінде - төрт, жөндеудің жоспарлық түрлері көлемінде зақымдалу кезінде, сондай-ақ вагонды мүкәммалдан шығарған жағдайда - бес данада жасалады. Рефрижераторлық секция, АРВ-Э зақымдалған кезде вагонның зақымдалғаны туралы акт алты данада жасалады. Вагонның зақымдалғаны туралы актінің бірінші данасы вагонға зақым келтірген жүкжөнелтушіге, жүк алушыға немесе басқа ұйымға беріледі, екіншісі вагонға зақым келтіргені үшін ұсынылатын шотқа қосып беріледі, үшіншісі өкілі вагонның зақымдалғаны туралы актіге қол қойған пайдалану вагон депосында сақтауға қалдырылады, төртіншісі бөлімшенің вагон шаруашылығы жөніндегі ревизорына беріледі, бесіншісі вагон ілеспе құжаттарымен жөндеуге жіберілетін зауытқа немесе вагон депосына жіберіледі, алтыншысы тіркелген депосына беру үшін рефрижераторлық секцияға, АРВ-Э-ге қызмет көрсететін бригада басшысына беріледі. </w:t>
      </w:r>
      <w:r>
        <w:br/>
      </w:r>
      <w:r>
        <w:rPr>
          <w:rFonts w:ascii="Times New Roman"/>
          <w:b w:val="false"/>
          <w:i w:val="false"/>
          <w:color w:val="000000"/>
          <w:sz w:val="28"/>
        </w:rPr>
        <w:t xml:space="preserve">
      Жүру жолында вагонның зақымдалғаны туралы акт жүкжөнелтуші, жүк алушы, басқа ұйым өкілінің қатысуынсыз, осы Ережеде көзделгенге қарағанда бір данаға кем мөлшерде жасалады. Жүкжөнелтушіге, жүк алушыға, басқа ұйымдарға тиесілі вагондардың зақымдалуы кезінде вагонның зақымдалғаны туралы актінің қосымша данасы жасалып, ол олардың талап етуі бойынша оларға беріледі. Жүкжөнелтушілер немесе жүк алушылар өкілдерінің ілесіп жүруімен жүк тасымалдау кезінде вагонның зақымдалғаны туралы актіге жүкжөнелтушінің функциясы жүктелген және жүкқұжатта оның өкілеттіктерінің сипаттамасы бар жүкке ілесіп жүрген жолсеріктің қол қоюына жол беріледі . </w:t>
      </w:r>
      <w:r>
        <w:br/>
      </w:r>
      <w:r>
        <w:rPr>
          <w:rFonts w:ascii="Times New Roman"/>
          <w:b w:val="false"/>
          <w:i w:val="false"/>
          <w:color w:val="000000"/>
          <w:sz w:val="28"/>
        </w:rPr>
        <w:t xml:space="preserve">
       </w:t>
      </w:r>
      <w:r>
        <w:rPr>
          <w:rFonts w:ascii="Times New Roman"/>
          <w:b w:val="false"/>
          <w:i w:val="false"/>
          <w:color w:val="ff0000"/>
          <w:sz w:val="28"/>
        </w:rPr>
        <w:t xml:space="preserve">Ескерту. 755-тармақ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756. Вагонның зақымдалғаны туралы актіде вагонның зақымдалу себептері мен тізбесі, жұмыс көлемі және қажетті жөндеу түрі, сондай-ақ зақымдалған бөлшектердің және вагонды қалпына келтіру құны көрсетіледі. Сондай-ақ рефрижераторлық секция, АРВ-Э зақымдалған кезде вагонның зақымдалғаны туралы актіде тасымалдаушы мен тіркелген депосы көрсетіледі. Егер вагон соқтығыс, рельстен шығу немесе апат кезінде зақымдалса, онда вагонның зақымдалғаны туралы актіде "Қосымша деректер" жолында: жота арқалықтарының, бойлық бүйірлік швеллерлер мен буферлік білеулердің тік және көлденең жазықтықтағы барынша иілу шамасы, сондай-ақ жөндеуді талап ететін вагон рамасы элементтерінің атауы көрсетіледі. </w:t>
      </w:r>
      <w:r>
        <w:br/>
      </w:r>
      <w:r>
        <w:rPr>
          <w:rFonts w:ascii="Times New Roman"/>
          <w:b w:val="false"/>
          <w:i w:val="false"/>
          <w:color w:val="000000"/>
          <w:sz w:val="28"/>
        </w:rPr>
        <w:t>
</w:t>
      </w:r>
      <w:r>
        <w:rPr>
          <w:rFonts w:ascii="Times New Roman"/>
          <w:b w:val="false"/>
          <w:i w:val="false"/>
          <w:color w:val="000000"/>
          <w:sz w:val="28"/>
        </w:rPr>
        <w:t xml:space="preserve">
      757. Вагон соқтығысу, рельстен шығу немесе апат кезінде зақымдалған жағдайларда, вагон қалпына келтіру жұмыстары кезінде қосымша зақым алғанда, пайдалану вагон депосының қызметкері вагонның зақымдалғаны туралы актіге қосымша жасайды. Қосымшада зақымдықтар тізбесі мен оларды тудырған жағдайлар көрсетіледі. Вагонның зақымдалғаны туралы актіге қосымша оны жасау кезінде вагон рамасы коррозиясының болуы, вагонды мүкәммалдан шығаратындай көлем мен мөлшерде тозуы бойынша конструктивтік және басқа да кемшіліктерінің болуы анықталғанда да жасалады. Вагонның зақымдалғаны туралы актіге қосымшаға пайдалану вагон депосының бастығы (бастығының орынбасары), тасымалдау бөлімшесінің қозғалыс қауіпсіздігі жөніндегі бас ревизоры, тасымалдау бөлімшесінің вагон шаруашылығы жөніндегі ревизоры және қалпына келтіру поезының бастығы қолдарын қояды. Вагонның зақымдалғаны туралы актідегі және оған қосымшадағы қойылған қолдар пайдалану вагон депосының қаржы операциялары үшін пайдаланылатын мөрімен расталады. Вагонды жөндеу үшін зауытқа (депоға) жөнелткен кезде вагонның зақымдалғаны туралы актіде зауыттың (депоның) атауы мен жарамсыз вагонды жөндеуге жіберуге ВУ-26М нысанындағы ілеспе парақты жасау күні көрсетіледі . </w:t>
      </w:r>
      <w:r>
        <w:br/>
      </w:r>
      <w:r>
        <w:rPr>
          <w:rFonts w:ascii="Times New Roman"/>
          <w:b w:val="false"/>
          <w:i w:val="false"/>
          <w:color w:val="000000"/>
          <w:sz w:val="28"/>
        </w:rPr>
        <w:t xml:space="preserve">
       </w:t>
      </w:r>
      <w:r>
        <w:rPr>
          <w:rFonts w:ascii="Times New Roman"/>
          <w:b w:val="false"/>
          <w:i w:val="false"/>
          <w:color w:val="ff0000"/>
          <w:sz w:val="28"/>
        </w:rPr>
        <w:t xml:space="preserve">Ескерту. 757-тармақ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758. Егер зақымдалған вагонды жүк жөнелтуші, жүк алушы, басқа ұйым жөндеген болса, онда вагонның зақымдалғаны туралы актінің барлық даналарында вагонды жөндеуден кейін қабылдаған вагон депосының өкілі: тасымалдаушының кәсіпорындар зақымдаған және жөндеген вагондарды есепке алу кітабында (ВУ-16-нысан) датасын, уақытын, жазылған реттік нөмірін көрсете отырып оны қабылдау туралы белгі қояды және өзінің қолымен куәландырады. </w:t>
      </w:r>
      <w:r>
        <w:br/>
      </w:r>
      <w:r>
        <w:rPr>
          <w:rFonts w:ascii="Times New Roman"/>
          <w:b w:val="false"/>
          <w:i w:val="false"/>
          <w:color w:val="000000"/>
          <w:sz w:val="28"/>
        </w:rPr>
        <w:t xml:space="preserve">
      ТЭД-ті пайдалана отырып тасымалдауды жүзеге асыру кезінде вагонның зақымдалу актісі электронды актінің қағаз көшірмелерін беру немесе бермеу арқылы электронды құжат түрінде жасалады. Тасымалдаушының автоматтандырылған ақпараттық жүйесіне хабар беру және ТЭД-ті түзету ААЖ-ның жұмыс істеу технологиясына сәйкес жүргізіледі. </w:t>
      </w:r>
      <w:r>
        <w:br/>
      </w:r>
      <w:r>
        <w:rPr>
          <w:rFonts w:ascii="Times New Roman"/>
          <w:b w:val="false"/>
          <w:i w:val="false"/>
          <w:color w:val="000000"/>
          <w:sz w:val="28"/>
        </w:rPr>
        <w:t xml:space="preserve">
      Жүктің қағазсыз технология бойынша ТЭД-тің ілесуімен жүріп өтуі кезінде жөнелту станциясында немесе жолай станцияда жасалған вагонның зақымдалу актісі электронды түрде жүкке тағайындалған станциясына дейін ілесіп барады. ТЭД бойынша жүктің электронды тасымалдау құжаттарының қағаз көшірмелерімен бірге жүріп өтуі кезінде оларға оны ашқан станцияның күнтізбелік мөрқалыбымен куәландырылған, вагонның зақымдалу электронды актісінің қағаз көшірмесі қосып беріледі. </w:t>
      </w:r>
    </w:p>
    <w:bookmarkEnd w:id="171"/>
    <w:bookmarkStart w:name="z105" w:id="172"/>
    <w:p>
      <w:pPr>
        <w:spacing w:after="0"/>
        <w:ind w:left="0"/>
        <w:jc w:val="left"/>
      </w:pPr>
      <w:r>
        <w:rPr>
          <w:rFonts w:ascii="Times New Roman"/>
          <w:b/>
          <w:i w:val="false"/>
          <w:color w:val="000000"/>
        </w:rPr>
        <w:t xml:space="preserve"> 
&amp;3. Контейнердің зақымдалғаны туралы акт жасау </w:t>
      </w:r>
    </w:p>
    <w:bookmarkEnd w:id="172"/>
    <w:bookmarkStart w:name="z889" w:id="173"/>
    <w:p>
      <w:pPr>
        <w:spacing w:after="0"/>
        <w:ind w:left="0"/>
        <w:jc w:val="both"/>
      </w:pPr>
      <w:r>
        <w:rPr>
          <w:rFonts w:ascii="Times New Roman"/>
          <w:b w:val="false"/>
          <w:i w:val="false"/>
          <w:color w:val="000000"/>
          <w:sz w:val="28"/>
        </w:rPr>
        <w:t xml:space="preserve">
      759. Контейнердің зақымдалғаны туралы акт (43-қосымша) контейнердің зақымдалуының барлық жағдайларында, соның ішінде контейнердің бекіту құрылғыларының немесе күрделі, жоспарлы, ағымды жөндеуге немесе контейнерді мүкәммалдан шығаруға жататын БПҚ-ны орнатуға арналған құрылғылардың зақымдалуы кезінде жасалады. Контейнердің зақымдалғаны туралы акт контейнерге зақым келтірген тасымалдаушыдан, жүк жөнелтушіден, жүк алушыдан, басқа ұйымнан оның зақымдалғаны үшін контейнер иесінің пайдасына айыппұл өндіріп алуға және тасымалдаушының контейнердің зақымдалуы салдарынан шеккен шығындарының орнын толтыруға негіз болып табылады.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759-тармаққа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760. Контейнердің зақымдалғаны туралы актіні контейнердің зақымдалуына кінәлі жүкжөнелтуші, жүк алушы, басқа ұйым өкілінің қатысуымен контейнерлер операторы жасайды. </w:t>
      </w:r>
      <w:r>
        <w:br/>
      </w:r>
      <w:r>
        <w:rPr>
          <w:rFonts w:ascii="Times New Roman"/>
          <w:b w:val="false"/>
          <w:i w:val="false"/>
          <w:color w:val="000000"/>
          <w:sz w:val="28"/>
        </w:rPr>
        <w:t xml:space="preserve">
      Контейнердің зақымдалғаны туралы актіге контейнерлер операторы және контейнерге зақым келтірген ұйымның өкілі, өзінің лауазымын, тегін, аты-жөнін көрсете отырып қолдарын қояды және контейнерлер операторының жолақтық мөртабанымен және контейнерге зақым келтірген ұйымның мөрімен расталады. </w:t>
      </w:r>
      <w:r>
        <w:br/>
      </w:r>
      <w:r>
        <w:rPr>
          <w:rFonts w:ascii="Times New Roman"/>
          <w:b w:val="false"/>
          <w:i w:val="false"/>
          <w:color w:val="000000"/>
          <w:sz w:val="28"/>
        </w:rPr>
        <w:t xml:space="preserve">
      Жүкжөнелтуші, жүк алушы, басқа ұйымдар контейнердің зақымдалғаны туралы актіге қол қоюдан бас тартқан немесе жалтарған жағдайда, осы Ережеге сәйкес жалпы нысандағы акт жасалады. </w:t>
      </w:r>
      <w:r>
        <w:br/>
      </w:r>
      <w:r>
        <w:rPr>
          <w:rFonts w:ascii="Times New Roman"/>
          <w:b w:val="false"/>
          <w:i w:val="false"/>
          <w:color w:val="000000"/>
          <w:sz w:val="28"/>
        </w:rPr>
        <w:t xml:space="preserve">
      Контейнердің зақымдалғаны туралы акт әрбір контейнерге жеке жасалады. </w:t>
      </w:r>
      <w:r>
        <w:br/>
      </w:r>
      <w:r>
        <w:rPr>
          <w:rFonts w:ascii="Times New Roman"/>
          <w:b w:val="false"/>
          <w:i w:val="false"/>
          <w:color w:val="000000"/>
          <w:sz w:val="28"/>
        </w:rPr>
        <w:t xml:space="preserve">
      Мүкәммалдық контейнер зақымдалған жағдайда контейнердің зақымдалғаны туралы акт үш данада жасалады. Контейнердің зақымдалғаны туралы актінің бірінші данасы контейнердің зақымдалуына кінәлі ұйымға жіберілетін шотқа қоса беріледі. Екінші данасы контейнерлер операторының істерінде акт жасау орны бойынша сақталады. Үшінші данасы жарамсыз контейнерді жөндеу хабарламасымен бірге (ВУ-23к нысаны) контейнерді жөндеуді жүзеге асыратын контейнерлер операторының атына жіберіледі. </w:t>
      </w:r>
      <w:r>
        <w:br/>
      </w:r>
      <w:r>
        <w:rPr>
          <w:rFonts w:ascii="Times New Roman"/>
          <w:b w:val="false"/>
          <w:i w:val="false"/>
          <w:color w:val="000000"/>
          <w:sz w:val="28"/>
        </w:rPr>
        <w:t xml:space="preserve">
      Меншікті контейнер зақымдалған жағдайда контейнердің зақымдалғаны туралы актінің қосымша төртінші данасы жасалып, ол жүкжөнелтушіге, жүк алушыға, басқа ұйымға олардың талап етуі бойынша беріледі. </w:t>
      </w:r>
      <w:r>
        <w:br/>
      </w:r>
      <w:r>
        <w:rPr>
          <w:rFonts w:ascii="Times New Roman"/>
          <w:b w:val="false"/>
          <w:i w:val="false"/>
          <w:color w:val="000000"/>
          <w:sz w:val="28"/>
        </w:rPr>
        <w:t xml:space="preserve">
      Контейнердің зақымдалғаны туралы актіде контейнердің зақымдалу себептері мен тізбесі, жұмыс көлемі мен қажетті жөндеу түрі, сондай-ақ контейнердің зақымдалған бөліктерінің және қалпына келтірудің құны көрсетіледі. </w:t>
      </w:r>
      <w:r>
        <w:br/>
      </w:r>
      <w:r>
        <w:rPr>
          <w:rFonts w:ascii="Times New Roman"/>
          <w:b w:val="false"/>
          <w:i w:val="false"/>
          <w:color w:val="000000"/>
          <w:sz w:val="28"/>
        </w:rPr>
        <w:t xml:space="preserve">
      ТЭД-ті пайдалана отырып, тасымалдауды жүзеге асыру кезінде контейнердің зақымдалу актісі электронды актінің қағаз көшірмелерін беру немесе бермеу арқылы электронды құжат түрінде жасалады. Тасымалдаушының автоматтандырылған ақпараттық жүйесіне хабар беру және ТЭД-ті түзету ААЖ-ның жұмыс істеу технологиясына сәйкес жүргізіледі. </w:t>
      </w:r>
      <w:r>
        <w:br/>
      </w:r>
      <w:r>
        <w:rPr>
          <w:rFonts w:ascii="Times New Roman"/>
          <w:b w:val="false"/>
          <w:i w:val="false"/>
          <w:color w:val="000000"/>
          <w:sz w:val="28"/>
        </w:rPr>
        <w:t xml:space="preserve">
      Жүктің қағазсыз технология бойынша ТЭД-тің сүйемелдеуімен жүріп өтуі кезінде жөнелту станциясында немесе жол бойындағы станцияда жасалған контейнердің зақымдалу актісі электронды түрде жүкпен тағайындалу станциясына дейін ілесіп барады. ТЭД бойынша жүктің электронды тасымалдау құжаттарының қағаз көшірмелерімен бірге жүріп өтуі кезінде оларға оны басып шығарған станцияның күнтізбелік мөртабанымен расталған, контейнердің зақымдалу электронды актісінің қағаз көшірмесі қоса беріледі . </w:t>
      </w:r>
      <w:r>
        <w:br/>
      </w:r>
      <w:r>
        <w:rPr>
          <w:rFonts w:ascii="Times New Roman"/>
          <w:b w:val="false"/>
          <w:i w:val="false"/>
          <w:color w:val="000000"/>
          <w:sz w:val="28"/>
        </w:rPr>
        <w:t xml:space="preserve">
       </w:t>
      </w:r>
      <w:r>
        <w:rPr>
          <w:rFonts w:ascii="Times New Roman"/>
          <w:b w:val="false"/>
          <w:i w:val="false"/>
          <w:color w:val="ff0000"/>
          <w:sz w:val="28"/>
        </w:rPr>
        <w:t xml:space="preserve">Ескерту. 760-тармақ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173"/>
    <w:bookmarkStart w:name="z106" w:id="174"/>
    <w:p>
      <w:pPr>
        <w:spacing w:after="0"/>
        <w:ind w:left="0"/>
        <w:jc w:val="left"/>
      </w:pPr>
      <w:r>
        <w:rPr>
          <w:rFonts w:ascii="Times New Roman"/>
          <w:b/>
          <w:i w:val="false"/>
          <w:color w:val="000000"/>
        </w:rPr>
        <w:t xml:space="preserve"> 
&amp;4. Құю пунктінде немесе жуу-булау станциясында </w:t>
      </w:r>
      <w:r>
        <w:br/>
      </w:r>
      <w:r>
        <w:rPr>
          <w:rFonts w:ascii="Times New Roman"/>
          <w:b/>
          <w:i w:val="false"/>
          <w:color w:val="000000"/>
        </w:rPr>
        <w:t xml:space="preserve">
анықталған цистерналарды (бункерлік үсті ашық </w:t>
      </w:r>
      <w:r>
        <w:br/>
      </w:r>
      <w:r>
        <w:rPr>
          <w:rFonts w:ascii="Times New Roman"/>
          <w:b/>
          <w:i w:val="false"/>
          <w:color w:val="000000"/>
        </w:rPr>
        <w:t xml:space="preserve">
вагондарды) қотарып төкпеу туралы акт жасау </w:t>
      </w:r>
    </w:p>
    <w:bookmarkEnd w:id="174"/>
    <w:bookmarkStart w:name="z891" w:id="175"/>
    <w:p>
      <w:pPr>
        <w:spacing w:after="0"/>
        <w:ind w:left="0"/>
        <w:jc w:val="both"/>
      </w:pPr>
      <w:r>
        <w:rPr>
          <w:rFonts w:ascii="Times New Roman"/>
          <w:b w:val="false"/>
          <w:i w:val="false"/>
          <w:color w:val="000000"/>
          <w:sz w:val="28"/>
        </w:rPr>
        <w:t xml:space="preserve">
      761. Құю пункттерінде немесе жуу-булау станцияларында осы Ережеде белгіленген нормадан артық жүк қалдығы бар цистерналар (бункерлік үсті ашық вагондар) анықталған жағдайда, құю пунктінде немесе жуу-булау станциясында анықталған цистернаны (бункерлік үсті ашық вагонды) қотарып төкпеу туралы акт жасалады (43-қосымша). </w:t>
      </w:r>
      <w:r>
        <w:br/>
      </w:r>
      <w:r>
        <w:rPr>
          <w:rFonts w:ascii="Times New Roman"/>
          <w:b w:val="false"/>
          <w:i w:val="false"/>
          <w:color w:val="000000"/>
          <w:sz w:val="28"/>
        </w:rPr>
        <w:t xml:space="preserve">
      Цистернаны (бункерлік үсті ашық вагонды) түгел құйып алмау туралы акті цистернаны (бункерлік үсті ашық вагонды) түгел құйып алмауға жол берген жүк алушыдан вагонның жүк қалдығынан тазартуда тұрған барлық уақытына вагондарды пайдалану үшін төлемді өндіріп алуға негіз болып табылады. </w:t>
      </w:r>
      <w:r>
        <w:br/>
      </w:r>
      <w:r>
        <w:rPr>
          <w:rFonts w:ascii="Times New Roman"/>
          <w:b w:val="false"/>
          <w:i w:val="false"/>
          <w:color w:val="000000"/>
          <w:sz w:val="28"/>
        </w:rPr>
        <w:t xml:space="preserve">
      Құю пунктінде немесе жуу-булау станциясында анықталған цистернаны (бункерлік үсті ашық вагонды) қотарып төкпеу туралы акт жүк қалдығы бар әрбір цистернаға (бункерлік үсті ашық вагонға) төрт данада жасалады. Үш данасы ол бойынша цистерна (бункерлік үсті ашық вагон) келген жөнелту жүк қағазымен бірге тасымалдаушыға жіберіледі. Төртіншісі - құю пунктінде немесе жуу-булау станциясында қалады және цистернадан (бункерлік үсті ашық вагоннан) алынған жүк қалдықтарын материалдық есепке алу үшін негіз болып табылады. Бұл ретте, актінің бірінші данасы вагондарды пайдалану үшін төлемді өндіріп алу жүргізілетін құжатқа қосып беріледі, екінші данасы цистернаны (бункерлік үсті ашық вагонды) түгел құйып алмауға жол берген жүк алушыға беріледі, үшінші данасы құйып алу жүргізілген тасымалдаушының істерінде станцияда қалады. </w:t>
      </w:r>
      <w:r>
        <w:br/>
      </w:r>
      <w:r>
        <w:rPr>
          <w:rFonts w:ascii="Times New Roman"/>
          <w:b w:val="false"/>
          <w:i w:val="false"/>
          <w:color w:val="000000"/>
          <w:sz w:val="28"/>
        </w:rPr>
        <w:t xml:space="preserve">
      Құю пунктінде немесе жуу-булау станциясында анықталған цистернаны (бункерлік үсті ашық вагонды) түгел құйып алмау туралы актіге станцияның қабылдаушы-тапсырушысы мен цистерналарды қарап, тексеруші қолдарын қояды. Құю пунктінде немесе жуу-булау станциясында анықталған цистернаны (бункерлік үсті ашық вагонды) түгел құйып алмау туралы актінің сырт жағында цистерна (бункерлік үсті ашық вагон) тазартуда тұрған сағаттар саны көрсетіледі. Оның үстіне аталған мерзімге цистерналарды (бункерлік үсті ашық вагондарды) булауға және жууға кеткен уақытты есепке алынбай, жүк қалдықтарын жоюға жұмсалған уақыт қана қосылады. Бұл деректер құю пункті бастығының немесе бригадирдің қолдарымен құю пунктінің немесе жуу-булау станциясының мөрін немесе мөртабанын қою арқылы расталады . </w:t>
      </w:r>
      <w:r>
        <w:br/>
      </w:r>
      <w:r>
        <w:rPr>
          <w:rFonts w:ascii="Times New Roman"/>
          <w:b w:val="false"/>
          <w:i w:val="false"/>
          <w:color w:val="000000"/>
          <w:sz w:val="28"/>
        </w:rPr>
        <w:t xml:space="preserve">
       </w:t>
      </w:r>
      <w:r>
        <w:rPr>
          <w:rFonts w:ascii="Times New Roman"/>
          <w:b w:val="false"/>
          <w:i w:val="false"/>
          <w:color w:val="ff0000"/>
          <w:sz w:val="28"/>
        </w:rPr>
        <w:t xml:space="preserve">Ескерту. 761-тармақ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175"/>
    <w:bookmarkStart w:name="z107" w:id="176"/>
    <w:p>
      <w:pPr>
        <w:spacing w:after="0"/>
        <w:ind w:left="0"/>
        <w:jc w:val="left"/>
      </w:pPr>
      <w:r>
        <w:rPr>
          <w:rFonts w:ascii="Times New Roman"/>
          <w:b/>
          <w:i w:val="false"/>
          <w:color w:val="000000"/>
        </w:rPr>
        <w:t xml:space="preserve"> 
&amp;5. Сараптама актісін жасау </w:t>
      </w:r>
    </w:p>
    <w:bookmarkEnd w:id="176"/>
    <w:bookmarkStart w:name="z892" w:id="177"/>
    <w:p>
      <w:pPr>
        <w:spacing w:after="0"/>
        <w:ind w:left="0"/>
        <w:jc w:val="both"/>
      </w:pPr>
      <w:r>
        <w:rPr>
          <w:rFonts w:ascii="Times New Roman"/>
          <w:b w:val="false"/>
          <w:i w:val="false"/>
          <w:color w:val="000000"/>
          <w:sz w:val="28"/>
        </w:rPr>
        <w:t xml:space="preserve">
      762. Сараптама актісі (43-қосымша) осы Ережеде көзделген тәртіппен сараптаманы өткізген күні жүктің бүліну немесе зақымдалу себептері мен келтірілген зиянның көлемін анықтау үшін жасалады. Сараптама актісіне: сарапшы, сондай-ақ тасымалдаушының бастамасы бойынша немесе жүк алушының талабы бойынша сараптаманы жүргізуге тартылған басқа мамандар, тасымалдаушының және жүк алушының өкілдері қолдарын қояды. Өткізілген сараптама туралы коммерциялық актінің "Е" бөлімінде белгі қойылады . </w:t>
      </w:r>
      <w:r>
        <w:br/>
      </w:r>
      <w:r>
        <w:rPr>
          <w:rFonts w:ascii="Times New Roman"/>
          <w:b w:val="false"/>
          <w:i w:val="false"/>
          <w:color w:val="000000"/>
          <w:sz w:val="28"/>
        </w:rPr>
        <w:t xml:space="preserve">
       </w:t>
      </w:r>
      <w:r>
        <w:rPr>
          <w:rFonts w:ascii="Times New Roman"/>
          <w:b w:val="false"/>
          <w:i w:val="false"/>
          <w:color w:val="ff0000"/>
          <w:sz w:val="28"/>
        </w:rPr>
        <w:t xml:space="preserve">Ескерту. 762-тармақ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177"/>
    <w:bookmarkStart w:name="z108" w:id="178"/>
    <w:p>
      <w:pPr>
        <w:spacing w:after="0"/>
        <w:ind w:left="0"/>
        <w:jc w:val="left"/>
      </w:pPr>
      <w:r>
        <w:rPr>
          <w:rFonts w:ascii="Times New Roman"/>
          <w:b/>
          <w:i w:val="false"/>
          <w:color w:val="000000"/>
        </w:rPr>
        <w:t xml:space="preserve"> 
28-тарау. ҚАУІПТІ ЖҮКТЕРДІ ТАСЫМАЛДАУ </w:t>
      </w:r>
    </w:p>
    <w:bookmarkEnd w:id="178"/>
    <w:bookmarkStart w:name="z893" w:id="179"/>
    <w:p>
      <w:pPr>
        <w:spacing w:after="0"/>
        <w:ind w:left="0"/>
        <w:jc w:val="both"/>
      </w:pPr>
      <w:r>
        <w:rPr>
          <w:rFonts w:ascii="Times New Roman"/>
          <w:b w:val="false"/>
          <w:i w:val="false"/>
          <w:color w:val="000000"/>
          <w:sz w:val="28"/>
        </w:rPr>
        <w:t xml:space="preserve">
      763. Қауіпті жүктерге оларға тән қасиеттер мен ерекшеліктерге байланысты және белгілі факторлар болған кезде тасымалдағанда қоршаған табиғи ортаға зиян келтіруі немесе жылжымалы құрамды зақымдауы мүмкін материалдар мен бұйымдар жатады.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763-тармақ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764. Жүкжөнелтуші тасымалдаушыға қауіпті жүктің әрбір жөнелтіліміне 1996 жылғы 5 сәуірдегі қатысушы мемлекеттер достастығының темір жол көлігі жөніндегі кеңестің он бесінші мәжілісінде бекітілген Темір жол бойынша қауіпті жүктерді тасымалдау ережесіне сәйкес толтырылған жүкқағазды 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764-тармақ жаңа редакцияда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765. </w:t>
      </w:r>
      <w:r>
        <w:rPr>
          <w:rFonts w:ascii="Times New Roman"/>
          <w:b w:val="false"/>
          <w:i w:val="false"/>
          <w:color w:val="ff0000"/>
          <w:sz w:val="28"/>
        </w:rPr>
        <w:t xml:space="preserve">(Ескерту. 765-тармақ алынып тасталды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766. Жүкжөнелтушінің (жүк алушының) жолсерігінің (мамандарының) сүйемелдеуіне жататын қауіпті жүктер 1996 жылғы 5 сәуірдегі қатысушы мемлекеттер достастығының темір жол көлігі жөніндегі кеңестің он бесінші мәжілісінде бекітілген Темір жол бойынша қауіпті жүктерді тасымалдау ережесінің талаптарын сақтай отырып тасымалданады. </w:t>
      </w:r>
      <w:r>
        <w:br/>
      </w:r>
      <w:r>
        <w:rPr>
          <w:rFonts w:ascii="Times New Roman"/>
          <w:b w:val="false"/>
          <w:i w:val="false"/>
          <w:color w:val="000000"/>
          <w:sz w:val="28"/>
        </w:rPr>
        <w:t xml:space="preserve">
      Жүк жөнелтуші жолсеріктерді қажетті құралдармен, арнайы киіммен, дәрі-дәрмек қобдишасымен, құрал-саймандар жиынтығымен, өрт сөндірудің, газдан тазартудың бастапқы құралдарымен жабдықтайды.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766-тармаққа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767. Жүру жолында ақаулығына байланысты тағайындалуы бойынша жүре алмайтын ақаулы вагондар анықталған жағдайда, вагон поездан ағытылып алынады, арнайы бөлінген жолға беріледі және оны күзетеді.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767-тармаққа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768. Ыдыс пен бума берік, ақаусыз болуы, жүктің кемуін және шашылуын мүлде болғызбауы, оның сақталуын және тасымалдау қауіпсіздігін қамтамасыз етуі тиіс. </w:t>
      </w:r>
    </w:p>
    <w:bookmarkEnd w:id="179"/>
    <w:bookmarkStart w:name="z109" w:id="180"/>
    <w:p>
      <w:pPr>
        <w:spacing w:after="0"/>
        <w:ind w:left="0"/>
        <w:jc w:val="left"/>
      </w:pPr>
      <w:r>
        <w:rPr>
          <w:rFonts w:ascii="Times New Roman"/>
          <w:b/>
          <w:i w:val="false"/>
          <w:color w:val="000000"/>
        </w:rPr>
        <w:t xml:space="preserve"> 
29-тарау. АРНАЙЫ ЗЕРТТЕУЛЕР МЕН САРАПТАМАЛАР ЖҮРГІЗУ </w:t>
      </w:r>
    </w:p>
    <w:bookmarkEnd w:id="180"/>
    <w:bookmarkStart w:name="z899" w:id="181"/>
    <w:p>
      <w:pPr>
        <w:spacing w:after="0"/>
        <w:ind w:left="0"/>
        <w:jc w:val="both"/>
      </w:pPr>
      <w:r>
        <w:rPr>
          <w:rFonts w:ascii="Times New Roman"/>
          <w:b w:val="false"/>
          <w:i w:val="false"/>
          <w:color w:val="000000"/>
          <w:sz w:val="28"/>
        </w:rPr>
        <w:t xml:space="preserve">
      769. Арнайы зерттеулер мен сараптамалар жүргізу қажет болған кезде тасымалдаушы немесе жүк алушы сарапшыларды не болмаса тиісті мамандарды шақырады. Тасымалдаушы сарапшыны шақырумен қатар бұл туралы жүк алушыны хабардар етеді. Жүк алушы өзінің атына келген жүкті сараптауға қатысады. </w:t>
      </w:r>
      <w:r>
        <w:br/>
      </w:r>
      <w:r>
        <w:rPr>
          <w:rFonts w:ascii="Times New Roman"/>
          <w:b w:val="false"/>
          <w:i w:val="false"/>
          <w:color w:val="000000"/>
          <w:sz w:val="28"/>
        </w:rPr>
        <w:t xml:space="preserve">
      Тасымалдаушының уәкілетті өкілінің қатысуынсыз өткізілген сараптама жарамсыз деп саналады. </w:t>
      </w:r>
      <w:r>
        <w:br/>
      </w:r>
      <w:r>
        <w:rPr>
          <w:rFonts w:ascii="Times New Roman"/>
          <w:b w:val="false"/>
          <w:i w:val="false"/>
          <w:color w:val="000000"/>
          <w:sz w:val="28"/>
        </w:rPr>
        <w:t xml:space="preserve">
      Жүктің жетіспеу, бүліну немесе зақымдалу мөлшерін немесе себептерін және оның құны соншалықты кеміген соманы анықтау қажет болған жағдайда, тасымалдаушы өз бастамасымен немесе жүк алушының талабы бойынша соның есебінен тауарлық сараптама бюросының, соттық сараптама орталығының, сапа жөніндегі инспекцияның, ветеринарлық-санитариялық қадағалау сарапшыларын немесе басқа ұйымдардың тиісті мамандарын шақырады.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769-тармаққа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770. Аталған жағдайда бұл сарапшы тасымалдаушыға өз ұйымы басшысының тапсырмасын ұсынады. Тапсырмада сарапшының лауазымы көрсетіледі және өзінің біліктілігі бойынша оның тиісті қорытынды бере алатыны расталады. </w:t>
      </w:r>
      <w:r>
        <w:br/>
      </w:r>
      <w:r>
        <w:rPr>
          <w:rFonts w:ascii="Times New Roman"/>
          <w:b w:val="false"/>
          <w:i w:val="false"/>
          <w:color w:val="000000"/>
          <w:sz w:val="28"/>
        </w:rPr>
        <w:t xml:space="preserve">
      Егер маман немесе сарапшы жүктің не болмаса оның ыдысының бүлінуінің, зақымдалуының нақты себебін көрсете алмай қиналған жағдайда, актіде жүктің бүлінуінің немесе зақымдалуының себебін дәл анықтау мүмкін болмауы себептерін көрсетеді. </w:t>
      </w:r>
      <w:r>
        <w:br/>
      </w:r>
      <w:r>
        <w:rPr>
          <w:rFonts w:ascii="Times New Roman"/>
          <w:b w:val="false"/>
          <w:i w:val="false"/>
          <w:color w:val="000000"/>
          <w:sz w:val="28"/>
        </w:rPr>
        <w:t>
</w:t>
      </w:r>
      <w:r>
        <w:rPr>
          <w:rFonts w:ascii="Times New Roman"/>
          <w:b w:val="false"/>
          <w:i w:val="false"/>
          <w:color w:val="000000"/>
          <w:sz w:val="28"/>
        </w:rPr>
        <w:t xml:space="preserve">
      771. Сарапшылардың қорытындысымен келіспеген жағдайда тасымалдаушының өкілі бұл туралы себептерді көрсете отырып ескерту жасайды және қайталап сараптама тағайындалуы немесе сараптау комиссиясын құру бойынша шаралар қабылдайды, ал қажет болғанда сарапшылардың қорытындысына белгіленген тәртіппен шағымданады. </w:t>
      </w:r>
      <w:r>
        <w:br/>
      </w:r>
      <w:r>
        <w:rPr>
          <w:rFonts w:ascii="Times New Roman"/>
          <w:b w:val="false"/>
          <w:i w:val="false"/>
          <w:color w:val="000000"/>
          <w:sz w:val="28"/>
        </w:rPr>
        <w:t xml:space="preserve">
      Қажет жағдайда тасымалдаушы қайталап сараптама тағайындайды. </w:t>
      </w:r>
      <w:r>
        <w:br/>
      </w:r>
      <w:r>
        <w:rPr>
          <w:rFonts w:ascii="Times New Roman"/>
          <w:b w:val="false"/>
          <w:i w:val="false"/>
          <w:color w:val="000000"/>
          <w:sz w:val="28"/>
        </w:rPr>
        <w:t xml:space="preserve">
      Арнайы зерттеу мен сараптама тасымалдаушы өкілінің, станция бастығының, оның орынбасарының, ал тез бүлінетін жүктер бойынша тиісті жағдайларда поезд бастығының немесе рефрижераторлық секция механигінің және басқа да мүдделі тұлғалардың қатысуымен жүргізіледі. </w:t>
      </w:r>
      <w:r>
        <w:br/>
      </w:r>
      <w:r>
        <w:rPr>
          <w:rFonts w:ascii="Times New Roman"/>
          <w:b w:val="false"/>
          <w:i w:val="false"/>
          <w:color w:val="000000"/>
          <w:sz w:val="28"/>
        </w:rPr>
        <w:t xml:space="preserve">
      Арнайы зерттеулер мен сараптама нәтижелері актісімен ресімделеді. Арнайы зерттеу мен сараптама актісіне, сарапшыдан басқа, сараптамаға қатысқан барлық тұлғалар қолдарын қояды. </w:t>
      </w:r>
      <w:r>
        <w:br/>
      </w:r>
      <w:r>
        <w:rPr>
          <w:rFonts w:ascii="Times New Roman"/>
          <w:b w:val="false"/>
          <w:i w:val="false"/>
          <w:color w:val="000000"/>
          <w:sz w:val="28"/>
        </w:rPr>
        <w:t xml:space="preserve">
      Арнайы зерттеулер мен сараптаманың қорытындылары жүктің зақымдалу (бүліну) себептері, олардың көлемдері, сондай-ақ жүктің құны қандай сомаға кемігені туралы сауалға жауап береді. Сараптама қорытындылары дәлелді болады және болжамдарға негізделмейді. </w:t>
      </w:r>
      <w:r>
        <w:br/>
      </w:r>
      <w:r>
        <w:rPr>
          <w:rFonts w:ascii="Times New Roman"/>
          <w:b w:val="false"/>
          <w:i w:val="false"/>
          <w:color w:val="000000"/>
          <w:sz w:val="28"/>
        </w:rPr>
        <w:t xml:space="preserve">
      Сарапшының қорытындысында: </w:t>
      </w:r>
      <w:r>
        <w:br/>
      </w:r>
      <w:r>
        <w:rPr>
          <w:rFonts w:ascii="Times New Roman"/>
          <w:b w:val="false"/>
          <w:i w:val="false"/>
          <w:color w:val="000000"/>
          <w:sz w:val="28"/>
        </w:rPr>
        <w:t xml:space="preserve">
      жүктің зақымдалу немесе бүліну дәрежесі; </w:t>
      </w:r>
      <w:r>
        <w:br/>
      </w:r>
      <w:r>
        <w:rPr>
          <w:rFonts w:ascii="Times New Roman"/>
          <w:b w:val="false"/>
          <w:i w:val="false"/>
          <w:color w:val="000000"/>
          <w:sz w:val="28"/>
        </w:rPr>
        <w:t xml:space="preserve">
      зақымдалған жүкті түзету мүмкін бе, түзету құны немесе бүлінуінің салдарынан жүктің құны қанша пайызға төмендегені, оны толық немесе ішінара пайдалану мүмкіндігі; </w:t>
      </w:r>
      <w:r>
        <w:br/>
      </w:r>
      <w:r>
        <w:rPr>
          <w:rFonts w:ascii="Times New Roman"/>
          <w:b w:val="false"/>
          <w:i w:val="false"/>
          <w:color w:val="000000"/>
          <w:sz w:val="28"/>
        </w:rPr>
        <w:t xml:space="preserve">
      жүктің неден бүлінгені, атап айтқанда: буманың МЕМСТ-қа, Техникалық шарттарға немесе жүктің түріне сәйкес болмауы салдарынан ба; зақымдалу немесе бүліну жүктің өз қасиетіне байланысты болды ма; зақымдалған немесе жетіспейтін бөліктерді, заттарды ауыстыру мүмкін бе және мұндай ауыстырудың құны көрініс табады.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771-тармаққа өзгерту енгізілді - ҚР Көлік және коммуникация министрінің 2008.12.23. </w:t>
      </w:r>
      <w:r>
        <w:rPr>
          <w:rFonts w:ascii="Times New Roman"/>
          <w:b w:val="false"/>
          <w:i w:val="false"/>
          <w:color w:val="00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772. Ыдыс бойынша арнайы зерттеулер мен сараптама: </w:t>
      </w:r>
      <w:r>
        <w:br/>
      </w:r>
      <w:r>
        <w:rPr>
          <w:rFonts w:ascii="Times New Roman"/>
          <w:b w:val="false"/>
          <w:i w:val="false"/>
          <w:color w:val="000000"/>
          <w:sz w:val="28"/>
        </w:rPr>
        <w:t xml:space="preserve">
      сұйық жүктердің ағып кетуі қандай себептерге байланысты болды - конструктивті немесе басқасы ма; </w:t>
      </w:r>
      <w:r>
        <w:br/>
      </w:r>
      <w:r>
        <w:rPr>
          <w:rFonts w:ascii="Times New Roman"/>
          <w:b w:val="false"/>
          <w:i w:val="false"/>
          <w:color w:val="000000"/>
          <w:sz w:val="28"/>
        </w:rPr>
        <w:t xml:space="preserve">
      аталған жүкті тасымалдауға арналған кеспек жинастырылған шегендердің мықтылығы жеткілікті ме; </w:t>
      </w:r>
      <w:r>
        <w:br/>
      </w:r>
      <w:r>
        <w:rPr>
          <w:rFonts w:ascii="Times New Roman"/>
          <w:b w:val="false"/>
          <w:i w:val="false"/>
          <w:color w:val="000000"/>
          <w:sz w:val="28"/>
        </w:rPr>
        <w:t xml:space="preserve">
      кеспектің кертінділері жеткілікті тереңдетілген бе және ағуы немесе түптерінің түсуі кертігінің тайыз болуы салдарынан ба және құрсаулары бекітілген бе; </w:t>
      </w:r>
      <w:r>
        <w:br/>
      </w:r>
      <w:r>
        <w:rPr>
          <w:rFonts w:ascii="Times New Roman"/>
          <w:b w:val="false"/>
          <w:i w:val="false"/>
          <w:color w:val="000000"/>
          <w:sz w:val="28"/>
        </w:rPr>
        <w:t xml:space="preserve">
      стандарттың нөмірі мен анықталған стандарттан ауытқуларды көрсете отырып, ыдыс өзінің тағайындалуына және белгіленген стандартқа сәйкес келе ме; </w:t>
      </w:r>
      <w:r>
        <w:br/>
      </w:r>
      <w:r>
        <w:rPr>
          <w:rFonts w:ascii="Times New Roman"/>
          <w:b w:val="false"/>
          <w:i w:val="false"/>
          <w:color w:val="000000"/>
          <w:sz w:val="28"/>
        </w:rPr>
        <w:t xml:space="preserve">
      кеспектерді немесе банкаларды балқытып бекіту, дәнекерлеу дұрыс жасалды ма және қақпақтар саңылаусыз жабылды ма; </w:t>
      </w:r>
      <w:r>
        <w:br/>
      </w:r>
      <w:r>
        <w:rPr>
          <w:rFonts w:ascii="Times New Roman"/>
          <w:b w:val="false"/>
          <w:i w:val="false"/>
          <w:color w:val="000000"/>
          <w:sz w:val="28"/>
        </w:rPr>
        <w:t xml:space="preserve">
      қауіпті жүктер өртенген жағдайда өнімнің стандарттың талаптарына немесе техникалық шарттарға сәйкестігі және жүк орындарында жүкті сақтап қалу шаралары туралы куәландыратын арнайы таңбалаудың болуы анықталады; </w:t>
      </w:r>
      <w:r>
        <w:br/>
      </w:r>
      <w:r>
        <w:rPr>
          <w:rFonts w:ascii="Times New Roman"/>
          <w:b w:val="false"/>
          <w:i w:val="false"/>
          <w:color w:val="000000"/>
          <w:sz w:val="28"/>
        </w:rPr>
        <w:t xml:space="preserve">
      қажет жағдайда қауіпті өнімдердің қалдықтары жүктің немесе жылжымалы құрамның жануына әкеліп соқтыруы мүмкін стандарттың немесе техникалық шарттардың талаптарынан ауытқулар аталған өнімде болу-болмауын анықтау үшін сараптамаға беріледі. </w:t>
      </w:r>
      <w:r>
        <w:br/>
      </w:r>
      <w:r>
        <w:rPr>
          <w:rFonts w:ascii="Times New Roman"/>
          <w:b w:val="false"/>
          <w:i w:val="false"/>
          <w:color w:val="000000"/>
          <w:sz w:val="28"/>
        </w:rPr>
        <w:t xml:space="preserve">
      Арнайы зерттеулер немесе сараптама актісі ресімделеді және оны кейіннен коммерциялық актіге қосып беру үшін тасымалдаушыға беріледі. </w:t>
      </w:r>
      <w:r>
        <w:br/>
      </w:r>
      <w:r>
        <w:rPr>
          <w:rFonts w:ascii="Times New Roman"/>
          <w:b w:val="false"/>
          <w:i w:val="false"/>
          <w:color w:val="000000"/>
          <w:sz w:val="28"/>
        </w:rPr>
        <w:t xml:space="preserve">
      Арнайы зерттеулер мен сараптама шығыстарын (сарапшыға сыйақы, оның тиісті жағдайларда тұрған жерінен станцияға дейін жол жүру құны және т.б.) кімнің бастамасы бойынша сараптама жүргізілуіне орай тиісінше тасымалдаушы немесе жүк алушы төлейді, кейіннен шығындар кінәлі тараптардың есебіне жатқызылады. </w:t>
      </w:r>
      <w:r>
        <w:br/>
      </w:r>
      <w:r>
        <w:rPr>
          <w:rFonts w:ascii="Times New Roman"/>
          <w:b w:val="false"/>
          <w:i w:val="false"/>
          <w:color w:val="000000"/>
          <w:sz w:val="28"/>
        </w:rPr>
        <w:t>
</w:t>
      </w:r>
      <w:r>
        <w:rPr>
          <w:rFonts w:ascii="Times New Roman"/>
          <w:b w:val="false"/>
          <w:i w:val="false"/>
          <w:color w:val="000000"/>
          <w:sz w:val="28"/>
        </w:rPr>
        <w:t xml:space="preserve">
      773. Арнайы зерттеулер мен сараптама, егер жүктің жетіспеу, зақымдалу (бүліну) құны он ең төменгі есептік көрсеткіштерден аспаса, сондай-ақ арнайы зерттеулер мен сараптаманың құны шығындар мөлшерінен артық болса, жүргізілмейді. Бұл жағдайларда жүктің жетіспеу, зақымдалу (бүліну) көлемі мен себебін және шығындар мөлшерін тасымалдаушы мен жүк алушы бірлесіп анықтайды және коммерциялық актіде көрсетеді. </w:t>
      </w:r>
    </w:p>
    <w:bookmarkEnd w:id="181"/>
    <w:bookmarkStart w:name="z110" w:id="182"/>
    <w:p>
      <w:pPr>
        <w:spacing w:after="0"/>
        <w:ind w:left="0"/>
        <w:jc w:val="left"/>
      </w:pPr>
      <w:r>
        <w:rPr>
          <w:rFonts w:ascii="Times New Roman"/>
          <w:b/>
          <w:i w:val="false"/>
          <w:color w:val="000000"/>
        </w:rPr>
        <w:t xml:space="preserve"> 
30-тарау. Вагонды цистерналар мен шанаптық жартылай </w:t>
      </w:r>
      <w:r>
        <w:br/>
      </w:r>
      <w:r>
        <w:rPr>
          <w:rFonts w:ascii="Times New Roman"/>
          <w:b/>
          <w:i w:val="false"/>
          <w:color w:val="000000"/>
        </w:rPr>
        <w:t xml:space="preserve">
вагондарда сұйық жүкті тасымалдау </w:t>
      </w:r>
    </w:p>
    <w:bookmarkEnd w:id="182"/>
    <w:p>
      <w:pPr>
        <w:spacing w:after="0"/>
        <w:ind w:left="0"/>
        <w:jc w:val="both"/>
      </w:pPr>
      <w:r>
        <w:rPr>
          <w:rFonts w:ascii="Times New Roman"/>
          <w:b w:val="false"/>
          <w:i w:val="false"/>
          <w:color w:val="ff0000"/>
          <w:sz w:val="28"/>
        </w:rPr>
        <w:t xml:space="preserve">      Ескерту: 30-тараумен толықтырылды - ҚР Көлік және коммуникация министрінің 2007.11.27. </w:t>
      </w:r>
      <w:r>
        <w:rPr>
          <w:rFonts w:ascii="Times New Roman"/>
          <w:b w:val="false"/>
          <w:i w:val="false"/>
          <w:color w:val="ff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Start w:name="z904" w:id="183"/>
    <w:p>
      <w:pPr>
        <w:spacing w:after="0"/>
        <w:ind w:left="0"/>
        <w:jc w:val="both"/>
      </w:pPr>
      <w:r>
        <w:rPr>
          <w:rFonts w:ascii="Times New Roman"/>
          <w:b w:val="false"/>
          <w:i w:val="false"/>
          <w:color w:val="000000"/>
          <w:sz w:val="28"/>
        </w:rPr>
        <w:t xml:space="preserve">
      774. Вагонды цистерналар (ары қарай-цистерналар) мен шанаптық жартылай вагондарда сұйық жүкті тасымалдау және мұнай бұйымдарын тасымалдау нақты Ережелердің 47 қосымшасында көрсетілген. </w:t>
      </w:r>
      <w:r>
        <w:br/>
      </w:r>
      <w:r>
        <w:rPr>
          <w:rFonts w:ascii="Times New Roman"/>
          <w:b w:val="false"/>
          <w:i w:val="false"/>
          <w:color w:val="000000"/>
          <w:sz w:val="28"/>
        </w:rPr>
        <w:t xml:space="preserve">
      Наливпен тасымалданатын жүктер жалпы талаптарды сақтап тасымалданатын қауіпсіз, және жалпы талаптардан өзге нақты Ережелермен белгіленген арнайы талаптармен тасымалданатын қауіпті жүктерге бөлінеді. </w:t>
      </w:r>
      <w:r>
        <w:br/>
      </w:r>
      <w:r>
        <w:rPr>
          <w:rFonts w:ascii="Times New Roman"/>
          <w:b w:val="false"/>
          <w:i w:val="false"/>
          <w:color w:val="000000"/>
          <w:sz w:val="28"/>
        </w:rPr>
        <w:t xml:space="preserve">
      Нақты Ережелердің 49 қосымшасында белгіленген қауіпті жүктер "**", нақты Ережелердің 19,28 бөлімдерінде белгіленген тәртіппен жүк жөнелтуші немесе жүк қабылдаушының жолсерігінің бақылауымен тасымалданады. </w:t>
      </w:r>
      <w:r>
        <w:br/>
      </w:r>
      <w:r>
        <w:rPr>
          <w:rFonts w:ascii="Times New Roman"/>
          <w:b w:val="false"/>
          <w:i w:val="false"/>
          <w:color w:val="000000"/>
          <w:sz w:val="28"/>
        </w:rPr>
        <w:t>
</w:t>
      </w:r>
      <w:r>
        <w:rPr>
          <w:rFonts w:ascii="Times New Roman"/>
          <w:b w:val="false"/>
          <w:i w:val="false"/>
          <w:color w:val="000000"/>
          <w:sz w:val="28"/>
        </w:rPr>
        <w:t xml:space="preserve">
      775. 49 қосымшада көрсетілмеген жүк тасымалы жүк жөнелтушінің қолдаухатының негізінде тасымалдаушының шешімімен мүмкін емес. Көрсетілген қолдаухат белгіленген жүктер тасымалы мерзімінен бұрын алты айдан кем емес уақытта жіберіледі. Қолдаухатқа екі дана жүктің мінездемесі қосылып беріледі. </w:t>
      </w:r>
      <w:r>
        <w:br/>
      </w:r>
      <w:r>
        <w:rPr>
          <w:rFonts w:ascii="Times New Roman"/>
          <w:b w:val="false"/>
          <w:i w:val="false"/>
          <w:color w:val="000000"/>
          <w:sz w:val="28"/>
        </w:rPr>
        <w:t xml:space="preserve">
      Келісілген жүктерді көрсетуге техникалық немесе стандарттық қажеттіліктер, авариялық карточка қосымша ретінде қауіпті жүктердің тасымалы кезінде беріледі және дайындаушы заводтың негізінде қауіпті жүкті тасымалдау вагон-цистерналардың моделі мен типтері туралы мәліметтер беріп, олардың мұндай тасымалға және эксплуатациясына келісімді Қазақстан Республикасының өкілетті органы береді. </w:t>
      </w:r>
      <w:r>
        <w:br/>
      </w:r>
      <w:r>
        <w:rPr>
          <w:rFonts w:ascii="Times New Roman"/>
          <w:b w:val="false"/>
          <w:i w:val="false"/>
          <w:color w:val="000000"/>
          <w:sz w:val="28"/>
        </w:rPr>
        <w:t xml:space="preserve">
      Тасымалдауға жіберілетін жүктер сәйкес стандарттар мен техникалық жағдайларға сәйкес болуы қажет. </w:t>
      </w:r>
      <w:r>
        <w:br/>
      </w:r>
      <w:r>
        <w:rPr>
          <w:rFonts w:ascii="Times New Roman"/>
          <w:b w:val="false"/>
          <w:i w:val="false"/>
          <w:color w:val="000000"/>
          <w:sz w:val="28"/>
        </w:rPr>
        <w:t>
</w:t>
      </w:r>
      <w:r>
        <w:rPr>
          <w:rFonts w:ascii="Times New Roman"/>
          <w:b w:val="false"/>
          <w:i w:val="false"/>
          <w:color w:val="000000"/>
          <w:sz w:val="28"/>
        </w:rPr>
        <w:t xml:space="preserve">
      776. жүктердің тасуына арналған арналған тек қана құйылумен қолданылады үшін бұларды техникалық түзу мамандандырылған цистерна мақсаттарының, бункерлілер -, инвентарьлар сияқты, дәл осылай және өзіне меншіктілер (жалданғандар) вагондар. </w:t>
      </w:r>
      <w:r>
        <w:br/>
      </w:r>
      <w:r>
        <w:rPr>
          <w:rFonts w:ascii="Times New Roman"/>
          <w:b w:val="false"/>
          <w:i w:val="false"/>
          <w:color w:val="000000"/>
          <w:sz w:val="28"/>
        </w:rPr>
        <w:t xml:space="preserve">
      Цистернаның, арналғандар жетілген жүктердің тасуларына арналған, нормативті құжаттардың талаптарына тиісті талапқа сай болу (стандарттар, техникалық шарттар, техникалық қанау ережелері) және талаптардың көлемінде байқауларға ұшыратылған болу, көрсетілушілердің еті тірі құрамға. Техникалықтарды өңдеуге шарттарда цистерна нақтылы үлгілері жүк аты немесе олардың тізімі көрсетіледі (жүктердің), тасуға арналған қайсылардың тап осы цистерна арналған. </w:t>
      </w:r>
      <w:r>
        <w:br/>
      </w:r>
      <w:r>
        <w:rPr>
          <w:rFonts w:ascii="Times New Roman"/>
          <w:b w:val="false"/>
          <w:i w:val="false"/>
          <w:color w:val="000000"/>
          <w:sz w:val="28"/>
        </w:rPr>
        <w:t xml:space="preserve">
      Трафареттерден бір мұнай тасуына арналған цистерналар және мұнай өнімдерін тиісті болу: " бензин - мұнай" (" СТ"), " бензин" ("")," мұнай" (" Т")," мазут" (" Т"), ал арнайы және мамандандырылған цистернаның - мұнай өнімі дәл атысы. </w:t>
      </w:r>
      <w:r>
        <w:br/>
      </w:r>
      <w:r>
        <w:rPr>
          <w:rFonts w:ascii="Times New Roman"/>
          <w:b w:val="false"/>
          <w:i w:val="false"/>
          <w:color w:val="000000"/>
          <w:sz w:val="28"/>
        </w:rPr>
        <w:t>
</w:t>
      </w:r>
      <w:r>
        <w:rPr>
          <w:rFonts w:ascii="Times New Roman"/>
          <w:b w:val="false"/>
          <w:i w:val="false"/>
          <w:color w:val="000000"/>
          <w:sz w:val="28"/>
        </w:rPr>
        <w:t xml:space="preserve">
      777. Нефтебитумамен жабысқақ тасуға арналған және мұнай кокс тек қана қолданылуға бункерлілер - жасай алады. Қатты маркалардың нефтебитума оларға тасу рұқсат етілмейді. </w:t>
      </w:r>
      <w:r>
        <w:br/>
      </w:r>
      <w:r>
        <w:rPr>
          <w:rFonts w:ascii="Times New Roman"/>
          <w:b w:val="false"/>
          <w:i w:val="false"/>
          <w:color w:val="000000"/>
          <w:sz w:val="28"/>
        </w:rPr>
        <w:t>
</w:t>
      </w:r>
      <w:r>
        <w:rPr>
          <w:rFonts w:ascii="Times New Roman"/>
          <w:b w:val="false"/>
          <w:i w:val="false"/>
          <w:color w:val="000000"/>
          <w:sz w:val="28"/>
        </w:rPr>
        <w:t xml:space="preserve">
      778. қолдану арналғандардың цистерналардың жарық мұнай өнімдерінің тасуына арналған мұнай құйылуының астына, мазутты, моторлы отынның және басқа қараңғы мұнай өнімдерінің, сонымен қатар майлардың рұқсат етілмейді. </w:t>
      </w:r>
      <w:r>
        <w:br/>
      </w:r>
      <w:r>
        <w:rPr>
          <w:rFonts w:ascii="Times New Roman"/>
          <w:b w:val="false"/>
          <w:i w:val="false"/>
          <w:color w:val="000000"/>
          <w:sz w:val="28"/>
        </w:rPr>
        <w:t xml:space="preserve">
      Восьмиосные цистерналар жүк көтерімділік 120 және 125 тонналардың сыйымдылықпен - 140 және 161 м </w:t>
      </w:r>
      <w:r>
        <w:rPr>
          <w:rFonts w:ascii="Times New Roman"/>
          <w:b w:val="false"/>
          <w:i w:val="false"/>
          <w:color w:val="000000"/>
          <w:vertAlign w:val="superscript"/>
        </w:rPr>
        <w:t xml:space="preserve">3 </w:t>
      </w:r>
      <w:r>
        <w:rPr>
          <w:rFonts w:ascii="Times New Roman"/>
          <w:b w:val="false"/>
          <w:i w:val="false"/>
          <w:color w:val="000000"/>
          <w:sz w:val="28"/>
        </w:rPr>
        <w:t xml:space="preserve">(үлгі калибрлеулер 61 және 71), трафарет бар болушы "бензин" және "жарықтар мұнай өнім", сонымен қатар четырехосные цистерналар жүк көтерімділік 68 тонналардың сыйымдылықпен - 85,6 м </w:t>
      </w:r>
      <w:r>
        <w:rPr>
          <w:rFonts w:ascii="Times New Roman"/>
          <w:b w:val="false"/>
          <w:i w:val="false"/>
          <w:color w:val="000000"/>
          <w:vertAlign w:val="superscript"/>
        </w:rPr>
        <w:t xml:space="preserve">3 </w:t>
      </w:r>
      <w:r>
        <w:rPr>
          <w:rFonts w:ascii="Times New Roman"/>
          <w:b w:val="false"/>
          <w:i w:val="false"/>
          <w:color w:val="000000"/>
          <w:sz w:val="28"/>
        </w:rPr>
        <w:t xml:space="preserve">(үлгі калибрлеулер 66) және жүк көтерімділік 60 тонналардың сыйымдылықпен - 72,7 м </w:t>
      </w:r>
      <w:r>
        <w:rPr>
          <w:rFonts w:ascii="Times New Roman"/>
          <w:b w:val="false"/>
          <w:i w:val="false"/>
          <w:color w:val="000000"/>
          <w:vertAlign w:val="superscript"/>
        </w:rPr>
        <w:t xml:space="preserve">3 </w:t>
      </w:r>
      <w:r>
        <w:rPr>
          <w:rFonts w:ascii="Times New Roman"/>
          <w:b w:val="false"/>
          <w:i w:val="false"/>
          <w:color w:val="000000"/>
          <w:sz w:val="28"/>
        </w:rPr>
        <w:t xml:space="preserve">(үлгі калибрлеулер 53), трафарет бар болушы "бензин", қолданылады тек қана үшін тасулар бензинді, керосинды, отынның дизельді және басқалардың жарықтардың мұнай өнім. </w:t>
      </w:r>
      <w:r>
        <w:br/>
      </w:r>
      <w:r>
        <w:rPr>
          <w:rFonts w:ascii="Times New Roman"/>
          <w:b w:val="false"/>
          <w:i w:val="false"/>
          <w:color w:val="000000"/>
          <w:sz w:val="28"/>
        </w:rPr>
        <w:t>
</w:t>
      </w:r>
      <w:r>
        <w:rPr>
          <w:rFonts w:ascii="Times New Roman"/>
          <w:b w:val="false"/>
          <w:i w:val="false"/>
          <w:color w:val="000000"/>
          <w:sz w:val="28"/>
        </w:rPr>
        <w:t xml:space="preserve">
      779. Цистерналарда жүк тасуы рұқсат етілмейді, бункерлердің - оқиғаларда: </w:t>
      </w:r>
      <w:r>
        <w:br/>
      </w:r>
      <w:r>
        <w:rPr>
          <w:rFonts w:ascii="Times New Roman"/>
          <w:b w:val="false"/>
          <w:i w:val="false"/>
          <w:color w:val="000000"/>
          <w:sz w:val="28"/>
        </w:rPr>
        <w:t xml:space="preserve">
      егер олардың жоспарлы жөндеуіне дейін және|немесе техникалықты куәландырулар - және арматуралар кемірек бір айдың қалды; </w:t>
      </w:r>
      <w:r>
        <w:br/>
      </w:r>
      <w:r>
        <w:rPr>
          <w:rFonts w:ascii="Times New Roman"/>
          <w:b w:val="false"/>
          <w:i w:val="false"/>
          <w:color w:val="000000"/>
          <w:sz w:val="28"/>
        </w:rPr>
        <w:t xml:space="preserve">
      вагонның нақты нөмірінің, таңбалаушы тақтайшасының, әзірлеген зауыттың тақтайшасының болмауынан; </w:t>
      </w:r>
      <w:r>
        <w:br/>
      </w:r>
      <w:r>
        <w:rPr>
          <w:rFonts w:ascii="Times New Roman"/>
          <w:b w:val="false"/>
          <w:i w:val="false"/>
          <w:color w:val="000000"/>
          <w:sz w:val="28"/>
        </w:rPr>
        <w:t xml:space="preserve">
      сыртқы (егер ол вагон конструкциясында көзделген болса) баспалдақтардың, өтетін көпірлердің, жұмыс алаңшаларының және олардың қоршауының жоқтығы немесе жарамсыздығы; </w:t>
      </w:r>
      <w:r>
        <w:br/>
      </w:r>
      <w:r>
        <w:rPr>
          <w:rFonts w:ascii="Times New Roman"/>
          <w:b w:val="false"/>
          <w:i w:val="false"/>
          <w:color w:val="000000"/>
          <w:sz w:val="28"/>
        </w:rPr>
        <w:t xml:space="preserve">
      жартылай вагон бункерінің, цистерна қазанының ағуы, бітеу-алдын-алу және төгу-құю арматураларының істен шығуы, цистернаның бу жейдесінің, жартылай вагон бункерінің жарығы болуы; </w:t>
      </w:r>
      <w:r>
        <w:br/>
      </w:r>
      <w:r>
        <w:rPr>
          <w:rFonts w:ascii="Times New Roman"/>
          <w:b w:val="false"/>
          <w:i w:val="false"/>
          <w:color w:val="000000"/>
          <w:sz w:val="28"/>
        </w:rPr>
        <w:t xml:space="preserve">
      жүктеу және төгу қақпаларының қақпақтарында жарықшақ болуы; </w:t>
      </w:r>
      <w:r>
        <w:br/>
      </w:r>
      <w:r>
        <w:rPr>
          <w:rFonts w:ascii="Times New Roman"/>
          <w:b w:val="false"/>
          <w:i w:val="false"/>
          <w:color w:val="000000"/>
          <w:sz w:val="28"/>
        </w:rPr>
        <w:t xml:space="preserve">
      цистерна қалпағының жүктеу қақпасын бекітетін, алынатын болттардың қатар тұрған екеуі және одан да көбінің болмауы немесе іске жарамсыздығы, қақпаның қақпағын пломбалап тастау үшін құлақтарының болмауы; </w:t>
      </w:r>
      <w:r>
        <w:br/>
      </w:r>
      <w:r>
        <w:rPr>
          <w:rFonts w:ascii="Times New Roman"/>
          <w:b w:val="false"/>
          <w:i w:val="false"/>
          <w:color w:val="000000"/>
          <w:sz w:val="28"/>
        </w:rPr>
        <w:t xml:space="preserve">
      цистернаның жарамды алдын-алу-кіргізу клапанының болмауы; </w:t>
      </w:r>
      <w:r>
        <w:br/>
      </w:r>
      <w:r>
        <w:rPr>
          <w:rFonts w:ascii="Times New Roman"/>
          <w:b w:val="false"/>
          <w:i w:val="false"/>
          <w:color w:val="000000"/>
          <w:sz w:val="28"/>
        </w:rPr>
        <w:t xml:space="preserve">
      цистернаның жүктеу қақпасының қақпағында тығыздаушы қабаттың болмауы; </w:t>
      </w:r>
      <w:r>
        <w:br/>
      </w:r>
      <w:r>
        <w:rPr>
          <w:rFonts w:ascii="Times New Roman"/>
          <w:b w:val="false"/>
          <w:i w:val="false"/>
          <w:color w:val="000000"/>
          <w:sz w:val="28"/>
        </w:rPr>
        <w:t xml:space="preserve">
      қауіп белгілерінің, жазулардың, трафареттер мен ажыратушы түспен бояудың жоқтығы; </w:t>
      </w:r>
      <w:r>
        <w:br/>
      </w:r>
      <w:r>
        <w:rPr>
          <w:rFonts w:ascii="Times New Roman"/>
          <w:b w:val="false"/>
          <w:i w:val="false"/>
          <w:color w:val="000000"/>
          <w:sz w:val="28"/>
        </w:rPr>
        <w:t xml:space="preserve">
      цистерна қалпағының жүктеу қақпасын бекітетін, алынатын болттардың қатар тұрған екеуі және одан да көбінің болмауы немесе іске жарамсыздығы, қақпаның қақпағын темір жол көлігінде вагондар және контейнерлерді пломбалау ережесінде белгіленген БПҚ үлгісінде пломбалап тастау үшін құлақтарының болмауы. </w:t>
      </w:r>
      <w:r>
        <w:br/>
      </w:r>
      <w:r>
        <w:rPr>
          <w:rFonts w:ascii="Times New Roman"/>
          <w:b w:val="false"/>
          <w:i w:val="false"/>
          <w:color w:val="000000"/>
          <w:sz w:val="28"/>
        </w:rPr>
        <w:t xml:space="preserve">
      Қауіпті жүктерді жүктеуге берілетін босаға цистерналары жүк тиеуден бір тәулік ішінде ВУ-14 нысанының жеке кітабында тиісті белгі қойғызып, техникалық қызмет көрсетуге тапсырылады. </w:t>
      </w:r>
      <w:r>
        <w:br/>
      </w:r>
      <w:r>
        <w:rPr>
          <w:rFonts w:ascii="Times New Roman"/>
          <w:b w:val="false"/>
          <w:i w:val="false"/>
          <w:color w:val="000000"/>
          <w:sz w:val="28"/>
        </w:rPr>
        <w:t xml:space="preserve">
      Жүк жіберуші бір уақытта жүк тасымалдаушының өкіліне қауіпті жүкті тасымалдаушы цистернаның техникалық жай-күйі оған қоса қазанның, арматураның техникалық жарамдылығы туралы куәлік және нақты қауіпті жүктің қауіпсіздігін қамтамасыз ететін жан-жақты төгу құралын (осы Ережеге 50-қосымша) ұсынады. Куәлік нөмірі ВУ-14 нысанының жеке кітабында белгіленеді. </w:t>
      </w:r>
      <w:r>
        <w:br/>
      </w:r>
      <w:r>
        <w:rPr>
          <w:rFonts w:ascii="Times New Roman"/>
          <w:b w:val="false"/>
          <w:i w:val="false"/>
          <w:color w:val="000000"/>
          <w:sz w:val="28"/>
        </w:rPr>
        <w:t xml:space="preserve">
      Цистернаны коммерциялық қарау кезінде сондай-ақ, қазанның түс бояуының және оған иесі (жалға алушы) жазған арнаулы жазу және трафареттердің дұрыстығы тексеріледі. </w:t>
      </w:r>
      <w:r>
        <w:br/>
      </w:r>
      <w:r>
        <w:rPr>
          <w:rFonts w:ascii="Times New Roman"/>
          <w:b w:val="false"/>
          <w:i w:val="false"/>
          <w:color w:val="000000"/>
          <w:sz w:val="28"/>
        </w:rPr>
        <w:t>
</w:t>
      </w:r>
      <w:r>
        <w:rPr>
          <w:rFonts w:ascii="Times New Roman"/>
          <w:b w:val="false"/>
          <w:i w:val="false"/>
          <w:color w:val="000000"/>
          <w:sz w:val="28"/>
        </w:rPr>
        <w:t xml:space="preserve">
      780. Қауіпті жүктерді тасымалдау кезінде жүк жіберуші цистерналарға қауіптілік белгілерін және осы Ережеге 49-қосымшаға сәйкес Біріккен Ұлттар Ұйымының (бұдан әрі - БҰҰ) нөмірін жазып қояды. </w:t>
      </w:r>
      <w:r>
        <w:br/>
      </w:r>
      <w:r>
        <w:rPr>
          <w:rFonts w:ascii="Times New Roman"/>
          <w:b w:val="false"/>
          <w:i w:val="false"/>
          <w:color w:val="000000"/>
          <w:sz w:val="28"/>
        </w:rPr>
        <w:t xml:space="preserve">
      Цистерналарға қауіптілік белгілері тараптарының өлшемі 250 мм-ден кем болмаған квадрат нысанында болуы тиіс. Белгі айналасында қабыршығынан 15 мм-де қара түстегі шек орналасуы тиіс. Белгінің жоғарғы бөлігінде (бұрышта) қауіптілік рәмізі, төменгі (қарама-қарсы бұрышта) - қауіп сыныбы, кіші сыныбының нөмірі жазылады. Қауіптілік рәмізі мен қауіп сыныбы, кіші сыныбының нөмірі арасында белгіде апат карточкасының нөмірі қойылатын ақ түсті тікбұрыш болуы тиіс. Қауіптілік белгісіндегі рәміздер мен сандар қара түсте болуы тиіс. Апат карточкасы нөмірінің биіктігі 65 см-ден, сыныбы, кіші сыныбының нөмірі - 50 мм-ден кем болмауы тиіс. </w:t>
      </w:r>
      <w:r>
        <w:br/>
      </w:r>
      <w:r>
        <w:rPr>
          <w:rFonts w:ascii="Times New Roman"/>
          <w:b w:val="false"/>
          <w:i w:val="false"/>
          <w:color w:val="000000"/>
          <w:sz w:val="28"/>
        </w:rPr>
        <w:t xml:space="preserve">
      Вагонда қауіптілік белгісінің астында биіктігі 25 мм-ден кем болмаған сандармен БҰҰ нөмірі көрсетілген, айналасы жалпақтығы 10 мм қара шекпен жиектелген өлшемдері 120-300 мм-ден кем болмаған қызғыш сары түсті тікбұрышты тақтайшадағы белгі орналасуы тиіс. </w:t>
      </w:r>
      <w:r>
        <w:br/>
      </w:r>
      <w:r>
        <w:rPr>
          <w:rFonts w:ascii="Times New Roman"/>
          <w:b w:val="false"/>
          <w:i w:val="false"/>
          <w:color w:val="000000"/>
          <w:sz w:val="28"/>
        </w:rPr>
        <w:t xml:space="preserve">
      Цистерналарда қауіптілік белгісі және БҰҰ нөмірі екі тараптан қазанның оң жақ төменгі бөлігінде түбі мен қамытының ортасында жайғасады. </w:t>
      </w:r>
      <w:r>
        <w:br/>
      </w:r>
      <w:r>
        <w:rPr>
          <w:rFonts w:ascii="Times New Roman"/>
          <w:b w:val="false"/>
          <w:i w:val="false"/>
          <w:color w:val="000000"/>
          <w:sz w:val="28"/>
        </w:rPr>
        <w:t xml:space="preserve">
      Қауіптілік белгісі және БҰҰ нөмірі цистерналардан қауіпті жүк төгіліп, реттелуге кететін цистерна тазаланып және қазаны жуылғаннан кейін алынады. </w:t>
      </w:r>
      <w:r>
        <w:br/>
      </w:r>
      <w:r>
        <w:rPr>
          <w:rFonts w:ascii="Times New Roman"/>
          <w:b w:val="false"/>
          <w:i w:val="false"/>
          <w:color w:val="000000"/>
          <w:sz w:val="28"/>
        </w:rPr>
        <w:t xml:space="preserve">
      Мұнай және мұнай өнімдері төгілгеннен кейін ГУ-27дс және ГУ-27дт нысандарындағы көшпелі жүкқұжаттармен реттелетін тапсырма бойынша жіберілетін жуылмаған босаға цистерналарды қайтару да осылай олардың ішінде тасымалданған қауіпті жүк тасымалы талабымен жүзеге асырылады. Қауіптілік белгісі және БҰҰ нөмірі жүктен босағаннан кейін мұндай цистерналардан алынбайды. Егер босағаннан кейін цистерналар жуылмайтын болса, онда жүк алушы оларды жол тасымалына ұсынғанда мұндай цистерналарда қауіптілік белгісі болуын қамтамасыз етуі тиіс, ал тасымал құжаттарында цистерна қауіпті жүктен (жүктің атауы көрсетілсін) босатылған, жуылмағандығын көрсетуге және Осы ережеде ондағы бұрын тасымалданған жүкке көзделген мөртабандар қоюға міндетті. </w:t>
      </w:r>
      <w:r>
        <w:br/>
      </w:r>
      <w:r>
        <w:rPr>
          <w:rFonts w:ascii="Times New Roman"/>
          <w:b w:val="false"/>
          <w:i w:val="false"/>
          <w:color w:val="000000"/>
          <w:sz w:val="28"/>
        </w:rPr>
        <w:t xml:space="preserve">
      Цистерналардың иелігінен тәуелсіз темір жол магистралды жүйесімен, оның ішінде басқа мемлекеттердің темір жол әкімшіліктерінен қауіптілік белгілерінсіз, жазуларсыз, трафареттерсіз және ажыратушы бояусыз қабылдап, жол алуына рұқсат етілмейді. </w:t>
      </w:r>
      <w:r>
        <w:br/>
      </w:r>
      <w:r>
        <w:rPr>
          <w:rFonts w:ascii="Times New Roman"/>
          <w:b w:val="false"/>
          <w:i w:val="false"/>
          <w:color w:val="000000"/>
          <w:sz w:val="28"/>
        </w:rPr>
        <w:t>
</w:t>
      </w:r>
      <w:r>
        <w:rPr>
          <w:rFonts w:ascii="Times New Roman"/>
          <w:b w:val="false"/>
          <w:i w:val="false"/>
          <w:color w:val="000000"/>
          <w:sz w:val="28"/>
        </w:rPr>
        <w:t xml:space="preserve">
      781. Цистерналарға қауіптілік белгілерімен, жазулармен және әзірлеуші зауыттың тақтайшасымен қатар қызғыш сары тақтайшалар, егер бар болса апат карточкасының нөмірімен ақ тақтайшалар жабыстырылады. </w:t>
      </w:r>
      <w:r>
        <w:br/>
      </w:r>
      <w:r>
        <w:rPr>
          <w:rFonts w:ascii="Times New Roman"/>
          <w:b w:val="false"/>
          <w:i w:val="false"/>
          <w:color w:val="000000"/>
          <w:sz w:val="28"/>
        </w:rPr>
        <w:t xml:space="preserve">
      Цистернаның қазандары тиісті ажыратушы түспен боялған болуы тиіс. </w:t>
      </w:r>
      <w:r>
        <w:br/>
      </w:r>
      <w:r>
        <w:rPr>
          <w:rFonts w:ascii="Times New Roman"/>
          <w:b w:val="false"/>
          <w:i w:val="false"/>
          <w:color w:val="000000"/>
          <w:sz w:val="28"/>
        </w:rPr>
        <w:t xml:space="preserve">
      Егер осы ережеде өзгедей көрсетілмесе меншікті цистерналардың түбі және шеттері жасыл түспен боялып, қазанның бойына жалпақтығы 300 мм ақ жолақ сызылады. </w:t>
      </w:r>
      <w:r>
        <w:br/>
      </w:r>
      <w:r>
        <w:rPr>
          <w:rFonts w:ascii="Times New Roman"/>
          <w:b w:val="false"/>
          <w:i w:val="false"/>
          <w:color w:val="000000"/>
          <w:sz w:val="28"/>
        </w:rPr>
        <w:t xml:space="preserve">
      Меншікті және жалдамалы цистерналардың түптеріне: "(жазылған станция көрсетіледі) жедел қайтарылсын" деген трафарет, оның астына цистернаны жалға берушінің немесе иесінің атауы көрсетілген: "Жал..." немесе "Меншік..." деген трафареттер қыстырылады. </w:t>
      </w:r>
      <w:r>
        <w:br/>
      </w:r>
      <w:r>
        <w:rPr>
          <w:rFonts w:ascii="Times New Roman"/>
          <w:b w:val="false"/>
          <w:i w:val="false"/>
          <w:color w:val="000000"/>
          <w:sz w:val="28"/>
        </w:rPr>
        <w:t xml:space="preserve">
      Цистерналардың қазандарына Осы ережеде көзделген қажетті жазулар мен трафареттердің қыстырылуын, сондай-ақ боялуын, соның ішінде ажыратушы бояуды: </w:t>
      </w:r>
      <w:r>
        <w:br/>
      </w:r>
      <w:r>
        <w:rPr>
          <w:rFonts w:ascii="Times New Roman"/>
          <w:b w:val="false"/>
          <w:i w:val="false"/>
          <w:color w:val="000000"/>
          <w:sz w:val="28"/>
        </w:rPr>
        <w:t xml:space="preserve">
      меншікті және жалдамалы цистерналарды - цистерна иелері немесе жалға берушілер; </w:t>
      </w:r>
      <w:r>
        <w:br/>
      </w:r>
      <w:r>
        <w:rPr>
          <w:rFonts w:ascii="Times New Roman"/>
          <w:b w:val="false"/>
          <w:i w:val="false"/>
          <w:color w:val="000000"/>
          <w:sz w:val="28"/>
        </w:rPr>
        <w:t xml:space="preserve">
      түгендеу цистерналарын - тасымалдаушы жүзеге асырады. </w:t>
      </w:r>
      <w:r>
        <w:br/>
      </w:r>
      <w:r>
        <w:rPr>
          <w:rFonts w:ascii="Times New Roman"/>
          <w:b w:val="false"/>
          <w:i w:val="false"/>
          <w:color w:val="000000"/>
          <w:sz w:val="28"/>
        </w:rPr>
        <w:t xml:space="preserve">
      Цистернадағы қауіптілік белгілерін, қызғыш-сары және ақ тақтайшаларды жүк жіберуші қазанның оң жақ төменгі бөлігіне, цистернаның екі жағынан қазанның түбі мен қамытының арасына қыстырады. Цистернадағы өзі желімделетін пленканы пайдаланып орындалған қауіптілік белгілері, қызғыш-сары және ақ тақтайшалар вагон цистерна қазанының материалы және бояуымен, тасымалданатын жүкпен химиялық сәйкес, өрт қауіпсіздігін қамтамасыз ететін материалдан жасалған болуы тиіс; -50-ден +50-градусқа дейінгі температура диапазонында атмосферадағы жауын-шашын және климаттық жағдайлар әсеріне төзімділік; көрсетілген маркілеуді алғаннан кейін желім құрамының қалдықтарымен қазанның бүлінбеуі. Қауіптілік белгілері мен тақтайшаларды қағаздан жасауға жол қойылмайды. </w:t>
      </w:r>
      <w:r>
        <w:br/>
      </w:r>
      <w:r>
        <w:rPr>
          <w:rFonts w:ascii="Times New Roman"/>
          <w:b w:val="false"/>
          <w:i w:val="false"/>
          <w:color w:val="000000"/>
          <w:sz w:val="28"/>
        </w:rPr>
        <w:t xml:space="preserve">
      Осы ережеде көзделген қазандардың ажыратушы бояуы, сондай-ақ барлық қажетті жазулар мен трафареттер цистерналарға майлы бояумен жазылады. </w:t>
      </w:r>
      <w:r>
        <w:br/>
      </w:r>
      <w:r>
        <w:rPr>
          <w:rFonts w:ascii="Times New Roman"/>
          <w:b w:val="false"/>
          <w:i w:val="false"/>
          <w:color w:val="000000"/>
          <w:sz w:val="28"/>
        </w:rPr>
        <w:t>
</w:t>
      </w:r>
      <w:r>
        <w:rPr>
          <w:rFonts w:ascii="Times New Roman"/>
          <w:b w:val="false"/>
          <w:i w:val="false"/>
          <w:color w:val="000000"/>
          <w:sz w:val="28"/>
        </w:rPr>
        <w:t xml:space="preserve">
      782. Жүк жіберуші қауіпті жүгі бар цистерналарды жібергені туралы жүкті алушыны жазбаша түрде хабардар етеді. Хабарламада жүктің атауы, цистерналардың және жүкқұжаттардың нөмірлері, жүктелген күні көрсетіледі. </w:t>
      </w:r>
      <w:r>
        <w:br/>
      </w:r>
      <w:r>
        <w:rPr>
          <w:rFonts w:ascii="Times New Roman"/>
          <w:b w:val="false"/>
          <w:i w:val="false"/>
          <w:color w:val="000000"/>
          <w:sz w:val="28"/>
        </w:rPr>
        <w:t>
</w:t>
      </w:r>
      <w:r>
        <w:rPr>
          <w:rFonts w:ascii="Times New Roman"/>
          <w:b w:val="false"/>
          <w:i w:val="false"/>
          <w:color w:val="000000"/>
          <w:sz w:val="28"/>
        </w:rPr>
        <w:t xml:space="preserve">
      783. Цистерналар мен бункерлік жартылай вагондарда тасымалданатын жүктің құйылуы арнаулы жабдықталған және қауіпсіздік талаптарына жауап беретін орындарда жүргізіледі. </w:t>
      </w:r>
      <w:r>
        <w:br/>
      </w:r>
      <w:r>
        <w:rPr>
          <w:rFonts w:ascii="Times New Roman"/>
          <w:b w:val="false"/>
          <w:i w:val="false"/>
          <w:color w:val="000000"/>
          <w:sz w:val="28"/>
        </w:rPr>
        <w:t xml:space="preserve">
      Жүк құйылатын және төгілетін орындардың қауіпсіздік талаптарына сәйкестігін жүк жіберуші қамтамасыз етеді. </w:t>
      </w:r>
      <w:r>
        <w:br/>
      </w:r>
      <w:r>
        <w:rPr>
          <w:rFonts w:ascii="Times New Roman"/>
          <w:b w:val="false"/>
          <w:i w:val="false"/>
          <w:color w:val="000000"/>
          <w:sz w:val="28"/>
        </w:rPr>
        <w:t xml:space="preserve">
      Атмосфералық жауын-шашын (мысалы, жаңбыр және қар жаууы) кезінде мұнай битумдарын бункерлік жартылай вагондарға құю мүмкіндігін қамтамасыз ету үшін майдан бункерге атмосфералық жауын-шашын түсуінің алдын алатын құрал-саймандармен жабықталған болуы тиіс. </w:t>
      </w:r>
      <w:r>
        <w:br/>
      </w:r>
      <w:r>
        <w:rPr>
          <w:rFonts w:ascii="Times New Roman"/>
          <w:b w:val="false"/>
          <w:i w:val="false"/>
          <w:color w:val="000000"/>
          <w:sz w:val="28"/>
        </w:rPr>
        <w:t>
</w:t>
      </w:r>
      <w:r>
        <w:rPr>
          <w:rFonts w:ascii="Times New Roman"/>
          <w:b w:val="false"/>
          <w:i w:val="false"/>
          <w:color w:val="000000"/>
          <w:sz w:val="28"/>
        </w:rPr>
        <w:t xml:space="preserve">
      784. Цистерналар, бункерлік жартылай вагондардың құйылуын, төгілуін қамтамасыз ететін қызметші цистерналар, бункерлік жартылай вагондардың конструкциясын және жабдықтарын, сондай-ақ олардың жеке бөлшектерінің неге арналғанын білуге, құю және төгу жұмыстары жүргізіліп жатқан кезде теміржолдың қозғалыс құрамының сақталуын қамтамасыз етуге міндетті. </w:t>
      </w:r>
      <w:r>
        <w:br/>
      </w:r>
      <w:r>
        <w:rPr>
          <w:rFonts w:ascii="Times New Roman"/>
          <w:b w:val="false"/>
          <w:i w:val="false"/>
          <w:color w:val="000000"/>
          <w:sz w:val="28"/>
        </w:rPr>
        <w:t>
</w:t>
      </w:r>
      <w:r>
        <w:rPr>
          <w:rFonts w:ascii="Times New Roman"/>
          <w:b w:val="false"/>
          <w:i w:val="false"/>
          <w:color w:val="000000"/>
          <w:sz w:val="28"/>
        </w:rPr>
        <w:t xml:space="preserve">
      785. Мамандандырылған цистерналарды құюға жүк жіберуші, ал мүмкіндігі болса, жүк тасымалдаушы, олардың арасындағы келісімге сәйкес, жүк жіберушінің есебінен дайындайды. </w:t>
      </w:r>
      <w:r>
        <w:br/>
      </w:r>
      <w:r>
        <w:rPr>
          <w:rFonts w:ascii="Times New Roman"/>
          <w:b w:val="false"/>
          <w:i w:val="false"/>
          <w:color w:val="000000"/>
          <w:sz w:val="28"/>
        </w:rPr>
        <w:t>
</w:t>
      </w:r>
      <w:r>
        <w:rPr>
          <w:rFonts w:ascii="Times New Roman"/>
          <w:b w:val="false"/>
          <w:i w:val="false"/>
          <w:color w:val="000000"/>
          <w:sz w:val="28"/>
        </w:rPr>
        <w:t xml:space="preserve">
      786. Мұнай өнімдерін жаппай құятын пункттерде жүктеуге беруден алдын жүк құюға берілген цистерналар мен бункерлік жартылай вагондарды коммерциялық қатынаста қарау және қабылдап алуды жүк жіберушінің өкілі мен жүк тасымалдаушы қабылдау-тапсыру пункттерінде немесе жуу-булау кәсіпорындарының бағыттарында бірігіп жүзеге асырады. </w:t>
      </w:r>
      <w:r>
        <w:br/>
      </w:r>
      <w:r>
        <w:rPr>
          <w:rFonts w:ascii="Times New Roman"/>
          <w:b w:val="false"/>
          <w:i w:val="false"/>
          <w:color w:val="000000"/>
          <w:sz w:val="28"/>
        </w:rPr>
        <w:t xml:space="preserve">
      Жүк жіберушінің цистерналар мен бункерлік жартылай вагондардың, оларды жүктеуге қабылдап алғаннан кейін тапқан коммерциялық қатынастағы жарамсыздығы жүк жіберушінің күшімен және оның есебінен жойылады. </w:t>
      </w:r>
      <w:r>
        <w:br/>
      </w:r>
      <w:r>
        <w:rPr>
          <w:rFonts w:ascii="Times New Roman"/>
          <w:b w:val="false"/>
          <w:i w:val="false"/>
          <w:color w:val="000000"/>
          <w:sz w:val="28"/>
        </w:rPr>
        <w:t>
</w:t>
      </w:r>
      <w:r>
        <w:rPr>
          <w:rFonts w:ascii="Times New Roman"/>
          <w:b w:val="false"/>
          <w:i w:val="false"/>
          <w:color w:val="000000"/>
          <w:sz w:val="28"/>
        </w:rPr>
        <w:t xml:space="preserve">
      787. Ашық түстегі мұнай өнімдерін құю не цистернаның түбіне дейін жететін шлангаларды (трубаларды) қолданумен, немесе құюдың көбік және электрлік статистика пайда болуының алдын алатын, басқа тәсілдерін пайдаланып жүргізіледі. </w:t>
      </w:r>
      <w:r>
        <w:br/>
      </w:r>
      <w:r>
        <w:rPr>
          <w:rFonts w:ascii="Times New Roman"/>
          <w:b w:val="false"/>
          <w:i w:val="false"/>
          <w:color w:val="000000"/>
          <w:sz w:val="28"/>
        </w:rPr>
        <w:t>
</w:t>
      </w:r>
      <w:r>
        <w:rPr>
          <w:rFonts w:ascii="Times New Roman"/>
          <w:b w:val="false"/>
          <w:i w:val="false"/>
          <w:color w:val="000000"/>
          <w:sz w:val="28"/>
        </w:rPr>
        <w:t xml:space="preserve">
      788. Жүк жіберілетін станцияның темір жол бағыттарында цистернадан жүктің тамуы пайда болған жағдайда жүк жіберуші жүктің, қоршаған табиғи ортаны сақтап қалуды қамтамасыз етуге, оның ішінде жүкті басқа цистерна немесе сыйымдылыққа ауыстырып құйып алу арқылы дереу шара қабылдайды. </w:t>
      </w:r>
      <w:r>
        <w:br/>
      </w:r>
      <w:r>
        <w:rPr>
          <w:rFonts w:ascii="Times New Roman"/>
          <w:b w:val="false"/>
          <w:i w:val="false"/>
          <w:color w:val="000000"/>
          <w:sz w:val="28"/>
        </w:rPr>
        <w:t xml:space="preserve">
      Жүк жіберілетін станцияның (бұдан әрі - станция) темір жол бағыттарында цистернадан жүктің тамуын жою тәртібі станцияның техникалық-өкімдік актісіне қосымшада көрсетілген болуы тиіс. </w:t>
      </w:r>
      <w:r>
        <w:br/>
      </w:r>
      <w:r>
        <w:rPr>
          <w:rFonts w:ascii="Times New Roman"/>
          <w:b w:val="false"/>
          <w:i w:val="false"/>
          <w:color w:val="000000"/>
          <w:sz w:val="28"/>
        </w:rPr>
        <w:t>
</w:t>
      </w:r>
      <w:r>
        <w:rPr>
          <w:rFonts w:ascii="Times New Roman"/>
          <w:b w:val="false"/>
          <w:i w:val="false"/>
          <w:color w:val="000000"/>
          <w:sz w:val="28"/>
        </w:rPr>
        <w:t xml:space="preserve">
      789. Жан-жақты құю құралымен жабдықталған цистерналарға құйылатын жүктің температурасы 100 градустан аспауы тиіс. </w:t>
      </w:r>
      <w:r>
        <w:br/>
      </w:r>
      <w:r>
        <w:rPr>
          <w:rFonts w:ascii="Times New Roman"/>
          <w:b w:val="false"/>
          <w:i w:val="false"/>
          <w:color w:val="000000"/>
          <w:sz w:val="28"/>
        </w:rPr>
        <w:t xml:space="preserve">
      Бункерлік жартылай вагондарға құйылатын битумның температурасы 150 градустан аспауы тиіс. </w:t>
      </w:r>
      <w:r>
        <w:br/>
      </w:r>
      <w:r>
        <w:rPr>
          <w:rFonts w:ascii="Times New Roman"/>
          <w:b w:val="false"/>
          <w:i w:val="false"/>
          <w:color w:val="000000"/>
          <w:sz w:val="28"/>
        </w:rPr>
        <w:t>
</w:t>
      </w:r>
      <w:r>
        <w:rPr>
          <w:rFonts w:ascii="Times New Roman"/>
          <w:b w:val="false"/>
          <w:i w:val="false"/>
          <w:color w:val="000000"/>
          <w:sz w:val="28"/>
        </w:rPr>
        <w:t xml:space="preserve">
      790. Цистернаның жүгінің құйылуы цистерна қазанында көрсетілген жүк көтеру шамасынан аспауы тиіс. </w:t>
      </w:r>
      <w:r>
        <w:br/>
      </w:r>
      <w:r>
        <w:rPr>
          <w:rFonts w:ascii="Times New Roman"/>
          <w:b w:val="false"/>
          <w:i w:val="false"/>
          <w:color w:val="000000"/>
          <w:sz w:val="28"/>
        </w:rPr>
        <w:t xml:space="preserve">
      Цистернаны толтыру деңгейін есептеу Осы ережеге 51-қосымшаға сәйкес жүргізіледі. </w:t>
      </w:r>
      <w:r>
        <w:br/>
      </w:r>
      <w:r>
        <w:rPr>
          <w:rFonts w:ascii="Times New Roman"/>
          <w:b w:val="false"/>
          <w:i w:val="false"/>
          <w:color w:val="000000"/>
          <w:sz w:val="28"/>
        </w:rPr>
        <w:t xml:space="preserve">
      Бункерлік жартылай вагондарға құю кезінде бункерлерге, олардың жоғарғы қабаттарына дейін 250 мм жетпейтіндей етіп толтырылады. </w:t>
      </w:r>
      <w:r>
        <w:br/>
      </w:r>
      <w:r>
        <w:rPr>
          <w:rFonts w:ascii="Times New Roman"/>
          <w:b w:val="false"/>
          <w:i w:val="false"/>
          <w:color w:val="000000"/>
          <w:sz w:val="28"/>
        </w:rPr>
        <w:t>
</w:t>
      </w:r>
      <w:r>
        <w:rPr>
          <w:rFonts w:ascii="Times New Roman"/>
          <w:b w:val="false"/>
          <w:i w:val="false"/>
          <w:color w:val="000000"/>
          <w:sz w:val="28"/>
        </w:rPr>
        <w:t xml:space="preserve">
      791. Жүк жіберуші құйылып болғаннан кейін: </w:t>
      </w:r>
      <w:r>
        <w:br/>
      </w:r>
      <w:r>
        <w:rPr>
          <w:rFonts w:ascii="Times New Roman"/>
          <w:b w:val="false"/>
          <w:i w:val="false"/>
          <w:color w:val="000000"/>
          <w:sz w:val="28"/>
        </w:rPr>
        <w:t xml:space="preserve">
      тығыздаушы қабаттың, қақпақтың диаметріне сәйкес құрылманың дұрыстығын; </w:t>
      </w:r>
      <w:r>
        <w:br/>
      </w:r>
      <w:r>
        <w:rPr>
          <w:rFonts w:ascii="Times New Roman"/>
          <w:b w:val="false"/>
          <w:i w:val="false"/>
          <w:color w:val="000000"/>
          <w:sz w:val="28"/>
        </w:rPr>
        <w:t xml:space="preserve">
      жүктеу қақпасының қақпағының, бункердің, төгу-құю арматурасының, бітеулердің герметик жабылуын; </w:t>
      </w:r>
      <w:r>
        <w:br/>
      </w:r>
      <w:r>
        <w:rPr>
          <w:rFonts w:ascii="Times New Roman"/>
          <w:b w:val="false"/>
          <w:i w:val="false"/>
          <w:color w:val="000000"/>
          <w:sz w:val="28"/>
        </w:rPr>
        <w:t xml:space="preserve">
      цистерна қалпағының бітеу-пломбалау құралдарымен вагон және контейнерлерді пломбалау тәртібіне сәйкес пломбалануын; </w:t>
      </w:r>
      <w:r>
        <w:br/>
      </w:r>
      <w:r>
        <w:rPr>
          <w:rFonts w:ascii="Times New Roman"/>
          <w:b w:val="false"/>
          <w:i w:val="false"/>
          <w:color w:val="000000"/>
          <w:sz w:val="28"/>
        </w:rPr>
        <w:t xml:space="preserve">
      жүк құю кезінде вагонның жүк құбырларының сыртқы бетінде, цистерна және бункерлік жартылай вагондардың рамаларында, жүру бөлшектерінде, тежеу жабдықтарында пайда болған ластануларды жоюды қамтамасыз етеді. </w:t>
      </w:r>
      <w:r>
        <w:br/>
      </w:r>
      <w:r>
        <w:rPr>
          <w:rFonts w:ascii="Times New Roman"/>
          <w:b w:val="false"/>
          <w:i w:val="false"/>
          <w:color w:val="000000"/>
          <w:sz w:val="28"/>
        </w:rPr>
        <w:t xml:space="preserve">
      Осы пунктте айтылған талаптар бұзылған жағдайда, тасымалдаушы жүк жіберушіден анықталған бұзушылықтарды жойғанша цистернаны, бункерлік жартылай вагондарды қабылдамауға құқығы бар. </w:t>
      </w:r>
      <w:r>
        <w:br/>
      </w:r>
      <w:r>
        <w:rPr>
          <w:rFonts w:ascii="Times New Roman"/>
          <w:b w:val="false"/>
          <w:i w:val="false"/>
          <w:color w:val="000000"/>
          <w:sz w:val="28"/>
        </w:rPr>
        <w:t>
</w:t>
      </w:r>
      <w:r>
        <w:rPr>
          <w:rFonts w:ascii="Times New Roman"/>
          <w:b w:val="false"/>
          <w:i w:val="false"/>
          <w:color w:val="000000"/>
          <w:sz w:val="28"/>
        </w:rPr>
        <w:t xml:space="preserve">
      792. Алушылар жүкті құйып алуды ұйымдастыру бойынша шараларды уақытынан алдын қабылдауға, ал қажет болған жағдайда - оны жылытуға міндетті. Цистерна қазанында жол қойылмайтын вакуум пайда болуы мүмкін болғандықтан жоғарғы қақпаның қақпағы жабық кезде жүктің төгілуін төменгі төгу құралы арқылы жүргізуге тыйым салынады. </w:t>
      </w:r>
      <w:r>
        <w:br/>
      </w:r>
      <w:r>
        <w:rPr>
          <w:rFonts w:ascii="Times New Roman"/>
          <w:b w:val="false"/>
          <w:i w:val="false"/>
          <w:color w:val="000000"/>
          <w:sz w:val="28"/>
        </w:rPr>
        <w:t>
</w:t>
      </w:r>
      <w:r>
        <w:rPr>
          <w:rFonts w:ascii="Times New Roman"/>
          <w:b w:val="false"/>
          <w:i w:val="false"/>
          <w:color w:val="000000"/>
          <w:sz w:val="28"/>
        </w:rPr>
        <w:t xml:space="preserve">
      793. Бункерлік жартылай вагондардан битумды түсіріп алу үшін алушыларда тиісті қабылдап алушы және астын бумен жылытушы құралдар болуы міндетті. </w:t>
      </w:r>
      <w:r>
        <w:br/>
      </w:r>
      <w:r>
        <w:rPr>
          <w:rFonts w:ascii="Times New Roman"/>
          <w:b w:val="false"/>
          <w:i w:val="false"/>
          <w:color w:val="000000"/>
          <w:sz w:val="28"/>
        </w:rPr>
        <w:t>
</w:t>
      </w:r>
      <w:r>
        <w:rPr>
          <w:rFonts w:ascii="Times New Roman"/>
          <w:b w:val="false"/>
          <w:i w:val="false"/>
          <w:color w:val="000000"/>
          <w:sz w:val="28"/>
        </w:rPr>
        <w:t xml:space="preserve">
      794. Бункерлік жартылай вагондардан битумды түсіріп алу әр вагоннан біртіндеп ретпен жүргізіледі. Жартылай вагон аударылып кетпесі үшін екі және одан да көп жартылай вагон бункерлерінен бір уақытта жүк түсіруге тыйым салынады. </w:t>
      </w:r>
      <w:r>
        <w:br/>
      </w:r>
      <w:r>
        <w:rPr>
          <w:rFonts w:ascii="Times New Roman"/>
          <w:b w:val="false"/>
          <w:i w:val="false"/>
          <w:color w:val="000000"/>
          <w:sz w:val="28"/>
        </w:rPr>
        <w:t>
</w:t>
      </w:r>
      <w:r>
        <w:rPr>
          <w:rFonts w:ascii="Times New Roman"/>
          <w:b w:val="false"/>
          <w:i w:val="false"/>
          <w:color w:val="000000"/>
          <w:sz w:val="28"/>
        </w:rPr>
        <w:t xml:space="preserve">
      795. Жүктерді цистерна және бункерлік жартылай вагондардан құйып алу қазан және бункердің ішкі бетінен жабысқақ өнімдерді толығымен алынуымен жүргізілуі тиіс. Мұнай өнімдері жоғарғы құйылымды цистерналардан 1 см-ден аспайтын қалдық қалғанда ғана (қалпақтың астының өлшемі бойынша) толық құйып алынған болып саналады. Жіберуші мен алушының арасындағы келісім бойынша меншікті (жалдамалы) цистерналардың ішкі бетін тазалау жүргізілмеуі мүмкін. </w:t>
      </w:r>
      <w:r>
        <w:br/>
      </w:r>
      <w:r>
        <w:rPr>
          <w:rFonts w:ascii="Times New Roman"/>
          <w:b w:val="false"/>
          <w:i w:val="false"/>
          <w:color w:val="000000"/>
          <w:sz w:val="28"/>
        </w:rPr>
        <w:t xml:space="preserve">
      Тасымалдаушы цистерналар және бункерлік жартылай вагондардың толық құйылып алынғанын тексеруі мүмкін. Құйып алғаннан кейін толық тасымал құжаттары бойынша жүк алушының пломбасын алуға жіберілген цистерналардың толықтығын тексеру жүргізілмейді. </w:t>
      </w:r>
      <w:r>
        <w:br/>
      </w:r>
      <w:r>
        <w:rPr>
          <w:rFonts w:ascii="Times New Roman"/>
          <w:b w:val="false"/>
          <w:i w:val="false"/>
          <w:color w:val="000000"/>
          <w:sz w:val="28"/>
        </w:rPr>
        <w:t xml:space="preserve">
      Құю станцияларында жүктің қалдығы бар, сондай-ақ қазандарының (бункерлердің) сыртқы беті тазаланбаған цистерналар және бункерлік жартылай вагондар табылса жалпы нысандағы акт жасалады және вагондар алушыға тазалау үшін қайтарылады. </w:t>
      </w:r>
      <w:r>
        <w:br/>
      </w:r>
      <w:r>
        <w:rPr>
          <w:rFonts w:ascii="Times New Roman"/>
          <w:b w:val="false"/>
          <w:i w:val="false"/>
          <w:color w:val="000000"/>
          <w:sz w:val="28"/>
        </w:rPr>
        <w:t>
</w:t>
      </w:r>
      <w:r>
        <w:rPr>
          <w:rFonts w:ascii="Times New Roman"/>
          <w:b w:val="false"/>
          <w:i w:val="false"/>
          <w:color w:val="000000"/>
          <w:sz w:val="28"/>
        </w:rPr>
        <w:t xml:space="preserve">
      796. Тасымалданатын құйылмалар қатарынан кейбір жүктер қоймалжыңданып суып қалады немесе оларды құйып алудан алдын жылыту қажеттігін туғызатын көтеріңкі жабысқақтыққа ие болады. </w:t>
      </w:r>
      <w:r>
        <w:br/>
      </w:r>
      <w:r>
        <w:rPr>
          <w:rFonts w:ascii="Times New Roman"/>
          <w:b w:val="false"/>
          <w:i w:val="false"/>
          <w:color w:val="000000"/>
          <w:sz w:val="28"/>
        </w:rPr>
        <w:t xml:space="preserve">
      Цистернадағы жүкті жылытумен бір уақытта, әсіресе қыс мезгілінде, ашу кезінде бұзып алмау үшін сыртқы құю құралын қыздыру керек. Бу жейделі цистерналардан құйып алуды тездету үшін құю құралын қысқа уақыт жылытқаннан кейін ашып қояды (15-20 мин.), осы ретте жүк цистернадан қоймалжың түрде құйылуды бастайды. </w:t>
      </w:r>
      <w:r>
        <w:br/>
      </w:r>
      <w:r>
        <w:rPr>
          <w:rFonts w:ascii="Times New Roman"/>
          <w:b w:val="false"/>
          <w:i w:val="false"/>
          <w:color w:val="000000"/>
          <w:sz w:val="28"/>
        </w:rPr>
        <w:t xml:space="preserve">
      Цистерналар және бункерлік жартылай вагондардағы жүкті алаулармен, қыздырғыштармен, форсункалармен және басқа ашық от көздерімен, сондай-ақ битумды жылытпастан істікпен, киркамен шұқып түсіруге тыйым салынады. </w:t>
      </w:r>
      <w:r>
        <w:br/>
      </w:r>
      <w:r>
        <w:rPr>
          <w:rFonts w:ascii="Times New Roman"/>
          <w:b w:val="false"/>
          <w:i w:val="false"/>
          <w:color w:val="000000"/>
          <w:sz w:val="28"/>
        </w:rPr>
        <w:t xml:space="preserve">
      Бу жейделі цистерналарда келген жабысқақ немесе қоймалжың жүкті бумен жылытады. Бұл үшін құюдан алдын құю құралының корпусындағы шығу (жоғарғы) патрубкасына бу сымынан шланга қосады. Бір уақытта цистернаның қаптал түптерінің жанында орналасқан патрубкаларға конденсат шығару үшін шланг кигізеді. Басымдығы 0,3-0,4 МПа болған бу құю құралының бу жейдесіне, бірінші соңындағы патрубкалардан конденсат үшін аз көлемдегі бу, ал кейін тек конденсат шығатындай етіп ақырындап беріледі. </w:t>
      </w:r>
      <w:r>
        <w:br/>
      </w:r>
      <w:r>
        <w:rPr>
          <w:rFonts w:ascii="Times New Roman"/>
          <w:b w:val="false"/>
          <w:i w:val="false"/>
          <w:color w:val="000000"/>
          <w:sz w:val="28"/>
        </w:rPr>
        <w:t xml:space="preserve">
      Бу жіберу және жүкті құйып алу үдерісінде құю құралының конденсат шығаруға арналған төменгі патрубкасы жабық болуы тиіс. Бу берілгеннен кейін құю құралы және цистернаның асты жылытылған соң 15-20 минуттан кейін құю клапандары ашылады. Клапанды ашумен қиындықтар туындаған жағдайда, оған себеп ерітіп алуға тиісті мұз тығыны (суланған мұнай немесе мұнай өнімдерін тасымалдау кезінде алынатын) болғандықтан, жылыту уақытын біраз ұлғайту қажет. </w:t>
      </w:r>
      <w:r>
        <w:br/>
      </w:r>
      <w:r>
        <w:rPr>
          <w:rFonts w:ascii="Times New Roman"/>
          <w:b w:val="false"/>
          <w:i w:val="false"/>
          <w:color w:val="000000"/>
          <w:sz w:val="28"/>
        </w:rPr>
        <w:t>
</w:t>
      </w:r>
      <w:r>
        <w:rPr>
          <w:rFonts w:ascii="Times New Roman"/>
          <w:b w:val="false"/>
          <w:i w:val="false"/>
          <w:color w:val="000000"/>
          <w:sz w:val="28"/>
        </w:rPr>
        <w:t xml:space="preserve">
      797. Цистерна және бункерлік жартылай вагондардағы жүкті құйып алғаннан (түсіріп алғаннан) кейін жүк алушы: </w:t>
      </w:r>
      <w:r>
        <w:br/>
      </w:r>
      <w:r>
        <w:rPr>
          <w:rFonts w:ascii="Times New Roman"/>
          <w:b w:val="false"/>
          <w:i w:val="false"/>
          <w:color w:val="000000"/>
          <w:sz w:val="28"/>
        </w:rPr>
        <w:t xml:space="preserve">
      бункерлік жартылай вагонды жүк қалдығынан, ластықтан, мұздан, шаламнан тазартуды; </w:t>
      </w:r>
      <w:r>
        <w:br/>
      </w:r>
      <w:r>
        <w:rPr>
          <w:rFonts w:ascii="Times New Roman"/>
          <w:b w:val="false"/>
          <w:i w:val="false"/>
          <w:color w:val="000000"/>
          <w:sz w:val="28"/>
        </w:rPr>
        <w:t xml:space="preserve">
      цистерна және бункерлік жартылай вагонның қазанының, рамаларының, жүру бөлшектерінің, тежеу жабдықтарының сыртқы бетін тазартуды және қазандағы белгілер, жазулар және трафареттерді айқын көрініп, қалпына келтіруді; </w:t>
      </w:r>
      <w:r>
        <w:br/>
      </w:r>
      <w:r>
        <w:rPr>
          <w:rFonts w:ascii="Times New Roman"/>
          <w:b w:val="false"/>
          <w:i w:val="false"/>
          <w:color w:val="000000"/>
          <w:sz w:val="28"/>
        </w:rPr>
        <w:t xml:space="preserve">
      барлық ілгіш-ілдіргіштерді қалыпты жағдайда қондыру және қажет болса қысқа істікшені қолданып құлып бұрандарын толығымен бұрап қоюды; </w:t>
      </w:r>
      <w:r>
        <w:br/>
      </w:r>
      <w:r>
        <w:rPr>
          <w:rFonts w:ascii="Times New Roman"/>
          <w:b w:val="false"/>
          <w:i w:val="false"/>
          <w:color w:val="000000"/>
          <w:sz w:val="28"/>
        </w:rPr>
        <w:t xml:space="preserve">
      рама жазықтығына қатысты қандай болса, жартылай вагонның бункерлері бір-біріне сондай етіп, қисайтпастан дұрыс қоюды және бекітуді; </w:t>
      </w:r>
      <w:r>
        <w:br/>
      </w:r>
      <w:r>
        <w:rPr>
          <w:rFonts w:ascii="Times New Roman"/>
          <w:b w:val="false"/>
          <w:i w:val="false"/>
          <w:color w:val="000000"/>
          <w:sz w:val="28"/>
        </w:rPr>
        <w:t xml:space="preserve">
      егер цистерна қауіпті жүк тасымалынан кейін тазаланған және жуылған және реттеуге жол алған болса қауіптілік белгілерін алып тастауды; </w:t>
      </w:r>
      <w:r>
        <w:br/>
      </w:r>
      <w:r>
        <w:rPr>
          <w:rFonts w:ascii="Times New Roman"/>
          <w:b w:val="false"/>
          <w:i w:val="false"/>
          <w:color w:val="000000"/>
          <w:sz w:val="28"/>
        </w:rPr>
        <w:t xml:space="preserve">
      төгу-құю бөлшектерін, бітеу-алдын-ала сақтану арматурасын, цистернаның басқа жабдықтарын да көліктік жағдайда қондыру, клапанның және құю құралының бітеушісінің толық жабылуын; </w:t>
      </w:r>
      <w:r>
        <w:br/>
      </w:r>
      <w:r>
        <w:rPr>
          <w:rFonts w:ascii="Times New Roman"/>
          <w:b w:val="false"/>
          <w:i w:val="false"/>
          <w:color w:val="000000"/>
          <w:sz w:val="28"/>
        </w:rPr>
        <w:t xml:space="preserve">
      орнына қондырылған тығыздау қабатының болуын, цистерна қақпасының қақпағының қатып жабылуын; </w:t>
      </w:r>
      <w:r>
        <w:br/>
      </w:r>
      <w:r>
        <w:rPr>
          <w:rFonts w:ascii="Times New Roman"/>
          <w:b w:val="false"/>
          <w:i w:val="false"/>
          <w:color w:val="000000"/>
          <w:sz w:val="28"/>
        </w:rPr>
        <w:t xml:space="preserve">
      босаған цистернасының, егер ол осы ережеге сәйкес толық тасымал құжаттары бойынша қайтарылуы тиіс болса, бітеу-пломбалау құрылғысымен пломбалануын. </w:t>
      </w:r>
      <w:r>
        <w:br/>
      </w:r>
      <w:r>
        <w:rPr>
          <w:rFonts w:ascii="Times New Roman"/>
          <w:b w:val="false"/>
          <w:i w:val="false"/>
          <w:color w:val="000000"/>
          <w:sz w:val="28"/>
        </w:rPr>
        <w:t xml:space="preserve">
      Осы пунктте айтылған талаптар бұзылған жағдайда, тасымалдаушы жүк алушыдан анықталған бұзушылықтарды жойғанша цистернаны, бункерлік жартылай вагондарды қабылдамауға құқығы бар. </w:t>
      </w:r>
      <w:r>
        <w:br/>
      </w:r>
      <w:r>
        <w:rPr>
          <w:rFonts w:ascii="Times New Roman"/>
          <w:b w:val="false"/>
          <w:i w:val="false"/>
          <w:color w:val="000000"/>
          <w:sz w:val="28"/>
        </w:rPr>
        <w:t>
</w:t>
      </w:r>
      <w:r>
        <w:rPr>
          <w:rFonts w:ascii="Times New Roman"/>
          <w:b w:val="false"/>
          <w:i w:val="false"/>
          <w:color w:val="000000"/>
          <w:sz w:val="28"/>
        </w:rPr>
        <w:t xml:space="preserve">
      798. Жүктің сәйкес емес цистернада, құю құралы жарамсыз цистернада немесе астынан қыздыратын құрылғылары жарамсыз бункерлік жартылай вагонда келгені туралы құйып алу станциясы алушының қатысуымен жалпы нысандағы акт жасайды. </w:t>
      </w:r>
      <w:r>
        <w:br/>
      </w:r>
      <w:r>
        <w:rPr>
          <w:rFonts w:ascii="Times New Roman"/>
          <w:b w:val="false"/>
          <w:i w:val="false"/>
          <w:color w:val="000000"/>
          <w:sz w:val="28"/>
        </w:rPr>
        <w:t>
</w:t>
      </w:r>
      <w:r>
        <w:rPr>
          <w:rFonts w:ascii="Times New Roman"/>
          <w:b w:val="false"/>
          <w:i w:val="false"/>
          <w:color w:val="000000"/>
          <w:sz w:val="28"/>
        </w:rPr>
        <w:t xml:space="preserve">
      799. Жүкті тасымалға ұсыну кезінде жүк жіберуші әрбір цистернаға, бункерлік жартылай вагонға немесе осындай вагондар тобына Осы ережеде белгіленген тасымалдау құжаттарын ресімдеу тәртібіне сәйкес толтырылған жүкқұжат ұсынады. </w:t>
      </w:r>
      <w:r>
        <w:br/>
      </w:r>
      <w:r>
        <w:rPr>
          <w:rFonts w:ascii="Times New Roman"/>
          <w:b w:val="false"/>
          <w:i w:val="false"/>
          <w:color w:val="000000"/>
          <w:sz w:val="28"/>
        </w:rPr>
        <w:t>
</w:t>
      </w:r>
      <w:r>
        <w:rPr>
          <w:rFonts w:ascii="Times New Roman"/>
          <w:b w:val="false"/>
          <w:i w:val="false"/>
          <w:color w:val="000000"/>
          <w:sz w:val="28"/>
        </w:rPr>
        <w:t xml:space="preserve">
      800. Жүк жіберуші жүкқұжаттың "жүктің атауы" бағанында Алфавиттік көрсетпеге (49-қосымша) сәйкес жүктің толық атауын көрсетеді. </w:t>
      </w:r>
      <w:r>
        <w:br/>
      </w:r>
      <w:r>
        <w:rPr>
          <w:rFonts w:ascii="Times New Roman"/>
          <w:b w:val="false"/>
          <w:i w:val="false"/>
          <w:color w:val="000000"/>
          <w:sz w:val="28"/>
        </w:rPr>
        <w:t xml:space="preserve">
      Егер алфавиттік көрсеткіште жүктің атауы болмаса, онда оның аты және рұқсат беруші нұсқаманың нөмірі көрсетіледі. </w:t>
      </w:r>
      <w:r>
        <w:br/>
      </w:r>
      <w:r>
        <w:rPr>
          <w:rFonts w:ascii="Times New Roman"/>
          <w:b w:val="false"/>
          <w:i w:val="false"/>
          <w:color w:val="000000"/>
          <w:sz w:val="28"/>
        </w:rPr>
        <w:t xml:space="preserve">
      Егер алфавиттік көрсеткіште жүктің тиісті апат карточкасының нөмірі болмаса, онда жүк жіберушінің жіберілген жүкке жасаған апат карточкасын жүк жіберуші жүкқұжатқа қоса береді. Бұл жағдайда жүк жіберуші жүкқұжаттың "жүктің атауы" бағанында "А.К. қоса берілген" деген белгі жасайды. </w:t>
      </w:r>
      <w:r>
        <w:br/>
      </w:r>
      <w:r>
        <w:rPr>
          <w:rFonts w:ascii="Times New Roman"/>
          <w:b w:val="false"/>
          <w:i w:val="false"/>
          <w:color w:val="000000"/>
          <w:sz w:val="28"/>
        </w:rPr>
        <w:t>
</w:t>
      </w:r>
      <w:r>
        <w:rPr>
          <w:rFonts w:ascii="Times New Roman"/>
          <w:b w:val="false"/>
          <w:i w:val="false"/>
          <w:color w:val="000000"/>
          <w:sz w:val="28"/>
        </w:rPr>
        <w:t xml:space="preserve">
      801. Жүктер тасымалға жіберуге болатындай ингибирленіп, флегматизацияланып немесе алфавиттік көрсетпеде тиісті жазуы бар, негізгі заттың белгілі бір концентрациясымен ұсынылған жағдайда жүк жіберуші жүкқұжатта жүктің атауынан кейін оның жай-күйін көрсетеді, мысалы: "Су араласпасы 20-дан 60%-ға дейін пероксид сутегі", "Ингибирленген бутадион". </w:t>
      </w:r>
      <w:r>
        <w:br/>
      </w:r>
      <w:r>
        <w:rPr>
          <w:rFonts w:ascii="Times New Roman"/>
          <w:b w:val="false"/>
          <w:i w:val="false"/>
          <w:color w:val="000000"/>
          <w:sz w:val="28"/>
        </w:rPr>
        <w:t>
</w:t>
      </w:r>
      <w:r>
        <w:rPr>
          <w:rFonts w:ascii="Times New Roman"/>
          <w:b w:val="false"/>
          <w:i w:val="false"/>
          <w:color w:val="000000"/>
          <w:sz w:val="28"/>
        </w:rPr>
        <w:t xml:space="preserve">
      802. Жүкқұжаттың жоғарғы жағында жүк жіберуші осы жүк үшін "Тасымал құжаттарындағы мөртабандар" бағанында (49-қосымша) көзделген қызыл түсті мөртабан басады. Жүк жіберушінің жүкқұжатта көрсеткен мөртабандары негізінде жіберу станциясында тасымалдаушының өкілі вагон парағына да осыған ұқсас мөртабандарды басады. </w:t>
      </w:r>
      <w:r>
        <w:br/>
      </w:r>
      <w:r>
        <w:rPr>
          <w:rFonts w:ascii="Times New Roman"/>
          <w:b w:val="false"/>
          <w:i w:val="false"/>
          <w:color w:val="000000"/>
          <w:sz w:val="28"/>
        </w:rPr>
        <w:t>
</w:t>
      </w:r>
      <w:r>
        <w:rPr>
          <w:rFonts w:ascii="Times New Roman"/>
          <w:b w:val="false"/>
          <w:i w:val="false"/>
          <w:color w:val="000000"/>
          <w:sz w:val="28"/>
        </w:rPr>
        <w:t xml:space="preserve">
      803. Қауіпті жүкті меншікті немесе жалдамалы цистерналарда тасымалдауға тасымал құжаттарын ресімдеу кезінде жүк жіберуші жүкқұжаттың сыртқы бетіндегі бағанда "Вагон (қазан) және арматура жарамды және белгіленген талаптарға сай" деген белгі жасайды. </w:t>
      </w:r>
      <w:r>
        <w:br/>
      </w:r>
      <w:r>
        <w:rPr>
          <w:rFonts w:ascii="Times New Roman"/>
          <w:b w:val="false"/>
          <w:i w:val="false"/>
          <w:color w:val="000000"/>
          <w:sz w:val="28"/>
        </w:rPr>
        <w:t xml:space="preserve">
      Цистерналарға және бункерлік жартылай вагондарға құйылма жүктердің жүктелуіне жауапты жүк жіберушілер жүкқұжаттың сыртқы бетіндегі бағанда "Жүк тасымалдау ережесінің 30-Тарауына сәйкес жүктелді" деген, қолдарын қойып куәландырған белгі жасайды. </w:t>
      </w:r>
      <w:r>
        <w:br/>
      </w:r>
      <w:r>
        <w:rPr>
          <w:rFonts w:ascii="Times New Roman"/>
          <w:b w:val="false"/>
          <w:i w:val="false"/>
          <w:color w:val="000000"/>
          <w:sz w:val="28"/>
        </w:rPr>
        <w:t>
</w:t>
      </w:r>
      <w:r>
        <w:rPr>
          <w:rFonts w:ascii="Times New Roman"/>
          <w:b w:val="false"/>
          <w:i w:val="false"/>
          <w:color w:val="000000"/>
          <w:sz w:val="28"/>
        </w:rPr>
        <w:t xml:space="preserve">
      804. Мұнай өнімдерін вагондар топтарымен және бағыттарымен бір жүкқұжат бойынша тасымалдау кезінде сапа төлқұжаты (сәйкестік сертификаты) цистерналардың ажыратылуы (мысалы: жарамсыздығына байланысты себелеу кезінде) жағдайларында пайдаланылатын етіп, ең кемінде 5 дана қылып қосылады. </w:t>
      </w:r>
      <w:r>
        <w:br/>
      </w:r>
      <w:r>
        <w:rPr>
          <w:rFonts w:ascii="Times New Roman"/>
          <w:b w:val="false"/>
          <w:i w:val="false"/>
          <w:color w:val="000000"/>
          <w:sz w:val="28"/>
        </w:rPr>
        <w:t>
</w:t>
      </w:r>
      <w:r>
        <w:rPr>
          <w:rFonts w:ascii="Times New Roman"/>
          <w:b w:val="false"/>
          <w:i w:val="false"/>
          <w:color w:val="000000"/>
          <w:sz w:val="28"/>
        </w:rPr>
        <w:t xml:space="preserve">
      805. Толық тасымал құжаттары бойынша босаған меншікті немесе жалдамалы цистерналар және бункерлік жартылай вагондар тасымалданады. </w:t>
      </w:r>
      <w:r>
        <w:br/>
      </w:r>
      <w:r>
        <w:rPr>
          <w:rFonts w:ascii="Times New Roman"/>
          <w:b w:val="false"/>
          <w:i w:val="false"/>
          <w:color w:val="000000"/>
          <w:sz w:val="28"/>
        </w:rPr>
        <w:t xml:space="preserve">
      Бұл ретте жүкқұжаттың "Жүк атауы" бағанында босаған цистернаның (оны тазартқаннан кейін) жүк жіберушісі: "Тасымалдан босаған (жүк атауы толық көрсетіледі), _____ станциядан N___ жүкқұжат бойынша келген (жүкқұжат нөмірі, станция атауы көрсетіледі), толық төгілген, тазаланған, жуылған және нейтралданған" деп көрсетеді. </w:t>
      </w:r>
      <w:r>
        <w:br/>
      </w:r>
      <w:r>
        <w:rPr>
          <w:rFonts w:ascii="Times New Roman"/>
          <w:b w:val="false"/>
          <w:i w:val="false"/>
          <w:color w:val="000000"/>
          <w:sz w:val="28"/>
        </w:rPr>
        <w:t xml:space="preserve">
      Бұл ретте жүк жіберуші жүкқұжатта ондағы жүкке тиісті, қауіптілік туралы мөртабан басады және апат карточкасының нөмірін қояды. </w:t>
      </w:r>
      <w:r>
        <w:br/>
      </w:r>
      <w:r>
        <w:rPr>
          <w:rFonts w:ascii="Times New Roman"/>
          <w:b w:val="false"/>
          <w:i w:val="false"/>
          <w:color w:val="000000"/>
          <w:sz w:val="28"/>
        </w:rPr>
        <w:t>
</w:t>
      </w:r>
      <w:r>
        <w:rPr>
          <w:rFonts w:ascii="Times New Roman"/>
          <w:b w:val="false"/>
          <w:i w:val="false"/>
          <w:color w:val="000000"/>
          <w:sz w:val="28"/>
        </w:rPr>
        <w:t xml:space="preserve">
      806. Ауыспалы жүкқұжаттар бойынша мұнай және мұнай өнімдерін құятын бағыттарға реттеуші тапсырма бойынша жол алған босаған цистерналар, бункерлік жартылай вагондар тасымалданады. </w:t>
      </w:r>
      <w:r>
        <w:br/>
      </w:r>
      <w:r>
        <w:rPr>
          <w:rFonts w:ascii="Times New Roman"/>
          <w:b w:val="false"/>
          <w:i w:val="false"/>
          <w:color w:val="000000"/>
          <w:sz w:val="28"/>
        </w:rPr>
        <w:t xml:space="preserve">
      Ашық түстегі мұнай өнімдері құйылып алынып, босаған цистерналар ГУ-27 дс нысандағы ауыспалы жүкқұжат бойынша, ал күңгірт түстегі мұнай өнімдері құйылып алынып, босаған цистерналар мен бункерлік жартылай вагондар тасымалы - ГУ-27 дт нысандағы ауыспалы жүкқұжаттар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
      807. Жүк алушы ауыспалы жүкқұжатпен бір уақытта ауыспалы жүкқұжаттың жіберу станциясында қалатын бөлігін де толтырады. </w:t>
      </w:r>
      <w:r>
        <w:br/>
      </w:r>
      <w:r>
        <w:rPr>
          <w:rFonts w:ascii="Times New Roman"/>
          <w:b w:val="false"/>
          <w:i w:val="false"/>
          <w:color w:val="000000"/>
          <w:sz w:val="28"/>
        </w:rPr>
        <w:t xml:space="preserve">
      Жүк алушыдан ауыспалы жүкқұжатты алып, станция оның толтырылуының дұрыстығын, толық құйылып алынғандығын және цистернаның тазартылғанын растайтын бағанда алушының қолы мен мөрі (мөртабан) барлығын тексереді. </w:t>
      </w:r>
      <w:r>
        <w:br/>
      </w:r>
      <w:r>
        <w:rPr>
          <w:rFonts w:ascii="Times New Roman"/>
          <w:b w:val="false"/>
          <w:i w:val="false"/>
          <w:color w:val="000000"/>
          <w:sz w:val="28"/>
        </w:rPr>
        <w:t xml:space="preserve">
      Босаған цистерна және бункерлік жартылай вагондарды қарау нәтижелері бар ауыспалы жүкқұжаттың сыртқы беті жаңа жүк жүктеу станциясында толтырылады. </w:t>
      </w:r>
      <w:r>
        <w:br/>
      </w:r>
      <w:r>
        <w:rPr>
          <w:rFonts w:ascii="Times New Roman"/>
          <w:b w:val="false"/>
          <w:i w:val="false"/>
          <w:color w:val="000000"/>
          <w:sz w:val="28"/>
        </w:rPr>
        <w:t xml:space="preserve">
      Жуу-булау пункттерінде жүктің төгілмеген қалдықтары жол қойылатын нормалардан асатын цистерналар және бункерлік жартылай вагондар анықталған жағдайда, құю немесе жуу-булау пунктінде табылған цистернаның (бункерлік жартылай вагонның) толық төгілмегені туралы ГУ-7а нысаны бойынша Акт жасалады. Жасалғаны туралы тиісті белгісі ауыспалы жүкқұжатта бар бұл акт, онымен бірге тасымалдаушыға тергеу және кінәлілерді жауапкершілікке тарту үшін жолданады, сондай-ақ жүк алушыдан тазарту және цистерналардың (бункерлік жартылай вагондардың) тазарту астында тұруымен байланысты шығындар үшін төлем өндіріп алуға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
      808. Қысымдалған, сұйытылған 2 сынып газдарының тасымалы арнаулы, қысым астындағы жүктерге есептелген меншікті цистерналарда жүзеге асырылады. </w:t>
      </w:r>
      <w:r>
        <w:br/>
      </w:r>
      <w:r>
        <w:rPr>
          <w:rFonts w:ascii="Times New Roman"/>
          <w:b w:val="false"/>
          <w:i w:val="false"/>
          <w:color w:val="000000"/>
          <w:sz w:val="28"/>
        </w:rPr>
        <w:t xml:space="preserve">
      Терең суыту әдісімен сұйылдырылатын газдар (мысалы азот, кислород) нормалы атмосфералық қысыммен тасымалданады. </w:t>
      </w:r>
      <w:r>
        <w:br/>
      </w:r>
      <w:r>
        <w:rPr>
          <w:rFonts w:ascii="Times New Roman"/>
          <w:b w:val="false"/>
          <w:i w:val="false"/>
          <w:color w:val="000000"/>
          <w:sz w:val="28"/>
        </w:rPr>
        <w:t xml:space="preserve">
      Цистернадан шығатын газды (газ шығару) алып кетуге арналған цистерна құрылғысы әр уақыт ашық болуы және тасымал уақытында шығатын газдың кедергісіз жойылып кетуін қамтамасыз етуі тиіс. </w:t>
      </w:r>
      <w:r>
        <w:br/>
      </w:r>
      <w:r>
        <w:rPr>
          <w:rFonts w:ascii="Times New Roman"/>
          <w:b w:val="false"/>
          <w:i w:val="false"/>
          <w:color w:val="000000"/>
          <w:sz w:val="28"/>
        </w:rPr>
        <w:t xml:space="preserve">
      Мұндай жүк тасымалы үшін ұсынылатын цистернаның сыртқы беті ашық-күлгін түске боялуы тиіс. Аммиак үшін сары, хлор үшін қорғаныс, сернисті ангидрид үшін қара, бутан, бутилен, пропан және басқа жанғыш газдар үшін қызыл түсті, жалпақтығы 300 мм ажыратушы жолақ цистернаның қазанына ұзын-бойына екі жағынан да орта бел сызығымен жүргізіледі. </w:t>
      </w:r>
      <w:r>
        <w:br/>
      </w:r>
      <w:r>
        <w:rPr>
          <w:rFonts w:ascii="Times New Roman"/>
          <w:b w:val="false"/>
          <w:i w:val="false"/>
          <w:color w:val="000000"/>
          <w:sz w:val="28"/>
        </w:rPr>
        <w:t xml:space="preserve">
      Цистернаның қазанына жүк жіберуші Осы ережеге 49-қосымшаға сәйкес қауіптілік белгілерін жабыстырады. </w:t>
      </w:r>
      <w:r>
        <w:br/>
      </w:r>
      <w:r>
        <w:rPr>
          <w:rFonts w:ascii="Times New Roman"/>
          <w:b w:val="false"/>
          <w:i w:val="false"/>
          <w:color w:val="000000"/>
          <w:sz w:val="28"/>
        </w:rPr>
        <w:t xml:space="preserve">
      Газ шығаратыны бар цистерналарда: "Газ шығарушы жабылмасын" деген жазу болуы тиіс. </w:t>
      </w:r>
      <w:r>
        <w:br/>
      </w:r>
      <w:r>
        <w:rPr>
          <w:rFonts w:ascii="Times New Roman"/>
          <w:b w:val="false"/>
          <w:i w:val="false"/>
          <w:color w:val="000000"/>
          <w:sz w:val="28"/>
        </w:rPr>
        <w:t xml:space="preserve">
      Мұндай жүк тасымалына арналмаған цистерналарға құюға жол қойылмайды. </w:t>
      </w:r>
      <w:r>
        <w:br/>
      </w:r>
      <w:r>
        <w:rPr>
          <w:rFonts w:ascii="Times New Roman"/>
          <w:b w:val="false"/>
          <w:i w:val="false"/>
          <w:color w:val="000000"/>
          <w:sz w:val="28"/>
        </w:rPr>
        <w:t xml:space="preserve">
      Цистерналардың сұйытылған газбен толтырылуы Қазақстан Республикасының техникалық реттеу саласындағы құзырлы органдарымен белгіленген нормаларға сәйкес жүзеге асырылады. Қазанның белгіленген нормадан жоғары толтырылуына тыйым салынады. </w:t>
      </w:r>
      <w:r>
        <w:br/>
      </w:r>
      <w:r>
        <w:rPr>
          <w:rFonts w:ascii="Times New Roman"/>
          <w:b w:val="false"/>
          <w:i w:val="false"/>
          <w:color w:val="000000"/>
          <w:sz w:val="28"/>
        </w:rPr>
        <w:t xml:space="preserve">
      Тасымалдау жағдайында вентилдердің жай-күйін бақылауды цистерна пайдаланушы қамтамасыз етеді. </w:t>
      </w:r>
      <w:r>
        <w:br/>
      </w:r>
      <w:r>
        <w:rPr>
          <w:rFonts w:ascii="Times New Roman"/>
          <w:b w:val="false"/>
          <w:i w:val="false"/>
          <w:color w:val="000000"/>
          <w:sz w:val="28"/>
        </w:rPr>
        <w:t xml:space="preserve">
      Жіберілуден алдын цистерналардың қазандарынан трубкалы манометр мен үш жүрісті кран алынған болуы тиіс. Бұл құралдар орналасқан, құлыптанатын арматуралы кебежелермен жабдықталған цистерналардан манометр және басқа бақылау-өлшеу құралдары алынбайды. </w:t>
      </w:r>
      <w:r>
        <w:br/>
      </w:r>
      <w:r>
        <w:rPr>
          <w:rFonts w:ascii="Times New Roman"/>
          <w:b w:val="false"/>
          <w:i w:val="false"/>
          <w:color w:val="000000"/>
          <w:sz w:val="28"/>
        </w:rPr>
        <w:t xml:space="preserve">
      Арматуралы кебеженің есігі кілтпен жабылған және жүк жіберушінің пломбасымен пломбаланған болуы тиіс. </w:t>
      </w:r>
      <w:r>
        <w:br/>
      </w:r>
      <w:r>
        <w:rPr>
          <w:rFonts w:ascii="Times New Roman"/>
          <w:b w:val="false"/>
          <w:i w:val="false"/>
          <w:color w:val="000000"/>
          <w:sz w:val="28"/>
        </w:rPr>
        <w:t xml:space="preserve">
      Арматуралы тамбурдың сыртқы есіктерін жүк жіберуші бекіту-пломбалау құрылғысымен пломбалайды. </w:t>
      </w:r>
      <w:r>
        <w:br/>
      </w:r>
      <w:r>
        <w:rPr>
          <w:rFonts w:ascii="Times New Roman"/>
          <w:b w:val="false"/>
          <w:i w:val="false"/>
          <w:color w:val="000000"/>
          <w:sz w:val="28"/>
        </w:rPr>
        <w:t xml:space="preserve">
      Жүк жіберуші 2-сынып жүктерін жолсеріктерге арналған тамбурмен жабдықталған цистерналарға құю және мұндай цистерналарды бірге алып баратын кісісіз жіберу кезінде тамбурдың терезе әйнектерін фанерамен немесе басқа материалмен қорғайды, тамбурды кілтке жабады, тамбур есіктерін өз пломбасымен пломбалайды. </w:t>
      </w:r>
      <w:r>
        <w:br/>
      </w:r>
      <w:r>
        <w:rPr>
          <w:rFonts w:ascii="Times New Roman"/>
          <w:b w:val="false"/>
          <w:i w:val="false"/>
          <w:color w:val="000000"/>
          <w:sz w:val="28"/>
        </w:rPr>
        <w:t xml:space="preserve">
      Жүк алушы цистернадан толығымен құйып алады. Құйып алынғаннан кейін цистернадағы қысым 0,04-тен 0,07 МПа-ға дейін болуы тиіс. </w:t>
      </w:r>
      <w:r>
        <w:br/>
      </w:r>
      <w:r>
        <w:rPr>
          <w:rFonts w:ascii="Times New Roman"/>
          <w:b w:val="false"/>
          <w:i w:val="false"/>
          <w:color w:val="000000"/>
          <w:sz w:val="28"/>
        </w:rPr>
        <w:t xml:space="preserve">
      Босаған цистернаны жіберетін жүк жіберуші жүкқұжаттың "Жүк атауы" бағанында: "Цистерна (жүктің толық атауы көрсетіледі) босаған, құйып алынған. Қазандағы қысым ______МПа" деп көрсетеді. </w:t>
      </w:r>
      <w:r>
        <w:br/>
      </w:r>
      <w:r>
        <w:rPr>
          <w:rFonts w:ascii="Times New Roman"/>
          <w:b w:val="false"/>
          <w:i w:val="false"/>
          <w:color w:val="000000"/>
          <w:sz w:val="28"/>
        </w:rPr>
        <w:t xml:space="preserve">
      Жүк жіберуші жүкқұжаттың жоғарғы бөлігінде және тасымалдаушы вагон парағында Осы ережеде жүгі бар цистерналар үшін көзделген мөртабандар басылуын қамтамасыз етеді. </w:t>
      </w:r>
      <w:r>
        <w:br/>
      </w:r>
      <w:r>
        <w:rPr>
          <w:rFonts w:ascii="Times New Roman"/>
          <w:b w:val="false"/>
          <w:i w:val="false"/>
          <w:color w:val="000000"/>
          <w:sz w:val="28"/>
        </w:rPr>
        <w:t>
</w:t>
      </w:r>
      <w:r>
        <w:rPr>
          <w:rFonts w:ascii="Times New Roman"/>
          <w:b w:val="false"/>
          <w:i w:val="false"/>
          <w:color w:val="000000"/>
          <w:sz w:val="28"/>
        </w:rPr>
        <w:t xml:space="preserve">
      809. 3-сыныптағы тез жанатын сұйықтық тасымалына арналған цистерналардың қазандары диметилдихлорсилан, метилтрихлорсилан үшін ашық-күлгін, акролейн және ингибирленген акролейн, метанол үшін сары, көміртек серасы үшін күлгін түске боялуы тиіс. </w:t>
      </w:r>
      <w:r>
        <w:br/>
      </w:r>
      <w:r>
        <w:rPr>
          <w:rFonts w:ascii="Times New Roman"/>
          <w:b w:val="false"/>
          <w:i w:val="false"/>
          <w:color w:val="000000"/>
          <w:sz w:val="28"/>
        </w:rPr>
        <w:t xml:space="preserve">
      Қазанның екі жағынан да цилиндрлік бөлігінің бойындағы осьтік сызықпен 500 мм жалпақтықта жолақтар сызылады. </w:t>
      </w:r>
      <w:r>
        <w:br/>
      </w:r>
      <w:r>
        <w:rPr>
          <w:rFonts w:ascii="Times New Roman"/>
          <w:b w:val="false"/>
          <w:i w:val="false"/>
          <w:color w:val="000000"/>
          <w:sz w:val="28"/>
        </w:rPr>
        <w:t xml:space="preserve">
      Қазанның оң бөлігінде оның екі жағынан да қамыттан 50 мм қашықтықта қара сызықта ақ түспен боялған тікбұрыштар құратын "үзінділер" қалдырылады. Осы тікбұрыштар көлемінде жүктің атауы орналастырылады (әріптер биіктігі 150 мм). </w:t>
      </w:r>
      <w:r>
        <w:br/>
      </w:r>
      <w:r>
        <w:rPr>
          <w:rFonts w:ascii="Times New Roman"/>
          <w:b w:val="false"/>
          <w:i w:val="false"/>
          <w:color w:val="000000"/>
          <w:sz w:val="28"/>
        </w:rPr>
        <w:t xml:space="preserve">
      Осыған ұқсас жазулары бар осындай тікбұрыштар кесесіндегі осьтің астынан екі түптің де орта бөлігінде жабыстырылады. </w:t>
      </w:r>
      <w:r>
        <w:br/>
      </w:r>
      <w:r>
        <w:rPr>
          <w:rFonts w:ascii="Times New Roman"/>
          <w:b w:val="false"/>
          <w:i w:val="false"/>
          <w:color w:val="000000"/>
          <w:sz w:val="28"/>
        </w:rPr>
        <w:t xml:space="preserve">
      Жүк жіберуші босаған цистернаны тасымалға ұсыну кезінде жүкқұжаттың "Жүктің атауы" бағанында "Цистерна толығымен құйылып алынған, жуылған, азотпен толтырылған және герметик жабылған. Қазандағы қысым ______МПа" деп көрсетеді. </w:t>
      </w:r>
      <w:r>
        <w:br/>
      </w:r>
      <w:r>
        <w:rPr>
          <w:rFonts w:ascii="Times New Roman"/>
          <w:b w:val="false"/>
          <w:i w:val="false"/>
          <w:color w:val="000000"/>
          <w:sz w:val="28"/>
        </w:rPr>
        <w:t xml:space="preserve">
      Осы ережеге 49-қосымшада көрсетілген, "*" белгісімен белгіленген 3,1-сыныпына жататын, 35 градус және одан да төмен қайнау температурасымен тез жанатын сұйықтықтар қысымды жүкке арналып есептелген және көлеңкелі қорғанышы бар мамандандырылған меншікті цистерналарда тасымалданады. Құю-төгу құрылғысы және алдын-ала сақтандыру клапандары қақпаның қақпағында монтаждалып жасалған және бекіту-пломбалау құрылғысын пломбалауға арналған алдын-ала сақтандыру қалпағымен жабылған болулары тиіс. </w:t>
      </w:r>
      <w:r>
        <w:br/>
      </w:r>
      <w:r>
        <w:rPr>
          <w:rFonts w:ascii="Times New Roman"/>
          <w:b w:val="false"/>
          <w:i w:val="false"/>
          <w:color w:val="000000"/>
          <w:sz w:val="28"/>
        </w:rPr>
        <w:t xml:space="preserve">
      Көміртек серасы жоғарғы құю құралы бар меншікті цистерналарда тасымалданады. </w:t>
      </w:r>
      <w:r>
        <w:br/>
      </w:r>
      <w:r>
        <w:rPr>
          <w:rFonts w:ascii="Times New Roman"/>
          <w:b w:val="false"/>
          <w:i w:val="false"/>
          <w:color w:val="000000"/>
          <w:sz w:val="28"/>
        </w:rPr>
        <w:t xml:space="preserve">
      Көміртек серасының тасымалы инерттік газдың (азоттың) артық қысымы 0,1-ден 0,3 кгс/см </w:t>
      </w:r>
      <w:r>
        <w:rPr>
          <w:rFonts w:ascii="Times New Roman"/>
          <w:b w:val="false"/>
          <w:i w:val="false"/>
          <w:color w:val="000000"/>
          <w:vertAlign w:val="superscript"/>
        </w:rPr>
        <w:t xml:space="preserve">2 </w:t>
      </w:r>
      <w:r>
        <w:rPr>
          <w:rFonts w:ascii="Times New Roman"/>
          <w:b w:val="false"/>
          <w:i w:val="false"/>
          <w:color w:val="000000"/>
          <w:sz w:val="28"/>
        </w:rPr>
        <w:t xml:space="preserve">астында жүзеге асырылады. </w:t>
      </w:r>
      <w:r>
        <w:br/>
      </w:r>
      <w:r>
        <w:rPr>
          <w:rFonts w:ascii="Times New Roman"/>
          <w:b w:val="false"/>
          <w:i w:val="false"/>
          <w:color w:val="000000"/>
          <w:sz w:val="28"/>
        </w:rPr>
        <w:t xml:space="preserve">
      Артық қысымның көптігін жүк жіберуші жүкқұжатта жүк атауының астында көрсетеді. </w:t>
      </w:r>
      <w:r>
        <w:br/>
      </w:r>
      <w:r>
        <w:rPr>
          <w:rFonts w:ascii="Times New Roman"/>
          <w:b w:val="false"/>
          <w:i w:val="false"/>
          <w:color w:val="000000"/>
          <w:sz w:val="28"/>
        </w:rPr>
        <w:t xml:space="preserve">
      Метанол төменгі құю құралынсыз, қақпаның қақпағының үстінде алдын-ала сақтандыру кожухтарымен жабдықталған мамандандырылған меншікті немесе жалдамалы цистерналарда тасымалданады. </w:t>
      </w:r>
      <w:r>
        <w:br/>
      </w:r>
      <w:r>
        <w:rPr>
          <w:rFonts w:ascii="Times New Roman"/>
          <w:b w:val="false"/>
          <w:i w:val="false"/>
          <w:color w:val="000000"/>
          <w:sz w:val="28"/>
        </w:rPr>
        <w:t xml:space="preserve">
      Метанолдың басқа цистерналарда тасымалдануы, сондай-ақ метанолға арналған цистерналардың мақсатсыз пайдаланылуына жол қойылмайды. </w:t>
      </w:r>
      <w:r>
        <w:br/>
      </w:r>
      <w:r>
        <w:rPr>
          <w:rFonts w:ascii="Times New Roman"/>
          <w:b w:val="false"/>
          <w:i w:val="false"/>
          <w:color w:val="000000"/>
          <w:sz w:val="28"/>
        </w:rPr>
        <w:t xml:space="preserve">
      Метанолдың тасымалы да солай инерттік газдың (азоттың) артық қысымы 0,1-ден 0,3 кгс/см </w:t>
      </w:r>
      <w:r>
        <w:rPr>
          <w:rFonts w:ascii="Times New Roman"/>
          <w:b w:val="false"/>
          <w:i w:val="false"/>
          <w:color w:val="000000"/>
          <w:vertAlign w:val="superscript"/>
        </w:rPr>
        <w:t xml:space="preserve">2 </w:t>
      </w:r>
      <w:r>
        <w:rPr>
          <w:rFonts w:ascii="Times New Roman"/>
          <w:b w:val="false"/>
          <w:i w:val="false"/>
          <w:color w:val="000000"/>
          <w:sz w:val="28"/>
        </w:rPr>
        <w:t xml:space="preserve">астында жүзеге асырылады. Бұл жағдайда цистерналар манометр мен бекіту арматурасымен жабдықталады. </w:t>
      </w:r>
      <w:r>
        <w:br/>
      </w:r>
      <w:r>
        <w:rPr>
          <w:rFonts w:ascii="Times New Roman"/>
          <w:b w:val="false"/>
          <w:i w:val="false"/>
          <w:color w:val="000000"/>
          <w:sz w:val="28"/>
        </w:rPr>
        <w:t xml:space="preserve">
      Қалай метанолмен толтырылған, солай босаған жағдайдағы цистерналар тасымалы жүк жіберушінің (жүк алушының) жолсеріктерінің бірге алып жүруімен қамтамасыз етіледі. </w:t>
      </w:r>
      <w:r>
        <w:br/>
      </w:r>
      <w:r>
        <w:rPr>
          <w:rFonts w:ascii="Times New Roman"/>
          <w:b w:val="false"/>
          <w:i w:val="false"/>
          <w:color w:val="000000"/>
          <w:sz w:val="28"/>
        </w:rPr>
        <w:t xml:space="preserve">
      Метанолды құю аяқталғаннан кейін жүк жіберуші Осы ереженің 808 тармағында белгіленген талаптарды орындайды және қосымша аттандыру таңбасы бар белгі іледі. </w:t>
      </w:r>
      <w:r>
        <w:br/>
      </w:r>
      <w:r>
        <w:rPr>
          <w:rFonts w:ascii="Times New Roman"/>
          <w:b w:val="false"/>
          <w:i w:val="false"/>
          <w:color w:val="000000"/>
          <w:sz w:val="28"/>
        </w:rPr>
        <w:t xml:space="preserve">
      Метанол жүктелген цистерналарды қабылдау кезінде тасымалдаушы өкілі жүк жіберушінің Осы ереженің 791-тармағында айтылған талаптардың сақталуын тексереді. Алып жүруге жауапты тұлға цистерна қалпағының алдын-ала сақтандыру кожухтарында бекіту-пломбалау құрылғысының барлығын және жарамдылығын тексереді. </w:t>
      </w:r>
      <w:r>
        <w:br/>
      </w:r>
      <w:r>
        <w:rPr>
          <w:rFonts w:ascii="Times New Roman"/>
          <w:b w:val="false"/>
          <w:i w:val="false"/>
          <w:color w:val="000000"/>
          <w:sz w:val="28"/>
        </w:rPr>
        <w:t xml:space="preserve">
      Құрамында метанолмен цистерналар болатын пойызды құру кезінде тасымалдаушының өкілі натурлық парақта сол цистерналардың нөмірлеріне қарсы "Метанол" белгісінің болуын тексереді. </w:t>
      </w:r>
      <w:r>
        <w:br/>
      </w:r>
      <w:r>
        <w:rPr>
          <w:rFonts w:ascii="Times New Roman"/>
          <w:b w:val="false"/>
          <w:i w:val="false"/>
          <w:color w:val="000000"/>
          <w:sz w:val="28"/>
        </w:rPr>
        <w:t xml:space="preserve">
      Метанолмен цистерна тағайындау станциясына түскенде жүк алушы: </w:t>
      </w:r>
      <w:r>
        <w:br/>
      </w:r>
      <w:r>
        <w:rPr>
          <w:rFonts w:ascii="Times New Roman"/>
          <w:b w:val="false"/>
          <w:i w:val="false"/>
          <w:color w:val="000000"/>
          <w:sz w:val="28"/>
        </w:rPr>
        <w:t xml:space="preserve">
      тасымалдаушыдан цистернаны қабылдаған кезден бастап оның күзетін; </w:t>
      </w:r>
      <w:r>
        <w:br/>
      </w:r>
      <w:r>
        <w:rPr>
          <w:rFonts w:ascii="Times New Roman"/>
          <w:b w:val="false"/>
          <w:i w:val="false"/>
          <w:color w:val="000000"/>
          <w:sz w:val="28"/>
        </w:rPr>
        <w:t xml:space="preserve">
      цистернадан жүкті құйып алуын, метанолдың иісі толық кеткенше цистернаны сумен тазартуын, судан толық кептіруін және цистернаны азотпен үрлеуін қамтамасыз етеді. </w:t>
      </w:r>
      <w:r>
        <w:br/>
      </w:r>
      <w:r>
        <w:rPr>
          <w:rFonts w:ascii="Times New Roman"/>
          <w:b w:val="false"/>
          <w:i w:val="false"/>
          <w:color w:val="000000"/>
          <w:sz w:val="28"/>
        </w:rPr>
        <w:t xml:space="preserve">
      Осы жұмыстар өткізілгеннен кейін цистерна тағайындау станциясында тасымалдаушының өкілімен тексеріледі. Станцияда электр-аккумуляторлық немесе өрт қауіпсіз шамдар жоқ болғанда цистерналардан ағызып алудың толықтығын тексеру тек тәуліктің жарық мезгілінде өткізіледі. </w:t>
      </w:r>
      <w:r>
        <w:br/>
      </w:r>
      <w:r>
        <w:rPr>
          <w:rFonts w:ascii="Times New Roman"/>
          <w:b w:val="false"/>
          <w:i w:val="false"/>
          <w:color w:val="000000"/>
          <w:sz w:val="28"/>
        </w:rPr>
        <w:t xml:space="preserve">
      Тексеруден кейін бос цистернаның жүк жіберушісі қақпақты тығыз жабады, сақтандыратын қаптаманы жабады және оны бекіту-пломбылау құрылғысымен пломбылайды. </w:t>
      </w:r>
      <w:r>
        <w:br/>
      </w:r>
      <w:r>
        <w:rPr>
          <w:rFonts w:ascii="Times New Roman"/>
          <w:b w:val="false"/>
          <w:i w:val="false"/>
          <w:color w:val="000000"/>
          <w:sz w:val="28"/>
        </w:rPr>
        <w:t xml:space="preserve">
      Бекіту-пломбылау құрылғысымен бірге цистернаның жүк жіберушісімен таңба ілінеді, таңбаға "Бос - метанол" жазбасы жазылады, сонымен қатар жүк алушының атауы, жөнелту станциясы және бос цистернаның тағайындау станциясы көрсетіледі. </w:t>
      </w:r>
      <w:r>
        <w:br/>
      </w:r>
      <w:r>
        <w:rPr>
          <w:rFonts w:ascii="Times New Roman"/>
          <w:b w:val="false"/>
          <w:i w:val="false"/>
          <w:color w:val="000000"/>
          <w:sz w:val="28"/>
        </w:rPr>
        <w:t xml:space="preserve">
      Қабат астында тасымалданған метанол азотын цистернадан босатқаннан кейін, цистерна осы цистерналарды пайдаланудың нормативтік құжатнамасымен қарастырылған азотпен толтырылады, ол туралы жүк жіберуші арнайы жүк қағазға белгі қояды. </w:t>
      </w:r>
      <w:r>
        <w:br/>
      </w:r>
      <w:r>
        <w:rPr>
          <w:rFonts w:ascii="Times New Roman"/>
          <w:b w:val="false"/>
          <w:i w:val="false"/>
          <w:color w:val="000000"/>
          <w:sz w:val="28"/>
        </w:rPr>
        <w:t xml:space="preserve">
      "Метанол" трафаретімен құжаттарсыз цистерна (тиелгені де, босы да) табылған жағдайда тасымалдаушы коммерциялық акт жасайды, бекіту-пломбылау құрылғысымен бірге болатын белгідегі жазбаларға сәйкес тасымалдау құжаттарын рәсімдейді және цистернаны жол серіктің алып жүруімен тіркелу трафаретіне сәйкес станцияға жолдайды. </w:t>
      </w:r>
      <w:r>
        <w:br/>
      </w:r>
      <w:r>
        <w:rPr>
          <w:rFonts w:ascii="Times New Roman"/>
          <w:b w:val="false"/>
          <w:i w:val="false"/>
          <w:color w:val="000000"/>
          <w:sz w:val="28"/>
        </w:rPr>
        <w:t xml:space="preserve">
      Құжатсыз цистерналардың кешігу уақыты тасымалдаушының өкілімен жалпы үлгідегі актімен рәсімделеді, оның көшірмесі тасымал құжаттарға қыстырылады. </w:t>
      </w:r>
      <w:r>
        <w:br/>
      </w:r>
      <w:r>
        <w:rPr>
          <w:rFonts w:ascii="Times New Roman"/>
          <w:b w:val="false"/>
          <w:i w:val="false"/>
          <w:color w:val="000000"/>
          <w:sz w:val="28"/>
        </w:rPr>
        <w:t>
</w:t>
      </w:r>
      <w:r>
        <w:rPr>
          <w:rFonts w:ascii="Times New Roman"/>
          <w:b w:val="false"/>
          <w:i w:val="false"/>
          <w:color w:val="000000"/>
          <w:sz w:val="28"/>
        </w:rPr>
        <w:t xml:space="preserve">
      810. 4-сыныпқа жататын тез тұтанатын қатты заттар, өздігінен жанатын заттар және суымен әрекет еткенде тұтанатын газдар бөліп шығаратын заттар үш ішкі сыныпқа бөлінеді: 4.1 - тез тұтанатын қатты заттар, 4.2 - өздігінен жанатын заттар, 4.3 - суымен әрекет еткенде тұтанатын газдар бөліп шығаратын заттар, мұндай жүктер қасиеттеріне байланысты жоғарғы ағызу немесе төменгі ағызу аспабымен жабдықталған мамандандырылған меншікті цистерналарда тасымалданады. Цистерналар жанбайтын материалдардан жылу оқшаулағышпен және қыздыруға арналған құрылғысымен жабдықталуы тиіс. </w:t>
      </w:r>
      <w:r>
        <w:br/>
      </w:r>
      <w:r>
        <w:rPr>
          <w:rFonts w:ascii="Times New Roman"/>
          <w:b w:val="false"/>
          <w:i w:val="false"/>
          <w:color w:val="000000"/>
          <w:sz w:val="28"/>
        </w:rPr>
        <w:t xml:space="preserve">
      4.1-ішкі сыныпқа жататын тез тұтанатын қатты заттар (мәселен, капролактам, нафталин, сұйық күкірт) балқытылған күйінде тасымалданады. Цистернаның қазаны жарық-сұр түске боялуы және осы ереженің 808-тармағында көрсетілген қызыл түсті жолағы болуы тиіс. </w:t>
      </w:r>
      <w:r>
        <w:br/>
      </w:r>
      <w:r>
        <w:rPr>
          <w:rFonts w:ascii="Times New Roman"/>
          <w:b w:val="false"/>
          <w:i w:val="false"/>
          <w:color w:val="000000"/>
          <w:sz w:val="28"/>
        </w:rPr>
        <w:t xml:space="preserve">
      Цистернаның түбі және рамасы осы ереженің 781-тармағына сәйкес боялады. </w:t>
      </w:r>
      <w:r>
        <w:br/>
      </w:r>
      <w:r>
        <w:rPr>
          <w:rFonts w:ascii="Times New Roman"/>
          <w:b w:val="false"/>
          <w:i w:val="false"/>
          <w:color w:val="000000"/>
          <w:sz w:val="28"/>
        </w:rPr>
        <w:t xml:space="preserve">
      4.2-ішкі сыныпқа жататын өздігінен жанатын заттар (мәселен, сары фосфор) су (кальций хлорид ерітіндісінің) қабаты астында төменгі ағызу аспабы жоқ, қыздыруға арналған құрылғысымен жабдықталған мамандандырылған меншікті цистерналарда тасымалданады. </w:t>
      </w:r>
      <w:r>
        <w:br/>
      </w:r>
      <w:r>
        <w:rPr>
          <w:rFonts w:ascii="Times New Roman"/>
          <w:b w:val="false"/>
          <w:i w:val="false"/>
          <w:color w:val="000000"/>
          <w:sz w:val="28"/>
        </w:rPr>
        <w:t xml:space="preserve">
      Цистернаның қазаны сары түске боялуы тиіс, қазанда: "Сары фосфор" деген жазу жазылады. </w:t>
      </w:r>
      <w:r>
        <w:br/>
      </w:r>
      <w:r>
        <w:rPr>
          <w:rFonts w:ascii="Times New Roman"/>
          <w:b w:val="false"/>
          <w:i w:val="false"/>
          <w:color w:val="000000"/>
          <w:sz w:val="28"/>
        </w:rPr>
        <w:t xml:space="preserve">
      Қазанды бойлай оның екі жағы ені 500 мм. қызыл жолақпен боялады. Цистернаның түбі және рама осы ереженің 781-тармағына сәйкес боялады. </w:t>
      </w:r>
      <w:r>
        <w:br/>
      </w:r>
      <w:r>
        <w:rPr>
          <w:rFonts w:ascii="Times New Roman"/>
          <w:b w:val="false"/>
          <w:i w:val="false"/>
          <w:color w:val="000000"/>
          <w:sz w:val="28"/>
        </w:rPr>
        <w:t xml:space="preserve">
      Цистернаға сары фосфор құйылғаннан кейін жүк жіберуші оған су құяды, ал жол жүру маршруты бойындағы аудандарда сыртқы ауаның температурасы 0 </w:t>
      </w:r>
      <w:r>
        <w:rPr>
          <w:rFonts w:ascii="Times New Roman"/>
          <w:b w:val="false"/>
          <w:i w:val="false"/>
          <w:color w:val="000000"/>
          <w:vertAlign w:val="superscript"/>
        </w:rPr>
        <w:t xml:space="preserve">0 </w:t>
      </w:r>
      <w:r>
        <w:rPr>
          <w:rFonts w:ascii="Times New Roman"/>
          <w:b w:val="false"/>
          <w:i w:val="false"/>
          <w:color w:val="000000"/>
          <w:sz w:val="28"/>
        </w:rPr>
        <w:t xml:space="preserve">төмен болғанда қабат биіктігі 30 см. болатын кальций хлоридінің қатпайтын ерітіндісін құяды. Сары фосфор ауа температурасы 40 </w:t>
      </w:r>
      <w:r>
        <w:rPr>
          <w:rFonts w:ascii="Times New Roman"/>
          <w:b w:val="false"/>
          <w:i w:val="false"/>
          <w:color w:val="000000"/>
          <w:vertAlign w:val="superscript"/>
        </w:rPr>
        <w:t xml:space="preserve">0 </w:t>
      </w:r>
      <w:r>
        <w:rPr>
          <w:rFonts w:ascii="Times New Roman"/>
          <w:b w:val="false"/>
          <w:i w:val="false"/>
          <w:color w:val="000000"/>
          <w:sz w:val="28"/>
        </w:rPr>
        <w:t xml:space="preserve">жоғары аудандарға жөнелтілгенде су қабатының биіктігі 60 см. құрау тиіс. Сары фосфордың құйылу биіктігі осы ереженің 790-тармағына сәйкес анықталады. </w:t>
      </w:r>
      <w:r>
        <w:br/>
      </w:r>
      <w:r>
        <w:rPr>
          <w:rFonts w:ascii="Times New Roman"/>
          <w:b w:val="false"/>
          <w:i w:val="false"/>
          <w:color w:val="000000"/>
          <w:sz w:val="28"/>
        </w:rPr>
        <w:t xml:space="preserve">
      Толтыру аяқталысымен цистернаны жүк жіберушінің өкілі қарап тексереді, одан кейін құю штуцері фланецпен басып тасталынады, қалпаққа сақтандыратын қаптама киіледі, ол бекіту-пломбылау құрылғысымен пломбыланады. </w:t>
      </w:r>
      <w:r>
        <w:br/>
      </w:r>
      <w:r>
        <w:rPr>
          <w:rFonts w:ascii="Times New Roman"/>
          <w:b w:val="false"/>
          <w:i w:val="false"/>
          <w:color w:val="000000"/>
          <w:sz w:val="28"/>
        </w:rPr>
        <w:t xml:space="preserve">
      Сары фосфор цистернадан жүк алушымен толық құйылып алынады. </w:t>
      </w:r>
      <w:r>
        <w:br/>
      </w:r>
      <w:r>
        <w:rPr>
          <w:rFonts w:ascii="Times New Roman"/>
          <w:b w:val="false"/>
          <w:i w:val="false"/>
          <w:color w:val="000000"/>
          <w:sz w:val="28"/>
        </w:rPr>
        <w:t xml:space="preserve">
      Құйылып алынғаннан және тасымалға ұсынылғаннан кейін бос цистерналар: </w:t>
      </w:r>
      <w:r>
        <w:br/>
      </w:r>
      <w:r>
        <w:rPr>
          <w:rFonts w:ascii="Times New Roman"/>
          <w:b w:val="false"/>
          <w:i w:val="false"/>
          <w:color w:val="000000"/>
          <w:sz w:val="28"/>
        </w:rPr>
        <w:t xml:space="preserve">
      азотпен толтырылады, немесе </w:t>
      </w:r>
      <w:r>
        <w:br/>
      </w:r>
      <w:r>
        <w:rPr>
          <w:rFonts w:ascii="Times New Roman"/>
          <w:b w:val="false"/>
          <w:i w:val="false"/>
          <w:color w:val="000000"/>
          <w:sz w:val="28"/>
        </w:rPr>
        <w:t xml:space="preserve">
      олардың сыйымдылығының 96 %-нан кем емес және 98%-нан көп емес сумен толтырылады; 1 қазан мен 31 наурыз аралығы кезеңінде тасымалданғанда суда оның қатуын алдын алу үшін антифриздің жеткілікті мөлшері болуы тиіс; антифриз коррозиялық белсенділігінен және фосформен реакцияға түсу қабілетінен айрылған болуы тиіс. </w:t>
      </w:r>
      <w:r>
        <w:br/>
      </w:r>
      <w:r>
        <w:rPr>
          <w:rFonts w:ascii="Times New Roman"/>
          <w:b w:val="false"/>
          <w:i w:val="false"/>
          <w:color w:val="000000"/>
          <w:sz w:val="28"/>
        </w:rPr>
        <w:t xml:space="preserve">
      сары фосфордан босатылған цистернаның жүк жіберушісі жүкқұжаттың "Жүктің атауы" бағанында: </w:t>
      </w:r>
      <w:r>
        <w:br/>
      </w:r>
      <w:r>
        <w:rPr>
          <w:rFonts w:ascii="Times New Roman"/>
          <w:b w:val="false"/>
          <w:i w:val="false"/>
          <w:color w:val="000000"/>
          <w:sz w:val="28"/>
        </w:rPr>
        <w:t xml:space="preserve">
      "Сары фосфордан босатылған цистерна, толық құйылып алынған, сары фосфордың қалдықтарынан және кірден (шламнан) тазартылған және биіктігі __ см. сумен (кальций хлоридінің ерітіндісімен) құйылған. Цистернаны тасымалдау сары фосфорды тасымалдау шарттарында жүзеге асырылады. </w:t>
      </w:r>
      <w:r>
        <w:br/>
      </w:r>
      <w:r>
        <w:rPr>
          <w:rFonts w:ascii="Times New Roman"/>
          <w:b w:val="false"/>
          <w:i w:val="false"/>
          <w:color w:val="000000"/>
          <w:sz w:val="28"/>
        </w:rPr>
        <w:t>
</w:t>
      </w:r>
      <w:r>
        <w:rPr>
          <w:rFonts w:ascii="Times New Roman"/>
          <w:b w:val="false"/>
          <w:i w:val="false"/>
          <w:color w:val="000000"/>
          <w:sz w:val="28"/>
        </w:rPr>
        <w:t xml:space="preserve">
      811. 5-сыныпқа жататын тотығатын заттар және органикалық пероксидтер екі ішкі сыныптарға бөлінеді: 5.1-сыныпқа жататын тотығатын заттар және 5.2-сыныпқа жататын органикалық пероксидтер, және жүк жіберушілердің, жүк алушылардың мамандандырылған цистерналарында тасымалданады. Цистерналарда, олардың ішінде артық қысымның пайда болуын, сұйықтықтың ағып кетуін алдын алатын, сонымен қатар цистернаның ішіне бөтен заттардың түсу мүмкіндігін болдырмайтын цистернаның үстісінде орналасқан сырмалар болуы тиіс. </w:t>
      </w:r>
      <w:r>
        <w:br/>
      </w:r>
      <w:r>
        <w:rPr>
          <w:rFonts w:ascii="Times New Roman"/>
          <w:b w:val="false"/>
          <w:i w:val="false"/>
          <w:color w:val="000000"/>
          <w:sz w:val="28"/>
        </w:rPr>
        <w:t xml:space="preserve">
      5.1-ішкі сыныпқа жататын сутегінің пероксиді, концентрациясы 60 %-дан жоғары су ерітіндісі, тұрақтандырылған, артық қысымға есептелген мамандандырылған меншікті алюминий цистерналарда жүк жіберуші (жүк алушының) жол серігінің алып жүруімен тасымалданады. </w:t>
      </w:r>
      <w:r>
        <w:br/>
      </w:r>
      <w:r>
        <w:rPr>
          <w:rFonts w:ascii="Times New Roman"/>
          <w:b w:val="false"/>
          <w:i w:val="false"/>
          <w:color w:val="000000"/>
          <w:sz w:val="28"/>
        </w:rPr>
        <w:t xml:space="preserve">
      Жүкті тасымалдау: </w:t>
      </w:r>
      <w:r>
        <w:br/>
      </w:r>
      <w:r>
        <w:rPr>
          <w:rFonts w:ascii="Times New Roman"/>
          <w:b w:val="false"/>
          <w:i w:val="false"/>
          <w:color w:val="000000"/>
          <w:sz w:val="28"/>
        </w:rPr>
        <w:t xml:space="preserve">
      сутегінің пероксиді құйылған әр үш цистернаға кемінде су құйылған бір цистерна есебімен жылу оқшаулағышпен жабдықталған цистернадан; </w:t>
      </w:r>
      <w:r>
        <w:br/>
      </w:r>
      <w:r>
        <w:rPr>
          <w:rFonts w:ascii="Times New Roman"/>
          <w:b w:val="false"/>
          <w:i w:val="false"/>
          <w:color w:val="000000"/>
          <w:sz w:val="28"/>
        </w:rPr>
        <w:t xml:space="preserve">
      ілесіп жүру бригадасы, сонымен қатар техникалық жабдықтар мен мүлік орналасып бір жабық вагоннан; </w:t>
      </w:r>
      <w:r>
        <w:br/>
      </w:r>
      <w:r>
        <w:rPr>
          <w:rFonts w:ascii="Times New Roman"/>
          <w:b w:val="false"/>
          <w:i w:val="false"/>
          <w:color w:val="000000"/>
          <w:sz w:val="28"/>
        </w:rPr>
        <w:t xml:space="preserve">
      сутегінің пероксиді тиелген цистернадан және қысым астында жүктерді тасымалдауға есептелген ұқсас бос цистернадан тұратын арнайы технологиялық секция (вагондардың топтары) құрамында жүзеге асырылады. </w:t>
      </w:r>
      <w:r>
        <w:br/>
      </w:r>
      <w:r>
        <w:rPr>
          <w:rFonts w:ascii="Times New Roman"/>
          <w:b w:val="false"/>
          <w:i w:val="false"/>
          <w:color w:val="000000"/>
          <w:sz w:val="28"/>
        </w:rPr>
        <w:t xml:space="preserve">
      Бұл ретте сумен толтырылғандар цистерналар және бос цистерна сутегінің пероксиді тиелген цистернаны ілесіп жүру вагонынан тасалау үшін қолданылады. </w:t>
      </w:r>
      <w:r>
        <w:br/>
      </w:r>
      <w:r>
        <w:rPr>
          <w:rFonts w:ascii="Times New Roman"/>
          <w:b w:val="false"/>
          <w:i w:val="false"/>
          <w:color w:val="000000"/>
          <w:sz w:val="28"/>
        </w:rPr>
        <w:t xml:space="preserve">
      Көрсетілген технологиялық секциялар жүк жіберушімен қалыптастырылады. </w:t>
      </w:r>
      <w:r>
        <w:br/>
      </w:r>
      <w:r>
        <w:rPr>
          <w:rFonts w:ascii="Times New Roman"/>
          <w:b w:val="false"/>
          <w:i w:val="false"/>
          <w:color w:val="000000"/>
          <w:sz w:val="28"/>
        </w:rPr>
        <w:t xml:space="preserve">
      Секция құрамына оған жатқызылмаған вагондарды қосуға жол берілмейді. </w:t>
      </w:r>
      <w:r>
        <w:br/>
      </w:r>
      <w:r>
        <w:rPr>
          <w:rFonts w:ascii="Times New Roman"/>
          <w:b w:val="false"/>
          <w:i w:val="false"/>
          <w:color w:val="000000"/>
          <w:sz w:val="28"/>
        </w:rPr>
        <w:t xml:space="preserve">
      Тасымалдау құжаттарында "Секция. Ағытуға болмайды" мөрқалыбы қойылуы тиіс. </w:t>
      </w:r>
      <w:r>
        <w:br/>
      </w:r>
      <w:r>
        <w:rPr>
          <w:rFonts w:ascii="Times New Roman"/>
          <w:b w:val="false"/>
          <w:i w:val="false"/>
          <w:color w:val="000000"/>
          <w:sz w:val="28"/>
        </w:rPr>
        <w:t>
</w:t>
      </w:r>
      <w:r>
        <w:rPr>
          <w:rFonts w:ascii="Times New Roman"/>
          <w:b w:val="false"/>
          <w:i w:val="false"/>
          <w:color w:val="000000"/>
          <w:sz w:val="28"/>
        </w:rPr>
        <w:t xml:space="preserve">
      812. 6-сыныпқа жататын улы және жұқпалы заттар екі ішкі сыныпқа бөлінеді: 6.1 - улы заттар, 6.2 - жұқпалы заттар. </w:t>
      </w:r>
      <w:r>
        <w:br/>
      </w:r>
      <w:r>
        <w:rPr>
          <w:rFonts w:ascii="Times New Roman"/>
          <w:b w:val="false"/>
          <w:i w:val="false"/>
          <w:color w:val="000000"/>
          <w:sz w:val="28"/>
        </w:rPr>
        <w:t xml:space="preserve">
      6-сыныпқа жататын улы және жұқпалы заттарды тасымалдағанда цистерна қазанының түбі және рама осы ереженің 781-тармағына сәйкес боялады. </w:t>
      </w:r>
      <w:r>
        <w:br/>
      </w:r>
      <w:r>
        <w:rPr>
          <w:rFonts w:ascii="Times New Roman"/>
          <w:b w:val="false"/>
          <w:i w:val="false"/>
          <w:color w:val="000000"/>
          <w:sz w:val="28"/>
        </w:rPr>
        <w:t xml:space="preserve">
      6.1 ішкі сыныбына жататын улы заттар олардың қасиеттеріне байланысты жоғарғы ағызу аспабымен жабдықталған мамандандырылған меншікті цистерналарда тасымалданады. </w:t>
      </w:r>
      <w:r>
        <w:br/>
      </w:r>
      <w:r>
        <w:rPr>
          <w:rFonts w:ascii="Times New Roman"/>
          <w:b w:val="false"/>
          <w:i w:val="false"/>
          <w:color w:val="000000"/>
          <w:sz w:val="28"/>
        </w:rPr>
        <w:t xml:space="preserve">
      Құюдан кейін жүк жіберуші осы Ережеде көрсетілген талаптарды орындауы тиіс. </w:t>
      </w:r>
      <w:r>
        <w:br/>
      </w:r>
      <w:r>
        <w:rPr>
          <w:rFonts w:ascii="Times New Roman"/>
          <w:b w:val="false"/>
          <w:i w:val="false"/>
          <w:color w:val="000000"/>
          <w:sz w:val="28"/>
        </w:rPr>
        <w:t xml:space="preserve">
      Түсіру барысында жүк алушы цистернадан жүкті толық қалдықсыз ағызып алады, оны жуып, содан соң одан жуу сұйықтығын тазартады, және осы цистернаны пайдаланудың нормативтік құжатнамасымен қарастырылған қысым астында азотпен цистернаны толтырылады, және цистерна қалпағын бекіту-пломбылау құрылғысымен пломбылайды. </w:t>
      </w:r>
      <w:r>
        <w:br/>
      </w:r>
      <w:r>
        <w:rPr>
          <w:rFonts w:ascii="Times New Roman"/>
          <w:b w:val="false"/>
          <w:i w:val="false"/>
          <w:color w:val="000000"/>
          <w:sz w:val="28"/>
        </w:rPr>
        <w:t xml:space="preserve">
      Ағызып алудың толықтығы, тазартудың мұқияттылығы, цистернаны азотпен толтырылуы және барлық вентильдердің саңылаусыз жабылуы жүк алушымен бос цистернаны қайтару жүк қағазында "Жүктің атауы" бағанында келесі мазмұндағы жазумен расталады: "Цистерна толық ағызып алынған, жуылған, қазанда қысым ____ МПа және саңылаусыз жабылған". </w:t>
      </w:r>
      <w:r>
        <w:br/>
      </w:r>
      <w:r>
        <w:rPr>
          <w:rFonts w:ascii="Times New Roman"/>
          <w:b w:val="false"/>
          <w:i w:val="false"/>
          <w:color w:val="000000"/>
          <w:sz w:val="28"/>
        </w:rPr>
        <w:t xml:space="preserve">
      Параантрацен тек жүк жіберуші (жүк алушы) өкілінің ілесіп жүруімен тасымалданады. Цистернаның қазаны сары түске боялған болуы тиіс. </w:t>
      </w:r>
      <w:r>
        <w:br/>
      </w:r>
      <w:r>
        <w:rPr>
          <w:rFonts w:ascii="Times New Roman"/>
          <w:b w:val="false"/>
          <w:i w:val="false"/>
          <w:color w:val="000000"/>
          <w:sz w:val="28"/>
        </w:rPr>
        <w:t xml:space="preserve">
      Қазанды бойлай оның екі жағы ені 500 мм. көк жолақпен боялады. Цистернаның түбі және рамасы осы тараудың талаптарына сәйкес боялады. </w:t>
      </w:r>
      <w:r>
        <w:br/>
      </w:r>
      <w:r>
        <w:rPr>
          <w:rFonts w:ascii="Times New Roman"/>
          <w:b w:val="false"/>
          <w:i w:val="false"/>
          <w:color w:val="000000"/>
          <w:sz w:val="28"/>
        </w:rPr>
        <w:t>
</w:t>
      </w:r>
      <w:r>
        <w:rPr>
          <w:rFonts w:ascii="Times New Roman"/>
          <w:b w:val="false"/>
          <w:i w:val="false"/>
          <w:color w:val="000000"/>
          <w:sz w:val="28"/>
        </w:rPr>
        <w:t xml:space="preserve">
      813. 8-сыныпқа жататын улы және коррозиялық заттарды тасымалдау, олардың қасиеттеріне байланысты ішкі қорғау қабаты бар мамандандырылған меншікті цистерналарда жүзеге асырылады. </w:t>
      </w:r>
      <w:r>
        <w:br/>
      </w:r>
      <w:r>
        <w:rPr>
          <w:rFonts w:ascii="Times New Roman"/>
          <w:b w:val="false"/>
          <w:i w:val="false"/>
          <w:color w:val="000000"/>
          <w:sz w:val="28"/>
        </w:rPr>
        <w:t xml:space="preserve">
      Қышқылдарды тасымалдауға арналған цистерналарда келесі айырмалық бояулар және трафареттерді болуы тиіс: </w:t>
      </w:r>
      <w:r>
        <w:br/>
      </w:r>
      <w:r>
        <w:rPr>
          <w:rFonts w:ascii="Times New Roman"/>
          <w:b w:val="false"/>
          <w:i w:val="false"/>
          <w:color w:val="000000"/>
          <w:sz w:val="28"/>
        </w:rPr>
        <w:t xml:space="preserve">
      қазанды бойлай оның ені 500 мм. сары жолақпен боялады, ал қазанның шеткі түптерінде - сондай түсте 1х1м. мөлшеріндегі төртбұрыш; </w:t>
      </w:r>
      <w:r>
        <w:br/>
      </w:r>
      <w:r>
        <w:rPr>
          <w:rFonts w:ascii="Times New Roman"/>
          <w:b w:val="false"/>
          <w:i w:val="false"/>
          <w:color w:val="000000"/>
          <w:sz w:val="28"/>
        </w:rPr>
        <w:t xml:space="preserve">
      екі жағындығы сары жолақтардың ортаңғы бөліктерінің ажырамасында төртбұрыштар ішінде және қазанның түптерінде қара бояумен қышқыл атаулары көрсетілген трафареттер (әріптердің биіктігі 150 мм) салынады (мысалы, "Қауіпті/Күкірт қышқылы", "Қауіпті/Меланж", "Қауіпті/Олеум", "Қауіпті/Тұз қышқылы"). </w:t>
      </w:r>
      <w:r>
        <w:br/>
      </w:r>
      <w:r>
        <w:rPr>
          <w:rFonts w:ascii="Times New Roman"/>
          <w:b w:val="false"/>
          <w:i w:val="false"/>
          <w:color w:val="000000"/>
          <w:sz w:val="28"/>
        </w:rPr>
        <w:t xml:space="preserve">
      Сонымен қатар, қышқыл цистерналарының шеткі түптерінде цистернаның тіркелуі туралы трафареті салынады: "___________ ст. жедел қайтару (тіркелу станциясы және жолы көрсетіледі)". </w:t>
      </w:r>
      <w:r>
        <w:br/>
      </w:r>
      <w:r>
        <w:rPr>
          <w:rFonts w:ascii="Times New Roman"/>
          <w:b w:val="false"/>
          <w:i w:val="false"/>
          <w:color w:val="000000"/>
          <w:sz w:val="28"/>
        </w:rPr>
        <w:t xml:space="preserve">
      Қышқылдардың концентрациясы мен құрамы техникалық құжатнамалардың талаптарына сай болуы тиіс. </w:t>
      </w:r>
      <w:r>
        <w:br/>
      </w:r>
      <w:r>
        <w:rPr>
          <w:rFonts w:ascii="Times New Roman"/>
          <w:b w:val="false"/>
          <w:i w:val="false"/>
          <w:color w:val="000000"/>
          <w:sz w:val="28"/>
        </w:rPr>
        <w:t xml:space="preserve">
      Күкірт қышқылы және оған жатқызылған аккумуляторлық, мұнаралық немесе гловерлық, моногидрат және купорос майы, тек қана арнайы күкіртқышқылдық цистерналарда тасымалданады. </w:t>
      </w:r>
      <w:r>
        <w:br/>
      </w:r>
      <w:r>
        <w:rPr>
          <w:rFonts w:ascii="Times New Roman"/>
          <w:b w:val="false"/>
          <w:i w:val="false"/>
          <w:color w:val="000000"/>
          <w:sz w:val="28"/>
        </w:rPr>
        <w:t xml:space="preserve">
      Олеумды (күкіртті түтіндеуші қышқыл) тек жүк жіберушіге тиесілі арнайы олеумдық жылытылатын цистерналар-термостарда тасымалдауға жол беріледі. </w:t>
      </w:r>
      <w:r>
        <w:br/>
      </w:r>
      <w:r>
        <w:rPr>
          <w:rFonts w:ascii="Times New Roman"/>
          <w:b w:val="false"/>
          <w:i w:val="false"/>
          <w:color w:val="000000"/>
          <w:sz w:val="28"/>
        </w:rPr>
        <w:t xml:space="preserve">
      Меланж (азоттық қышқылының күкірт қышқылымен қоспасы) тек арнайы меланжтық цистерналарда тасымалданады, және тасымалдаушының рұқсатымен - күкірт қышқылдық цистерналарында. </w:t>
      </w:r>
      <w:r>
        <w:br/>
      </w:r>
      <w:r>
        <w:rPr>
          <w:rFonts w:ascii="Times New Roman"/>
          <w:b w:val="false"/>
          <w:i w:val="false"/>
          <w:color w:val="000000"/>
          <w:sz w:val="28"/>
        </w:rPr>
        <w:t xml:space="preserve">
      Тұз қышқылын тек арнайы лайықталған, ішінен гуммированных жүк жіберушіге тиесілі цистерналарда тасымалдауға жол беріледі. </w:t>
      </w:r>
      <w:r>
        <w:br/>
      </w:r>
      <w:r>
        <w:rPr>
          <w:rFonts w:ascii="Times New Roman"/>
          <w:b w:val="false"/>
          <w:i w:val="false"/>
          <w:color w:val="000000"/>
          <w:sz w:val="28"/>
        </w:rPr>
        <w:t xml:space="preserve">
      Ингибированная тұзды және хлорсульфоновая қышқылдар арнайы бөлінген жүк жіберушіге тиесілі күкірт қышқылдық цистерналарында тасымалданады. </w:t>
      </w:r>
      <w:r>
        <w:br/>
      </w:r>
      <w:r>
        <w:rPr>
          <w:rFonts w:ascii="Times New Roman"/>
          <w:b w:val="false"/>
          <w:i w:val="false"/>
          <w:color w:val="000000"/>
          <w:sz w:val="28"/>
        </w:rPr>
        <w:t xml:space="preserve">
      Зауыт-жіберуші Ингибированная тұзды қышқылын тасымалдау үшін бөлінген цистерналарды ішінен химиялық тұрақты үш қабат эмальмен, содан соң химиялық тұрақты екі қабат лакпен бояу тиіс. </w:t>
      </w:r>
      <w:r>
        <w:br/>
      </w:r>
      <w:r>
        <w:rPr>
          <w:rFonts w:ascii="Times New Roman"/>
          <w:b w:val="false"/>
          <w:i w:val="false"/>
          <w:color w:val="000000"/>
          <w:sz w:val="28"/>
        </w:rPr>
        <w:t xml:space="preserve">
      Азот, сірке және фосфор қышқылдары тек жүк жіберушінің немесе жүк алушының арнайы цистерналарында тасымалданады. </w:t>
      </w:r>
      <w:r>
        <w:br/>
      </w:r>
      <w:r>
        <w:rPr>
          <w:rFonts w:ascii="Times New Roman"/>
          <w:b w:val="false"/>
          <w:i w:val="false"/>
          <w:color w:val="000000"/>
          <w:sz w:val="28"/>
        </w:rPr>
        <w:t xml:space="preserve">
      Мүккәмал паркінің цистерналарын қышқылдарды тасымалдау үшін пайдалануға жол берілмейді. </w:t>
      </w:r>
      <w:r>
        <w:br/>
      </w:r>
      <w:r>
        <w:rPr>
          <w:rFonts w:ascii="Times New Roman"/>
          <w:b w:val="false"/>
          <w:i w:val="false"/>
          <w:color w:val="000000"/>
          <w:sz w:val="28"/>
        </w:rPr>
        <w:t xml:space="preserve">
      Жүк жіберуші қышқылды өз бетімен осы жүкті тасымалдауға бөлінбеген қалыпты цистерналарға құйған жағдайда, сонымен қатар қышқылды тиісті емес қышқылды цистерналарға құйған жағдайда (мысалы, тұз қышқылын күкірт қышқылдық цистернаға құйғанда) жөнелту станциясы цистерналарды ағызып алу, тазарту және бейтараптандыру үшін жүк жіберушіге дереу қайтаруы тиіс. </w:t>
      </w:r>
      <w:r>
        <w:br/>
      </w:r>
      <w:r>
        <w:rPr>
          <w:rFonts w:ascii="Times New Roman"/>
          <w:b w:val="false"/>
          <w:i w:val="false"/>
          <w:color w:val="000000"/>
          <w:sz w:val="28"/>
        </w:rPr>
        <w:t xml:space="preserve">
      Қышқыл құйылуының алдында цистерна жүк жіберушімен коммерциялық тұрғыдан мұқият қаралып тексерілуі тиіс. Бұл ретте қазанның ішкі бетінің тазалығына және қақпақ жапқышының тығыз жабылуының қамтамасыз етілуіне ерекше назар аударылуы тиіс. </w:t>
      </w:r>
      <w:r>
        <w:br/>
      </w:r>
      <w:r>
        <w:rPr>
          <w:rFonts w:ascii="Times New Roman"/>
          <w:b w:val="false"/>
          <w:i w:val="false"/>
          <w:color w:val="000000"/>
          <w:sz w:val="28"/>
        </w:rPr>
        <w:t xml:space="preserve">
      Қарау барысында цистернаның қақпақ жапқышы тек қарау уақытында ғана ашылады, ал қарау аяқталғаннан кейін оның астына қышқыл әсеріне тұрақты аралық төсемі орналастырылып жабылады және толық герметикалық бекітіледі. Мұндай жан-күйде цистерна, егер тазарту талап етілмесе, құйылу уақытына дейін қалады. Цистерналарды селдір жабылған қақпақ жапқышпен қалдыруға жол берілмейді. </w:t>
      </w:r>
      <w:r>
        <w:br/>
      </w:r>
      <w:r>
        <w:rPr>
          <w:rFonts w:ascii="Times New Roman"/>
          <w:b w:val="false"/>
          <w:i w:val="false"/>
          <w:color w:val="000000"/>
          <w:sz w:val="28"/>
        </w:rPr>
        <w:t xml:space="preserve">
      Егер цистерна қоқыстан (шламнан) тазалау немесе құюдың алдында жуу талап етілсе, бұл операциялар жүк жіберушінің күшімен және өз есепбінен орындалуы тиіс. </w:t>
      </w:r>
      <w:r>
        <w:br/>
      </w:r>
      <w:r>
        <w:rPr>
          <w:rFonts w:ascii="Times New Roman"/>
          <w:b w:val="false"/>
          <w:i w:val="false"/>
          <w:color w:val="000000"/>
          <w:sz w:val="28"/>
        </w:rPr>
        <w:t xml:space="preserve">
      Меланжты даярлау, сонымен қатар тұзды қышқылын тежерту жүк жіберушімен құйғанға дейін кәсіпорын иелігіндегі арнайы лайықталған сыйымдылықтарда жүргізіледі. Бұл операцияларды құю процесінде тікелей цистерналарда жүргізуге жол берілмейді. Цистернаға құю кезінде меланжтың температурасы +30 </w:t>
      </w:r>
      <w:r>
        <w:rPr>
          <w:rFonts w:ascii="Times New Roman"/>
          <w:b w:val="false"/>
          <w:i w:val="false"/>
          <w:color w:val="000000"/>
          <w:vertAlign w:val="superscript"/>
        </w:rPr>
        <w:t xml:space="preserve">0 </w:t>
      </w:r>
      <w:r>
        <w:rPr>
          <w:rFonts w:ascii="Times New Roman"/>
          <w:b w:val="false"/>
          <w:i w:val="false"/>
          <w:color w:val="000000"/>
          <w:sz w:val="28"/>
        </w:rPr>
        <w:t xml:space="preserve">C жоғары емес, ал жазғы уақытқа +40 </w:t>
      </w:r>
      <w:r>
        <w:rPr>
          <w:rFonts w:ascii="Times New Roman"/>
          <w:b w:val="false"/>
          <w:i w:val="false"/>
          <w:color w:val="000000"/>
          <w:vertAlign w:val="superscript"/>
        </w:rPr>
        <w:t xml:space="preserve">0 </w:t>
      </w:r>
      <w:r>
        <w:rPr>
          <w:rFonts w:ascii="Times New Roman"/>
          <w:b w:val="false"/>
          <w:i w:val="false"/>
          <w:color w:val="000000"/>
          <w:sz w:val="28"/>
        </w:rPr>
        <w:t xml:space="preserve">C жоғары емес болуы тиіс. </w:t>
      </w:r>
      <w:r>
        <w:br/>
      </w:r>
      <w:r>
        <w:rPr>
          <w:rFonts w:ascii="Times New Roman"/>
          <w:b w:val="false"/>
          <w:i w:val="false"/>
          <w:color w:val="000000"/>
          <w:sz w:val="28"/>
        </w:rPr>
        <w:t xml:space="preserve">
      Қышқылды құйғаннан (ағызғаннан) кейін жүк жіберушімен (жүк алушымен) қышқыл әсеріне тұрақты аралық төсемімен цистернаның қақпақ жапқышы жабылады, оның барашкалары мұқият оралып және бекіту-пломбылау құрылғысымен пломбыланады, цистерна қазанының сыртқы беттене аққан қышқыл бейтараптандырылады. </w:t>
      </w:r>
      <w:r>
        <w:br/>
      </w:r>
      <w:r>
        <w:rPr>
          <w:rFonts w:ascii="Times New Roman"/>
          <w:b w:val="false"/>
          <w:i w:val="false"/>
          <w:color w:val="000000"/>
          <w:sz w:val="28"/>
        </w:rPr>
        <w:t xml:space="preserve">
      Қышқыл қалдықтары жойыла отырып толық қотарып төгілуі тиіс. Сонымен қатар жүк алушы қазанның сыртына аққан жерлерді сүртуі тиіс. Қышқылды төккеннен кейін жүк алушы қышқыл әсеріне тұрақты аралық төсемімен қақпақ жапқышы тығыз жабады, барашкаларды орайды және цистернаны пломбылайды. </w:t>
      </w:r>
      <w:r>
        <w:br/>
      </w:r>
      <w:r>
        <w:rPr>
          <w:rFonts w:ascii="Times New Roman"/>
          <w:b w:val="false"/>
          <w:i w:val="false"/>
          <w:color w:val="000000"/>
          <w:sz w:val="28"/>
        </w:rPr>
        <w:t>
</w:t>
      </w:r>
      <w:r>
        <w:rPr>
          <w:rFonts w:ascii="Times New Roman"/>
          <w:b w:val="false"/>
          <w:i w:val="false"/>
          <w:color w:val="000000"/>
          <w:sz w:val="28"/>
        </w:rPr>
        <w:t xml:space="preserve">
      814. Тиелген цистернада ақау табылып, оның салдарынан цистернаның тағайындау бойынша одан әрі жүруі мүмкін болмаған жағжайда, мұндай цистерна станцияның арнайы бөлінген жолында қалдырылады. </w:t>
      </w:r>
      <w:r>
        <w:br/>
      </w:r>
      <w:r>
        <w:rPr>
          <w:rFonts w:ascii="Times New Roman"/>
          <w:b w:val="false"/>
          <w:i w:val="false"/>
          <w:color w:val="000000"/>
          <w:sz w:val="28"/>
        </w:rPr>
        <w:t xml:space="preserve">
      Жолсерігі болған жағдайда цистерна оның күзеті астында болуы тиісті. Егер цистерналардың тобы бір жолсерігінің ілесуімен ғана тасымалданса, онда пойыздан барлық топ ағытылады. </w:t>
      </w:r>
      <w:r>
        <w:br/>
      </w:r>
      <w:r>
        <w:rPr>
          <w:rFonts w:ascii="Times New Roman"/>
          <w:b w:val="false"/>
          <w:i w:val="false"/>
          <w:color w:val="000000"/>
          <w:sz w:val="28"/>
        </w:rPr>
        <w:t>
</w:t>
      </w:r>
      <w:r>
        <w:rPr>
          <w:rFonts w:ascii="Times New Roman"/>
          <w:b w:val="false"/>
          <w:i w:val="false"/>
          <w:color w:val="000000"/>
          <w:sz w:val="28"/>
        </w:rPr>
        <w:t xml:space="preserve">
      815. Ақаулы цистернаның кешігуі туралы тасымалдаушының өкілі, ал жолсерігі болған жағдайда, соңғысы телеграфпен (факске) жүк жіберушіні хабардар етеді және қажеттігіне қарай мамандарды іссапарға жіберуі және/немесе жүкті қайта қоюға алуға арналған құрылғылары бар цистернаны жіберуді талап етеді. </w:t>
      </w:r>
      <w:r>
        <w:br/>
      </w:r>
      <w:r>
        <w:rPr>
          <w:rFonts w:ascii="Times New Roman"/>
          <w:b w:val="false"/>
          <w:i w:val="false"/>
          <w:color w:val="000000"/>
          <w:sz w:val="28"/>
        </w:rPr>
        <w:t xml:space="preserve">
      Меншігіндегі немесе жалданған цистернаны ағыту туралы хабарландыру алғанда жүк жіберуші (жүк алушы) цистернаны ағытқан жерге мобильді бөлімшені немесе өз өкілін жолдайды. </w:t>
      </w:r>
      <w:r>
        <w:br/>
      </w:r>
      <w:r>
        <w:rPr>
          <w:rFonts w:ascii="Times New Roman"/>
          <w:b w:val="false"/>
          <w:i w:val="false"/>
          <w:color w:val="000000"/>
          <w:sz w:val="28"/>
        </w:rPr>
        <w:t>
</w:t>
      </w:r>
      <w:r>
        <w:rPr>
          <w:rFonts w:ascii="Times New Roman"/>
          <w:b w:val="false"/>
          <w:i w:val="false"/>
          <w:color w:val="000000"/>
          <w:sz w:val="28"/>
        </w:rPr>
        <w:t xml:space="preserve">
      816. Жол жүріп келе жатқанда қауіпті жүгі бар цистернада ақау табылған жағдайда қауіпті жүкті қайта айдау, цистернаны тазарту және тазартуға пайдаланған суды жою тасымалдаушы өкілінің қатысуы жүргізіледі. </w:t>
      </w:r>
      <w:r>
        <w:br/>
      </w:r>
      <w:r>
        <w:rPr>
          <w:rFonts w:ascii="Times New Roman"/>
          <w:b w:val="false"/>
          <w:i w:val="false"/>
          <w:color w:val="000000"/>
          <w:sz w:val="28"/>
        </w:rPr>
        <w:t xml:space="preserve">
      Қауіпті жүкті қайта айдау уақытында жүк қалдықтарын жою аяқталғанға дейін цистерна күзет астында болуы тиіс. </w:t>
      </w:r>
      <w:r>
        <w:br/>
      </w:r>
      <w:r>
        <w:rPr>
          <w:rFonts w:ascii="Times New Roman"/>
          <w:b w:val="false"/>
          <w:i w:val="false"/>
          <w:color w:val="000000"/>
          <w:sz w:val="28"/>
        </w:rPr>
        <w:t>
</w:t>
      </w:r>
      <w:r>
        <w:rPr>
          <w:rFonts w:ascii="Times New Roman"/>
          <w:b w:val="false"/>
          <w:i w:val="false"/>
          <w:color w:val="000000"/>
          <w:sz w:val="28"/>
        </w:rPr>
        <w:t xml:space="preserve">
      817. Жүктің ағысы пайда болған немесе басқа апаттық жағдай орын алған жағдайда осы жүкке апаттық карточкадағы нұсқауларға сәйкес қажетті шаралар қабылданады. </w:t>
      </w:r>
      <w:r>
        <w:br/>
      </w:r>
      <w:r>
        <w:rPr>
          <w:rFonts w:ascii="Times New Roman"/>
          <w:b w:val="false"/>
          <w:i w:val="false"/>
          <w:color w:val="000000"/>
          <w:sz w:val="28"/>
        </w:rPr>
        <w:t xml:space="preserve">
      Цистернаның ақауы туралы жолсерігінің қатысуымен цистернаның техникалық жан-күйі көрсетіле отырып жалпы нысанды акт толтырылады, онда: ақау түрі, оның пайда болу себептері, ақауларды жою жөнінде қабылданған шаралар, сонымен қатар цистернаның одан әрі жүру мүмкіншілігі туралы, ал ол мүмкін болғанда - тасымалдаушы өкілімен. Жалпы нысанды актінің көшірмесі тасымал құжаттарына қосылады. </w:t>
      </w:r>
      <w:r>
        <w:br/>
      </w:r>
      <w:r>
        <w:rPr>
          <w:rFonts w:ascii="Times New Roman"/>
          <w:b w:val="false"/>
          <w:i w:val="false"/>
          <w:color w:val="000000"/>
          <w:sz w:val="28"/>
        </w:rPr>
        <w:t>
</w:t>
      </w:r>
      <w:r>
        <w:rPr>
          <w:rFonts w:ascii="Times New Roman"/>
          <w:b w:val="false"/>
          <w:i w:val="false"/>
          <w:color w:val="000000"/>
          <w:sz w:val="28"/>
        </w:rPr>
        <w:t xml:space="preserve">
      818. Тиелген, сонымен қатар бос газдан тазартылмаған цистерналарды жөндеу ерекше сақтықпен жүргізіледі, бұл ретте: </w:t>
      </w:r>
      <w:r>
        <w:br/>
      </w:r>
      <w:r>
        <w:rPr>
          <w:rFonts w:ascii="Times New Roman"/>
          <w:b w:val="false"/>
          <w:i w:val="false"/>
          <w:color w:val="000000"/>
          <w:sz w:val="28"/>
        </w:rPr>
        <w:t xml:space="preserve">
      цистерна қазанын жөндеуге; </w:t>
      </w:r>
      <w:r>
        <w:br/>
      </w:r>
      <w:r>
        <w:rPr>
          <w:rFonts w:ascii="Times New Roman"/>
          <w:b w:val="false"/>
          <w:i w:val="false"/>
          <w:color w:val="000000"/>
          <w:sz w:val="28"/>
        </w:rPr>
        <w:t xml:space="preserve">
      қазан бойынша соққылар жасауға; </w:t>
      </w:r>
      <w:r>
        <w:br/>
      </w:r>
      <w:r>
        <w:rPr>
          <w:rFonts w:ascii="Times New Roman"/>
          <w:b w:val="false"/>
          <w:i w:val="false"/>
          <w:color w:val="000000"/>
          <w:sz w:val="28"/>
        </w:rPr>
        <w:t xml:space="preserve">
      жарылыс қаупі бар аспаптарды пайдалануға және ашық отпен цистерналар жақын маңында болуға; </w:t>
      </w:r>
      <w:r>
        <w:br/>
      </w:r>
      <w:r>
        <w:rPr>
          <w:rFonts w:ascii="Times New Roman"/>
          <w:b w:val="false"/>
          <w:i w:val="false"/>
          <w:color w:val="000000"/>
          <w:sz w:val="28"/>
        </w:rPr>
        <w:t xml:space="preserve">
      дәнекерлеу құрылғысы қолданылатын кез келген жұмыстарын жүргізуге жол берілмейді. </w:t>
      </w:r>
      <w:r>
        <w:br/>
      </w:r>
      <w:r>
        <w:rPr>
          <w:rFonts w:ascii="Times New Roman"/>
          <w:b w:val="false"/>
          <w:i w:val="false"/>
          <w:color w:val="000000"/>
          <w:sz w:val="28"/>
        </w:rPr>
        <w:t xml:space="preserve">
      Отты, дәнекерлеуді және соққыларды пайдалана отырып арбашықтарды жөндеу қажеттігі туындаған жағдайда, олар цистерна астынан домалануы және қазаннан 20 м. кем емес ара қашықтыққа апарылуы тиіс. </w:t>
      </w:r>
      <w:r>
        <w:br/>
      </w:r>
      <w:r>
        <w:rPr>
          <w:rFonts w:ascii="Times New Roman"/>
          <w:b w:val="false"/>
          <w:i w:val="false"/>
          <w:color w:val="000000"/>
          <w:sz w:val="28"/>
        </w:rPr>
        <w:t>
</w:t>
      </w:r>
      <w:r>
        <w:rPr>
          <w:rFonts w:ascii="Times New Roman"/>
          <w:b w:val="false"/>
          <w:i w:val="false"/>
          <w:color w:val="000000"/>
          <w:sz w:val="28"/>
        </w:rPr>
        <w:t xml:space="preserve">
      819. Меншікті бос немесе жалданған цистернаны жөндеуге жолдау қажеттілігі болған жағдайда оның иесі тазартуды, бейтараптандыруды, ал қажет жағдайда цистерна қазанының ішкі және сыртқы беттерін, сонымен қатар раманы, өтетін бөлімдерін, тежегіштерін газдан тазартуын қамтамасыз етеді, және тасымалдаушының өкіліне көрсетілген шараларды өткізу туралы анықтама береді. </w:t>
      </w:r>
      <w:r>
        <w:br/>
      </w:r>
      <w:r>
        <w:rPr>
          <w:rFonts w:ascii="Times New Roman"/>
          <w:b w:val="false"/>
          <w:i w:val="false"/>
          <w:color w:val="000000"/>
          <w:sz w:val="28"/>
        </w:rPr>
        <w:t xml:space="preserve">
      Цистерналармен мұндай жұмыстар жалға алынған цистерналарды жалдау мерзімі біткен соң оларды меншік иелеріне қайтару кезінде жүргізіледі. </w:t>
      </w:r>
      <w:r>
        <w:br/>
      </w:r>
      <w:r>
        <w:rPr>
          <w:rFonts w:ascii="Times New Roman"/>
          <w:b w:val="false"/>
          <w:i w:val="false"/>
          <w:color w:val="000000"/>
          <w:sz w:val="28"/>
        </w:rPr>
        <w:t>
</w:t>
      </w:r>
      <w:r>
        <w:rPr>
          <w:rFonts w:ascii="Times New Roman"/>
          <w:b w:val="false"/>
          <w:i w:val="false"/>
          <w:color w:val="000000"/>
          <w:sz w:val="28"/>
        </w:rPr>
        <w:t xml:space="preserve">
      820. Азық-түлікті (өсімдік майын, сірнені, саломасты, салолинді, гидролды, глицеринді және басқалар) тасымалдау құйылу станцияларына тіркелген төменгі ағызу аспабымен жабдықталған мамандандырылған меншікті цистерналарда немесе тасымалдау үшін қолданылмаған жаңа цистерналарда жүзеге асырылады. </w:t>
      </w:r>
      <w:r>
        <w:br/>
      </w:r>
      <w:r>
        <w:rPr>
          <w:rFonts w:ascii="Times New Roman"/>
          <w:b w:val="false"/>
          <w:i w:val="false"/>
          <w:color w:val="000000"/>
          <w:sz w:val="28"/>
        </w:rPr>
        <w:t xml:space="preserve">
      1937 жылға дейін тіркелген бүркемеленген қазандарымен цистерналар мұндай жүктерді тасымалдау үшін қолданылмайды. </w:t>
      </w:r>
      <w:r>
        <w:br/>
      </w:r>
      <w:r>
        <w:rPr>
          <w:rFonts w:ascii="Times New Roman"/>
          <w:b w:val="false"/>
          <w:i w:val="false"/>
          <w:color w:val="000000"/>
          <w:sz w:val="28"/>
        </w:rPr>
        <w:t xml:space="preserve">
      Азық-түлік тасымалдауға мамандандырылған темір жолдардың цистерналарда қазанды бойлай оның екі жағында ені 100 мм. екі қызыл жолақтары (жолақтардың арақашықтығы 500 мм.), ал түбінің периметрі бойынша ені 100 мм болатын қызыл айналма жолақтары болуы тиіс. Жолақтар арасында қазан ортасының оң жағында әріптердің биіктігі 126 мм. болатын қара бояумен жүктің атауы жазылады: "Патока". "Өсімдік майы", "Гидрол" және тағы басқа. Бұл атаулар сонымен бірге әріптердің биіктігі 70 мм. болатын түптің жоғарғы бөлігінде жазылады. Сонымен қатар, қазандар түбінің төменгі бөлігінде цистерналардың тіркелуі туралы трафарет салынады: </w:t>
      </w:r>
      <w:r>
        <w:br/>
      </w:r>
      <w:r>
        <w:rPr>
          <w:rFonts w:ascii="Times New Roman"/>
          <w:b w:val="false"/>
          <w:i w:val="false"/>
          <w:color w:val="000000"/>
          <w:sz w:val="28"/>
        </w:rPr>
        <w:t xml:space="preserve">
      "_______________ станциясына жедел қайтару (тіркелу станциясы және жолы көрсетіледі)". </w:t>
      </w:r>
      <w:r>
        <w:br/>
      </w:r>
      <w:r>
        <w:rPr>
          <w:rFonts w:ascii="Times New Roman"/>
          <w:b w:val="false"/>
          <w:i w:val="false"/>
          <w:color w:val="000000"/>
          <w:sz w:val="28"/>
        </w:rPr>
        <w:t xml:space="preserve">
      Азық-түлік өнімдерін қоюға арнайы бөлінген цистерналарды дайындау жүк жіберушімен жүргізіледі. </w:t>
      </w:r>
      <w:r>
        <w:br/>
      </w:r>
      <w:r>
        <w:rPr>
          <w:rFonts w:ascii="Times New Roman"/>
          <w:b w:val="false"/>
          <w:i w:val="false"/>
          <w:color w:val="000000"/>
          <w:sz w:val="28"/>
        </w:rPr>
        <w:t xml:space="preserve">
      Жаңа цистерналарға азық-түлік өнімдерін қою алдында жүк жіберуші қажет болған цистернаның ішкі бетін қоюға арналған өнімдер сіңдірілген шүберектермен немесе соңылармен сүртеді. Әсіресе мұқият қазанның жапсарлары тазартылуы қажет. </w:t>
      </w:r>
      <w:r>
        <w:br/>
      </w:r>
      <w:r>
        <w:rPr>
          <w:rFonts w:ascii="Times New Roman"/>
          <w:b w:val="false"/>
          <w:i w:val="false"/>
          <w:color w:val="000000"/>
          <w:sz w:val="28"/>
        </w:rPr>
        <w:t xml:space="preserve">
      Ағызғаннан кейін жүк алушымен мамандандырылған цистернаға бекіту-пломбылау құрылғысы қойылады және толық тасымал құжаттарымен жазылу станциясына бағытталады. </w:t>
      </w:r>
      <w:r>
        <w:br/>
      </w:r>
      <w:r>
        <w:rPr>
          <w:rFonts w:ascii="Times New Roman"/>
          <w:b w:val="false"/>
          <w:i w:val="false"/>
          <w:color w:val="000000"/>
          <w:sz w:val="28"/>
        </w:rPr>
        <w:t xml:space="preserve">
      Азық-түлік өнімдерін тасымалдауға мамандандырылған цистерналарды тікелей мақсатына сәйкес емес пайдалануға жол берілмейді. </w:t>
      </w:r>
      <w:r>
        <w:br/>
      </w:r>
      <w:r>
        <w:rPr>
          <w:rFonts w:ascii="Times New Roman"/>
          <w:b w:val="false"/>
          <w:i w:val="false"/>
          <w:color w:val="000000"/>
          <w:sz w:val="28"/>
        </w:rPr>
        <w:t>
</w:t>
      </w:r>
      <w:r>
        <w:rPr>
          <w:rFonts w:ascii="Times New Roman"/>
          <w:b w:val="false"/>
          <w:i w:val="false"/>
          <w:color w:val="000000"/>
          <w:sz w:val="28"/>
        </w:rPr>
        <w:t xml:space="preserve">
      821. Этил (шараптық) спирті арнайы спирттік цистерналарда тасымалданады. </w:t>
      </w:r>
      <w:r>
        <w:br/>
      </w:r>
      <w:r>
        <w:rPr>
          <w:rFonts w:ascii="Times New Roman"/>
          <w:b w:val="false"/>
          <w:i w:val="false"/>
          <w:color w:val="000000"/>
          <w:sz w:val="28"/>
        </w:rPr>
        <w:t xml:space="preserve">
      Спиртті құю алдында жүк жіберуші цистернаны мұқият қарап шығады. Қарау кезінде цистерна қазаны мен қақпағының жарамды жағдайда болуына және тазалығына, қақпақ люгі мен кузовтың жабылу тығыздылығына, төсемдер мен бекіту-пломбылау құрылғыларын орнатуға арналған тетіктердің болуына ерекше назар аударылады. </w:t>
      </w:r>
      <w:r>
        <w:br/>
      </w:r>
      <w:r>
        <w:rPr>
          <w:rFonts w:ascii="Times New Roman"/>
          <w:b w:val="false"/>
          <w:i w:val="false"/>
          <w:color w:val="000000"/>
          <w:sz w:val="28"/>
        </w:rPr>
        <w:t xml:space="preserve">
      Спирттік цистерналар қалпағының ішкі бетінде спиртті құю биіктігін көрсететін сызық салынады. </w:t>
      </w:r>
      <w:r>
        <w:br/>
      </w:r>
      <w:r>
        <w:rPr>
          <w:rFonts w:ascii="Times New Roman"/>
          <w:b w:val="false"/>
          <w:i w:val="false"/>
          <w:color w:val="000000"/>
          <w:sz w:val="28"/>
        </w:rPr>
        <w:t xml:space="preserve">
      Спиртті белгіленген биіктіктен жоғарырақ немесе төменірек құю 5 см. көбірек емес мөлшерде жол беріледі. </w:t>
      </w:r>
      <w:r>
        <w:br/>
      </w:r>
      <w:r>
        <w:rPr>
          <w:rFonts w:ascii="Times New Roman"/>
          <w:b w:val="false"/>
          <w:i w:val="false"/>
          <w:color w:val="000000"/>
          <w:sz w:val="28"/>
        </w:rPr>
        <w:t xml:space="preserve">
      Цистернаға спиртті белгіленген деңгейге дейін құйғаннан кейін спирттің температурасы анықталады және үлгі алынады, ол бойынша жүк жіберуші спирттің күштілігін белгілейді. </w:t>
      </w:r>
      <w:r>
        <w:br/>
      </w:r>
      <w:r>
        <w:rPr>
          <w:rFonts w:ascii="Times New Roman"/>
          <w:b w:val="false"/>
          <w:i w:val="false"/>
          <w:color w:val="000000"/>
          <w:sz w:val="28"/>
        </w:rPr>
        <w:t xml:space="preserve">
      Үлгі алынғаннан кейін жүк жіберуші тасымалдаушының өкілімен бірге қақпақтың жоғарғы жағынан құйылған спирттің деңгейіне дейін цистерна қақпағында спиртті жеткізбей құю биігін арнайы өлшеуіш сызғышпен анықтайды. </w:t>
      </w:r>
      <w:r>
        <w:br/>
      </w:r>
      <w:r>
        <w:rPr>
          <w:rFonts w:ascii="Times New Roman"/>
          <w:b w:val="false"/>
          <w:i w:val="false"/>
          <w:color w:val="000000"/>
          <w:sz w:val="28"/>
        </w:rPr>
        <w:t xml:space="preserve">
      Екі қақпақтары бар цистерналарда жеткізбей құюдың биігін өлшеу тек цистернаның ортасына жақынырақ орналасқан қақпақтан жүргізіледі (бұл қақпаққа саты қосылады). Өлшеу кезінде спирт екі қақпақта бір деңгейде болу үшін екінші қақпақтың люгін аздап ашу қажет. </w:t>
      </w:r>
      <w:r>
        <w:br/>
      </w:r>
      <w:r>
        <w:rPr>
          <w:rFonts w:ascii="Times New Roman"/>
          <w:b w:val="false"/>
          <w:i w:val="false"/>
          <w:color w:val="000000"/>
          <w:sz w:val="28"/>
        </w:rPr>
        <w:t xml:space="preserve">
      Спиртті жеткізбей құюдың деңгейі мемлекеттік сенім таңбасы және жоғарыдан төменге қарай интервалы 1 мм. болатын бөлімдері бар арнайы стандартты темір сызғышпен өлшенеді. </w:t>
      </w:r>
      <w:r>
        <w:br/>
      </w:r>
      <w:r>
        <w:rPr>
          <w:rFonts w:ascii="Times New Roman"/>
          <w:b w:val="false"/>
          <w:i w:val="false"/>
          <w:color w:val="000000"/>
          <w:sz w:val="28"/>
        </w:rPr>
        <w:t xml:space="preserve">
      Өлшеген кезде сызғыш цистернаға оның көлденең аспағы цистернаның бойлай осіне перпендикулярлы қақпақтың шеттерінде жататындай етіп цистернаға батырылады. Батыру сызығы бойынша жоғары жылдам көтеріп, спиртті жеткізбей құю деңгейін 1 мм. дейінгі дәлдікпен анықтайды. </w:t>
      </w:r>
      <w:r>
        <w:br/>
      </w:r>
      <w:r>
        <w:rPr>
          <w:rFonts w:ascii="Times New Roman"/>
          <w:b w:val="false"/>
          <w:i w:val="false"/>
          <w:color w:val="000000"/>
          <w:sz w:val="28"/>
        </w:rPr>
        <w:t xml:space="preserve">
      Өлшеп болғаннан кейін жүк жөнелтуші люк қақпағының қиысқан жіктеріне резеңке төсем қойып, люк қақпағын тығыз жабады сымнан бұрамалар салады, одан кейін цистернаны пломбылайды. </w:t>
      </w:r>
      <w:r>
        <w:br/>
      </w:r>
      <w:r>
        <w:rPr>
          <w:rFonts w:ascii="Times New Roman"/>
          <w:b w:val="false"/>
          <w:i w:val="false"/>
          <w:color w:val="000000"/>
          <w:sz w:val="28"/>
        </w:rPr>
        <w:t xml:space="preserve">
      Жүкқағазда "Жүктің атауы" бағанасында жүк жөнелтушімен: </w:t>
      </w:r>
      <w:r>
        <w:br/>
      </w:r>
      <w:r>
        <w:rPr>
          <w:rFonts w:ascii="Times New Roman"/>
          <w:b w:val="false"/>
          <w:i w:val="false"/>
          <w:color w:val="000000"/>
          <w:sz w:val="28"/>
        </w:rPr>
        <w:t xml:space="preserve">
      спирттің сорты (шит, ректификат); </w:t>
      </w:r>
      <w:r>
        <w:br/>
      </w:r>
      <w:r>
        <w:rPr>
          <w:rFonts w:ascii="Times New Roman"/>
          <w:b w:val="false"/>
          <w:i w:val="false"/>
          <w:color w:val="000000"/>
          <w:sz w:val="28"/>
        </w:rPr>
        <w:t xml:space="preserve">
      спирттің күштілігі 0,1 %-ға дейінгі дәлдікпен; </w:t>
      </w:r>
      <w:r>
        <w:br/>
      </w:r>
      <w:r>
        <w:rPr>
          <w:rFonts w:ascii="Times New Roman"/>
          <w:b w:val="false"/>
          <w:i w:val="false"/>
          <w:color w:val="000000"/>
          <w:sz w:val="28"/>
        </w:rPr>
        <w:t xml:space="preserve">
      жеткізбей құюдың деңгейін өлшеу кезіндегі цистернадағы спирттің температурасы 0,1 </w:t>
      </w:r>
      <w:r>
        <w:rPr>
          <w:rFonts w:ascii="Times New Roman"/>
          <w:b w:val="false"/>
          <w:i w:val="false"/>
          <w:color w:val="000000"/>
          <w:vertAlign w:val="superscript"/>
        </w:rPr>
        <w:t xml:space="preserve">0 </w:t>
      </w:r>
      <w:r>
        <w:rPr>
          <w:rFonts w:ascii="Times New Roman"/>
          <w:b w:val="false"/>
          <w:i w:val="false"/>
          <w:color w:val="000000"/>
          <w:sz w:val="28"/>
        </w:rPr>
        <w:t xml:space="preserve">C-ға дейінгі дәлдікпен; </w:t>
      </w:r>
      <w:r>
        <w:br/>
      </w:r>
      <w:r>
        <w:rPr>
          <w:rFonts w:ascii="Times New Roman"/>
          <w:b w:val="false"/>
          <w:i w:val="false"/>
          <w:color w:val="000000"/>
          <w:sz w:val="28"/>
        </w:rPr>
        <w:t xml:space="preserve">
      жеткізбей құюдың деңгейі 1 мм, дейінгі дәлдікпен көрсетіледі. </w:t>
      </w:r>
      <w:r>
        <w:br/>
      </w:r>
      <w:r>
        <w:rPr>
          <w:rFonts w:ascii="Times New Roman"/>
          <w:b w:val="false"/>
          <w:i w:val="false"/>
          <w:color w:val="000000"/>
          <w:sz w:val="28"/>
        </w:rPr>
        <w:t xml:space="preserve">
      Жүк жөнелтушімен жүкқағазда көрсетілетін спирттің салмағы тек тасымалдау ақысын анықтау үшін ғана қолданылады. </w:t>
      </w:r>
      <w:r>
        <w:br/>
      </w:r>
      <w:r>
        <w:rPr>
          <w:rFonts w:ascii="Times New Roman"/>
          <w:b w:val="false"/>
          <w:i w:val="false"/>
          <w:color w:val="000000"/>
          <w:sz w:val="28"/>
        </w:rPr>
        <w:t xml:space="preserve">
      Жүк жөнелтуші жүкқағазға спиртті тиеу жөніндегі актіні қоса береді, ол тікелей жүк жөнелтуші мен жүк алушының арасындағы қарым-қатынасты реттейтін құжат болып табылады. </w:t>
      </w:r>
      <w:r>
        <w:br/>
      </w:r>
      <w:r>
        <w:rPr>
          <w:rFonts w:ascii="Times New Roman"/>
          <w:b w:val="false"/>
          <w:i w:val="false"/>
          <w:color w:val="000000"/>
          <w:sz w:val="28"/>
        </w:rPr>
        <w:t xml:space="preserve">
      Тағайындалу станциясына жарамды цистернада, жарамды жүк жөнелтушінің бекіту-пломбылау құрылғысымен келген спирт жүк алушымен тасымалдаушы өкілінің қатысуынсыз ағызып алынады. Мұндай жағдайларда анықталған спирттің кем болу немесе күштілігінің төмендеуіне тасымалдаушы жауапты болмайды. </w:t>
      </w:r>
      <w:r>
        <w:br/>
      </w:r>
      <w:r>
        <w:rPr>
          <w:rFonts w:ascii="Times New Roman"/>
          <w:b w:val="false"/>
          <w:i w:val="false"/>
          <w:color w:val="000000"/>
          <w:sz w:val="28"/>
        </w:rPr>
        <w:t xml:space="preserve">
      Тағайындалу станциясына жарамсыз цистернада немесе жүк жөнелтушінің люк қақпағындағы бекіту-пломбылау құрылғысының бүлінуімен келген спиртті жүк алушыға тапсыру комиссиямен тапсырылады. </w:t>
      </w:r>
      <w:r>
        <w:br/>
      </w:r>
      <w:r>
        <w:rPr>
          <w:rFonts w:ascii="Times New Roman"/>
          <w:b w:val="false"/>
          <w:i w:val="false"/>
          <w:color w:val="000000"/>
          <w:sz w:val="28"/>
        </w:rPr>
        <w:t xml:space="preserve">
      Спиртті тапсыру туралы комиссия коммерциялық акті жасайды, онда жеткізбей құюдың деңгейі, қақпақ биіктігі, цистернадағы спирттің күштілігі мен температурасы көрсетіледі. Цистернадағы спирттің мөлшері актіде көрсетілмейді. </w:t>
      </w:r>
      <w:r>
        <w:br/>
      </w:r>
      <w:r>
        <w:rPr>
          <w:rFonts w:ascii="Times New Roman"/>
          <w:b w:val="false"/>
          <w:i w:val="false"/>
          <w:color w:val="000000"/>
          <w:sz w:val="28"/>
        </w:rPr>
        <w:t xml:space="preserve">
      Коммерциялық актіге жүк алушымен жасалған тасымалдау барысындағы спирттің сақталуы немесе кем болуының алдын-ала есептері қоса беріледі. </w:t>
      </w:r>
      <w:r>
        <w:br/>
      </w:r>
      <w:r>
        <w:rPr>
          <w:rFonts w:ascii="Times New Roman"/>
          <w:b w:val="false"/>
          <w:i w:val="false"/>
          <w:color w:val="000000"/>
          <w:sz w:val="28"/>
        </w:rPr>
        <w:t xml:space="preserve">
      Ағызып болғаннан кейін жүк жөнелтуші люк қақпағының астына қайтадан резеңке төсеп қояды, сымнан бұрама салады және цистернаны пломбылайды. Бос цистерналар толық тасымал құжаттармен жолданады. </w:t>
      </w:r>
      <w:r>
        <w:br/>
      </w:r>
      <w:r>
        <w:rPr>
          <w:rFonts w:ascii="Times New Roman"/>
          <w:b w:val="false"/>
          <w:i w:val="false"/>
          <w:color w:val="000000"/>
          <w:sz w:val="28"/>
        </w:rPr>
        <w:t>
</w:t>
      </w:r>
      <w:r>
        <w:rPr>
          <w:rFonts w:ascii="Times New Roman"/>
          <w:b w:val="false"/>
          <w:i w:val="false"/>
          <w:color w:val="000000"/>
          <w:sz w:val="28"/>
        </w:rPr>
        <w:t xml:space="preserve">
      822. Техникалық талаптарды қанағаттандыратын 5 атмосфералық артық қысымдық жұмысқа есептелетін этильдік сұйықтық тек қана жүк жіберушімен арнайы цистерналарда тасымалданады. Запастағы авариялық газсыздандыру құралдарын (керосин, хлорлы әк, сүртетін материалдар) сақтауға бейімдеу үшін және цистерна қорғағыш қабымен, цистернаны жабатын қақпақпен, сыртқы оқшаулаумен жабдықталған. </w:t>
      </w:r>
      <w:r>
        <w:br/>
      </w:r>
      <w:r>
        <w:rPr>
          <w:rFonts w:ascii="Times New Roman"/>
          <w:b w:val="false"/>
          <w:i w:val="false"/>
          <w:color w:val="000000"/>
          <w:sz w:val="28"/>
        </w:rPr>
        <w:t xml:space="preserve">
      Қара майлы бояу ең төменгі бөлігі - 250 мм биіктікке цистернаның қазандық сыртқы беті этильдік сұйықтық алюминилік маймен боялған. Қазанды бойлай оның екі жақ ені 500 мм. жасыл жолақпен боялады. Цистернаның түбі және рамасы жасыл түспен боялған, түп жағы алюминилік бояумен көлденең жасыл жолақпен 300 мм. боялады. </w:t>
      </w:r>
      <w:r>
        <w:br/>
      </w:r>
      <w:r>
        <w:rPr>
          <w:rFonts w:ascii="Times New Roman"/>
          <w:b w:val="false"/>
          <w:i w:val="false"/>
          <w:color w:val="000000"/>
          <w:sz w:val="28"/>
        </w:rPr>
        <w:t xml:space="preserve">
      Қазанның екі жағындағы ортаңғы бөліктерінде екі қатар жазу көрсетілген: "Этильдік сұйықтық/от қауіптілігі - улылығы". </w:t>
      </w:r>
      <w:r>
        <w:br/>
      </w:r>
      <w:r>
        <w:rPr>
          <w:rFonts w:ascii="Times New Roman"/>
          <w:b w:val="false"/>
          <w:i w:val="false"/>
          <w:color w:val="000000"/>
          <w:sz w:val="28"/>
        </w:rPr>
        <w:t xml:space="preserve">
      Қазанның оң жағында: "дөңестен түсірілмесін", сол жағынан шеткі түптерінде: "___________ ст. жедел қайтару (тіркелу станциясы және жолы көрсетіледі)". </w:t>
      </w:r>
      <w:r>
        <w:br/>
      </w:r>
      <w:r>
        <w:rPr>
          <w:rFonts w:ascii="Times New Roman"/>
          <w:b w:val="false"/>
          <w:i w:val="false"/>
          <w:color w:val="000000"/>
          <w:sz w:val="28"/>
        </w:rPr>
        <w:t xml:space="preserve">
      Этильдік сұйықтықты басқа цистерналарға және де тікелей тағайындаусыз қолданған жағдайда қатаң тиым салынады. </w:t>
      </w:r>
      <w:r>
        <w:br/>
      </w:r>
      <w:r>
        <w:rPr>
          <w:rFonts w:ascii="Times New Roman"/>
          <w:b w:val="false"/>
          <w:i w:val="false"/>
          <w:color w:val="000000"/>
          <w:sz w:val="28"/>
        </w:rPr>
        <w:t xml:space="preserve">
      Этильдік сұйықты құю және айдау жүк жеткізуші мен жүк қабылдаушы жол жүрген кезде жүзеге асырылады. </w:t>
      </w:r>
      <w:r>
        <w:br/>
      </w:r>
      <w:r>
        <w:rPr>
          <w:rFonts w:ascii="Times New Roman"/>
          <w:b w:val="false"/>
          <w:i w:val="false"/>
          <w:color w:val="000000"/>
          <w:sz w:val="28"/>
        </w:rPr>
        <w:t xml:space="preserve">
      Құйылудың алдында жүк жіберуші жүк тасушыға цистернаның қозғалғышын және жеке бөлімдерін қарауын ұсынады. </w:t>
      </w:r>
      <w:r>
        <w:br/>
      </w:r>
      <w:r>
        <w:rPr>
          <w:rFonts w:ascii="Times New Roman"/>
          <w:b w:val="false"/>
          <w:i w:val="false"/>
          <w:color w:val="000000"/>
          <w:sz w:val="28"/>
        </w:rPr>
        <w:t xml:space="preserve">
      Цистернаға этилді сұйықтық құйылу тек қана жүк жіберуші дайындаған жағдайда рұқсат етіледі. </w:t>
      </w:r>
      <w:r>
        <w:br/>
      </w:r>
      <w:r>
        <w:rPr>
          <w:rFonts w:ascii="Times New Roman"/>
          <w:b w:val="false"/>
          <w:i w:val="false"/>
          <w:color w:val="000000"/>
          <w:sz w:val="28"/>
        </w:rPr>
        <w:t xml:space="preserve">
      Қазанның сыйымдылығы 95%-дан көп емес, бірақ цистернаны толтыру оның жүк көтерімділігі шегінен шығарылады. </w:t>
      </w:r>
      <w:r>
        <w:br/>
      </w:r>
      <w:r>
        <w:rPr>
          <w:rFonts w:ascii="Times New Roman"/>
          <w:b w:val="false"/>
          <w:i w:val="false"/>
          <w:color w:val="000000"/>
          <w:sz w:val="28"/>
        </w:rPr>
        <w:t xml:space="preserve">
      Цистернада этилді сұйықтық салмағы жүк жіберушімен анықталады. </w:t>
      </w:r>
      <w:r>
        <w:br/>
      </w:r>
      <w:r>
        <w:rPr>
          <w:rFonts w:ascii="Times New Roman"/>
          <w:b w:val="false"/>
          <w:i w:val="false"/>
          <w:color w:val="000000"/>
          <w:sz w:val="28"/>
        </w:rPr>
        <w:t xml:space="preserve">
      Цистернаны дұрыс толтыру және сапар жолдарында қауіпсіздікті қамтамасыз ету (теміржол көлігіне қатысты) арматуралардың, люктардың, салулардың түзулігіне жауаптылықтың бәрі жүк жіберушіге жүктеледі. </w:t>
      </w:r>
      <w:r>
        <w:br/>
      </w:r>
      <w:r>
        <w:rPr>
          <w:rFonts w:ascii="Times New Roman"/>
          <w:b w:val="false"/>
          <w:i w:val="false"/>
          <w:color w:val="000000"/>
          <w:sz w:val="28"/>
        </w:rPr>
        <w:t xml:space="preserve">
      Құюдан кейін жүк жіберуші: этил сұйықтығымен кездейсоқ ластанғандар қазанның, рамасы мен жүріс бөлігінің барлық орындарын мұқият газсыздандырады; барлық вентильдерін герметикалық жабады, цистернаны пломбылайды және оған жөнелтуші таңбалаумен бирка іліп қояды. </w:t>
      </w:r>
      <w:r>
        <w:br/>
      </w:r>
      <w:r>
        <w:rPr>
          <w:rFonts w:ascii="Times New Roman"/>
          <w:b w:val="false"/>
          <w:i w:val="false"/>
          <w:color w:val="000000"/>
          <w:sz w:val="28"/>
        </w:rPr>
        <w:t xml:space="preserve">
      Этилді сұйықтығын тасымалдау жүкқағазында "Қауіпті - У - Тез тұтанады", "Дөңестен түсірілмесін", "Қорған 3/1-1-1-1" штемпельдері қойылады. Жүкқағазда жүктің қауіптілігі туралы штемпельді жүк жіберуші қояды. </w:t>
      </w:r>
      <w:r>
        <w:br/>
      </w:r>
      <w:r>
        <w:rPr>
          <w:rFonts w:ascii="Times New Roman"/>
          <w:b w:val="false"/>
          <w:i w:val="false"/>
          <w:color w:val="000000"/>
          <w:sz w:val="28"/>
        </w:rPr>
        <w:t xml:space="preserve">
      Цистернаны тасымалдауға тапсырған кезде жүк жіберуші жүк алушыны оған этил сұйықтығымен цистерна бара жатқаны жөнінде хабардар етеді. Цистерна белгіленген мерзімде келмеген кезде жүк алушы ол туралы жүк жіберуші мен жіберу станцияласын телеграфпен хабарлайды. </w:t>
      </w:r>
      <w:r>
        <w:br/>
      </w:r>
      <w:r>
        <w:rPr>
          <w:rFonts w:ascii="Times New Roman"/>
          <w:b w:val="false"/>
          <w:i w:val="false"/>
          <w:color w:val="000000"/>
          <w:sz w:val="28"/>
        </w:rPr>
        <w:t xml:space="preserve">
      Этил сұйықтығын цистерналарда жолсерігінің ілесіп жүруінсіз тасымалдауға болады. </w:t>
      </w:r>
      <w:r>
        <w:br/>
      </w:r>
      <w:r>
        <w:rPr>
          <w:rFonts w:ascii="Times New Roman"/>
          <w:b w:val="false"/>
          <w:i w:val="false"/>
          <w:color w:val="000000"/>
          <w:sz w:val="28"/>
        </w:rPr>
        <w:t xml:space="preserve">
      Жүріп келе жатқан кезде жолда ақау табылған жағдайда, және де ол себептен этил сұйықтығымен цистерна тағайындалуы бойынша ере алмаса, мұндай цистерна пойыздан ағытылады, қауіпсіз орынға алыс жолға апарылады. Жүк аққан жағдайда ағу орнында сұйықтықты жинауы және оның жерге ағуын болдырмау үшін лайықты ыдыс қойылуы тиіс. Этил сұйықтығы төгілген орындар хлорлы әкпен газсыздандырылады. </w:t>
      </w:r>
      <w:r>
        <w:br/>
      </w:r>
      <w:r>
        <w:rPr>
          <w:rFonts w:ascii="Times New Roman"/>
          <w:b w:val="false"/>
          <w:i w:val="false"/>
          <w:color w:val="000000"/>
          <w:sz w:val="28"/>
        </w:rPr>
        <w:t xml:space="preserve">
      Цистернаның кешігуі жөнінде тасымалдаушы ақаудың сипаттамасын бере отырып жүк жіберушіні (жөнелту станциясы арқылы) телеграфпен хабарлайды. </w:t>
      </w:r>
      <w:r>
        <w:br/>
      </w:r>
      <w:r>
        <w:rPr>
          <w:rFonts w:ascii="Times New Roman"/>
          <w:b w:val="false"/>
          <w:i w:val="false"/>
          <w:color w:val="000000"/>
          <w:sz w:val="28"/>
        </w:rPr>
        <w:t xml:space="preserve">
      Цистернаның ағытылуы туралы хабарламаны алғаннан кейін жүк жіберуші тез арада ақауды жою үшін ағыту станциясына жауапты өкілін және жұмысшыларды жолдайды, ал қажет болған жағдайда жүкті қайта айдау үшін ақаусыз бос цистернаны жөнелтеді. </w:t>
      </w:r>
      <w:r>
        <w:br/>
      </w:r>
      <w:r>
        <w:rPr>
          <w:rFonts w:ascii="Times New Roman"/>
          <w:b w:val="false"/>
          <w:i w:val="false"/>
          <w:color w:val="000000"/>
          <w:sz w:val="28"/>
        </w:rPr>
        <w:t xml:space="preserve">
      Цистернада ақау табылған кезде цистернаның техникалық жай-күйі туралы акті жасалады, онда: ақаудың түрі, оның пайда болу себебі, ақауды жою бойынша қабылданған шаралар, сондай-ақ цистернаның одан әрі жүру мүмкіншілігі туралы мәліметтер көрсетіледі. Актінің көшірмесі тасымал құжаттарына қоса ілінеді. </w:t>
      </w:r>
      <w:r>
        <w:br/>
      </w:r>
      <w:r>
        <w:rPr>
          <w:rFonts w:ascii="Times New Roman"/>
          <w:b w:val="false"/>
          <w:i w:val="false"/>
          <w:color w:val="000000"/>
          <w:sz w:val="28"/>
        </w:rPr>
        <w:t xml:space="preserve">
      Жүкті алушы цистернадан этил сұйықтығын толық қалдықсыз ағызады, ағызғаннан кейін таза бензинмен екі рет тазартады, оны қазаннан ағызады және цистернаны азотпен 1 ат қысым астында толтырады, барлық вентильдерді саңылаусыз жабады және цистерна қалпағын пломбылайды. </w:t>
      </w:r>
      <w:r>
        <w:br/>
      </w:r>
      <w:r>
        <w:rPr>
          <w:rFonts w:ascii="Times New Roman"/>
          <w:b w:val="false"/>
          <w:i w:val="false"/>
          <w:color w:val="000000"/>
          <w:sz w:val="28"/>
        </w:rPr>
        <w:t xml:space="preserve">
      Ағызған кезде этил сұйықтығымен кездейсоқ ластанған арматураны және цистернаның сыртқы бөлігін, сондай-ақ рамасы мен жүріс бөлігін жүкті алушы газсыздандырады. </w:t>
      </w:r>
      <w:r>
        <w:br/>
      </w:r>
      <w:r>
        <w:rPr>
          <w:rFonts w:ascii="Times New Roman"/>
          <w:b w:val="false"/>
          <w:i w:val="false"/>
          <w:color w:val="000000"/>
          <w:sz w:val="28"/>
        </w:rPr>
        <w:t xml:space="preserve">
      Ағызып алудың толықтығы, тазартудың мұқияттылығы, цистернаны азотпен толтырылуы және барлық вентильдердің саңылаусыз жабылуы жүк алушының техникалық бақылау бөлімінің өкілімен тексеріледі, және ол жүк алушымен бос цистернаны қайтаруға толтырылған жүкқағазда "Жүктің атауы" бағанында келесі жазбаны енгізеді: "Цистерна толық ағызып алынған, тазартылған, азотпен толтырылған және саңылаусыз жабылған" және оны өз қолымен және мөрімен растайды. </w:t>
      </w:r>
      <w:r>
        <w:br/>
      </w:r>
      <w:r>
        <w:rPr>
          <w:rFonts w:ascii="Times New Roman"/>
          <w:b w:val="false"/>
          <w:i w:val="false"/>
          <w:color w:val="000000"/>
          <w:sz w:val="28"/>
        </w:rPr>
        <w:t xml:space="preserve">
      Этил сұйықтығына арналған бос цистерна толық тасымал құжаттарымен қайтарылады. </w:t>
      </w:r>
      <w:r>
        <w:br/>
      </w:r>
      <w:r>
        <w:rPr>
          <w:rFonts w:ascii="Times New Roman"/>
          <w:b w:val="false"/>
          <w:i w:val="false"/>
          <w:color w:val="000000"/>
          <w:sz w:val="28"/>
        </w:rPr>
        <w:t xml:space="preserve">
      Цистерна қазанын жөндеу цистерналардың жазылу кәсіпорындарында соңғылардың күштермен және құралдармен жүргізіледі, ал жүріс бөліктерін жөндеу темір жолдардың жөндеу кәсіпорындарымен жүргізіледі. </w:t>
      </w:r>
      <w:r>
        <w:br/>
      </w:r>
      <w:r>
        <w:rPr>
          <w:rFonts w:ascii="Times New Roman"/>
          <w:b w:val="false"/>
          <w:i w:val="false"/>
          <w:color w:val="000000"/>
          <w:sz w:val="28"/>
        </w:rPr>
        <w:t xml:space="preserve">
      Жүріс бөліктерін жөндеу алдында жүк жөнелтуші кәсіпорындар цистерналарды жөндейтін жұмысшылардың қауіпсіз жағдайын қамтамасыз ету мақсатында цистерна қазанының ішкі және сыртқы беттерін, сондай-ақ рамасы мен жүріс бөліктерін газсыздандырады және өткізілген газсыздандыру туралы төлқұжат береді. </w:t>
      </w:r>
      <w:r>
        <w:br/>
      </w:r>
      <w:r>
        <w:rPr>
          <w:rFonts w:ascii="Times New Roman"/>
          <w:b w:val="false"/>
          <w:i w:val="false"/>
          <w:color w:val="000000"/>
          <w:sz w:val="28"/>
        </w:rPr>
        <w:t>
</w:t>
      </w:r>
      <w:r>
        <w:rPr>
          <w:rFonts w:ascii="Times New Roman"/>
          <w:b w:val="false"/>
          <w:i w:val="false"/>
          <w:color w:val="000000"/>
          <w:sz w:val="28"/>
        </w:rPr>
        <w:t xml:space="preserve">
      823. Этилденген жанармай жарық - қызғылт сары, сары немесе көк түске боялған. Улы, адамға уландырғыш әсер етеді, түтінді дем арқылы ішке тарту және дәл осылай организмге тері арқылы өтіп әсер етеді. Этилденген жанармай әсіресе қауіпті, организмді баяулатып уландырып және бастапқысында зардап шегушіге білінбейді. </w:t>
      </w:r>
      <w:r>
        <w:br/>
      </w:r>
      <w:r>
        <w:rPr>
          <w:rFonts w:ascii="Times New Roman"/>
          <w:b w:val="false"/>
          <w:i w:val="false"/>
          <w:color w:val="000000"/>
          <w:sz w:val="28"/>
        </w:rPr>
        <w:t xml:space="preserve">
      Ереже бойынша этилденген жанармай темір жолдармен тасымалдау шығарылады, ереже сияқты, төрт білікті жанармайлы цистерналарда жасалады (төгілмейтін құралда). Этилденген жанармайы бар цистернаның сыртында бояуы кетпейтін трафаретпен "Этилденген жанармай/Улы" деген сөздер жазылу керек. </w:t>
      </w:r>
      <w:r>
        <w:br/>
      </w:r>
      <w:r>
        <w:rPr>
          <w:rFonts w:ascii="Times New Roman"/>
          <w:b w:val="false"/>
          <w:i w:val="false"/>
          <w:color w:val="000000"/>
          <w:sz w:val="28"/>
        </w:rPr>
        <w:t xml:space="preserve">
      Этилденген жанармайды сондай-ақ әмбебап құйылатын құралы бар цистерналарды тасымалдаушының рұқсатымен жіберіледі. Бұл жағдайда сол цистерналардың қазандарына сол трафарет жазылады. </w:t>
      </w:r>
      <w:r>
        <w:br/>
      </w:r>
      <w:r>
        <w:rPr>
          <w:rFonts w:ascii="Times New Roman"/>
          <w:b w:val="false"/>
          <w:i w:val="false"/>
          <w:color w:val="000000"/>
          <w:sz w:val="28"/>
        </w:rPr>
        <w:t xml:space="preserve">
      "Улы/Этилденген жанармай" трафареті бар цистерналарды пайдалануға тиым салынады, ерекше сортты жанармайды тасымалдау үшін, мотор майы сияқты пайдаланбау (экстрактық жанармай, "Калоша" сорты, уайт-спирті және тағы басқа өндірісте еріткіш ретінде және тұрмыстық мақсатта пайдаланады) сонымен қатар жарық беретін керосин. </w:t>
      </w:r>
      <w:r>
        <w:br/>
      </w:r>
      <w:r>
        <w:rPr>
          <w:rFonts w:ascii="Times New Roman"/>
          <w:b w:val="false"/>
          <w:i w:val="false"/>
          <w:color w:val="000000"/>
          <w:sz w:val="28"/>
        </w:rPr>
        <w:t xml:space="preserve">
      Этилденген жанармай құйылғаннан кейін цистернаға этилденбеген мұнай өнімдерін құйуға рұқсат етіледі, мотор немесе қазан жанармайы ретінде пайдаланатын (ерекше сортты жанармай көрсетілген). </w:t>
      </w:r>
      <w:r>
        <w:br/>
      </w:r>
      <w:r>
        <w:rPr>
          <w:rFonts w:ascii="Times New Roman"/>
          <w:b w:val="false"/>
          <w:i w:val="false"/>
          <w:color w:val="000000"/>
          <w:sz w:val="28"/>
        </w:rPr>
        <w:t xml:space="preserve">
      Этилденген жанармай құйылып төгілгеннен кейін қазанның жоғарғы жағын жүк жіберуші мен жүк алушы керосин немесе кәдімгі бензин сіңген таза шүберекпен тазалап сүрту қажет. </w:t>
      </w:r>
      <w:r>
        <w:br/>
      </w:r>
      <w:r>
        <w:rPr>
          <w:rFonts w:ascii="Times New Roman"/>
          <w:b w:val="false"/>
          <w:i w:val="false"/>
          <w:color w:val="000000"/>
          <w:sz w:val="28"/>
        </w:rPr>
        <w:t xml:space="preserve">
      Этилденген бензин тасымалдау құжатында "Жүк аты" графасында "Этилденген бензин" көрсетілуі қажет және бензин сорты, Мысалы, "Этилденген бензин авиациалық Б-100". </w:t>
      </w:r>
      <w:r>
        <w:br/>
      </w:r>
      <w:r>
        <w:rPr>
          <w:rFonts w:ascii="Times New Roman"/>
          <w:b w:val="false"/>
          <w:i w:val="false"/>
          <w:color w:val="000000"/>
          <w:sz w:val="28"/>
        </w:rPr>
        <w:t xml:space="preserve">
      Жүкқағаздың жоғарғы бөлігінде бензин мөрқалыбы "Қауіпті", "Тез тұтанғыш", бұдан басқа "Улы" деп жазылу қажет. </w:t>
      </w:r>
      <w:r>
        <w:br/>
      </w:r>
      <w:r>
        <w:rPr>
          <w:rFonts w:ascii="Times New Roman"/>
          <w:b w:val="false"/>
          <w:i w:val="false"/>
          <w:color w:val="000000"/>
          <w:sz w:val="28"/>
        </w:rPr>
        <w:t xml:space="preserve">
      "Цистернадан құйылған жүк аты" графасында Бос цистернаға қайта жіберілген жүкқағазда жүк алушы міндетті түрде "Этилденген бензин" көрсетуі қажет. </w:t>
      </w:r>
      <w:r>
        <w:br/>
      </w:r>
      <w:r>
        <w:rPr>
          <w:rFonts w:ascii="Times New Roman"/>
          <w:b w:val="false"/>
          <w:i w:val="false"/>
          <w:color w:val="000000"/>
          <w:sz w:val="28"/>
        </w:rPr>
        <w:t xml:space="preserve">
      Жол үстінде цистернадан тамшы немесе ағыс байқалса, тасымалдаушы тез арада шара қолданып ағысқа тоқтату және жөнделген цистернаға ауыстырылуы "Бензин этилденген" бар трафарет. </w:t>
      </w:r>
      <w:r>
        <w:br/>
      </w:r>
      <w:r>
        <w:rPr>
          <w:rFonts w:ascii="Times New Roman"/>
          <w:b w:val="false"/>
          <w:i w:val="false"/>
          <w:color w:val="000000"/>
          <w:sz w:val="28"/>
        </w:rPr>
        <w:t xml:space="preserve">
      Ауыстыру кезінде негізгі қауіпсіздік шараларын ұстану керек және сұйықтың қолға және басқа дене мүшелеріне тигізбеу керек. Егер мұнай қоймасы бар станцияда ағым байқалса, сол цистернаны жедел түрде белгіленген складқа ағызуға беріледі. Мұндай склад болған жағдайда этилденген бензин басқа мекемеге беріледі. Этилденген бензинді құю және ағызу кезіндегі уланбаудан сақтау мақсатында: </w:t>
      </w:r>
      <w:r>
        <w:br/>
      </w:r>
      <w:r>
        <w:rPr>
          <w:rFonts w:ascii="Times New Roman"/>
          <w:b w:val="false"/>
          <w:i w:val="false"/>
          <w:color w:val="000000"/>
          <w:sz w:val="28"/>
        </w:rPr>
        <w:t xml:space="preserve">
      Құю және ағызу жұмыстары механикалық түрде болып максималды герматизациямен қамтамасыз етілу қажет. </w:t>
      </w:r>
      <w:r>
        <w:br/>
      </w:r>
      <w:r>
        <w:rPr>
          <w:rFonts w:ascii="Times New Roman"/>
          <w:b w:val="false"/>
          <w:i w:val="false"/>
          <w:color w:val="000000"/>
          <w:sz w:val="28"/>
        </w:rPr>
        <w:t xml:space="preserve">
      Этилденген бензинді құятын және ағызатын жұмыстар жұмысында оның сипаттарымен танысу қажет. Этилденген бензин жұмысының техника сұрағына дайындалып және сәйкес жұмыс киімімен жабдықталған. Өндірісте жұмысшылар желге қарсы тұрмау керек. </w:t>
      </w:r>
      <w:r>
        <w:br/>
      </w:r>
      <w:r>
        <w:rPr>
          <w:rFonts w:ascii="Times New Roman"/>
          <w:b w:val="false"/>
          <w:i w:val="false"/>
          <w:color w:val="000000"/>
          <w:sz w:val="28"/>
        </w:rPr>
        <w:t xml:space="preserve">
      Цистернаның қазанында жүргізілетін барлық жұмыстар шлангілі протиговазбен жүргізіледі. </w:t>
      </w:r>
    </w:p>
    <w:bookmarkEnd w:id="183"/>
    <w:bookmarkStart w:name="z111" w:id="184"/>
    <w:p>
      <w:pPr>
        <w:spacing w:after="0"/>
        <w:ind w:left="0"/>
        <w:jc w:val="left"/>
      </w:pPr>
      <w:r>
        <w:rPr>
          <w:rFonts w:ascii="Times New Roman"/>
          <w:b/>
          <w:i w:val="false"/>
          <w:color w:val="000000"/>
        </w:rPr>
        <w:t xml:space="preserve"> 
31-тарау. Ерекше жағдаймен тасымалданатын жүктердің тәртібі </w:t>
      </w:r>
    </w:p>
    <w:bookmarkEnd w:id="184"/>
    <w:p>
      <w:pPr>
        <w:spacing w:after="0"/>
        <w:ind w:left="0"/>
        <w:jc w:val="both"/>
      </w:pPr>
      <w:r>
        <w:rPr>
          <w:rFonts w:ascii="Times New Roman"/>
          <w:b w:val="false"/>
          <w:i w:val="false"/>
          <w:color w:val="ff0000"/>
          <w:sz w:val="28"/>
        </w:rPr>
        <w:t xml:space="preserve">      Ескерту: 31-тараумен толықтырылды - ҚР Көлік және коммуникация министрінің 2007.11.27. </w:t>
      </w:r>
      <w:r>
        <w:rPr>
          <w:rFonts w:ascii="Times New Roman"/>
          <w:b w:val="false"/>
          <w:i w:val="false"/>
          <w:color w:val="ff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Start w:name="z954" w:id="185"/>
    <w:p>
      <w:pPr>
        <w:spacing w:after="0"/>
        <w:ind w:left="0"/>
        <w:jc w:val="both"/>
      </w:pPr>
      <w:r>
        <w:rPr>
          <w:rFonts w:ascii="Times New Roman"/>
          <w:b w:val="false"/>
          <w:i w:val="false"/>
          <w:color w:val="000000"/>
          <w:sz w:val="28"/>
        </w:rPr>
        <w:t xml:space="preserve">
      824. Басқа да жүктердің тасымалдануы негізгі тәртіпке сәйкес келмеген жағдайда, келісім-шарт бойынша ерекше жағдаймен тасымалданады. </w:t>
      </w:r>
      <w:r>
        <w:br/>
      </w:r>
      <w:r>
        <w:rPr>
          <w:rFonts w:ascii="Times New Roman"/>
          <w:b w:val="false"/>
          <w:i w:val="false"/>
          <w:color w:val="000000"/>
          <w:sz w:val="28"/>
        </w:rPr>
        <w:t>
</w:t>
      </w:r>
      <w:r>
        <w:rPr>
          <w:rFonts w:ascii="Times New Roman"/>
          <w:b w:val="false"/>
          <w:i w:val="false"/>
          <w:color w:val="000000"/>
          <w:sz w:val="28"/>
        </w:rPr>
        <w:t xml:space="preserve">
      825. Жүктердің ерекше жағдаймен тасымалдануы, жөнелту және тағайындалған станцияларда Қазақстан Республикасы аймағында орналасқан жағдайда қолданылады. </w:t>
      </w:r>
      <w:r>
        <w:br/>
      </w:r>
      <w:r>
        <w:rPr>
          <w:rFonts w:ascii="Times New Roman"/>
          <w:b w:val="false"/>
          <w:i w:val="false"/>
          <w:color w:val="000000"/>
          <w:sz w:val="28"/>
        </w:rPr>
        <w:t>
</w:t>
      </w:r>
      <w:r>
        <w:rPr>
          <w:rFonts w:ascii="Times New Roman"/>
          <w:b w:val="false"/>
          <w:i w:val="false"/>
          <w:color w:val="000000"/>
          <w:sz w:val="28"/>
        </w:rPr>
        <w:t xml:space="preserve">
      826. Жүктердің ерекше жағдайымен тасымалдануы келесі жағдайларда қолданылады: </w:t>
      </w:r>
      <w:r>
        <w:br/>
      </w:r>
      <w:r>
        <w:rPr>
          <w:rFonts w:ascii="Times New Roman"/>
          <w:b w:val="false"/>
          <w:i w:val="false"/>
          <w:color w:val="000000"/>
          <w:sz w:val="28"/>
        </w:rPr>
        <w:t>
</w:t>
      </w:r>
      <w:r>
        <w:rPr>
          <w:rFonts w:ascii="Times New Roman"/>
          <w:b w:val="false"/>
          <w:i w:val="false"/>
          <w:color w:val="000000"/>
          <w:sz w:val="28"/>
        </w:rPr>
        <w:t xml:space="preserve">
      1) Жүктердің тасымалдануы негізгі тәртіппен қаралған кезде; </w:t>
      </w:r>
      <w:r>
        <w:br/>
      </w:r>
      <w:r>
        <w:rPr>
          <w:rFonts w:ascii="Times New Roman"/>
          <w:b w:val="false"/>
          <w:i w:val="false"/>
          <w:color w:val="000000"/>
          <w:sz w:val="28"/>
        </w:rPr>
        <w:t>
</w:t>
      </w:r>
      <w:r>
        <w:rPr>
          <w:rFonts w:ascii="Times New Roman"/>
          <w:b w:val="false"/>
          <w:i w:val="false"/>
          <w:color w:val="000000"/>
          <w:sz w:val="28"/>
        </w:rPr>
        <w:t xml:space="preserve">
      2) Жүк тасымалдау ыдысының салмағы және жүктің жағдайы стандарттық талаптармен техникалық жағдайларға сәйкес келмегенде немесе жаңа ыдыстың қапталуы қолданған кезде; </w:t>
      </w:r>
      <w:r>
        <w:br/>
      </w:r>
      <w:r>
        <w:rPr>
          <w:rFonts w:ascii="Times New Roman"/>
          <w:b w:val="false"/>
          <w:i w:val="false"/>
          <w:color w:val="000000"/>
          <w:sz w:val="28"/>
        </w:rPr>
        <w:t>
</w:t>
      </w:r>
      <w:r>
        <w:rPr>
          <w:rFonts w:ascii="Times New Roman"/>
          <w:b w:val="false"/>
          <w:i w:val="false"/>
          <w:color w:val="000000"/>
          <w:sz w:val="28"/>
        </w:rPr>
        <w:t xml:space="preserve">
      3) Тез бұзылатын жүктері тасымалдау мерзімінен жоғары шектеулі негізгі тәртіппен белгіленген мерзіммен тасымалдау; </w:t>
      </w:r>
      <w:r>
        <w:br/>
      </w:r>
      <w:r>
        <w:rPr>
          <w:rFonts w:ascii="Times New Roman"/>
          <w:b w:val="false"/>
          <w:i w:val="false"/>
          <w:color w:val="000000"/>
          <w:sz w:val="28"/>
        </w:rPr>
        <w:t>
</w:t>
      </w:r>
      <w:r>
        <w:rPr>
          <w:rFonts w:ascii="Times New Roman"/>
          <w:b w:val="false"/>
          <w:i w:val="false"/>
          <w:color w:val="000000"/>
          <w:sz w:val="28"/>
        </w:rPr>
        <w:t xml:space="preserve">
      4) Тасымалдау жағдайында жылжымалы құрам контейнерлерін пайдалану, негізгі тәртіппен басқа жүк түрлерін қарамайды; </w:t>
      </w:r>
      <w:r>
        <w:br/>
      </w:r>
      <w:r>
        <w:rPr>
          <w:rFonts w:ascii="Times New Roman"/>
          <w:b w:val="false"/>
          <w:i w:val="false"/>
          <w:color w:val="000000"/>
          <w:sz w:val="28"/>
        </w:rPr>
        <w:t>
</w:t>
      </w:r>
      <w:r>
        <w:rPr>
          <w:rFonts w:ascii="Times New Roman"/>
          <w:b w:val="false"/>
          <w:i w:val="false"/>
          <w:color w:val="000000"/>
          <w:sz w:val="28"/>
        </w:rPr>
        <w:t xml:space="preserve">
      5) басқа жағдайда негізгі тәртіптермен қаралмағанда. </w:t>
      </w:r>
      <w:r>
        <w:br/>
      </w:r>
      <w:r>
        <w:rPr>
          <w:rFonts w:ascii="Times New Roman"/>
          <w:b w:val="false"/>
          <w:i w:val="false"/>
          <w:color w:val="000000"/>
          <w:sz w:val="28"/>
        </w:rPr>
        <w:t>
</w:t>
      </w:r>
      <w:r>
        <w:rPr>
          <w:rFonts w:ascii="Times New Roman"/>
          <w:b w:val="false"/>
          <w:i w:val="false"/>
          <w:color w:val="000000"/>
          <w:sz w:val="28"/>
        </w:rPr>
        <w:t xml:space="preserve">
      827. Ерекше жағдаймен негізгі тасымалданатын жүктердің келісім-шарты міндетті түрде қаралады: </w:t>
      </w:r>
      <w:r>
        <w:br/>
      </w:r>
      <w:r>
        <w:rPr>
          <w:rFonts w:ascii="Times New Roman"/>
          <w:b w:val="false"/>
          <w:i w:val="false"/>
          <w:color w:val="000000"/>
          <w:sz w:val="28"/>
        </w:rPr>
        <w:t xml:space="preserve">
      жүктің тасымалдануға қабылдау жағдайы; </w:t>
      </w:r>
      <w:r>
        <w:br/>
      </w:r>
      <w:r>
        <w:rPr>
          <w:rFonts w:ascii="Times New Roman"/>
          <w:b w:val="false"/>
          <w:i w:val="false"/>
          <w:color w:val="000000"/>
          <w:sz w:val="28"/>
        </w:rPr>
        <w:t xml:space="preserve">
      жүктің салмағын анықтау тәртібі және тасымалдау құжаттарын толтыру; </w:t>
      </w:r>
      <w:r>
        <w:br/>
      </w:r>
      <w:r>
        <w:rPr>
          <w:rFonts w:ascii="Times New Roman"/>
          <w:b w:val="false"/>
          <w:i w:val="false"/>
          <w:color w:val="000000"/>
          <w:sz w:val="28"/>
        </w:rPr>
        <w:t xml:space="preserve">
      жүктің жүкқабылдаушыға беру тәртібі; </w:t>
      </w:r>
      <w:r>
        <w:br/>
      </w:r>
      <w:r>
        <w:rPr>
          <w:rFonts w:ascii="Times New Roman"/>
          <w:b w:val="false"/>
          <w:i w:val="false"/>
          <w:color w:val="000000"/>
          <w:sz w:val="28"/>
        </w:rPr>
        <w:t xml:space="preserve">
      тасымалданатын жүктердің сақталуын қамтамасыз ету тараптардың жауапкершілігінде; </w:t>
      </w:r>
      <w:r>
        <w:br/>
      </w:r>
      <w:r>
        <w:rPr>
          <w:rFonts w:ascii="Times New Roman"/>
          <w:b w:val="false"/>
          <w:i w:val="false"/>
          <w:color w:val="000000"/>
          <w:sz w:val="28"/>
        </w:rPr>
        <w:t xml:space="preserve">
      тасымалдаушы өзінің келісім-шарт бойынша міндетін орындау жағдайында жауапкершілігінен басталады; </w:t>
      </w:r>
      <w:r>
        <w:br/>
      </w:r>
      <w:r>
        <w:rPr>
          <w:rFonts w:ascii="Times New Roman"/>
          <w:b w:val="false"/>
          <w:i w:val="false"/>
          <w:color w:val="000000"/>
          <w:sz w:val="28"/>
        </w:rPr>
        <w:t xml:space="preserve">
      тасымалдаушының ерекше жағдайымен тасымалданатын жүктердің шығынын өтеу; </w:t>
      </w:r>
      <w:r>
        <w:br/>
      </w:r>
      <w:r>
        <w:rPr>
          <w:rFonts w:ascii="Times New Roman"/>
          <w:b w:val="false"/>
          <w:i w:val="false"/>
          <w:color w:val="000000"/>
          <w:sz w:val="28"/>
        </w:rPr>
        <w:t xml:space="preserve">
      басқа жағдайда қажеттілікте ерекшеліктері және тасымалдаумен жүру амалдары немесе жол бойында қамтамасыз етуі жүктің тасымалдылығының мерзімі көрсетілуі керек. </w:t>
      </w:r>
      <w:r>
        <w:br/>
      </w:r>
      <w:r>
        <w:rPr>
          <w:rFonts w:ascii="Times New Roman"/>
          <w:b w:val="false"/>
          <w:i w:val="false"/>
          <w:color w:val="000000"/>
          <w:sz w:val="28"/>
        </w:rPr>
        <w:t>
</w:t>
      </w:r>
      <w:r>
        <w:rPr>
          <w:rFonts w:ascii="Times New Roman"/>
          <w:b w:val="false"/>
          <w:i w:val="false"/>
          <w:color w:val="000000"/>
          <w:sz w:val="28"/>
        </w:rPr>
        <w:t xml:space="preserve">
      828. Егер жүктерді ерекше жағдаймен тасымалдау қажет болса, жүк жіберуші тасымалдаушыға негізгі тәртіпке бекітілген өтінім берілу мерзімінен 5 күн бұрын хат түрінде өтінеді. </w:t>
      </w:r>
      <w:r>
        <w:br/>
      </w:r>
      <w:r>
        <w:rPr>
          <w:rFonts w:ascii="Times New Roman"/>
          <w:b w:val="false"/>
          <w:i w:val="false"/>
          <w:color w:val="000000"/>
          <w:sz w:val="28"/>
        </w:rPr>
        <w:t>
</w:t>
      </w:r>
      <w:r>
        <w:rPr>
          <w:rFonts w:ascii="Times New Roman"/>
          <w:b w:val="false"/>
          <w:i w:val="false"/>
          <w:color w:val="000000"/>
          <w:sz w:val="28"/>
        </w:rPr>
        <w:t xml:space="preserve">
      829. Басқа бір жағдайда ерекше жағдаймен тасымалданатын жүктерді кепілдік хаты бойынша жүзеге асырылады. </w:t>
      </w:r>
      <w:r>
        <w:br/>
      </w:r>
      <w:r>
        <w:rPr>
          <w:rFonts w:ascii="Times New Roman"/>
          <w:b w:val="false"/>
          <w:i w:val="false"/>
          <w:color w:val="000000"/>
          <w:sz w:val="28"/>
        </w:rPr>
        <w:t xml:space="preserve">
      Өтінішке кепілдік хаты тіркеледі онда жүк жіберуші (жүк алушы) тасымалданатын жүктің сапасымен санына еш шығынын білдіруге кепілденеді. </w:t>
      </w:r>
      <w:r>
        <w:br/>
      </w:r>
      <w:r>
        <w:rPr>
          <w:rFonts w:ascii="Times New Roman"/>
          <w:b w:val="false"/>
          <w:i w:val="false"/>
          <w:color w:val="000000"/>
          <w:sz w:val="28"/>
        </w:rPr>
        <w:t>
</w:t>
      </w:r>
      <w:r>
        <w:rPr>
          <w:rFonts w:ascii="Times New Roman"/>
          <w:b w:val="false"/>
          <w:i w:val="false"/>
          <w:color w:val="000000"/>
          <w:sz w:val="28"/>
        </w:rPr>
        <w:t xml:space="preserve">
      830. Тасымалдаушы 10 күн өткеннен кейін үндеу алған жағдайда ерекше тасымалдауға шешім шығарады. </w:t>
      </w:r>
      <w:r>
        <w:br/>
      </w:r>
      <w:r>
        <w:rPr>
          <w:rFonts w:ascii="Times New Roman"/>
          <w:b w:val="false"/>
          <w:i w:val="false"/>
          <w:color w:val="000000"/>
          <w:sz w:val="28"/>
        </w:rPr>
        <w:t>
</w:t>
      </w:r>
      <w:r>
        <w:rPr>
          <w:rFonts w:ascii="Times New Roman"/>
          <w:b w:val="false"/>
          <w:i w:val="false"/>
          <w:color w:val="000000"/>
          <w:sz w:val="28"/>
        </w:rPr>
        <w:t xml:space="preserve">
      831. Ерекше жағдаймен жүк тасымалдауға тасымалдаушы ойдағыдай шешім қабылдаған жағдайда: </w:t>
      </w:r>
      <w:r>
        <w:br/>
      </w:r>
      <w:r>
        <w:rPr>
          <w:rFonts w:ascii="Times New Roman"/>
          <w:b w:val="false"/>
          <w:i w:val="false"/>
          <w:color w:val="000000"/>
          <w:sz w:val="28"/>
        </w:rPr>
        <w:t xml:space="preserve">
      Қатысты құрылымдық бөлімшелеріне телеграмма түрінде хабарлайды, онда осы тасымалдаудың негізгі жағдайы туралы (жөнелту станциясы және белгіленген жері, жүк түрі, жылжымалы құрамның жабдығы, тараптар жауапкершілігі, ерекше жағдай жүргізілу уақыты); </w:t>
      </w:r>
      <w:r>
        <w:br/>
      </w:r>
      <w:r>
        <w:rPr>
          <w:rFonts w:ascii="Times New Roman"/>
          <w:b w:val="false"/>
          <w:i w:val="false"/>
          <w:color w:val="000000"/>
          <w:sz w:val="28"/>
        </w:rPr>
        <w:t xml:space="preserve">
      Ерекше жағдайда тасымалданған жүкті өңдеп жүк тасымалдаушыға қол қойылған келісім-шарттың екі данасын жібереді. </w:t>
      </w:r>
      <w:r>
        <w:br/>
      </w:r>
      <w:r>
        <w:rPr>
          <w:rFonts w:ascii="Times New Roman"/>
          <w:b w:val="false"/>
          <w:i w:val="false"/>
          <w:color w:val="000000"/>
          <w:sz w:val="28"/>
        </w:rPr>
        <w:t xml:space="preserve">
      Қол қойылған келісім-шарттың екі данасын алып, оған қол қойып бір данасын қайтып береді. </w:t>
      </w:r>
      <w:r>
        <w:br/>
      </w:r>
      <w:r>
        <w:rPr>
          <w:rFonts w:ascii="Times New Roman"/>
          <w:b w:val="false"/>
          <w:i w:val="false"/>
          <w:color w:val="000000"/>
          <w:sz w:val="28"/>
        </w:rPr>
        <w:t xml:space="preserve">
      Ерекше жағдайда жүк тасымалдауын жүзеге асыралмаса тасымалдаушымен жүк жіберушіге дәлелденген қарсылығын білдіреді. </w:t>
      </w:r>
      <w:r>
        <w:br/>
      </w:r>
      <w:r>
        <w:rPr>
          <w:rFonts w:ascii="Times New Roman"/>
          <w:b w:val="false"/>
          <w:i w:val="false"/>
          <w:color w:val="000000"/>
          <w:sz w:val="28"/>
        </w:rPr>
        <w:t>
</w:t>
      </w:r>
      <w:r>
        <w:rPr>
          <w:rFonts w:ascii="Times New Roman"/>
          <w:b w:val="false"/>
          <w:i w:val="false"/>
          <w:color w:val="000000"/>
          <w:sz w:val="28"/>
        </w:rPr>
        <w:t xml:space="preserve">
      832. Жүкқағаз графасында "Жүк атауы" графасында жүк жіберуші жүк атауы бойынша тиісті белгі қойуы тиіс "тасу ерекшелері жағдайында, нөмір және телеграмма датасын, осы жүктің тасулары тәртібінің хабары жүк тасымалдауының ерекше жағдайы келісім-шартының нөмірі. </w:t>
      </w:r>
    </w:p>
    <w:bookmarkEnd w:id="185"/>
    <w:bookmarkStart w:name="z112" w:id="186"/>
    <w:p>
      <w:pPr>
        <w:spacing w:after="0"/>
        <w:ind w:left="0"/>
        <w:jc w:val="left"/>
      </w:pPr>
      <w:r>
        <w:rPr>
          <w:rFonts w:ascii="Times New Roman"/>
          <w:b/>
          <w:i w:val="false"/>
          <w:color w:val="000000"/>
        </w:rPr>
        <w:t xml:space="preserve"> 
32-тарау. Жүк түсіруден кейінгі вагондармен контейнерлерді </w:t>
      </w:r>
      <w:r>
        <w:br/>
      </w:r>
      <w:r>
        <w:rPr>
          <w:rFonts w:ascii="Times New Roman"/>
          <w:b/>
          <w:i w:val="false"/>
          <w:color w:val="000000"/>
        </w:rPr>
        <w:t xml:space="preserve">
шаю </w:t>
      </w:r>
    </w:p>
    <w:bookmarkEnd w:id="186"/>
    <w:p>
      <w:pPr>
        <w:spacing w:after="0"/>
        <w:ind w:left="0"/>
        <w:jc w:val="both"/>
      </w:pPr>
      <w:r>
        <w:rPr>
          <w:rFonts w:ascii="Times New Roman"/>
          <w:b w:val="false"/>
          <w:i w:val="false"/>
          <w:color w:val="ff0000"/>
          <w:sz w:val="28"/>
        </w:rPr>
        <w:t xml:space="preserve">      Ескерту: 32-тараумен толықтырылды - ҚР Көлік және коммуникация министрінің 2007.11.27. </w:t>
      </w:r>
      <w:r>
        <w:rPr>
          <w:rFonts w:ascii="Times New Roman"/>
          <w:b w:val="false"/>
          <w:i w:val="false"/>
          <w:color w:val="ff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Start w:name="z963" w:id="187"/>
    <w:p>
      <w:pPr>
        <w:spacing w:after="0"/>
        <w:ind w:left="0"/>
        <w:jc w:val="both"/>
      </w:pPr>
      <w:r>
        <w:rPr>
          <w:rFonts w:ascii="Times New Roman"/>
          <w:b w:val="false"/>
          <w:i w:val="false"/>
          <w:color w:val="000000"/>
          <w:sz w:val="28"/>
        </w:rPr>
        <w:t xml:space="preserve">
      833. Жүк қабылдаушы жүкті қабылдау кезінде оның сол мекенге келіп түсуіне, жылжымалы құрамды босатуға оны тазартуға қажеттілік болған жағдайда негізгі бөлімге сәйкес шаюды қамтамасыз етеді. </w:t>
      </w:r>
      <w:r>
        <w:br/>
      </w:r>
      <w:r>
        <w:rPr>
          <w:rFonts w:ascii="Times New Roman"/>
          <w:b w:val="false"/>
          <w:i w:val="false"/>
          <w:color w:val="000000"/>
          <w:sz w:val="28"/>
        </w:rPr>
        <w:t>
</w:t>
      </w:r>
      <w:r>
        <w:rPr>
          <w:rFonts w:ascii="Times New Roman"/>
          <w:b w:val="false"/>
          <w:i w:val="false"/>
          <w:color w:val="000000"/>
          <w:sz w:val="28"/>
        </w:rPr>
        <w:t xml:space="preserve">
      834. Вагондардан, контейнерлерден жүк түсірілгеннен кейін жүк алушымен іші және сырты тазартылуға тиісті бекітілетін құрылғыны қоспағанда, сондай-ақ техникалық жағдайы тураланып алынбайтын инвентарлық құрылғыға бейімделіп бекітілуге алынбайтын жабдықтар (соның ішінде турникет). </w:t>
      </w:r>
      <w:r>
        <w:br/>
      </w:r>
      <w:r>
        <w:rPr>
          <w:rFonts w:ascii="Times New Roman"/>
          <w:b w:val="false"/>
          <w:i w:val="false"/>
          <w:color w:val="000000"/>
          <w:sz w:val="28"/>
        </w:rPr>
        <w:t>
</w:t>
      </w:r>
      <w:r>
        <w:rPr>
          <w:rFonts w:ascii="Times New Roman"/>
          <w:b w:val="false"/>
          <w:i w:val="false"/>
          <w:color w:val="000000"/>
          <w:sz w:val="28"/>
        </w:rPr>
        <w:t xml:space="preserve">
      835. (Цистерна вагон, бунерлік жартылай вагон) бұлардан басқасының бәрі тазартылған деп вагондар және контейнерлер саналады, жүкті түсіргеннен кейін сыртында және ішінде, вагон қаңқасында, және контейнерлерде сондай-ақ вагонның жүргізу жағында (балкіде, арбада, қақпақта, тесікте) және вагонаралық қосулар, сонан басқа алынатын және алынбайтын вагон жабдықтары жүктен жиналған барлық қалдықтарды жою жүкпен берілмейді. </w:t>
      </w:r>
      <w:r>
        <w:br/>
      </w:r>
      <w:r>
        <w:rPr>
          <w:rFonts w:ascii="Times New Roman"/>
          <w:b w:val="false"/>
          <w:i w:val="false"/>
          <w:color w:val="000000"/>
          <w:sz w:val="28"/>
        </w:rPr>
        <w:t>
</w:t>
      </w:r>
      <w:r>
        <w:rPr>
          <w:rFonts w:ascii="Times New Roman"/>
          <w:b w:val="false"/>
          <w:i w:val="false"/>
          <w:color w:val="000000"/>
          <w:sz w:val="28"/>
        </w:rPr>
        <w:t xml:space="preserve">
      836. Төгілетін және оралған жүктерді тасымалдауда айналмалы маршрут жүк қалдықтары жіберіледі вагондардан түсірілу тек хат түрінде жүк жіберуші және жүк алушы тасымалдаушы талап етуден шыға отырып қозғалыс қауіпсіздігін қамтамасыз етеді. </w:t>
      </w:r>
      <w:r>
        <w:br/>
      </w:r>
      <w:r>
        <w:rPr>
          <w:rFonts w:ascii="Times New Roman"/>
          <w:b w:val="false"/>
          <w:i w:val="false"/>
          <w:color w:val="000000"/>
          <w:sz w:val="28"/>
        </w:rPr>
        <w:t>
</w:t>
      </w:r>
      <w:r>
        <w:rPr>
          <w:rFonts w:ascii="Times New Roman"/>
          <w:b w:val="false"/>
          <w:i w:val="false"/>
          <w:color w:val="000000"/>
          <w:sz w:val="28"/>
        </w:rPr>
        <w:t xml:space="preserve">
      837. Атмосфералық жауын-шашын ашық жылжымалы құрамда қалдық болып ертеректе тасымалданған жүк және оның бүліну себептері саналмайды. Вагон тазалығы жүк жіберушімен жасалады. </w:t>
      </w:r>
      <w:r>
        <w:br/>
      </w:r>
      <w:r>
        <w:rPr>
          <w:rFonts w:ascii="Times New Roman"/>
          <w:b w:val="false"/>
          <w:i w:val="false"/>
          <w:color w:val="000000"/>
          <w:sz w:val="28"/>
        </w:rPr>
        <w:t>
</w:t>
      </w:r>
      <w:r>
        <w:rPr>
          <w:rFonts w:ascii="Times New Roman"/>
          <w:b w:val="false"/>
          <w:i w:val="false"/>
          <w:color w:val="000000"/>
          <w:sz w:val="28"/>
        </w:rPr>
        <w:t xml:space="preserve">
      838. Вагон, контейнердің сыртқы және ішкі жоғарғы жақтары міндетті түрде вагонды бүлдіретін қорғағыш пленка қалдықтары, эмульсия, сондай-ақ жабыстырылғыш сурет, жапсырма хат, таңба салынатын тақта, бор таңбасы. </w:t>
      </w:r>
      <w:r>
        <w:br/>
      </w:r>
      <w:r>
        <w:rPr>
          <w:rFonts w:ascii="Times New Roman"/>
          <w:b w:val="false"/>
          <w:i w:val="false"/>
          <w:color w:val="000000"/>
          <w:sz w:val="28"/>
        </w:rPr>
        <w:t>
</w:t>
      </w:r>
      <w:r>
        <w:rPr>
          <w:rFonts w:ascii="Times New Roman"/>
          <w:b w:val="false"/>
          <w:i w:val="false"/>
          <w:color w:val="000000"/>
          <w:sz w:val="28"/>
        </w:rPr>
        <w:t xml:space="preserve">
      839. Вагон, контейнерлердің тазалаудың барлық амалы, олардың міндетті түрде сақталғанын қамтамасыз етілу қажет, сондай-ақ қоршаған ортаны ластауға жол бермеу керек. </w:t>
      </w:r>
      <w:r>
        <w:br/>
      </w:r>
      <w:r>
        <w:rPr>
          <w:rFonts w:ascii="Times New Roman"/>
          <w:b w:val="false"/>
          <w:i w:val="false"/>
          <w:color w:val="000000"/>
          <w:sz w:val="28"/>
        </w:rPr>
        <w:t>
</w:t>
      </w:r>
      <w:r>
        <w:rPr>
          <w:rFonts w:ascii="Times New Roman"/>
          <w:b w:val="false"/>
          <w:i w:val="false"/>
          <w:color w:val="000000"/>
          <w:sz w:val="28"/>
        </w:rPr>
        <w:t xml:space="preserve">
      840. Вагон, контейнерде жүк тасылғаннан кейін қалған қалдық табылса, жүк қабылдаушы міндетті түрде қалған қалдықты тазартуға тиіс. </w:t>
      </w:r>
      <w:r>
        <w:br/>
      </w:r>
      <w:r>
        <w:rPr>
          <w:rFonts w:ascii="Times New Roman"/>
          <w:b w:val="false"/>
          <w:i w:val="false"/>
          <w:color w:val="000000"/>
          <w:sz w:val="28"/>
        </w:rPr>
        <w:t>
</w:t>
      </w:r>
      <w:r>
        <w:rPr>
          <w:rFonts w:ascii="Times New Roman"/>
          <w:b w:val="false"/>
          <w:i w:val="false"/>
          <w:color w:val="000000"/>
          <w:sz w:val="28"/>
        </w:rPr>
        <w:t xml:space="preserve">
      841. Жүкалушы жүкжіберушінің мекен-жайына тазартылмаған вагон, контейнерге, жүк жинағанына дау айтуға құқылы, Жүкалушының арызы бойынша тасымалдаушы вагон санын растауға қатыса алады, ертеректе тасылған жүктің контейнердегі қалдықтары жасалған акттың ортақ формасы. </w:t>
      </w:r>
      <w:r>
        <w:br/>
      </w:r>
      <w:r>
        <w:rPr>
          <w:rFonts w:ascii="Times New Roman"/>
          <w:b w:val="false"/>
          <w:i w:val="false"/>
          <w:color w:val="000000"/>
          <w:sz w:val="28"/>
        </w:rPr>
        <w:t>
</w:t>
      </w:r>
      <w:r>
        <w:rPr>
          <w:rFonts w:ascii="Times New Roman"/>
          <w:b w:val="false"/>
          <w:i w:val="false"/>
          <w:color w:val="000000"/>
          <w:sz w:val="28"/>
        </w:rPr>
        <w:t xml:space="preserve">
      842. Қоқыс, жүк қалдығы, қатайтқыш, оралған және басқада материалдар вагон, контейнерді тазартқанда түсіргенде, жүкалушының қаражатымен түсірілген ортақ жерді пайдалану, жүкалушы жүкті бірдей бір уақытта шығарады. </w:t>
      </w:r>
      <w:r>
        <w:br/>
      </w:r>
      <w:r>
        <w:rPr>
          <w:rFonts w:ascii="Times New Roman"/>
          <w:b w:val="false"/>
          <w:i w:val="false"/>
          <w:color w:val="000000"/>
          <w:sz w:val="28"/>
        </w:rPr>
        <w:t>
</w:t>
      </w:r>
      <w:r>
        <w:rPr>
          <w:rFonts w:ascii="Times New Roman"/>
          <w:b w:val="false"/>
          <w:i w:val="false"/>
          <w:color w:val="000000"/>
          <w:sz w:val="28"/>
        </w:rPr>
        <w:t xml:space="preserve">
      843. Жабық вагондарды шаю жүк түсірілгеннен кейін жасалады, негізгі тәртіптің 52 қосымшасына аударылған. </w:t>
      </w:r>
      <w:r>
        <w:br/>
      </w:r>
      <w:r>
        <w:rPr>
          <w:rFonts w:ascii="Times New Roman"/>
          <w:b w:val="false"/>
          <w:i w:val="false"/>
          <w:color w:val="000000"/>
          <w:sz w:val="28"/>
        </w:rPr>
        <w:t>
</w:t>
      </w:r>
      <w:r>
        <w:rPr>
          <w:rFonts w:ascii="Times New Roman"/>
          <w:b w:val="false"/>
          <w:i w:val="false"/>
          <w:color w:val="000000"/>
          <w:sz w:val="28"/>
        </w:rPr>
        <w:t xml:space="preserve">
      844. Вагондарды шаю жүк түсірілгеннен кейін жасалады 52 қосымшасында көрсетілген жасалмайды. </w:t>
      </w:r>
      <w:r>
        <w:br/>
      </w:r>
      <w:r>
        <w:rPr>
          <w:rFonts w:ascii="Times New Roman"/>
          <w:b w:val="false"/>
          <w:i w:val="false"/>
          <w:color w:val="000000"/>
          <w:sz w:val="28"/>
        </w:rPr>
        <w:t>
</w:t>
      </w:r>
      <w:r>
        <w:rPr>
          <w:rFonts w:ascii="Times New Roman"/>
          <w:b w:val="false"/>
          <w:i w:val="false"/>
          <w:color w:val="000000"/>
          <w:sz w:val="28"/>
        </w:rPr>
        <w:t xml:space="preserve">
      845. Жүкалушылармен шаю сондай-ақ дәнді-дақылдар таситын вагондар жатады дәнді-дақылсыз жүк түсірілгеннен соң. </w:t>
      </w:r>
      <w:r>
        <w:br/>
      </w:r>
      <w:r>
        <w:rPr>
          <w:rFonts w:ascii="Times New Roman"/>
          <w:b w:val="false"/>
          <w:i w:val="false"/>
          <w:color w:val="000000"/>
          <w:sz w:val="28"/>
        </w:rPr>
        <w:t>
</w:t>
      </w:r>
      <w:r>
        <w:rPr>
          <w:rFonts w:ascii="Times New Roman"/>
          <w:b w:val="false"/>
          <w:i w:val="false"/>
          <w:color w:val="000000"/>
          <w:sz w:val="28"/>
        </w:rPr>
        <w:t xml:space="preserve">
      846. Жүкалушының вагонды шаю жағдайы болмағандықтан, тасымалдаушы жүкалушының есебінен жүргізеді. </w:t>
      </w:r>
      <w:r>
        <w:br/>
      </w:r>
      <w:r>
        <w:rPr>
          <w:rFonts w:ascii="Times New Roman"/>
          <w:b w:val="false"/>
          <w:i w:val="false"/>
          <w:color w:val="000000"/>
          <w:sz w:val="28"/>
        </w:rPr>
        <w:t xml:space="preserve">
      Жүкалушылармен жүктерді залалсыздандыру және өндіріледі немесе мемлекеттік бақылауға сай мекемелері, жүкалушының есебінен жүргізіледі. </w:t>
      </w:r>
      <w:r>
        <w:br/>
      </w:r>
      <w:r>
        <w:rPr>
          <w:rFonts w:ascii="Times New Roman"/>
          <w:b w:val="false"/>
          <w:i w:val="false"/>
          <w:color w:val="000000"/>
          <w:sz w:val="28"/>
        </w:rPr>
        <w:t>
</w:t>
      </w:r>
      <w:r>
        <w:rPr>
          <w:rFonts w:ascii="Times New Roman"/>
          <w:b w:val="false"/>
          <w:i w:val="false"/>
          <w:color w:val="000000"/>
          <w:sz w:val="28"/>
        </w:rPr>
        <w:t xml:space="preserve">
      847. Малдарды, құстарды, малдан шыққан шикі азықтарды түсіргеннен кейін шаю, вагондарды, контейнерлерді ветеринарлық-санитарлық өңдеу жүкалушымен немесе тасымалдаушы жүкалушының есебінен қамтамасыз етіледі. </w:t>
      </w:r>
      <w:r>
        <w:br/>
      </w:r>
      <w:r>
        <w:rPr>
          <w:rFonts w:ascii="Times New Roman"/>
          <w:b w:val="false"/>
          <w:i w:val="false"/>
          <w:color w:val="000000"/>
          <w:sz w:val="28"/>
        </w:rPr>
        <w:t>
</w:t>
      </w:r>
      <w:r>
        <w:rPr>
          <w:rFonts w:ascii="Times New Roman"/>
          <w:b w:val="false"/>
          <w:i w:val="false"/>
          <w:color w:val="000000"/>
          <w:sz w:val="28"/>
        </w:rPr>
        <w:t>
      848. Ветеринариялық бақылауға жататын арнайы изотермиялық вагондарды (рефрижераторлық вагондарды, вагон-термостарды), жабық вагондарды олардан жүктерді түсіргеннен кейін ветеринарлық-санитарлық домдау жүк алушының есебінен тасымалдаушымен "Жануарларды және басқа да мемлекеттік ветеринариялық бақылауға жататын жүктерді тасымалдағанға дейін және одан кейін көлік құралдарын (автомобиль, теміржол, әуе, су) ветеринариялық домдау туралы ережесін бекіту туралы" Қазақстан Республикасы Ауыл шаруашылығы министрінің 2006 жылғы 3 шілдедегі N 432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N 4339 болып тіркелген) сәйкес жүргізіледі. </w:t>
      </w:r>
      <w:r>
        <w:br/>
      </w:r>
      <w:r>
        <w:rPr>
          <w:rFonts w:ascii="Times New Roman"/>
          <w:b w:val="false"/>
          <w:i w:val="false"/>
          <w:color w:val="000000"/>
          <w:sz w:val="28"/>
        </w:rPr>
        <w:t>
</w:t>
      </w:r>
      <w:r>
        <w:rPr>
          <w:rFonts w:ascii="Times New Roman"/>
          <w:b w:val="false"/>
          <w:i w:val="false"/>
          <w:color w:val="000000"/>
          <w:sz w:val="28"/>
        </w:rPr>
        <w:t xml:space="preserve">
      849. Оларды түсіргеннен кейін вагондарды және контейнерлерді тазалауды, жууды, булауды және дизинфекциялауды талап ететін қауіпті оның ішінде құймалы жүктердің тізбесі осы Ереженің 28 тарауында келтірілген. </w:t>
      </w:r>
      <w:r>
        <w:br/>
      </w:r>
      <w:r>
        <w:rPr>
          <w:rFonts w:ascii="Times New Roman"/>
          <w:b w:val="false"/>
          <w:i w:val="false"/>
          <w:color w:val="000000"/>
          <w:sz w:val="28"/>
        </w:rPr>
        <w:t>
</w:t>
      </w:r>
      <w:r>
        <w:rPr>
          <w:rFonts w:ascii="Times New Roman"/>
          <w:b w:val="false"/>
          <w:i w:val="false"/>
          <w:color w:val="000000"/>
          <w:sz w:val="28"/>
        </w:rPr>
        <w:t xml:space="preserve">
      850. Вагонды, контейнерді тасымалдаушымен жуып-шаю фактісі жуылған вагондар мен контейнерлердің нөмірлері көрсетіле отырып, онымен толтырылатын жалпы нысандағы актімен расталады. </w:t>
      </w:r>
      <w:r>
        <w:br/>
      </w:r>
      <w:r>
        <w:rPr>
          <w:rFonts w:ascii="Times New Roman"/>
          <w:b w:val="false"/>
          <w:i w:val="false"/>
          <w:color w:val="000000"/>
          <w:sz w:val="28"/>
        </w:rPr>
        <w:t>
</w:t>
      </w:r>
      <w:r>
        <w:rPr>
          <w:rFonts w:ascii="Times New Roman"/>
          <w:b w:val="false"/>
          <w:i w:val="false"/>
          <w:color w:val="000000"/>
          <w:sz w:val="28"/>
        </w:rPr>
        <w:t xml:space="preserve">
      851. Вагоннан немесе контейнерден, жеке меншіктегі және жалға алынғанды қоспағанда, буып-түйілген қауіпті жүктерді түсіргенде ағу, төгілу, ерекше иіс немесе жүктің шашылуы анықталған болса вагонды, контейнерді тазарту, ал қажет болған жағдайда жүк алушының есебінен және құралдарымен вагонды, контейнерді жуып-шаю және залалсыздандыру қажет. </w:t>
      </w:r>
      <w:r>
        <w:br/>
      </w:r>
      <w:r>
        <w:rPr>
          <w:rFonts w:ascii="Times New Roman"/>
          <w:b w:val="false"/>
          <w:i w:val="false"/>
          <w:color w:val="000000"/>
          <w:sz w:val="28"/>
        </w:rPr>
        <w:t>
</w:t>
      </w:r>
      <w:r>
        <w:rPr>
          <w:rFonts w:ascii="Times New Roman"/>
          <w:b w:val="false"/>
          <w:i w:val="false"/>
          <w:color w:val="000000"/>
          <w:sz w:val="28"/>
        </w:rPr>
        <w:t xml:space="preserve">
      852. Вагоннан немесе контейнерден, жеке меншіктегі және жалға алынғанды қоспағанда, N 6.1, 6.2, 8 үлгі бойынша қауіптілік белгісі бар қауіпті жүктерді, сондай-ақ БҰҰ N 3245 "Генетикалық өзгертілген микроағзалар" жүгімен қаптамаларды түсіргенде жүк алушы тасымалдаушыға жазбаша растау береді, онда вагоннан, контейнерден  түсіргенде ағу, төгілу, ерекше иіс немесе жүктің шашылуы болмағандығы, ал ағу, төгілу, ерекше иіс немесе жүктің шашылуы болған жағдайда вагон, контейнер жүк қалдықтарынан тазартылғаны және өңделгені (жүктің қасиеттеріне байланысты экологиялық қауіпсіз әдістермен жуып-шайылғаны немесе залалсыздандырылғаны), сондай-ақ вагонның, контейнердің одан әрі пайдалану жарамдылығы жөніндегі мәліметтер көрсетіледі. </w:t>
      </w:r>
      <w:r>
        <w:br/>
      </w:r>
      <w:r>
        <w:rPr>
          <w:rFonts w:ascii="Times New Roman"/>
          <w:b w:val="false"/>
          <w:i w:val="false"/>
          <w:color w:val="000000"/>
          <w:sz w:val="28"/>
        </w:rPr>
        <w:t xml:space="preserve">
      Егер бұл ішкі ережелермен қарастырылған болса жазбаша растауды санитарлық қадағалау органдарының немесе Қазақстан Республикасының заңнамасымен белгіленген өзге құзырлы органдардың өкілі растайды. </w:t>
      </w:r>
      <w:r>
        <w:br/>
      </w:r>
      <w:r>
        <w:rPr>
          <w:rFonts w:ascii="Times New Roman"/>
          <w:b w:val="false"/>
          <w:i w:val="false"/>
          <w:color w:val="000000"/>
          <w:sz w:val="28"/>
        </w:rPr>
        <w:t xml:space="preserve">
      Жүк алушы жазбаша растауда көрсетілген мәліметтердің растығы үшін жауапты болады. </w:t>
      </w:r>
      <w:r>
        <w:br/>
      </w:r>
      <w:r>
        <w:rPr>
          <w:rFonts w:ascii="Times New Roman"/>
          <w:b w:val="false"/>
          <w:i w:val="false"/>
          <w:color w:val="000000"/>
          <w:sz w:val="28"/>
        </w:rPr>
        <w:t>
</w:t>
      </w:r>
      <w:r>
        <w:rPr>
          <w:rFonts w:ascii="Times New Roman"/>
          <w:b w:val="false"/>
          <w:i w:val="false"/>
          <w:color w:val="000000"/>
          <w:sz w:val="28"/>
        </w:rPr>
        <w:t xml:space="preserve">
      853. Вагоннан және контейнерден N 7 үлгі бойынша қауіптілік белгісі бар қауіпті жүкті түсіргеннен кейін алушы қажет болса вагонның немесе контейнердің дезактивациясын қамтамасыз етеді, және де тасымалдаушығы вагонда немесе контейнерде "алынатын лас-қоқыстың" жоқтығы жөнінде анықтама береді. </w:t>
      </w:r>
      <w:r>
        <w:br/>
      </w:r>
      <w:r>
        <w:rPr>
          <w:rFonts w:ascii="Times New Roman"/>
          <w:b w:val="false"/>
          <w:i w:val="false"/>
          <w:color w:val="000000"/>
          <w:sz w:val="28"/>
        </w:rPr>
        <w:t>
</w:t>
      </w:r>
      <w:r>
        <w:rPr>
          <w:rFonts w:ascii="Times New Roman"/>
          <w:b w:val="false"/>
          <w:i w:val="false"/>
          <w:color w:val="000000"/>
          <w:sz w:val="28"/>
        </w:rPr>
        <w:t xml:space="preserve">
      854. Егер түсірген орында осы Ереженің 851 тармағының талаптарына сәйкес вагонды не контейнерді тазалау және өңдеу жүргізілмесе, онда бұл вагон немесе контейнер алдында тасымалданған қауіпті жүктің шарттарына сәйкес тасымалданады. </w:t>
      </w:r>
      <w:r>
        <w:br/>
      </w:r>
      <w:r>
        <w:rPr>
          <w:rFonts w:ascii="Times New Roman"/>
          <w:b w:val="false"/>
          <w:i w:val="false"/>
          <w:color w:val="000000"/>
          <w:sz w:val="28"/>
        </w:rPr>
        <w:t>
</w:t>
      </w:r>
      <w:r>
        <w:rPr>
          <w:rFonts w:ascii="Times New Roman"/>
          <w:b w:val="false"/>
          <w:i w:val="false"/>
          <w:color w:val="000000"/>
          <w:sz w:val="28"/>
        </w:rPr>
        <w:t xml:space="preserve">
      855. Ақтарма және үйілмелі қауіпті жүктер тасымалданған және осындай жүкті тасымалдауға қайта пайдаланбайтын вагондар немесе контейнерлер жүкті түсіргеннен кейін толық тазалануы тиіс. </w:t>
      </w:r>
      <w:r>
        <w:br/>
      </w:r>
      <w:r>
        <w:rPr>
          <w:rFonts w:ascii="Times New Roman"/>
          <w:b w:val="false"/>
          <w:i w:val="false"/>
          <w:color w:val="000000"/>
          <w:sz w:val="28"/>
        </w:rPr>
        <w:t>
</w:t>
      </w:r>
      <w:r>
        <w:rPr>
          <w:rFonts w:ascii="Times New Roman"/>
          <w:b w:val="false"/>
          <w:i w:val="false"/>
          <w:color w:val="000000"/>
          <w:sz w:val="28"/>
        </w:rPr>
        <w:t xml:space="preserve">
      856. Негізгі тәртіпте баяндалған талаптар бұзылғанда, тасымалдаушы тазартылмаған вагондар, контейнерлерден бас тартуға құқылы, Вагондар, контейнерлердің тазартылуда болған кезде жүкалушы тасымалдаушыға вагондармен пайдаланғаны үшін қаражат төлейді. </w:t>
      </w:r>
      <w:r>
        <w:br/>
      </w:r>
      <w:r>
        <w:rPr>
          <w:rFonts w:ascii="Times New Roman"/>
          <w:b w:val="false"/>
          <w:i w:val="false"/>
          <w:color w:val="000000"/>
          <w:sz w:val="28"/>
        </w:rPr>
        <w:t>
</w:t>
      </w:r>
      <w:r>
        <w:rPr>
          <w:rFonts w:ascii="Times New Roman"/>
          <w:b w:val="false"/>
          <w:i w:val="false"/>
          <w:color w:val="000000"/>
          <w:sz w:val="28"/>
        </w:rPr>
        <w:t xml:space="preserve">
      857. Ветеринарлық-санитарлық өңдеуге жіберілген бос вагондар толық тасымалдау құжаттарымен өткізу төлем ақысымен жасалады. </w:t>
      </w:r>
    </w:p>
    <w:bookmarkEnd w:id="187"/>
    <w:bookmarkStart w:name="z113" w:id="188"/>
    <w:p>
      <w:pPr>
        <w:spacing w:after="0"/>
        <w:ind w:left="0"/>
        <w:jc w:val="left"/>
      </w:pPr>
      <w:r>
        <w:rPr>
          <w:rFonts w:ascii="Times New Roman"/>
          <w:b/>
          <w:i w:val="false"/>
          <w:color w:val="000000"/>
        </w:rPr>
        <w:t xml:space="preserve"> 
33-тарау. Талап тәртібі және дауларды қарау </w:t>
      </w:r>
    </w:p>
    <w:bookmarkEnd w:id="188"/>
    <w:p>
      <w:pPr>
        <w:spacing w:after="0"/>
        <w:ind w:left="0"/>
        <w:jc w:val="both"/>
      </w:pPr>
      <w:r>
        <w:rPr>
          <w:rFonts w:ascii="Times New Roman"/>
          <w:b w:val="false"/>
          <w:i w:val="false"/>
          <w:color w:val="ff0000"/>
          <w:sz w:val="28"/>
        </w:rPr>
        <w:t xml:space="preserve">      Ескерту: 33-тараумен толықтырылды - ҚР Көлік және коммуникация министрінің 2007.11.27. </w:t>
      </w:r>
      <w:r>
        <w:rPr>
          <w:rFonts w:ascii="Times New Roman"/>
          <w:b w:val="false"/>
          <w:i w:val="false"/>
          <w:color w:val="ff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bookmarkStart w:name="z988" w:id="189"/>
    <w:p>
      <w:pPr>
        <w:spacing w:after="0"/>
        <w:ind w:left="0"/>
        <w:jc w:val="both"/>
      </w:pPr>
      <w:r>
        <w:rPr>
          <w:rFonts w:ascii="Times New Roman"/>
          <w:b w:val="false"/>
          <w:i w:val="false"/>
          <w:color w:val="000000"/>
          <w:sz w:val="28"/>
        </w:rPr>
        <w:t xml:space="preserve">
      858. Жүкжіберуші, жүкалушы тасымалдаушыға тасымалдаудың келісіміне байланысты дау айтуға құқылы. </w:t>
      </w:r>
      <w:r>
        <w:br/>
      </w:r>
      <w:r>
        <w:rPr>
          <w:rFonts w:ascii="Times New Roman"/>
          <w:b w:val="false"/>
          <w:i w:val="false"/>
          <w:color w:val="000000"/>
          <w:sz w:val="28"/>
        </w:rPr>
        <w:t xml:space="preserve">
      Тасымалдаушыға талап ету ұсынысының алдында, тасымалдау келісімінен шығатын, оған міндетті дауды ұсыну. </w:t>
      </w:r>
      <w:r>
        <w:br/>
      </w:r>
      <w:r>
        <w:rPr>
          <w:rFonts w:ascii="Times New Roman"/>
          <w:b w:val="false"/>
          <w:i w:val="false"/>
          <w:color w:val="000000"/>
          <w:sz w:val="28"/>
        </w:rPr>
        <w:t xml:space="preserve">
      Шағым тасымалдаушыға жүкжіберуші мен жүкалушы арқылы ұсынылады немесе тасымалдаушының толық немесе жартылай жасаған қарсылығына шағымын қанағаттандыру немесе тасымалдаушыдан берілген шағымның ұсынысына жауапты айлық уақытта алалмағандықтан. </w:t>
      </w:r>
      <w:r>
        <w:br/>
      </w:r>
      <w:r>
        <w:rPr>
          <w:rFonts w:ascii="Times New Roman"/>
          <w:b w:val="false"/>
          <w:i w:val="false"/>
          <w:color w:val="000000"/>
          <w:sz w:val="28"/>
        </w:rPr>
        <w:t>
</w:t>
      </w:r>
      <w:r>
        <w:rPr>
          <w:rFonts w:ascii="Times New Roman"/>
          <w:b w:val="false"/>
          <w:i w:val="false"/>
          <w:color w:val="000000"/>
          <w:sz w:val="28"/>
        </w:rPr>
        <w:t xml:space="preserve">
      859. Шағымды ұсыну құқығын тиісті құжаттарды өткізу тек жүкжіберуші мен жүкалушы ғана 5 айлық есеп көрсеткіштен төмен әр жүк қағазы тасымалдаушымен қаралмайды. </w:t>
      </w:r>
      <w:r>
        <w:br/>
      </w:r>
      <w:r>
        <w:rPr>
          <w:rFonts w:ascii="Times New Roman"/>
          <w:b w:val="false"/>
          <w:i w:val="false"/>
          <w:color w:val="000000"/>
          <w:sz w:val="28"/>
        </w:rPr>
        <w:t>
</w:t>
      </w:r>
      <w:r>
        <w:rPr>
          <w:rFonts w:ascii="Times New Roman"/>
          <w:b w:val="false"/>
          <w:i w:val="false"/>
          <w:color w:val="000000"/>
          <w:sz w:val="28"/>
        </w:rPr>
        <w:t>
      860.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жүк жіберуші (жүк алушы) шағымды ұсыну рұқсатын басқа заңды немесе жеке тұлғаға көрсету сенімхатты толтыру көмегі құқылы. </w:t>
      </w:r>
      <w:r>
        <w:br/>
      </w:r>
      <w:r>
        <w:rPr>
          <w:rFonts w:ascii="Times New Roman"/>
          <w:b w:val="false"/>
          <w:i w:val="false"/>
          <w:color w:val="000000"/>
          <w:sz w:val="28"/>
        </w:rPr>
        <w:t>
</w:t>
      </w:r>
      <w:r>
        <w:rPr>
          <w:rFonts w:ascii="Times New Roman"/>
          <w:b w:val="false"/>
          <w:i w:val="false"/>
          <w:color w:val="000000"/>
          <w:sz w:val="28"/>
        </w:rPr>
        <w:t xml:space="preserve">
      861. Тасымалдаушыға мынадай шағымдар келтіріледі: </w:t>
      </w:r>
      <w:r>
        <w:br/>
      </w:r>
      <w:r>
        <w:rPr>
          <w:rFonts w:ascii="Times New Roman"/>
          <w:b w:val="false"/>
          <w:i w:val="false"/>
          <w:color w:val="000000"/>
          <w:sz w:val="28"/>
        </w:rPr>
        <w:t>
</w:t>
      </w:r>
      <w:r>
        <w:rPr>
          <w:rFonts w:ascii="Times New Roman"/>
          <w:b w:val="false"/>
          <w:i w:val="false"/>
          <w:color w:val="000000"/>
          <w:sz w:val="28"/>
        </w:rPr>
        <w:t xml:space="preserve">
      1) Жіберілген жүктің құны мен санын растайтын, тасымалдаушы өкілінің белгілеуімен белгіленген станцияға келмеген жүк пен құжаттың және жүк қосымшасы түбіртегімен (жүкті қабылдау түбіртегімен) жүк тасымалдаушы немесе жүк қабылдаушы жүкті толығымен жойған жағдайда; </w:t>
      </w:r>
      <w:r>
        <w:br/>
      </w:r>
      <w:r>
        <w:rPr>
          <w:rFonts w:ascii="Times New Roman"/>
          <w:b w:val="false"/>
          <w:i w:val="false"/>
          <w:color w:val="000000"/>
          <w:sz w:val="28"/>
        </w:rPr>
        <w:t>
</w:t>
      </w:r>
      <w:r>
        <w:rPr>
          <w:rFonts w:ascii="Times New Roman"/>
          <w:b w:val="false"/>
          <w:i w:val="false"/>
          <w:color w:val="000000"/>
          <w:sz w:val="28"/>
        </w:rPr>
        <w:t xml:space="preserve">
      2) Жіберілген жүктің санын және құнын растайтын құжаттың немесе тасымалдаушының бас тарту арыз құжаты бойынша коммерциялық актісінің құрылуы бойынша белгіленген станцияға берілген жүк жіберушінің, жүк қабылдаушының теміржолдық жүк құжатының түпнұсқаларымен жеткізілген - жүктердің бұзылғаны немесе құртылғаны, жетіспеушілік жағдайда; </w:t>
      </w:r>
      <w:r>
        <w:br/>
      </w:r>
      <w:r>
        <w:rPr>
          <w:rFonts w:ascii="Times New Roman"/>
          <w:b w:val="false"/>
          <w:i w:val="false"/>
          <w:color w:val="000000"/>
          <w:sz w:val="28"/>
        </w:rPr>
        <w:t>
</w:t>
      </w:r>
      <w:r>
        <w:rPr>
          <w:rFonts w:ascii="Times New Roman"/>
          <w:b w:val="false"/>
          <w:i w:val="false"/>
          <w:color w:val="000000"/>
          <w:sz w:val="28"/>
        </w:rPr>
        <w:t xml:space="preserve">
      3) Жүк қабылдаушының жол тізімдемесінің түпнұсқасының жүкқұжат жеткізу талабы бойынша - жүк жеткізілу мерзімі артқан жағдайда; </w:t>
      </w:r>
      <w:r>
        <w:br/>
      </w:r>
      <w:r>
        <w:rPr>
          <w:rFonts w:ascii="Times New Roman"/>
          <w:b w:val="false"/>
          <w:i w:val="false"/>
          <w:color w:val="000000"/>
          <w:sz w:val="28"/>
        </w:rPr>
        <w:t>
</w:t>
      </w:r>
      <w:r>
        <w:rPr>
          <w:rFonts w:ascii="Times New Roman"/>
          <w:b w:val="false"/>
          <w:i w:val="false"/>
          <w:color w:val="000000"/>
          <w:sz w:val="28"/>
        </w:rPr>
        <w:t xml:space="preserve">
      4) Жүк тасымалдауға қабылдау туралы түбіртек немесе жүк жіберушіге/жүк қабылдаушыға жүкқұжатын және құжаттардың түпнұсқасын жеткізу талабы бойынша, экспедиторлар және жүк жіберушілер/жүк қабылдаушылар (төлемді жүргізген тарап) - тарифтерді ауыстырған жағдайда; </w:t>
      </w:r>
      <w:r>
        <w:br/>
      </w:r>
      <w:r>
        <w:rPr>
          <w:rFonts w:ascii="Times New Roman"/>
          <w:b w:val="false"/>
          <w:i w:val="false"/>
          <w:color w:val="000000"/>
          <w:sz w:val="28"/>
        </w:rPr>
        <w:t>
</w:t>
      </w:r>
      <w:r>
        <w:rPr>
          <w:rFonts w:ascii="Times New Roman"/>
          <w:b w:val="false"/>
          <w:i w:val="false"/>
          <w:color w:val="000000"/>
          <w:sz w:val="28"/>
        </w:rPr>
        <w:t xml:space="preserve">
      5) жүкті тасымалдаумен байланысты алымдар, айыппұлдар және өзге де төлемдер экспедитормен және жүк жөнелтушімен/жүк алушымен (төлем жасаған тұлғамен) артық төленген жағдайда, егер төлем жасалғанын растайтын құжаттардың, жалпы нысандағы актілердің (жүк жөнелтушінің/жүк алушының кінәсінен вагондар станция жолдарында тұрып қалған жағдайда), вагондарды беру және алу тізімдемесінің, қабылдаушы-тапсырушы жаднамасының, жинақтау карточкасының, есеп карточкасының, сондай-ақ тараптардың біреуі вагондарды беру және алу тізімдемесіне, қабылдаушы-тапсырушы жаднамасына, жинақтау карточкасына қол қоюдан бас тартқан жағдайда толтырылған жалпы нысандағы актілердің түпнұсқасы ұсынылса; </w:t>
      </w:r>
      <w:r>
        <w:br/>
      </w:r>
      <w:r>
        <w:rPr>
          <w:rFonts w:ascii="Times New Roman"/>
          <w:b w:val="false"/>
          <w:i w:val="false"/>
          <w:color w:val="000000"/>
          <w:sz w:val="28"/>
        </w:rPr>
        <w:t>
</w:t>
      </w:r>
      <w:r>
        <w:rPr>
          <w:rFonts w:ascii="Times New Roman"/>
          <w:b w:val="false"/>
          <w:i w:val="false"/>
          <w:color w:val="000000"/>
          <w:sz w:val="28"/>
        </w:rPr>
        <w:t xml:space="preserve">
      6) жүк жөнелтушіге, жүк алушыға, өзге заңды және жеке тұлғаларға тиесілі немесе жүк жөнелтушімен не жүк алушымен жалға алынған вагондарды, контейнерлерді тасымалдаушы жоғалтқан болса, бұл жағдайда вагондардың, контейнерлердің келмеуі туралы тағайындалу станциясында тасымалдаушының белгісі қойылған жүкті тасымалдауға қабылдау жөніндегі түбіртектің, техникалық паспорттардың және вагондарға, контейнерлерге меншік құқығын немесе жалға алуын, олардың қалдық құнын, бүліну фактісін және оның көлемін растайтын құжаттардың түпнұсқасы ұсынылады. </w:t>
      </w:r>
      <w:r>
        <w:br/>
      </w:r>
      <w:r>
        <w:rPr>
          <w:rFonts w:ascii="Times New Roman"/>
          <w:b w:val="false"/>
          <w:i w:val="false"/>
          <w:color w:val="000000"/>
          <w:sz w:val="28"/>
        </w:rPr>
        <w:t>
</w:t>
      </w:r>
      <w:r>
        <w:rPr>
          <w:rFonts w:ascii="Times New Roman"/>
          <w:b w:val="false"/>
          <w:i w:val="false"/>
          <w:color w:val="000000"/>
          <w:sz w:val="28"/>
        </w:rPr>
        <w:t xml:space="preserve">
      862. Бір шағымда осы Тарауда көрсетілген түрлі жағдайлар бойынша талаптар біріктірілмеуі тиіс. </w:t>
      </w:r>
      <w:r>
        <w:br/>
      </w:r>
      <w:r>
        <w:rPr>
          <w:rFonts w:ascii="Times New Roman"/>
          <w:b w:val="false"/>
          <w:i w:val="false"/>
          <w:color w:val="000000"/>
          <w:sz w:val="28"/>
        </w:rPr>
        <w:t xml:space="preserve">
      Жүктің жоғалуы, кем болуы, бүлінуі немесе бұзылуы үшін өтем төлеу жөніндегі шағым әрбір жөнелтілім бойынша жеке беріледі. </w:t>
      </w:r>
      <w:r>
        <w:br/>
      </w:r>
      <w:r>
        <w:rPr>
          <w:rFonts w:ascii="Times New Roman"/>
          <w:b w:val="false"/>
          <w:i w:val="false"/>
          <w:color w:val="000000"/>
          <w:sz w:val="28"/>
        </w:rPr>
        <w:t xml:space="preserve">
      Бір жүк жөнелтушімен бір станциядан бір жүк алушының атына бір тағайындалу станциясына жүктелген бір атаудағы жүктер бойынша тасымал рәсімделген жағдайда, олар бойынша тасымалдаушымен бір коммерциялық актісі толтырылған жөнелтілімдер топтамасына бір шағым беруге жол беріледі. </w:t>
      </w:r>
      <w:r>
        <w:br/>
      </w:r>
      <w:r>
        <w:rPr>
          <w:rFonts w:ascii="Times New Roman"/>
          <w:b w:val="false"/>
          <w:i w:val="false"/>
          <w:color w:val="000000"/>
          <w:sz w:val="28"/>
        </w:rPr>
        <w:t xml:space="preserve">
      Маршруттық немесе топтаулы жөнелтіліммен тасымалданған жүктерге коммерциялық актіде көрсетілген вагондар саны бойынша бір шағым беруге жол беріледі. </w:t>
      </w:r>
      <w:r>
        <w:br/>
      </w:r>
      <w:r>
        <w:rPr>
          <w:rFonts w:ascii="Times New Roman"/>
          <w:b w:val="false"/>
          <w:i w:val="false"/>
          <w:color w:val="000000"/>
          <w:sz w:val="28"/>
        </w:rPr>
        <w:t xml:space="preserve">
      Жүкті жеткізу мерзімінен асырған жағдайда, егер де жүктер бір күнтізбелік күнде келген болса, бірнеше жөнелтілімдерді бір шағымда біріктіруге жол беріледі. Тікелей аралас қатынаста тасымалданатын жүктер үшін, егер мұндай жүктер әр түрлі ауыстырымдау пунктілерімен жүрген болса, жөнелтілім топтамасына бір шағым беруге жол берілмейді. </w:t>
      </w:r>
      <w:r>
        <w:br/>
      </w:r>
      <w:r>
        <w:rPr>
          <w:rFonts w:ascii="Times New Roman"/>
          <w:b w:val="false"/>
          <w:i w:val="false"/>
          <w:color w:val="000000"/>
          <w:sz w:val="28"/>
        </w:rPr>
        <w:t>
</w:t>
      </w:r>
      <w:r>
        <w:rPr>
          <w:rFonts w:ascii="Times New Roman"/>
          <w:b w:val="false"/>
          <w:i w:val="false"/>
          <w:color w:val="000000"/>
          <w:sz w:val="28"/>
        </w:rPr>
        <w:t xml:space="preserve">
      863. Шағымда келесі мәліметтер көрсетілуі тиіс: </w:t>
      </w:r>
      <w:r>
        <w:br/>
      </w:r>
      <w:r>
        <w:rPr>
          <w:rFonts w:ascii="Times New Roman"/>
          <w:b w:val="false"/>
          <w:i w:val="false"/>
          <w:color w:val="000000"/>
          <w:sz w:val="28"/>
        </w:rPr>
        <w:t>
</w:t>
      </w:r>
      <w:r>
        <w:rPr>
          <w:rFonts w:ascii="Times New Roman"/>
          <w:b w:val="false"/>
          <w:i w:val="false"/>
          <w:color w:val="000000"/>
          <w:sz w:val="28"/>
        </w:rPr>
        <w:t xml:space="preserve">
      1) шағым жасалған күні және нөмірі; </w:t>
      </w:r>
      <w:r>
        <w:br/>
      </w:r>
      <w:r>
        <w:rPr>
          <w:rFonts w:ascii="Times New Roman"/>
          <w:b w:val="false"/>
          <w:i w:val="false"/>
          <w:color w:val="000000"/>
          <w:sz w:val="28"/>
        </w:rPr>
        <w:t>
</w:t>
      </w:r>
      <w:r>
        <w:rPr>
          <w:rFonts w:ascii="Times New Roman"/>
          <w:b w:val="false"/>
          <w:i w:val="false"/>
          <w:color w:val="000000"/>
          <w:sz w:val="28"/>
        </w:rPr>
        <w:t xml:space="preserve">
      2) шағым берудің негізі; </w:t>
      </w:r>
      <w:r>
        <w:br/>
      </w:r>
      <w:r>
        <w:rPr>
          <w:rFonts w:ascii="Times New Roman"/>
          <w:b w:val="false"/>
          <w:i w:val="false"/>
          <w:color w:val="000000"/>
          <w:sz w:val="28"/>
        </w:rPr>
        <w:t>
</w:t>
      </w:r>
      <w:r>
        <w:rPr>
          <w:rFonts w:ascii="Times New Roman"/>
          <w:b w:val="false"/>
          <w:i w:val="false"/>
          <w:color w:val="000000"/>
          <w:sz w:val="28"/>
        </w:rPr>
        <w:t xml:space="preserve">
      3) әрбір жеке талап бойынша және әрбір жеке құжат бойынша шағымның сомасы (0,5 айлық есептік көрсеткіштен кем емес); </w:t>
      </w:r>
      <w:r>
        <w:br/>
      </w:r>
      <w:r>
        <w:rPr>
          <w:rFonts w:ascii="Times New Roman"/>
          <w:b w:val="false"/>
          <w:i w:val="false"/>
          <w:color w:val="000000"/>
          <w:sz w:val="28"/>
        </w:rPr>
        <w:t>
</w:t>
      </w:r>
      <w:r>
        <w:rPr>
          <w:rFonts w:ascii="Times New Roman"/>
          <w:b w:val="false"/>
          <w:i w:val="false"/>
          <w:color w:val="000000"/>
          <w:sz w:val="28"/>
        </w:rPr>
        <w:t xml:space="preserve">
      4) шағым бойынша жауап жолдануы тиіс толық мекен-жайы (индексі, облысы, қаласы, елді мекені, көшесі, үйдің, корпустың, пәтердің нөмірі); </w:t>
      </w:r>
      <w:r>
        <w:br/>
      </w:r>
      <w:r>
        <w:rPr>
          <w:rFonts w:ascii="Times New Roman"/>
          <w:b w:val="false"/>
          <w:i w:val="false"/>
          <w:color w:val="000000"/>
          <w:sz w:val="28"/>
        </w:rPr>
        <w:t>
</w:t>
      </w:r>
      <w:r>
        <w:rPr>
          <w:rFonts w:ascii="Times New Roman"/>
          <w:b w:val="false"/>
          <w:i w:val="false"/>
          <w:color w:val="000000"/>
          <w:sz w:val="28"/>
        </w:rPr>
        <w:t xml:space="preserve">
      5) шағымға қоса берілетін құжаттардың тізімі; </w:t>
      </w:r>
      <w:r>
        <w:br/>
      </w:r>
      <w:r>
        <w:rPr>
          <w:rFonts w:ascii="Times New Roman"/>
          <w:b w:val="false"/>
          <w:i w:val="false"/>
          <w:color w:val="000000"/>
          <w:sz w:val="28"/>
        </w:rPr>
        <w:t>
</w:t>
      </w:r>
      <w:r>
        <w:rPr>
          <w:rFonts w:ascii="Times New Roman"/>
          <w:b w:val="false"/>
          <w:i w:val="false"/>
          <w:color w:val="000000"/>
          <w:sz w:val="28"/>
        </w:rPr>
        <w:t xml:space="preserve">
      6) шағым қанағаттандырылған жағдайда сома аударылуы тиіс банкілік деректемелер. </w:t>
      </w:r>
      <w:r>
        <w:br/>
      </w:r>
      <w:r>
        <w:rPr>
          <w:rFonts w:ascii="Times New Roman"/>
          <w:b w:val="false"/>
          <w:i w:val="false"/>
          <w:color w:val="000000"/>
          <w:sz w:val="28"/>
        </w:rPr>
        <w:t>
</w:t>
      </w:r>
      <w:r>
        <w:rPr>
          <w:rFonts w:ascii="Times New Roman"/>
          <w:b w:val="false"/>
          <w:i w:val="false"/>
          <w:color w:val="000000"/>
          <w:sz w:val="28"/>
        </w:rPr>
        <w:t xml:space="preserve">
      864. Заңды тұлғалардың шағымы міндетті түрде фирмалық бланкіге толтырылады, мөрбасылған және мекеменің басшысымен, өкілінің қолы немесе документтер жиынтығы, шағымға қол қоятын оның өкілі екенін растайтын. </w:t>
      </w:r>
      <w:r>
        <w:br/>
      </w:r>
      <w:r>
        <w:rPr>
          <w:rFonts w:ascii="Times New Roman"/>
          <w:b w:val="false"/>
          <w:i w:val="false"/>
          <w:color w:val="000000"/>
          <w:sz w:val="28"/>
        </w:rPr>
        <w:t xml:space="preserve">
      Жеке тұлғаның шағымы міндетті түрде шағымданушының қолынан жазылу керек, қосымша құжаттардың көшірмесі жеке куәлігі, және салықшы куәлігінің көшірмесі. </w:t>
      </w:r>
      <w:r>
        <w:br/>
      </w:r>
      <w:r>
        <w:rPr>
          <w:rFonts w:ascii="Times New Roman"/>
          <w:b w:val="false"/>
          <w:i w:val="false"/>
          <w:color w:val="000000"/>
          <w:sz w:val="28"/>
        </w:rPr>
        <w:t>
</w:t>
      </w:r>
      <w:r>
        <w:rPr>
          <w:rFonts w:ascii="Times New Roman"/>
          <w:b w:val="false"/>
          <w:i w:val="false"/>
          <w:color w:val="000000"/>
          <w:sz w:val="28"/>
        </w:rPr>
        <w:t xml:space="preserve">
      865. ЭДП арқылы толтырылған шағымда жүкжіберушіге жүк қабылданғаны туралы түбіртек берілгенде және жүкқабылдаушыға ЭОД арқылы түпқағаз берілген жағдайда, шағымданушы тасымалдаушының ақпарттық жүйелерінде жөнелтудің нөмірін, жүктің тасымалдануына қабылданған күнін және ЭДП мен тіркелген мәліметтері. </w:t>
      </w:r>
      <w:r>
        <w:br/>
      </w:r>
      <w:r>
        <w:rPr>
          <w:rFonts w:ascii="Times New Roman"/>
          <w:b w:val="false"/>
          <w:i w:val="false"/>
          <w:color w:val="000000"/>
          <w:sz w:val="28"/>
        </w:rPr>
        <w:t>
</w:t>
      </w:r>
      <w:r>
        <w:rPr>
          <w:rFonts w:ascii="Times New Roman"/>
          <w:b w:val="false"/>
          <w:i w:val="false"/>
          <w:color w:val="000000"/>
          <w:sz w:val="28"/>
        </w:rPr>
        <w:t xml:space="preserve">
      866. Жетпеген жүктер шағымына міндетті түрде тасымалдау кезіндегі жүктің массасының табиғи азаю нормасы және таразыда өлшенгенде нетто массасының ауытқу нормасы, осы жүкке келтірілген жағдайда, есебімен құралған есеп сомма шағымы тіркеледі. </w:t>
      </w:r>
      <w:r>
        <w:br/>
      </w:r>
      <w:r>
        <w:rPr>
          <w:rFonts w:ascii="Times New Roman"/>
          <w:b w:val="false"/>
          <w:i w:val="false"/>
          <w:color w:val="000000"/>
          <w:sz w:val="28"/>
        </w:rPr>
        <w:t>
</w:t>
      </w:r>
      <w:r>
        <w:rPr>
          <w:rFonts w:ascii="Times New Roman"/>
          <w:b w:val="false"/>
          <w:i w:val="false"/>
          <w:color w:val="000000"/>
          <w:sz w:val="28"/>
        </w:rPr>
        <w:t xml:space="preserve">
      867. Жүкжіберушімен жүкқабылдаушының арасындағы есептер жетпеген жүктер шағымына нормалық пен негізгі ылғалдық жүргізіледі, жүктің жүретіндігі ылғалдығы және беруге мынадай құжаттар қосылады (сапалы куәлік, сертификат және т.б.). </w:t>
      </w:r>
      <w:r>
        <w:br/>
      </w:r>
      <w:r>
        <w:rPr>
          <w:rFonts w:ascii="Times New Roman"/>
          <w:b w:val="false"/>
          <w:i w:val="false"/>
          <w:color w:val="000000"/>
          <w:sz w:val="28"/>
        </w:rPr>
        <w:t>
</w:t>
      </w:r>
      <w:r>
        <w:rPr>
          <w:rFonts w:ascii="Times New Roman"/>
          <w:b w:val="false"/>
          <w:i w:val="false"/>
          <w:color w:val="000000"/>
          <w:sz w:val="28"/>
        </w:rPr>
        <w:t xml:space="preserve">
      868. Тезбұзылғыш жүктің бұзылған шағымына, тапсырылу кезінде арзандатылу жасалған немесе сорттың төмендеуі жүкалушы сараптама актісін береді және жүк қандай бағамен арзандатылып жүзеге асырылды немесе қайта бағалау жасалғаны, сорттың төмендетілуі егерде жүк әлі жүзеге аспаған. Анықтама мекеме басшысымен және бас бухгалтермен қол қойылып мөрмен сенімделген. </w:t>
      </w:r>
      <w:r>
        <w:br/>
      </w:r>
      <w:r>
        <w:rPr>
          <w:rFonts w:ascii="Times New Roman"/>
          <w:b w:val="false"/>
          <w:i w:val="false"/>
          <w:color w:val="000000"/>
          <w:sz w:val="28"/>
        </w:rPr>
        <w:t>
</w:t>
      </w:r>
      <w:r>
        <w:rPr>
          <w:rFonts w:ascii="Times New Roman"/>
          <w:b w:val="false"/>
          <w:i w:val="false"/>
          <w:color w:val="000000"/>
          <w:sz w:val="28"/>
        </w:rPr>
        <w:t xml:space="preserve">
      869. Шағым жіберілген күндеп пошта арқылы поштаға шағымның түсіп жіберілген күн (пошталық штемпелі басылған конверт немесе тасымалдаушыға қолма-қол тапсыру). </w:t>
      </w:r>
      <w:r>
        <w:br/>
      </w:r>
      <w:r>
        <w:rPr>
          <w:rFonts w:ascii="Times New Roman"/>
          <w:b w:val="false"/>
          <w:i w:val="false"/>
          <w:color w:val="000000"/>
          <w:sz w:val="28"/>
        </w:rPr>
        <w:t>
</w:t>
      </w:r>
      <w:r>
        <w:rPr>
          <w:rFonts w:ascii="Times New Roman"/>
          <w:b w:val="false"/>
          <w:i w:val="false"/>
          <w:color w:val="000000"/>
          <w:sz w:val="28"/>
        </w:rPr>
        <w:t xml:space="preserve">
      870. Егерде шағымның соңғы тапсыру күні жұмыссыз күніне сәйкес келсе, шағымның аяқталу уақыты күні жақынарадағы жұмыс күні болып есептеледі. </w:t>
      </w:r>
      <w:r>
        <w:br/>
      </w:r>
      <w:r>
        <w:rPr>
          <w:rFonts w:ascii="Times New Roman"/>
          <w:b w:val="false"/>
          <w:i w:val="false"/>
          <w:color w:val="000000"/>
          <w:sz w:val="28"/>
        </w:rPr>
        <w:t>
</w:t>
      </w:r>
      <w:r>
        <w:rPr>
          <w:rFonts w:ascii="Times New Roman"/>
          <w:b w:val="false"/>
          <w:i w:val="false"/>
          <w:color w:val="000000"/>
          <w:sz w:val="28"/>
        </w:rPr>
        <w:t xml:space="preserve">
      871. Тасымалдаушымен алған уақыттан бастап шағым бір ай уақыт ішінде қаралады. </w:t>
      </w:r>
      <w:r>
        <w:br/>
      </w:r>
      <w:r>
        <w:rPr>
          <w:rFonts w:ascii="Times New Roman"/>
          <w:b w:val="false"/>
          <w:i w:val="false"/>
          <w:color w:val="000000"/>
          <w:sz w:val="28"/>
        </w:rPr>
        <w:t xml:space="preserve">
      Шағым тасымалдаушымен толық немесе бөлініп қанағаттандырылуы және де қайтарылып тасталуы мүмкін. </w:t>
      </w:r>
      <w:r>
        <w:br/>
      </w:r>
      <w:r>
        <w:rPr>
          <w:rFonts w:ascii="Times New Roman"/>
          <w:b w:val="false"/>
          <w:i w:val="false"/>
          <w:color w:val="000000"/>
          <w:sz w:val="28"/>
        </w:rPr>
        <w:t xml:space="preserve">
      Шағымның қаралу қорытындысын тасымалдаушы арызданушыға хат түрінде хабарлайды. </w:t>
      </w:r>
      <w:r>
        <w:br/>
      </w:r>
      <w:r>
        <w:rPr>
          <w:rFonts w:ascii="Times New Roman"/>
          <w:b w:val="false"/>
          <w:i w:val="false"/>
          <w:color w:val="000000"/>
          <w:sz w:val="28"/>
        </w:rPr>
        <w:t xml:space="preserve">
      Арызданушының шағымы тасымалданушымен бөлшектеніп қанағаттандырылып немесе қайтарылғанда тасымалданушының хабарында негізгі қабылданған келесідей нормативті құқықты актілерге сүйене отырып, хабар арызданушыға шағым құжатына қосылып жіберіледі. </w:t>
      </w:r>
      <w:r>
        <w:br/>
      </w:r>
      <w:r>
        <w:rPr>
          <w:rFonts w:ascii="Times New Roman"/>
          <w:b w:val="false"/>
          <w:i w:val="false"/>
          <w:color w:val="000000"/>
          <w:sz w:val="28"/>
        </w:rPr>
        <w:t xml:space="preserve">
      Шағым қанағаттандырылғанда толық құжаттар соммасы арызданушы берген шағымға тасымалданушымен қайтарылмайды. </w:t>
      </w:r>
      <w:r>
        <w:br/>
      </w:r>
      <w:r>
        <w:rPr>
          <w:rFonts w:ascii="Times New Roman"/>
          <w:b w:val="false"/>
          <w:i w:val="false"/>
          <w:color w:val="000000"/>
          <w:sz w:val="28"/>
        </w:rPr>
        <w:t>
</w:t>
      </w:r>
      <w:r>
        <w:rPr>
          <w:rFonts w:ascii="Times New Roman"/>
          <w:b w:val="false"/>
          <w:i w:val="false"/>
          <w:color w:val="000000"/>
          <w:sz w:val="28"/>
        </w:rPr>
        <w:t xml:space="preserve">
      872. Арызданушының шағымы негізгі тәртіптегі талаптың бұзылумен толтырылса, мұндай шағым арызданушыға тасымалдаушыға түскен уақыттан бастап 15 күн ішінде қайтарылған себептерімен қайтарылып беріледі. Мұндай қайтарылған шағым ұсынысы қайтарылған деп есептелмейді негізгі шағым сотқа. </w:t>
      </w:r>
      <w:r>
        <w:br/>
      </w:r>
      <w:r>
        <w:rPr>
          <w:rFonts w:ascii="Times New Roman"/>
          <w:b w:val="false"/>
          <w:i w:val="false"/>
          <w:color w:val="000000"/>
          <w:sz w:val="28"/>
        </w:rPr>
        <w:t>
</w:t>
      </w:r>
      <w:r>
        <w:rPr>
          <w:rFonts w:ascii="Times New Roman"/>
          <w:b w:val="false"/>
          <w:i w:val="false"/>
          <w:color w:val="000000"/>
          <w:sz w:val="28"/>
        </w:rPr>
        <w:t>
      873. Жүктің жоғалуы және жақымдануы туралы шағымның қанағаттандырылған жағдайда, орнын толтыруға жататын сомасы, жүктің шығатын бағасымен анықталады, жүкжіберушінің есеп шотында немесе басқа құжаттарда, Қазақстан Республикасы </w:t>
      </w:r>
      <w:r>
        <w:rPr>
          <w:rFonts w:ascii="Times New Roman"/>
          <w:b w:val="false"/>
          <w:i w:val="false"/>
          <w:color w:val="000000"/>
          <w:sz w:val="28"/>
        </w:rPr>
        <w:t>заңнамаларында</w:t>
      </w:r>
      <w:r>
        <w:rPr>
          <w:rFonts w:ascii="Times New Roman"/>
          <w:b w:val="false"/>
          <w:i w:val="false"/>
          <w:color w:val="000000"/>
          <w:sz w:val="28"/>
        </w:rPr>
        <w:t xml:space="preserve"> қаралады. </w:t>
      </w:r>
      <w:r>
        <w:br/>
      </w:r>
      <w:r>
        <w:rPr>
          <w:rFonts w:ascii="Times New Roman"/>
          <w:b w:val="false"/>
          <w:i w:val="false"/>
          <w:color w:val="000000"/>
          <w:sz w:val="28"/>
        </w:rPr>
        <w:t xml:space="preserve">
      Сонымен қатар тасымалдаушы келтірілген нұқсанды өтеу кезінде тасымалдау үшін жүк төлемінің пропорционалдық санына жұмсалған, жетіспеген немесе бүлінген (бұзылған) жүкті, егер төлем жүктің бағасына кіретін болса, тасымалдаушы жүкті қайтарады. </w:t>
      </w:r>
      <w:r>
        <w:br/>
      </w:r>
      <w:r>
        <w:rPr>
          <w:rFonts w:ascii="Times New Roman"/>
          <w:b w:val="false"/>
          <w:i w:val="false"/>
          <w:color w:val="000000"/>
          <w:sz w:val="28"/>
        </w:rPr>
        <w:t xml:space="preserve">
      Егер жүк хабарландыру бағасымен тасымалдауға берілген болса, хабарлама бағасы мөлшерінде шамамен жұмсалған жүктің бір бөлігін тасымалдаушы өтейді. </w:t>
      </w:r>
      <w:r>
        <w:br/>
      </w:r>
      <w:r>
        <w:rPr>
          <w:rFonts w:ascii="Times New Roman"/>
          <w:b w:val="false"/>
          <w:i w:val="false"/>
          <w:color w:val="000000"/>
          <w:sz w:val="28"/>
        </w:rPr>
        <w:t xml:space="preserve">
      Егер тасымалдаушы хабарланған бағасы бойынша шын мәніндегі құнының көтерілгенін дәлелдеген жағдайда, тасымалдаушы жүктің шын мәніндегі құны мөлшерінде өтейді. </w:t>
      </w:r>
      <w:r>
        <w:br/>
      </w:r>
      <w:r>
        <w:rPr>
          <w:rFonts w:ascii="Times New Roman"/>
          <w:b w:val="false"/>
          <w:i w:val="false"/>
          <w:color w:val="000000"/>
          <w:sz w:val="28"/>
        </w:rPr>
        <w:t>
</w:t>
      </w:r>
      <w:r>
        <w:rPr>
          <w:rFonts w:ascii="Times New Roman"/>
          <w:b w:val="false"/>
          <w:i w:val="false"/>
          <w:color w:val="000000"/>
          <w:sz w:val="28"/>
        </w:rPr>
        <w:t>
      874. Егер жүк жіберушінің кінәсінен келмеген жүкке келтірілген зиянды өтеу туралы шағым қарастырылған жағдайда Қазақстан Республикасы </w:t>
      </w:r>
      <w:r>
        <w:rPr>
          <w:rFonts w:ascii="Times New Roman"/>
          <w:b w:val="false"/>
          <w:i w:val="false"/>
          <w:color w:val="000000"/>
          <w:sz w:val="28"/>
        </w:rPr>
        <w:t>заңнамасына</w:t>
      </w:r>
      <w:r>
        <w:rPr>
          <w:rFonts w:ascii="Times New Roman"/>
          <w:b w:val="false"/>
          <w:i w:val="false"/>
          <w:color w:val="000000"/>
          <w:sz w:val="28"/>
        </w:rPr>
        <w:t xml:space="preserve"> сәйкес тасымалдаушымен өткізілгендігі анықталса, тасымалдаушыға тиесілі сомадан шегеріле отырып, шағым жүкті өткізуден түскен сома көлемінде қанағаттандырылады. </w:t>
      </w:r>
      <w:r>
        <w:br/>
      </w:r>
      <w:r>
        <w:rPr>
          <w:rFonts w:ascii="Times New Roman"/>
          <w:b w:val="false"/>
          <w:i w:val="false"/>
          <w:color w:val="000000"/>
          <w:sz w:val="28"/>
        </w:rPr>
        <w:t>
</w:t>
      </w:r>
      <w:r>
        <w:rPr>
          <w:rFonts w:ascii="Times New Roman"/>
          <w:b w:val="false"/>
          <w:i w:val="false"/>
          <w:color w:val="000000"/>
          <w:sz w:val="28"/>
        </w:rPr>
        <w:t xml:space="preserve">
      875. Егер шағымды қарастырғанда жүк басқа жүк жіберушінің немесе бастапқы жүк қабылдаушыға арыз бойынша жүк қабылдаушыға бағытталған немесе берілген болса, жүк қабылдаушының нұсқауымен арыз бойынша басқа мекен жайға жіберілген немесе жүкті беру сол тұлғаға немесе берілген жүк арызданушыға қайтарылады. </w:t>
      </w:r>
    </w:p>
    <w:bookmarkEnd w:id="189"/>
    <w:bookmarkStart w:name="z58" w:id="190"/>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1-қосымша </w:t>
      </w:r>
    </w:p>
    <w:bookmarkEnd w:id="190"/>
    <w:p>
      <w:pPr>
        <w:spacing w:after="0"/>
        <w:ind w:left="0"/>
        <w:jc w:val="both"/>
      </w:pPr>
      <w:r>
        <w:rPr>
          <w:rFonts w:ascii="Times New Roman"/>
          <w:b/>
          <w:i w:val="false"/>
          <w:color w:val="000000"/>
          <w:sz w:val="28"/>
        </w:rPr>
        <w:t xml:space="preserve">         ЖҮКТЕРДІҢ НОМЕНКЛАТУРАЛЫҚ ТОПТАРЫНЫҢ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gridCol w:w="1233"/>
      </w:tblGrid>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 көмір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және мұнай өнімдері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Торф және торф өнімдері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Жанғыш тақтатастар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Қождамалар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және марганец кені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Түсті кен және күкірт шикізаты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металдар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және жабдық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құрылғылар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Метиздер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металдар сынықтары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Ауылшаруашылық машиналары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Автомобильдер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Түсті металдар, олардан жасалған бұйымдар және </w:t>
            </w:r>
            <w:r>
              <w:br/>
            </w:r>
            <w:r>
              <w:rPr>
                <w:rFonts w:ascii="Times New Roman"/>
                <w:b w:val="false"/>
                <w:i w:val="false"/>
                <w:color w:val="000000"/>
                <w:sz w:val="20"/>
              </w:rPr>
              <w:t xml:space="preserve">
түсті металдар сынықтары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және минералдық тыңайтқыштар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Химикаттар және сода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жүктері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шикізат қалыптық материалдар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Түйіршектелген қождар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Оттөзімділер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Цемент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жүктері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Жануарлардың еті және майы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Картофель, көкөністер мен жемістер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тұзы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Қалғандары және азық-түліктік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тұтынатын өнеркәсіп тауарлары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қызылшасы және тұқымдар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азық-түлік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Қатаң мал азығы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Күнжаралар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Қағаз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 су көлігінен темір жол көлігіне тиеу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Импорттық жүктер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Контейнерлердегі жүктер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және құрама жүктер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r>
    </w:tbl>
    <w:bookmarkStart w:name="z59" w:id="191"/>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2-қосымша </w:t>
      </w:r>
    </w:p>
    <w:bookmarkEnd w:id="191"/>
    <w:p>
      <w:pPr>
        <w:spacing w:after="0"/>
        <w:ind w:left="0"/>
        <w:jc w:val="both"/>
      </w:pPr>
      <w:r>
        <w:rPr>
          <w:rFonts w:ascii="Times New Roman"/>
          <w:b w:val="false"/>
          <w:i w:val="false"/>
          <w:color w:val="000000"/>
          <w:sz w:val="28"/>
        </w:rPr>
        <w:t xml:space="preserve">                                                  ГУ-12 нысаны </w:t>
      </w:r>
    </w:p>
    <w:p>
      <w:pPr>
        <w:spacing w:after="0"/>
        <w:ind w:left="0"/>
        <w:jc w:val="both"/>
      </w:pPr>
      <w:r>
        <w:rPr>
          <w:rFonts w:ascii="Times New Roman"/>
          <w:b w:val="false"/>
          <w:i w:val="false"/>
          <w:color w:val="ff0000"/>
          <w:sz w:val="28"/>
        </w:rPr>
        <w:t xml:space="preserve">      Ескерту: 2-қосымша жаңа редакцияда - ҚР Көлік және коммуникация министрінің 2007.11.27. </w:t>
      </w:r>
      <w:r>
        <w:rPr>
          <w:rFonts w:ascii="Times New Roman"/>
          <w:b w:val="false"/>
          <w:i w:val="false"/>
          <w:color w:val="ff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p>
      <w:pPr>
        <w:spacing w:after="0"/>
        <w:ind w:left="0"/>
        <w:jc w:val="both"/>
      </w:pPr>
      <w:r>
        <w:rPr>
          <w:rFonts w:ascii="Times New Roman"/>
          <w:b w:val="false"/>
          <w:i w:val="false"/>
          <w:color w:val="000000"/>
          <w:sz w:val="28"/>
        </w:rPr>
        <w:t xml:space="preserve">Өтінімді тіркеу күні ________________________ _______ ж. </w:t>
      </w:r>
      <w:r>
        <w:br/>
      </w:r>
      <w:r>
        <w:rPr>
          <w:rFonts w:ascii="Times New Roman"/>
          <w:b w:val="false"/>
          <w:i w:val="false"/>
          <w:color w:val="000000"/>
          <w:sz w:val="28"/>
        </w:rPr>
        <w:t xml:space="preserve">
Тасымалдаушы       _____________________________________________ </w:t>
      </w:r>
      <w:r>
        <w:br/>
      </w:r>
      <w:r>
        <w:rPr>
          <w:rFonts w:ascii="Times New Roman"/>
          <w:b w:val="false"/>
          <w:i w:val="false"/>
          <w:color w:val="000000"/>
          <w:sz w:val="28"/>
        </w:rPr>
        <w:t xml:space="preserve">
Жүк жөнелтуші      _____________________________________________ </w:t>
      </w:r>
      <w:r>
        <w:br/>
      </w:r>
      <w:r>
        <w:rPr>
          <w:rFonts w:ascii="Times New Roman"/>
          <w:b w:val="false"/>
          <w:i w:val="false"/>
          <w:color w:val="000000"/>
          <w:sz w:val="28"/>
        </w:rPr>
        <w:t xml:space="preserve">
Мекен-жайы         _____________________________________________ </w:t>
      </w:r>
      <w:r>
        <w:br/>
      </w:r>
      <w:r>
        <w:rPr>
          <w:rFonts w:ascii="Times New Roman"/>
          <w:b w:val="false"/>
          <w:i w:val="false"/>
          <w:color w:val="000000"/>
          <w:sz w:val="28"/>
        </w:rPr>
        <w:t xml:space="preserve">
Банк               _____________________________________________ </w:t>
      </w:r>
      <w:r>
        <w:br/>
      </w:r>
      <w:r>
        <w:rPr>
          <w:rFonts w:ascii="Times New Roman"/>
          <w:b w:val="false"/>
          <w:i w:val="false"/>
          <w:color w:val="000000"/>
          <w:sz w:val="28"/>
        </w:rPr>
        <w:t xml:space="preserve">
Кірме жол          _____________________ (шарттың N, атауы, тармақ </w:t>
      </w:r>
      <w:r>
        <w:br/>
      </w:r>
      <w:r>
        <w:rPr>
          <w:rFonts w:ascii="Times New Roman"/>
          <w:b w:val="false"/>
          <w:i w:val="false"/>
          <w:color w:val="000000"/>
          <w:sz w:val="28"/>
        </w:rPr>
        <w:t xml:space="preserve">
                                       иеленушінің почталық адресі) </w:t>
      </w:r>
      <w:r>
        <w:br/>
      </w:r>
      <w:r>
        <w:rPr>
          <w:rFonts w:ascii="Times New Roman"/>
          <w:b w:val="false"/>
          <w:i w:val="false"/>
          <w:color w:val="000000"/>
          <w:sz w:val="28"/>
        </w:rPr>
        <w:t xml:space="preserve">
                                                              ____ </w:t>
      </w:r>
      <w:r>
        <w:br/>
      </w:r>
      <w:r>
        <w:rPr>
          <w:rFonts w:ascii="Times New Roman"/>
          <w:b w:val="false"/>
          <w:i w:val="false"/>
          <w:color w:val="000000"/>
          <w:sz w:val="28"/>
        </w:rPr>
        <w:t xml:space="preserve">
                      200 ___ жылға                тармақ    |____| </w:t>
      </w:r>
      <w:r>
        <w:br/>
      </w:r>
      <w:r>
        <w:rPr>
          <w:rFonts w:ascii="Times New Roman"/>
          <w:b w:val="false"/>
          <w:i w:val="false"/>
          <w:color w:val="000000"/>
          <w:sz w:val="28"/>
        </w:rPr>
        <w:t xml:space="preserve">
                           ТАСЫМАЛДАУҒА ӨТІНІМ   иеленушінің       </w:t>
      </w:r>
      <w:r>
        <w:br/>
      </w:r>
      <w:r>
        <w:rPr>
          <w:rFonts w:ascii="Times New Roman"/>
          <w:b w:val="false"/>
          <w:i w:val="false"/>
          <w:color w:val="000000"/>
          <w:sz w:val="28"/>
        </w:rPr>
        <w:t xml:space="preserve">
                                 (ЖОСПАР)        келісу туралы </w:t>
      </w:r>
      <w:r>
        <w:br/>
      </w:r>
      <w:r>
        <w:rPr>
          <w:rFonts w:ascii="Times New Roman"/>
          <w:b w:val="false"/>
          <w:i w:val="false"/>
          <w:color w:val="000000"/>
          <w:sz w:val="28"/>
        </w:rPr>
        <w:t xml:space="preserve">
                                                   белгісі      </w:t>
      </w:r>
      <w:r>
        <w:br/>
      </w:r>
      <w:r>
        <w:rPr>
          <w:rFonts w:ascii="Times New Roman"/>
          <w:b w:val="false"/>
          <w:i w:val="false"/>
          <w:color w:val="000000"/>
          <w:sz w:val="28"/>
        </w:rPr>
        <w:t xml:space="preserve">
              Жоспарлы, жоспардан тыс (керек болмайтынын сызып </w:t>
      </w:r>
      <w:r>
        <w:br/>
      </w:r>
      <w:r>
        <w:rPr>
          <w:rFonts w:ascii="Times New Roman"/>
          <w:b w:val="false"/>
          <w:i w:val="false"/>
          <w:color w:val="000000"/>
          <w:sz w:val="28"/>
        </w:rPr>
        <w:t xml:space="preserve">
                                тастау қажет) </w:t>
      </w:r>
      <w:r>
        <w:br/>
      </w:r>
      <w:r>
        <w:rPr>
          <w:rFonts w:ascii="Times New Roman"/>
          <w:b w:val="false"/>
          <w:i w:val="false"/>
          <w:color w:val="000000"/>
          <w:sz w:val="28"/>
        </w:rPr>
        <w:t xml:space="preserve">
                                                              ____ </w:t>
      </w:r>
      <w:r>
        <w:br/>
      </w:r>
      <w:r>
        <w:rPr>
          <w:rFonts w:ascii="Times New Roman"/>
          <w:b w:val="false"/>
          <w:i w:val="false"/>
          <w:color w:val="000000"/>
          <w:sz w:val="28"/>
        </w:rPr>
        <w:t xml:space="preserve">
                                          Вагонның тиесілігі |____|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5293"/>
        <w:gridCol w:w="2613"/>
      </w:tblGrid>
      <w:tr>
        <w:trPr>
          <w:trHeight w:val="45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үшін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Экспедитордың атауы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r>
      <w:tr>
        <w:trPr>
          <w:trHeight w:val="45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1693"/>
        <w:gridCol w:w="1693"/>
        <w:gridCol w:w="1993"/>
        <w:gridCol w:w="2233"/>
        <w:gridCol w:w="1693"/>
        <w:gridCol w:w="1693"/>
      </w:tblGrid>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 станциясының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номенклатуралық </w:t>
            </w:r>
            <w:r>
              <w:br/>
            </w:r>
            <w:r>
              <w:rPr>
                <w:rFonts w:ascii="Times New Roman"/>
                <w:b w:val="false"/>
                <w:i w:val="false"/>
                <w:color w:val="000000"/>
                <w:sz w:val="20"/>
              </w:rPr>
              <w:t xml:space="preserve">
тобының атауы) </w:t>
            </w:r>
          </w:p>
        </w:tc>
      </w:tr>
      <w:tr>
        <w:trPr>
          <w:trHeight w:val="49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 </w:t>
            </w:r>
            <w:r>
              <w:br/>
            </w:r>
            <w:r>
              <w:rPr>
                <w:rFonts w:ascii="Times New Roman"/>
                <w:b w:val="false"/>
                <w:i w:val="false"/>
                <w:color w:val="000000"/>
                <w:sz w:val="20"/>
              </w:rPr>
              <w:t xml:space="preserve">
сы- </w:t>
            </w:r>
            <w:r>
              <w:br/>
            </w:r>
            <w:r>
              <w:rPr>
                <w:rFonts w:ascii="Times New Roman"/>
                <w:b w:val="false"/>
                <w:i w:val="false"/>
                <w:color w:val="000000"/>
                <w:sz w:val="20"/>
              </w:rPr>
              <w:t xml:space="preserve">
мал </w:t>
            </w:r>
            <w:r>
              <w:br/>
            </w:r>
            <w:r>
              <w:rPr>
                <w:rFonts w:ascii="Times New Roman"/>
                <w:b w:val="false"/>
                <w:i w:val="false"/>
                <w:color w:val="000000"/>
                <w:sz w:val="20"/>
              </w:rPr>
              <w:t xml:space="preserve">
дау </w:t>
            </w:r>
            <w:r>
              <w:br/>
            </w:r>
            <w:r>
              <w:rPr>
                <w:rFonts w:ascii="Times New Roman"/>
                <w:b w:val="false"/>
                <w:i w:val="false"/>
                <w:color w:val="000000"/>
                <w:sz w:val="20"/>
              </w:rPr>
              <w:t xml:space="preserve">
ны- </w:t>
            </w:r>
            <w:r>
              <w:br/>
            </w:r>
            <w:r>
              <w:rPr>
                <w:rFonts w:ascii="Times New Roman"/>
                <w:b w:val="false"/>
                <w:i w:val="false"/>
                <w:color w:val="000000"/>
                <w:sz w:val="20"/>
              </w:rPr>
              <w:t xml:space="preserve">
са- </w:t>
            </w:r>
            <w:r>
              <w:br/>
            </w:r>
            <w:r>
              <w:rPr>
                <w:rFonts w:ascii="Times New Roman"/>
                <w:b w:val="false"/>
                <w:i w:val="false"/>
                <w:color w:val="000000"/>
                <w:sz w:val="20"/>
              </w:rPr>
              <w:t xml:space="preserve">
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r>
              <w:br/>
            </w:r>
            <w:r>
              <w:rPr>
                <w:rFonts w:ascii="Times New Roman"/>
                <w:b w:val="false"/>
                <w:i w:val="false"/>
                <w:color w:val="000000"/>
                <w:sz w:val="20"/>
              </w:rPr>
              <w:t xml:space="preserve">
дың N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w:t>
            </w:r>
            <w:r>
              <w:br/>
            </w:r>
            <w:r>
              <w:rPr>
                <w:rFonts w:ascii="Times New Roman"/>
                <w:b w:val="false"/>
                <w:i w:val="false"/>
                <w:color w:val="000000"/>
                <w:sz w:val="20"/>
              </w:rPr>
              <w:t xml:space="preserve">
ше N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r>
      <w:tr>
        <w:trPr>
          <w:trHeight w:val="495" w:hRule="atLeast"/>
        </w:trPr>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w:t>
            </w:r>
            <w:r>
              <w:br/>
            </w:r>
            <w:r>
              <w:rPr>
                <w:rFonts w:ascii="Times New Roman"/>
                <w:b w:val="false"/>
                <w:i w:val="false"/>
                <w:color w:val="000000"/>
                <w:sz w:val="20"/>
              </w:rPr>
              <w:t xml:space="preserve">
дәл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коды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ТАҒАЙЫНДАЛУЫ </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ЖБТСН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ЖГН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(қысқар-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тағайын- </w:t>
            </w:r>
            <w:r>
              <w:br/>
            </w:r>
            <w:r>
              <w:rPr>
                <w:rFonts w:ascii="Times New Roman"/>
                <w:b w:val="false"/>
                <w:i w:val="false"/>
                <w:color w:val="000000"/>
                <w:sz w:val="20"/>
              </w:rPr>
              <w:t xml:space="preserve">
далу </w:t>
            </w:r>
            <w:r>
              <w:br/>
            </w:r>
            <w:r>
              <w:rPr>
                <w:rFonts w:ascii="Times New Roman"/>
                <w:b w:val="false"/>
                <w:i w:val="false"/>
                <w:color w:val="000000"/>
                <w:sz w:val="20"/>
              </w:rPr>
              <w:t xml:space="preserve">
станция-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аудару </w:t>
            </w:r>
            <w:r>
              <w:br/>
            </w:r>
            <w:r>
              <w:rPr>
                <w:rFonts w:ascii="Times New Roman"/>
                <w:b w:val="false"/>
                <w:i w:val="false"/>
                <w:color w:val="000000"/>
                <w:sz w:val="20"/>
              </w:rPr>
              <w:t xml:space="preserve">
пунктінің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тағайын- </w:t>
            </w:r>
            <w:r>
              <w:br/>
            </w:r>
            <w:r>
              <w:rPr>
                <w:rFonts w:ascii="Times New Roman"/>
                <w:b w:val="false"/>
                <w:i w:val="false"/>
                <w:color w:val="000000"/>
                <w:sz w:val="20"/>
              </w:rPr>
              <w:t xml:space="preserve">
далу </w:t>
            </w:r>
            <w:r>
              <w:br/>
            </w:r>
            <w:r>
              <w:rPr>
                <w:rFonts w:ascii="Times New Roman"/>
                <w:b w:val="false"/>
                <w:i w:val="false"/>
                <w:color w:val="000000"/>
                <w:sz w:val="20"/>
              </w:rPr>
              <w:t xml:space="preserve">
пунктінің </w:t>
            </w:r>
            <w:r>
              <w:br/>
            </w:r>
            <w:r>
              <w:rPr>
                <w:rFonts w:ascii="Times New Roman"/>
                <w:b w:val="false"/>
                <w:i w:val="false"/>
                <w:color w:val="000000"/>
                <w:sz w:val="20"/>
              </w:rPr>
              <w:t xml:space="preserve">
атауы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тағайында- </w:t>
            </w:r>
            <w:r>
              <w:br/>
            </w:r>
            <w:r>
              <w:rPr>
                <w:rFonts w:ascii="Times New Roman"/>
                <w:b w:val="false"/>
                <w:i w:val="false"/>
                <w:color w:val="000000"/>
                <w:sz w:val="20"/>
              </w:rPr>
              <w:t xml:space="preserve">
лу стан- </w:t>
            </w:r>
            <w:r>
              <w:br/>
            </w:r>
            <w:r>
              <w:rPr>
                <w:rFonts w:ascii="Times New Roman"/>
                <w:b w:val="false"/>
                <w:i w:val="false"/>
                <w:color w:val="000000"/>
                <w:sz w:val="20"/>
              </w:rPr>
              <w:t xml:space="preserve">
циясының, </w:t>
            </w:r>
            <w:r>
              <w:br/>
            </w:r>
            <w:r>
              <w:rPr>
                <w:rFonts w:ascii="Times New Roman"/>
                <w:b w:val="false"/>
                <w:i w:val="false"/>
                <w:color w:val="000000"/>
                <w:sz w:val="20"/>
              </w:rPr>
              <w:t xml:space="preserve">
шекаралық </w:t>
            </w:r>
            <w:r>
              <w:br/>
            </w:r>
            <w:r>
              <w:rPr>
                <w:rFonts w:ascii="Times New Roman"/>
                <w:b w:val="false"/>
                <w:i w:val="false"/>
                <w:color w:val="000000"/>
                <w:sz w:val="20"/>
              </w:rPr>
              <w:t xml:space="preserve">
станциясы- </w:t>
            </w:r>
            <w:r>
              <w:br/>
            </w:r>
            <w:r>
              <w:rPr>
                <w:rFonts w:ascii="Times New Roman"/>
                <w:b w:val="false"/>
                <w:i w:val="false"/>
                <w:color w:val="000000"/>
                <w:sz w:val="20"/>
              </w:rPr>
              <w:t xml:space="preserve">
ның, ауда- </w:t>
            </w:r>
            <w:r>
              <w:br/>
            </w:r>
            <w:r>
              <w:rPr>
                <w:rFonts w:ascii="Times New Roman"/>
                <w:b w:val="false"/>
                <w:i w:val="false"/>
                <w:color w:val="000000"/>
                <w:sz w:val="20"/>
              </w:rPr>
              <w:t xml:space="preserve">
ру пункті- </w:t>
            </w:r>
            <w:r>
              <w:br/>
            </w:r>
            <w:r>
              <w:rPr>
                <w:rFonts w:ascii="Times New Roman"/>
                <w:b w:val="false"/>
                <w:i w:val="false"/>
                <w:color w:val="000000"/>
                <w:sz w:val="20"/>
              </w:rPr>
              <w:t xml:space="preserve">
нің және </w:t>
            </w:r>
            <w:r>
              <w:br/>
            </w:r>
            <w:r>
              <w:rPr>
                <w:rFonts w:ascii="Times New Roman"/>
                <w:b w:val="false"/>
                <w:i w:val="false"/>
                <w:color w:val="000000"/>
                <w:sz w:val="20"/>
              </w:rPr>
              <w:t xml:space="preserve">
тағайында- </w:t>
            </w:r>
            <w:r>
              <w:br/>
            </w:r>
            <w:r>
              <w:rPr>
                <w:rFonts w:ascii="Times New Roman"/>
                <w:b w:val="false"/>
                <w:i w:val="false"/>
                <w:color w:val="000000"/>
                <w:sz w:val="20"/>
              </w:rPr>
              <w:t xml:space="preserve">
лу пункті- </w:t>
            </w:r>
            <w:r>
              <w:br/>
            </w:r>
            <w:r>
              <w:rPr>
                <w:rFonts w:ascii="Times New Roman"/>
                <w:b w:val="false"/>
                <w:i w:val="false"/>
                <w:color w:val="000000"/>
                <w:sz w:val="20"/>
              </w:rPr>
              <w:t xml:space="preserve">
нің коды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Тағай- </w:t>
            </w:r>
            <w:r>
              <w:br/>
            </w:r>
            <w:r>
              <w:rPr>
                <w:rFonts w:ascii="Times New Roman"/>
                <w:b w:val="false"/>
                <w:i w:val="false"/>
                <w:color w:val="000000"/>
                <w:sz w:val="20"/>
              </w:rPr>
              <w:t xml:space="preserve">
ындалу </w:t>
            </w:r>
            <w:r>
              <w:br/>
            </w:r>
            <w:r>
              <w:rPr>
                <w:rFonts w:ascii="Times New Roman"/>
                <w:b w:val="false"/>
                <w:i w:val="false"/>
                <w:color w:val="000000"/>
                <w:sz w:val="20"/>
              </w:rPr>
              <w:t xml:space="preserve">
елінің </w:t>
            </w:r>
            <w:r>
              <w:br/>
            </w:r>
            <w:r>
              <w:rPr>
                <w:rFonts w:ascii="Times New Roman"/>
                <w:b w:val="false"/>
                <w:i w:val="false"/>
                <w:color w:val="000000"/>
                <w:sz w:val="20"/>
              </w:rPr>
              <w:t xml:space="preserve">
коды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атауы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алушы-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коды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атауы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973"/>
        <w:gridCol w:w="973"/>
        <w:gridCol w:w="973"/>
        <w:gridCol w:w="1073"/>
        <w:gridCol w:w="1073"/>
        <w:gridCol w:w="1073"/>
      </w:tblGrid>
      <w:tr>
        <w:trPr>
          <w:trHeight w:val="49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жөнелтуші- </w:t>
            </w:r>
            <w:r>
              <w:br/>
            </w:r>
            <w:r>
              <w:rPr>
                <w:rFonts w:ascii="Times New Roman"/>
                <w:b w:val="false"/>
                <w:i w:val="false"/>
                <w:color w:val="000000"/>
                <w:sz w:val="20"/>
              </w:rPr>
              <w:t xml:space="preserve">
нің коды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Вагондар түрлерінің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r>
      <w:tr>
        <w:trPr>
          <w:trHeight w:val="46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ОКПО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9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Вагондар түрлерінің атауы </w:t>
            </w:r>
          </w:p>
        </w:tc>
        <w:tc>
          <w:tcPr>
            <w:tcW w:w="0" w:type="auto"/>
            <w:vMerge/>
            <w:tcBorders>
              <w:top w:val="nil"/>
              <w:left w:val="single" w:color="cfcfcf" w:sz="5"/>
              <w:bottom w:val="single" w:color="cfcfcf" w:sz="5"/>
              <w:right w:val="single" w:color="cfcfcf" w:sz="5"/>
            </w:tcBorders>
          </w:tcPr>
          <w:p/>
        </w:tc>
      </w:tr>
      <w:tr>
        <w:trPr>
          <w:trHeight w:val="465"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Тонналардың бір айдағы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вагондардың саны </w:t>
            </w:r>
          </w:p>
        </w:tc>
      </w:tr>
      <w:tr>
        <w:trPr>
          <w:trHeight w:val="19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18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p>
      <w:pPr>
        <w:spacing w:after="0"/>
        <w:ind w:left="0"/>
        <w:jc w:val="both"/>
      </w:pPr>
      <w:r>
        <w:rPr>
          <w:rFonts w:ascii="Times New Roman"/>
          <w:b w:val="false"/>
          <w:i/>
          <w:color w:val="000000"/>
          <w:sz w:val="28"/>
        </w:rPr>
        <w:t xml:space="preserve">                    Өтінімге жазылған мәліметтердің дұрыстығы үшін </w:t>
      </w:r>
      <w:r>
        <w:br/>
      </w:r>
      <w:r>
        <w:rPr>
          <w:rFonts w:ascii="Times New Roman"/>
          <w:b w:val="false"/>
          <w:i w:val="false"/>
          <w:color w:val="000000"/>
          <w:sz w:val="28"/>
        </w:rPr>
        <w:t>
</w:t>
      </w:r>
      <w:r>
        <w:rPr>
          <w:rFonts w:ascii="Times New Roman"/>
          <w:b w:val="false"/>
          <w:i/>
          <w:color w:val="000000"/>
          <w:sz w:val="28"/>
        </w:rPr>
        <w:t xml:space="preserve">                    жауаптымын </w:t>
      </w:r>
      <w:r>
        <w:br/>
      </w:r>
      <w:r>
        <w:rPr>
          <w:rFonts w:ascii="Times New Roman"/>
          <w:b w:val="false"/>
          <w:i w:val="false"/>
          <w:color w:val="000000"/>
          <w:sz w:val="28"/>
        </w:rPr>
        <w:t>
</w:t>
      </w:r>
      <w:r>
        <w:rPr>
          <w:rFonts w:ascii="Times New Roman"/>
          <w:b w:val="false"/>
          <w:i/>
          <w:color w:val="000000"/>
          <w:sz w:val="28"/>
        </w:rPr>
        <w:t xml:space="preserve">_______ </w:t>
      </w:r>
      <w:r>
        <w:br/>
      </w:r>
      <w:r>
        <w:rPr>
          <w:rFonts w:ascii="Times New Roman"/>
          <w:b w:val="false"/>
          <w:i w:val="false"/>
          <w:color w:val="000000"/>
          <w:sz w:val="28"/>
        </w:rPr>
        <w:t xml:space="preserve">
|  МО   |  Жөнелтуші ______________  __________   _________________ </w:t>
      </w:r>
      <w:r>
        <w:br/>
      </w:r>
      <w:r>
        <w:rPr>
          <w:rFonts w:ascii="Times New Roman"/>
          <w:b w:val="false"/>
          <w:i w:val="false"/>
          <w:color w:val="000000"/>
          <w:sz w:val="28"/>
        </w:rPr>
        <w:t xml:space="preserve">
|_______|             (лауазымы)       (қолы)     (Т.Ә.А.) </w:t>
      </w:r>
    </w:p>
    <w:p>
      <w:pPr>
        <w:spacing w:after="0"/>
        <w:ind w:left="0"/>
        <w:jc w:val="both"/>
      </w:pPr>
      <w:r>
        <w:rPr>
          <w:rFonts w:ascii="Times New Roman"/>
          <w:b w:val="false"/>
          <w:i w:val="false"/>
          <w:color w:val="000000"/>
          <w:sz w:val="28"/>
        </w:rPr>
        <w:t xml:space="preserve">                     Күні _____________________  ________ ж. </w:t>
      </w:r>
    </w:p>
    <w:bookmarkStart w:name="z60" w:id="192"/>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3-қосымша </w:t>
      </w:r>
    </w:p>
    <w:bookmarkEnd w:id="192"/>
    <w:p>
      <w:pPr>
        <w:spacing w:after="0"/>
        <w:ind w:left="0"/>
        <w:jc w:val="both"/>
      </w:pPr>
      <w:r>
        <w:rPr>
          <w:rFonts w:ascii="Times New Roman"/>
          <w:b w:val="false"/>
          <w:i w:val="false"/>
          <w:color w:val="000000"/>
          <w:sz w:val="28"/>
        </w:rPr>
        <w:t xml:space="preserve">                                                  ГУ-12К-нысаны </w:t>
      </w:r>
    </w:p>
    <w:p>
      <w:pPr>
        <w:spacing w:after="0"/>
        <w:ind w:left="0"/>
        <w:jc w:val="both"/>
      </w:pPr>
      <w:r>
        <w:rPr>
          <w:rFonts w:ascii="Times New Roman"/>
          <w:b w:val="false"/>
          <w:i w:val="false"/>
          <w:color w:val="ff0000"/>
          <w:sz w:val="28"/>
        </w:rPr>
        <w:t xml:space="preserve">      Ескерту: 3-қосымша жаңа редакцияда - ҚР Көлік және коммуникация министрінің 2007.11.27. </w:t>
      </w:r>
      <w:r>
        <w:rPr>
          <w:rFonts w:ascii="Times New Roman"/>
          <w:b w:val="false"/>
          <w:i w:val="false"/>
          <w:color w:val="ff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p>
      <w:pPr>
        <w:spacing w:after="0"/>
        <w:ind w:left="0"/>
        <w:jc w:val="both"/>
      </w:pPr>
      <w:r>
        <w:rPr>
          <w:rFonts w:ascii="Times New Roman"/>
          <w:b w:val="false"/>
          <w:i w:val="false"/>
          <w:color w:val="000000"/>
          <w:sz w:val="28"/>
        </w:rPr>
        <w:t xml:space="preserve">Өтінімді тіркеу күні ________________________ _______ ж. </w:t>
      </w:r>
      <w:r>
        <w:br/>
      </w:r>
      <w:r>
        <w:rPr>
          <w:rFonts w:ascii="Times New Roman"/>
          <w:b w:val="false"/>
          <w:i w:val="false"/>
          <w:color w:val="000000"/>
          <w:sz w:val="28"/>
        </w:rPr>
        <w:t xml:space="preserve">
Тасымалдаушы       _____________________________________________ </w:t>
      </w:r>
      <w:r>
        <w:br/>
      </w:r>
      <w:r>
        <w:rPr>
          <w:rFonts w:ascii="Times New Roman"/>
          <w:b w:val="false"/>
          <w:i w:val="false"/>
          <w:color w:val="000000"/>
          <w:sz w:val="28"/>
        </w:rPr>
        <w:t xml:space="preserve">
Жүк жөнелтуші      _____________________________________________ </w:t>
      </w:r>
      <w:r>
        <w:br/>
      </w:r>
      <w:r>
        <w:rPr>
          <w:rFonts w:ascii="Times New Roman"/>
          <w:b w:val="false"/>
          <w:i w:val="false"/>
          <w:color w:val="000000"/>
          <w:sz w:val="28"/>
        </w:rPr>
        <w:t xml:space="preserve">
Мекен-жайы         _____________________________________________ </w:t>
      </w:r>
      <w:r>
        <w:br/>
      </w:r>
      <w:r>
        <w:rPr>
          <w:rFonts w:ascii="Times New Roman"/>
          <w:b w:val="false"/>
          <w:i w:val="false"/>
          <w:color w:val="000000"/>
          <w:sz w:val="28"/>
        </w:rPr>
        <w:t xml:space="preserve">
Банк               _____________________________________________ </w:t>
      </w:r>
      <w:r>
        <w:br/>
      </w:r>
      <w:r>
        <w:rPr>
          <w:rFonts w:ascii="Times New Roman"/>
          <w:b w:val="false"/>
          <w:i w:val="false"/>
          <w:color w:val="000000"/>
          <w:sz w:val="28"/>
        </w:rPr>
        <w:t xml:space="preserve">
Кірме жол          _____________________ (шарттың N, атауы, тармақ                                              иеленушінің почталық </w:t>
      </w:r>
      <w:r>
        <w:br/>
      </w:r>
      <w:r>
        <w:rPr>
          <w:rFonts w:ascii="Times New Roman"/>
          <w:b w:val="false"/>
          <w:i w:val="false"/>
          <w:color w:val="000000"/>
          <w:sz w:val="28"/>
        </w:rPr>
        <w:t xml:space="preserve">
                                               адресі) </w:t>
      </w:r>
      <w:r>
        <w:br/>
      </w:r>
      <w:r>
        <w:rPr>
          <w:rFonts w:ascii="Times New Roman"/>
          <w:b w:val="false"/>
          <w:i w:val="false"/>
          <w:color w:val="000000"/>
          <w:sz w:val="28"/>
        </w:rPr>
        <w:t xml:space="preserve">
                                                               ____ </w:t>
      </w:r>
      <w:r>
        <w:br/>
      </w:r>
      <w:r>
        <w:rPr>
          <w:rFonts w:ascii="Times New Roman"/>
          <w:b w:val="false"/>
          <w:i w:val="false"/>
          <w:color w:val="000000"/>
          <w:sz w:val="28"/>
        </w:rPr>
        <w:t xml:space="preserve">
                      200 ___ жылға              тармақ       |____| </w:t>
      </w:r>
      <w:r>
        <w:br/>
      </w:r>
      <w:r>
        <w:rPr>
          <w:rFonts w:ascii="Times New Roman"/>
          <w:b w:val="false"/>
          <w:i w:val="false"/>
          <w:color w:val="000000"/>
          <w:sz w:val="28"/>
        </w:rPr>
        <w:t xml:space="preserve">
                           ТАСЫМАЛДАУҒА ӨТІНІМ   иеленушінің        </w:t>
      </w:r>
      <w:r>
        <w:br/>
      </w:r>
      <w:r>
        <w:rPr>
          <w:rFonts w:ascii="Times New Roman"/>
          <w:b w:val="false"/>
          <w:i w:val="false"/>
          <w:color w:val="000000"/>
          <w:sz w:val="28"/>
        </w:rPr>
        <w:t xml:space="preserve">
                                (ЖОСПАР)         келісу туралы </w:t>
      </w:r>
      <w:r>
        <w:br/>
      </w:r>
      <w:r>
        <w:rPr>
          <w:rFonts w:ascii="Times New Roman"/>
          <w:b w:val="false"/>
          <w:i w:val="false"/>
          <w:color w:val="000000"/>
          <w:sz w:val="28"/>
        </w:rPr>
        <w:t xml:space="preserve">
                                                 белгісі     </w:t>
      </w:r>
      <w:r>
        <w:br/>
      </w:r>
      <w:r>
        <w:rPr>
          <w:rFonts w:ascii="Times New Roman"/>
          <w:b w:val="false"/>
          <w:i w:val="false"/>
          <w:color w:val="000000"/>
          <w:sz w:val="28"/>
        </w:rPr>
        <w:t xml:space="preserve">
                Жоспарлы, жоспардан тыс (керек болмайтынын сызып </w:t>
      </w:r>
      <w:r>
        <w:br/>
      </w:r>
      <w:r>
        <w:rPr>
          <w:rFonts w:ascii="Times New Roman"/>
          <w:b w:val="false"/>
          <w:i w:val="false"/>
          <w:color w:val="000000"/>
          <w:sz w:val="28"/>
        </w:rPr>
        <w:t xml:space="preserve">
                                тастау қажет) </w:t>
      </w:r>
      <w:r>
        <w:br/>
      </w:r>
      <w:r>
        <w:rPr>
          <w:rFonts w:ascii="Times New Roman"/>
          <w:b w:val="false"/>
          <w:i w:val="false"/>
          <w:color w:val="000000"/>
          <w:sz w:val="28"/>
        </w:rPr>
        <w:t xml:space="preserve">
                                                              ____ </w:t>
      </w:r>
      <w:r>
        <w:br/>
      </w:r>
      <w:r>
        <w:rPr>
          <w:rFonts w:ascii="Times New Roman"/>
          <w:b w:val="false"/>
          <w:i w:val="false"/>
          <w:color w:val="000000"/>
          <w:sz w:val="28"/>
        </w:rPr>
        <w:t xml:space="preserve">
                                      Контейнердің тиесілігі |____|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4533"/>
        <w:gridCol w:w="2153"/>
      </w:tblGrid>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үшін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Экспедитордың атауы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653"/>
        <w:gridCol w:w="1553"/>
        <w:gridCol w:w="2173"/>
        <w:gridCol w:w="1973"/>
        <w:gridCol w:w="2293"/>
      </w:tblGrid>
      <w:tr>
        <w:trPr>
          <w:trHeight w:val="45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Контейнердегі жүктер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 станциясының атауы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Қатынас коды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Берілу пункті- </w:t>
            </w:r>
            <w:r>
              <w:br/>
            </w:r>
            <w:r>
              <w:rPr>
                <w:rFonts w:ascii="Times New Roman"/>
                <w:b w:val="false"/>
                <w:i w:val="false"/>
                <w:color w:val="000000"/>
                <w:sz w:val="20"/>
              </w:rPr>
              <w:t xml:space="preserve">
нің коды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 </w:t>
            </w:r>
            <w:r>
              <w:br/>
            </w:r>
            <w:r>
              <w:rPr>
                <w:rFonts w:ascii="Times New Roman"/>
                <w:b w:val="false"/>
                <w:i w:val="false"/>
                <w:color w:val="000000"/>
                <w:sz w:val="20"/>
              </w:rPr>
              <w:t xml:space="preserve">
пардың N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Тасымылдау бөлімшесі- </w:t>
            </w:r>
            <w:r>
              <w:br/>
            </w:r>
            <w:r>
              <w:rPr>
                <w:rFonts w:ascii="Times New Roman"/>
                <w:b w:val="false"/>
                <w:i w:val="false"/>
                <w:color w:val="000000"/>
                <w:sz w:val="20"/>
              </w:rPr>
              <w:t xml:space="preserve">
нің нөмірі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жөнел- </w:t>
            </w:r>
            <w:r>
              <w:br/>
            </w:r>
            <w:r>
              <w:rPr>
                <w:rFonts w:ascii="Times New Roman"/>
                <w:b w:val="false"/>
                <w:i w:val="false"/>
                <w:color w:val="000000"/>
                <w:sz w:val="20"/>
              </w:rPr>
              <w:t xml:space="preserve">
тушінің коды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 </w:t>
      </w:r>
      <w:r>
        <w:br/>
      </w:r>
      <w:r>
        <w:rPr>
          <w:rFonts w:ascii="Times New Roman"/>
          <w:b w:val="false"/>
          <w:i w:val="false"/>
          <w:color w:val="000000"/>
          <w:sz w:val="28"/>
        </w:rPr>
        <w:t xml:space="preserve">
             (жүктің номенклатуралық     |                      | </w:t>
      </w:r>
      <w:r>
        <w:br/>
      </w:r>
      <w:r>
        <w:rPr>
          <w:rFonts w:ascii="Times New Roman"/>
          <w:b w:val="false"/>
          <w:i w:val="false"/>
          <w:color w:val="000000"/>
          <w:sz w:val="28"/>
        </w:rPr>
        <w:t xml:space="preserve">
                  тобының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613"/>
        <w:gridCol w:w="1613"/>
        <w:gridCol w:w="2613"/>
        <w:gridCol w:w="1913"/>
        <w:gridCol w:w="1353"/>
        <w:gridCol w:w="1393"/>
      </w:tblGrid>
      <w:tr>
        <w:trPr>
          <w:trHeight w:val="285"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тің дәл а- </w:t>
            </w:r>
            <w:r>
              <w:br/>
            </w:r>
            <w:r>
              <w:rPr>
                <w:rFonts w:ascii="Times New Roman"/>
                <w:b w:val="false"/>
                <w:i w:val="false"/>
                <w:color w:val="000000"/>
                <w:sz w:val="20"/>
              </w:rPr>
              <w:t xml:space="preserve">
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коды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ТАҒАЙЫНДАЛУ </w:t>
            </w:r>
          </w:p>
        </w:tc>
      </w:tr>
      <w:tr>
        <w:trPr>
          <w:trHeight w:val="420" w:hRule="atLeast"/>
        </w:trPr>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ЖБТСН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ЖГН бой- </w:t>
            </w:r>
            <w:r>
              <w:br/>
            </w:r>
            <w:r>
              <w:rPr>
                <w:rFonts w:ascii="Times New Roman"/>
                <w:b w:val="false"/>
                <w:i w:val="false"/>
                <w:color w:val="000000"/>
                <w:sz w:val="20"/>
              </w:rPr>
              <w:t xml:space="preserve">
ынша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және станцияның </w:t>
            </w:r>
            <w:r>
              <w:br/>
            </w:r>
            <w:r>
              <w:rPr>
                <w:rFonts w:ascii="Times New Roman"/>
                <w:b w:val="false"/>
                <w:i w:val="false"/>
                <w:color w:val="000000"/>
                <w:sz w:val="20"/>
              </w:rPr>
              <w:t xml:space="preserve">
атауы (ара- </w:t>
            </w:r>
            <w:r>
              <w:br/>
            </w:r>
            <w:r>
              <w:rPr>
                <w:rFonts w:ascii="Times New Roman"/>
                <w:b w:val="false"/>
                <w:i w:val="false"/>
                <w:color w:val="000000"/>
                <w:sz w:val="20"/>
              </w:rPr>
              <w:t xml:space="preserve">
лас темір </w:t>
            </w:r>
            <w:r>
              <w:br/>
            </w:r>
            <w:r>
              <w:rPr>
                <w:rFonts w:ascii="Times New Roman"/>
                <w:b w:val="false"/>
                <w:i w:val="false"/>
                <w:color w:val="000000"/>
                <w:sz w:val="20"/>
              </w:rPr>
              <w:t xml:space="preserve">
жол-су </w:t>
            </w:r>
            <w:r>
              <w:br/>
            </w:r>
            <w:r>
              <w:rPr>
                <w:rFonts w:ascii="Times New Roman"/>
                <w:b w:val="false"/>
                <w:i w:val="false"/>
                <w:color w:val="000000"/>
                <w:sz w:val="20"/>
              </w:rPr>
              <w:t xml:space="preserve">
қатынасы </w:t>
            </w:r>
            <w:r>
              <w:br/>
            </w:r>
            <w:r>
              <w:rPr>
                <w:rFonts w:ascii="Times New Roman"/>
                <w:b w:val="false"/>
                <w:i w:val="false"/>
                <w:color w:val="000000"/>
                <w:sz w:val="20"/>
              </w:rPr>
              <w:t xml:space="preserve">
үшін станция </w:t>
            </w:r>
            <w:r>
              <w:br/>
            </w:r>
            <w:r>
              <w:rPr>
                <w:rFonts w:ascii="Times New Roman"/>
                <w:b w:val="false"/>
                <w:i w:val="false"/>
                <w:color w:val="000000"/>
                <w:sz w:val="20"/>
              </w:rPr>
              <w:t xml:space="preserve">
және аудару </w:t>
            </w:r>
            <w:r>
              <w:br/>
            </w:r>
            <w:r>
              <w:rPr>
                <w:rFonts w:ascii="Times New Roman"/>
                <w:b w:val="false"/>
                <w:i w:val="false"/>
                <w:color w:val="000000"/>
                <w:sz w:val="20"/>
              </w:rPr>
              <w:t xml:space="preserve">
порты мен </w:t>
            </w:r>
            <w:r>
              <w:br/>
            </w:r>
            <w:r>
              <w:rPr>
                <w:rFonts w:ascii="Times New Roman"/>
                <w:b w:val="false"/>
                <w:i w:val="false"/>
                <w:color w:val="000000"/>
                <w:sz w:val="20"/>
              </w:rPr>
              <w:t xml:space="preserve">
тағайындалу </w:t>
            </w:r>
            <w:r>
              <w:br/>
            </w:r>
            <w:r>
              <w:rPr>
                <w:rFonts w:ascii="Times New Roman"/>
                <w:b w:val="false"/>
                <w:i w:val="false"/>
                <w:color w:val="000000"/>
                <w:sz w:val="20"/>
              </w:rPr>
              <w:t xml:space="preserve">
порты немесе </w:t>
            </w:r>
            <w:r>
              <w:br/>
            </w:r>
            <w:r>
              <w:rPr>
                <w:rFonts w:ascii="Times New Roman"/>
                <w:b w:val="false"/>
                <w:i w:val="false"/>
                <w:color w:val="000000"/>
                <w:sz w:val="20"/>
              </w:rPr>
              <w:t xml:space="preserve">
айлағы)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тағайын- </w:t>
            </w:r>
            <w:r>
              <w:br/>
            </w:r>
            <w:r>
              <w:rPr>
                <w:rFonts w:ascii="Times New Roman"/>
                <w:b w:val="false"/>
                <w:i w:val="false"/>
                <w:color w:val="000000"/>
                <w:sz w:val="20"/>
              </w:rPr>
              <w:t xml:space="preserve">
далу </w:t>
            </w:r>
            <w:r>
              <w:br/>
            </w:r>
            <w:r>
              <w:rPr>
                <w:rFonts w:ascii="Times New Roman"/>
                <w:b w:val="false"/>
                <w:i w:val="false"/>
                <w:color w:val="000000"/>
                <w:sz w:val="20"/>
              </w:rPr>
              <w:t xml:space="preserve">
станция-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шекаралық </w:t>
            </w:r>
            <w:r>
              <w:br/>
            </w:r>
            <w:r>
              <w:rPr>
                <w:rFonts w:ascii="Times New Roman"/>
                <w:b w:val="false"/>
                <w:i w:val="false"/>
                <w:color w:val="000000"/>
                <w:sz w:val="20"/>
              </w:rPr>
              <w:t xml:space="preserve">
станция-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аудару </w:t>
            </w:r>
            <w:r>
              <w:br/>
            </w:r>
            <w:r>
              <w:rPr>
                <w:rFonts w:ascii="Times New Roman"/>
                <w:b w:val="false"/>
                <w:i w:val="false"/>
                <w:color w:val="000000"/>
                <w:sz w:val="20"/>
              </w:rPr>
              <w:t xml:space="preserve">
пунктінің </w:t>
            </w:r>
            <w:r>
              <w:br/>
            </w:r>
            <w:r>
              <w:rPr>
                <w:rFonts w:ascii="Times New Roman"/>
                <w:b w:val="false"/>
                <w:i w:val="false"/>
                <w:color w:val="000000"/>
                <w:sz w:val="20"/>
              </w:rPr>
              <w:t xml:space="preserve">
және та- </w:t>
            </w:r>
            <w:r>
              <w:br/>
            </w:r>
            <w:r>
              <w:rPr>
                <w:rFonts w:ascii="Times New Roman"/>
                <w:b w:val="false"/>
                <w:i w:val="false"/>
                <w:color w:val="000000"/>
                <w:sz w:val="20"/>
              </w:rPr>
              <w:t xml:space="preserve">
ғайындалу </w:t>
            </w:r>
            <w:r>
              <w:br/>
            </w:r>
            <w:r>
              <w:rPr>
                <w:rFonts w:ascii="Times New Roman"/>
                <w:b w:val="false"/>
                <w:i w:val="false"/>
                <w:color w:val="000000"/>
                <w:sz w:val="20"/>
              </w:rPr>
              <w:t xml:space="preserve">
пунктінің </w:t>
            </w:r>
            <w:r>
              <w:br/>
            </w:r>
            <w:r>
              <w:rPr>
                <w:rFonts w:ascii="Times New Roman"/>
                <w:b w:val="false"/>
                <w:i w:val="false"/>
                <w:color w:val="000000"/>
                <w:sz w:val="20"/>
              </w:rPr>
              <w:t xml:space="preserve">
коды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Тағай- </w:t>
            </w:r>
            <w:r>
              <w:br/>
            </w:r>
            <w:r>
              <w:rPr>
                <w:rFonts w:ascii="Times New Roman"/>
                <w:b w:val="false"/>
                <w:i w:val="false"/>
                <w:color w:val="000000"/>
                <w:sz w:val="20"/>
              </w:rPr>
              <w:t xml:space="preserve">
ындалу </w:t>
            </w:r>
            <w:r>
              <w:br/>
            </w:r>
            <w:r>
              <w:rPr>
                <w:rFonts w:ascii="Times New Roman"/>
                <w:b w:val="false"/>
                <w:i w:val="false"/>
                <w:color w:val="000000"/>
                <w:sz w:val="20"/>
              </w:rPr>
              <w:t xml:space="preserve">
елінің </w:t>
            </w:r>
            <w:r>
              <w:br/>
            </w:r>
            <w:r>
              <w:rPr>
                <w:rFonts w:ascii="Times New Roman"/>
                <w:b w:val="false"/>
                <w:i w:val="false"/>
                <w:color w:val="000000"/>
                <w:sz w:val="20"/>
              </w:rPr>
              <w:t xml:space="preserve">
коды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атауы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алу- </w:t>
            </w:r>
            <w:r>
              <w:br/>
            </w:r>
            <w:r>
              <w:rPr>
                <w:rFonts w:ascii="Times New Roman"/>
                <w:b w:val="false"/>
                <w:i w:val="false"/>
                <w:color w:val="000000"/>
                <w:sz w:val="20"/>
              </w:rPr>
              <w:t xml:space="preserve">
шының </w:t>
            </w:r>
            <w:r>
              <w:br/>
            </w:r>
            <w:r>
              <w:rPr>
                <w:rFonts w:ascii="Times New Roman"/>
                <w:b w:val="false"/>
                <w:i w:val="false"/>
                <w:color w:val="000000"/>
                <w:sz w:val="20"/>
              </w:rPr>
              <w:t xml:space="preserve">
коды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атауы </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19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3333"/>
        <w:gridCol w:w="2513"/>
        <w:gridCol w:w="32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ірі тоннажды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Контейнерлер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Контейнерлер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xml:space="preserve">                        Өтінімге жазылған мәліметтердің дұрыстығы үшін </w:t>
      </w:r>
      <w:r>
        <w:br/>
      </w:r>
      <w:r>
        <w:rPr>
          <w:rFonts w:ascii="Times New Roman"/>
          <w:b w:val="false"/>
          <w:i w:val="false"/>
          <w:color w:val="000000"/>
          <w:sz w:val="28"/>
        </w:rPr>
        <w:t>
</w:t>
      </w:r>
      <w:r>
        <w:rPr>
          <w:rFonts w:ascii="Times New Roman"/>
          <w:b w:val="false"/>
          <w:i/>
          <w:color w:val="000000"/>
          <w:sz w:val="28"/>
        </w:rPr>
        <w:t xml:space="preserve">                      жауапты боламын </w:t>
      </w:r>
      <w:r>
        <w:br/>
      </w:r>
      <w:r>
        <w:rPr>
          <w:rFonts w:ascii="Times New Roman"/>
          <w:b w:val="false"/>
          <w:i w:val="false"/>
          <w:color w:val="000000"/>
          <w:sz w:val="28"/>
        </w:rPr>
        <w:t>
</w:t>
      </w:r>
      <w:r>
        <w:rPr>
          <w:rFonts w:ascii="Times New Roman"/>
          <w:b w:val="false"/>
          <w:i/>
          <w:color w:val="000000"/>
          <w:sz w:val="28"/>
        </w:rPr>
        <w:t xml:space="preserve">_______ </w:t>
      </w:r>
      <w:r>
        <w:br/>
      </w:r>
      <w:r>
        <w:rPr>
          <w:rFonts w:ascii="Times New Roman"/>
          <w:b w:val="false"/>
          <w:i w:val="false"/>
          <w:color w:val="000000"/>
          <w:sz w:val="28"/>
        </w:rPr>
        <w:t xml:space="preserve">
|  МП   | Жүк жөнелтуші ______________  __________   ________ </w:t>
      </w:r>
      <w:r>
        <w:br/>
      </w:r>
      <w:r>
        <w:rPr>
          <w:rFonts w:ascii="Times New Roman"/>
          <w:b w:val="false"/>
          <w:i w:val="false"/>
          <w:color w:val="000000"/>
          <w:sz w:val="28"/>
        </w:rPr>
        <w:t xml:space="preserve">
|_______|                 (лауазымы)       (қолы)     (Т.Ә.А.) </w:t>
      </w:r>
    </w:p>
    <w:p>
      <w:pPr>
        <w:spacing w:after="0"/>
        <w:ind w:left="0"/>
        <w:jc w:val="both"/>
      </w:pPr>
      <w:r>
        <w:rPr>
          <w:rFonts w:ascii="Times New Roman"/>
          <w:b w:val="false"/>
          <w:i w:val="false"/>
          <w:color w:val="000000"/>
          <w:sz w:val="28"/>
        </w:rPr>
        <w:t xml:space="preserve">                       Күні _____________________  ________ ж. </w:t>
      </w:r>
    </w:p>
    <w:bookmarkStart w:name="z61" w:id="193"/>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4-қосымша </w:t>
      </w:r>
    </w:p>
    <w:bookmarkEnd w:id="193"/>
    <w:p>
      <w:pPr>
        <w:spacing w:after="0"/>
        <w:ind w:left="0"/>
        <w:jc w:val="both"/>
      </w:pPr>
      <w:r>
        <w:rPr>
          <w:rFonts w:ascii="Times New Roman"/>
          <w:b/>
          <w:i w:val="false"/>
          <w:color w:val="000000"/>
          <w:sz w:val="28"/>
        </w:rPr>
        <w:t xml:space="preserve">      ТАСЫМАЛДАУ ВАГОНДАРДА ЖӘНЕ ТОННАМЕН ЖОСПАРЛАНҒАН </w:t>
      </w:r>
      <w:r>
        <w:br/>
      </w:r>
      <w:r>
        <w:rPr>
          <w:rFonts w:ascii="Times New Roman"/>
          <w:b w:val="false"/>
          <w:i w:val="false"/>
          <w:color w:val="000000"/>
          <w:sz w:val="28"/>
        </w:rPr>
        <w:t>
</w:t>
      </w:r>
      <w:r>
        <w:rPr>
          <w:rFonts w:ascii="Times New Roman"/>
          <w:b/>
          <w:i w:val="false"/>
          <w:color w:val="000000"/>
          <w:sz w:val="28"/>
        </w:rPr>
        <w:t xml:space="preserve">        ЖҮКТЕРДІҢ НОМЕНКЛАТУРАЛЫҚ ТОПТАРЫНЫҢ ТІЗБЕСІ </w:t>
      </w:r>
    </w:p>
    <w:p>
      <w:pPr>
        <w:spacing w:after="0"/>
        <w:ind w:left="0"/>
        <w:jc w:val="both"/>
      </w:pPr>
      <w:r>
        <w:rPr>
          <w:rFonts w:ascii="Times New Roman"/>
          <w:b w:val="false"/>
          <w:i w:val="false"/>
          <w:color w:val="000000"/>
          <w:sz w:val="28"/>
        </w:rPr>
        <w:t xml:space="preserve">Тас көмір                                                     01 </w:t>
      </w:r>
      <w:r>
        <w:br/>
      </w:r>
      <w:r>
        <w:rPr>
          <w:rFonts w:ascii="Times New Roman"/>
          <w:b w:val="false"/>
          <w:i w:val="false"/>
          <w:color w:val="000000"/>
          <w:sz w:val="28"/>
        </w:rPr>
        <w:t xml:space="preserve">
Кокс                                                          02 </w:t>
      </w:r>
      <w:r>
        <w:br/>
      </w:r>
      <w:r>
        <w:rPr>
          <w:rFonts w:ascii="Times New Roman"/>
          <w:b w:val="false"/>
          <w:i w:val="false"/>
          <w:color w:val="000000"/>
          <w:sz w:val="28"/>
        </w:rPr>
        <w:t xml:space="preserve">
Мұнай және мұнай өнімдері                                     03 </w:t>
      </w:r>
      <w:r>
        <w:br/>
      </w:r>
      <w:r>
        <w:rPr>
          <w:rFonts w:ascii="Times New Roman"/>
          <w:b w:val="false"/>
          <w:i w:val="false"/>
          <w:color w:val="000000"/>
          <w:sz w:val="28"/>
        </w:rPr>
        <w:t xml:space="preserve">
Торф және торф өнімдері                                       04 </w:t>
      </w:r>
      <w:r>
        <w:br/>
      </w:r>
      <w:r>
        <w:rPr>
          <w:rFonts w:ascii="Times New Roman"/>
          <w:b w:val="false"/>
          <w:i w:val="false"/>
          <w:color w:val="000000"/>
          <w:sz w:val="28"/>
        </w:rPr>
        <w:t xml:space="preserve">
Жанғыш тақтатастар                                            05 </w:t>
      </w:r>
      <w:r>
        <w:br/>
      </w:r>
      <w:r>
        <w:rPr>
          <w:rFonts w:ascii="Times New Roman"/>
          <w:b w:val="false"/>
          <w:i w:val="false"/>
          <w:color w:val="000000"/>
          <w:sz w:val="28"/>
        </w:rPr>
        <w:t xml:space="preserve">
Қождамалар                                                    06 </w:t>
      </w:r>
      <w:r>
        <w:br/>
      </w:r>
      <w:r>
        <w:rPr>
          <w:rFonts w:ascii="Times New Roman"/>
          <w:b w:val="false"/>
          <w:i w:val="false"/>
          <w:color w:val="000000"/>
          <w:sz w:val="28"/>
        </w:rPr>
        <w:t xml:space="preserve">
Темір және марганец кені                                      07 </w:t>
      </w:r>
      <w:r>
        <w:br/>
      </w:r>
      <w:r>
        <w:rPr>
          <w:rFonts w:ascii="Times New Roman"/>
          <w:b w:val="false"/>
          <w:i w:val="false"/>
          <w:color w:val="000000"/>
          <w:sz w:val="28"/>
        </w:rPr>
        <w:t xml:space="preserve">
Түсті кен және күкірт шикізаты                                08 </w:t>
      </w:r>
      <w:r>
        <w:br/>
      </w:r>
      <w:r>
        <w:rPr>
          <w:rFonts w:ascii="Times New Roman"/>
          <w:b w:val="false"/>
          <w:i w:val="false"/>
          <w:color w:val="000000"/>
          <w:sz w:val="28"/>
        </w:rPr>
        <w:t xml:space="preserve">
Қара металдар                                                 09 </w:t>
      </w:r>
      <w:r>
        <w:br/>
      </w:r>
      <w:r>
        <w:rPr>
          <w:rFonts w:ascii="Times New Roman"/>
          <w:b w:val="false"/>
          <w:i w:val="false"/>
          <w:color w:val="000000"/>
          <w:sz w:val="28"/>
        </w:rPr>
        <w:t xml:space="preserve">
Металл құрылғылар                                             11 </w:t>
      </w:r>
      <w:r>
        <w:br/>
      </w:r>
      <w:r>
        <w:rPr>
          <w:rFonts w:ascii="Times New Roman"/>
          <w:b w:val="false"/>
          <w:i w:val="false"/>
          <w:color w:val="000000"/>
          <w:sz w:val="28"/>
        </w:rPr>
        <w:t xml:space="preserve">
Қара металдар сынықтары                                       13 </w:t>
      </w:r>
      <w:r>
        <w:br/>
      </w:r>
      <w:r>
        <w:rPr>
          <w:rFonts w:ascii="Times New Roman"/>
          <w:b w:val="false"/>
          <w:i w:val="false"/>
          <w:color w:val="000000"/>
          <w:sz w:val="28"/>
        </w:rPr>
        <w:t xml:space="preserve">
Түсті металдар, олардан жасалған бұйымдар </w:t>
      </w:r>
      <w:r>
        <w:br/>
      </w:r>
      <w:r>
        <w:rPr>
          <w:rFonts w:ascii="Times New Roman"/>
          <w:b w:val="false"/>
          <w:i w:val="false"/>
          <w:color w:val="000000"/>
          <w:sz w:val="28"/>
        </w:rPr>
        <w:t xml:space="preserve">
және түсті металдар сынықтары                                 16 </w:t>
      </w:r>
      <w:r>
        <w:br/>
      </w:r>
      <w:r>
        <w:rPr>
          <w:rFonts w:ascii="Times New Roman"/>
          <w:b w:val="false"/>
          <w:i w:val="false"/>
          <w:color w:val="000000"/>
          <w:sz w:val="28"/>
        </w:rPr>
        <w:t xml:space="preserve">
Химиялық және минералдық тыңайтқыштар                         17 </w:t>
      </w:r>
      <w:r>
        <w:br/>
      </w:r>
      <w:r>
        <w:rPr>
          <w:rFonts w:ascii="Times New Roman"/>
          <w:b w:val="false"/>
          <w:i w:val="false"/>
          <w:color w:val="000000"/>
          <w:sz w:val="28"/>
        </w:rPr>
        <w:t xml:space="preserve">
Химикаттар және сода                                          18 </w:t>
      </w:r>
      <w:r>
        <w:br/>
      </w:r>
      <w:r>
        <w:rPr>
          <w:rFonts w:ascii="Times New Roman"/>
          <w:b w:val="false"/>
          <w:i w:val="false"/>
          <w:color w:val="000000"/>
          <w:sz w:val="28"/>
        </w:rPr>
        <w:t xml:space="preserve">
Құрылыс жүктері                                               19 </w:t>
      </w:r>
      <w:r>
        <w:br/>
      </w:r>
      <w:r>
        <w:rPr>
          <w:rFonts w:ascii="Times New Roman"/>
          <w:b w:val="false"/>
          <w:i w:val="false"/>
          <w:color w:val="000000"/>
          <w:sz w:val="28"/>
        </w:rPr>
        <w:t xml:space="preserve">
Өнеркәсіптік шикізат қалыптық материалдар                     20 </w:t>
      </w:r>
      <w:r>
        <w:br/>
      </w:r>
      <w:r>
        <w:rPr>
          <w:rFonts w:ascii="Times New Roman"/>
          <w:b w:val="false"/>
          <w:i w:val="false"/>
          <w:color w:val="000000"/>
          <w:sz w:val="28"/>
        </w:rPr>
        <w:t xml:space="preserve">
Түйіршектелген қождар                                         21 </w:t>
      </w:r>
      <w:r>
        <w:br/>
      </w:r>
      <w:r>
        <w:rPr>
          <w:rFonts w:ascii="Times New Roman"/>
          <w:b w:val="false"/>
          <w:i w:val="false"/>
          <w:color w:val="000000"/>
          <w:sz w:val="28"/>
        </w:rPr>
        <w:t xml:space="preserve">
Оттөзімділер                                                  22 </w:t>
      </w:r>
      <w:r>
        <w:br/>
      </w:r>
      <w:r>
        <w:rPr>
          <w:rFonts w:ascii="Times New Roman"/>
          <w:b w:val="false"/>
          <w:i w:val="false"/>
          <w:color w:val="000000"/>
          <w:sz w:val="28"/>
        </w:rPr>
        <w:t xml:space="preserve">
Цемент                                                        23 </w:t>
      </w:r>
      <w:r>
        <w:br/>
      </w:r>
      <w:r>
        <w:rPr>
          <w:rFonts w:ascii="Times New Roman"/>
          <w:b w:val="false"/>
          <w:i w:val="false"/>
          <w:color w:val="000000"/>
          <w:sz w:val="28"/>
        </w:rPr>
        <w:t xml:space="preserve">
Орман жүктері                                                 24 </w:t>
      </w:r>
      <w:r>
        <w:br/>
      </w:r>
      <w:r>
        <w:rPr>
          <w:rFonts w:ascii="Times New Roman"/>
          <w:b w:val="false"/>
          <w:i w:val="false"/>
          <w:color w:val="000000"/>
          <w:sz w:val="28"/>
        </w:rPr>
        <w:t xml:space="preserve">
Қант                                                          25 </w:t>
      </w:r>
      <w:r>
        <w:br/>
      </w:r>
      <w:r>
        <w:rPr>
          <w:rFonts w:ascii="Times New Roman"/>
          <w:b w:val="false"/>
          <w:i w:val="false"/>
          <w:color w:val="000000"/>
          <w:sz w:val="28"/>
        </w:rPr>
        <w:t xml:space="preserve">
Жануарлардың еті және майы                                    26 </w:t>
      </w:r>
      <w:r>
        <w:br/>
      </w:r>
      <w:r>
        <w:rPr>
          <w:rFonts w:ascii="Times New Roman"/>
          <w:b w:val="false"/>
          <w:i w:val="false"/>
          <w:color w:val="000000"/>
          <w:sz w:val="28"/>
        </w:rPr>
        <w:t xml:space="preserve">
Балық                                                         27 </w:t>
      </w:r>
      <w:r>
        <w:br/>
      </w:r>
      <w:r>
        <w:rPr>
          <w:rFonts w:ascii="Times New Roman"/>
          <w:b w:val="false"/>
          <w:i w:val="false"/>
          <w:color w:val="000000"/>
          <w:sz w:val="28"/>
        </w:rPr>
        <w:t xml:space="preserve">
Картофель, көкөністер мен жемістер                            28 </w:t>
      </w:r>
      <w:r>
        <w:br/>
      </w:r>
      <w:r>
        <w:rPr>
          <w:rFonts w:ascii="Times New Roman"/>
          <w:b w:val="false"/>
          <w:i w:val="false"/>
          <w:color w:val="000000"/>
          <w:sz w:val="28"/>
        </w:rPr>
        <w:t xml:space="preserve">
Ас тұзы                                                       29 </w:t>
      </w:r>
      <w:r>
        <w:br/>
      </w:r>
      <w:r>
        <w:rPr>
          <w:rFonts w:ascii="Times New Roman"/>
          <w:b w:val="false"/>
          <w:i w:val="false"/>
          <w:color w:val="000000"/>
          <w:sz w:val="28"/>
        </w:rPr>
        <w:t xml:space="preserve">
Мақта                                                         32 </w:t>
      </w:r>
      <w:r>
        <w:br/>
      </w:r>
      <w:r>
        <w:rPr>
          <w:rFonts w:ascii="Times New Roman"/>
          <w:b w:val="false"/>
          <w:i w:val="false"/>
          <w:color w:val="000000"/>
          <w:sz w:val="28"/>
        </w:rPr>
        <w:t xml:space="preserve">
Қант қызылшасы және тұқымдар                                  33 </w:t>
      </w:r>
      <w:r>
        <w:br/>
      </w:r>
      <w:r>
        <w:rPr>
          <w:rFonts w:ascii="Times New Roman"/>
          <w:b w:val="false"/>
          <w:i w:val="false"/>
          <w:color w:val="000000"/>
          <w:sz w:val="28"/>
        </w:rPr>
        <w:t xml:space="preserve">
Астық                                                         34 </w:t>
      </w:r>
      <w:r>
        <w:br/>
      </w:r>
      <w:r>
        <w:rPr>
          <w:rFonts w:ascii="Times New Roman"/>
          <w:b w:val="false"/>
          <w:i w:val="false"/>
          <w:color w:val="000000"/>
          <w:sz w:val="28"/>
        </w:rPr>
        <w:t xml:space="preserve">
Тартылған азық-түлік                                          35 </w:t>
      </w:r>
      <w:r>
        <w:br/>
      </w:r>
      <w:r>
        <w:rPr>
          <w:rFonts w:ascii="Times New Roman"/>
          <w:b w:val="false"/>
          <w:i w:val="false"/>
          <w:color w:val="000000"/>
          <w:sz w:val="28"/>
        </w:rPr>
        <w:t xml:space="preserve">
Қатаң мал азығы                                               36 </w:t>
      </w:r>
      <w:r>
        <w:br/>
      </w:r>
      <w:r>
        <w:rPr>
          <w:rFonts w:ascii="Times New Roman"/>
          <w:b w:val="false"/>
          <w:i w:val="false"/>
          <w:color w:val="000000"/>
          <w:sz w:val="28"/>
        </w:rPr>
        <w:t xml:space="preserve">
Күнжаралар                                                    38 </w:t>
      </w:r>
      <w:r>
        <w:br/>
      </w:r>
      <w:r>
        <w:rPr>
          <w:rFonts w:ascii="Times New Roman"/>
          <w:b w:val="false"/>
          <w:i w:val="false"/>
          <w:color w:val="000000"/>
          <w:sz w:val="28"/>
        </w:rPr>
        <w:t xml:space="preserve">
Қағаз                                                         39 </w:t>
      </w:r>
      <w:r>
        <w:br/>
      </w:r>
      <w:r>
        <w:rPr>
          <w:rFonts w:ascii="Times New Roman"/>
          <w:b w:val="false"/>
          <w:i w:val="false"/>
          <w:color w:val="000000"/>
          <w:sz w:val="28"/>
        </w:rPr>
        <w:t xml:space="preserve">
Жүкті су көлігінен темір жол көлігіне ауыстырымдау            40 </w:t>
      </w:r>
      <w:r>
        <w:br/>
      </w:r>
      <w:r>
        <w:rPr>
          <w:rFonts w:ascii="Times New Roman"/>
          <w:b w:val="false"/>
          <w:i w:val="false"/>
          <w:color w:val="000000"/>
          <w:sz w:val="28"/>
        </w:rPr>
        <w:t xml:space="preserve">
Импорттық жүктер                                              41 </w:t>
      </w:r>
    </w:p>
    <w:bookmarkStart w:name="z62" w:id="194"/>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5-қосымша </w:t>
      </w:r>
    </w:p>
    <w:bookmarkEnd w:id="194"/>
    <w:p>
      <w:pPr>
        <w:spacing w:after="0"/>
        <w:ind w:left="0"/>
        <w:jc w:val="both"/>
      </w:pPr>
      <w:r>
        <w:rPr>
          <w:rFonts w:ascii="Times New Roman"/>
          <w:b/>
          <w:i w:val="false"/>
          <w:color w:val="000000"/>
          <w:sz w:val="28"/>
        </w:rPr>
        <w:t xml:space="preserve">      Ақмола тасымалдау бөлімшесі </w:t>
      </w:r>
    </w:p>
    <w:p>
      <w:pPr>
        <w:spacing w:after="0"/>
        <w:ind w:left="0"/>
        <w:jc w:val="both"/>
      </w:pPr>
      <w:r>
        <w:rPr>
          <w:rFonts w:ascii="Times New Roman"/>
          <w:b w:val="false"/>
          <w:i w:val="false"/>
          <w:color w:val="000000"/>
          <w:sz w:val="28"/>
        </w:rPr>
        <w:t xml:space="preserve">Азат                                       687508 </w:t>
      </w:r>
      <w:r>
        <w:br/>
      </w:r>
      <w:r>
        <w:rPr>
          <w:rFonts w:ascii="Times New Roman"/>
          <w:b w:val="false"/>
          <w:i w:val="false"/>
          <w:color w:val="000000"/>
          <w:sz w:val="28"/>
        </w:rPr>
        <w:t xml:space="preserve">
Адыр                                       691406 </w:t>
      </w:r>
      <w:r>
        <w:br/>
      </w:r>
      <w:r>
        <w:rPr>
          <w:rFonts w:ascii="Times New Roman"/>
          <w:b w:val="false"/>
          <w:i w:val="false"/>
          <w:color w:val="000000"/>
          <w:sz w:val="28"/>
        </w:rPr>
        <w:t xml:space="preserve">
Ақкөл                                      692601 </w:t>
      </w:r>
      <w:r>
        <w:br/>
      </w:r>
      <w:r>
        <w:rPr>
          <w:rFonts w:ascii="Times New Roman"/>
          <w:b w:val="false"/>
          <w:i w:val="false"/>
          <w:color w:val="000000"/>
          <w:sz w:val="28"/>
        </w:rPr>
        <w:t xml:space="preserve">
Ақсуат                                     686007 </w:t>
      </w:r>
      <w:r>
        <w:br/>
      </w:r>
      <w:r>
        <w:rPr>
          <w:rFonts w:ascii="Times New Roman"/>
          <w:b w:val="false"/>
          <w:i w:val="false"/>
          <w:color w:val="000000"/>
          <w:sz w:val="28"/>
        </w:rPr>
        <w:t xml:space="preserve">
Астана                                     690002 </w:t>
      </w:r>
      <w:r>
        <w:br/>
      </w:r>
      <w:r>
        <w:rPr>
          <w:rFonts w:ascii="Times New Roman"/>
          <w:b w:val="false"/>
          <w:i w:val="false"/>
          <w:color w:val="000000"/>
          <w:sz w:val="28"/>
        </w:rPr>
        <w:t xml:space="preserve">
Атбасар                                    691503 </w:t>
      </w:r>
      <w:r>
        <w:br/>
      </w:r>
      <w:r>
        <w:rPr>
          <w:rFonts w:ascii="Times New Roman"/>
          <w:b w:val="false"/>
          <w:i w:val="false"/>
          <w:color w:val="000000"/>
          <w:sz w:val="28"/>
        </w:rPr>
        <w:t xml:space="preserve">
Ащыкөл                                     688303 </w:t>
      </w:r>
      <w:r>
        <w:br/>
      </w:r>
      <w:r>
        <w:rPr>
          <w:rFonts w:ascii="Times New Roman"/>
          <w:b w:val="false"/>
          <w:i w:val="false"/>
          <w:color w:val="000000"/>
          <w:sz w:val="28"/>
        </w:rPr>
        <w:t xml:space="preserve">
Бауманская                                 686308 </w:t>
      </w:r>
      <w:r>
        <w:br/>
      </w:r>
      <w:r>
        <w:rPr>
          <w:rFonts w:ascii="Times New Roman"/>
          <w:b w:val="false"/>
          <w:i w:val="false"/>
          <w:color w:val="000000"/>
          <w:sz w:val="28"/>
        </w:rPr>
        <w:t xml:space="preserve">
Белоградовка                               685907 </w:t>
      </w:r>
      <w:r>
        <w:br/>
      </w:r>
      <w:r>
        <w:rPr>
          <w:rFonts w:ascii="Times New Roman"/>
          <w:b w:val="false"/>
          <w:i w:val="false"/>
          <w:color w:val="000000"/>
          <w:sz w:val="28"/>
        </w:rPr>
        <w:t xml:space="preserve">
Володарское                                686702 </w:t>
      </w:r>
      <w:r>
        <w:br/>
      </w:r>
      <w:r>
        <w:rPr>
          <w:rFonts w:ascii="Times New Roman"/>
          <w:b w:val="false"/>
          <w:i w:val="false"/>
          <w:color w:val="000000"/>
          <w:sz w:val="28"/>
        </w:rPr>
        <w:t xml:space="preserve">
Дәуіт                                      688407 </w:t>
      </w:r>
      <w:r>
        <w:br/>
      </w:r>
      <w:r>
        <w:rPr>
          <w:rFonts w:ascii="Times New Roman"/>
          <w:b w:val="false"/>
          <w:i w:val="false"/>
          <w:color w:val="000000"/>
          <w:sz w:val="28"/>
        </w:rPr>
        <w:t xml:space="preserve">
Жалтыр                                     691109 </w:t>
      </w:r>
      <w:r>
        <w:br/>
      </w:r>
      <w:r>
        <w:rPr>
          <w:rFonts w:ascii="Times New Roman"/>
          <w:b w:val="false"/>
          <w:i w:val="false"/>
          <w:color w:val="000000"/>
          <w:sz w:val="28"/>
        </w:rPr>
        <w:t xml:space="preserve">
Жамантұз                                   693104 </w:t>
      </w:r>
      <w:r>
        <w:br/>
      </w:r>
      <w:r>
        <w:rPr>
          <w:rFonts w:ascii="Times New Roman"/>
          <w:b w:val="false"/>
          <w:i w:val="false"/>
          <w:color w:val="000000"/>
          <w:sz w:val="28"/>
        </w:rPr>
        <w:t xml:space="preserve">
Елтай                                      692703 </w:t>
      </w:r>
      <w:r>
        <w:br/>
      </w:r>
      <w:r>
        <w:rPr>
          <w:rFonts w:ascii="Times New Roman"/>
          <w:b w:val="false"/>
          <w:i w:val="false"/>
          <w:color w:val="000000"/>
          <w:sz w:val="28"/>
        </w:rPr>
        <w:t xml:space="preserve">
Еркіншілік                                 693301 </w:t>
      </w:r>
      <w:r>
        <w:br/>
      </w:r>
      <w:r>
        <w:rPr>
          <w:rFonts w:ascii="Times New Roman"/>
          <w:b w:val="false"/>
          <w:i w:val="false"/>
          <w:color w:val="000000"/>
          <w:sz w:val="28"/>
        </w:rPr>
        <w:t xml:space="preserve">
Жақсы                                      680405 </w:t>
      </w:r>
      <w:r>
        <w:br/>
      </w:r>
      <w:r>
        <w:rPr>
          <w:rFonts w:ascii="Times New Roman"/>
          <w:b w:val="false"/>
          <w:i w:val="false"/>
          <w:color w:val="000000"/>
          <w:sz w:val="28"/>
        </w:rPr>
        <w:t xml:space="preserve">
Жаманащы (рзд)                             687404 </w:t>
      </w:r>
      <w:r>
        <w:br/>
      </w:r>
      <w:r>
        <w:rPr>
          <w:rFonts w:ascii="Times New Roman"/>
          <w:b w:val="false"/>
          <w:i w:val="false"/>
          <w:color w:val="000000"/>
          <w:sz w:val="28"/>
        </w:rPr>
        <w:t xml:space="preserve">
Жасыл                                      692900 </w:t>
      </w:r>
      <w:r>
        <w:br/>
      </w:r>
      <w:r>
        <w:rPr>
          <w:rFonts w:ascii="Times New Roman"/>
          <w:b w:val="false"/>
          <w:i w:val="false"/>
          <w:color w:val="000000"/>
          <w:sz w:val="28"/>
        </w:rPr>
        <w:t xml:space="preserve">
Золоторунная                               688203 </w:t>
      </w:r>
      <w:r>
        <w:br/>
      </w:r>
      <w:r>
        <w:rPr>
          <w:rFonts w:ascii="Times New Roman"/>
          <w:b w:val="false"/>
          <w:i w:val="false"/>
          <w:color w:val="000000"/>
          <w:sz w:val="28"/>
        </w:rPr>
        <w:t xml:space="preserve">
Ирченко                                    691306 </w:t>
      </w:r>
      <w:r>
        <w:br/>
      </w:r>
      <w:r>
        <w:rPr>
          <w:rFonts w:ascii="Times New Roman"/>
          <w:b w:val="false"/>
          <w:i w:val="false"/>
          <w:color w:val="000000"/>
          <w:sz w:val="28"/>
        </w:rPr>
        <w:t xml:space="preserve">
Қайраңкөл                                  686204 </w:t>
      </w:r>
      <w:r>
        <w:br/>
      </w:r>
      <w:r>
        <w:rPr>
          <w:rFonts w:ascii="Times New Roman"/>
          <w:b w:val="false"/>
          <w:i w:val="false"/>
          <w:color w:val="000000"/>
          <w:sz w:val="28"/>
        </w:rPr>
        <w:t xml:space="preserve">
Қараадыр                                   690905 </w:t>
      </w:r>
      <w:r>
        <w:br/>
      </w:r>
      <w:r>
        <w:rPr>
          <w:rFonts w:ascii="Times New Roman"/>
          <w:b w:val="false"/>
          <w:i w:val="false"/>
          <w:color w:val="000000"/>
          <w:sz w:val="28"/>
        </w:rPr>
        <w:t xml:space="preserve">
Қарағай                                    686902 </w:t>
      </w:r>
      <w:r>
        <w:br/>
      </w:r>
      <w:r>
        <w:rPr>
          <w:rFonts w:ascii="Times New Roman"/>
          <w:b w:val="false"/>
          <w:i w:val="false"/>
          <w:color w:val="000000"/>
          <w:sz w:val="28"/>
        </w:rPr>
        <w:t xml:space="preserve">
Бурабай курорты                            693000 </w:t>
      </w:r>
      <w:r>
        <w:br/>
      </w:r>
      <w:r>
        <w:rPr>
          <w:rFonts w:ascii="Times New Roman"/>
          <w:b w:val="false"/>
          <w:i w:val="false"/>
          <w:color w:val="000000"/>
          <w:sz w:val="28"/>
        </w:rPr>
        <w:t xml:space="preserve">
Қызылту                                    688604 </w:t>
      </w:r>
      <w:r>
        <w:br/>
      </w:r>
      <w:r>
        <w:rPr>
          <w:rFonts w:ascii="Times New Roman"/>
          <w:b w:val="false"/>
          <w:i w:val="false"/>
          <w:color w:val="000000"/>
          <w:sz w:val="28"/>
        </w:rPr>
        <w:t xml:space="preserve">
Қиялы                                      687809 </w:t>
      </w:r>
      <w:r>
        <w:br/>
      </w:r>
      <w:r>
        <w:rPr>
          <w:rFonts w:ascii="Times New Roman"/>
          <w:b w:val="false"/>
          <w:i w:val="false"/>
          <w:color w:val="000000"/>
          <w:sz w:val="28"/>
        </w:rPr>
        <w:t xml:space="preserve">
Көкшетау                                   687008 </w:t>
      </w:r>
      <w:r>
        <w:br/>
      </w:r>
      <w:r>
        <w:rPr>
          <w:rFonts w:ascii="Times New Roman"/>
          <w:b w:val="false"/>
          <w:i w:val="false"/>
          <w:color w:val="000000"/>
          <w:sz w:val="28"/>
        </w:rPr>
        <w:t xml:space="preserve">
Көкшетау-2                                 687103 </w:t>
      </w:r>
      <w:r>
        <w:br/>
      </w:r>
      <w:r>
        <w:rPr>
          <w:rFonts w:ascii="Times New Roman"/>
          <w:b w:val="false"/>
          <w:i w:val="false"/>
          <w:color w:val="000000"/>
          <w:sz w:val="28"/>
        </w:rPr>
        <w:t xml:space="preserve">
Колутон                                    691202 </w:t>
      </w:r>
      <w:r>
        <w:br/>
      </w:r>
      <w:r>
        <w:rPr>
          <w:rFonts w:ascii="Times New Roman"/>
          <w:b w:val="false"/>
          <w:i w:val="false"/>
          <w:color w:val="000000"/>
          <w:sz w:val="28"/>
        </w:rPr>
        <w:t xml:space="preserve">
Қосшоқы                                    690708 </w:t>
      </w:r>
      <w:r>
        <w:br/>
      </w:r>
      <w:r>
        <w:rPr>
          <w:rFonts w:ascii="Times New Roman"/>
          <w:b w:val="false"/>
          <w:i w:val="false"/>
          <w:color w:val="000000"/>
          <w:sz w:val="28"/>
        </w:rPr>
        <w:t xml:space="preserve">
Красивый-Казахский                         680208 </w:t>
      </w:r>
      <w:r>
        <w:br/>
      </w:r>
      <w:r>
        <w:rPr>
          <w:rFonts w:ascii="Times New Roman"/>
          <w:b w:val="false"/>
          <w:i w:val="false"/>
          <w:color w:val="000000"/>
          <w:sz w:val="28"/>
        </w:rPr>
        <w:t xml:space="preserve">
Макинка                                    692807 </w:t>
      </w:r>
      <w:r>
        <w:br/>
      </w:r>
      <w:r>
        <w:rPr>
          <w:rFonts w:ascii="Times New Roman"/>
          <w:b w:val="false"/>
          <w:i w:val="false"/>
          <w:color w:val="000000"/>
          <w:sz w:val="28"/>
        </w:rPr>
        <w:t xml:space="preserve">
Новоишимская                               685707 </w:t>
      </w:r>
      <w:r>
        <w:br/>
      </w:r>
      <w:r>
        <w:rPr>
          <w:rFonts w:ascii="Times New Roman"/>
          <w:b w:val="false"/>
          <w:i w:val="false"/>
          <w:color w:val="000000"/>
          <w:sz w:val="28"/>
        </w:rPr>
        <w:t xml:space="preserve">
Октябрь                                    688002 </w:t>
      </w:r>
      <w:r>
        <w:br/>
      </w:r>
      <w:r>
        <w:rPr>
          <w:rFonts w:ascii="Times New Roman"/>
          <w:b w:val="false"/>
          <w:i w:val="false"/>
          <w:color w:val="000000"/>
          <w:sz w:val="28"/>
        </w:rPr>
        <w:t xml:space="preserve">
ОП 80                                      680301 </w:t>
      </w:r>
      <w:r>
        <w:br/>
      </w:r>
      <w:r>
        <w:rPr>
          <w:rFonts w:ascii="Times New Roman"/>
          <w:b w:val="false"/>
          <w:i w:val="false"/>
          <w:color w:val="000000"/>
          <w:sz w:val="28"/>
        </w:rPr>
        <w:t xml:space="preserve">
Первая Целинная                            686505 </w:t>
      </w:r>
      <w:r>
        <w:br/>
      </w:r>
      <w:r>
        <w:rPr>
          <w:rFonts w:ascii="Times New Roman"/>
          <w:b w:val="false"/>
          <w:i w:val="false"/>
          <w:color w:val="000000"/>
          <w:sz w:val="28"/>
        </w:rPr>
        <w:t xml:space="preserve">
Перекатная                                 680602 </w:t>
      </w:r>
      <w:r>
        <w:br/>
      </w:r>
      <w:r>
        <w:rPr>
          <w:rFonts w:ascii="Times New Roman"/>
          <w:b w:val="false"/>
          <w:i w:val="false"/>
          <w:color w:val="000000"/>
          <w:sz w:val="28"/>
        </w:rPr>
        <w:t xml:space="preserve">
Пресногорьковская                          686401 </w:t>
      </w:r>
      <w:r>
        <w:br/>
      </w:r>
      <w:r>
        <w:rPr>
          <w:rFonts w:ascii="Times New Roman"/>
          <w:b w:val="false"/>
          <w:i w:val="false"/>
          <w:color w:val="000000"/>
          <w:sz w:val="28"/>
        </w:rPr>
        <w:t xml:space="preserve">
Приречная                                  687601 </w:t>
      </w:r>
      <w:r>
        <w:br/>
      </w:r>
      <w:r>
        <w:rPr>
          <w:rFonts w:ascii="Times New Roman"/>
          <w:b w:val="false"/>
          <w:i w:val="false"/>
          <w:color w:val="000000"/>
          <w:sz w:val="28"/>
        </w:rPr>
        <w:t xml:space="preserve">
Сарыоба                                    693208 </w:t>
      </w:r>
      <w:r>
        <w:br/>
      </w:r>
      <w:r>
        <w:rPr>
          <w:rFonts w:ascii="Times New Roman"/>
          <w:b w:val="false"/>
          <w:i w:val="false"/>
          <w:color w:val="000000"/>
          <w:sz w:val="28"/>
        </w:rPr>
        <w:t xml:space="preserve">
Смирново                                   687902 </w:t>
      </w:r>
      <w:r>
        <w:br/>
      </w:r>
      <w:r>
        <w:rPr>
          <w:rFonts w:ascii="Times New Roman"/>
          <w:b w:val="false"/>
          <w:i w:val="false"/>
          <w:color w:val="000000"/>
          <w:sz w:val="28"/>
        </w:rPr>
        <w:t xml:space="preserve">
Сороковая                                  690200 </w:t>
      </w:r>
      <w:r>
        <w:br/>
      </w:r>
      <w:r>
        <w:rPr>
          <w:rFonts w:ascii="Times New Roman"/>
          <w:b w:val="false"/>
          <w:i w:val="false"/>
          <w:color w:val="000000"/>
          <w:sz w:val="28"/>
        </w:rPr>
        <w:t xml:space="preserve">
Сулы                                       686100 </w:t>
      </w:r>
      <w:r>
        <w:br/>
      </w:r>
      <w:r>
        <w:rPr>
          <w:rFonts w:ascii="Times New Roman"/>
          <w:b w:val="false"/>
          <w:i w:val="false"/>
          <w:color w:val="000000"/>
          <w:sz w:val="28"/>
        </w:rPr>
        <w:t xml:space="preserve">
Тайынша                                    687705 </w:t>
      </w:r>
      <w:r>
        <w:br/>
      </w:r>
      <w:r>
        <w:rPr>
          <w:rFonts w:ascii="Times New Roman"/>
          <w:b w:val="false"/>
          <w:i w:val="false"/>
          <w:color w:val="000000"/>
          <w:sz w:val="28"/>
        </w:rPr>
        <w:t xml:space="preserve">
Талшық                                     688500 </w:t>
      </w:r>
      <w:r>
        <w:br/>
      </w:r>
      <w:r>
        <w:rPr>
          <w:rFonts w:ascii="Times New Roman"/>
          <w:b w:val="false"/>
          <w:i w:val="false"/>
          <w:color w:val="000000"/>
          <w:sz w:val="28"/>
        </w:rPr>
        <w:t xml:space="preserve">
Тастақ                                     690801 </w:t>
      </w:r>
      <w:r>
        <w:br/>
      </w:r>
      <w:r>
        <w:rPr>
          <w:rFonts w:ascii="Times New Roman"/>
          <w:b w:val="false"/>
          <w:i w:val="false"/>
          <w:color w:val="000000"/>
          <w:sz w:val="28"/>
        </w:rPr>
        <w:t xml:space="preserve">
Уголки                                     686806 </w:t>
      </w:r>
      <w:r>
        <w:br/>
      </w:r>
      <w:r>
        <w:rPr>
          <w:rFonts w:ascii="Times New Roman"/>
          <w:b w:val="false"/>
          <w:i w:val="false"/>
          <w:color w:val="000000"/>
          <w:sz w:val="28"/>
        </w:rPr>
        <w:t xml:space="preserve">
Чаглинка                                   687207 </w:t>
      </w:r>
      <w:r>
        <w:br/>
      </w:r>
      <w:r>
        <w:rPr>
          <w:rFonts w:ascii="Times New Roman"/>
          <w:b w:val="false"/>
          <w:i w:val="false"/>
          <w:color w:val="000000"/>
          <w:sz w:val="28"/>
        </w:rPr>
        <w:t xml:space="preserve">
Чкалово                                    688106 </w:t>
      </w:r>
      <w:r>
        <w:br/>
      </w:r>
      <w:r>
        <w:rPr>
          <w:rFonts w:ascii="Times New Roman"/>
          <w:b w:val="false"/>
          <w:i w:val="false"/>
          <w:color w:val="000000"/>
          <w:sz w:val="28"/>
        </w:rPr>
        <w:t xml:space="preserve">
Шортанды                                   692506 </w:t>
      </w:r>
      <w:r>
        <w:br/>
      </w:r>
      <w:r>
        <w:rPr>
          <w:rFonts w:ascii="Times New Roman"/>
          <w:b w:val="false"/>
          <w:i w:val="false"/>
          <w:color w:val="000000"/>
          <w:sz w:val="28"/>
        </w:rPr>
        <w:t xml:space="preserve">
Янко                                       686609 </w:t>
      </w:r>
    </w:p>
    <w:p>
      <w:pPr>
        <w:spacing w:after="0"/>
        <w:ind w:left="0"/>
        <w:jc w:val="both"/>
      </w:pPr>
      <w:r>
        <w:rPr>
          <w:rFonts w:ascii="Times New Roman"/>
          <w:b/>
          <w:i w:val="false"/>
          <w:color w:val="000000"/>
          <w:sz w:val="28"/>
        </w:rPr>
        <w:t xml:space="preserve">      Қостанай тасымалдау бөлімшесі </w:t>
      </w:r>
    </w:p>
    <w:p>
      <w:pPr>
        <w:spacing w:after="0"/>
        <w:ind w:left="0"/>
        <w:jc w:val="both"/>
      </w:pPr>
      <w:r>
        <w:rPr>
          <w:rFonts w:ascii="Times New Roman"/>
          <w:b w:val="false"/>
          <w:i w:val="false"/>
          <w:color w:val="000000"/>
          <w:sz w:val="28"/>
        </w:rPr>
        <w:t xml:space="preserve">Аманқарағай                                682701 </w:t>
      </w:r>
      <w:r>
        <w:br/>
      </w:r>
      <w:r>
        <w:rPr>
          <w:rFonts w:ascii="Times New Roman"/>
          <w:b w:val="false"/>
          <w:i w:val="false"/>
          <w:color w:val="000000"/>
          <w:sz w:val="28"/>
        </w:rPr>
        <w:t xml:space="preserve">
Апановка                                   682909 </w:t>
      </w:r>
      <w:r>
        <w:br/>
      </w:r>
      <w:r>
        <w:rPr>
          <w:rFonts w:ascii="Times New Roman"/>
          <w:b w:val="false"/>
          <w:i w:val="false"/>
          <w:color w:val="000000"/>
          <w:sz w:val="28"/>
        </w:rPr>
        <w:t xml:space="preserve">
Арқалық                                    681408 </w:t>
      </w:r>
      <w:r>
        <w:br/>
      </w:r>
      <w:r>
        <w:rPr>
          <w:rFonts w:ascii="Times New Roman"/>
          <w:b w:val="false"/>
          <w:i w:val="false"/>
          <w:color w:val="000000"/>
          <w:sz w:val="28"/>
        </w:rPr>
        <w:t xml:space="preserve">
Арыстансор                                 683206 </w:t>
      </w:r>
      <w:r>
        <w:br/>
      </w:r>
      <w:r>
        <w:rPr>
          <w:rFonts w:ascii="Times New Roman"/>
          <w:b w:val="false"/>
          <w:i w:val="false"/>
          <w:color w:val="000000"/>
          <w:sz w:val="28"/>
        </w:rPr>
        <w:t xml:space="preserve">
Баранкөл (рзд)                             681107 </w:t>
      </w:r>
      <w:r>
        <w:br/>
      </w:r>
      <w:r>
        <w:rPr>
          <w:rFonts w:ascii="Times New Roman"/>
          <w:b w:val="false"/>
          <w:i w:val="false"/>
          <w:color w:val="000000"/>
          <w:sz w:val="28"/>
        </w:rPr>
        <w:t xml:space="preserve">
Денисовка                                  683600 </w:t>
      </w:r>
      <w:r>
        <w:br/>
      </w:r>
      <w:r>
        <w:rPr>
          <w:rFonts w:ascii="Times New Roman"/>
          <w:b w:val="false"/>
          <w:i w:val="false"/>
          <w:color w:val="000000"/>
          <w:sz w:val="28"/>
        </w:rPr>
        <w:t xml:space="preserve">
Державинская                               681003 </w:t>
      </w:r>
      <w:r>
        <w:br/>
      </w:r>
      <w:r>
        <w:rPr>
          <w:rFonts w:ascii="Times New Roman"/>
          <w:b w:val="false"/>
          <w:i w:val="false"/>
          <w:color w:val="000000"/>
          <w:sz w:val="28"/>
        </w:rPr>
        <w:t xml:space="preserve">
Жаныспай                                   681906 </w:t>
      </w:r>
      <w:r>
        <w:br/>
      </w:r>
      <w:r>
        <w:rPr>
          <w:rFonts w:ascii="Times New Roman"/>
          <w:b w:val="false"/>
          <w:i w:val="false"/>
          <w:color w:val="000000"/>
          <w:sz w:val="28"/>
        </w:rPr>
        <w:t xml:space="preserve">
Жаркөл                                     684603 </w:t>
      </w:r>
      <w:r>
        <w:br/>
      </w:r>
      <w:r>
        <w:rPr>
          <w:rFonts w:ascii="Times New Roman"/>
          <w:b w:val="false"/>
          <w:i w:val="false"/>
          <w:color w:val="000000"/>
          <w:sz w:val="28"/>
        </w:rPr>
        <w:t xml:space="preserve">
Жітіқара                                   683808 </w:t>
      </w:r>
      <w:r>
        <w:br/>
      </w:r>
      <w:r>
        <w:rPr>
          <w:rFonts w:ascii="Times New Roman"/>
          <w:b w:val="false"/>
          <w:i w:val="false"/>
          <w:color w:val="000000"/>
          <w:sz w:val="28"/>
        </w:rPr>
        <w:t xml:space="preserve">
Есіл                                       680000 </w:t>
      </w:r>
      <w:r>
        <w:br/>
      </w:r>
      <w:r>
        <w:rPr>
          <w:rFonts w:ascii="Times New Roman"/>
          <w:b w:val="false"/>
          <w:i w:val="false"/>
          <w:color w:val="000000"/>
          <w:sz w:val="28"/>
        </w:rPr>
        <w:t xml:space="preserve">
Железорудная                               683901 </w:t>
      </w:r>
      <w:r>
        <w:br/>
      </w:r>
      <w:r>
        <w:rPr>
          <w:rFonts w:ascii="Times New Roman"/>
          <w:b w:val="false"/>
          <w:i w:val="false"/>
          <w:color w:val="000000"/>
          <w:sz w:val="28"/>
        </w:rPr>
        <w:t xml:space="preserve">
Кайрақ                                     685201 </w:t>
      </w:r>
      <w:r>
        <w:br/>
      </w:r>
      <w:r>
        <w:rPr>
          <w:rFonts w:ascii="Times New Roman"/>
          <w:b w:val="false"/>
          <w:i w:val="false"/>
          <w:color w:val="000000"/>
          <w:sz w:val="28"/>
        </w:rPr>
        <w:t xml:space="preserve">
Қазанбасы                                  682805 </w:t>
      </w:r>
      <w:r>
        <w:br/>
      </w:r>
      <w:r>
        <w:rPr>
          <w:rFonts w:ascii="Times New Roman"/>
          <w:b w:val="false"/>
          <w:i w:val="false"/>
          <w:color w:val="000000"/>
          <w:sz w:val="28"/>
        </w:rPr>
        <w:t xml:space="preserve">
Қарабалық                                  684904 </w:t>
      </w:r>
      <w:r>
        <w:br/>
      </w:r>
      <w:r>
        <w:rPr>
          <w:rFonts w:ascii="Times New Roman"/>
          <w:b w:val="false"/>
          <w:i w:val="false"/>
          <w:color w:val="000000"/>
          <w:sz w:val="28"/>
        </w:rPr>
        <w:t xml:space="preserve">
Қарағалы                                   685305 </w:t>
      </w:r>
      <w:r>
        <w:br/>
      </w:r>
      <w:r>
        <w:rPr>
          <w:rFonts w:ascii="Times New Roman"/>
          <w:b w:val="false"/>
          <w:i w:val="false"/>
          <w:color w:val="000000"/>
          <w:sz w:val="28"/>
        </w:rPr>
        <w:t xml:space="preserve">
Кен                                        680903 </w:t>
      </w:r>
      <w:r>
        <w:br/>
      </w:r>
      <w:r>
        <w:rPr>
          <w:rFonts w:ascii="Times New Roman"/>
          <w:b w:val="false"/>
          <w:i w:val="false"/>
          <w:color w:val="000000"/>
          <w:sz w:val="28"/>
        </w:rPr>
        <w:t xml:space="preserve">
Ковыльная-1                                681605 </w:t>
      </w:r>
      <w:r>
        <w:br/>
      </w:r>
      <w:r>
        <w:rPr>
          <w:rFonts w:ascii="Times New Roman"/>
          <w:b w:val="false"/>
          <w:i w:val="false"/>
          <w:color w:val="000000"/>
          <w:sz w:val="28"/>
        </w:rPr>
        <w:t xml:space="preserve">
Қойбағар                                   682307 </w:t>
      </w:r>
      <w:r>
        <w:br/>
      </w:r>
      <w:r>
        <w:rPr>
          <w:rFonts w:ascii="Times New Roman"/>
          <w:b w:val="false"/>
          <w:i w:val="false"/>
          <w:color w:val="000000"/>
          <w:sz w:val="28"/>
        </w:rPr>
        <w:t xml:space="preserve">
Қоскөл                                     685502 </w:t>
      </w:r>
      <w:r>
        <w:br/>
      </w:r>
      <w:r>
        <w:rPr>
          <w:rFonts w:ascii="Times New Roman"/>
          <w:b w:val="false"/>
          <w:i w:val="false"/>
          <w:color w:val="000000"/>
          <w:sz w:val="28"/>
        </w:rPr>
        <w:t xml:space="preserve">
Қостанай                                   684001 </w:t>
      </w:r>
      <w:r>
        <w:br/>
      </w:r>
      <w:r>
        <w:rPr>
          <w:rFonts w:ascii="Times New Roman"/>
          <w:b w:val="false"/>
          <w:i w:val="false"/>
          <w:color w:val="000000"/>
          <w:sz w:val="28"/>
        </w:rPr>
        <w:t xml:space="preserve">
Құсмұрын                                   682504 </w:t>
      </w:r>
      <w:r>
        <w:br/>
      </w:r>
      <w:r>
        <w:rPr>
          <w:rFonts w:ascii="Times New Roman"/>
          <w:b w:val="false"/>
          <w:i w:val="false"/>
          <w:color w:val="000000"/>
          <w:sz w:val="28"/>
        </w:rPr>
        <w:t xml:space="preserve">
Майлин                                     683306 </w:t>
      </w:r>
      <w:r>
        <w:br/>
      </w:r>
      <w:r>
        <w:rPr>
          <w:rFonts w:ascii="Times New Roman"/>
          <w:b w:val="false"/>
          <w:i w:val="false"/>
          <w:color w:val="000000"/>
          <w:sz w:val="28"/>
        </w:rPr>
        <w:t xml:space="preserve">
Медет                                      685108 </w:t>
      </w:r>
      <w:r>
        <w:br/>
      </w:r>
      <w:r>
        <w:rPr>
          <w:rFonts w:ascii="Times New Roman"/>
          <w:b w:val="false"/>
          <w:i w:val="false"/>
          <w:color w:val="000000"/>
          <w:sz w:val="28"/>
        </w:rPr>
        <w:t xml:space="preserve">
Озерная                                    684302 </w:t>
      </w:r>
      <w:r>
        <w:br/>
      </w:r>
      <w:r>
        <w:rPr>
          <w:rFonts w:ascii="Times New Roman"/>
          <w:b w:val="false"/>
          <w:i w:val="false"/>
          <w:color w:val="000000"/>
          <w:sz w:val="28"/>
        </w:rPr>
        <w:t xml:space="preserve">
Перелески                                  683507 </w:t>
      </w:r>
      <w:r>
        <w:br/>
      </w:r>
      <w:r>
        <w:rPr>
          <w:rFonts w:ascii="Times New Roman"/>
          <w:b w:val="false"/>
          <w:i w:val="false"/>
          <w:color w:val="000000"/>
          <w:sz w:val="28"/>
        </w:rPr>
        <w:t xml:space="preserve">
Пешковский тупик                           684707 </w:t>
      </w:r>
      <w:r>
        <w:br/>
      </w:r>
      <w:r>
        <w:rPr>
          <w:rFonts w:ascii="Times New Roman"/>
          <w:b w:val="false"/>
          <w:i w:val="false"/>
          <w:color w:val="000000"/>
          <w:sz w:val="28"/>
        </w:rPr>
        <w:t xml:space="preserve">
Приишимская                                680800 </w:t>
      </w:r>
      <w:r>
        <w:br/>
      </w:r>
      <w:r>
        <w:rPr>
          <w:rFonts w:ascii="Times New Roman"/>
          <w:b w:val="false"/>
          <w:i w:val="false"/>
          <w:color w:val="000000"/>
          <w:sz w:val="28"/>
        </w:rPr>
        <w:t xml:space="preserve">
Притобольская                              683009 </w:t>
      </w:r>
      <w:r>
        <w:br/>
      </w:r>
      <w:r>
        <w:rPr>
          <w:rFonts w:ascii="Times New Roman"/>
          <w:b w:val="false"/>
          <w:i w:val="false"/>
          <w:color w:val="000000"/>
          <w:sz w:val="28"/>
        </w:rPr>
        <w:t xml:space="preserve">
219 РЗД                                    684501 </w:t>
      </w:r>
      <w:r>
        <w:br/>
      </w:r>
      <w:r>
        <w:rPr>
          <w:rFonts w:ascii="Times New Roman"/>
          <w:b w:val="false"/>
          <w:i w:val="false"/>
          <w:color w:val="000000"/>
          <w:sz w:val="28"/>
        </w:rPr>
        <w:t xml:space="preserve">
Садыркөл                                   685606 </w:t>
      </w:r>
      <w:r>
        <w:br/>
      </w:r>
      <w:r>
        <w:rPr>
          <w:rFonts w:ascii="Times New Roman"/>
          <w:b w:val="false"/>
          <w:i w:val="false"/>
          <w:color w:val="000000"/>
          <w:sz w:val="28"/>
        </w:rPr>
        <w:t xml:space="preserve">
Сарыкөл                                    685409 </w:t>
      </w:r>
      <w:r>
        <w:br/>
      </w:r>
      <w:r>
        <w:rPr>
          <w:rFonts w:ascii="Times New Roman"/>
          <w:b w:val="false"/>
          <w:i w:val="false"/>
          <w:color w:val="000000"/>
          <w:sz w:val="28"/>
        </w:rPr>
        <w:t xml:space="preserve">
Сорған                                     681501 </w:t>
      </w:r>
      <w:r>
        <w:br/>
      </w:r>
      <w:r>
        <w:rPr>
          <w:rFonts w:ascii="Times New Roman"/>
          <w:b w:val="false"/>
          <w:i w:val="false"/>
          <w:color w:val="000000"/>
          <w:sz w:val="28"/>
        </w:rPr>
        <w:t xml:space="preserve">
Тастыталды                                 681200 </w:t>
      </w:r>
      <w:r>
        <w:br/>
      </w:r>
      <w:r>
        <w:rPr>
          <w:rFonts w:ascii="Times New Roman"/>
          <w:b w:val="false"/>
          <w:i w:val="false"/>
          <w:color w:val="000000"/>
          <w:sz w:val="28"/>
        </w:rPr>
        <w:t xml:space="preserve">
Тобол                                      683102 </w:t>
      </w:r>
      <w:r>
        <w:br/>
      </w:r>
      <w:r>
        <w:rPr>
          <w:rFonts w:ascii="Times New Roman"/>
          <w:b w:val="false"/>
          <w:i w:val="false"/>
          <w:color w:val="000000"/>
          <w:sz w:val="28"/>
        </w:rPr>
        <w:t xml:space="preserve">
Тоғызақ                                    684800 </w:t>
      </w:r>
      <w:r>
        <w:br/>
      </w:r>
      <w:r>
        <w:rPr>
          <w:rFonts w:ascii="Times New Roman"/>
          <w:b w:val="false"/>
          <w:i w:val="false"/>
          <w:color w:val="000000"/>
          <w:sz w:val="28"/>
        </w:rPr>
        <w:t xml:space="preserve">
Увальненская                               683102 </w:t>
      </w:r>
      <w:r>
        <w:br/>
      </w:r>
      <w:r>
        <w:rPr>
          <w:rFonts w:ascii="Times New Roman"/>
          <w:b w:val="false"/>
          <w:i w:val="false"/>
          <w:color w:val="000000"/>
          <w:sz w:val="28"/>
        </w:rPr>
        <w:t xml:space="preserve">
Успеновка                                  684406 </w:t>
      </w:r>
      <w:r>
        <w:br/>
      </w:r>
      <w:r>
        <w:rPr>
          <w:rFonts w:ascii="Times New Roman"/>
          <w:b w:val="false"/>
          <w:i w:val="false"/>
          <w:color w:val="000000"/>
          <w:sz w:val="28"/>
        </w:rPr>
        <w:t xml:space="preserve">
Фурмановский                               681304 </w:t>
      </w:r>
      <w:r>
        <w:br/>
      </w:r>
      <w:r>
        <w:rPr>
          <w:rFonts w:ascii="Times New Roman"/>
          <w:b w:val="false"/>
          <w:i w:val="false"/>
          <w:color w:val="000000"/>
          <w:sz w:val="28"/>
        </w:rPr>
        <w:t xml:space="preserve">
Челгаши                                    682006 </w:t>
      </w:r>
      <w:r>
        <w:br/>
      </w:r>
      <w:r>
        <w:rPr>
          <w:rFonts w:ascii="Times New Roman"/>
          <w:b w:val="false"/>
          <w:i w:val="false"/>
          <w:color w:val="000000"/>
          <w:sz w:val="28"/>
        </w:rPr>
        <w:t xml:space="preserve">
Шоққарағай (рзд)                           684105 </w:t>
      </w:r>
      <w:r>
        <w:br/>
      </w:r>
      <w:r>
        <w:rPr>
          <w:rFonts w:ascii="Times New Roman"/>
          <w:b w:val="false"/>
          <w:i w:val="false"/>
          <w:color w:val="000000"/>
          <w:sz w:val="28"/>
        </w:rPr>
        <w:t xml:space="preserve">
Шоқыбай                                    683704 </w:t>
      </w:r>
      <w:r>
        <w:br/>
      </w:r>
      <w:r>
        <w:rPr>
          <w:rFonts w:ascii="Times New Roman"/>
          <w:b w:val="false"/>
          <w:i w:val="false"/>
          <w:color w:val="000000"/>
          <w:sz w:val="28"/>
        </w:rPr>
        <w:t xml:space="preserve">
Щебзавод                                   685004 </w:t>
      </w:r>
    </w:p>
    <w:p>
      <w:pPr>
        <w:spacing w:after="0"/>
        <w:ind w:left="0"/>
        <w:jc w:val="both"/>
      </w:pPr>
      <w:r>
        <w:rPr>
          <w:rFonts w:ascii="Times New Roman"/>
          <w:b/>
          <w:i w:val="false"/>
          <w:color w:val="000000"/>
          <w:sz w:val="28"/>
        </w:rPr>
        <w:t xml:space="preserve">      Павлодар тасымалдау бөлімшесі </w:t>
      </w:r>
    </w:p>
    <w:p>
      <w:pPr>
        <w:spacing w:after="0"/>
        <w:ind w:left="0"/>
        <w:jc w:val="both"/>
      </w:pPr>
      <w:r>
        <w:rPr>
          <w:rFonts w:ascii="Times New Roman"/>
          <w:b w:val="false"/>
          <w:i w:val="false"/>
          <w:color w:val="000000"/>
          <w:sz w:val="28"/>
        </w:rPr>
        <w:t xml:space="preserve">Айсары                                     694107 </w:t>
      </w:r>
      <w:r>
        <w:br/>
      </w:r>
      <w:r>
        <w:rPr>
          <w:rFonts w:ascii="Times New Roman"/>
          <w:b w:val="false"/>
          <w:i w:val="false"/>
          <w:color w:val="000000"/>
          <w:sz w:val="28"/>
        </w:rPr>
        <w:t xml:space="preserve">
Ақсу                                       693903 </w:t>
      </w:r>
      <w:r>
        <w:br/>
      </w:r>
      <w:r>
        <w:rPr>
          <w:rFonts w:ascii="Times New Roman"/>
          <w:b w:val="false"/>
          <w:i w:val="false"/>
          <w:color w:val="000000"/>
          <w:sz w:val="28"/>
        </w:rPr>
        <w:t xml:space="preserve">
Ақсу-1                                     695701 </w:t>
      </w:r>
      <w:r>
        <w:br/>
      </w:r>
      <w:r>
        <w:rPr>
          <w:rFonts w:ascii="Times New Roman"/>
          <w:b w:val="false"/>
          <w:i w:val="false"/>
          <w:color w:val="000000"/>
          <w:sz w:val="28"/>
        </w:rPr>
        <w:t xml:space="preserve">
Ақсу-2                                     695805 </w:t>
      </w:r>
      <w:r>
        <w:br/>
      </w:r>
      <w:r>
        <w:rPr>
          <w:rFonts w:ascii="Times New Roman"/>
          <w:b w:val="false"/>
          <w:i w:val="false"/>
          <w:color w:val="000000"/>
          <w:sz w:val="28"/>
        </w:rPr>
        <w:t xml:space="preserve">
Бозшакөл                                   694408 </w:t>
      </w:r>
      <w:r>
        <w:br/>
      </w:r>
      <w:r>
        <w:rPr>
          <w:rFonts w:ascii="Times New Roman"/>
          <w:b w:val="false"/>
          <w:i w:val="false"/>
          <w:color w:val="000000"/>
          <w:sz w:val="28"/>
        </w:rPr>
        <w:t xml:space="preserve">
Еңбекшілдер                                694003 </w:t>
      </w:r>
      <w:r>
        <w:br/>
      </w:r>
      <w:r>
        <w:rPr>
          <w:rFonts w:ascii="Times New Roman"/>
          <w:b w:val="false"/>
          <w:i w:val="false"/>
          <w:color w:val="000000"/>
          <w:sz w:val="28"/>
        </w:rPr>
        <w:t xml:space="preserve">
Ерментау                                   693405 </w:t>
      </w:r>
      <w:r>
        <w:br/>
      </w:r>
      <w:r>
        <w:rPr>
          <w:rFonts w:ascii="Times New Roman"/>
          <w:b w:val="false"/>
          <w:i w:val="false"/>
          <w:color w:val="000000"/>
          <w:sz w:val="28"/>
        </w:rPr>
        <w:t xml:space="preserve">
Жолқұдық                                   696009 </w:t>
      </w:r>
      <w:r>
        <w:br/>
      </w:r>
      <w:r>
        <w:rPr>
          <w:rFonts w:ascii="Times New Roman"/>
          <w:b w:val="false"/>
          <w:i w:val="false"/>
          <w:color w:val="000000"/>
          <w:sz w:val="28"/>
        </w:rPr>
        <w:t xml:space="preserve">
Қалқаман                                   695400 </w:t>
      </w:r>
      <w:r>
        <w:br/>
      </w:r>
      <w:r>
        <w:rPr>
          <w:rFonts w:ascii="Times New Roman"/>
          <w:b w:val="false"/>
          <w:i w:val="false"/>
          <w:color w:val="000000"/>
          <w:sz w:val="28"/>
        </w:rPr>
        <w:t xml:space="preserve">
Қарасор                                    695307 </w:t>
      </w:r>
      <w:r>
        <w:br/>
      </w:r>
      <w:r>
        <w:rPr>
          <w:rFonts w:ascii="Times New Roman"/>
          <w:b w:val="false"/>
          <w:i w:val="false"/>
          <w:color w:val="000000"/>
          <w:sz w:val="28"/>
        </w:rPr>
        <w:t xml:space="preserve">
Қоржынкөл                                  694200 </w:t>
      </w:r>
      <w:r>
        <w:br/>
      </w:r>
      <w:r>
        <w:rPr>
          <w:rFonts w:ascii="Times New Roman"/>
          <w:b w:val="false"/>
          <w:i w:val="false"/>
          <w:color w:val="000000"/>
          <w:sz w:val="28"/>
        </w:rPr>
        <w:t xml:space="preserve">
Қоржынкөл                                  694200 </w:t>
      </w:r>
      <w:r>
        <w:br/>
      </w:r>
      <w:r>
        <w:rPr>
          <w:rFonts w:ascii="Times New Roman"/>
          <w:b w:val="false"/>
          <w:i w:val="false"/>
          <w:color w:val="000000"/>
          <w:sz w:val="28"/>
        </w:rPr>
        <w:t xml:space="preserve">
Майқайың                                   695006 </w:t>
      </w:r>
      <w:r>
        <w:br/>
      </w:r>
      <w:r>
        <w:rPr>
          <w:rFonts w:ascii="Times New Roman"/>
          <w:b w:val="false"/>
          <w:i w:val="false"/>
          <w:color w:val="000000"/>
          <w:sz w:val="28"/>
        </w:rPr>
        <w:t xml:space="preserve">
Маралды                                    696901 </w:t>
      </w:r>
      <w:r>
        <w:br/>
      </w:r>
      <w:r>
        <w:rPr>
          <w:rFonts w:ascii="Times New Roman"/>
          <w:b w:val="false"/>
          <w:i w:val="false"/>
          <w:color w:val="000000"/>
          <w:sz w:val="28"/>
        </w:rPr>
        <w:t xml:space="preserve">
Нецветаевка                                693706 </w:t>
      </w:r>
      <w:r>
        <w:br/>
      </w:r>
      <w:r>
        <w:rPr>
          <w:rFonts w:ascii="Times New Roman"/>
          <w:b w:val="false"/>
          <w:i w:val="false"/>
          <w:color w:val="000000"/>
          <w:sz w:val="28"/>
        </w:rPr>
        <w:t xml:space="preserve">
Павлодар                                   696102 </w:t>
      </w:r>
      <w:r>
        <w:br/>
      </w:r>
      <w:r>
        <w:rPr>
          <w:rFonts w:ascii="Times New Roman"/>
          <w:b w:val="false"/>
          <w:i w:val="false"/>
          <w:color w:val="000000"/>
          <w:sz w:val="28"/>
        </w:rPr>
        <w:t xml:space="preserve">
Павлодар-Порт                              696403 </w:t>
      </w:r>
      <w:r>
        <w:br/>
      </w:r>
      <w:r>
        <w:rPr>
          <w:rFonts w:ascii="Times New Roman"/>
          <w:b w:val="false"/>
          <w:i w:val="false"/>
          <w:color w:val="000000"/>
          <w:sz w:val="28"/>
        </w:rPr>
        <w:t xml:space="preserve">
Павлодар-Солтүстік                         696303 </w:t>
      </w:r>
      <w:r>
        <w:br/>
      </w:r>
      <w:r>
        <w:rPr>
          <w:rFonts w:ascii="Times New Roman"/>
          <w:b w:val="false"/>
          <w:i w:val="false"/>
          <w:color w:val="000000"/>
          <w:sz w:val="28"/>
        </w:rPr>
        <w:t xml:space="preserve">
Павлодар-Оңтүстік                          696206 </w:t>
      </w:r>
      <w:r>
        <w:br/>
      </w:r>
      <w:r>
        <w:rPr>
          <w:rFonts w:ascii="Times New Roman"/>
          <w:b w:val="false"/>
          <w:i w:val="false"/>
          <w:color w:val="000000"/>
          <w:sz w:val="28"/>
        </w:rPr>
        <w:t xml:space="preserve">
Рождественка                               697105 </w:t>
      </w:r>
      <w:r>
        <w:br/>
      </w:r>
      <w:r>
        <w:rPr>
          <w:rFonts w:ascii="Times New Roman"/>
          <w:b w:val="false"/>
          <w:i w:val="false"/>
          <w:color w:val="000000"/>
          <w:sz w:val="28"/>
        </w:rPr>
        <w:t xml:space="preserve">
Тасқұдық                                   695504 </w:t>
      </w:r>
      <w:r>
        <w:br/>
      </w:r>
      <w:r>
        <w:rPr>
          <w:rFonts w:ascii="Times New Roman"/>
          <w:b w:val="false"/>
          <w:i w:val="false"/>
          <w:color w:val="000000"/>
          <w:sz w:val="28"/>
        </w:rPr>
        <w:t xml:space="preserve">
Тұзқала                                    697209 </w:t>
      </w:r>
      <w:r>
        <w:br/>
      </w:r>
      <w:r>
        <w:rPr>
          <w:rFonts w:ascii="Times New Roman"/>
          <w:b w:val="false"/>
          <w:i w:val="false"/>
          <w:color w:val="000000"/>
          <w:sz w:val="28"/>
        </w:rPr>
        <w:t xml:space="preserve">
Үшқұлын                                    695203 </w:t>
      </w:r>
      <w:r>
        <w:br/>
      </w:r>
      <w:r>
        <w:rPr>
          <w:rFonts w:ascii="Times New Roman"/>
          <w:b w:val="false"/>
          <w:i w:val="false"/>
          <w:color w:val="000000"/>
          <w:sz w:val="28"/>
        </w:rPr>
        <w:t xml:space="preserve">
Шідерті                                    694501 </w:t>
      </w:r>
      <w:r>
        <w:br/>
      </w:r>
      <w:r>
        <w:rPr>
          <w:rFonts w:ascii="Times New Roman"/>
          <w:b w:val="false"/>
          <w:i w:val="false"/>
          <w:color w:val="000000"/>
          <w:sz w:val="28"/>
        </w:rPr>
        <w:t xml:space="preserve">
Шақат                                      696704 </w:t>
      </w:r>
      <w:r>
        <w:br/>
      </w:r>
      <w:r>
        <w:rPr>
          <w:rFonts w:ascii="Times New Roman"/>
          <w:b w:val="false"/>
          <w:i w:val="false"/>
          <w:color w:val="000000"/>
          <w:sz w:val="28"/>
        </w:rPr>
        <w:t xml:space="preserve">
Шарбақты                                   697302 </w:t>
      </w:r>
      <w:r>
        <w:br/>
      </w:r>
      <w:r>
        <w:rPr>
          <w:rFonts w:ascii="Times New Roman"/>
          <w:b w:val="false"/>
          <w:i w:val="false"/>
          <w:color w:val="000000"/>
          <w:sz w:val="28"/>
        </w:rPr>
        <w:t xml:space="preserve">
Екібастұз-1                                694605 </w:t>
      </w:r>
      <w:r>
        <w:br/>
      </w:r>
      <w:r>
        <w:rPr>
          <w:rFonts w:ascii="Times New Roman"/>
          <w:b w:val="false"/>
          <w:i w:val="false"/>
          <w:color w:val="000000"/>
          <w:sz w:val="28"/>
        </w:rPr>
        <w:t xml:space="preserve">
Екібастұз-2                                694709 </w:t>
      </w:r>
      <w:r>
        <w:br/>
      </w:r>
      <w:r>
        <w:rPr>
          <w:rFonts w:ascii="Times New Roman"/>
          <w:b w:val="false"/>
          <w:i w:val="false"/>
          <w:color w:val="000000"/>
          <w:sz w:val="28"/>
        </w:rPr>
        <w:t xml:space="preserve">
Екібастұз-3                                694906 </w:t>
      </w:r>
      <w:r>
        <w:br/>
      </w:r>
      <w:r>
        <w:rPr>
          <w:rFonts w:ascii="Times New Roman"/>
          <w:b w:val="false"/>
          <w:i w:val="false"/>
          <w:color w:val="000000"/>
          <w:sz w:val="28"/>
        </w:rPr>
        <w:t xml:space="preserve">
Екібастұз-Солтүстік                        694802 </w:t>
      </w:r>
    </w:p>
    <w:p>
      <w:pPr>
        <w:spacing w:after="0"/>
        <w:ind w:left="0"/>
        <w:jc w:val="both"/>
      </w:pPr>
      <w:r>
        <w:rPr>
          <w:rFonts w:ascii="Times New Roman"/>
          <w:b/>
          <w:i w:val="false"/>
          <w:color w:val="000000"/>
          <w:sz w:val="28"/>
        </w:rPr>
        <w:t xml:space="preserve">      Қарағанды тасымалдау бөлімшесі </w:t>
      </w:r>
    </w:p>
    <w:p>
      <w:pPr>
        <w:spacing w:after="0"/>
        <w:ind w:left="0"/>
        <w:jc w:val="both"/>
      </w:pPr>
      <w:r>
        <w:rPr>
          <w:rFonts w:ascii="Times New Roman"/>
          <w:b w:val="false"/>
          <w:i w:val="false"/>
          <w:color w:val="000000"/>
          <w:sz w:val="28"/>
        </w:rPr>
        <w:t xml:space="preserve">Ақадыр                                     677205 </w:t>
      </w:r>
      <w:r>
        <w:br/>
      </w:r>
      <w:r>
        <w:rPr>
          <w:rFonts w:ascii="Times New Roman"/>
          <w:b w:val="false"/>
          <w:i w:val="false"/>
          <w:color w:val="000000"/>
          <w:sz w:val="28"/>
        </w:rPr>
        <w:t xml:space="preserve">
Ақжайдақ                                   677900 </w:t>
      </w:r>
      <w:r>
        <w:br/>
      </w:r>
      <w:r>
        <w:rPr>
          <w:rFonts w:ascii="Times New Roman"/>
          <w:b w:val="false"/>
          <w:i w:val="false"/>
          <w:color w:val="000000"/>
          <w:sz w:val="28"/>
        </w:rPr>
        <w:t xml:space="preserve">
Ақтасты                                    673505 </w:t>
      </w:r>
      <w:r>
        <w:br/>
      </w:r>
      <w:r>
        <w:rPr>
          <w:rFonts w:ascii="Times New Roman"/>
          <w:b w:val="false"/>
          <w:i w:val="false"/>
          <w:color w:val="000000"/>
          <w:sz w:val="28"/>
        </w:rPr>
        <w:t xml:space="preserve">
Анар                                       690500 </w:t>
      </w:r>
      <w:r>
        <w:br/>
      </w:r>
      <w:r>
        <w:rPr>
          <w:rFonts w:ascii="Times New Roman"/>
          <w:b w:val="false"/>
          <w:i w:val="false"/>
          <w:color w:val="000000"/>
          <w:sz w:val="28"/>
        </w:rPr>
        <w:t xml:space="preserve">
Бабатай                                    690303 </w:t>
      </w:r>
      <w:r>
        <w:br/>
      </w:r>
      <w:r>
        <w:rPr>
          <w:rFonts w:ascii="Times New Roman"/>
          <w:b w:val="false"/>
          <w:i w:val="false"/>
          <w:color w:val="000000"/>
          <w:sz w:val="28"/>
        </w:rPr>
        <w:t xml:space="preserve">
Балқаш-1                                   677506 </w:t>
      </w:r>
      <w:r>
        <w:br/>
      </w:r>
      <w:r>
        <w:rPr>
          <w:rFonts w:ascii="Times New Roman"/>
          <w:b w:val="false"/>
          <w:i w:val="false"/>
          <w:color w:val="000000"/>
          <w:sz w:val="28"/>
        </w:rPr>
        <w:t xml:space="preserve">
Большая Михайловка                         675303 </w:t>
      </w:r>
      <w:r>
        <w:br/>
      </w:r>
      <w:r>
        <w:rPr>
          <w:rFonts w:ascii="Times New Roman"/>
          <w:b w:val="false"/>
          <w:i w:val="false"/>
          <w:color w:val="000000"/>
          <w:sz w:val="28"/>
        </w:rPr>
        <w:t xml:space="preserve">
Вишневка                                   690407 </w:t>
      </w:r>
      <w:r>
        <w:br/>
      </w:r>
      <w:r>
        <w:rPr>
          <w:rFonts w:ascii="Times New Roman"/>
          <w:b w:val="false"/>
          <w:i w:val="false"/>
          <w:color w:val="000000"/>
          <w:sz w:val="28"/>
        </w:rPr>
        <w:t xml:space="preserve">
Жаңаарқа                                   676202 </w:t>
      </w:r>
      <w:r>
        <w:br/>
      </w:r>
      <w:r>
        <w:rPr>
          <w:rFonts w:ascii="Times New Roman"/>
          <w:b w:val="false"/>
          <w:i w:val="false"/>
          <w:color w:val="000000"/>
          <w:sz w:val="28"/>
        </w:rPr>
        <w:t xml:space="preserve">
Жаңаауыл                                   674103 </w:t>
      </w:r>
      <w:r>
        <w:br/>
      </w:r>
      <w:r>
        <w:rPr>
          <w:rFonts w:ascii="Times New Roman"/>
          <w:b w:val="false"/>
          <w:i w:val="false"/>
          <w:color w:val="000000"/>
          <w:sz w:val="28"/>
        </w:rPr>
        <w:t xml:space="preserve">
Жарық                                      675905 </w:t>
      </w:r>
      <w:r>
        <w:br/>
      </w:r>
      <w:r>
        <w:rPr>
          <w:rFonts w:ascii="Times New Roman"/>
          <w:b w:val="false"/>
          <w:i w:val="false"/>
          <w:color w:val="000000"/>
          <w:sz w:val="28"/>
        </w:rPr>
        <w:t xml:space="preserve">
Жезқазған                                  677008 </w:t>
      </w:r>
      <w:r>
        <w:br/>
      </w:r>
      <w:r>
        <w:rPr>
          <w:rFonts w:ascii="Times New Roman"/>
          <w:b w:val="false"/>
          <w:i w:val="false"/>
          <w:color w:val="000000"/>
          <w:sz w:val="28"/>
        </w:rPr>
        <w:t xml:space="preserve">
Жомарт                                     676503 </w:t>
      </w:r>
      <w:r>
        <w:br/>
      </w:r>
      <w:r>
        <w:rPr>
          <w:rFonts w:ascii="Times New Roman"/>
          <w:b w:val="false"/>
          <w:i w:val="false"/>
          <w:color w:val="000000"/>
          <w:sz w:val="28"/>
        </w:rPr>
        <w:t xml:space="preserve">
Құлаайғыр                                  675708 </w:t>
      </w:r>
      <w:r>
        <w:br/>
      </w:r>
      <w:r>
        <w:rPr>
          <w:rFonts w:ascii="Times New Roman"/>
          <w:b w:val="false"/>
          <w:i w:val="false"/>
          <w:color w:val="000000"/>
          <w:sz w:val="28"/>
        </w:rPr>
        <w:t xml:space="preserve">
Қарабас                                    675407 </w:t>
      </w:r>
      <w:r>
        <w:br/>
      </w:r>
      <w:r>
        <w:rPr>
          <w:rFonts w:ascii="Times New Roman"/>
          <w:b w:val="false"/>
          <w:i w:val="false"/>
          <w:color w:val="000000"/>
          <w:sz w:val="28"/>
        </w:rPr>
        <w:t xml:space="preserve">
Қарағайлы                                  675206 </w:t>
      </w:r>
      <w:r>
        <w:br/>
      </w:r>
      <w:r>
        <w:rPr>
          <w:rFonts w:ascii="Times New Roman"/>
          <w:b w:val="false"/>
          <w:i w:val="false"/>
          <w:color w:val="000000"/>
          <w:sz w:val="28"/>
        </w:rPr>
        <w:t xml:space="preserve">
Қарағанды                                  673905 </w:t>
      </w:r>
      <w:r>
        <w:br/>
      </w:r>
      <w:r>
        <w:rPr>
          <w:rFonts w:ascii="Times New Roman"/>
          <w:b w:val="false"/>
          <w:i w:val="false"/>
          <w:color w:val="000000"/>
          <w:sz w:val="28"/>
        </w:rPr>
        <w:t xml:space="preserve">
Қарағанды-Жаңа                             673702 </w:t>
      </w:r>
      <w:r>
        <w:br/>
      </w:r>
      <w:r>
        <w:rPr>
          <w:rFonts w:ascii="Times New Roman"/>
          <w:b w:val="false"/>
          <w:i w:val="false"/>
          <w:color w:val="000000"/>
          <w:sz w:val="28"/>
        </w:rPr>
        <w:t xml:space="preserve">
Қарағанды-Сұрыптау                         673007 </w:t>
      </w:r>
      <w:r>
        <w:br/>
      </w:r>
      <w:r>
        <w:rPr>
          <w:rFonts w:ascii="Times New Roman"/>
          <w:b w:val="false"/>
          <w:i w:val="false"/>
          <w:color w:val="000000"/>
          <w:sz w:val="28"/>
        </w:rPr>
        <w:t xml:space="preserve">
Қарағанды-Көмірлі                          674000 </w:t>
      </w:r>
      <w:r>
        <w:br/>
      </w:r>
      <w:r>
        <w:rPr>
          <w:rFonts w:ascii="Times New Roman"/>
          <w:b w:val="false"/>
          <w:i w:val="false"/>
          <w:color w:val="000000"/>
          <w:sz w:val="28"/>
        </w:rPr>
        <w:t xml:space="preserve">
Қаражал                                    676401 </w:t>
      </w:r>
      <w:r>
        <w:br/>
      </w:r>
      <w:r>
        <w:rPr>
          <w:rFonts w:ascii="Times New Roman"/>
          <w:b w:val="false"/>
          <w:i w:val="false"/>
          <w:color w:val="000000"/>
          <w:sz w:val="28"/>
        </w:rPr>
        <w:t xml:space="preserve">
Қарамұрын                                  675801 </w:t>
      </w:r>
      <w:r>
        <w:br/>
      </w:r>
      <w:r>
        <w:rPr>
          <w:rFonts w:ascii="Times New Roman"/>
          <w:b w:val="false"/>
          <w:i w:val="false"/>
          <w:color w:val="000000"/>
          <w:sz w:val="28"/>
        </w:rPr>
        <w:t xml:space="preserve">
Қызылжар                                   676700 </w:t>
      </w:r>
      <w:r>
        <w:br/>
      </w:r>
      <w:r>
        <w:rPr>
          <w:rFonts w:ascii="Times New Roman"/>
          <w:b w:val="false"/>
          <w:i w:val="false"/>
          <w:color w:val="000000"/>
          <w:sz w:val="28"/>
        </w:rPr>
        <w:t xml:space="preserve">
Майқұдық                                   673806 </w:t>
      </w:r>
      <w:r>
        <w:br/>
      </w:r>
      <w:r>
        <w:rPr>
          <w:rFonts w:ascii="Times New Roman"/>
          <w:b w:val="false"/>
          <w:i w:val="false"/>
          <w:color w:val="000000"/>
          <w:sz w:val="28"/>
        </w:rPr>
        <w:t xml:space="preserve">
Мойынты                                    677309 </w:t>
      </w:r>
      <w:r>
        <w:br/>
      </w:r>
      <w:r>
        <w:rPr>
          <w:rFonts w:ascii="Times New Roman"/>
          <w:b w:val="false"/>
          <w:i w:val="false"/>
          <w:color w:val="000000"/>
          <w:sz w:val="28"/>
        </w:rPr>
        <w:t xml:space="preserve">
Мырза                                      673308 </w:t>
      </w:r>
      <w:r>
        <w:br/>
      </w:r>
      <w:r>
        <w:rPr>
          <w:rFonts w:ascii="Times New Roman"/>
          <w:b w:val="false"/>
          <w:i w:val="false"/>
          <w:color w:val="000000"/>
          <w:sz w:val="28"/>
        </w:rPr>
        <w:t xml:space="preserve">
Новодубовская                              674508 </w:t>
      </w:r>
      <w:r>
        <w:br/>
      </w:r>
      <w:r>
        <w:rPr>
          <w:rFonts w:ascii="Times New Roman"/>
          <w:b w:val="false"/>
          <w:i w:val="false"/>
          <w:color w:val="000000"/>
          <w:sz w:val="28"/>
        </w:rPr>
        <w:t xml:space="preserve">
Нұра                                       673204 </w:t>
      </w:r>
      <w:r>
        <w:br/>
      </w:r>
      <w:r>
        <w:rPr>
          <w:rFonts w:ascii="Times New Roman"/>
          <w:b w:val="false"/>
          <w:i w:val="false"/>
          <w:color w:val="000000"/>
          <w:sz w:val="28"/>
        </w:rPr>
        <w:t xml:space="preserve">
Ортадересін                                677607 </w:t>
      </w:r>
      <w:r>
        <w:br/>
      </w:r>
      <w:r>
        <w:rPr>
          <w:rFonts w:ascii="Times New Roman"/>
          <w:b w:val="false"/>
          <w:i w:val="false"/>
          <w:color w:val="000000"/>
          <w:sz w:val="28"/>
        </w:rPr>
        <w:t xml:space="preserve">
Осакаровка                                 673609 </w:t>
      </w:r>
      <w:r>
        <w:br/>
      </w:r>
      <w:r>
        <w:rPr>
          <w:rFonts w:ascii="Times New Roman"/>
          <w:b w:val="false"/>
          <w:i w:val="false"/>
          <w:color w:val="000000"/>
          <w:sz w:val="28"/>
        </w:rPr>
        <w:t xml:space="preserve">
Сарықұм                                    676005 </w:t>
      </w:r>
      <w:r>
        <w:br/>
      </w:r>
      <w:r>
        <w:rPr>
          <w:rFonts w:ascii="Times New Roman"/>
          <w:b w:val="false"/>
          <w:i w:val="false"/>
          <w:color w:val="000000"/>
          <w:sz w:val="28"/>
        </w:rPr>
        <w:t xml:space="preserve">
Саяқ                                       677703 </w:t>
      </w:r>
      <w:r>
        <w:br/>
      </w:r>
      <w:r>
        <w:rPr>
          <w:rFonts w:ascii="Times New Roman"/>
          <w:b w:val="false"/>
          <w:i w:val="false"/>
          <w:color w:val="000000"/>
          <w:sz w:val="28"/>
        </w:rPr>
        <w:t xml:space="preserve">
Талды                                      675002 </w:t>
      </w:r>
      <w:r>
        <w:br/>
      </w:r>
      <w:r>
        <w:rPr>
          <w:rFonts w:ascii="Times New Roman"/>
          <w:b w:val="false"/>
          <w:i w:val="false"/>
          <w:color w:val="000000"/>
          <w:sz w:val="28"/>
        </w:rPr>
        <w:t xml:space="preserve">
Тегісжол                                   674207 </w:t>
      </w:r>
      <w:r>
        <w:br/>
      </w:r>
      <w:r>
        <w:rPr>
          <w:rFonts w:ascii="Times New Roman"/>
          <w:b w:val="false"/>
          <w:i w:val="false"/>
          <w:color w:val="000000"/>
          <w:sz w:val="28"/>
        </w:rPr>
        <w:t xml:space="preserve">
Теміртау                                   674300 </w:t>
      </w:r>
      <w:r>
        <w:br/>
      </w:r>
      <w:r>
        <w:rPr>
          <w:rFonts w:ascii="Times New Roman"/>
          <w:b w:val="false"/>
          <w:i w:val="false"/>
          <w:color w:val="000000"/>
          <w:sz w:val="28"/>
        </w:rPr>
        <w:t xml:space="preserve">
Тоқырау                                    677807 </w:t>
      </w:r>
      <w:r>
        <w:br/>
      </w:r>
      <w:r>
        <w:rPr>
          <w:rFonts w:ascii="Times New Roman"/>
          <w:b w:val="false"/>
          <w:i w:val="false"/>
          <w:color w:val="000000"/>
          <w:sz w:val="28"/>
        </w:rPr>
        <w:t xml:space="preserve">
Топар                                      675500 </w:t>
      </w:r>
      <w:r>
        <w:br/>
      </w:r>
      <w:r>
        <w:rPr>
          <w:rFonts w:ascii="Times New Roman"/>
          <w:b w:val="false"/>
          <w:i w:val="false"/>
          <w:color w:val="000000"/>
          <w:sz w:val="28"/>
        </w:rPr>
        <w:t xml:space="preserve">
Түйемойнақ                                 676804 </w:t>
      </w:r>
      <w:r>
        <w:br/>
      </w:r>
      <w:r>
        <w:rPr>
          <w:rFonts w:ascii="Times New Roman"/>
          <w:b w:val="false"/>
          <w:i w:val="false"/>
          <w:color w:val="000000"/>
          <w:sz w:val="28"/>
        </w:rPr>
        <w:t xml:space="preserve">
Шоқай                                      673401 </w:t>
      </w:r>
    </w:p>
    <w:p>
      <w:pPr>
        <w:spacing w:after="0"/>
        <w:ind w:left="0"/>
        <w:jc w:val="both"/>
      </w:pPr>
      <w:r>
        <w:rPr>
          <w:rFonts w:ascii="Times New Roman"/>
          <w:b/>
          <w:i w:val="false"/>
          <w:color w:val="000000"/>
          <w:sz w:val="28"/>
        </w:rPr>
        <w:t xml:space="preserve">       Защита тасымалдау бөлімшесі </w:t>
      </w:r>
    </w:p>
    <w:p>
      <w:pPr>
        <w:spacing w:after="0"/>
        <w:ind w:left="0"/>
        <w:jc w:val="both"/>
      </w:pPr>
      <w:r>
        <w:rPr>
          <w:rFonts w:ascii="Times New Roman"/>
          <w:b w:val="false"/>
          <w:i w:val="false"/>
          <w:color w:val="000000"/>
          <w:sz w:val="28"/>
        </w:rPr>
        <w:t xml:space="preserve">Аврора                                     712502 </w:t>
      </w:r>
      <w:r>
        <w:br/>
      </w:r>
      <w:r>
        <w:rPr>
          <w:rFonts w:ascii="Times New Roman"/>
          <w:b w:val="false"/>
          <w:i w:val="false"/>
          <w:color w:val="000000"/>
          <w:sz w:val="28"/>
        </w:rPr>
        <w:t xml:space="preserve">
Бұқтырма                                   714207 </w:t>
      </w:r>
      <w:r>
        <w:br/>
      </w:r>
      <w:r>
        <w:rPr>
          <w:rFonts w:ascii="Times New Roman"/>
          <w:b w:val="false"/>
          <w:i w:val="false"/>
          <w:color w:val="000000"/>
          <w:sz w:val="28"/>
        </w:rPr>
        <w:t xml:space="preserve">
Бұқтырма Перевалка                         714404 </w:t>
      </w:r>
      <w:r>
        <w:br/>
      </w:r>
      <w:r>
        <w:rPr>
          <w:rFonts w:ascii="Times New Roman"/>
          <w:b w:val="false"/>
          <w:i w:val="false"/>
          <w:color w:val="000000"/>
          <w:sz w:val="28"/>
        </w:rPr>
        <w:t xml:space="preserve">
Глубочанка                                 712803 </w:t>
      </w:r>
      <w:r>
        <w:br/>
      </w:r>
      <w:r>
        <w:rPr>
          <w:rFonts w:ascii="Times New Roman"/>
          <w:b w:val="false"/>
          <w:i w:val="false"/>
          <w:color w:val="000000"/>
          <w:sz w:val="28"/>
        </w:rPr>
        <w:t xml:space="preserve">
Заводинка                                  714300 </w:t>
      </w:r>
      <w:r>
        <w:br/>
      </w:r>
      <w:r>
        <w:rPr>
          <w:rFonts w:ascii="Times New Roman"/>
          <w:b w:val="false"/>
          <w:i w:val="false"/>
          <w:color w:val="000000"/>
          <w:sz w:val="28"/>
        </w:rPr>
        <w:t xml:space="preserve">
Защита                                     713007 </w:t>
      </w:r>
      <w:r>
        <w:br/>
      </w:r>
      <w:r>
        <w:rPr>
          <w:rFonts w:ascii="Times New Roman"/>
          <w:b w:val="false"/>
          <w:i w:val="false"/>
          <w:color w:val="000000"/>
          <w:sz w:val="28"/>
        </w:rPr>
        <w:t xml:space="preserve">
Зыряновск                                  714601 </w:t>
      </w:r>
      <w:r>
        <w:br/>
      </w:r>
      <w:r>
        <w:rPr>
          <w:rFonts w:ascii="Times New Roman"/>
          <w:b w:val="false"/>
          <w:i w:val="false"/>
          <w:color w:val="000000"/>
          <w:sz w:val="28"/>
        </w:rPr>
        <w:t xml:space="preserve">
Ертіс зауыты                               712700 </w:t>
      </w:r>
      <w:r>
        <w:br/>
      </w:r>
      <w:r>
        <w:rPr>
          <w:rFonts w:ascii="Times New Roman"/>
          <w:b w:val="false"/>
          <w:i w:val="false"/>
          <w:color w:val="000000"/>
          <w:sz w:val="28"/>
        </w:rPr>
        <w:t xml:space="preserve">
Коршуново                                  713100 </w:t>
      </w:r>
      <w:r>
        <w:br/>
      </w:r>
      <w:r>
        <w:rPr>
          <w:rFonts w:ascii="Times New Roman"/>
          <w:b w:val="false"/>
          <w:i w:val="false"/>
          <w:color w:val="000000"/>
          <w:sz w:val="28"/>
        </w:rPr>
        <w:t xml:space="preserve">
Лениногорск                                713609 </w:t>
      </w:r>
      <w:r>
        <w:br/>
      </w:r>
      <w:r>
        <w:rPr>
          <w:rFonts w:ascii="Times New Roman"/>
          <w:b w:val="false"/>
          <w:i w:val="false"/>
          <w:color w:val="000000"/>
          <w:sz w:val="28"/>
        </w:rPr>
        <w:t xml:space="preserve">
Масальская                                 711800 </w:t>
      </w:r>
      <w:r>
        <w:br/>
      </w:r>
      <w:r>
        <w:rPr>
          <w:rFonts w:ascii="Times New Roman"/>
          <w:b w:val="false"/>
          <w:i w:val="false"/>
          <w:color w:val="000000"/>
          <w:sz w:val="28"/>
        </w:rPr>
        <w:t xml:space="preserve">
Неверовская                                711707 </w:t>
      </w:r>
      <w:r>
        <w:br/>
      </w:r>
      <w:r>
        <w:rPr>
          <w:rFonts w:ascii="Times New Roman"/>
          <w:b w:val="false"/>
          <w:i w:val="false"/>
          <w:color w:val="000000"/>
          <w:sz w:val="28"/>
        </w:rPr>
        <w:t xml:space="preserve">
Новоустькаменогорск                        713806 </w:t>
      </w:r>
      <w:r>
        <w:br/>
      </w:r>
      <w:r>
        <w:rPr>
          <w:rFonts w:ascii="Times New Roman"/>
          <w:b w:val="false"/>
          <w:i w:val="false"/>
          <w:color w:val="000000"/>
          <w:sz w:val="28"/>
        </w:rPr>
        <w:t xml:space="preserve">
Огневка                                    714001 </w:t>
      </w:r>
      <w:r>
        <w:br/>
      </w:r>
      <w:r>
        <w:rPr>
          <w:rFonts w:ascii="Times New Roman"/>
          <w:b w:val="false"/>
          <w:i w:val="false"/>
          <w:color w:val="000000"/>
          <w:sz w:val="28"/>
        </w:rPr>
        <w:t xml:space="preserve">
Предгорная                                 712606 </w:t>
      </w:r>
      <w:r>
        <w:br/>
      </w:r>
      <w:r>
        <w:rPr>
          <w:rFonts w:ascii="Times New Roman"/>
          <w:b w:val="false"/>
          <w:i w:val="false"/>
          <w:color w:val="000000"/>
          <w:sz w:val="28"/>
        </w:rPr>
        <w:t xml:space="preserve">
Ремовская                                  711603 </w:t>
      </w:r>
      <w:r>
        <w:br/>
      </w:r>
      <w:r>
        <w:rPr>
          <w:rFonts w:ascii="Times New Roman"/>
          <w:b w:val="false"/>
          <w:i w:val="false"/>
          <w:color w:val="000000"/>
          <w:sz w:val="28"/>
        </w:rPr>
        <w:t xml:space="preserve">
Рулиха                                     712305 </w:t>
      </w:r>
      <w:r>
        <w:br/>
      </w:r>
      <w:r>
        <w:rPr>
          <w:rFonts w:ascii="Times New Roman"/>
          <w:b w:val="false"/>
          <w:i w:val="false"/>
          <w:color w:val="000000"/>
          <w:sz w:val="28"/>
        </w:rPr>
        <w:t xml:space="preserve">
Серебрянка                                 714103 </w:t>
      </w:r>
      <w:r>
        <w:br/>
      </w:r>
      <w:r>
        <w:rPr>
          <w:rFonts w:ascii="Times New Roman"/>
          <w:b w:val="false"/>
          <w:i w:val="false"/>
          <w:color w:val="000000"/>
          <w:sz w:val="28"/>
        </w:rPr>
        <w:t xml:space="preserve">
Тишинская                                  713505 </w:t>
      </w:r>
      <w:r>
        <w:br/>
      </w:r>
      <w:r>
        <w:rPr>
          <w:rFonts w:ascii="Times New Roman"/>
          <w:b w:val="false"/>
          <w:i w:val="false"/>
          <w:color w:val="000000"/>
          <w:sz w:val="28"/>
        </w:rPr>
        <w:t xml:space="preserve">
Третьяково                                 711904 </w:t>
      </w:r>
      <w:r>
        <w:br/>
      </w:r>
      <w:r>
        <w:rPr>
          <w:rFonts w:ascii="Times New Roman"/>
          <w:b w:val="false"/>
          <w:i w:val="false"/>
          <w:color w:val="000000"/>
          <w:sz w:val="28"/>
        </w:rPr>
        <w:t xml:space="preserve">
Тұрғысын                                   714508 </w:t>
      </w:r>
      <w:r>
        <w:br/>
      </w:r>
      <w:r>
        <w:rPr>
          <w:rFonts w:ascii="Times New Roman"/>
          <w:b w:val="false"/>
          <w:i w:val="false"/>
          <w:color w:val="000000"/>
          <w:sz w:val="28"/>
        </w:rPr>
        <w:t xml:space="preserve">
Ульба-Перевалочная                         713308 </w:t>
      </w:r>
      <w:r>
        <w:br/>
      </w:r>
      <w:r>
        <w:rPr>
          <w:rFonts w:ascii="Times New Roman"/>
          <w:b w:val="false"/>
          <w:i w:val="false"/>
          <w:color w:val="000000"/>
          <w:sz w:val="28"/>
        </w:rPr>
        <w:t xml:space="preserve">
Өскемен                                    713702 </w:t>
      </w:r>
      <w:r>
        <w:br/>
      </w:r>
      <w:r>
        <w:rPr>
          <w:rFonts w:ascii="Times New Roman"/>
          <w:b w:val="false"/>
          <w:i w:val="false"/>
          <w:color w:val="000000"/>
          <w:sz w:val="28"/>
        </w:rPr>
        <w:t xml:space="preserve">
Усть-Таловка                               712201 </w:t>
      </w:r>
      <w:r>
        <w:br/>
      </w:r>
      <w:r>
        <w:rPr>
          <w:rFonts w:ascii="Times New Roman"/>
          <w:b w:val="false"/>
          <w:i w:val="false"/>
          <w:color w:val="000000"/>
          <w:sz w:val="28"/>
        </w:rPr>
        <w:t xml:space="preserve">
Фестивальная                               712409 </w:t>
      </w:r>
      <w:r>
        <w:br/>
      </w:r>
      <w:r>
        <w:rPr>
          <w:rFonts w:ascii="Times New Roman"/>
          <w:b w:val="false"/>
          <w:i w:val="false"/>
          <w:color w:val="000000"/>
          <w:sz w:val="28"/>
        </w:rPr>
        <w:t xml:space="preserve">
Черемшанка                                 713401 </w:t>
      </w:r>
      <w:r>
        <w:br/>
      </w:r>
      <w:r>
        <w:rPr>
          <w:rFonts w:ascii="Times New Roman"/>
          <w:b w:val="false"/>
          <w:i w:val="false"/>
          <w:color w:val="000000"/>
          <w:sz w:val="28"/>
        </w:rPr>
        <w:t xml:space="preserve">
Шемонаиха                                  712108 </w:t>
      </w:r>
    </w:p>
    <w:p>
      <w:pPr>
        <w:spacing w:after="0"/>
        <w:ind w:left="0"/>
        <w:jc w:val="both"/>
      </w:pPr>
      <w:r>
        <w:rPr>
          <w:rFonts w:ascii="Times New Roman"/>
          <w:b/>
          <w:i w:val="false"/>
          <w:color w:val="000000"/>
          <w:sz w:val="28"/>
        </w:rPr>
        <w:t xml:space="preserve">        Семей тасымалдау бөлімшесі </w:t>
      </w:r>
    </w:p>
    <w:p>
      <w:pPr>
        <w:spacing w:after="0"/>
        <w:ind w:left="0"/>
        <w:jc w:val="both"/>
      </w:pPr>
      <w:r>
        <w:rPr>
          <w:rFonts w:ascii="Times New Roman"/>
          <w:b w:val="false"/>
          <w:i w:val="false"/>
          <w:color w:val="000000"/>
          <w:sz w:val="28"/>
        </w:rPr>
        <w:t xml:space="preserve">Ауыл                                       711209 </w:t>
      </w:r>
      <w:r>
        <w:br/>
      </w:r>
      <w:r>
        <w:rPr>
          <w:rFonts w:ascii="Times New Roman"/>
          <w:b w:val="false"/>
          <w:i w:val="false"/>
          <w:color w:val="000000"/>
          <w:sz w:val="28"/>
        </w:rPr>
        <w:t xml:space="preserve">
Аягөз                                      708704 </w:t>
      </w:r>
      <w:r>
        <w:br/>
      </w:r>
      <w:r>
        <w:rPr>
          <w:rFonts w:ascii="Times New Roman"/>
          <w:b w:val="false"/>
          <w:i w:val="false"/>
          <w:color w:val="000000"/>
          <w:sz w:val="28"/>
        </w:rPr>
        <w:t xml:space="preserve">
Белағаш                                    711505 </w:t>
      </w:r>
      <w:r>
        <w:br/>
      </w:r>
      <w:r>
        <w:rPr>
          <w:rFonts w:ascii="Times New Roman"/>
          <w:b w:val="false"/>
          <w:i w:val="false"/>
          <w:color w:val="000000"/>
          <w:sz w:val="28"/>
        </w:rPr>
        <w:t xml:space="preserve">
Дегелең                                    709707 </w:t>
      </w:r>
      <w:r>
        <w:br/>
      </w:r>
      <w:r>
        <w:rPr>
          <w:rFonts w:ascii="Times New Roman"/>
          <w:b w:val="false"/>
          <w:i w:val="false"/>
          <w:color w:val="000000"/>
          <w:sz w:val="28"/>
        </w:rPr>
        <w:t xml:space="preserve">
Жаңасемей                                  709302 </w:t>
      </w:r>
      <w:r>
        <w:br/>
      </w:r>
      <w:r>
        <w:rPr>
          <w:rFonts w:ascii="Times New Roman"/>
          <w:b w:val="false"/>
          <w:i w:val="false"/>
          <w:color w:val="000000"/>
          <w:sz w:val="28"/>
        </w:rPr>
        <w:t xml:space="preserve">
Жаңғызтөбе                                 709001 </w:t>
      </w:r>
      <w:r>
        <w:br/>
      </w:r>
      <w:r>
        <w:rPr>
          <w:rFonts w:ascii="Times New Roman"/>
          <w:b w:val="false"/>
          <w:i w:val="false"/>
          <w:color w:val="000000"/>
          <w:sz w:val="28"/>
        </w:rPr>
        <w:t xml:space="preserve">
Жарма                                      708901 </w:t>
      </w:r>
      <w:r>
        <w:br/>
      </w:r>
      <w:r>
        <w:rPr>
          <w:rFonts w:ascii="Times New Roman"/>
          <w:b w:val="false"/>
          <w:i w:val="false"/>
          <w:color w:val="000000"/>
          <w:sz w:val="28"/>
        </w:rPr>
        <w:t xml:space="preserve">
Локоть                                     711001 </w:t>
      </w:r>
      <w:r>
        <w:br/>
      </w:r>
      <w:r>
        <w:rPr>
          <w:rFonts w:ascii="Times New Roman"/>
          <w:b w:val="false"/>
          <w:i w:val="false"/>
          <w:color w:val="000000"/>
          <w:sz w:val="28"/>
        </w:rPr>
        <w:t xml:space="preserve">
Пут пост 594                               715002 </w:t>
      </w:r>
      <w:r>
        <w:br/>
      </w:r>
      <w:r>
        <w:rPr>
          <w:rFonts w:ascii="Times New Roman"/>
          <w:b w:val="false"/>
          <w:i w:val="false"/>
          <w:color w:val="000000"/>
          <w:sz w:val="28"/>
        </w:rPr>
        <w:t xml:space="preserve">
Семей                                      709406 </w:t>
      </w:r>
      <w:r>
        <w:br/>
      </w:r>
      <w:r>
        <w:rPr>
          <w:rFonts w:ascii="Times New Roman"/>
          <w:b w:val="false"/>
          <w:i w:val="false"/>
          <w:color w:val="000000"/>
          <w:sz w:val="28"/>
        </w:rPr>
        <w:t xml:space="preserve">
Семей Жүк                                  709508 </w:t>
      </w:r>
      <w:r>
        <w:br/>
      </w:r>
      <w:r>
        <w:rPr>
          <w:rFonts w:ascii="Times New Roman"/>
          <w:b w:val="false"/>
          <w:i w:val="false"/>
          <w:color w:val="000000"/>
          <w:sz w:val="28"/>
        </w:rPr>
        <w:t xml:space="preserve">
Семей Кеметұрақ                            699806 </w:t>
      </w:r>
      <w:r>
        <w:br/>
      </w:r>
      <w:r>
        <w:rPr>
          <w:rFonts w:ascii="Times New Roman"/>
          <w:b w:val="false"/>
          <w:i w:val="false"/>
          <w:color w:val="000000"/>
          <w:sz w:val="28"/>
        </w:rPr>
        <w:t xml:space="preserve">
Суықбұлақ                                  709209 </w:t>
      </w:r>
      <w:r>
        <w:br/>
      </w:r>
      <w:r>
        <w:rPr>
          <w:rFonts w:ascii="Times New Roman"/>
          <w:b w:val="false"/>
          <w:i w:val="false"/>
          <w:color w:val="000000"/>
          <w:sz w:val="28"/>
        </w:rPr>
        <w:t xml:space="preserve">
Үшбиік                                     708808 </w:t>
      </w:r>
      <w:r>
        <w:br/>
      </w:r>
      <w:r>
        <w:rPr>
          <w:rFonts w:ascii="Times New Roman"/>
          <w:b w:val="false"/>
          <w:i w:val="false"/>
          <w:color w:val="000000"/>
          <w:sz w:val="28"/>
        </w:rPr>
        <w:t xml:space="preserve">
Шаған                                      709603 </w:t>
      </w:r>
      <w:r>
        <w:br/>
      </w:r>
      <w:r>
        <w:rPr>
          <w:rFonts w:ascii="Times New Roman"/>
          <w:b w:val="false"/>
          <w:i w:val="false"/>
          <w:color w:val="000000"/>
          <w:sz w:val="28"/>
        </w:rPr>
        <w:t xml:space="preserve">
Шар                                        709105 </w:t>
      </w:r>
    </w:p>
    <w:p>
      <w:pPr>
        <w:spacing w:after="0"/>
        <w:ind w:left="0"/>
        <w:jc w:val="both"/>
      </w:pPr>
      <w:r>
        <w:rPr>
          <w:rFonts w:ascii="Times New Roman"/>
          <w:b/>
          <w:i w:val="false"/>
          <w:color w:val="000000"/>
          <w:sz w:val="28"/>
        </w:rPr>
        <w:t xml:space="preserve">        Алматы тасымалдау бөлімшесі </w:t>
      </w:r>
    </w:p>
    <w:p>
      <w:pPr>
        <w:spacing w:after="0"/>
        <w:ind w:left="0"/>
        <w:jc w:val="both"/>
      </w:pPr>
      <w:r>
        <w:rPr>
          <w:rFonts w:ascii="Times New Roman"/>
          <w:b w:val="false"/>
          <w:i w:val="false"/>
          <w:color w:val="000000"/>
          <w:sz w:val="28"/>
        </w:rPr>
        <w:t xml:space="preserve">Айнабұлақ                                  701300 </w:t>
      </w:r>
      <w:r>
        <w:br/>
      </w:r>
      <w:r>
        <w:rPr>
          <w:rFonts w:ascii="Times New Roman"/>
          <w:b w:val="false"/>
          <w:i w:val="false"/>
          <w:color w:val="000000"/>
          <w:sz w:val="28"/>
        </w:rPr>
        <w:t xml:space="preserve">
Ақтоғай                                    708009 </w:t>
      </w:r>
      <w:r>
        <w:br/>
      </w:r>
      <w:r>
        <w:rPr>
          <w:rFonts w:ascii="Times New Roman"/>
          <w:b w:val="false"/>
          <w:i w:val="false"/>
          <w:color w:val="000000"/>
          <w:sz w:val="28"/>
        </w:rPr>
        <w:t xml:space="preserve">
Алажиде                                    702407 </w:t>
      </w:r>
      <w:r>
        <w:br/>
      </w:r>
      <w:r>
        <w:rPr>
          <w:rFonts w:ascii="Times New Roman"/>
          <w:b w:val="false"/>
          <w:i w:val="false"/>
          <w:color w:val="000000"/>
          <w:sz w:val="28"/>
        </w:rPr>
        <w:t xml:space="preserve">
Алматы 1                                   700007 </w:t>
      </w:r>
      <w:r>
        <w:br/>
      </w:r>
      <w:r>
        <w:rPr>
          <w:rFonts w:ascii="Times New Roman"/>
          <w:b w:val="false"/>
          <w:i w:val="false"/>
          <w:color w:val="000000"/>
          <w:sz w:val="28"/>
        </w:rPr>
        <w:t xml:space="preserve">
Алматы 2                                   700100 </w:t>
      </w:r>
      <w:r>
        <w:br/>
      </w:r>
      <w:r>
        <w:rPr>
          <w:rFonts w:ascii="Times New Roman"/>
          <w:b w:val="false"/>
          <w:i w:val="false"/>
          <w:color w:val="000000"/>
          <w:sz w:val="28"/>
        </w:rPr>
        <w:t xml:space="preserve">
Байсерке                                   700401 </w:t>
      </w:r>
      <w:r>
        <w:br/>
      </w:r>
      <w:r>
        <w:rPr>
          <w:rFonts w:ascii="Times New Roman"/>
          <w:b w:val="false"/>
          <w:i w:val="false"/>
          <w:color w:val="000000"/>
          <w:sz w:val="28"/>
        </w:rPr>
        <w:t xml:space="preserve">
Бескөл                                     708206 </w:t>
      </w:r>
      <w:r>
        <w:br/>
      </w:r>
      <w:r>
        <w:rPr>
          <w:rFonts w:ascii="Times New Roman"/>
          <w:b w:val="false"/>
          <w:i w:val="false"/>
          <w:color w:val="000000"/>
          <w:sz w:val="28"/>
        </w:rPr>
        <w:t xml:space="preserve">
Биже                                       701404 </w:t>
      </w:r>
      <w:r>
        <w:br/>
      </w:r>
      <w:r>
        <w:rPr>
          <w:rFonts w:ascii="Times New Roman"/>
          <w:b w:val="false"/>
          <w:i w:val="false"/>
          <w:color w:val="000000"/>
          <w:sz w:val="28"/>
        </w:rPr>
        <w:t xml:space="preserve">
Боралдай                                   703908 </w:t>
      </w:r>
      <w:r>
        <w:br/>
      </w:r>
      <w:r>
        <w:rPr>
          <w:rFonts w:ascii="Times New Roman"/>
          <w:b w:val="false"/>
          <w:i w:val="false"/>
          <w:color w:val="000000"/>
          <w:sz w:val="28"/>
        </w:rPr>
        <w:t xml:space="preserve">
Дала                                       700909 </w:t>
      </w:r>
      <w:r>
        <w:br/>
      </w:r>
      <w:r>
        <w:rPr>
          <w:rFonts w:ascii="Times New Roman"/>
          <w:b w:val="false"/>
          <w:i w:val="false"/>
          <w:color w:val="000000"/>
          <w:sz w:val="28"/>
        </w:rPr>
        <w:t xml:space="preserve">
Дружба                                     708403 </w:t>
      </w:r>
      <w:r>
        <w:br/>
      </w:r>
      <w:r>
        <w:rPr>
          <w:rFonts w:ascii="Times New Roman"/>
          <w:b w:val="false"/>
          <w:i w:val="false"/>
          <w:color w:val="000000"/>
          <w:sz w:val="28"/>
        </w:rPr>
        <w:t xml:space="preserve">
Дружба экспорт                             708507 </w:t>
      </w:r>
      <w:r>
        <w:br/>
      </w:r>
      <w:r>
        <w:rPr>
          <w:rFonts w:ascii="Times New Roman"/>
          <w:b w:val="false"/>
          <w:i w:val="false"/>
          <w:color w:val="000000"/>
          <w:sz w:val="28"/>
        </w:rPr>
        <w:t xml:space="preserve">
Жалаңашкөл                                 708302 </w:t>
      </w:r>
      <w:r>
        <w:br/>
      </w:r>
      <w:r>
        <w:rPr>
          <w:rFonts w:ascii="Times New Roman"/>
          <w:b w:val="false"/>
          <w:i w:val="false"/>
          <w:color w:val="000000"/>
          <w:sz w:val="28"/>
        </w:rPr>
        <w:t xml:space="preserve">
Жетіген                                    700505 </w:t>
      </w:r>
      <w:r>
        <w:br/>
      </w:r>
      <w:r>
        <w:rPr>
          <w:rFonts w:ascii="Times New Roman"/>
          <w:b w:val="false"/>
          <w:i w:val="false"/>
          <w:color w:val="000000"/>
          <w:sz w:val="28"/>
        </w:rPr>
        <w:t xml:space="preserve">
Жетісу                                     700308 </w:t>
      </w:r>
      <w:r>
        <w:br/>
      </w:r>
      <w:r>
        <w:rPr>
          <w:rFonts w:ascii="Times New Roman"/>
          <w:b w:val="false"/>
          <w:i w:val="false"/>
          <w:color w:val="000000"/>
          <w:sz w:val="28"/>
        </w:rPr>
        <w:t xml:space="preserve">
Жоламан                                    701004 </w:t>
      </w:r>
      <w:r>
        <w:br/>
      </w:r>
      <w:r>
        <w:rPr>
          <w:rFonts w:ascii="Times New Roman"/>
          <w:b w:val="false"/>
          <w:i w:val="false"/>
          <w:color w:val="000000"/>
          <w:sz w:val="28"/>
        </w:rPr>
        <w:t xml:space="preserve">
Іле                                        700609 </w:t>
      </w:r>
      <w:r>
        <w:br/>
      </w:r>
      <w:r>
        <w:rPr>
          <w:rFonts w:ascii="Times New Roman"/>
          <w:b w:val="false"/>
          <w:i w:val="false"/>
          <w:color w:val="000000"/>
          <w:sz w:val="28"/>
        </w:rPr>
        <w:t xml:space="preserve">
Қазыбек Бек                                703607 </w:t>
      </w:r>
      <w:r>
        <w:br/>
      </w:r>
      <w:r>
        <w:rPr>
          <w:rFonts w:ascii="Times New Roman"/>
          <w:b w:val="false"/>
          <w:i w:val="false"/>
          <w:color w:val="000000"/>
          <w:sz w:val="28"/>
        </w:rPr>
        <w:t xml:space="preserve">
Қалпе                                      702002 </w:t>
      </w:r>
      <w:r>
        <w:br/>
      </w:r>
      <w:r>
        <w:rPr>
          <w:rFonts w:ascii="Times New Roman"/>
          <w:b w:val="false"/>
          <w:i w:val="false"/>
          <w:color w:val="000000"/>
          <w:sz w:val="28"/>
        </w:rPr>
        <w:t xml:space="preserve">
Қапшағай                                   700702 </w:t>
      </w:r>
      <w:r>
        <w:br/>
      </w:r>
      <w:r>
        <w:rPr>
          <w:rFonts w:ascii="Times New Roman"/>
          <w:b w:val="false"/>
          <w:i w:val="false"/>
          <w:color w:val="000000"/>
          <w:sz w:val="28"/>
        </w:rPr>
        <w:t xml:space="preserve">
Қапшағай перевалка                         702801 </w:t>
      </w:r>
      <w:r>
        <w:br/>
      </w:r>
      <w:r>
        <w:rPr>
          <w:rFonts w:ascii="Times New Roman"/>
          <w:b w:val="false"/>
          <w:i w:val="false"/>
          <w:color w:val="000000"/>
          <w:sz w:val="28"/>
        </w:rPr>
        <w:t xml:space="preserve">
Қарабұлақ                                  701705 </w:t>
      </w:r>
      <w:r>
        <w:br/>
      </w:r>
      <w:r>
        <w:rPr>
          <w:rFonts w:ascii="Times New Roman"/>
          <w:b w:val="false"/>
          <w:i w:val="false"/>
          <w:color w:val="000000"/>
          <w:sz w:val="28"/>
        </w:rPr>
        <w:t xml:space="preserve">
Қарақұм                                    702708 </w:t>
      </w:r>
      <w:r>
        <w:br/>
      </w:r>
      <w:r>
        <w:rPr>
          <w:rFonts w:ascii="Times New Roman"/>
          <w:b w:val="false"/>
          <w:i w:val="false"/>
          <w:color w:val="000000"/>
          <w:sz w:val="28"/>
        </w:rPr>
        <w:t xml:space="preserve">
Көксу                                      701508 </w:t>
      </w:r>
      <w:r>
        <w:br/>
      </w:r>
      <w:r>
        <w:rPr>
          <w:rFonts w:ascii="Times New Roman"/>
          <w:b w:val="false"/>
          <w:i w:val="false"/>
          <w:color w:val="000000"/>
          <w:sz w:val="28"/>
        </w:rPr>
        <w:t xml:space="preserve">
Қопа                                       703503 </w:t>
      </w:r>
      <w:r>
        <w:br/>
      </w:r>
      <w:r>
        <w:rPr>
          <w:rFonts w:ascii="Times New Roman"/>
          <w:b w:val="false"/>
          <w:i w:val="false"/>
          <w:color w:val="000000"/>
          <w:sz w:val="28"/>
        </w:rPr>
        <w:t xml:space="preserve">
Қосқұдық                                   700806 </w:t>
      </w:r>
      <w:r>
        <w:br/>
      </w:r>
      <w:r>
        <w:rPr>
          <w:rFonts w:ascii="Times New Roman"/>
          <w:b w:val="false"/>
          <w:i w:val="false"/>
          <w:color w:val="000000"/>
          <w:sz w:val="28"/>
        </w:rPr>
        <w:t xml:space="preserve">
Лепсі                                      702604 </w:t>
      </w:r>
      <w:r>
        <w:br/>
      </w:r>
      <w:r>
        <w:rPr>
          <w:rFonts w:ascii="Times New Roman"/>
          <w:b w:val="false"/>
          <w:i w:val="false"/>
          <w:color w:val="000000"/>
          <w:sz w:val="28"/>
        </w:rPr>
        <w:t xml:space="preserve">
Малайсары                                  701103 </w:t>
      </w:r>
      <w:r>
        <w:br/>
      </w:r>
      <w:r>
        <w:rPr>
          <w:rFonts w:ascii="Times New Roman"/>
          <w:b w:val="false"/>
          <w:i w:val="false"/>
          <w:color w:val="000000"/>
          <w:sz w:val="28"/>
        </w:rPr>
        <w:t xml:space="preserve">
Матай                                      702500 </w:t>
      </w:r>
      <w:r>
        <w:br/>
      </w:r>
      <w:r>
        <w:rPr>
          <w:rFonts w:ascii="Times New Roman"/>
          <w:b w:val="false"/>
          <w:i w:val="false"/>
          <w:color w:val="000000"/>
          <w:sz w:val="28"/>
        </w:rPr>
        <w:t xml:space="preserve">
Медеу                                      700204 </w:t>
      </w:r>
      <w:r>
        <w:br/>
      </w:r>
      <w:r>
        <w:rPr>
          <w:rFonts w:ascii="Times New Roman"/>
          <w:b w:val="false"/>
          <w:i w:val="false"/>
          <w:color w:val="000000"/>
          <w:sz w:val="28"/>
        </w:rPr>
        <w:t xml:space="preserve">
Молалы                                     702303 </w:t>
      </w:r>
      <w:r>
        <w:br/>
      </w:r>
      <w:r>
        <w:rPr>
          <w:rFonts w:ascii="Times New Roman"/>
          <w:b w:val="false"/>
          <w:i w:val="false"/>
          <w:color w:val="000000"/>
          <w:sz w:val="28"/>
        </w:rPr>
        <w:t xml:space="preserve">
Отар                                       703306 </w:t>
      </w:r>
      <w:r>
        <w:br/>
      </w:r>
      <w:r>
        <w:rPr>
          <w:rFonts w:ascii="Times New Roman"/>
          <w:b w:val="false"/>
          <w:i w:val="false"/>
          <w:color w:val="000000"/>
          <w:sz w:val="28"/>
        </w:rPr>
        <w:t xml:space="preserve">
N8 разъезд                                 708102 </w:t>
      </w:r>
      <w:r>
        <w:br/>
      </w:r>
      <w:r>
        <w:rPr>
          <w:rFonts w:ascii="Times New Roman"/>
          <w:b w:val="false"/>
          <w:i w:val="false"/>
          <w:color w:val="000000"/>
          <w:sz w:val="28"/>
        </w:rPr>
        <w:t xml:space="preserve">
Сарыөзек                                   701207 </w:t>
      </w:r>
      <w:r>
        <w:br/>
      </w:r>
      <w:r>
        <w:rPr>
          <w:rFonts w:ascii="Times New Roman"/>
          <w:b w:val="false"/>
          <w:i w:val="false"/>
          <w:color w:val="000000"/>
          <w:sz w:val="28"/>
        </w:rPr>
        <w:t xml:space="preserve">
Талдықорған                                701809 </w:t>
      </w:r>
      <w:r>
        <w:br/>
      </w:r>
      <w:r>
        <w:rPr>
          <w:rFonts w:ascii="Times New Roman"/>
          <w:b w:val="false"/>
          <w:i w:val="false"/>
          <w:color w:val="000000"/>
          <w:sz w:val="28"/>
        </w:rPr>
        <w:t xml:space="preserve">
Текелі                                     701902 </w:t>
      </w:r>
      <w:r>
        <w:br/>
      </w:r>
      <w:r>
        <w:rPr>
          <w:rFonts w:ascii="Times New Roman"/>
          <w:b w:val="false"/>
          <w:i w:val="false"/>
          <w:color w:val="000000"/>
          <w:sz w:val="28"/>
        </w:rPr>
        <w:t xml:space="preserve">
Тентек                                     701601 </w:t>
      </w:r>
      <w:r>
        <w:br/>
      </w:r>
      <w:r>
        <w:rPr>
          <w:rFonts w:ascii="Times New Roman"/>
          <w:b w:val="false"/>
          <w:i w:val="false"/>
          <w:color w:val="000000"/>
          <w:sz w:val="28"/>
        </w:rPr>
        <w:t xml:space="preserve">
Үштөбе                                     702106 </w:t>
      </w:r>
      <w:r>
        <w:br/>
      </w:r>
      <w:r>
        <w:rPr>
          <w:rFonts w:ascii="Times New Roman"/>
          <w:b w:val="false"/>
          <w:i w:val="false"/>
          <w:color w:val="000000"/>
          <w:sz w:val="28"/>
        </w:rPr>
        <w:t xml:space="preserve">
Шамалған                                   703700 </w:t>
      </w:r>
      <w:r>
        <w:br/>
      </w:r>
      <w:r>
        <w:rPr>
          <w:rFonts w:ascii="Times New Roman"/>
          <w:b w:val="false"/>
          <w:i w:val="false"/>
          <w:color w:val="000000"/>
          <w:sz w:val="28"/>
        </w:rPr>
        <w:t xml:space="preserve">
Шілбастау                                  703405 </w:t>
      </w:r>
    </w:p>
    <w:p>
      <w:pPr>
        <w:spacing w:after="0"/>
        <w:ind w:left="0"/>
        <w:jc w:val="both"/>
      </w:pPr>
      <w:r>
        <w:rPr>
          <w:rFonts w:ascii="Times New Roman"/>
          <w:b/>
          <w:i w:val="false"/>
          <w:color w:val="000000"/>
          <w:sz w:val="28"/>
        </w:rPr>
        <w:t xml:space="preserve">      Жамбыл тасымалдау бөлімшесі </w:t>
      </w:r>
    </w:p>
    <w:p>
      <w:pPr>
        <w:spacing w:after="0"/>
        <w:ind w:left="0"/>
        <w:jc w:val="both"/>
      </w:pPr>
      <w:r>
        <w:rPr>
          <w:rFonts w:ascii="Times New Roman"/>
          <w:b w:val="false"/>
          <w:i w:val="false"/>
          <w:color w:val="000000"/>
          <w:sz w:val="28"/>
        </w:rPr>
        <w:t xml:space="preserve">Ақшолақ                                    707307 </w:t>
      </w:r>
      <w:r>
        <w:br/>
      </w:r>
      <w:r>
        <w:rPr>
          <w:rFonts w:ascii="Times New Roman"/>
          <w:b w:val="false"/>
          <w:i w:val="false"/>
          <w:color w:val="000000"/>
          <w:sz w:val="28"/>
        </w:rPr>
        <w:t xml:space="preserve">
Ассы                                       706709 </w:t>
      </w:r>
      <w:r>
        <w:br/>
      </w:r>
      <w:r>
        <w:rPr>
          <w:rFonts w:ascii="Times New Roman"/>
          <w:b w:val="false"/>
          <w:i w:val="false"/>
          <w:color w:val="000000"/>
          <w:sz w:val="28"/>
        </w:rPr>
        <w:t xml:space="preserve">
Бел                                        703202 </w:t>
      </w:r>
      <w:r>
        <w:br/>
      </w:r>
      <w:r>
        <w:rPr>
          <w:rFonts w:ascii="Times New Roman"/>
          <w:b w:val="false"/>
          <w:i w:val="false"/>
          <w:color w:val="000000"/>
          <w:sz w:val="28"/>
        </w:rPr>
        <w:t xml:space="preserve">
Бірлік-1                                   704703 </w:t>
      </w:r>
      <w:r>
        <w:br/>
      </w:r>
      <w:r>
        <w:rPr>
          <w:rFonts w:ascii="Times New Roman"/>
          <w:b w:val="false"/>
          <w:i w:val="false"/>
          <w:color w:val="000000"/>
          <w:sz w:val="28"/>
        </w:rPr>
        <w:t xml:space="preserve">
Бөген                                      706501 </w:t>
      </w:r>
      <w:r>
        <w:br/>
      </w:r>
      <w:r>
        <w:rPr>
          <w:rFonts w:ascii="Times New Roman"/>
          <w:b w:val="false"/>
          <w:i w:val="false"/>
          <w:color w:val="000000"/>
          <w:sz w:val="28"/>
        </w:rPr>
        <w:t xml:space="preserve">
Бурное                                     705903 </w:t>
      </w:r>
      <w:r>
        <w:br/>
      </w:r>
      <w:r>
        <w:rPr>
          <w:rFonts w:ascii="Times New Roman"/>
          <w:b w:val="false"/>
          <w:i w:val="false"/>
          <w:color w:val="000000"/>
          <w:sz w:val="28"/>
        </w:rPr>
        <w:t xml:space="preserve">
Бірұл                                      707006 </w:t>
      </w:r>
      <w:r>
        <w:br/>
      </w:r>
      <w:r>
        <w:rPr>
          <w:rFonts w:ascii="Times New Roman"/>
          <w:b w:val="false"/>
          <w:i w:val="false"/>
          <w:color w:val="000000"/>
          <w:sz w:val="28"/>
        </w:rPr>
        <w:t xml:space="preserve">
Весна                                      705602 </w:t>
      </w:r>
      <w:r>
        <w:br/>
      </w:r>
      <w:r>
        <w:rPr>
          <w:rFonts w:ascii="Times New Roman"/>
          <w:b w:val="false"/>
          <w:i w:val="false"/>
          <w:color w:val="000000"/>
          <w:sz w:val="28"/>
        </w:rPr>
        <w:t xml:space="preserve">
Жамбыл                                     706304 </w:t>
      </w:r>
      <w:r>
        <w:br/>
      </w:r>
      <w:r>
        <w:rPr>
          <w:rFonts w:ascii="Times New Roman"/>
          <w:b w:val="false"/>
          <w:i w:val="false"/>
          <w:color w:val="000000"/>
          <w:sz w:val="28"/>
        </w:rPr>
        <w:t xml:space="preserve">
Жаңатас                                    706408 </w:t>
      </w:r>
      <w:r>
        <w:br/>
      </w:r>
      <w:r>
        <w:rPr>
          <w:rFonts w:ascii="Times New Roman"/>
          <w:b w:val="false"/>
          <w:i w:val="false"/>
          <w:color w:val="000000"/>
          <w:sz w:val="28"/>
        </w:rPr>
        <w:t xml:space="preserve">
Каратау                                    706605 </w:t>
      </w:r>
      <w:r>
        <w:br/>
      </w:r>
      <w:r>
        <w:rPr>
          <w:rFonts w:ascii="Times New Roman"/>
          <w:b w:val="false"/>
          <w:i w:val="false"/>
          <w:color w:val="000000"/>
          <w:sz w:val="28"/>
        </w:rPr>
        <w:t xml:space="preserve">
Қияқты                                     705208 </w:t>
      </w:r>
      <w:r>
        <w:br/>
      </w:r>
      <w:r>
        <w:rPr>
          <w:rFonts w:ascii="Times New Roman"/>
          <w:b w:val="false"/>
          <w:i w:val="false"/>
          <w:color w:val="000000"/>
          <w:sz w:val="28"/>
        </w:rPr>
        <w:t xml:space="preserve">
Көктас                                     705405 </w:t>
      </w:r>
      <w:r>
        <w:br/>
      </w:r>
      <w:r>
        <w:rPr>
          <w:rFonts w:ascii="Times New Roman"/>
          <w:b w:val="false"/>
          <w:i w:val="false"/>
          <w:color w:val="000000"/>
          <w:sz w:val="28"/>
        </w:rPr>
        <w:t xml:space="preserve">
Құмшағыл                                   706200 </w:t>
      </w:r>
      <w:r>
        <w:br/>
      </w:r>
      <w:r>
        <w:rPr>
          <w:rFonts w:ascii="Times New Roman"/>
          <w:b w:val="false"/>
          <w:i w:val="false"/>
          <w:color w:val="000000"/>
          <w:sz w:val="28"/>
        </w:rPr>
        <w:t xml:space="preserve">
Құрманғазы                                 705000 </w:t>
      </w:r>
      <w:r>
        <w:br/>
      </w:r>
      <w:r>
        <w:rPr>
          <w:rFonts w:ascii="Times New Roman"/>
          <w:b w:val="false"/>
          <w:i w:val="false"/>
          <w:color w:val="000000"/>
          <w:sz w:val="28"/>
        </w:rPr>
        <w:t xml:space="preserve">
Луговая                                    704506 </w:t>
      </w:r>
      <w:r>
        <w:br/>
      </w:r>
      <w:r>
        <w:rPr>
          <w:rFonts w:ascii="Times New Roman"/>
          <w:b w:val="false"/>
          <w:i w:val="false"/>
          <w:color w:val="000000"/>
          <w:sz w:val="28"/>
        </w:rPr>
        <w:t xml:space="preserve">
Луговая экспорт                            704402 </w:t>
      </w:r>
      <w:r>
        <w:br/>
      </w:r>
      <w:r>
        <w:rPr>
          <w:rFonts w:ascii="Times New Roman"/>
          <w:b w:val="false"/>
          <w:i w:val="false"/>
          <w:color w:val="000000"/>
          <w:sz w:val="28"/>
        </w:rPr>
        <w:t xml:space="preserve">
Маймақ                                     706003 </w:t>
      </w:r>
      <w:r>
        <w:br/>
      </w:r>
      <w:r>
        <w:rPr>
          <w:rFonts w:ascii="Times New Roman"/>
          <w:b w:val="false"/>
          <w:i w:val="false"/>
          <w:color w:val="000000"/>
          <w:sz w:val="28"/>
        </w:rPr>
        <w:t xml:space="preserve">
Малдыбай                                   707504 </w:t>
      </w:r>
      <w:r>
        <w:br/>
      </w:r>
      <w:r>
        <w:rPr>
          <w:rFonts w:ascii="Times New Roman"/>
          <w:b w:val="false"/>
          <w:i w:val="false"/>
          <w:color w:val="000000"/>
          <w:sz w:val="28"/>
        </w:rPr>
        <w:t xml:space="preserve">
Мыңарал                                    705335 </w:t>
      </w:r>
      <w:r>
        <w:br/>
      </w:r>
      <w:r>
        <w:rPr>
          <w:rFonts w:ascii="Times New Roman"/>
          <w:b w:val="false"/>
          <w:i w:val="false"/>
          <w:color w:val="000000"/>
          <w:sz w:val="28"/>
        </w:rPr>
        <w:t xml:space="preserve">
Сарышаған                                  705509 </w:t>
      </w:r>
      <w:r>
        <w:br/>
      </w:r>
      <w:r>
        <w:rPr>
          <w:rFonts w:ascii="Times New Roman"/>
          <w:b w:val="false"/>
          <w:i w:val="false"/>
          <w:color w:val="000000"/>
          <w:sz w:val="28"/>
        </w:rPr>
        <w:t xml:space="preserve">
Талас                                      707107 </w:t>
      </w:r>
      <w:r>
        <w:br/>
      </w:r>
      <w:r>
        <w:rPr>
          <w:rFonts w:ascii="Times New Roman"/>
          <w:b w:val="false"/>
          <w:i w:val="false"/>
          <w:color w:val="000000"/>
          <w:sz w:val="28"/>
        </w:rPr>
        <w:t xml:space="preserve">
Үшбұлақ                                    707203 </w:t>
      </w:r>
      <w:r>
        <w:br/>
      </w:r>
      <w:r>
        <w:rPr>
          <w:rFonts w:ascii="Times New Roman"/>
          <w:b w:val="false"/>
          <w:i w:val="false"/>
          <w:color w:val="000000"/>
          <w:sz w:val="28"/>
        </w:rPr>
        <w:t xml:space="preserve">
Хантау                                     704900 </w:t>
      </w:r>
      <w:r>
        <w:br/>
      </w:r>
      <w:r>
        <w:rPr>
          <w:rFonts w:ascii="Times New Roman"/>
          <w:b w:val="false"/>
          <w:i w:val="false"/>
          <w:color w:val="000000"/>
          <w:sz w:val="28"/>
        </w:rPr>
        <w:t xml:space="preserve">
Шәйқұрақ                                   706906 </w:t>
      </w:r>
      <w:r>
        <w:br/>
      </w:r>
      <w:r>
        <w:rPr>
          <w:rFonts w:ascii="Times New Roman"/>
          <w:b w:val="false"/>
          <w:i w:val="false"/>
          <w:color w:val="000000"/>
          <w:sz w:val="28"/>
        </w:rPr>
        <w:t xml:space="preserve">
Шалдала                                    706107 </w:t>
      </w:r>
      <w:r>
        <w:br/>
      </w:r>
      <w:r>
        <w:rPr>
          <w:rFonts w:ascii="Times New Roman"/>
          <w:b w:val="false"/>
          <w:i w:val="false"/>
          <w:color w:val="000000"/>
          <w:sz w:val="28"/>
        </w:rPr>
        <w:t xml:space="preserve">
Шығанақ                                    705301 </w:t>
      </w:r>
      <w:r>
        <w:br/>
      </w:r>
      <w:r>
        <w:rPr>
          <w:rFonts w:ascii="Times New Roman"/>
          <w:b w:val="false"/>
          <w:i w:val="false"/>
          <w:color w:val="000000"/>
          <w:sz w:val="28"/>
        </w:rPr>
        <w:t xml:space="preserve">
Шоқпар                                     703109 </w:t>
      </w:r>
      <w:r>
        <w:br/>
      </w:r>
      <w:r>
        <w:rPr>
          <w:rFonts w:ascii="Times New Roman"/>
          <w:b w:val="false"/>
          <w:i w:val="false"/>
          <w:color w:val="000000"/>
          <w:sz w:val="28"/>
        </w:rPr>
        <w:t xml:space="preserve">
Шу                                         704600 </w:t>
      </w:r>
      <w:r>
        <w:br/>
      </w:r>
      <w:r>
        <w:rPr>
          <w:rFonts w:ascii="Times New Roman"/>
          <w:b w:val="false"/>
          <w:i w:val="false"/>
          <w:color w:val="000000"/>
          <w:sz w:val="28"/>
        </w:rPr>
        <w:t xml:space="preserve">
Шолпан                                     705104 </w:t>
      </w:r>
      <w:r>
        <w:br/>
      </w:r>
      <w:r>
        <w:rPr>
          <w:rFonts w:ascii="Times New Roman"/>
          <w:b w:val="false"/>
          <w:i w:val="false"/>
          <w:color w:val="000000"/>
          <w:sz w:val="28"/>
        </w:rPr>
        <w:t xml:space="preserve">
Еспе                                       703005 </w:t>
      </w:r>
    </w:p>
    <w:p>
      <w:pPr>
        <w:spacing w:after="0"/>
        <w:ind w:left="0"/>
        <w:jc w:val="both"/>
      </w:pPr>
      <w:r>
        <w:rPr>
          <w:rFonts w:ascii="Times New Roman"/>
          <w:b/>
          <w:i w:val="false"/>
          <w:color w:val="000000"/>
          <w:sz w:val="28"/>
        </w:rPr>
        <w:t xml:space="preserve">       Шымкент тасымалдау бөлімшесі </w:t>
      </w:r>
    </w:p>
    <w:p>
      <w:pPr>
        <w:spacing w:after="0"/>
        <w:ind w:left="0"/>
        <w:jc w:val="both"/>
      </w:pPr>
      <w:r>
        <w:rPr>
          <w:rFonts w:ascii="Times New Roman"/>
          <w:b w:val="false"/>
          <w:i w:val="false"/>
          <w:color w:val="000000"/>
          <w:sz w:val="28"/>
        </w:rPr>
        <w:t xml:space="preserve">Арыс-1                                     698004 </w:t>
      </w:r>
      <w:r>
        <w:br/>
      </w:r>
      <w:r>
        <w:rPr>
          <w:rFonts w:ascii="Times New Roman"/>
          <w:b w:val="false"/>
          <w:i w:val="false"/>
          <w:color w:val="000000"/>
          <w:sz w:val="28"/>
        </w:rPr>
        <w:t xml:space="preserve">
Бадам                                      698409 </w:t>
      </w:r>
      <w:r>
        <w:br/>
      </w:r>
      <w:r>
        <w:rPr>
          <w:rFonts w:ascii="Times New Roman"/>
          <w:b w:val="false"/>
          <w:i w:val="false"/>
          <w:color w:val="000000"/>
          <w:sz w:val="28"/>
        </w:rPr>
        <w:t xml:space="preserve">
Қазықұрт                                   698704 </w:t>
      </w:r>
      <w:r>
        <w:br/>
      </w:r>
      <w:r>
        <w:rPr>
          <w:rFonts w:ascii="Times New Roman"/>
          <w:b w:val="false"/>
          <w:i w:val="false"/>
          <w:color w:val="000000"/>
          <w:sz w:val="28"/>
        </w:rPr>
        <w:t xml:space="preserve">
Қаракеңгір                                 697603 </w:t>
      </w:r>
      <w:r>
        <w:br/>
      </w:r>
      <w:r>
        <w:rPr>
          <w:rFonts w:ascii="Times New Roman"/>
          <w:b w:val="false"/>
          <w:i w:val="false"/>
          <w:color w:val="000000"/>
          <w:sz w:val="28"/>
        </w:rPr>
        <w:t xml:space="preserve">
Қызылсай                                   699204 </w:t>
      </w:r>
      <w:r>
        <w:br/>
      </w:r>
      <w:r>
        <w:rPr>
          <w:rFonts w:ascii="Times New Roman"/>
          <w:b w:val="false"/>
          <w:i w:val="false"/>
          <w:color w:val="000000"/>
          <w:sz w:val="28"/>
        </w:rPr>
        <w:t xml:space="preserve">
Көктерек                                   699609 </w:t>
      </w:r>
      <w:r>
        <w:br/>
      </w:r>
      <w:r>
        <w:rPr>
          <w:rFonts w:ascii="Times New Roman"/>
          <w:b w:val="false"/>
          <w:i w:val="false"/>
          <w:color w:val="000000"/>
          <w:sz w:val="28"/>
        </w:rPr>
        <w:t xml:space="preserve">
Қостүйін                                   698108 </w:t>
      </w:r>
      <w:r>
        <w:br/>
      </w:r>
      <w:r>
        <w:rPr>
          <w:rFonts w:ascii="Times New Roman"/>
          <w:b w:val="false"/>
          <w:i w:val="false"/>
          <w:color w:val="000000"/>
          <w:sz w:val="28"/>
        </w:rPr>
        <w:t xml:space="preserve">
Қорғасын                                   698502 </w:t>
      </w:r>
      <w:r>
        <w:br/>
      </w:r>
      <w:r>
        <w:rPr>
          <w:rFonts w:ascii="Times New Roman"/>
          <w:b w:val="false"/>
          <w:i w:val="false"/>
          <w:color w:val="000000"/>
          <w:sz w:val="28"/>
        </w:rPr>
        <w:t xml:space="preserve">
Леңгір                                     699007 </w:t>
      </w:r>
      <w:r>
        <w:br/>
      </w:r>
      <w:r>
        <w:rPr>
          <w:rFonts w:ascii="Times New Roman"/>
          <w:b w:val="false"/>
          <w:i w:val="false"/>
          <w:color w:val="000000"/>
          <w:sz w:val="28"/>
        </w:rPr>
        <w:t xml:space="preserve">
Манкент                                    699308 </w:t>
      </w:r>
      <w:r>
        <w:br/>
      </w:r>
      <w:r>
        <w:rPr>
          <w:rFonts w:ascii="Times New Roman"/>
          <w:b w:val="false"/>
          <w:i w:val="false"/>
          <w:color w:val="000000"/>
          <w:sz w:val="28"/>
        </w:rPr>
        <w:t xml:space="preserve">
Монтайтас                                  698201 </w:t>
      </w:r>
      <w:r>
        <w:br/>
      </w:r>
      <w:r>
        <w:rPr>
          <w:rFonts w:ascii="Times New Roman"/>
          <w:b w:val="false"/>
          <w:i w:val="false"/>
          <w:color w:val="000000"/>
          <w:sz w:val="28"/>
        </w:rPr>
        <w:t xml:space="preserve">
Сайрам                                     698803 </w:t>
      </w:r>
      <w:r>
        <w:br/>
      </w:r>
      <w:r>
        <w:rPr>
          <w:rFonts w:ascii="Times New Roman"/>
          <w:b w:val="false"/>
          <w:i w:val="false"/>
          <w:color w:val="000000"/>
          <w:sz w:val="28"/>
        </w:rPr>
        <w:t xml:space="preserve">
Састөбе                                    699505 </w:t>
      </w:r>
      <w:r>
        <w:br/>
      </w:r>
      <w:r>
        <w:rPr>
          <w:rFonts w:ascii="Times New Roman"/>
          <w:b w:val="false"/>
          <w:i w:val="false"/>
          <w:color w:val="000000"/>
          <w:sz w:val="28"/>
        </w:rPr>
        <w:t xml:space="preserve">
Сергиевка                                  699401 </w:t>
      </w:r>
      <w:r>
        <w:br/>
      </w:r>
      <w:r>
        <w:rPr>
          <w:rFonts w:ascii="Times New Roman"/>
          <w:b w:val="false"/>
          <w:i w:val="false"/>
          <w:color w:val="000000"/>
          <w:sz w:val="28"/>
        </w:rPr>
        <w:t xml:space="preserve">
Соленая                                    669800 </w:t>
      </w:r>
      <w:r>
        <w:br/>
      </w:r>
      <w:r>
        <w:rPr>
          <w:rFonts w:ascii="Times New Roman"/>
          <w:b w:val="false"/>
          <w:i w:val="false"/>
          <w:color w:val="000000"/>
          <w:sz w:val="28"/>
        </w:rPr>
        <w:t xml:space="preserve">
Текесу                                     699100 </w:t>
      </w:r>
      <w:r>
        <w:br/>
      </w:r>
      <w:r>
        <w:rPr>
          <w:rFonts w:ascii="Times New Roman"/>
          <w:b w:val="false"/>
          <w:i w:val="false"/>
          <w:color w:val="000000"/>
          <w:sz w:val="28"/>
        </w:rPr>
        <w:t xml:space="preserve">
Темір                                      697707 </w:t>
      </w:r>
      <w:r>
        <w:br/>
      </w:r>
      <w:r>
        <w:rPr>
          <w:rFonts w:ascii="Times New Roman"/>
          <w:b w:val="false"/>
          <w:i w:val="false"/>
          <w:color w:val="000000"/>
          <w:sz w:val="28"/>
        </w:rPr>
        <w:t xml:space="preserve">
Тоғыс                                      698907 </w:t>
      </w:r>
      <w:r>
        <w:br/>
      </w:r>
      <w:r>
        <w:rPr>
          <w:rFonts w:ascii="Times New Roman"/>
          <w:b w:val="false"/>
          <w:i w:val="false"/>
          <w:color w:val="000000"/>
          <w:sz w:val="28"/>
        </w:rPr>
        <w:t xml:space="preserve">
Түркістан                                  697800 </w:t>
      </w:r>
      <w:r>
        <w:br/>
      </w:r>
      <w:r>
        <w:rPr>
          <w:rFonts w:ascii="Times New Roman"/>
          <w:b w:val="false"/>
          <w:i w:val="false"/>
          <w:color w:val="000000"/>
          <w:sz w:val="28"/>
        </w:rPr>
        <w:t xml:space="preserve">
Түлкібас                                   699702 </w:t>
      </w:r>
      <w:r>
        <w:br/>
      </w:r>
      <w:r>
        <w:rPr>
          <w:rFonts w:ascii="Times New Roman"/>
          <w:b w:val="false"/>
          <w:i w:val="false"/>
          <w:color w:val="000000"/>
          <w:sz w:val="28"/>
        </w:rPr>
        <w:t xml:space="preserve">
Шеңгелді                                   697904 </w:t>
      </w:r>
      <w:r>
        <w:br/>
      </w:r>
      <w:r>
        <w:rPr>
          <w:rFonts w:ascii="Times New Roman"/>
          <w:b w:val="false"/>
          <w:i w:val="false"/>
          <w:color w:val="000000"/>
          <w:sz w:val="28"/>
        </w:rPr>
        <w:t xml:space="preserve">
Шымкент                                    697606 </w:t>
      </w:r>
    </w:p>
    <w:p>
      <w:pPr>
        <w:spacing w:after="0"/>
        <w:ind w:left="0"/>
        <w:jc w:val="both"/>
      </w:pPr>
      <w:r>
        <w:rPr>
          <w:rFonts w:ascii="Times New Roman"/>
          <w:b/>
          <w:i w:val="false"/>
          <w:color w:val="000000"/>
          <w:sz w:val="28"/>
        </w:rPr>
        <w:t xml:space="preserve">      Қызылорда тасымалдау бөлімшесі </w:t>
      </w:r>
    </w:p>
    <w:p>
      <w:pPr>
        <w:spacing w:after="0"/>
        <w:ind w:left="0"/>
        <w:jc w:val="both"/>
      </w:pPr>
      <w:r>
        <w:rPr>
          <w:rFonts w:ascii="Times New Roman"/>
          <w:b w:val="false"/>
          <w:i w:val="false"/>
          <w:color w:val="000000"/>
          <w:sz w:val="28"/>
        </w:rPr>
        <w:t xml:space="preserve">Арал теңізі                                670309 </w:t>
      </w:r>
      <w:r>
        <w:br/>
      </w:r>
      <w:r>
        <w:rPr>
          <w:rFonts w:ascii="Times New Roman"/>
          <w:b w:val="false"/>
          <w:i w:val="false"/>
          <w:color w:val="000000"/>
          <w:sz w:val="28"/>
        </w:rPr>
        <w:t xml:space="preserve">
Бәйгеқұм                                   672108 </w:t>
      </w:r>
      <w:r>
        <w:br/>
      </w:r>
      <w:r>
        <w:rPr>
          <w:rFonts w:ascii="Times New Roman"/>
          <w:b w:val="false"/>
          <w:i w:val="false"/>
          <w:color w:val="000000"/>
          <w:sz w:val="28"/>
        </w:rPr>
        <w:t xml:space="preserve">
Белкөл                                     671800 </w:t>
      </w:r>
      <w:r>
        <w:br/>
      </w:r>
      <w:r>
        <w:rPr>
          <w:rFonts w:ascii="Times New Roman"/>
          <w:b w:val="false"/>
          <w:i w:val="false"/>
          <w:color w:val="000000"/>
          <w:sz w:val="28"/>
        </w:rPr>
        <w:t xml:space="preserve">
Бесарық                                    672700 </w:t>
      </w:r>
      <w:r>
        <w:br/>
      </w:r>
      <w:r>
        <w:rPr>
          <w:rFonts w:ascii="Times New Roman"/>
          <w:b w:val="false"/>
          <w:i w:val="false"/>
          <w:color w:val="000000"/>
          <w:sz w:val="28"/>
        </w:rPr>
        <w:t xml:space="preserve">
Жалағаш                                    671406 </w:t>
      </w:r>
      <w:r>
        <w:br/>
      </w:r>
      <w:r>
        <w:rPr>
          <w:rFonts w:ascii="Times New Roman"/>
          <w:b w:val="false"/>
          <w:i w:val="false"/>
          <w:color w:val="000000"/>
          <w:sz w:val="28"/>
        </w:rPr>
        <w:t xml:space="preserve">
Жосалы                                     670901 </w:t>
      </w:r>
      <w:r>
        <w:br/>
      </w:r>
      <w:r>
        <w:rPr>
          <w:rFonts w:ascii="Times New Roman"/>
          <w:b w:val="false"/>
          <w:i w:val="false"/>
          <w:color w:val="000000"/>
          <w:sz w:val="28"/>
        </w:rPr>
        <w:t xml:space="preserve">
Қазалы                                     670507 </w:t>
      </w:r>
      <w:r>
        <w:br/>
      </w:r>
      <w:r>
        <w:rPr>
          <w:rFonts w:ascii="Times New Roman"/>
          <w:b w:val="false"/>
          <w:i w:val="false"/>
          <w:color w:val="000000"/>
          <w:sz w:val="28"/>
        </w:rPr>
        <w:t xml:space="preserve">
Қамыслабаш                                 670403 </w:t>
      </w:r>
      <w:r>
        <w:br/>
      </w:r>
      <w:r>
        <w:rPr>
          <w:rFonts w:ascii="Times New Roman"/>
          <w:b w:val="false"/>
          <w:i w:val="false"/>
          <w:color w:val="000000"/>
          <w:sz w:val="28"/>
        </w:rPr>
        <w:t xml:space="preserve">
Қызылорда                                  671707 </w:t>
      </w:r>
      <w:r>
        <w:br/>
      </w:r>
      <w:r>
        <w:rPr>
          <w:rFonts w:ascii="Times New Roman"/>
          <w:b w:val="false"/>
          <w:i w:val="false"/>
          <w:color w:val="000000"/>
          <w:sz w:val="28"/>
        </w:rPr>
        <w:t xml:space="preserve">
Сексеуіл                                   670102 </w:t>
      </w:r>
      <w:r>
        <w:br/>
      </w:r>
      <w:r>
        <w:rPr>
          <w:rFonts w:ascii="Times New Roman"/>
          <w:b w:val="false"/>
          <w:i w:val="false"/>
          <w:color w:val="000000"/>
          <w:sz w:val="28"/>
        </w:rPr>
        <w:t xml:space="preserve">
Сұлутөбе                                   671904 </w:t>
      </w:r>
      <w:r>
        <w:br/>
      </w:r>
      <w:r>
        <w:rPr>
          <w:rFonts w:ascii="Times New Roman"/>
          <w:b w:val="false"/>
          <w:i w:val="false"/>
          <w:color w:val="000000"/>
          <w:sz w:val="28"/>
        </w:rPr>
        <w:t xml:space="preserve">
Талап                                      672606 </w:t>
      </w:r>
      <w:r>
        <w:br/>
      </w:r>
      <w:r>
        <w:rPr>
          <w:rFonts w:ascii="Times New Roman"/>
          <w:b w:val="false"/>
          <w:i w:val="false"/>
          <w:color w:val="000000"/>
          <w:sz w:val="28"/>
        </w:rPr>
        <w:t xml:space="preserve">
Тартоғай                                   672004 </w:t>
      </w:r>
      <w:r>
        <w:br/>
      </w:r>
      <w:r>
        <w:rPr>
          <w:rFonts w:ascii="Times New Roman"/>
          <w:b w:val="false"/>
          <w:i w:val="false"/>
          <w:color w:val="000000"/>
          <w:sz w:val="28"/>
        </w:rPr>
        <w:t xml:space="preserve">
Тереңөзек                                  671504 </w:t>
      </w:r>
      <w:r>
        <w:br/>
      </w:r>
      <w:r>
        <w:rPr>
          <w:rFonts w:ascii="Times New Roman"/>
          <w:b w:val="false"/>
          <w:i w:val="false"/>
          <w:color w:val="000000"/>
          <w:sz w:val="28"/>
        </w:rPr>
        <w:t xml:space="preserve">
Тоғыс                                      670009 </w:t>
      </w:r>
      <w:r>
        <w:br/>
      </w:r>
      <w:r>
        <w:rPr>
          <w:rFonts w:ascii="Times New Roman"/>
          <w:b w:val="false"/>
          <w:i w:val="false"/>
          <w:color w:val="000000"/>
          <w:sz w:val="28"/>
        </w:rPr>
        <w:t xml:space="preserve">
Төменарық                                  672409 </w:t>
      </w:r>
      <w:r>
        <w:br/>
      </w:r>
      <w:r>
        <w:rPr>
          <w:rFonts w:ascii="Times New Roman"/>
          <w:b w:val="false"/>
          <w:i w:val="false"/>
          <w:color w:val="000000"/>
          <w:sz w:val="28"/>
        </w:rPr>
        <w:t xml:space="preserve">
Төретам                                    670600 </w:t>
      </w:r>
      <w:r>
        <w:br/>
      </w:r>
      <w:r>
        <w:rPr>
          <w:rFonts w:ascii="Times New Roman"/>
          <w:b w:val="false"/>
          <w:i w:val="false"/>
          <w:color w:val="000000"/>
          <w:sz w:val="28"/>
        </w:rPr>
        <w:t xml:space="preserve">
Шиелі                                      672201 </w:t>
      </w:r>
      <w:r>
        <w:br/>
      </w:r>
      <w:r>
        <w:rPr>
          <w:rFonts w:ascii="Times New Roman"/>
          <w:b w:val="false"/>
          <w:i w:val="false"/>
          <w:color w:val="000000"/>
          <w:sz w:val="28"/>
        </w:rPr>
        <w:t xml:space="preserve">
Шөміш                                      670206 </w:t>
      </w:r>
      <w:r>
        <w:br/>
      </w:r>
      <w:r>
        <w:rPr>
          <w:rFonts w:ascii="Times New Roman"/>
          <w:b w:val="false"/>
          <w:i w:val="false"/>
          <w:color w:val="000000"/>
          <w:sz w:val="28"/>
        </w:rPr>
        <w:t xml:space="preserve">
Шорнақ                                     672803 </w:t>
      </w:r>
      <w:r>
        <w:br/>
      </w:r>
      <w:r>
        <w:rPr>
          <w:rFonts w:ascii="Times New Roman"/>
          <w:b w:val="false"/>
          <w:i w:val="false"/>
          <w:color w:val="000000"/>
          <w:sz w:val="28"/>
        </w:rPr>
        <w:t xml:space="preserve">
Жаңақорған                                 672502 </w:t>
      </w:r>
    </w:p>
    <w:p>
      <w:pPr>
        <w:spacing w:after="0"/>
        <w:ind w:left="0"/>
        <w:jc w:val="both"/>
      </w:pPr>
      <w:r>
        <w:rPr>
          <w:rFonts w:ascii="Times New Roman"/>
          <w:b/>
          <w:i w:val="false"/>
          <w:color w:val="000000"/>
          <w:sz w:val="28"/>
        </w:rPr>
        <w:t xml:space="preserve">      Ақтөбе тасымалдау бөлімшесі </w:t>
      </w:r>
    </w:p>
    <w:p>
      <w:pPr>
        <w:spacing w:after="0"/>
        <w:ind w:left="0"/>
        <w:jc w:val="both"/>
      </w:pPr>
      <w:r>
        <w:rPr>
          <w:rFonts w:ascii="Times New Roman"/>
          <w:b w:val="false"/>
          <w:i w:val="false"/>
          <w:color w:val="000000"/>
          <w:sz w:val="28"/>
        </w:rPr>
        <w:t xml:space="preserve">Ақкемер                                    668507 </w:t>
      </w:r>
      <w:r>
        <w:br/>
      </w:r>
      <w:r>
        <w:rPr>
          <w:rFonts w:ascii="Times New Roman"/>
          <w:b w:val="false"/>
          <w:i w:val="false"/>
          <w:color w:val="000000"/>
          <w:sz w:val="28"/>
        </w:rPr>
        <w:t xml:space="preserve">
Ақтөбе                                     667909 </w:t>
      </w:r>
      <w:r>
        <w:br/>
      </w:r>
      <w:r>
        <w:rPr>
          <w:rFonts w:ascii="Times New Roman"/>
          <w:b w:val="false"/>
          <w:i w:val="false"/>
          <w:color w:val="000000"/>
          <w:sz w:val="28"/>
        </w:rPr>
        <w:t xml:space="preserve">
Алға                                       668301 </w:t>
      </w:r>
      <w:r>
        <w:br/>
      </w:r>
      <w:r>
        <w:rPr>
          <w:rFonts w:ascii="Times New Roman"/>
          <w:b w:val="false"/>
          <w:i w:val="false"/>
          <w:color w:val="000000"/>
          <w:sz w:val="28"/>
        </w:rPr>
        <w:t xml:space="preserve">
Бестамақ                                   668102 </w:t>
      </w:r>
      <w:r>
        <w:br/>
      </w:r>
      <w:r>
        <w:rPr>
          <w:rFonts w:ascii="Times New Roman"/>
          <w:b w:val="false"/>
          <w:i w:val="false"/>
          <w:color w:val="000000"/>
          <w:sz w:val="28"/>
        </w:rPr>
        <w:t xml:space="preserve">
Біршоғыр                                   669603 </w:t>
      </w:r>
      <w:r>
        <w:br/>
      </w:r>
      <w:r>
        <w:rPr>
          <w:rFonts w:ascii="Times New Roman"/>
          <w:b w:val="false"/>
          <w:i w:val="false"/>
          <w:color w:val="000000"/>
          <w:sz w:val="28"/>
        </w:rPr>
        <w:t xml:space="preserve">
Дөң                                        668704 </w:t>
      </w:r>
      <w:r>
        <w:br/>
      </w:r>
      <w:r>
        <w:rPr>
          <w:rFonts w:ascii="Times New Roman"/>
          <w:b w:val="false"/>
          <w:i w:val="false"/>
          <w:color w:val="000000"/>
          <w:sz w:val="28"/>
        </w:rPr>
        <w:t xml:space="preserve">
Жазық                                      668808 </w:t>
      </w:r>
      <w:r>
        <w:br/>
      </w:r>
      <w:r>
        <w:rPr>
          <w:rFonts w:ascii="Times New Roman"/>
          <w:b w:val="false"/>
          <w:i w:val="false"/>
          <w:color w:val="000000"/>
          <w:sz w:val="28"/>
        </w:rPr>
        <w:t xml:space="preserve">
Жайсаң                                     667504 </w:t>
      </w:r>
      <w:r>
        <w:br/>
      </w:r>
      <w:r>
        <w:rPr>
          <w:rFonts w:ascii="Times New Roman"/>
          <w:b w:val="false"/>
          <w:i w:val="false"/>
          <w:color w:val="000000"/>
          <w:sz w:val="28"/>
        </w:rPr>
        <w:t xml:space="preserve">
Жақсымай                                   660401 </w:t>
      </w:r>
      <w:r>
        <w:br/>
      </w:r>
      <w:r>
        <w:rPr>
          <w:rFonts w:ascii="Times New Roman"/>
          <w:b w:val="false"/>
          <w:i w:val="false"/>
          <w:color w:val="000000"/>
          <w:sz w:val="28"/>
        </w:rPr>
        <w:t xml:space="preserve">
Жем                                        669406 </w:t>
      </w:r>
      <w:r>
        <w:br/>
      </w:r>
      <w:r>
        <w:rPr>
          <w:rFonts w:ascii="Times New Roman"/>
          <w:b w:val="false"/>
          <w:i w:val="false"/>
          <w:color w:val="000000"/>
          <w:sz w:val="28"/>
        </w:rPr>
        <w:t xml:space="preserve">
Жіңішке                                    667805 </w:t>
      </w:r>
      <w:r>
        <w:br/>
      </w:r>
      <w:r>
        <w:rPr>
          <w:rFonts w:ascii="Times New Roman"/>
          <w:b w:val="false"/>
          <w:i w:val="false"/>
          <w:color w:val="000000"/>
          <w:sz w:val="28"/>
        </w:rPr>
        <w:t xml:space="preserve">
Жұрын                                      669302 </w:t>
      </w:r>
      <w:r>
        <w:br/>
      </w:r>
      <w:r>
        <w:rPr>
          <w:rFonts w:ascii="Times New Roman"/>
          <w:b w:val="false"/>
          <w:i w:val="false"/>
          <w:color w:val="000000"/>
          <w:sz w:val="28"/>
        </w:rPr>
        <w:t xml:space="preserve">
Қандыағаш                                  660007 </w:t>
      </w:r>
      <w:r>
        <w:br/>
      </w:r>
      <w:r>
        <w:rPr>
          <w:rFonts w:ascii="Times New Roman"/>
          <w:b w:val="false"/>
          <w:i w:val="false"/>
          <w:color w:val="000000"/>
          <w:sz w:val="28"/>
        </w:rPr>
        <w:t xml:space="preserve">
Қаратоғай                                  667701 </w:t>
      </w:r>
      <w:r>
        <w:br/>
      </w:r>
      <w:r>
        <w:rPr>
          <w:rFonts w:ascii="Times New Roman"/>
          <w:b w:val="false"/>
          <w:i w:val="false"/>
          <w:color w:val="000000"/>
          <w:sz w:val="28"/>
        </w:rPr>
        <w:t xml:space="preserve">
Карауылкелді                               660609 </w:t>
      </w:r>
      <w:r>
        <w:br/>
      </w:r>
      <w:r>
        <w:rPr>
          <w:rFonts w:ascii="Times New Roman"/>
          <w:b w:val="false"/>
          <w:i w:val="false"/>
          <w:color w:val="000000"/>
          <w:sz w:val="28"/>
        </w:rPr>
        <w:t xml:space="preserve">
Қотыртас                                   669707 </w:t>
      </w:r>
      <w:r>
        <w:br/>
      </w:r>
      <w:r>
        <w:rPr>
          <w:rFonts w:ascii="Times New Roman"/>
          <w:b w:val="false"/>
          <w:i w:val="false"/>
          <w:color w:val="000000"/>
          <w:sz w:val="28"/>
        </w:rPr>
        <w:t xml:space="preserve">
Мәртөк                                     667608 </w:t>
      </w:r>
      <w:r>
        <w:br/>
      </w:r>
      <w:r>
        <w:rPr>
          <w:rFonts w:ascii="Times New Roman"/>
          <w:b w:val="false"/>
          <w:i w:val="false"/>
          <w:color w:val="000000"/>
          <w:sz w:val="28"/>
        </w:rPr>
        <w:t xml:space="preserve">
Мұғалжар                                   669507 </w:t>
      </w:r>
      <w:r>
        <w:br/>
      </w:r>
      <w:r>
        <w:rPr>
          <w:rFonts w:ascii="Times New Roman"/>
          <w:b w:val="false"/>
          <w:i w:val="false"/>
          <w:color w:val="000000"/>
          <w:sz w:val="28"/>
        </w:rPr>
        <w:t xml:space="preserve">
Никельтау                                  668600 </w:t>
      </w:r>
      <w:r>
        <w:br/>
      </w:r>
      <w:r>
        <w:rPr>
          <w:rFonts w:ascii="Times New Roman"/>
          <w:b w:val="false"/>
          <w:i w:val="false"/>
          <w:color w:val="000000"/>
          <w:sz w:val="28"/>
        </w:rPr>
        <w:t xml:space="preserve">
Никельтау (эксп)                           669209 </w:t>
      </w:r>
      <w:r>
        <w:br/>
      </w:r>
      <w:r>
        <w:rPr>
          <w:rFonts w:ascii="Times New Roman"/>
          <w:b w:val="false"/>
          <w:i w:val="false"/>
          <w:color w:val="000000"/>
          <w:sz w:val="28"/>
        </w:rPr>
        <w:t xml:space="preserve">
Ноғайты                                    660702 </w:t>
      </w:r>
      <w:r>
        <w:br/>
      </w:r>
      <w:r>
        <w:rPr>
          <w:rFonts w:ascii="Times New Roman"/>
          <w:b w:val="false"/>
          <w:i w:val="false"/>
          <w:color w:val="000000"/>
          <w:sz w:val="28"/>
        </w:rPr>
        <w:t xml:space="preserve">
315 РЗД                                    660204 </w:t>
      </w:r>
      <w:r>
        <w:br/>
      </w:r>
      <w:r>
        <w:rPr>
          <w:rFonts w:ascii="Times New Roman"/>
          <w:b w:val="false"/>
          <w:i w:val="false"/>
          <w:color w:val="000000"/>
          <w:sz w:val="28"/>
        </w:rPr>
        <w:t xml:space="preserve">
Соленая                                    669800 </w:t>
      </w:r>
      <w:r>
        <w:br/>
      </w:r>
      <w:r>
        <w:rPr>
          <w:rFonts w:ascii="Times New Roman"/>
          <w:b w:val="false"/>
          <w:i w:val="false"/>
          <w:color w:val="000000"/>
          <w:sz w:val="28"/>
        </w:rPr>
        <w:t xml:space="preserve">
Тамды                                      668403 </w:t>
      </w:r>
      <w:r>
        <w:br/>
      </w:r>
      <w:r>
        <w:rPr>
          <w:rFonts w:ascii="Times New Roman"/>
          <w:b w:val="false"/>
          <w:i w:val="false"/>
          <w:color w:val="000000"/>
          <w:sz w:val="28"/>
        </w:rPr>
        <w:t xml:space="preserve">
Темір                                      660308 </w:t>
      </w:r>
      <w:r>
        <w:br/>
      </w:r>
      <w:r>
        <w:rPr>
          <w:rFonts w:ascii="Times New Roman"/>
          <w:b w:val="false"/>
          <w:i w:val="false"/>
          <w:color w:val="000000"/>
          <w:sz w:val="28"/>
        </w:rPr>
        <w:t xml:space="preserve">
Тоғыз                                      670009 </w:t>
      </w:r>
      <w:r>
        <w:br/>
      </w:r>
      <w:r>
        <w:rPr>
          <w:rFonts w:ascii="Times New Roman"/>
          <w:b w:val="false"/>
          <w:i w:val="false"/>
          <w:color w:val="000000"/>
          <w:sz w:val="28"/>
        </w:rPr>
        <w:t xml:space="preserve">
Тоқмансай                                  669001 </w:t>
      </w:r>
      <w:r>
        <w:br/>
      </w:r>
      <w:r>
        <w:rPr>
          <w:rFonts w:ascii="Times New Roman"/>
          <w:b w:val="false"/>
          <w:i w:val="false"/>
          <w:color w:val="000000"/>
          <w:sz w:val="28"/>
        </w:rPr>
        <w:t xml:space="preserve">
Шалқар                                     669904 </w:t>
      </w:r>
      <w:r>
        <w:br/>
      </w:r>
      <w:r>
        <w:rPr>
          <w:rFonts w:ascii="Times New Roman"/>
          <w:b w:val="false"/>
          <w:i w:val="false"/>
          <w:color w:val="000000"/>
          <w:sz w:val="28"/>
        </w:rPr>
        <w:t xml:space="preserve">
Шұбарқұдық                                 660505 </w:t>
      </w:r>
    </w:p>
    <w:p>
      <w:pPr>
        <w:spacing w:after="0"/>
        <w:ind w:left="0"/>
        <w:jc w:val="both"/>
      </w:pPr>
      <w:r>
        <w:rPr>
          <w:rFonts w:ascii="Times New Roman"/>
          <w:b/>
          <w:i w:val="false"/>
          <w:color w:val="000000"/>
          <w:sz w:val="28"/>
        </w:rPr>
        <w:t xml:space="preserve">        Орал тасымалдау бөлімшесі </w:t>
      </w:r>
    </w:p>
    <w:p>
      <w:pPr>
        <w:spacing w:after="0"/>
        <w:ind w:left="0"/>
        <w:jc w:val="both"/>
      </w:pPr>
      <w:r>
        <w:rPr>
          <w:rFonts w:ascii="Times New Roman"/>
          <w:b w:val="false"/>
          <w:i w:val="false"/>
          <w:color w:val="000000"/>
          <w:sz w:val="28"/>
        </w:rPr>
        <w:t xml:space="preserve">Ақбұлақ                                    667307 </w:t>
      </w:r>
      <w:r>
        <w:br/>
      </w:r>
      <w:r>
        <w:rPr>
          <w:rFonts w:ascii="Times New Roman"/>
          <w:b w:val="false"/>
          <w:i w:val="false"/>
          <w:color w:val="000000"/>
          <w:sz w:val="28"/>
        </w:rPr>
        <w:t xml:space="preserve">
Алғабас                                    666304 </w:t>
      </w:r>
      <w:r>
        <w:br/>
      </w:r>
      <w:r>
        <w:rPr>
          <w:rFonts w:ascii="Times New Roman"/>
          <w:b w:val="false"/>
          <w:i w:val="false"/>
          <w:color w:val="000000"/>
          <w:sz w:val="28"/>
        </w:rPr>
        <w:t xml:space="preserve">
Амангелді                                  666605 </w:t>
      </w:r>
      <w:r>
        <w:br/>
      </w:r>
      <w:r>
        <w:rPr>
          <w:rFonts w:ascii="Times New Roman"/>
          <w:b w:val="false"/>
          <w:i w:val="false"/>
          <w:color w:val="000000"/>
          <w:sz w:val="28"/>
        </w:rPr>
        <w:t xml:space="preserve">
Дерқұл                                     665208 </w:t>
      </w:r>
      <w:r>
        <w:br/>
      </w:r>
      <w:r>
        <w:rPr>
          <w:rFonts w:ascii="Times New Roman"/>
          <w:b w:val="false"/>
          <w:i w:val="false"/>
          <w:color w:val="000000"/>
          <w:sz w:val="28"/>
        </w:rPr>
        <w:t xml:space="preserve">
Жилаево                                    666003 </w:t>
      </w:r>
      <w:r>
        <w:br/>
      </w:r>
      <w:r>
        <w:rPr>
          <w:rFonts w:ascii="Times New Roman"/>
          <w:b w:val="false"/>
          <w:i w:val="false"/>
          <w:color w:val="000000"/>
          <w:sz w:val="28"/>
        </w:rPr>
        <w:t xml:space="preserve">
Илецк                                      666906 </w:t>
      </w:r>
      <w:r>
        <w:br/>
      </w:r>
      <w:r>
        <w:rPr>
          <w:rFonts w:ascii="Times New Roman"/>
          <w:b w:val="false"/>
          <w:i w:val="false"/>
          <w:color w:val="000000"/>
          <w:sz w:val="28"/>
        </w:rPr>
        <w:t xml:space="preserve">
Қазақстан                                  666408 </w:t>
      </w:r>
      <w:r>
        <w:br/>
      </w:r>
      <w:r>
        <w:rPr>
          <w:rFonts w:ascii="Times New Roman"/>
          <w:b w:val="false"/>
          <w:i w:val="false"/>
          <w:color w:val="000000"/>
          <w:sz w:val="28"/>
        </w:rPr>
        <w:t xml:space="preserve">
Переметная                                 665301 </w:t>
      </w:r>
      <w:r>
        <w:br/>
      </w:r>
      <w:r>
        <w:rPr>
          <w:rFonts w:ascii="Times New Roman"/>
          <w:b w:val="false"/>
          <w:i w:val="false"/>
          <w:color w:val="000000"/>
          <w:sz w:val="28"/>
        </w:rPr>
        <w:t xml:space="preserve">
Пойма                                      666107 </w:t>
      </w:r>
      <w:r>
        <w:br/>
      </w:r>
      <w:r>
        <w:rPr>
          <w:rFonts w:ascii="Times New Roman"/>
          <w:b w:val="false"/>
          <w:i w:val="false"/>
          <w:color w:val="000000"/>
          <w:sz w:val="28"/>
        </w:rPr>
        <w:t xml:space="preserve">
Ростошский (рзд)                           665405 </w:t>
      </w:r>
      <w:r>
        <w:br/>
      </w:r>
      <w:r>
        <w:rPr>
          <w:rFonts w:ascii="Times New Roman"/>
          <w:b w:val="false"/>
          <w:i w:val="false"/>
          <w:color w:val="000000"/>
          <w:sz w:val="28"/>
        </w:rPr>
        <w:t xml:space="preserve">
Семиглавый Мар                             665000 </w:t>
      </w:r>
      <w:r>
        <w:br/>
      </w:r>
      <w:r>
        <w:rPr>
          <w:rFonts w:ascii="Times New Roman"/>
          <w:b w:val="false"/>
          <w:i w:val="false"/>
          <w:color w:val="000000"/>
          <w:sz w:val="28"/>
        </w:rPr>
        <w:t xml:space="preserve">
Орал                                       665602 </w:t>
      </w:r>
      <w:r>
        <w:br/>
      </w:r>
      <w:r>
        <w:rPr>
          <w:rFonts w:ascii="Times New Roman"/>
          <w:b w:val="false"/>
          <w:i w:val="false"/>
          <w:color w:val="000000"/>
          <w:sz w:val="28"/>
        </w:rPr>
        <w:t xml:space="preserve">
Орал-тауарлы                               665509 </w:t>
      </w:r>
      <w:r>
        <w:br/>
      </w:r>
      <w:r>
        <w:rPr>
          <w:rFonts w:ascii="Times New Roman"/>
          <w:b w:val="false"/>
          <w:i w:val="false"/>
          <w:color w:val="000000"/>
          <w:sz w:val="28"/>
        </w:rPr>
        <w:t xml:space="preserve">
Цвилинга                                   666802 </w:t>
      </w:r>
      <w:r>
        <w:br/>
      </w:r>
      <w:r>
        <w:rPr>
          <w:rFonts w:ascii="Times New Roman"/>
          <w:b w:val="false"/>
          <w:i w:val="false"/>
          <w:color w:val="000000"/>
          <w:sz w:val="28"/>
        </w:rPr>
        <w:t xml:space="preserve">
Шашқан                                     667203 </w:t>
      </w:r>
      <w:r>
        <w:br/>
      </w:r>
      <w:r>
        <w:rPr>
          <w:rFonts w:ascii="Times New Roman"/>
          <w:b w:val="false"/>
          <w:i w:val="false"/>
          <w:color w:val="000000"/>
          <w:sz w:val="28"/>
        </w:rPr>
        <w:t xml:space="preserve">
Шыңғырлау                                  666709 </w:t>
      </w:r>
      <w:r>
        <w:br/>
      </w:r>
      <w:r>
        <w:rPr>
          <w:rFonts w:ascii="Times New Roman"/>
          <w:b w:val="false"/>
          <w:i w:val="false"/>
          <w:color w:val="000000"/>
          <w:sz w:val="28"/>
        </w:rPr>
        <w:t xml:space="preserve">
Шипово                                     665104 </w:t>
      </w:r>
      <w:r>
        <w:br/>
      </w:r>
      <w:r>
        <w:rPr>
          <w:rFonts w:ascii="Times New Roman"/>
          <w:b w:val="false"/>
          <w:i w:val="false"/>
          <w:color w:val="000000"/>
          <w:sz w:val="28"/>
        </w:rPr>
        <w:t xml:space="preserve">
Жайық                                      666200 </w:t>
      </w:r>
    </w:p>
    <w:p>
      <w:pPr>
        <w:spacing w:after="0"/>
        <w:ind w:left="0"/>
        <w:jc w:val="both"/>
      </w:pPr>
      <w:r>
        <w:rPr>
          <w:rFonts w:ascii="Times New Roman"/>
          <w:b/>
          <w:i w:val="false"/>
          <w:color w:val="000000"/>
          <w:sz w:val="28"/>
        </w:rPr>
        <w:t xml:space="preserve">       Атырау тасымалдау бөлімшесі </w:t>
      </w:r>
    </w:p>
    <w:p>
      <w:pPr>
        <w:spacing w:after="0"/>
        <w:ind w:left="0"/>
        <w:jc w:val="both"/>
      </w:pPr>
      <w:r>
        <w:rPr>
          <w:rFonts w:ascii="Times New Roman"/>
          <w:b w:val="false"/>
          <w:i w:val="false"/>
          <w:color w:val="000000"/>
          <w:sz w:val="28"/>
        </w:rPr>
        <w:t xml:space="preserve">Ақжайық                                    661601 </w:t>
      </w:r>
      <w:r>
        <w:br/>
      </w:r>
      <w:r>
        <w:rPr>
          <w:rFonts w:ascii="Times New Roman"/>
          <w:b w:val="false"/>
          <w:i w:val="false"/>
          <w:color w:val="000000"/>
          <w:sz w:val="28"/>
        </w:rPr>
        <w:t xml:space="preserve">
Аққыстау                                   662106 </w:t>
      </w:r>
      <w:r>
        <w:br/>
      </w:r>
      <w:r>
        <w:rPr>
          <w:rFonts w:ascii="Times New Roman"/>
          <w:b w:val="false"/>
          <w:i w:val="false"/>
          <w:color w:val="000000"/>
          <w:sz w:val="28"/>
        </w:rPr>
        <w:t xml:space="preserve">
Актау-порт                                 663503 </w:t>
      </w:r>
      <w:r>
        <w:br/>
      </w:r>
      <w:r>
        <w:rPr>
          <w:rFonts w:ascii="Times New Roman"/>
          <w:b w:val="false"/>
          <w:i w:val="false"/>
          <w:color w:val="000000"/>
          <w:sz w:val="28"/>
        </w:rPr>
        <w:t xml:space="preserve">
Актау-порт перевалка                       663404 </w:t>
      </w:r>
      <w:r>
        <w:br/>
      </w:r>
      <w:r>
        <w:rPr>
          <w:rFonts w:ascii="Times New Roman"/>
          <w:b w:val="false"/>
          <w:i w:val="false"/>
          <w:color w:val="000000"/>
          <w:sz w:val="28"/>
        </w:rPr>
        <w:t xml:space="preserve">
Атырау                                     661705 </w:t>
      </w:r>
      <w:r>
        <w:br/>
      </w:r>
      <w:r>
        <w:rPr>
          <w:rFonts w:ascii="Times New Roman"/>
          <w:b w:val="false"/>
          <w:i w:val="false"/>
          <w:color w:val="000000"/>
          <w:sz w:val="28"/>
        </w:rPr>
        <w:t xml:space="preserve">
Бейнеу                                     662801 </w:t>
      </w:r>
      <w:r>
        <w:br/>
      </w:r>
      <w:r>
        <w:rPr>
          <w:rFonts w:ascii="Times New Roman"/>
          <w:b w:val="false"/>
          <w:i w:val="false"/>
          <w:color w:val="000000"/>
          <w:sz w:val="28"/>
        </w:rPr>
        <w:t xml:space="preserve">
Ганюшкино                                  662303 </w:t>
      </w:r>
      <w:r>
        <w:br/>
      </w:r>
      <w:r>
        <w:rPr>
          <w:rFonts w:ascii="Times New Roman"/>
          <w:b w:val="false"/>
          <w:i w:val="false"/>
          <w:color w:val="000000"/>
          <w:sz w:val="28"/>
        </w:rPr>
        <w:t xml:space="preserve">
Дина Нүрпейісова (рзд)                     662407 </w:t>
      </w:r>
      <w:r>
        <w:br/>
      </w:r>
      <w:r>
        <w:rPr>
          <w:rFonts w:ascii="Times New Roman"/>
          <w:b w:val="false"/>
          <w:i w:val="false"/>
          <w:color w:val="000000"/>
          <w:sz w:val="28"/>
        </w:rPr>
        <w:t xml:space="preserve">
Досор                                      661300 </w:t>
      </w:r>
      <w:r>
        <w:br/>
      </w:r>
      <w:r>
        <w:rPr>
          <w:rFonts w:ascii="Times New Roman"/>
          <w:b w:val="false"/>
          <w:i w:val="false"/>
          <w:color w:val="000000"/>
          <w:sz w:val="28"/>
        </w:rPr>
        <w:t xml:space="preserve">
Ералиев                                    663607 </w:t>
      </w:r>
      <w:r>
        <w:br/>
      </w:r>
      <w:r>
        <w:rPr>
          <w:rFonts w:ascii="Times New Roman"/>
          <w:b w:val="false"/>
          <w:i w:val="false"/>
          <w:color w:val="000000"/>
          <w:sz w:val="28"/>
        </w:rPr>
        <w:t xml:space="preserve">
Жамансор                                   661003 </w:t>
      </w:r>
      <w:r>
        <w:br/>
      </w:r>
      <w:r>
        <w:rPr>
          <w:rFonts w:ascii="Times New Roman"/>
          <w:b w:val="false"/>
          <w:i w:val="false"/>
          <w:color w:val="000000"/>
          <w:sz w:val="28"/>
        </w:rPr>
        <w:t xml:space="preserve">
Жетібай                                    663700 </w:t>
      </w:r>
      <w:r>
        <w:br/>
      </w:r>
      <w:r>
        <w:rPr>
          <w:rFonts w:ascii="Times New Roman"/>
          <w:b w:val="false"/>
          <w:i w:val="false"/>
          <w:color w:val="000000"/>
          <w:sz w:val="28"/>
        </w:rPr>
        <w:t xml:space="preserve">
Ескене                                     661404 </w:t>
      </w:r>
      <w:r>
        <w:br/>
      </w:r>
      <w:r>
        <w:rPr>
          <w:rFonts w:ascii="Times New Roman"/>
          <w:b w:val="false"/>
          <w:i w:val="false"/>
          <w:color w:val="000000"/>
          <w:sz w:val="28"/>
        </w:rPr>
        <w:t xml:space="preserve">
Құлсары                                    662500 </w:t>
      </w:r>
      <w:r>
        <w:br/>
      </w:r>
      <w:r>
        <w:rPr>
          <w:rFonts w:ascii="Times New Roman"/>
          <w:b w:val="false"/>
          <w:i w:val="false"/>
          <w:color w:val="000000"/>
          <w:sz w:val="28"/>
        </w:rPr>
        <w:t xml:space="preserve">
Мақат                                      661103 </w:t>
      </w:r>
      <w:r>
        <w:br/>
      </w:r>
      <w:r>
        <w:rPr>
          <w:rFonts w:ascii="Times New Roman"/>
          <w:b w:val="false"/>
          <w:i w:val="false"/>
          <w:color w:val="000000"/>
          <w:sz w:val="28"/>
        </w:rPr>
        <w:t xml:space="preserve">
Маңғышлақ                                  663306 </w:t>
      </w:r>
      <w:r>
        <w:br/>
      </w:r>
      <w:r>
        <w:rPr>
          <w:rFonts w:ascii="Times New Roman"/>
          <w:b w:val="false"/>
          <w:i w:val="false"/>
          <w:color w:val="000000"/>
          <w:sz w:val="28"/>
        </w:rPr>
        <w:t xml:space="preserve">
Махамбет                                   661809 </w:t>
      </w:r>
      <w:r>
        <w:br/>
      </w:r>
      <w:r>
        <w:rPr>
          <w:rFonts w:ascii="Times New Roman"/>
          <w:b w:val="false"/>
          <w:i w:val="false"/>
          <w:color w:val="000000"/>
          <w:sz w:val="28"/>
        </w:rPr>
        <w:t xml:space="preserve">
Махамбет эксп                              661902 </w:t>
      </w:r>
      <w:r>
        <w:br/>
      </w:r>
      <w:r>
        <w:rPr>
          <w:rFonts w:ascii="Times New Roman"/>
          <w:b w:val="false"/>
          <w:i w:val="false"/>
          <w:color w:val="000000"/>
          <w:sz w:val="28"/>
        </w:rPr>
        <w:t xml:space="preserve">
Опорная                                    662601 </w:t>
      </w:r>
      <w:r>
        <w:br/>
      </w:r>
      <w:r>
        <w:rPr>
          <w:rFonts w:ascii="Times New Roman"/>
          <w:b w:val="false"/>
          <w:i w:val="false"/>
          <w:color w:val="000000"/>
          <w:sz w:val="28"/>
        </w:rPr>
        <w:t xml:space="preserve">
Сағыз                                      660806 </w:t>
      </w:r>
      <w:r>
        <w:br/>
      </w:r>
      <w:r>
        <w:rPr>
          <w:rFonts w:ascii="Times New Roman"/>
          <w:b w:val="false"/>
          <w:i w:val="false"/>
          <w:color w:val="000000"/>
          <w:sz w:val="28"/>
        </w:rPr>
        <w:t xml:space="preserve">
Сазанқұрақ                                 662209 </w:t>
      </w:r>
      <w:r>
        <w:br/>
      </w:r>
      <w:r>
        <w:rPr>
          <w:rFonts w:ascii="Times New Roman"/>
          <w:b w:val="false"/>
          <w:i w:val="false"/>
          <w:color w:val="000000"/>
          <w:sz w:val="28"/>
        </w:rPr>
        <w:t xml:space="preserve">
Сайөтес                                    663109 </w:t>
      </w:r>
      <w:r>
        <w:br/>
      </w:r>
      <w:r>
        <w:rPr>
          <w:rFonts w:ascii="Times New Roman"/>
          <w:b w:val="false"/>
          <w:i w:val="false"/>
          <w:color w:val="000000"/>
          <w:sz w:val="28"/>
        </w:rPr>
        <w:t xml:space="preserve">
Теңдік                                     661508 </w:t>
      </w:r>
      <w:r>
        <w:br/>
      </w:r>
      <w:r>
        <w:rPr>
          <w:rFonts w:ascii="Times New Roman"/>
          <w:b w:val="false"/>
          <w:i w:val="false"/>
          <w:color w:val="000000"/>
          <w:sz w:val="28"/>
        </w:rPr>
        <w:t xml:space="preserve">
Өзен                                       663908 </w:t>
      </w:r>
      <w:r>
        <w:br/>
      </w:r>
      <w:r>
        <w:rPr>
          <w:rFonts w:ascii="Times New Roman"/>
          <w:b w:val="false"/>
          <w:i w:val="false"/>
          <w:color w:val="000000"/>
          <w:sz w:val="28"/>
        </w:rPr>
        <w:t xml:space="preserve">
Шетпе                                      663202 </w:t>
      </w:r>
    </w:p>
    <w:bookmarkStart w:name="z63" w:id="195"/>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6-қосымша </w:t>
      </w:r>
    </w:p>
    <w:bookmarkEnd w:id="195"/>
    <w:p>
      <w:pPr>
        <w:spacing w:after="0"/>
        <w:ind w:left="0"/>
        <w:jc w:val="both"/>
      </w:pPr>
      <w:r>
        <w:rPr>
          <w:rFonts w:ascii="Times New Roman"/>
          <w:b/>
          <w:i w:val="false"/>
          <w:color w:val="000000"/>
          <w:sz w:val="28"/>
        </w:rPr>
        <w:t xml:space="preserve">          Жүк вагондарының жекелеген түрлерінің </w:t>
      </w:r>
      <w:r>
        <w:br/>
      </w:r>
      <w:r>
        <w:rPr>
          <w:rFonts w:ascii="Times New Roman"/>
          <w:b w:val="false"/>
          <w:i w:val="false"/>
          <w:color w:val="000000"/>
          <w:sz w:val="28"/>
        </w:rPr>
        <w:t>
</w:t>
      </w:r>
      <w:r>
        <w:rPr>
          <w:rFonts w:ascii="Times New Roman"/>
          <w:b/>
          <w:i w:val="false"/>
          <w:color w:val="000000"/>
          <w:sz w:val="28"/>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3"/>
        <w:gridCol w:w="2453"/>
        <w:gridCol w:w="2453"/>
      </w:tblGrid>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Вагондар түрлерінің атауы </w:t>
            </w:r>
          </w:p>
        </w:tc>
      </w:tr>
      <w:tr>
        <w:trPr>
          <w:trHeight w:val="375"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қысқаша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r>
      <w:tr>
        <w:trPr>
          <w:trHeight w:val="36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6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платформалар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6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вагондар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ПВ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6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цистерналар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ЦС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60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түсті мұнай өнімдеріне </w:t>
            </w:r>
            <w:r>
              <w:br/>
            </w:r>
            <w:r>
              <w:rPr>
                <w:rFonts w:ascii="Times New Roman"/>
                <w:b w:val="false"/>
                <w:i w:val="false"/>
                <w:color w:val="000000"/>
                <w:sz w:val="20"/>
              </w:rPr>
              <w:t xml:space="preserve">
арналған цистерналар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ЦСС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r>
      <w:tr>
        <w:trPr>
          <w:trHeight w:val="60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күңгірт түсті мұнай өнімдеріне </w:t>
            </w:r>
            <w:r>
              <w:br/>
            </w:r>
            <w:r>
              <w:rPr>
                <w:rFonts w:ascii="Times New Roman"/>
                <w:b w:val="false"/>
                <w:i w:val="false"/>
                <w:color w:val="000000"/>
                <w:sz w:val="20"/>
              </w:rPr>
              <w:t xml:space="preserve">
арналған цистерналар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ЦСТ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r>
      <w:tr>
        <w:trPr>
          <w:trHeight w:val="72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битумдық цистерналар ашық вагондар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БПВ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r>
      <w:tr>
        <w:trPr>
          <w:trHeight w:val="72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жүктерге арналған </w:t>
            </w:r>
            <w:r>
              <w:br/>
            </w:r>
            <w:r>
              <w:rPr>
                <w:rFonts w:ascii="Times New Roman"/>
                <w:b w:val="false"/>
                <w:i w:val="false"/>
                <w:color w:val="000000"/>
                <w:sz w:val="20"/>
              </w:rPr>
              <w:t xml:space="preserve">
цистерналар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r>
      <w:tr>
        <w:trPr>
          <w:trHeight w:val="525"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қышқылдық цистерналар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КИСЛ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r>
      <w:tr>
        <w:trPr>
          <w:trHeight w:val="36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изотермиялық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ИЗТР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6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6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 тасығыштар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МНВ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r>
      <w:tr>
        <w:trPr>
          <w:trHeight w:val="465"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цемент тасығыштар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ЦМВ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r>
      <w:tr>
        <w:trPr>
          <w:trHeight w:val="36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шағылтас тасығыштар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ОКТВ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r>
      <w:tr>
        <w:trPr>
          <w:trHeight w:val="36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тасығыштар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ЗРВ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6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фитингтік платформалар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r>
    </w:tbl>
    <w:bookmarkStart w:name="z64" w:id="196"/>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7-қосымша </w:t>
      </w:r>
    </w:p>
    <w:bookmarkEnd w:id="196"/>
    <w:p>
      <w:pPr>
        <w:spacing w:after="0"/>
        <w:ind w:left="0"/>
        <w:jc w:val="both"/>
      </w:pPr>
      <w:r>
        <w:rPr>
          <w:rFonts w:ascii="Times New Roman"/>
          <w:b/>
          <w:i w:val="false"/>
          <w:color w:val="000000"/>
          <w:sz w:val="28"/>
        </w:rPr>
        <w:t xml:space="preserve">    ТМД-ға қатысушы мемлекеттердің, Латвия, Эстония </w:t>
      </w:r>
      <w:r>
        <w:br/>
      </w:r>
      <w:r>
        <w:rPr>
          <w:rFonts w:ascii="Times New Roman"/>
          <w:b w:val="false"/>
          <w:i w:val="false"/>
          <w:color w:val="000000"/>
          <w:sz w:val="28"/>
        </w:rPr>
        <w:t>
</w:t>
      </w:r>
      <w:r>
        <w:rPr>
          <w:rFonts w:ascii="Times New Roman"/>
          <w:b/>
          <w:i w:val="false"/>
          <w:color w:val="000000"/>
          <w:sz w:val="28"/>
        </w:rPr>
        <w:t xml:space="preserve">және Литва республикаларының экспорттық жүктерді беру </w:t>
      </w:r>
      <w:r>
        <w:br/>
      </w:r>
      <w:r>
        <w:rPr>
          <w:rFonts w:ascii="Times New Roman"/>
          <w:b w:val="false"/>
          <w:i w:val="false"/>
          <w:color w:val="000000"/>
          <w:sz w:val="28"/>
        </w:rPr>
        <w:t>
</w:t>
      </w:r>
      <w:r>
        <w:rPr>
          <w:rFonts w:ascii="Times New Roman"/>
          <w:b/>
          <w:i w:val="false"/>
          <w:color w:val="000000"/>
          <w:sz w:val="28"/>
        </w:rPr>
        <w:t xml:space="preserve">  жөніндегі шекаралық темір жол станцияларының атауы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Шекара станциясы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Атауы                                     Коды             Жол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АРТЫК ЭКСП.                              752302            ТРК </w:t>
      </w:r>
      <w:r>
        <w:br/>
      </w:r>
      <w:r>
        <w:rPr>
          <w:rFonts w:ascii="Times New Roman"/>
          <w:b w:val="false"/>
          <w:i w:val="false"/>
          <w:color w:val="000000"/>
          <w:sz w:val="28"/>
        </w:rPr>
        <w:t xml:space="preserve">
АХУРЯН ЭКСП.                             566002            АРМ </w:t>
      </w:r>
      <w:r>
        <w:br/>
      </w:r>
      <w:r>
        <w:rPr>
          <w:rFonts w:ascii="Times New Roman"/>
          <w:b w:val="false"/>
          <w:i w:val="false"/>
          <w:color w:val="000000"/>
          <w:sz w:val="28"/>
        </w:rPr>
        <w:t xml:space="preserve">
АХАЛЦИХЕ-Товарная ЭКСП.                  578103            ГРЗ </w:t>
      </w:r>
      <w:r>
        <w:br/>
      </w:r>
      <w:r>
        <w:rPr>
          <w:rFonts w:ascii="Times New Roman"/>
          <w:b w:val="false"/>
          <w:i w:val="false"/>
          <w:color w:val="000000"/>
          <w:sz w:val="28"/>
        </w:rPr>
        <w:t xml:space="preserve">
БАГРАТИОНОВС ЭКСП                        102308            КЛГ </w:t>
      </w:r>
      <w:r>
        <w:br/>
      </w:r>
      <w:r>
        <w:rPr>
          <w:rFonts w:ascii="Times New Roman"/>
          <w:b w:val="false"/>
          <w:i w:val="false"/>
          <w:color w:val="000000"/>
          <w:sz w:val="28"/>
        </w:rPr>
        <w:t xml:space="preserve">
БАТЕВО                                   382605            ЛЬВ </w:t>
      </w:r>
      <w:r>
        <w:br/>
      </w:r>
      <w:r>
        <w:rPr>
          <w:rFonts w:ascii="Times New Roman"/>
          <w:b w:val="false"/>
          <w:i w:val="false"/>
          <w:color w:val="000000"/>
          <w:sz w:val="28"/>
        </w:rPr>
        <w:t xml:space="preserve">
БЕРЕСТОВИЦА                              136304            БЕЛ </w:t>
      </w:r>
      <w:r>
        <w:br/>
      </w:r>
      <w:r>
        <w:rPr>
          <w:rFonts w:ascii="Times New Roman"/>
          <w:b w:val="false"/>
          <w:i w:val="false"/>
          <w:color w:val="000000"/>
          <w:sz w:val="28"/>
        </w:rPr>
        <w:t xml:space="preserve">
БРЕСТ ЦЕНТР.                             130505            БЕЛ </w:t>
      </w:r>
      <w:r>
        <w:br/>
      </w:r>
      <w:r>
        <w:rPr>
          <w:rFonts w:ascii="Times New Roman"/>
          <w:b w:val="false"/>
          <w:i w:val="false"/>
          <w:color w:val="000000"/>
          <w:sz w:val="28"/>
        </w:rPr>
        <w:t xml:space="preserve">
БРУЗГИ                                   134807            БЕЛ </w:t>
      </w:r>
      <w:r>
        <w:br/>
      </w:r>
      <w:r>
        <w:rPr>
          <w:rFonts w:ascii="Times New Roman"/>
          <w:b w:val="false"/>
          <w:i w:val="false"/>
          <w:color w:val="000000"/>
          <w:sz w:val="28"/>
        </w:rPr>
        <w:t xml:space="preserve">
БУСЛОВСКАЯ ЭКСП.                         021401            ОКТ </w:t>
      </w:r>
      <w:r>
        <w:br/>
      </w:r>
      <w:r>
        <w:rPr>
          <w:rFonts w:ascii="Times New Roman"/>
          <w:b w:val="false"/>
          <w:i w:val="false"/>
          <w:color w:val="000000"/>
          <w:sz w:val="28"/>
        </w:rPr>
        <w:t xml:space="preserve">
ВАДУЛ-СИРЕТ Румынияға                    368701            ЛЬВ </w:t>
      </w:r>
      <w:r>
        <w:br/>
      </w:r>
      <w:r>
        <w:rPr>
          <w:rFonts w:ascii="Times New Roman"/>
          <w:b w:val="false"/>
          <w:i w:val="false"/>
          <w:color w:val="000000"/>
          <w:sz w:val="28"/>
        </w:rPr>
        <w:t xml:space="preserve">
ВАДУЛ-СИРЕТ Болгарияға                   368805            ЛЬВ </w:t>
      </w:r>
      <w:r>
        <w:br/>
      </w:r>
      <w:r>
        <w:rPr>
          <w:rFonts w:ascii="Times New Roman"/>
          <w:b w:val="false"/>
          <w:i w:val="false"/>
          <w:color w:val="000000"/>
          <w:sz w:val="28"/>
        </w:rPr>
        <w:t xml:space="preserve">
ВЫСОКО-ЛИТОВСК ЭКСП.                     131809            БЕЛ </w:t>
      </w:r>
      <w:r>
        <w:br/>
      </w:r>
      <w:r>
        <w:rPr>
          <w:rFonts w:ascii="Times New Roman"/>
          <w:b w:val="false"/>
          <w:i w:val="false"/>
          <w:color w:val="000000"/>
          <w:sz w:val="28"/>
        </w:rPr>
        <w:t xml:space="preserve">
ВЯРТСИЛЯ ЭКСП.                           024202            ОКТ </w:t>
      </w:r>
      <w:r>
        <w:br/>
      </w:r>
      <w:r>
        <w:rPr>
          <w:rFonts w:ascii="Times New Roman"/>
          <w:b w:val="false"/>
          <w:i w:val="false"/>
          <w:color w:val="000000"/>
          <w:sz w:val="28"/>
        </w:rPr>
        <w:t xml:space="preserve">
ГАЛАБА                                   736403            УЗБ </w:t>
      </w:r>
      <w:r>
        <w:br/>
      </w:r>
      <w:r>
        <w:rPr>
          <w:rFonts w:ascii="Times New Roman"/>
          <w:b w:val="false"/>
          <w:i w:val="false"/>
          <w:color w:val="000000"/>
          <w:sz w:val="28"/>
        </w:rPr>
        <w:t xml:space="preserve">
ГРОДЕКОВО КИТАЙ                          989309          Д-ВОСТ </w:t>
      </w:r>
      <w:r>
        <w:br/>
      </w:r>
      <w:r>
        <w:rPr>
          <w:rFonts w:ascii="Times New Roman"/>
          <w:b w:val="false"/>
          <w:i w:val="false"/>
          <w:color w:val="000000"/>
          <w:sz w:val="28"/>
        </w:rPr>
        <w:t xml:space="preserve">
ГРОДЕКОВО                                989402          Д-ВОСТ </w:t>
      </w:r>
      <w:r>
        <w:br/>
      </w:r>
      <w:r>
        <w:rPr>
          <w:rFonts w:ascii="Times New Roman"/>
          <w:b w:val="false"/>
          <w:i w:val="false"/>
          <w:color w:val="000000"/>
          <w:sz w:val="28"/>
        </w:rPr>
        <w:t xml:space="preserve">
ДЖУРДЖУЛЕШТЬ ЭКСП.Чехияға                397808            МЛД </w:t>
      </w:r>
      <w:r>
        <w:br/>
      </w:r>
      <w:r>
        <w:rPr>
          <w:rFonts w:ascii="Times New Roman"/>
          <w:b w:val="false"/>
          <w:i w:val="false"/>
          <w:color w:val="000000"/>
          <w:sz w:val="28"/>
        </w:rPr>
        <w:t xml:space="preserve">
ДЖУРДЖУЛЕШТЬ ЭКС.Болгарияға              397901            МЛД </w:t>
      </w:r>
      <w:r>
        <w:br/>
      </w:r>
      <w:r>
        <w:rPr>
          <w:rFonts w:ascii="Times New Roman"/>
          <w:b w:val="false"/>
          <w:i w:val="false"/>
          <w:color w:val="000000"/>
          <w:sz w:val="28"/>
        </w:rPr>
        <w:t xml:space="preserve">
ДЗЕРЖИНСКАЯ НОВАЯ                        102505            КЛГ </w:t>
      </w:r>
      <w:r>
        <w:br/>
      </w:r>
      <w:r>
        <w:rPr>
          <w:rFonts w:ascii="Times New Roman"/>
          <w:b w:val="false"/>
          <w:i w:val="false"/>
          <w:color w:val="000000"/>
          <w:sz w:val="28"/>
        </w:rPr>
        <w:t xml:space="preserve">
ДРУЖБА                                   708507            КЗХ </w:t>
      </w:r>
      <w:r>
        <w:br/>
      </w:r>
      <w:r>
        <w:rPr>
          <w:rFonts w:ascii="Times New Roman"/>
          <w:b w:val="false"/>
          <w:i w:val="false"/>
          <w:color w:val="000000"/>
          <w:sz w:val="28"/>
        </w:rPr>
        <w:t xml:space="preserve">
ДЬЯКОВО                                  384901            ЛЬВ </w:t>
      </w:r>
      <w:r>
        <w:br/>
      </w:r>
      <w:r>
        <w:rPr>
          <w:rFonts w:ascii="Times New Roman"/>
          <w:b w:val="false"/>
          <w:i w:val="false"/>
          <w:color w:val="000000"/>
          <w:sz w:val="28"/>
        </w:rPr>
        <w:t xml:space="preserve">
ЖЕЛЕЗНОДОРОЖНЫЙ                          101108            КЛГ </w:t>
      </w:r>
      <w:r>
        <w:br/>
      </w:r>
      <w:r>
        <w:rPr>
          <w:rFonts w:ascii="Times New Roman"/>
          <w:b w:val="false"/>
          <w:i w:val="false"/>
          <w:color w:val="000000"/>
          <w:sz w:val="28"/>
        </w:rPr>
        <w:t xml:space="preserve">
ЗАБАЙКАЛЬСК ЭКСП.Вьетнам                 946905            ЗАБ </w:t>
      </w:r>
      <w:r>
        <w:br/>
      </w:r>
      <w:r>
        <w:rPr>
          <w:rFonts w:ascii="Times New Roman"/>
          <w:b w:val="false"/>
          <w:i w:val="false"/>
          <w:color w:val="000000"/>
          <w:sz w:val="28"/>
        </w:rPr>
        <w:t xml:space="preserve">
ЗАБАЙКАЛЬСК ЭКСП.Қытай                   947005            ЗАБ </w:t>
      </w:r>
      <w:r>
        <w:br/>
      </w:r>
      <w:r>
        <w:rPr>
          <w:rFonts w:ascii="Times New Roman"/>
          <w:b w:val="false"/>
          <w:i w:val="false"/>
          <w:color w:val="000000"/>
          <w:sz w:val="28"/>
        </w:rPr>
        <w:t xml:space="preserve">
ЗАБАЙКАЛЬСК ЭКСП.Корея                   947109            ЗАБ </w:t>
      </w:r>
      <w:r>
        <w:br/>
      </w:r>
      <w:r>
        <w:rPr>
          <w:rFonts w:ascii="Times New Roman"/>
          <w:b w:val="false"/>
          <w:i w:val="false"/>
          <w:color w:val="000000"/>
          <w:sz w:val="28"/>
        </w:rPr>
        <w:t xml:space="preserve">
ИЗОВ                                     352609            ЛЬВ </w:t>
      </w:r>
      <w:r>
        <w:br/>
      </w:r>
      <w:r>
        <w:rPr>
          <w:rFonts w:ascii="Times New Roman"/>
          <w:b w:val="false"/>
          <w:i w:val="false"/>
          <w:color w:val="000000"/>
          <w:sz w:val="28"/>
        </w:rPr>
        <w:t xml:space="preserve">
КИВИЯРВИ ЭКСП.                           28100             ОКТ </w:t>
      </w:r>
      <w:r>
        <w:br/>
      </w:r>
      <w:r>
        <w:rPr>
          <w:rFonts w:ascii="Times New Roman"/>
          <w:b w:val="false"/>
          <w:i w:val="false"/>
          <w:color w:val="000000"/>
          <w:sz w:val="28"/>
        </w:rPr>
        <w:t xml:space="preserve">
КРЫМСКАЯ ЭКС                             529304           С-КАВ </w:t>
      </w:r>
      <w:r>
        <w:br/>
      </w:r>
      <w:r>
        <w:rPr>
          <w:rFonts w:ascii="Times New Roman"/>
          <w:b w:val="false"/>
          <w:i w:val="false"/>
          <w:color w:val="000000"/>
          <w:sz w:val="28"/>
        </w:rPr>
        <w:t xml:space="preserve">
МАМОНОВО                                 102806            КЛГ </w:t>
      </w:r>
      <w:r>
        <w:br/>
      </w:r>
      <w:r>
        <w:rPr>
          <w:rFonts w:ascii="Times New Roman"/>
          <w:b w:val="false"/>
          <w:i w:val="false"/>
          <w:color w:val="000000"/>
          <w:sz w:val="28"/>
        </w:rPr>
        <w:t xml:space="preserve">
МОСТИСКА ЭКСП,Польша                     373706            ЛЬВ </w:t>
      </w:r>
      <w:r>
        <w:br/>
      </w:r>
      <w:r>
        <w:rPr>
          <w:rFonts w:ascii="Times New Roman"/>
          <w:b w:val="false"/>
          <w:i w:val="false"/>
          <w:color w:val="000000"/>
          <w:sz w:val="28"/>
        </w:rPr>
        <w:t xml:space="preserve">
МОСТИСКА ЭКСП.                           373606            ЛЬВ </w:t>
      </w:r>
      <w:r>
        <w:br/>
      </w:r>
      <w:r>
        <w:rPr>
          <w:rFonts w:ascii="Times New Roman"/>
          <w:b w:val="false"/>
          <w:i w:val="false"/>
          <w:color w:val="000000"/>
          <w:sz w:val="28"/>
        </w:rPr>
        <w:t xml:space="preserve">
НАУШКИ Моңғолияға Сухэ-Батор- </w:t>
      </w:r>
      <w:r>
        <w:br/>
      </w:r>
      <w:r>
        <w:rPr>
          <w:rFonts w:ascii="Times New Roman"/>
          <w:b w:val="false"/>
          <w:i w:val="false"/>
          <w:color w:val="000000"/>
          <w:sz w:val="28"/>
        </w:rPr>
        <w:t xml:space="preserve">
Улан Батордан басқа)                     937003           В-СИБ </w:t>
      </w:r>
      <w:r>
        <w:br/>
      </w:r>
      <w:r>
        <w:rPr>
          <w:rFonts w:ascii="Times New Roman"/>
          <w:b w:val="false"/>
          <w:i w:val="false"/>
          <w:color w:val="000000"/>
          <w:sz w:val="28"/>
        </w:rPr>
        <w:t xml:space="preserve">
Наушки Вьетнам                           937200           В-СИБ </w:t>
      </w:r>
      <w:r>
        <w:br/>
      </w:r>
      <w:r>
        <w:rPr>
          <w:rFonts w:ascii="Times New Roman"/>
          <w:b w:val="false"/>
          <w:i w:val="false"/>
          <w:color w:val="000000"/>
          <w:sz w:val="28"/>
        </w:rPr>
        <w:t xml:space="preserve">
НАУШКИ Моңғолияға </w:t>
      </w:r>
      <w:r>
        <w:br/>
      </w:r>
      <w:r>
        <w:rPr>
          <w:rFonts w:ascii="Times New Roman"/>
          <w:b w:val="false"/>
          <w:i w:val="false"/>
          <w:color w:val="000000"/>
          <w:sz w:val="28"/>
        </w:rPr>
        <w:t xml:space="preserve">
(Улан-Батор және одан әрі)               937107           В-СИБ </w:t>
      </w:r>
      <w:r>
        <w:br/>
      </w:r>
      <w:r>
        <w:rPr>
          <w:rFonts w:ascii="Times New Roman"/>
          <w:b w:val="false"/>
          <w:i w:val="false"/>
          <w:color w:val="000000"/>
          <w:sz w:val="28"/>
        </w:rPr>
        <w:t xml:space="preserve">
НАУШКИ Қытай                             937304           В-СИБ </w:t>
      </w:r>
      <w:r>
        <w:br/>
      </w:r>
      <w:r>
        <w:rPr>
          <w:rFonts w:ascii="Times New Roman"/>
          <w:b w:val="false"/>
          <w:i w:val="false"/>
          <w:color w:val="000000"/>
          <w:sz w:val="28"/>
        </w:rPr>
        <w:t xml:space="preserve">
НОВОЛЕСНАЯ ЭКСП.                         619500           ПРИВ </w:t>
      </w:r>
      <w:r>
        <w:br/>
      </w:r>
      <w:r>
        <w:rPr>
          <w:rFonts w:ascii="Times New Roman"/>
          <w:b w:val="false"/>
          <w:i w:val="false"/>
          <w:color w:val="000000"/>
          <w:sz w:val="28"/>
        </w:rPr>
        <w:t xml:space="preserve">
ПРОТОКА                                  529200           С-КАВ </w:t>
      </w:r>
      <w:r>
        <w:br/>
      </w:r>
      <w:r>
        <w:rPr>
          <w:rFonts w:ascii="Times New Roman"/>
          <w:b w:val="false"/>
          <w:i w:val="false"/>
          <w:color w:val="000000"/>
          <w:sz w:val="28"/>
        </w:rPr>
        <w:t xml:space="preserve">
ПРУТ 2                                   397009            МЛД </w:t>
      </w:r>
      <w:r>
        <w:br/>
      </w:r>
      <w:r>
        <w:rPr>
          <w:rFonts w:ascii="Times New Roman"/>
          <w:b w:val="false"/>
          <w:i w:val="false"/>
          <w:color w:val="000000"/>
          <w:sz w:val="28"/>
        </w:rPr>
        <w:t xml:space="preserve">
ПРАВЫЙ БЕРЕГ ЭКСП.                       619604           ПРИВ. </w:t>
      </w:r>
      <w:r>
        <w:br/>
      </w:r>
      <w:r>
        <w:rPr>
          <w:rFonts w:ascii="Times New Roman"/>
          <w:b w:val="false"/>
          <w:i w:val="false"/>
          <w:color w:val="000000"/>
          <w:sz w:val="28"/>
        </w:rPr>
        <w:t xml:space="preserve">
РАВА-РУССКАЯ                             372603            ЛЬВ </w:t>
      </w:r>
      <w:r>
        <w:br/>
      </w:r>
      <w:r>
        <w:rPr>
          <w:rFonts w:ascii="Times New Roman"/>
          <w:b w:val="false"/>
          <w:i w:val="false"/>
          <w:color w:val="000000"/>
          <w:sz w:val="28"/>
        </w:rPr>
        <w:t xml:space="preserve">
267 КМ РАЗЪЕЗД ЭКСП                      406208             ОД </w:t>
      </w:r>
      <w:r>
        <w:br/>
      </w:r>
      <w:r>
        <w:rPr>
          <w:rFonts w:ascii="Times New Roman"/>
          <w:b w:val="false"/>
          <w:i w:val="false"/>
          <w:color w:val="000000"/>
          <w:sz w:val="28"/>
        </w:rPr>
        <w:t xml:space="preserve">
РЕНИ ЭКСП.                               403500             ОД </w:t>
      </w:r>
      <w:r>
        <w:br/>
      </w:r>
      <w:r>
        <w:rPr>
          <w:rFonts w:ascii="Times New Roman"/>
          <w:b w:val="false"/>
          <w:i w:val="false"/>
          <w:color w:val="000000"/>
          <w:sz w:val="28"/>
        </w:rPr>
        <w:t xml:space="preserve">
РЕНИ Румынияға                           403407             ОД </w:t>
      </w:r>
      <w:r>
        <w:br/>
      </w:r>
      <w:r>
        <w:rPr>
          <w:rFonts w:ascii="Times New Roman"/>
          <w:b w:val="false"/>
          <w:i w:val="false"/>
          <w:color w:val="000000"/>
          <w:sz w:val="28"/>
        </w:rPr>
        <w:t xml:space="preserve">
РЕНИ-ПОРТ ЭКС                            404908             ОД </w:t>
      </w:r>
      <w:r>
        <w:br/>
      </w:r>
      <w:r>
        <w:rPr>
          <w:rFonts w:ascii="Times New Roman"/>
          <w:b w:val="false"/>
          <w:i w:val="false"/>
          <w:color w:val="000000"/>
          <w:sz w:val="28"/>
        </w:rPr>
        <w:t xml:space="preserve">
САРАХС                                   756905            ТРК </w:t>
      </w:r>
      <w:r>
        <w:br/>
      </w:r>
      <w:r>
        <w:rPr>
          <w:rFonts w:ascii="Times New Roman"/>
          <w:b w:val="false"/>
          <w:i w:val="false"/>
          <w:color w:val="000000"/>
          <w:sz w:val="28"/>
        </w:rPr>
        <w:t xml:space="preserve">
СВЕТОГОРСК ЭКСП.                         021901            ОКТ </w:t>
      </w:r>
      <w:r>
        <w:br/>
      </w:r>
      <w:r>
        <w:rPr>
          <w:rFonts w:ascii="Times New Roman"/>
          <w:b w:val="false"/>
          <w:i w:val="false"/>
          <w:color w:val="000000"/>
          <w:sz w:val="28"/>
        </w:rPr>
        <w:t xml:space="preserve">
СВИСЛОЧЬ                                 135706            БЕЛ </w:t>
      </w:r>
      <w:r>
        <w:br/>
      </w:r>
      <w:r>
        <w:rPr>
          <w:rFonts w:ascii="Times New Roman"/>
          <w:b w:val="false"/>
          <w:i w:val="false"/>
          <w:color w:val="000000"/>
          <w:sz w:val="28"/>
        </w:rPr>
        <w:t xml:space="preserve">
СЕРХЕТАБАТ                               756206            ТРК </w:t>
      </w:r>
      <w:r>
        <w:br/>
      </w:r>
      <w:r>
        <w:rPr>
          <w:rFonts w:ascii="Times New Roman"/>
          <w:b w:val="false"/>
          <w:i w:val="false"/>
          <w:color w:val="000000"/>
          <w:sz w:val="28"/>
        </w:rPr>
        <w:t xml:space="preserve">
СОЛОВЬЕВСК                               945002            ЗАБ </w:t>
      </w:r>
      <w:r>
        <w:br/>
      </w:r>
      <w:r>
        <w:rPr>
          <w:rFonts w:ascii="Times New Roman"/>
          <w:b w:val="false"/>
          <w:i w:val="false"/>
          <w:color w:val="000000"/>
          <w:sz w:val="28"/>
        </w:rPr>
        <w:t xml:space="preserve">
ТЕРЕСВА                                  385603            ЛЬВ </w:t>
      </w:r>
      <w:r>
        <w:br/>
      </w:r>
      <w:r>
        <w:rPr>
          <w:rFonts w:ascii="Times New Roman"/>
          <w:b w:val="false"/>
          <w:i w:val="false"/>
          <w:color w:val="000000"/>
          <w:sz w:val="28"/>
        </w:rPr>
        <w:t xml:space="preserve">
ТЕРМЕЗ                                   735203            УЗБ </w:t>
      </w:r>
      <w:r>
        <w:br/>
      </w:r>
      <w:r>
        <w:rPr>
          <w:rFonts w:ascii="Times New Roman"/>
          <w:b w:val="false"/>
          <w:i w:val="false"/>
          <w:color w:val="000000"/>
          <w:sz w:val="28"/>
        </w:rPr>
        <w:t xml:space="preserve">
ТИМАШЕВСКАЯ ЭКСП.                        529107           С-КАВ </w:t>
      </w:r>
      <w:r>
        <w:br/>
      </w:r>
      <w:r>
        <w:rPr>
          <w:rFonts w:ascii="Times New Roman"/>
          <w:b w:val="false"/>
          <w:i w:val="false"/>
          <w:color w:val="000000"/>
          <w:sz w:val="28"/>
        </w:rPr>
        <w:t xml:space="preserve">
ТИХОРЕЦКАЯ ЭКСП.                         520206          С-КАВК </w:t>
      </w:r>
      <w:r>
        <w:br/>
      </w:r>
      <w:r>
        <w:rPr>
          <w:rFonts w:ascii="Times New Roman"/>
          <w:b w:val="false"/>
          <w:i w:val="false"/>
          <w:color w:val="000000"/>
          <w:sz w:val="28"/>
        </w:rPr>
        <w:t xml:space="preserve">
УЖГОРОД ЭКСП.Чехияға                     381208            ЛЬВ </w:t>
      </w:r>
      <w:r>
        <w:br/>
      </w:r>
      <w:r>
        <w:rPr>
          <w:rFonts w:ascii="Times New Roman"/>
          <w:b w:val="false"/>
          <w:i w:val="false"/>
          <w:color w:val="000000"/>
          <w:sz w:val="28"/>
        </w:rPr>
        <w:t xml:space="preserve">
УжЖГОРОД ЭКСП.Словакияға                 381104            ЛЬВ </w:t>
      </w:r>
      <w:r>
        <w:br/>
      </w:r>
      <w:r>
        <w:rPr>
          <w:rFonts w:ascii="Times New Roman"/>
          <w:b w:val="false"/>
          <w:i w:val="false"/>
          <w:color w:val="000000"/>
          <w:sz w:val="28"/>
        </w:rPr>
        <w:t xml:space="preserve">
УНГЕНЫ ЭКСП.Болгарияға                   392202            МЛД </w:t>
      </w:r>
      <w:r>
        <w:br/>
      </w:r>
      <w:r>
        <w:rPr>
          <w:rFonts w:ascii="Times New Roman"/>
          <w:b w:val="false"/>
          <w:i w:val="false"/>
          <w:color w:val="000000"/>
          <w:sz w:val="28"/>
        </w:rPr>
        <w:t xml:space="preserve">
УНГЕНЫ ЭКСП.Румынияға                    392109            МЛД </w:t>
      </w:r>
      <w:r>
        <w:br/>
      </w:r>
      <w:r>
        <w:rPr>
          <w:rFonts w:ascii="Times New Roman"/>
          <w:b w:val="false"/>
          <w:i w:val="false"/>
          <w:color w:val="000000"/>
          <w:sz w:val="28"/>
        </w:rPr>
        <w:t xml:space="preserve">
УСАТОВО ЭКСП.                            401806             ОД </w:t>
      </w:r>
      <w:r>
        <w:br/>
      </w:r>
      <w:r>
        <w:rPr>
          <w:rFonts w:ascii="Times New Roman"/>
          <w:b w:val="false"/>
          <w:i w:val="false"/>
          <w:color w:val="000000"/>
          <w:sz w:val="28"/>
        </w:rPr>
        <w:t xml:space="preserve">
ХАСАН ЭКСП.                              987106          Д-ВОСТ </w:t>
      </w:r>
      <w:r>
        <w:br/>
      </w:r>
      <w:r>
        <w:rPr>
          <w:rFonts w:ascii="Times New Roman"/>
          <w:b w:val="false"/>
          <w:i w:val="false"/>
          <w:color w:val="000000"/>
          <w:sz w:val="28"/>
        </w:rPr>
        <w:t xml:space="preserve">
ЧЕРНЯХОВСК ЭКСП.                         100904            КЛГ </w:t>
      </w:r>
      <w:r>
        <w:br/>
      </w:r>
      <w:r>
        <w:rPr>
          <w:rFonts w:ascii="Times New Roman"/>
          <w:b w:val="false"/>
          <w:i w:val="false"/>
          <w:color w:val="000000"/>
          <w:sz w:val="28"/>
        </w:rPr>
        <w:t xml:space="preserve">
ЧОП ЭКСП,Словакияға                      380309            ЛЬВ </w:t>
      </w:r>
      <w:r>
        <w:br/>
      </w:r>
      <w:r>
        <w:rPr>
          <w:rFonts w:ascii="Times New Roman"/>
          <w:b w:val="false"/>
          <w:i w:val="false"/>
          <w:color w:val="000000"/>
          <w:sz w:val="28"/>
        </w:rPr>
        <w:t xml:space="preserve">
ЧОП ЭКСП.Венгрияға                       380205            ЛЬВ </w:t>
      </w:r>
      <w:r>
        <w:br/>
      </w:r>
      <w:r>
        <w:rPr>
          <w:rFonts w:ascii="Times New Roman"/>
          <w:b w:val="false"/>
          <w:i w:val="false"/>
          <w:color w:val="000000"/>
          <w:sz w:val="28"/>
        </w:rPr>
        <w:t xml:space="preserve">
ЧОП ЭКСП.Австрияға                       380506            ЛЬВ </w:t>
      </w:r>
      <w:r>
        <w:br/>
      </w:r>
      <w:r>
        <w:rPr>
          <w:rFonts w:ascii="Times New Roman"/>
          <w:b w:val="false"/>
          <w:i w:val="false"/>
          <w:color w:val="000000"/>
          <w:sz w:val="28"/>
        </w:rPr>
        <w:t xml:space="preserve">
ЧОП ЭКСП.Югославияға                     380402            ЛЬВ </w:t>
      </w:r>
      <w:r>
        <w:br/>
      </w:r>
      <w:r>
        <w:rPr>
          <w:rFonts w:ascii="Times New Roman"/>
          <w:b w:val="false"/>
          <w:i w:val="false"/>
          <w:color w:val="000000"/>
          <w:sz w:val="28"/>
        </w:rPr>
        <w:t xml:space="preserve">
ЧОП ЭКСП.Чехияға                         380600            ЛЬВ </w:t>
      </w:r>
      <w:r>
        <w:br/>
      </w:r>
      <w:r>
        <w:rPr>
          <w:rFonts w:ascii="Times New Roman"/>
          <w:b w:val="false"/>
          <w:i w:val="false"/>
          <w:color w:val="000000"/>
          <w:sz w:val="28"/>
        </w:rPr>
        <w:t xml:space="preserve">
ЧОП ЭКСП.Германияға                      351467            ЛЬВ </w:t>
      </w:r>
      <w:r>
        <w:br/>
      </w:r>
      <w:r>
        <w:rPr>
          <w:rFonts w:ascii="Times New Roman"/>
          <w:b w:val="false"/>
          <w:i w:val="false"/>
          <w:color w:val="000000"/>
          <w:sz w:val="28"/>
        </w:rPr>
        <w:t xml:space="preserve">
ЯГОДИН ЭКСП.Польшаға                     351503            ЛЬВ </w:t>
      </w:r>
    </w:p>
    <w:bookmarkStart w:name="z65" w:id="197"/>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8-қосымша </w:t>
      </w:r>
    </w:p>
    <w:bookmarkEnd w:id="197"/>
    <w:p>
      <w:pPr>
        <w:spacing w:after="0"/>
        <w:ind w:left="0"/>
        <w:jc w:val="both"/>
      </w:pPr>
      <w:r>
        <w:rPr>
          <w:rFonts w:ascii="Times New Roman"/>
          <w:b/>
          <w:i w:val="false"/>
          <w:color w:val="000000"/>
          <w:sz w:val="28"/>
        </w:rPr>
        <w:t xml:space="preserve">        Экспорттық жүктерді темір жолдан теңіз және </w:t>
      </w:r>
      <w:r>
        <w:br/>
      </w:r>
      <w:r>
        <w:rPr>
          <w:rFonts w:ascii="Times New Roman"/>
          <w:b w:val="false"/>
          <w:i w:val="false"/>
          <w:color w:val="000000"/>
          <w:sz w:val="28"/>
        </w:rPr>
        <w:t>
</w:t>
      </w:r>
      <w:r>
        <w:rPr>
          <w:rFonts w:ascii="Times New Roman"/>
          <w:b/>
          <w:i w:val="false"/>
          <w:color w:val="000000"/>
          <w:sz w:val="28"/>
        </w:rPr>
        <w:t xml:space="preserve">        өзен көлігіне ауыстырымдауды жүргізетін порт </w:t>
      </w:r>
      <w:r>
        <w:br/>
      </w:r>
      <w:r>
        <w:rPr>
          <w:rFonts w:ascii="Times New Roman"/>
          <w:b w:val="false"/>
          <w:i w:val="false"/>
          <w:color w:val="000000"/>
          <w:sz w:val="28"/>
        </w:rPr>
        <w:t>
</w:t>
      </w:r>
      <w:r>
        <w:rPr>
          <w:rFonts w:ascii="Times New Roman"/>
          <w:b/>
          <w:i w:val="false"/>
          <w:color w:val="000000"/>
          <w:sz w:val="28"/>
        </w:rPr>
        <w:t xml:space="preserve">                   жанындағы станциялардың </w:t>
      </w:r>
      <w:r>
        <w:br/>
      </w:r>
      <w:r>
        <w:rPr>
          <w:rFonts w:ascii="Times New Roman"/>
          <w:b w:val="false"/>
          <w:i w:val="false"/>
          <w:color w:val="000000"/>
          <w:sz w:val="28"/>
        </w:rPr>
        <w:t>
</w:t>
      </w:r>
      <w:r>
        <w:rPr>
          <w:rFonts w:ascii="Times New Roman"/>
          <w:b/>
          <w:i w:val="false"/>
          <w:color w:val="000000"/>
          <w:sz w:val="28"/>
        </w:rPr>
        <w:t xml:space="preserve">                            ТІЗБЕСІ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Станцияның атауы                   Станция коды           Жол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АВТОВО-ЭКСП                           035601              ОКТ </w:t>
      </w:r>
      <w:r>
        <w:br/>
      </w:r>
      <w:r>
        <w:rPr>
          <w:rFonts w:ascii="Times New Roman"/>
          <w:b w:val="false"/>
          <w:i w:val="false"/>
          <w:color w:val="000000"/>
          <w:sz w:val="28"/>
        </w:rPr>
        <w:t xml:space="preserve">
АЗОВ                                  510308             С-КАВ </w:t>
      </w:r>
      <w:r>
        <w:br/>
      </w:r>
      <w:r>
        <w:rPr>
          <w:rFonts w:ascii="Times New Roman"/>
          <w:b w:val="false"/>
          <w:i w:val="false"/>
          <w:color w:val="000000"/>
          <w:sz w:val="28"/>
        </w:rPr>
        <w:t xml:space="preserve">
АЙВАЗОВСКАЯ                           471902             ПРИДН </w:t>
      </w:r>
      <w:r>
        <w:br/>
      </w:r>
      <w:r>
        <w:rPr>
          <w:rFonts w:ascii="Times New Roman"/>
          <w:b w:val="false"/>
          <w:i w:val="false"/>
          <w:color w:val="000000"/>
          <w:sz w:val="28"/>
        </w:rPr>
        <w:t xml:space="preserve">
АКТАУ-ПОРТ (ауыстырымдау) ЭКСП.       663404              КЗХ </w:t>
      </w:r>
      <w:r>
        <w:br/>
      </w:r>
      <w:r>
        <w:rPr>
          <w:rFonts w:ascii="Times New Roman"/>
          <w:b w:val="false"/>
          <w:i w:val="false"/>
          <w:color w:val="000000"/>
          <w:sz w:val="28"/>
        </w:rPr>
        <w:t xml:space="preserve">
АРХАНГЕЛЬСК-ГОРОД (ЭКСП.)             291209              СЕВ </w:t>
      </w:r>
      <w:r>
        <w:br/>
      </w:r>
      <w:r>
        <w:rPr>
          <w:rFonts w:ascii="Times New Roman"/>
          <w:b w:val="false"/>
          <w:i w:val="false"/>
          <w:color w:val="000000"/>
          <w:sz w:val="28"/>
        </w:rPr>
        <w:t xml:space="preserve">
АРШИНЦЕВО ЭКСП.                       470906             ПРИДН </w:t>
      </w:r>
      <w:r>
        <w:br/>
      </w:r>
      <w:r>
        <w:rPr>
          <w:rFonts w:ascii="Times New Roman"/>
          <w:b w:val="false"/>
          <w:i w:val="false"/>
          <w:color w:val="000000"/>
          <w:sz w:val="28"/>
        </w:rPr>
        <w:t xml:space="preserve">
АСТАРА                                554109             АЗЕРБ </w:t>
      </w:r>
      <w:r>
        <w:br/>
      </w:r>
      <w:r>
        <w:rPr>
          <w:rFonts w:ascii="Times New Roman"/>
          <w:b w:val="false"/>
          <w:i w:val="false"/>
          <w:color w:val="000000"/>
          <w:sz w:val="28"/>
        </w:rPr>
        <w:t xml:space="preserve">
АСТРАХАНЬ                             616803             ПРИВ </w:t>
      </w:r>
      <w:r>
        <w:br/>
      </w:r>
      <w:r>
        <w:rPr>
          <w:rFonts w:ascii="Times New Roman"/>
          <w:b w:val="false"/>
          <w:i w:val="false"/>
          <w:color w:val="000000"/>
          <w:sz w:val="28"/>
        </w:rPr>
        <w:t xml:space="preserve">
БАКАРИЦА                              291001              СЕВ </w:t>
      </w:r>
      <w:r>
        <w:br/>
      </w:r>
      <w:r>
        <w:rPr>
          <w:rFonts w:ascii="Times New Roman"/>
          <w:b w:val="false"/>
          <w:i w:val="false"/>
          <w:color w:val="000000"/>
          <w:sz w:val="28"/>
        </w:rPr>
        <w:t xml:space="preserve">
БАКУ-Торговая Пристань (ЭКСП,)        547406             АЗЕРБ </w:t>
      </w:r>
      <w:r>
        <w:br/>
      </w:r>
      <w:r>
        <w:rPr>
          <w:rFonts w:ascii="Times New Roman"/>
          <w:b w:val="false"/>
          <w:i w:val="false"/>
          <w:color w:val="000000"/>
          <w:sz w:val="28"/>
        </w:rPr>
        <w:t xml:space="preserve">
БАЛТИЙСК                              103902              КЛГ </w:t>
      </w:r>
      <w:r>
        <w:br/>
      </w:r>
      <w:r>
        <w:rPr>
          <w:rFonts w:ascii="Times New Roman"/>
          <w:b w:val="false"/>
          <w:i w:val="false"/>
          <w:color w:val="000000"/>
          <w:sz w:val="28"/>
        </w:rPr>
        <w:t xml:space="preserve">
БАЛТИЙСКИЙ ЛЕС (ЭКСП.)                103508              КЛГ </w:t>
      </w:r>
      <w:r>
        <w:br/>
      </w:r>
      <w:r>
        <w:rPr>
          <w:rFonts w:ascii="Times New Roman"/>
          <w:b w:val="false"/>
          <w:i w:val="false"/>
          <w:color w:val="000000"/>
          <w:sz w:val="28"/>
        </w:rPr>
        <w:t xml:space="preserve">
БАТУМИ-Товарная (ЭКСП.)               571405              ГРЗ </w:t>
      </w:r>
      <w:r>
        <w:br/>
      </w:r>
      <w:r>
        <w:rPr>
          <w:rFonts w:ascii="Times New Roman"/>
          <w:b w:val="false"/>
          <w:i w:val="false"/>
          <w:color w:val="000000"/>
          <w:sz w:val="28"/>
        </w:rPr>
        <w:t xml:space="preserve">
БАТУМИ-Товарная (ПАРОМ ЭКСП.)         579708              ГРЗ </w:t>
      </w:r>
      <w:r>
        <w:br/>
      </w:r>
      <w:r>
        <w:rPr>
          <w:rFonts w:ascii="Times New Roman"/>
          <w:b w:val="false"/>
          <w:i w:val="false"/>
          <w:color w:val="000000"/>
          <w:sz w:val="28"/>
        </w:rPr>
        <w:t xml:space="preserve">
БАТУМИ-Товарная (ПАРОМ ЭКСП.Варнаға)  579905              ГРЗ </w:t>
      </w:r>
      <w:r>
        <w:br/>
      </w:r>
      <w:r>
        <w:rPr>
          <w:rFonts w:ascii="Times New Roman"/>
          <w:b w:val="false"/>
          <w:i w:val="false"/>
          <w:color w:val="000000"/>
          <w:sz w:val="28"/>
        </w:rPr>
        <w:t xml:space="preserve">
БЕЛГОРОД-Днестровский (ЭКСП.)         403303               ОД </w:t>
      </w:r>
      <w:r>
        <w:br/>
      </w:r>
      <w:r>
        <w:rPr>
          <w:rFonts w:ascii="Times New Roman"/>
          <w:b w:val="false"/>
          <w:i w:val="false"/>
          <w:color w:val="000000"/>
          <w:sz w:val="28"/>
        </w:rPr>
        <w:t xml:space="preserve">
БЕЛОЕ МОРЕ (ЭКСП.)                    014605              ОКТ </w:t>
      </w:r>
      <w:r>
        <w:br/>
      </w:r>
      <w:r>
        <w:rPr>
          <w:rFonts w:ascii="Times New Roman"/>
          <w:b w:val="false"/>
          <w:i w:val="false"/>
          <w:color w:val="000000"/>
          <w:sz w:val="28"/>
        </w:rPr>
        <w:t xml:space="preserve">
БЕРДЯНСК (ЭКСП.)                      478300             ПРИДН </w:t>
      </w:r>
      <w:r>
        <w:br/>
      </w:r>
      <w:r>
        <w:rPr>
          <w:rFonts w:ascii="Times New Roman"/>
          <w:b w:val="false"/>
          <w:i w:val="false"/>
          <w:color w:val="000000"/>
          <w:sz w:val="28"/>
        </w:rPr>
        <w:t xml:space="preserve">
БЕРЕГОВАЯ (ЭКСП. Порт Южныйға)        400606               ОД </w:t>
      </w:r>
      <w:r>
        <w:br/>
      </w:r>
      <w:r>
        <w:rPr>
          <w:rFonts w:ascii="Times New Roman"/>
          <w:b w:val="false"/>
          <w:i w:val="false"/>
          <w:color w:val="000000"/>
          <w:sz w:val="28"/>
        </w:rPr>
        <w:t xml:space="preserve">
БОЛДЕРАЯ (ЭКСП.)                      097400              ЛАТ </w:t>
      </w:r>
      <w:r>
        <w:br/>
      </w:r>
      <w:r>
        <w:rPr>
          <w:rFonts w:ascii="Times New Roman"/>
          <w:b w:val="false"/>
          <w:i w:val="false"/>
          <w:color w:val="000000"/>
          <w:sz w:val="28"/>
        </w:rPr>
        <w:t xml:space="preserve">
БУГЯНЯЙ                               126302              ЛИТ </w:t>
      </w:r>
      <w:r>
        <w:br/>
      </w:r>
      <w:r>
        <w:rPr>
          <w:rFonts w:ascii="Times New Roman"/>
          <w:b w:val="false"/>
          <w:i w:val="false"/>
          <w:color w:val="000000"/>
          <w:sz w:val="28"/>
        </w:rPr>
        <w:t xml:space="preserve">
ВАНИНО (ЭКСП.)                        967808             Д-ВОСТ </w:t>
      </w:r>
      <w:r>
        <w:br/>
      </w:r>
      <w:r>
        <w:rPr>
          <w:rFonts w:ascii="Times New Roman"/>
          <w:b w:val="false"/>
          <w:i w:val="false"/>
          <w:color w:val="000000"/>
          <w:sz w:val="28"/>
        </w:rPr>
        <w:t xml:space="preserve">
ВЕНТСПИЛС (ЭКСП.)                     098306              ЛАТ </w:t>
      </w:r>
      <w:r>
        <w:br/>
      </w:r>
      <w:r>
        <w:rPr>
          <w:rFonts w:ascii="Times New Roman"/>
          <w:b w:val="false"/>
          <w:i w:val="false"/>
          <w:color w:val="000000"/>
          <w:sz w:val="28"/>
        </w:rPr>
        <w:t xml:space="preserve">
ВЛАДИВОСТОК (ЭКСП.)                   980200             Д-ВОСТ </w:t>
      </w:r>
      <w:r>
        <w:br/>
      </w:r>
      <w:r>
        <w:rPr>
          <w:rFonts w:ascii="Times New Roman"/>
          <w:b w:val="false"/>
          <w:i w:val="false"/>
          <w:color w:val="000000"/>
          <w:sz w:val="28"/>
        </w:rPr>
        <w:t xml:space="preserve">
ВОЛГОДОНСКА (ЭКСП.)                   519506             С-КАВ </w:t>
      </w:r>
      <w:r>
        <w:br/>
      </w:r>
      <w:r>
        <w:rPr>
          <w:rFonts w:ascii="Times New Roman"/>
          <w:b w:val="false"/>
          <w:i w:val="false"/>
          <w:color w:val="000000"/>
          <w:sz w:val="28"/>
        </w:rPr>
        <w:t xml:space="preserve">
ВОЛГОГРАД-ПОРТ (ЭКСП.)                611208              ПРИВ </w:t>
      </w:r>
      <w:r>
        <w:br/>
      </w:r>
      <w:r>
        <w:rPr>
          <w:rFonts w:ascii="Times New Roman"/>
          <w:b w:val="false"/>
          <w:i w:val="false"/>
          <w:color w:val="000000"/>
          <w:sz w:val="28"/>
        </w:rPr>
        <w:t xml:space="preserve">
ВОЛЖСКИЙ (ЭКСП.)                      611301              ПРИВ </w:t>
      </w:r>
      <w:r>
        <w:br/>
      </w:r>
      <w:r>
        <w:rPr>
          <w:rFonts w:ascii="Times New Roman"/>
          <w:b w:val="false"/>
          <w:i w:val="false"/>
          <w:color w:val="000000"/>
          <w:sz w:val="28"/>
        </w:rPr>
        <w:t xml:space="preserve">
ВОЛОСОВО (ЭКСП.)                      073904              ОКТ </w:t>
      </w:r>
      <w:r>
        <w:br/>
      </w:r>
      <w:r>
        <w:rPr>
          <w:rFonts w:ascii="Times New Roman"/>
          <w:b w:val="false"/>
          <w:i w:val="false"/>
          <w:color w:val="000000"/>
          <w:sz w:val="28"/>
        </w:rPr>
        <w:t xml:space="preserve">
ВЫБОРГ (ЭКСП.)                        020108              ОКТ </w:t>
      </w:r>
      <w:r>
        <w:br/>
      </w:r>
      <w:r>
        <w:rPr>
          <w:rFonts w:ascii="Times New Roman"/>
          <w:b w:val="false"/>
          <w:i w:val="false"/>
          <w:color w:val="000000"/>
          <w:sz w:val="28"/>
        </w:rPr>
        <w:t xml:space="preserve">
ВЫСОЦК (ЭКСП.)                        020706              ОКТ </w:t>
      </w:r>
      <w:r>
        <w:br/>
      </w:r>
      <w:r>
        <w:rPr>
          <w:rFonts w:ascii="Times New Roman"/>
          <w:b w:val="false"/>
          <w:i w:val="false"/>
          <w:color w:val="000000"/>
          <w:sz w:val="28"/>
        </w:rPr>
        <w:t xml:space="preserve">
ГАЙДАМАК (ЭКСП.)                      980501             Д-ВОСТ </w:t>
      </w:r>
      <w:r>
        <w:br/>
      </w:r>
      <w:r>
        <w:rPr>
          <w:rFonts w:ascii="Times New Roman"/>
          <w:b w:val="false"/>
          <w:i w:val="false"/>
          <w:color w:val="000000"/>
          <w:sz w:val="28"/>
        </w:rPr>
        <w:t xml:space="preserve">
ГАЛАБА (ЭКСП.)                        736403              УЗБК </w:t>
      </w:r>
      <w:r>
        <w:br/>
      </w:r>
      <w:r>
        <w:rPr>
          <w:rFonts w:ascii="Times New Roman"/>
          <w:b w:val="false"/>
          <w:i w:val="false"/>
          <w:color w:val="000000"/>
          <w:sz w:val="28"/>
        </w:rPr>
        <w:t xml:space="preserve">
ГРУШЕВАЯ (ЭКСП.)                      521105             С-КАВ </w:t>
      </w:r>
      <w:r>
        <w:br/>
      </w:r>
      <w:r>
        <w:rPr>
          <w:rFonts w:ascii="Times New Roman"/>
          <w:b w:val="false"/>
          <w:i w:val="false"/>
          <w:color w:val="000000"/>
          <w:sz w:val="28"/>
        </w:rPr>
        <w:t xml:space="preserve">
ГУДОГАЙ (ЭКСП.)                       164107              БЕЛ </w:t>
      </w:r>
      <w:r>
        <w:br/>
      </w:r>
      <w:r>
        <w:rPr>
          <w:rFonts w:ascii="Times New Roman"/>
          <w:b w:val="false"/>
          <w:i w:val="false"/>
          <w:color w:val="000000"/>
          <w:sz w:val="28"/>
        </w:rPr>
        <w:t xml:space="preserve">
ДАЧА Долгорукова (ЭКСП.)              036708              ОКТ </w:t>
      </w:r>
      <w:r>
        <w:br/>
      </w:r>
      <w:r>
        <w:rPr>
          <w:rFonts w:ascii="Times New Roman"/>
          <w:b w:val="false"/>
          <w:i w:val="false"/>
          <w:color w:val="000000"/>
          <w:sz w:val="28"/>
        </w:rPr>
        <w:t xml:space="preserve">
ДНЕПРОПЕТРОВСК (ЭКСП.)                450501             ПРИДН </w:t>
      </w:r>
      <w:r>
        <w:br/>
      </w:r>
      <w:r>
        <w:rPr>
          <w:rFonts w:ascii="Times New Roman"/>
          <w:b w:val="false"/>
          <w:i w:val="false"/>
          <w:color w:val="000000"/>
          <w:sz w:val="28"/>
        </w:rPr>
        <w:t xml:space="preserve">
ДРАУГИСТЕ (ЭКСП.)                     106101              ЛИТ </w:t>
      </w:r>
      <w:r>
        <w:br/>
      </w:r>
      <w:r>
        <w:rPr>
          <w:rFonts w:ascii="Times New Roman"/>
          <w:b w:val="false"/>
          <w:i w:val="false"/>
          <w:color w:val="000000"/>
          <w:sz w:val="28"/>
        </w:rPr>
        <w:t xml:space="preserve">
ЕВПАТОРИЯ-Товарня (ЭКСП.)             474703             ПРИДН </w:t>
      </w:r>
      <w:r>
        <w:br/>
      </w:r>
      <w:r>
        <w:rPr>
          <w:rFonts w:ascii="Times New Roman"/>
          <w:b w:val="false"/>
          <w:i w:val="false"/>
          <w:color w:val="000000"/>
          <w:sz w:val="28"/>
        </w:rPr>
        <w:t xml:space="preserve">
ЕЙСК (ЭКСП.)                          515208             С-КАВ </w:t>
      </w:r>
      <w:r>
        <w:br/>
      </w:r>
      <w:r>
        <w:rPr>
          <w:rFonts w:ascii="Times New Roman"/>
          <w:b w:val="false"/>
          <w:i w:val="false"/>
          <w:color w:val="000000"/>
          <w:sz w:val="28"/>
        </w:rPr>
        <w:t xml:space="preserve">
ЖИГУЛЕВСКОЕ МОРЕ (ЭКСП.)              637000             ПРИВ </w:t>
      </w:r>
      <w:r>
        <w:br/>
      </w:r>
      <w:r>
        <w:rPr>
          <w:rFonts w:ascii="Times New Roman"/>
          <w:b w:val="false"/>
          <w:i w:val="false"/>
          <w:color w:val="000000"/>
          <w:sz w:val="28"/>
        </w:rPr>
        <w:t xml:space="preserve">
ЖОВТНЕВАЯ (ЭКСП.)                     418101               ОД </w:t>
      </w:r>
      <w:r>
        <w:br/>
      </w:r>
      <w:r>
        <w:rPr>
          <w:rFonts w:ascii="Times New Roman"/>
          <w:b w:val="false"/>
          <w:i w:val="false"/>
          <w:color w:val="000000"/>
          <w:sz w:val="28"/>
        </w:rPr>
        <w:t xml:space="preserve">
ЗАНЕВСКИЙ ПОСТ (ЭКСП.)                037202              ОКТ </w:t>
      </w:r>
      <w:r>
        <w:br/>
      </w:r>
      <w:r>
        <w:rPr>
          <w:rFonts w:ascii="Times New Roman"/>
          <w:b w:val="false"/>
          <w:i w:val="false"/>
          <w:color w:val="000000"/>
          <w:sz w:val="28"/>
        </w:rPr>
        <w:t xml:space="preserve">
ЗАПАДНЫЙ НОВЫЙ (ЭКСП.)                103300              КЛГ </w:t>
      </w:r>
      <w:r>
        <w:br/>
      </w:r>
      <w:r>
        <w:rPr>
          <w:rFonts w:ascii="Times New Roman"/>
          <w:b w:val="false"/>
          <w:i w:val="false"/>
          <w:color w:val="000000"/>
          <w:sz w:val="28"/>
        </w:rPr>
        <w:t xml:space="preserve">
ЗАПОРОЖЬЕ-ПРИСТАНЬ (ЭКСП.)            460405             ПРИДН </w:t>
      </w:r>
      <w:r>
        <w:br/>
      </w:r>
      <w:r>
        <w:rPr>
          <w:rFonts w:ascii="Times New Roman"/>
          <w:b w:val="false"/>
          <w:i w:val="false"/>
          <w:color w:val="000000"/>
          <w:sz w:val="28"/>
        </w:rPr>
        <w:t xml:space="preserve">
ЗАРЕЧНАЯ (ЭКСП.)                      515301             С-КАВ </w:t>
      </w:r>
      <w:r>
        <w:br/>
      </w:r>
      <w:r>
        <w:rPr>
          <w:rFonts w:ascii="Times New Roman"/>
          <w:b w:val="false"/>
          <w:i w:val="false"/>
          <w:color w:val="000000"/>
          <w:sz w:val="28"/>
        </w:rPr>
        <w:t xml:space="preserve">
ЗЕНЗЕЛИ (ЭКСП.)                       615707             ПРИВ </w:t>
      </w:r>
      <w:r>
        <w:br/>
      </w:r>
      <w:r>
        <w:rPr>
          <w:rFonts w:ascii="Times New Roman"/>
          <w:b w:val="false"/>
          <w:i w:val="false"/>
          <w:color w:val="000000"/>
          <w:sz w:val="28"/>
        </w:rPr>
        <w:t xml:space="preserve">
ЗИЕМЕЛЬБЛАЗМА (ЭКСП.)                 095903              ЛАТ </w:t>
      </w:r>
      <w:r>
        <w:br/>
      </w:r>
      <w:r>
        <w:rPr>
          <w:rFonts w:ascii="Times New Roman"/>
          <w:b w:val="false"/>
          <w:i w:val="false"/>
          <w:color w:val="000000"/>
          <w:sz w:val="28"/>
        </w:rPr>
        <w:t xml:space="preserve">
ИЗМАИЛ (ЭКСП.)                        404607               ОД </w:t>
      </w:r>
      <w:r>
        <w:br/>
      </w:r>
      <w:r>
        <w:rPr>
          <w:rFonts w:ascii="Times New Roman"/>
          <w:b w:val="false"/>
          <w:i w:val="false"/>
          <w:color w:val="000000"/>
          <w:sz w:val="28"/>
        </w:rPr>
        <w:t xml:space="preserve">
ИЛЬИЧЕВСК (ЭКСП.)                     402103               ОД </w:t>
      </w:r>
      <w:r>
        <w:br/>
      </w:r>
      <w:r>
        <w:rPr>
          <w:rFonts w:ascii="Times New Roman"/>
          <w:b w:val="false"/>
          <w:i w:val="false"/>
          <w:color w:val="000000"/>
          <w:sz w:val="28"/>
        </w:rPr>
        <w:t xml:space="preserve">
ИЛЬИЧЕВСК-Паромная (ЭКСП. Батумиге)   402207               ОД </w:t>
      </w:r>
      <w:r>
        <w:br/>
      </w:r>
      <w:r>
        <w:rPr>
          <w:rFonts w:ascii="Times New Roman"/>
          <w:b w:val="false"/>
          <w:i w:val="false"/>
          <w:color w:val="000000"/>
          <w:sz w:val="28"/>
        </w:rPr>
        <w:t xml:space="preserve">
ИЛЬИЧЕВСК-Паромная (ЭКСП.Потиға)      404005               ОД </w:t>
      </w:r>
      <w:r>
        <w:br/>
      </w:r>
      <w:r>
        <w:rPr>
          <w:rFonts w:ascii="Times New Roman"/>
          <w:b w:val="false"/>
          <w:i w:val="false"/>
          <w:color w:val="000000"/>
          <w:sz w:val="28"/>
        </w:rPr>
        <w:t xml:space="preserve">
ИЛЬИЧЕВСК-Паромная (ЭКСП. Болгарияға) 402601               ОД </w:t>
      </w:r>
      <w:r>
        <w:br/>
      </w:r>
      <w:r>
        <w:rPr>
          <w:rFonts w:ascii="Times New Roman"/>
          <w:b w:val="false"/>
          <w:i w:val="false"/>
          <w:color w:val="000000"/>
          <w:sz w:val="28"/>
        </w:rPr>
        <w:t xml:space="preserve">
ИЛЬИЧЕВСК-ПАРОМНАЯ (өзге ЭКСП.)       402705               ОД </w:t>
      </w:r>
      <w:r>
        <w:br/>
      </w:r>
      <w:r>
        <w:rPr>
          <w:rFonts w:ascii="Times New Roman"/>
          <w:b w:val="false"/>
          <w:i w:val="false"/>
          <w:color w:val="000000"/>
          <w:sz w:val="28"/>
        </w:rPr>
        <w:t xml:space="preserve">
ИНКЕРМАН-1 (ЭКСП.)                    478403             ПРИДН </w:t>
      </w:r>
      <w:r>
        <w:br/>
      </w:r>
      <w:r>
        <w:rPr>
          <w:rFonts w:ascii="Times New Roman"/>
          <w:b w:val="false"/>
          <w:i w:val="false"/>
          <w:color w:val="000000"/>
          <w:sz w:val="28"/>
        </w:rPr>
        <w:t xml:space="preserve">
КАВКАЗ (ЭКСП.)                        528104             С-КАВ </w:t>
      </w:r>
      <w:r>
        <w:br/>
      </w:r>
      <w:r>
        <w:rPr>
          <w:rFonts w:ascii="Times New Roman"/>
          <w:b w:val="false"/>
          <w:i w:val="false"/>
          <w:color w:val="000000"/>
          <w:sz w:val="28"/>
        </w:rPr>
        <w:t xml:space="preserve">
КАЙДАКСАЯ (ЭКСП.)                     451805             ПРИДН </w:t>
      </w:r>
      <w:r>
        <w:br/>
      </w:r>
      <w:r>
        <w:rPr>
          <w:rFonts w:ascii="Times New Roman"/>
          <w:b w:val="false"/>
          <w:i w:val="false"/>
          <w:color w:val="000000"/>
          <w:sz w:val="28"/>
        </w:rPr>
        <w:t xml:space="preserve">
КАЛИНИГРАД-Сорт. (ЭКСП.)              100105              КЛГ </w:t>
      </w:r>
      <w:r>
        <w:br/>
      </w:r>
      <w:r>
        <w:rPr>
          <w:rFonts w:ascii="Times New Roman"/>
          <w:b w:val="false"/>
          <w:i w:val="false"/>
          <w:color w:val="000000"/>
          <w:sz w:val="28"/>
        </w:rPr>
        <w:t xml:space="preserve">
КАМЫШОВАЯ БУХТА (ЭКСП.)               472407             ПРИДН </w:t>
      </w:r>
      <w:r>
        <w:br/>
      </w:r>
      <w:r>
        <w:rPr>
          <w:rFonts w:ascii="Times New Roman"/>
          <w:b w:val="false"/>
          <w:i w:val="false"/>
          <w:color w:val="000000"/>
          <w:sz w:val="28"/>
        </w:rPr>
        <w:t xml:space="preserve">
КАНДАЛАКША (ЭКСП.)                    015701              ОКТ </w:t>
      </w:r>
      <w:r>
        <w:br/>
      </w:r>
      <w:r>
        <w:rPr>
          <w:rFonts w:ascii="Times New Roman"/>
          <w:b w:val="false"/>
          <w:i w:val="false"/>
          <w:color w:val="000000"/>
          <w:sz w:val="28"/>
        </w:rPr>
        <w:t xml:space="preserve">
КАПИТОЛОВО (ЭКСП.)                    039903              ОКТ </w:t>
      </w:r>
      <w:r>
        <w:br/>
      </w:r>
      <w:r>
        <w:rPr>
          <w:rFonts w:ascii="Times New Roman"/>
          <w:b w:val="false"/>
          <w:i w:val="false"/>
          <w:color w:val="000000"/>
          <w:sz w:val="28"/>
        </w:rPr>
        <w:t xml:space="preserve">
КЕРЧ-ПОРТ (ЭКСП.)                     470702             ПРИДН </w:t>
      </w:r>
      <w:r>
        <w:br/>
      </w:r>
      <w:r>
        <w:rPr>
          <w:rFonts w:ascii="Times New Roman"/>
          <w:b w:val="false"/>
          <w:i w:val="false"/>
          <w:color w:val="000000"/>
          <w:sz w:val="28"/>
        </w:rPr>
        <w:t xml:space="preserve">
КИЗИТЕРИНКА (ЭКСП.)                   513804             С-КАВ </w:t>
      </w:r>
      <w:r>
        <w:br/>
      </w:r>
      <w:r>
        <w:rPr>
          <w:rFonts w:ascii="Times New Roman"/>
          <w:b w:val="false"/>
          <w:i w:val="false"/>
          <w:color w:val="000000"/>
          <w:sz w:val="28"/>
        </w:rPr>
        <w:t xml:space="preserve">
КЛАЙПЕДА (ЭКСП.)                      108107              ЛИТ </w:t>
      </w:r>
      <w:r>
        <w:br/>
      </w:r>
      <w:r>
        <w:rPr>
          <w:rFonts w:ascii="Times New Roman"/>
          <w:b w:val="false"/>
          <w:i w:val="false"/>
          <w:color w:val="000000"/>
          <w:sz w:val="28"/>
        </w:rPr>
        <w:t xml:space="preserve">
КОРСАКОВ (ЭКСП.)                      990202              САХ </w:t>
      </w:r>
      <w:r>
        <w:br/>
      </w:r>
      <w:r>
        <w:rPr>
          <w:rFonts w:ascii="Times New Roman"/>
          <w:b w:val="false"/>
          <w:i w:val="false"/>
          <w:color w:val="000000"/>
          <w:sz w:val="28"/>
        </w:rPr>
        <w:t xml:space="preserve">
КРАБОВАЯ (ЭКСП.)                      985505            Д-ВОСТ </w:t>
      </w:r>
      <w:r>
        <w:br/>
      </w:r>
      <w:r>
        <w:rPr>
          <w:rFonts w:ascii="Times New Roman"/>
          <w:b w:val="false"/>
          <w:i w:val="false"/>
          <w:color w:val="000000"/>
          <w:sz w:val="28"/>
        </w:rPr>
        <w:t xml:space="preserve">
КРАСНОДАР-СОРт (ЭКСП.)                528903             С-КАВ </w:t>
      </w:r>
      <w:r>
        <w:br/>
      </w:r>
      <w:r>
        <w:rPr>
          <w:rFonts w:ascii="Times New Roman"/>
          <w:b w:val="false"/>
          <w:i w:val="false"/>
          <w:color w:val="000000"/>
          <w:sz w:val="28"/>
        </w:rPr>
        <w:t xml:space="preserve">
КУЛИНДОРОВО (ЭКСП.)                   401204               ОД </w:t>
      </w:r>
      <w:r>
        <w:br/>
      </w:r>
      <w:r>
        <w:rPr>
          <w:rFonts w:ascii="Times New Roman"/>
          <w:b w:val="false"/>
          <w:i w:val="false"/>
          <w:color w:val="000000"/>
          <w:sz w:val="28"/>
        </w:rPr>
        <w:t xml:space="preserve">
КУТУМ (ЭКСП.)                         619303              ПРИВ </w:t>
      </w:r>
      <w:r>
        <w:br/>
      </w:r>
      <w:r>
        <w:rPr>
          <w:rFonts w:ascii="Times New Roman"/>
          <w:b w:val="false"/>
          <w:i w:val="false"/>
          <w:color w:val="000000"/>
          <w:sz w:val="28"/>
        </w:rPr>
        <w:t xml:space="preserve">
ЛИЕПАЯ-ПАСАЖИЕРУ (ЭКСП.)              098704              ЛАТ </w:t>
      </w:r>
      <w:r>
        <w:br/>
      </w:r>
      <w:r>
        <w:rPr>
          <w:rFonts w:ascii="Times New Roman"/>
          <w:b w:val="false"/>
          <w:i w:val="false"/>
          <w:color w:val="000000"/>
          <w:sz w:val="28"/>
        </w:rPr>
        <w:t xml:space="preserve">
ЛИСИЙ НОС (ЭКСП.)                     038703              ОКТ </w:t>
      </w:r>
      <w:r>
        <w:br/>
      </w:r>
      <w:r>
        <w:rPr>
          <w:rFonts w:ascii="Times New Roman"/>
          <w:b w:val="false"/>
          <w:i w:val="false"/>
          <w:color w:val="000000"/>
          <w:sz w:val="28"/>
        </w:rPr>
        <w:t xml:space="preserve">
ЛИГОВО (ЭКСП.)                        034609              ОКТ </w:t>
      </w:r>
      <w:r>
        <w:br/>
      </w:r>
      <w:r>
        <w:rPr>
          <w:rFonts w:ascii="Times New Roman"/>
          <w:b w:val="false"/>
          <w:i w:val="false"/>
          <w:color w:val="000000"/>
          <w:sz w:val="28"/>
        </w:rPr>
        <w:t xml:space="preserve">
МААРДУ (ЭКСП. Мийдуранна </w:t>
      </w:r>
      <w:r>
        <w:br/>
      </w:r>
      <w:r>
        <w:rPr>
          <w:rFonts w:ascii="Times New Roman"/>
          <w:b w:val="false"/>
          <w:i w:val="false"/>
          <w:color w:val="000000"/>
          <w:sz w:val="28"/>
        </w:rPr>
        <w:t xml:space="preserve">
порты арқылы)                         081703              ЭСТ </w:t>
      </w:r>
      <w:r>
        <w:br/>
      </w:r>
      <w:r>
        <w:rPr>
          <w:rFonts w:ascii="Times New Roman"/>
          <w:b w:val="false"/>
          <w:i w:val="false"/>
          <w:color w:val="000000"/>
          <w:sz w:val="28"/>
        </w:rPr>
        <w:t xml:space="preserve">
МААРДУ (ЭКСП. Мууга порты арқылы)     082208              ЭСТ </w:t>
      </w:r>
      <w:r>
        <w:br/>
      </w:r>
      <w:r>
        <w:rPr>
          <w:rFonts w:ascii="Times New Roman"/>
          <w:b w:val="false"/>
          <w:i w:val="false"/>
          <w:color w:val="000000"/>
          <w:sz w:val="28"/>
        </w:rPr>
        <w:t xml:space="preserve">
МАНГАЛИ (ЭКСП.)                       096605              ЛАТ </w:t>
      </w:r>
      <w:r>
        <w:br/>
      </w:r>
      <w:r>
        <w:rPr>
          <w:rFonts w:ascii="Times New Roman"/>
          <w:b w:val="false"/>
          <w:i w:val="false"/>
          <w:color w:val="000000"/>
          <w:sz w:val="28"/>
        </w:rPr>
        <w:t xml:space="preserve">
МАРИУПОЛЬ-ПОРТ (ЭКСП.)                484902              ДОН </w:t>
      </w:r>
      <w:r>
        <w:br/>
      </w:r>
      <w:r>
        <w:rPr>
          <w:rFonts w:ascii="Times New Roman"/>
          <w:b w:val="false"/>
          <w:i w:val="false"/>
          <w:color w:val="000000"/>
          <w:sz w:val="28"/>
        </w:rPr>
        <w:t xml:space="preserve">
МАХАМБЕТ (ЭКСП.)                      661902              КЗХ </w:t>
      </w:r>
      <w:r>
        <w:br/>
      </w:r>
      <w:r>
        <w:rPr>
          <w:rFonts w:ascii="Times New Roman"/>
          <w:b w:val="false"/>
          <w:i w:val="false"/>
          <w:color w:val="000000"/>
          <w:sz w:val="28"/>
        </w:rPr>
        <w:t xml:space="preserve">
МАХАЧКАЛА (ЭКСП.)                     543405             С-КАВ </w:t>
      </w:r>
      <w:r>
        <w:br/>
      </w:r>
      <w:r>
        <w:rPr>
          <w:rFonts w:ascii="Times New Roman"/>
          <w:b w:val="false"/>
          <w:i w:val="false"/>
          <w:color w:val="000000"/>
          <w:sz w:val="28"/>
        </w:rPr>
        <w:t xml:space="preserve">
МЕКЕНЗИЕВЫ ГОРЫ (ЭКСП.)               478507             ПРИДН </w:t>
      </w:r>
      <w:r>
        <w:br/>
      </w:r>
      <w:r>
        <w:rPr>
          <w:rFonts w:ascii="Times New Roman"/>
          <w:b w:val="false"/>
          <w:i w:val="false"/>
          <w:color w:val="000000"/>
          <w:sz w:val="28"/>
        </w:rPr>
        <w:t xml:space="preserve">
МУРМАНСК (ЭКСП.)                      018502              ОКТ </w:t>
      </w:r>
      <w:r>
        <w:br/>
      </w:r>
      <w:r>
        <w:rPr>
          <w:rFonts w:ascii="Times New Roman"/>
          <w:b w:val="false"/>
          <w:i w:val="false"/>
          <w:color w:val="000000"/>
          <w:sz w:val="28"/>
        </w:rPr>
        <w:t xml:space="preserve">
МУУГА (ЭКСП.)                         081900              ЭСТ </w:t>
      </w:r>
      <w:r>
        <w:br/>
      </w:r>
      <w:r>
        <w:rPr>
          <w:rFonts w:ascii="Times New Roman"/>
          <w:b w:val="false"/>
          <w:i w:val="false"/>
          <w:color w:val="000000"/>
          <w:sz w:val="28"/>
        </w:rPr>
        <w:t xml:space="preserve">
МЫС АСТАФЬЕВА (ЭКСП.)                 985702            Д-ВОСТ </w:t>
      </w:r>
      <w:r>
        <w:br/>
      </w:r>
      <w:r>
        <w:rPr>
          <w:rFonts w:ascii="Times New Roman"/>
          <w:b w:val="false"/>
          <w:i w:val="false"/>
          <w:color w:val="000000"/>
          <w:sz w:val="28"/>
        </w:rPr>
        <w:t xml:space="preserve">
МЫС ЧУРКИН (ЭКСП.)                    980906            Д-ВОСТ </w:t>
      </w:r>
      <w:r>
        <w:br/>
      </w:r>
      <w:r>
        <w:rPr>
          <w:rFonts w:ascii="Times New Roman"/>
          <w:b w:val="false"/>
          <w:i w:val="false"/>
          <w:color w:val="000000"/>
          <w:sz w:val="28"/>
        </w:rPr>
        <w:t xml:space="preserve">
НАХОДКА ВОСТОЧНАЯ (ЭКСП.)             986103            Д-ВОСТ </w:t>
      </w:r>
      <w:r>
        <w:br/>
      </w:r>
      <w:r>
        <w:rPr>
          <w:rFonts w:ascii="Times New Roman"/>
          <w:b w:val="false"/>
          <w:i w:val="false"/>
          <w:color w:val="000000"/>
          <w:sz w:val="28"/>
        </w:rPr>
        <w:t xml:space="preserve">
НАХОДКА (ЭКСП.)                       984700            Д-ВОСТ </w:t>
      </w:r>
      <w:r>
        <w:br/>
      </w:r>
      <w:r>
        <w:rPr>
          <w:rFonts w:ascii="Times New Roman"/>
          <w:b w:val="false"/>
          <w:i w:val="false"/>
          <w:color w:val="000000"/>
          <w:sz w:val="28"/>
        </w:rPr>
        <w:t xml:space="preserve">
НАХОДКА (ЭКСП.көмір)                  984803            Д-ВОСТ </w:t>
      </w:r>
      <w:r>
        <w:br/>
      </w:r>
      <w:r>
        <w:rPr>
          <w:rFonts w:ascii="Times New Roman"/>
          <w:b w:val="false"/>
          <w:i w:val="false"/>
          <w:color w:val="000000"/>
          <w:sz w:val="28"/>
        </w:rPr>
        <w:t xml:space="preserve">
НИЖНЕДНЕПРОВСК-ПРИСТАНЬ (ЭКСП.)       450906             ПРИДН </w:t>
      </w:r>
      <w:r>
        <w:br/>
      </w:r>
      <w:r>
        <w:rPr>
          <w:rFonts w:ascii="Times New Roman"/>
          <w:b w:val="false"/>
          <w:i w:val="false"/>
          <w:color w:val="000000"/>
          <w:sz w:val="28"/>
        </w:rPr>
        <w:t xml:space="preserve">
НИКОЛАЕВ-Грузовой (ЭКСП.)             415601               ОД </w:t>
      </w:r>
      <w:r>
        <w:br/>
      </w:r>
      <w:r>
        <w:rPr>
          <w:rFonts w:ascii="Times New Roman"/>
          <w:b w:val="false"/>
          <w:i w:val="false"/>
          <w:color w:val="000000"/>
          <w:sz w:val="28"/>
        </w:rPr>
        <w:t xml:space="preserve">
НОВОЛЕСНАЯ (ЭКСП.)                    619500              ПРИВ </w:t>
      </w:r>
      <w:r>
        <w:br/>
      </w:r>
      <w:r>
        <w:rPr>
          <w:rFonts w:ascii="Times New Roman"/>
          <w:b w:val="false"/>
          <w:i w:val="false"/>
          <w:color w:val="000000"/>
          <w:sz w:val="28"/>
        </w:rPr>
        <w:t xml:space="preserve">
НОВОРОССИЙСК (ЭКСП.)                  521001             С-КАВ </w:t>
      </w:r>
      <w:r>
        <w:br/>
      </w:r>
      <w:r>
        <w:rPr>
          <w:rFonts w:ascii="Times New Roman"/>
          <w:b w:val="false"/>
          <w:i w:val="false"/>
          <w:color w:val="000000"/>
          <w:sz w:val="28"/>
        </w:rPr>
        <w:t xml:space="preserve">
НОВЫЙ ПОРТ (ЭКСП.)                    035902              ОКТ </w:t>
      </w:r>
      <w:r>
        <w:br/>
      </w:r>
      <w:r>
        <w:rPr>
          <w:rFonts w:ascii="Times New Roman"/>
          <w:b w:val="false"/>
          <w:i w:val="false"/>
          <w:color w:val="000000"/>
          <w:sz w:val="28"/>
        </w:rPr>
        <w:t xml:space="preserve">
ОДЕССА-ЗАПАДНАЯ (ЭКСП.)               402902               ОД </w:t>
      </w:r>
      <w:r>
        <w:br/>
      </w:r>
      <w:r>
        <w:rPr>
          <w:rFonts w:ascii="Times New Roman"/>
          <w:b w:val="false"/>
          <w:i w:val="false"/>
          <w:color w:val="000000"/>
          <w:sz w:val="28"/>
        </w:rPr>
        <w:t xml:space="preserve">
ОДЕССА-ЗАСТАВА-1 (ЭКСП.)              404109               ОД </w:t>
      </w:r>
      <w:r>
        <w:br/>
      </w:r>
      <w:r>
        <w:rPr>
          <w:rFonts w:ascii="Times New Roman"/>
          <w:b w:val="false"/>
          <w:i w:val="false"/>
          <w:color w:val="000000"/>
          <w:sz w:val="28"/>
        </w:rPr>
        <w:t xml:space="preserve">
ОДЕССА-ПЕРЕСЫПЬ (ЭКСП.)               400700               ОД </w:t>
      </w:r>
      <w:r>
        <w:br/>
      </w:r>
      <w:r>
        <w:rPr>
          <w:rFonts w:ascii="Times New Roman"/>
          <w:b w:val="false"/>
          <w:i w:val="false"/>
          <w:color w:val="000000"/>
          <w:sz w:val="28"/>
        </w:rPr>
        <w:t xml:space="preserve">
ОДЕССА-ПОРТ (ЭКСП)                    400409               ОД </w:t>
      </w:r>
      <w:r>
        <w:br/>
      </w:r>
      <w:r>
        <w:rPr>
          <w:rFonts w:ascii="Times New Roman"/>
          <w:b w:val="false"/>
          <w:i w:val="false"/>
          <w:color w:val="000000"/>
          <w:sz w:val="28"/>
        </w:rPr>
        <w:t xml:space="preserve">
ОРАНИЕНБАУМ (ЭКСП.)                   075806              ОКТ </w:t>
      </w:r>
      <w:r>
        <w:br/>
      </w:r>
      <w:r>
        <w:rPr>
          <w:rFonts w:ascii="Times New Roman"/>
          <w:b w:val="false"/>
          <w:i w:val="false"/>
          <w:color w:val="000000"/>
          <w:sz w:val="28"/>
        </w:rPr>
        <w:t xml:space="preserve">
ПАЛДИСКИ (ЭКСП.)                      080908              ЭСТ </w:t>
      </w:r>
      <w:r>
        <w:br/>
      </w:r>
      <w:r>
        <w:rPr>
          <w:rFonts w:ascii="Times New Roman"/>
          <w:b w:val="false"/>
          <w:i w:val="false"/>
          <w:color w:val="000000"/>
          <w:sz w:val="28"/>
        </w:rPr>
        <w:t xml:space="preserve">
ПАРНАС (ЭКСП.)                        038600              ОКТ </w:t>
      </w:r>
      <w:r>
        <w:br/>
      </w:r>
      <w:r>
        <w:rPr>
          <w:rFonts w:ascii="Times New Roman"/>
          <w:b w:val="false"/>
          <w:i w:val="false"/>
          <w:color w:val="000000"/>
          <w:sz w:val="28"/>
        </w:rPr>
        <w:t xml:space="preserve">
ПЕРВАЯ РЕЧКА (ЭКСП.)                  981203            Д-ВОСТ </w:t>
      </w:r>
      <w:r>
        <w:br/>
      </w:r>
      <w:r>
        <w:rPr>
          <w:rFonts w:ascii="Times New Roman"/>
          <w:b w:val="false"/>
          <w:i w:val="false"/>
          <w:color w:val="000000"/>
          <w:sz w:val="28"/>
        </w:rPr>
        <w:t xml:space="preserve">
ПОРТ ВЕЛИКОЕ ЗАПОРОЖЬЕ(ЭКСП.)         461205             ПРИДН </w:t>
      </w:r>
      <w:r>
        <w:br/>
      </w:r>
      <w:r>
        <w:rPr>
          <w:rFonts w:ascii="Times New Roman"/>
          <w:b w:val="false"/>
          <w:i w:val="false"/>
          <w:color w:val="000000"/>
          <w:sz w:val="28"/>
        </w:rPr>
        <w:t xml:space="preserve">
ПОСЬЕТ (ЭКСП.)                        987801            Д-ВОСТ </w:t>
      </w:r>
      <w:r>
        <w:br/>
      </w:r>
      <w:r>
        <w:rPr>
          <w:rFonts w:ascii="Times New Roman"/>
          <w:b w:val="false"/>
          <w:i w:val="false"/>
          <w:color w:val="000000"/>
          <w:sz w:val="28"/>
        </w:rPr>
        <w:t xml:space="preserve">
ПОТИ (ЭКСП.)                          572200              ГРЗ </w:t>
      </w:r>
      <w:r>
        <w:br/>
      </w:r>
      <w:r>
        <w:rPr>
          <w:rFonts w:ascii="Times New Roman"/>
          <w:b w:val="false"/>
          <w:i w:val="false"/>
          <w:color w:val="000000"/>
          <w:sz w:val="28"/>
        </w:rPr>
        <w:t xml:space="preserve">
ПОТИ (Паром ЭКСП.)                    572304              ГРЗ </w:t>
      </w:r>
      <w:r>
        <w:br/>
      </w:r>
      <w:r>
        <w:rPr>
          <w:rFonts w:ascii="Times New Roman"/>
          <w:b w:val="false"/>
          <w:i w:val="false"/>
          <w:color w:val="000000"/>
          <w:sz w:val="28"/>
        </w:rPr>
        <w:t xml:space="preserve">
ПОТИ (Паром ЭКСП.Варнаға)             572003              ГРЗ </w:t>
      </w:r>
      <w:r>
        <w:br/>
      </w:r>
      <w:r>
        <w:rPr>
          <w:rFonts w:ascii="Times New Roman"/>
          <w:b w:val="false"/>
          <w:i w:val="false"/>
          <w:color w:val="000000"/>
          <w:sz w:val="28"/>
        </w:rPr>
        <w:t xml:space="preserve">
ПРАВЫЙ БЕРЕГ (ЭКСП.)                  619604              ПРИВ </w:t>
      </w:r>
      <w:r>
        <w:br/>
      </w:r>
      <w:r>
        <w:rPr>
          <w:rFonts w:ascii="Times New Roman"/>
          <w:b w:val="false"/>
          <w:i w:val="false"/>
          <w:color w:val="000000"/>
          <w:sz w:val="28"/>
        </w:rPr>
        <w:t xml:space="preserve">
ПРИБУГСКАЯ (ЭКСП.)                    418309               ОД </w:t>
      </w:r>
      <w:r>
        <w:br/>
      </w:r>
      <w:r>
        <w:rPr>
          <w:rFonts w:ascii="Times New Roman"/>
          <w:b w:val="false"/>
          <w:i w:val="false"/>
          <w:color w:val="000000"/>
          <w:sz w:val="28"/>
        </w:rPr>
        <w:t xml:space="preserve">
РАЗЪЕЗД 11 км (ЭКСП.)                 471001             ПРИДН </w:t>
      </w:r>
      <w:r>
        <w:br/>
      </w:r>
      <w:r>
        <w:rPr>
          <w:rFonts w:ascii="Times New Roman"/>
          <w:b w:val="false"/>
          <w:i w:val="false"/>
          <w:color w:val="000000"/>
          <w:sz w:val="28"/>
        </w:rPr>
        <w:t xml:space="preserve">
РАКВЕРЕ (ЭКСП.)                       082706              ЭСТ </w:t>
      </w:r>
      <w:r>
        <w:br/>
      </w:r>
      <w:r>
        <w:rPr>
          <w:rFonts w:ascii="Times New Roman"/>
          <w:b w:val="false"/>
          <w:i w:val="false"/>
          <w:color w:val="000000"/>
          <w:sz w:val="28"/>
        </w:rPr>
        <w:t xml:space="preserve">
РЕНИ-ПОРТ (ЭКСП.)                     404908               ОД </w:t>
      </w:r>
      <w:r>
        <w:br/>
      </w:r>
      <w:r>
        <w:rPr>
          <w:rFonts w:ascii="Times New Roman"/>
          <w:b w:val="false"/>
          <w:i w:val="false"/>
          <w:color w:val="000000"/>
          <w:sz w:val="28"/>
        </w:rPr>
        <w:t xml:space="preserve">
РИГА-КРАСА (ЭКСП.)                    090609              ЛАТ </w:t>
      </w:r>
      <w:r>
        <w:br/>
      </w:r>
      <w:r>
        <w:rPr>
          <w:rFonts w:ascii="Times New Roman"/>
          <w:b w:val="false"/>
          <w:i w:val="false"/>
          <w:color w:val="000000"/>
          <w:sz w:val="28"/>
        </w:rPr>
        <w:t xml:space="preserve">
РЫБНИКИ (ЭКСП.)                       985100            Д-ВОСТ </w:t>
      </w:r>
      <w:r>
        <w:br/>
      </w:r>
      <w:r>
        <w:rPr>
          <w:rFonts w:ascii="Times New Roman"/>
          <w:b w:val="false"/>
          <w:i w:val="false"/>
          <w:color w:val="000000"/>
          <w:sz w:val="28"/>
        </w:rPr>
        <w:t xml:space="preserve">
САНКТ-ПЕТЕРБУРГ-Варшавский (ЭКСП.)    033907              ОКТ </w:t>
      </w:r>
      <w:r>
        <w:br/>
      </w:r>
      <w:r>
        <w:rPr>
          <w:rFonts w:ascii="Times New Roman"/>
          <w:b w:val="false"/>
          <w:i w:val="false"/>
          <w:color w:val="000000"/>
          <w:sz w:val="28"/>
        </w:rPr>
        <w:t xml:space="preserve">
САРАТОВА-ПОРТ (ЭКСП.)                 629004              ПРИВ </w:t>
      </w:r>
      <w:r>
        <w:br/>
      </w:r>
      <w:r>
        <w:rPr>
          <w:rFonts w:ascii="Times New Roman"/>
          <w:b w:val="false"/>
          <w:i w:val="false"/>
          <w:color w:val="000000"/>
          <w:sz w:val="28"/>
        </w:rPr>
        <w:t xml:space="preserve">
САРКАНДАУГАВА (ЭКСП.)                 095602              ЛАТ </w:t>
      </w:r>
      <w:r>
        <w:br/>
      </w:r>
      <w:r>
        <w:rPr>
          <w:rFonts w:ascii="Times New Roman"/>
          <w:b w:val="false"/>
          <w:i w:val="false"/>
          <w:color w:val="000000"/>
          <w:sz w:val="28"/>
        </w:rPr>
        <w:t xml:space="preserve">
СУХАНОВКА (ЭКСП)                      987207            Д-ВОСТ </w:t>
      </w:r>
      <w:r>
        <w:br/>
      </w:r>
      <w:r>
        <w:rPr>
          <w:rFonts w:ascii="Times New Roman"/>
          <w:b w:val="false"/>
          <w:i w:val="false"/>
          <w:color w:val="000000"/>
          <w:sz w:val="28"/>
        </w:rPr>
        <w:t xml:space="preserve">
СЕВЕТСКАЯ-ГАВАНЬ Город (ЭКСП.)        968500            Д-ВОСТ </w:t>
      </w:r>
      <w:r>
        <w:br/>
      </w:r>
      <w:r>
        <w:rPr>
          <w:rFonts w:ascii="Times New Roman"/>
          <w:b w:val="false"/>
          <w:i w:val="false"/>
          <w:color w:val="000000"/>
          <w:sz w:val="28"/>
        </w:rPr>
        <w:t xml:space="preserve">
СОВЕТСКАЯ ГАВАНЬ Сорт (ЭКСП.)         968105            Д-ВОСТ </w:t>
      </w:r>
      <w:r>
        <w:br/>
      </w:r>
      <w:r>
        <w:rPr>
          <w:rFonts w:ascii="Times New Roman"/>
          <w:b w:val="false"/>
          <w:i w:val="false"/>
          <w:color w:val="000000"/>
          <w:sz w:val="28"/>
        </w:rPr>
        <w:t xml:space="preserve">
СОВЕТСК (ЭКСП.)                       105005              КЛГ </w:t>
      </w:r>
      <w:r>
        <w:br/>
      </w:r>
      <w:r>
        <w:rPr>
          <w:rFonts w:ascii="Times New Roman"/>
          <w:b w:val="false"/>
          <w:i w:val="false"/>
          <w:color w:val="000000"/>
          <w:sz w:val="28"/>
        </w:rPr>
        <w:t xml:space="preserve">
ТАГАНРОГ (ЭКСП.)                      511601             С-КАВ </w:t>
      </w:r>
      <w:r>
        <w:br/>
      </w:r>
      <w:r>
        <w:rPr>
          <w:rFonts w:ascii="Times New Roman"/>
          <w:b w:val="false"/>
          <w:i w:val="false"/>
          <w:color w:val="000000"/>
          <w:sz w:val="28"/>
        </w:rPr>
        <w:t xml:space="preserve">
ТАЛЛИН (ЭКСП.)                        081506              ЭСТ </w:t>
      </w:r>
      <w:r>
        <w:br/>
      </w:r>
      <w:r>
        <w:rPr>
          <w:rFonts w:ascii="Times New Roman"/>
          <w:b w:val="false"/>
          <w:i w:val="false"/>
          <w:color w:val="000000"/>
          <w:sz w:val="28"/>
        </w:rPr>
        <w:t xml:space="preserve">
ТЕМРЮК (ЭКСП.)                        527807             С-КАВ </w:t>
      </w:r>
      <w:r>
        <w:br/>
      </w:r>
      <w:r>
        <w:rPr>
          <w:rFonts w:ascii="Times New Roman"/>
          <w:b w:val="false"/>
          <w:i w:val="false"/>
          <w:color w:val="000000"/>
          <w:sz w:val="28"/>
        </w:rPr>
        <w:t xml:space="preserve">
ТЕРМЕЗ-ПОРТ (ЭКСП.)                   735203              УЗБ </w:t>
      </w:r>
      <w:r>
        <w:br/>
      </w:r>
      <w:r>
        <w:rPr>
          <w:rFonts w:ascii="Times New Roman"/>
          <w:b w:val="false"/>
          <w:i w:val="false"/>
          <w:color w:val="000000"/>
          <w:sz w:val="28"/>
        </w:rPr>
        <w:t xml:space="preserve">
ТИХОРЕЦКАЯ (ЭКСП.)                    520206             С-КАВ </w:t>
      </w:r>
      <w:r>
        <w:br/>
      </w:r>
      <w:r>
        <w:rPr>
          <w:rFonts w:ascii="Times New Roman"/>
          <w:b w:val="false"/>
          <w:i w:val="false"/>
          <w:color w:val="000000"/>
          <w:sz w:val="28"/>
        </w:rPr>
        <w:t xml:space="preserve">
ТРУСОВО (ЭКСП.)                       619407              ПРИВ </w:t>
      </w:r>
      <w:r>
        <w:br/>
      </w:r>
      <w:r>
        <w:rPr>
          <w:rFonts w:ascii="Times New Roman"/>
          <w:b w:val="false"/>
          <w:i w:val="false"/>
          <w:color w:val="000000"/>
          <w:sz w:val="28"/>
        </w:rPr>
        <w:t xml:space="preserve">
ТУАПСЕ-СОРТ.                          533600             С-КАВ </w:t>
      </w:r>
      <w:r>
        <w:br/>
      </w:r>
      <w:r>
        <w:rPr>
          <w:rFonts w:ascii="Times New Roman"/>
          <w:b w:val="false"/>
          <w:i w:val="false"/>
          <w:color w:val="000000"/>
          <w:sz w:val="28"/>
        </w:rPr>
        <w:t xml:space="preserve">
ТУРКМЕНБАШИ 1 (ЭКСП.)                 754609              ТРК </w:t>
      </w:r>
      <w:r>
        <w:br/>
      </w:r>
      <w:r>
        <w:rPr>
          <w:rFonts w:ascii="Times New Roman"/>
          <w:b w:val="false"/>
          <w:i w:val="false"/>
          <w:color w:val="000000"/>
          <w:sz w:val="28"/>
        </w:rPr>
        <w:t xml:space="preserve">
УСАТОВО (ЭКСП.)                       401806               ОД </w:t>
      </w:r>
      <w:r>
        <w:br/>
      </w:r>
      <w:r>
        <w:rPr>
          <w:rFonts w:ascii="Times New Roman"/>
          <w:b w:val="false"/>
          <w:i w:val="false"/>
          <w:color w:val="000000"/>
          <w:sz w:val="28"/>
        </w:rPr>
        <w:t xml:space="preserve">
УСТЬ-ДОНЕЦКАЯ (ЭКСП.)                 513908             С-КАВ </w:t>
      </w:r>
      <w:r>
        <w:br/>
      </w:r>
      <w:r>
        <w:rPr>
          <w:rFonts w:ascii="Times New Roman"/>
          <w:b w:val="false"/>
          <w:i w:val="false"/>
          <w:color w:val="000000"/>
          <w:sz w:val="28"/>
        </w:rPr>
        <w:t xml:space="preserve">
ФЕОДОСИЯ (перев.ЭКСП.)                471705             ПРИДН </w:t>
      </w:r>
      <w:r>
        <w:br/>
      </w:r>
      <w:r>
        <w:rPr>
          <w:rFonts w:ascii="Times New Roman"/>
          <w:b w:val="false"/>
          <w:i w:val="false"/>
          <w:color w:val="000000"/>
          <w:sz w:val="28"/>
        </w:rPr>
        <w:t xml:space="preserve">
ХАБАРОВСК 1 (ЭКСП.)                   970603             Д-ВОСТ </w:t>
      </w:r>
      <w:r>
        <w:br/>
      </w:r>
      <w:r>
        <w:rPr>
          <w:rFonts w:ascii="Times New Roman"/>
          <w:b w:val="false"/>
          <w:i w:val="false"/>
          <w:color w:val="000000"/>
          <w:sz w:val="28"/>
        </w:rPr>
        <w:t xml:space="preserve">
ХЕРСОН-ПОРТ (ЭКСП.)                   418008               ОД </w:t>
      </w:r>
      <w:r>
        <w:br/>
      </w:r>
      <w:r>
        <w:rPr>
          <w:rFonts w:ascii="Times New Roman"/>
          <w:b w:val="false"/>
          <w:i w:val="false"/>
          <w:color w:val="000000"/>
          <w:sz w:val="28"/>
        </w:rPr>
        <w:t xml:space="preserve">
ХИМИЧЕСКАЯ (ЭКСП.)                    403002               ОД </w:t>
      </w:r>
      <w:r>
        <w:br/>
      </w:r>
      <w:r>
        <w:rPr>
          <w:rFonts w:ascii="Times New Roman"/>
          <w:b w:val="false"/>
          <w:i w:val="false"/>
          <w:color w:val="000000"/>
          <w:sz w:val="28"/>
        </w:rPr>
        <w:t xml:space="preserve">
ХОЛМСК (ЭКСП.)                        993501              САХ </w:t>
      </w:r>
      <w:r>
        <w:br/>
      </w:r>
      <w:r>
        <w:rPr>
          <w:rFonts w:ascii="Times New Roman"/>
          <w:b w:val="false"/>
          <w:i w:val="false"/>
          <w:color w:val="000000"/>
          <w:sz w:val="28"/>
        </w:rPr>
        <w:t xml:space="preserve">
ЧЕРНОМОРСКАЯ (ЭКСП.)                  401308               ОД </w:t>
      </w:r>
      <w:r>
        <w:br/>
      </w:r>
      <w:r>
        <w:rPr>
          <w:rFonts w:ascii="Times New Roman"/>
          <w:b w:val="false"/>
          <w:i w:val="false"/>
          <w:color w:val="000000"/>
          <w:sz w:val="28"/>
        </w:rPr>
        <w:t xml:space="preserve">
ЧЕРНЯХОВСК (ЭКСП.)                    100904              КЛГ </w:t>
      </w:r>
      <w:r>
        <w:br/>
      </w:r>
      <w:r>
        <w:rPr>
          <w:rFonts w:ascii="Times New Roman"/>
          <w:b w:val="false"/>
          <w:i w:val="false"/>
          <w:color w:val="000000"/>
          <w:sz w:val="28"/>
        </w:rPr>
        <w:t xml:space="preserve">
ШУШАРЫ (ЭКСП.)                        032904              ОКТ </w:t>
      </w:r>
      <w:r>
        <w:br/>
      </w:r>
      <w:r>
        <w:rPr>
          <w:rFonts w:ascii="Times New Roman"/>
          <w:b w:val="false"/>
          <w:i w:val="false"/>
          <w:color w:val="000000"/>
          <w:sz w:val="28"/>
        </w:rPr>
        <w:t xml:space="preserve">
ЯРОСЛАВЛЬ -ПРИСТАНЬ (ЭКСП.)           310404              СЕВ </w:t>
      </w:r>
    </w:p>
    <w:bookmarkStart w:name="z66" w:id="198"/>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9-қосымша </w:t>
      </w:r>
    </w:p>
    <w:bookmarkEnd w:id="198"/>
    <w:p>
      <w:pPr>
        <w:spacing w:after="0"/>
        <w:ind w:left="0"/>
        <w:jc w:val="both"/>
      </w:pPr>
      <w:r>
        <w:rPr>
          <w:rFonts w:ascii="Times New Roman"/>
          <w:b/>
          <w:i w:val="false"/>
          <w:color w:val="000000"/>
          <w:sz w:val="28"/>
        </w:rPr>
        <w:t xml:space="preserve">          ӘЛЕМ ЕЛДЕРІ МЕН АУМАҚТАРЫНЫҢ ЖІКТЕЛУІ </w:t>
      </w:r>
      <w:r>
        <w:br/>
      </w:r>
      <w:r>
        <w:rPr>
          <w:rFonts w:ascii="Times New Roman"/>
          <w:b w:val="false"/>
          <w:i w:val="false"/>
          <w:color w:val="000000"/>
          <w:sz w:val="28"/>
        </w:rPr>
        <w:t>
</w:t>
      </w:r>
      <w:r>
        <w:rPr>
          <w:rFonts w:ascii="Times New Roman"/>
          <w:b/>
          <w:i w:val="false"/>
          <w:color w:val="000000"/>
          <w:sz w:val="28"/>
        </w:rPr>
        <w:t xml:space="preserve">                  (атаулары мен кодтары) </w:t>
      </w:r>
    </w:p>
    <w:p>
      <w:pPr>
        <w:spacing w:after="0"/>
        <w:ind w:left="0"/>
        <w:jc w:val="both"/>
      </w:pPr>
      <w:r>
        <w:rPr>
          <w:rFonts w:ascii="Times New Roman"/>
          <w:b w:val="false"/>
          <w:i w:val="false"/>
          <w:color w:val="000000"/>
          <w:sz w:val="28"/>
        </w:rPr>
        <w:t xml:space="preserve">____________________________________________ </w:t>
      </w:r>
      <w:r>
        <w:br/>
      </w:r>
      <w:r>
        <w:rPr>
          <w:rFonts w:ascii="Times New Roman"/>
          <w:b w:val="false"/>
          <w:i w:val="false"/>
          <w:color w:val="000000"/>
          <w:sz w:val="28"/>
        </w:rPr>
        <w:t xml:space="preserve">
аты                                   коды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АВСТРАЛИЯ                             0362 </w:t>
      </w:r>
      <w:r>
        <w:br/>
      </w:r>
      <w:r>
        <w:rPr>
          <w:rFonts w:ascii="Times New Roman"/>
          <w:b w:val="false"/>
          <w:i w:val="false"/>
          <w:color w:val="000000"/>
          <w:sz w:val="28"/>
        </w:rPr>
        <w:t xml:space="preserve">
АВСТРИЯ                               0408 </w:t>
      </w:r>
      <w:r>
        <w:br/>
      </w:r>
      <w:r>
        <w:rPr>
          <w:rFonts w:ascii="Times New Roman"/>
          <w:b w:val="false"/>
          <w:i w:val="false"/>
          <w:color w:val="000000"/>
          <w:sz w:val="28"/>
        </w:rPr>
        <w:t xml:space="preserve">
АЛБАНИЯ                               0082 </w:t>
      </w:r>
      <w:r>
        <w:br/>
      </w:r>
      <w:r>
        <w:rPr>
          <w:rFonts w:ascii="Times New Roman"/>
          <w:b w:val="false"/>
          <w:i w:val="false"/>
          <w:color w:val="000000"/>
          <w:sz w:val="28"/>
        </w:rPr>
        <w:t xml:space="preserve">
АЛЖИР                                 0128 </w:t>
      </w:r>
      <w:r>
        <w:br/>
      </w:r>
      <w:r>
        <w:rPr>
          <w:rFonts w:ascii="Times New Roman"/>
          <w:b w:val="false"/>
          <w:i w:val="false"/>
          <w:color w:val="000000"/>
          <w:sz w:val="28"/>
        </w:rPr>
        <w:t xml:space="preserve">
АНГОЛА                                0245 </w:t>
      </w:r>
      <w:r>
        <w:br/>
      </w:r>
      <w:r>
        <w:rPr>
          <w:rFonts w:ascii="Times New Roman"/>
          <w:b w:val="false"/>
          <w:i w:val="false"/>
          <w:color w:val="000000"/>
          <w:sz w:val="28"/>
        </w:rPr>
        <w:t xml:space="preserve">
АНДОРРА                               0204 </w:t>
      </w:r>
      <w:r>
        <w:br/>
      </w:r>
      <w:r>
        <w:rPr>
          <w:rFonts w:ascii="Times New Roman"/>
          <w:b w:val="false"/>
          <w:i w:val="false"/>
          <w:color w:val="000000"/>
          <w:sz w:val="28"/>
        </w:rPr>
        <w:t xml:space="preserve">
АНСИЛЬЯ                               6607 </w:t>
      </w:r>
      <w:r>
        <w:br/>
      </w:r>
      <w:r>
        <w:rPr>
          <w:rFonts w:ascii="Times New Roman"/>
          <w:b w:val="false"/>
          <w:i w:val="false"/>
          <w:color w:val="000000"/>
          <w:sz w:val="28"/>
        </w:rPr>
        <w:t xml:space="preserve">
АНТАРКТИКА                            0102 </w:t>
      </w:r>
      <w:r>
        <w:br/>
      </w:r>
      <w:r>
        <w:rPr>
          <w:rFonts w:ascii="Times New Roman"/>
          <w:b w:val="false"/>
          <w:i w:val="false"/>
          <w:color w:val="000000"/>
          <w:sz w:val="28"/>
        </w:rPr>
        <w:t xml:space="preserve">
АНТИГУА                               0286 </w:t>
      </w:r>
      <w:r>
        <w:br/>
      </w:r>
      <w:r>
        <w:rPr>
          <w:rFonts w:ascii="Times New Roman"/>
          <w:b w:val="false"/>
          <w:i w:val="false"/>
          <w:color w:val="000000"/>
          <w:sz w:val="28"/>
        </w:rPr>
        <w:t xml:space="preserve">
АНТИЛЬ АРАЛДАРЫ                       5326 </w:t>
      </w:r>
      <w:r>
        <w:br/>
      </w:r>
      <w:r>
        <w:rPr>
          <w:rFonts w:ascii="Times New Roman"/>
          <w:b w:val="false"/>
          <w:i w:val="false"/>
          <w:color w:val="000000"/>
          <w:sz w:val="28"/>
        </w:rPr>
        <w:t xml:space="preserve">
АОМЫНЬ                                4468 </w:t>
      </w:r>
      <w:r>
        <w:br/>
      </w:r>
      <w:r>
        <w:rPr>
          <w:rFonts w:ascii="Times New Roman"/>
          <w:b w:val="false"/>
          <w:i w:val="false"/>
          <w:color w:val="000000"/>
          <w:sz w:val="28"/>
        </w:rPr>
        <w:t xml:space="preserve">
АРГЕНТИНА                             0321 </w:t>
      </w:r>
      <w:r>
        <w:br/>
      </w:r>
      <w:r>
        <w:rPr>
          <w:rFonts w:ascii="Times New Roman"/>
          <w:b w:val="false"/>
          <w:i w:val="false"/>
          <w:color w:val="000000"/>
          <w:sz w:val="28"/>
        </w:rPr>
        <w:t xml:space="preserve">
АРУБА                                 5339 </w:t>
      </w:r>
      <w:r>
        <w:br/>
      </w:r>
      <w:r>
        <w:rPr>
          <w:rFonts w:ascii="Times New Roman"/>
          <w:b w:val="false"/>
          <w:i w:val="false"/>
          <w:color w:val="000000"/>
          <w:sz w:val="28"/>
        </w:rPr>
        <w:t xml:space="preserve">
АУҒАНСТАН                             0041 </w:t>
      </w:r>
      <w:r>
        <w:br/>
      </w:r>
      <w:r>
        <w:rPr>
          <w:rFonts w:ascii="Times New Roman"/>
          <w:b w:val="false"/>
          <w:i w:val="false"/>
          <w:color w:val="000000"/>
          <w:sz w:val="28"/>
        </w:rPr>
        <w:t xml:space="preserve">
БАГАМ АРАЛДАРЫ                        0449 </w:t>
      </w:r>
      <w:r>
        <w:br/>
      </w:r>
      <w:r>
        <w:rPr>
          <w:rFonts w:ascii="Times New Roman"/>
          <w:b w:val="false"/>
          <w:i w:val="false"/>
          <w:color w:val="000000"/>
          <w:sz w:val="28"/>
        </w:rPr>
        <w:t xml:space="preserve">
БАНГЛАДЕШ                             0509 </w:t>
      </w:r>
      <w:r>
        <w:br/>
      </w:r>
      <w:r>
        <w:rPr>
          <w:rFonts w:ascii="Times New Roman"/>
          <w:b w:val="false"/>
          <w:i w:val="false"/>
          <w:color w:val="000000"/>
          <w:sz w:val="28"/>
        </w:rPr>
        <w:t xml:space="preserve">
БАРБАДОС                              0525 </w:t>
      </w:r>
      <w:r>
        <w:br/>
      </w:r>
      <w:r>
        <w:rPr>
          <w:rFonts w:ascii="Times New Roman"/>
          <w:b w:val="false"/>
          <w:i w:val="false"/>
          <w:color w:val="000000"/>
          <w:sz w:val="28"/>
        </w:rPr>
        <w:t xml:space="preserve">
БАХРЕЙН                               0481 </w:t>
      </w:r>
      <w:r>
        <w:br/>
      </w:r>
      <w:r>
        <w:rPr>
          <w:rFonts w:ascii="Times New Roman"/>
          <w:b w:val="false"/>
          <w:i w:val="false"/>
          <w:color w:val="000000"/>
          <w:sz w:val="28"/>
        </w:rPr>
        <w:t xml:space="preserve">
БЕЛИЗ БРИТ                            0846 </w:t>
      </w:r>
      <w:r>
        <w:br/>
      </w:r>
      <w:r>
        <w:rPr>
          <w:rFonts w:ascii="Times New Roman"/>
          <w:b w:val="false"/>
          <w:i w:val="false"/>
          <w:color w:val="000000"/>
          <w:sz w:val="28"/>
        </w:rPr>
        <w:t xml:space="preserve">
БЕЛЬГИЯ                               0566 </w:t>
      </w:r>
      <w:r>
        <w:br/>
      </w:r>
      <w:r>
        <w:rPr>
          <w:rFonts w:ascii="Times New Roman"/>
          <w:b w:val="false"/>
          <w:i w:val="false"/>
          <w:color w:val="000000"/>
          <w:sz w:val="28"/>
        </w:rPr>
        <w:t xml:space="preserve">
БЕНИН                                 2043 </w:t>
      </w:r>
      <w:r>
        <w:br/>
      </w:r>
      <w:r>
        <w:rPr>
          <w:rFonts w:ascii="Times New Roman"/>
          <w:b w:val="false"/>
          <w:i w:val="false"/>
          <w:color w:val="000000"/>
          <w:sz w:val="28"/>
        </w:rPr>
        <w:t xml:space="preserve">
БЕРМУД АРАЛДАРЫ                       0601 </w:t>
      </w:r>
      <w:r>
        <w:br/>
      </w:r>
      <w:r>
        <w:rPr>
          <w:rFonts w:ascii="Times New Roman"/>
          <w:b w:val="false"/>
          <w:i w:val="false"/>
          <w:color w:val="000000"/>
          <w:sz w:val="28"/>
        </w:rPr>
        <w:t xml:space="preserve">
БОЛГАРИЯ                              1001 </w:t>
      </w:r>
      <w:r>
        <w:br/>
      </w:r>
      <w:r>
        <w:rPr>
          <w:rFonts w:ascii="Times New Roman"/>
          <w:b w:val="false"/>
          <w:i w:val="false"/>
          <w:color w:val="000000"/>
          <w:sz w:val="28"/>
        </w:rPr>
        <w:t xml:space="preserve">
БОЛИВИЯ                               0683 </w:t>
      </w:r>
      <w:r>
        <w:br/>
      </w:r>
      <w:r>
        <w:rPr>
          <w:rFonts w:ascii="Times New Roman"/>
          <w:b w:val="false"/>
          <w:i w:val="false"/>
          <w:color w:val="000000"/>
          <w:sz w:val="28"/>
        </w:rPr>
        <w:t xml:space="preserve">
БОСНИЯ                                0703 </w:t>
      </w:r>
      <w:r>
        <w:br/>
      </w:r>
      <w:r>
        <w:rPr>
          <w:rFonts w:ascii="Times New Roman"/>
          <w:b w:val="false"/>
          <w:i w:val="false"/>
          <w:color w:val="000000"/>
          <w:sz w:val="28"/>
        </w:rPr>
        <w:t xml:space="preserve">
БОТСВАНА                              0729 </w:t>
      </w:r>
      <w:r>
        <w:br/>
      </w:r>
      <w:r>
        <w:rPr>
          <w:rFonts w:ascii="Times New Roman"/>
          <w:b w:val="false"/>
          <w:i w:val="false"/>
          <w:color w:val="000000"/>
          <w:sz w:val="28"/>
        </w:rPr>
        <w:t xml:space="preserve">
БРАЗИЛИЯ                              0763 </w:t>
      </w:r>
      <w:r>
        <w:br/>
      </w:r>
      <w:r>
        <w:rPr>
          <w:rFonts w:ascii="Times New Roman"/>
          <w:b w:val="false"/>
          <w:i w:val="false"/>
          <w:color w:val="000000"/>
          <w:sz w:val="28"/>
        </w:rPr>
        <w:t xml:space="preserve">
БРИТ ВИРГИН АРАЛДАРЫ                  0922 </w:t>
      </w:r>
      <w:r>
        <w:br/>
      </w:r>
      <w:r>
        <w:rPr>
          <w:rFonts w:ascii="Times New Roman"/>
          <w:b w:val="false"/>
          <w:i w:val="false"/>
          <w:color w:val="000000"/>
          <w:sz w:val="28"/>
        </w:rPr>
        <w:t xml:space="preserve">
БРИТ АУМАҒЫ                           0861 </w:t>
      </w:r>
      <w:r>
        <w:br/>
      </w:r>
      <w:r>
        <w:rPr>
          <w:rFonts w:ascii="Times New Roman"/>
          <w:b w:val="false"/>
          <w:i w:val="false"/>
          <w:color w:val="000000"/>
          <w:sz w:val="28"/>
        </w:rPr>
        <w:t xml:space="preserve">
БРУНЕЙ                                0963 </w:t>
      </w:r>
      <w:r>
        <w:br/>
      </w:r>
      <w:r>
        <w:rPr>
          <w:rFonts w:ascii="Times New Roman"/>
          <w:b w:val="false"/>
          <w:i w:val="false"/>
          <w:color w:val="000000"/>
          <w:sz w:val="28"/>
        </w:rPr>
        <w:t xml:space="preserve">
БССР                                  1129 </w:t>
      </w:r>
      <w:r>
        <w:br/>
      </w:r>
      <w:r>
        <w:rPr>
          <w:rFonts w:ascii="Times New Roman"/>
          <w:b w:val="false"/>
          <w:i w:val="false"/>
          <w:color w:val="000000"/>
          <w:sz w:val="28"/>
        </w:rPr>
        <w:t xml:space="preserve">
БУВЕ                                  0744 </w:t>
      </w:r>
      <w:r>
        <w:br/>
      </w:r>
      <w:r>
        <w:rPr>
          <w:rFonts w:ascii="Times New Roman"/>
          <w:b w:val="false"/>
          <w:i w:val="false"/>
          <w:color w:val="000000"/>
          <w:sz w:val="28"/>
        </w:rPr>
        <w:t xml:space="preserve">
БУРКИНА-ФАСО                          8548 </w:t>
      </w:r>
      <w:r>
        <w:br/>
      </w:r>
      <w:r>
        <w:rPr>
          <w:rFonts w:ascii="Times New Roman"/>
          <w:b w:val="false"/>
          <w:i w:val="false"/>
          <w:color w:val="000000"/>
          <w:sz w:val="28"/>
        </w:rPr>
        <w:t xml:space="preserve">
БУРУНДИ                               1083 </w:t>
      </w:r>
      <w:r>
        <w:br/>
      </w:r>
      <w:r>
        <w:rPr>
          <w:rFonts w:ascii="Times New Roman"/>
          <w:b w:val="false"/>
          <w:i w:val="false"/>
          <w:color w:val="000000"/>
          <w:sz w:val="28"/>
        </w:rPr>
        <w:t xml:space="preserve">
БУТАН                                 0642 </w:t>
      </w:r>
      <w:r>
        <w:br/>
      </w:r>
      <w:r>
        <w:rPr>
          <w:rFonts w:ascii="Times New Roman"/>
          <w:b w:val="false"/>
          <w:i w:val="false"/>
          <w:color w:val="000000"/>
          <w:sz w:val="28"/>
        </w:rPr>
        <w:t xml:space="preserve">
ВАНУАТУ                               5484 </w:t>
      </w:r>
      <w:r>
        <w:br/>
      </w:r>
      <w:r>
        <w:rPr>
          <w:rFonts w:ascii="Times New Roman"/>
          <w:b w:val="false"/>
          <w:i w:val="false"/>
          <w:color w:val="000000"/>
          <w:sz w:val="28"/>
        </w:rPr>
        <w:t xml:space="preserve">
ВАТИКАН                               3365 </w:t>
      </w:r>
      <w:r>
        <w:br/>
      </w:r>
      <w:r>
        <w:rPr>
          <w:rFonts w:ascii="Times New Roman"/>
          <w:b w:val="false"/>
          <w:i w:val="false"/>
          <w:color w:val="000000"/>
          <w:sz w:val="28"/>
        </w:rPr>
        <w:t xml:space="preserve">
ҰЛЫБРИТАНИЯ                           8268 </w:t>
      </w:r>
      <w:r>
        <w:br/>
      </w:r>
      <w:r>
        <w:rPr>
          <w:rFonts w:ascii="Times New Roman"/>
          <w:b w:val="false"/>
          <w:i w:val="false"/>
          <w:color w:val="000000"/>
          <w:sz w:val="28"/>
        </w:rPr>
        <w:t xml:space="preserve">
ВЕНГРИЯ                               3482 </w:t>
      </w:r>
      <w:r>
        <w:br/>
      </w:r>
      <w:r>
        <w:rPr>
          <w:rFonts w:ascii="Times New Roman"/>
          <w:b w:val="false"/>
          <w:i w:val="false"/>
          <w:color w:val="000000"/>
          <w:sz w:val="28"/>
        </w:rPr>
        <w:t xml:space="preserve">
ВЕНЕСУЭЛА                             8624 </w:t>
      </w:r>
      <w:r>
        <w:br/>
      </w:r>
      <w:r>
        <w:rPr>
          <w:rFonts w:ascii="Times New Roman"/>
          <w:b w:val="false"/>
          <w:i w:val="false"/>
          <w:color w:val="000000"/>
          <w:sz w:val="28"/>
        </w:rPr>
        <w:t xml:space="preserve">
ВИРГИН АРАЛДАРЫ                       8507 </w:t>
      </w:r>
      <w:r>
        <w:br/>
      </w:r>
      <w:r>
        <w:rPr>
          <w:rFonts w:ascii="Times New Roman"/>
          <w:b w:val="false"/>
          <w:i w:val="false"/>
          <w:color w:val="000000"/>
          <w:sz w:val="28"/>
        </w:rPr>
        <w:t xml:space="preserve">
ШЫҒЫС САМОА                           0169 </w:t>
      </w:r>
      <w:r>
        <w:br/>
      </w:r>
      <w:r>
        <w:rPr>
          <w:rFonts w:ascii="Times New Roman"/>
          <w:b w:val="false"/>
          <w:i w:val="false"/>
          <w:color w:val="000000"/>
          <w:sz w:val="28"/>
        </w:rPr>
        <w:t xml:space="preserve">
ШЫҒЫС ТИМОР                           6266 </w:t>
      </w:r>
      <w:r>
        <w:br/>
      </w:r>
      <w:r>
        <w:rPr>
          <w:rFonts w:ascii="Times New Roman"/>
          <w:b w:val="false"/>
          <w:i w:val="false"/>
          <w:color w:val="000000"/>
          <w:sz w:val="28"/>
        </w:rPr>
        <w:t xml:space="preserve">
ВЬЕТНАМ                               7048 </w:t>
      </w:r>
      <w:r>
        <w:br/>
      </w:r>
      <w:r>
        <w:rPr>
          <w:rFonts w:ascii="Times New Roman"/>
          <w:b w:val="false"/>
          <w:i w:val="false"/>
          <w:color w:val="000000"/>
          <w:sz w:val="28"/>
        </w:rPr>
        <w:t xml:space="preserve">
ГАБОН                                 2665 </w:t>
      </w:r>
      <w:r>
        <w:br/>
      </w:r>
      <w:r>
        <w:rPr>
          <w:rFonts w:ascii="Times New Roman"/>
          <w:b w:val="false"/>
          <w:i w:val="false"/>
          <w:color w:val="000000"/>
          <w:sz w:val="28"/>
        </w:rPr>
        <w:t xml:space="preserve">
ГАИТИ                                 3324 </w:t>
      </w:r>
      <w:r>
        <w:br/>
      </w:r>
      <w:r>
        <w:rPr>
          <w:rFonts w:ascii="Times New Roman"/>
          <w:b w:val="false"/>
          <w:i w:val="false"/>
          <w:color w:val="000000"/>
          <w:sz w:val="28"/>
        </w:rPr>
        <w:t xml:space="preserve">
ГАЙАНА                                3289 </w:t>
      </w:r>
      <w:r>
        <w:br/>
      </w:r>
      <w:r>
        <w:rPr>
          <w:rFonts w:ascii="Times New Roman"/>
          <w:b w:val="false"/>
          <w:i w:val="false"/>
          <w:color w:val="000000"/>
          <w:sz w:val="28"/>
        </w:rPr>
        <w:t xml:space="preserve">
ГАМБИЯ                                2705 </w:t>
      </w:r>
      <w:r>
        <w:br/>
      </w:r>
      <w:r>
        <w:rPr>
          <w:rFonts w:ascii="Times New Roman"/>
          <w:b w:val="false"/>
          <w:i w:val="false"/>
          <w:color w:val="000000"/>
          <w:sz w:val="28"/>
        </w:rPr>
        <w:t xml:space="preserve">
ГАНА                                  2889 </w:t>
      </w:r>
      <w:r>
        <w:br/>
      </w:r>
      <w:r>
        <w:rPr>
          <w:rFonts w:ascii="Times New Roman"/>
          <w:b w:val="false"/>
          <w:i w:val="false"/>
          <w:color w:val="000000"/>
          <w:sz w:val="28"/>
        </w:rPr>
        <w:t xml:space="preserve">
ГВАДЕЛУПА                             3120 </w:t>
      </w:r>
      <w:r>
        <w:br/>
      </w:r>
      <w:r>
        <w:rPr>
          <w:rFonts w:ascii="Times New Roman"/>
          <w:b w:val="false"/>
          <w:i w:val="false"/>
          <w:color w:val="000000"/>
          <w:sz w:val="28"/>
        </w:rPr>
        <w:t xml:space="preserve">
ГВАТЕМАЛА                             3207 </w:t>
      </w:r>
      <w:r>
        <w:br/>
      </w:r>
      <w:r>
        <w:rPr>
          <w:rFonts w:ascii="Times New Roman"/>
          <w:b w:val="false"/>
          <w:i w:val="false"/>
          <w:color w:val="000000"/>
          <w:sz w:val="28"/>
        </w:rPr>
        <w:t xml:space="preserve">
ГВИАНА                                2542 </w:t>
      </w:r>
      <w:r>
        <w:br/>
      </w:r>
      <w:r>
        <w:rPr>
          <w:rFonts w:ascii="Times New Roman"/>
          <w:b w:val="false"/>
          <w:i w:val="false"/>
          <w:color w:val="000000"/>
          <w:sz w:val="28"/>
        </w:rPr>
        <w:t xml:space="preserve">
ГВИНЕЯ                                3248 </w:t>
      </w:r>
      <w:r>
        <w:br/>
      </w:r>
      <w:r>
        <w:rPr>
          <w:rFonts w:ascii="Times New Roman"/>
          <w:b w:val="false"/>
          <w:i w:val="false"/>
          <w:color w:val="000000"/>
          <w:sz w:val="28"/>
        </w:rPr>
        <w:t xml:space="preserve">
ГВИНЕЯ-БИСАУ                          6240 </w:t>
      </w:r>
      <w:r>
        <w:br/>
      </w:r>
      <w:r>
        <w:rPr>
          <w:rFonts w:ascii="Times New Roman"/>
          <w:b w:val="false"/>
          <w:i w:val="false"/>
          <w:color w:val="000000"/>
          <w:sz w:val="28"/>
        </w:rPr>
        <w:t xml:space="preserve">
ГЕРМАНИЯ                              2807 </w:t>
      </w:r>
      <w:r>
        <w:br/>
      </w:r>
      <w:r>
        <w:rPr>
          <w:rFonts w:ascii="Times New Roman"/>
          <w:b w:val="false"/>
          <w:i w:val="false"/>
          <w:color w:val="000000"/>
          <w:sz w:val="28"/>
        </w:rPr>
        <w:t xml:space="preserve">
ГИБРАЛТАР                             2924 </w:t>
      </w:r>
      <w:r>
        <w:br/>
      </w:r>
      <w:r>
        <w:rPr>
          <w:rFonts w:ascii="Times New Roman"/>
          <w:b w:val="false"/>
          <w:i w:val="false"/>
          <w:color w:val="000000"/>
          <w:sz w:val="28"/>
        </w:rPr>
        <w:t xml:space="preserve">
ГОНДУРАС                              3400 </w:t>
      </w:r>
      <w:r>
        <w:br/>
      </w:r>
      <w:r>
        <w:rPr>
          <w:rFonts w:ascii="Times New Roman"/>
          <w:b w:val="false"/>
          <w:i w:val="false"/>
          <w:color w:val="000000"/>
          <w:sz w:val="28"/>
        </w:rPr>
        <w:t xml:space="preserve">
ГРЕНАДА                               3085 </w:t>
      </w:r>
      <w:r>
        <w:br/>
      </w:r>
      <w:r>
        <w:rPr>
          <w:rFonts w:ascii="Times New Roman"/>
          <w:b w:val="false"/>
          <w:i w:val="false"/>
          <w:color w:val="000000"/>
          <w:sz w:val="28"/>
        </w:rPr>
        <w:t xml:space="preserve">
ГРЕНЛАНДИЯ                            3044 </w:t>
      </w:r>
      <w:r>
        <w:br/>
      </w:r>
      <w:r>
        <w:rPr>
          <w:rFonts w:ascii="Times New Roman"/>
          <w:b w:val="false"/>
          <w:i w:val="false"/>
          <w:color w:val="000000"/>
          <w:sz w:val="28"/>
        </w:rPr>
        <w:t xml:space="preserve">
ГРЕКИЯ                                3003 </w:t>
      </w:r>
      <w:r>
        <w:br/>
      </w:r>
      <w:r>
        <w:rPr>
          <w:rFonts w:ascii="Times New Roman"/>
          <w:b w:val="false"/>
          <w:i w:val="false"/>
          <w:color w:val="000000"/>
          <w:sz w:val="28"/>
        </w:rPr>
        <w:t xml:space="preserve">
ГУАМ                                  3161 </w:t>
      </w:r>
      <w:r>
        <w:br/>
      </w:r>
      <w:r>
        <w:rPr>
          <w:rFonts w:ascii="Times New Roman"/>
          <w:b w:val="false"/>
          <w:i w:val="false"/>
          <w:color w:val="000000"/>
          <w:sz w:val="28"/>
        </w:rPr>
        <w:t xml:space="preserve">
ДАНИЯ                                 2084 </w:t>
      </w:r>
      <w:r>
        <w:br/>
      </w:r>
      <w:r>
        <w:rPr>
          <w:rFonts w:ascii="Times New Roman"/>
          <w:b w:val="false"/>
          <w:i w:val="false"/>
          <w:color w:val="000000"/>
          <w:sz w:val="28"/>
        </w:rPr>
        <w:t xml:space="preserve">
ДЖИБУТИ                               2629 </w:t>
      </w:r>
      <w:r>
        <w:br/>
      </w:r>
      <w:r>
        <w:rPr>
          <w:rFonts w:ascii="Times New Roman"/>
          <w:b w:val="false"/>
          <w:i w:val="false"/>
          <w:color w:val="000000"/>
          <w:sz w:val="28"/>
        </w:rPr>
        <w:t xml:space="preserve">
ДОМИНИКА                              2129 </w:t>
      </w:r>
      <w:r>
        <w:br/>
      </w:r>
      <w:r>
        <w:rPr>
          <w:rFonts w:ascii="Times New Roman"/>
          <w:b w:val="false"/>
          <w:i w:val="false"/>
          <w:color w:val="000000"/>
          <w:sz w:val="28"/>
        </w:rPr>
        <w:t xml:space="preserve">
ДОМИНИКАН РЕС.                        2145 </w:t>
      </w:r>
      <w:r>
        <w:br/>
      </w:r>
      <w:r>
        <w:rPr>
          <w:rFonts w:ascii="Times New Roman"/>
          <w:b w:val="false"/>
          <w:i w:val="false"/>
          <w:color w:val="000000"/>
          <w:sz w:val="28"/>
        </w:rPr>
        <w:t xml:space="preserve">
ЕГИПЕТ                                8181 </w:t>
      </w:r>
      <w:r>
        <w:br/>
      </w:r>
      <w:r>
        <w:rPr>
          <w:rFonts w:ascii="Times New Roman"/>
          <w:b w:val="false"/>
          <w:i w:val="false"/>
          <w:color w:val="000000"/>
          <w:sz w:val="28"/>
        </w:rPr>
        <w:t xml:space="preserve">
ЗАИР                                  1806 </w:t>
      </w:r>
      <w:r>
        <w:br/>
      </w:r>
      <w:r>
        <w:rPr>
          <w:rFonts w:ascii="Times New Roman"/>
          <w:b w:val="false"/>
          <w:i w:val="false"/>
          <w:color w:val="000000"/>
          <w:sz w:val="28"/>
        </w:rPr>
        <w:t xml:space="preserve">
ЗАМБИЯ                                8945 </w:t>
      </w:r>
      <w:r>
        <w:br/>
      </w:r>
      <w:r>
        <w:rPr>
          <w:rFonts w:ascii="Times New Roman"/>
          <w:b w:val="false"/>
          <w:i w:val="false"/>
          <w:color w:val="000000"/>
          <w:sz w:val="28"/>
        </w:rPr>
        <w:t xml:space="preserve">
БАТЫС САМОА                           8828 </w:t>
      </w:r>
      <w:r>
        <w:br/>
      </w:r>
      <w:r>
        <w:rPr>
          <w:rFonts w:ascii="Times New Roman"/>
          <w:b w:val="false"/>
          <w:i w:val="false"/>
          <w:color w:val="000000"/>
          <w:sz w:val="28"/>
        </w:rPr>
        <w:t xml:space="preserve">
БАТЫС САХАРА                          7328 </w:t>
      </w:r>
      <w:r>
        <w:br/>
      </w:r>
      <w:r>
        <w:rPr>
          <w:rFonts w:ascii="Times New Roman"/>
          <w:b w:val="false"/>
          <w:i w:val="false"/>
          <w:color w:val="000000"/>
          <w:sz w:val="28"/>
        </w:rPr>
        <w:t xml:space="preserve">
ЗИМБАБВЕ                              7165 </w:t>
      </w:r>
      <w:r>
        <w:br/>
      </w:r>
      <w:r>
        <w:rPr>
          <w:rFonts w:ascii="Times New Roman"/>
          <w:b w:val="false"/>
          <w:i w:val="false"/>
          <w:color w:val="000000"/>
          <w:sz w:val="28"/>
        </w:rPr>
        <w:t xml:space="preserve">
ИЗРАИЛЬ                               3762 </w:t>
      </w:r>
      <w:r>
        <w:br/>
      </w:r>
      <w:r>
        <w:rPr>
          <w:rFonts w:ascii="Times New Roman"/>
          <w:b w:val="false"/>
          <w:i w:val="false"/>
          <w:color w:val="000000"/>
          <w:sz w:val="28"/>
        </w:rPr>
        <w:t xml:space="preserve">
ҮНДІСТАН                              3569 </w:t>
      </w:r>
      <w:r>
        <w:br/>
      </w:r>
      <w:r>
        <w:rPr>
          <w:rFonts w:ascii="Times New Roman"/>
          <w:b w:val="false"/>
          <w:i w:val="false"/>
          <w:color w:val="000000"/>
          <w:sz w:val="28"/>
        </w:rPr>
        <w:t xml:space="preserve">
ИНДОНЕЗИЯ                             3604 </w:t>
      </w:r>
      <w:r>
        <w:br/>
      </w:r>
      <w:r>
        <w:rPr>
          <w:rFonts w:ascii="Times New Roman"/>
          <w:b w:val="false"/>
          <w:i w:val="false"/>
          <w:color w:val="000000"/>
          <w:sz w:val="28"/>
        </w:rPr>
        <w:t xml:space="preserve">
ИОРДАНИЯ                              4004 </w:t>
      </w:r>
      <w:r>
        <w:br/>
      </w:r>
      <w:r>
        <w:rPr>
          <w:rFonts w:ascii="Times New Roman"/>
          <w:b w:val="false"/>
          <w:i w:val="false"/>
          <w:color w:val="000000"/>
          <w:sz w:val="28"/>
        </w:rPr>
        <w:t xml:space="preserve">
ИРАК                                  3686 </w:t>
      </w:r>
      <w:r>
        <w:br/>
      </w:r>
      <w:r>
        <w:rPr>
          <w:rFonts w:ascii="Times New Roman"/>
          <w:b w:val="false"/>
          <w:i w:val="false"/>
          <w:color w:val="000000"/>
          <w:sz w:val="28"/>
        </w:rPr>
        <w:t xml:space="preserve">
ИРАН                                  3645 </w:t>
      </w:r>
      <w:r>
        <w:br/>
      </w:r>
      <w:r>
        <w:rPr>
          <w:rFonts w:ascii="Times New Roman"/>
          <w:b w:val="false"/>
          <w:i w:val="false"/>
          <w:color w:val="000000"/>
          <w:sz w:val="28"/>
        </w:rPr>
        <w:t xml:space="preserve">
ИРЛАНДИЯ                              3721 </w:t>
      </w:r>
      <w:r>
        <w:br/>
      </w:r>
      <w:r>
        <w:rPr>
          <w:rFonts w:ascii="Times New Roman"/>
          <w:b w:val="false"/>
          <w:i w:val="false"/>
          <w:color w:val="000000"/>
          <w:sz w:val="28"/>
        </w:rPr>
        <w:t xml:space="preserve">
ИСЛАНДИЯ                              3528 </w:t>
      </w:r>
      <w:r>
        <w:br/>
      </w:r>
      <w:r>
        <w:rPr>
          <w:rFonts w:ascii="Times New Roman"/>
          <w:b w:val="false"/>
          <w:i w:val="false"/>
          <w:color w:val="000000"/>
          <w:sz w:val="28"/>
        </w:rPr>
        <w:t xml:space="preserve">
ИСПАНИЯ                               7241 </w:t>
      </w:r>
      <w:r>
        <w:br/>
      </w:r>
      <w:r>
        <w:rPr>
          <w:rFonts w:ascii="Times New Roman"/>
          <w:b w:val="false"/>
          <w:i w:val="false"/>
          <w:color w:val="000000"/>
          <w:sz w:val="28"/>
        </w:rPr>
        <w:t xml:space="preserve">
ИТАЛИЯ                                3808 </w:t>
      </w:r>
      <w:r>
        <w:br/>
      </w:r>
      <w:r>
        <w:rPr>
          <w:rFonts w:ascii="Times New Roman"/>
          <w:b w:val="false"/>
          <w:i w:val="false"/>
          <w:color w:val="000000"/>
          <w:sz w:val="28"/>
        </w:rPr>
        <w:t xml:space="preserve">
ЙЕМЕН                                 8869 </w:t>
      </w:r>
      <w:r>
        <w:br/>
      </w:r>
      <w:r>
        <w:rPr>
          <w:rFonts w:ascii="Times New Roman"/>
          <w:b w:val="false"/>
          <w:i w:val="false"/>
          <w:color w:val="000000"/>
          <w:sz w:val="28"/>
        </w:rPr>
        <w:t xml:space="preserve">
КАБО ВЕРДЕ                            1322 </w:t>
      </w:r>
      <w:r>
        <w:br/>
      </w:r>
      <w:r>
        <w:rPr>
          <w:rFonts w:ascii="Times New Roman"/>
          <w:b w:val="false"/>
          <w:i w:val="false"/>
          <w:color w:val="000000"/>
          <w:sz w:val="28"/>
        </w:rPr>
        <w:t xml:space="preserve">
КАЙМАН                                1363 </w:t>
      </w:r>
      <w:r>
        <w:br/>
      </w:r>
      <w:r>
        <w:rPr>
          <w:rFonts w:ascii="Times New Roman"/>
          <w:b w:val="false"/>
          <w:i w:val="false"/>
          <w:color w:val="000000"/>
          <w:sz w:val="28"/>
        </w:rPr>
        <w:t xml:space="preserve">
КАМБОДЖА                              1164 </w:t>
      </w:r>
      <w:r>
        <w:br/>
      </w:r>
      <w:r>
        <w:rPr>
          <w:rFonts w:ascii="Times New Roman"/>
          <w:b w:val="false"/>
          <w:i w:val="false"/>
          <w:color w:val="000000"/>
          <w:sz w:val="28"/>
        </w:rPr>
        <w:t xml:space="preserve">
КАМЕРУН                               1205 </w:t>
      </w:r>
      <w:r>
        <w:br/>
      </w:r>
      <w:r>
        <w:rPr>
          <w:rFonts w:ascii="Times New Roman"/>
          <w:b w:val="false"/>
          <w:i w:val="false"/>
          <w:color w:val="000000"/>
          <w:sz w:val="28"/>
        </w:rPr>
        <w:t xml:space="preserve">
КАНАДА                                1246 </w:t>
      </w:r>
      <w:r>
        <w:br/>
      </w:r>
      <w:r>
        <w:rPr>
          <w:rFonts w:ascii="Times New Roman"/>
          <w:b w:val="false"/>
          <w:i w:val="false"/>
          <w:color w:val="000000"/>
          <w:sz w:val="28"/>
        </w:rPr>
        <w:t xml:space="preserve">
КАТАР                                 6342 </w:t>
      </w:r>
      <w:r>
        <w:br/>
      </w:r>
      <w:r>
        <w:rPr>
          <w:rFonts w:ascii="Times New Roman"/>
          <w:b w:val="false"/>
          <w:i w:val="false"/>
          <w:color w:val="000000"/>
          <w:sz w:val="28"/>
        </w:rPr>
        <w:t xml:space="preserve">
КЕНИЯ                                 4045 </w:t>
      </w:r>
      <w:r>
        <w:br/>
      </w:r>
      <w:r>
        <w:rPr>
          <w:rFonts w:ascii="Times New Roman"/>
          <w:b w:val="false"/>
          <w:i w:val="false"/>
          <w:color w:val="000000"/>
          <w:sz w:val="28"/>
        </w:rPr>
        <w:t xml:space="preserve">
КИПР                                  1964 </w:t>
      </w:r>
      <w:r>
        <w:br/>
      </w:r>
      <w:r>
        <w:rPr>
          <w:rFonts w:ascii="Times New Roman"/>
          <w:b w:val="false"/>
          <w:i w:val="false"/>
          <w:color w:val="000000"/>
          <w:sz w:val="28"/>
        </w:rPr>
        <w:t xml:space="preserve">
КИРИБАТИ                              2965 </w:t>
      </w:r>
      <w:r>
        <w:br/>
      </w:r>
      <w:r>
        <w:rPr>
          <w:rFonts w:ascii="Times New Roman"/>
          <w:b w:val="false"/>
          <w:i w:val="false"/>
          <w:color w:val="000000"/>
          <w:sz w:val="28"/>
        </w:rPr>
        <w:t xml:space="preserve">
ҚЫТАЙ                                 1567 </w:t>
      </w:r>
      <w:r>
        <w:br/>
      </w:r>
      <w:r>
        <w:rPr>
          <w:rFonts w:ascii="Times New Roman"/>
          <w:b w:val="false"/>
          <w:i w:val="false"/>
          <w:color w:val="000000"/>
          <w:sz w:val="28"/>
        </w:rPr>
        <w:t xml:space="preserve">
КОКОС АРАЛДАРЫ                        1669 </w:t>
      </w:r>
      <w:r>
        <w:br/>
      </w:r>
      <w:r>
        <w:rPr>
          <w:rFonts w:ascii="Times New Roman"/>
          <w:b w:val="false"/>
          <w:i w:val="false"/>
          <w:color w:val="000000"/>
          <w:sz w:val="28"/>
        </w:rPr>
        <w:t xml:space="preserve">
КОЛУМБИЯ                              1704 </w:t>
      </w:r>
      <w:r>
        <w:br/>
      </w:r>
      <w:r>
        <w:rPr>
          <w:rFonts w:ascii="Times New Roman"/>
          <w:b w:val="false"/>
          <w:i w:val="false"/>
          <w:color w:val="000000"/>
          <w:sz w:val="28"/>
        </w:rPr>
        <w:t xml:space="preserve">
КОМОР АРАЛДАРЫ                        1745 </w:t>
      </w:r>
      <w:r>
        <w:br/>
      </w:r>
      <w:r>
        <w:rPr>
          <w:rFonts w:ascii="Times New Roman"/>
          <w:b w:val="false"/>
          <w:i w:val="false"/>
          <w:color w:val="000000"/>
          <w:sz w:val="28"/>
        </w:rPr>
        <w:t xml:space="preserve">
КОНГО                                 1786 </w:t>
      </w:r>
      <w:r>
        <w:br/>
      </w:r>
      <w:r>
        <w:rPr>
          <w:rFonts w:ascii="Times New Roman"/>
          <w:b w:val="false"/>
          <w:i w:val="false"/>
          <w:color w:val="000000"/>
          <w:sz w:val="28"/>
        </w:rPr>
        <w:t xml:space="preserve">
ЖҮКТІҢ ШОҒЫРЛАНУЫ                     9037 </w:t>
      </w:r>
      <w:r>
        <w:br/>
      </w:r>
      <w:r>
        <w:rPr>
          <w:rFonts w:ascii="Times New Roman"/>
          <w:b w:val="false"/>
          <w:i w:val="false"/>
          <w:color w:val="000000"/>
          <w:sz w:val="28"/>
        </w:rPr>
        <w:t xml:space="preserve">
КОРЕЯ (КХДР)                          4086 </w:t>
      </w:r>
      <w:r>
        <w:br/>
      </w:r>
      <w:r>
        <w:rPr>
          <w:rFonts w:ascii="Times New Roman"/>
          <w:b w:val="false"/>
          <w:i w:val="false"/>
          <w:color w:val="000000"/>
          <w:sz w:val="28"/>
        </w:rPr>
        <w:t xml:space="preserve">
КОСТА-РИКА                            1888 </w:t>
      </w:r>
      <w:r>
        <w:br/>
      </w:r>
      <w:r>
        <w:rPr>
          <w:rFonts w:ascii="Times New Roman"/>
          <w:b w:val="false"/>
          <w:i w:val="false"/>
          <w:color w:val="000000"/>
          <w:sz w:val="28"/>
        </w:rPr>
        <w:t xml:space="preserve">
КОТ-ДИВУАР                            3849 </w:t>
      </w:r>
      <w:r>
        <w:br/>
      </w:r>
      <w:r>
        <w:rPr>
          <w:rFonts w:ascii="Times New Roman"/>
          <w:b w:val="false"/>
          <w:i w:val="false"/>
          <w:color w:val="000000"/>
          <w:sz w:val="28"/>
        </w:rPr>
        <w:t xml:space="preserve">
КУБА                                  1923 </w:t>
      </w:r>
      <w:r>
        <w:br/>
      </w:r>
      <w:r>
        <w:rPr>
          <w:rFonts w:ascii="Times New Roman"/>
          <w:b w:val="false"/>
          <w:i w:val="false"/>
          <w:color w:val="000000"/>
          <w:sz w:val="28"/>
        </w:rPr>
        <w:t xml:space="preserve">
КУВЕЙТ                                4147 </w:t>
      </w:r>
      <w:r>
        <w:br/>
      </w:r>
      <w:r>
        <w:rPr>
          <w:rFonts w:ascii="Times New Roman"/>
          <w:b w:val="false"/>
          <w:i w:val="false"/>
          <w:color w:val="000000"/>
          <w:sz w:val="28"/>
        </w:rPr>
        <w:t xml:space="preserve">
ЛАОС                                  4188 </w:t>
      </w:r>
      <w:r>
        <w:br/>
      </w:r>
      <w:r>
        <w:rPr>
          <w:rFonts w:ascii="Times New Roman"/>
          <w:b w:val="false"/>
          <w:i w:val="false"/>
          <w:color w:val="000000"/>
          <w:sz w:val="28"/>
        </w:rPr>
        <w:t xml:space="preserve">
ЛЕСОТО                                4264 </w:t>
      </w:r>
      <w:r>
        <w:br/>
      </w:r>
      <w:r>
        <w:rPr>
          <w:rFonts w:ascii="Times New Roman"/>
          <w:b w:val="false"/>
          <w:i w:val="false"/>
          <w:color w:val="000000"/>
          <w:sz w:val="28"/>
        </w:rPr>
        <w:t xml:space="preserve">
ЛИБЕРИЯ                               4302 </w:t>
      </w:r>
      <w:r>
        <w:br/>
      </w:r>
      <w:r>
        <w:rPr>
          <w:rFonts w:ascii="Times New Roman"/>
          <w:b w:val="false"/>
          <w:i w:val="false"/>
          <w:color w:val="000000"/>
          <w:sz w:val="28"/>
        </w:rPr>
        <w:t xml:space="preserve">
ЛИВАН                                 4223 </w:t>
      </w:r>
      <w:r>
        <w:br/>
      </w:r>
      <w:r>
        <w:rPr>
          <w:rFonts w:ascii="Times New Roman"/>
          <w:b w:val="false"/>
          <w:i w:val="false"/>
          <w:color w:val="000000"/>
          <w:sz w:val="28"/>
        </w:rPr>
        <w:t xml:space="preserve">
ЛИВИЯ                                 4340 </w:t>
      </w:r>
      <w:r>
        <w:br/>
      </w:r>
      <w:r>
        <w:rPr>
          <w:rFonts w:ascii="Times New Roman"/>
          <w:b w:val="false"/>
          <w:i w:val="false"/>
          <w:color w:val="000000"/>
          <w:sz w:val="28"/>
        </w:rPr>
        <w:t xml:space="preserve">
ЛИХТЕНТШТЕЙН                          4381 </w:t>
      </w:r>
      <w:r>
        <w:br/>
      </w:r>
      <w:r>
        <w:rPr>
          <w:rFonts w:ascii="Times New Roman"/>
          <w:b w:val="false"/>
          <w:i w:val="false"/>
          <w:color w:val="000000"/>
          <w:sz w:val="28"/>
        </w:rPr>
        <w:t xml:space="preserve">
ЛЮКСЕМБУРГ                            4427 </w:t>
      </w:r>
      <w:r>
        <w:br/>
      </w:r>
      <w:r>
        <w:rPr>
          <w:rFonts w:ascii="Times New Roman"/>
          <w:b w:val="false"/>
          <w:i w:val="false"/>
          <w:color w:val="000000"/>
          <w:sz w:val="28"/>
        </w:rPr>
        <w:t xml:space="preserve">
МАВРИКИЙ                              4809 </w:t>
      </w:r>
      <w:r>
        <w:br/>
      </w:r>
      <w:r>
        <w:rPr>
          <w:rFonts w:ascii="Times New Roman"/>
          <w:b w:val="false"/>
          <w:i w:val="false"/>
          <w:color w:val="000000"/>
          <w:sz w:val="28"/>
        </w:rPr>
        <w:t xml:space="preserve">
МАВРИТАНИЯ                            4789 </w:t>
      </w:r>
      <w:r>
        <w:br/>
      </w:r>
      <w:r>
        <w:rPr>
          <w:rFonts w:ascii="Times New Roman"/>
          <w:b w:val="false"/>
          <w:i w:val="false"/>
          <w:color w:val="000000"/>
          <w:sz w:val="28"/>
        </w:rPr>
        <w:t xml:space="preserve">
МАДАГАСКАР                            4503 </w:t>
      </w:r>
      <w:r>
        <w:br/>
      </w:r>
      <w:r>
        <w:rPr>
          <w:rFonts w:ascii="Times New Roman"/>
          <w:b w:val="false"/>
          <w:i w:val="false"/>
          <w:color w:val="000000"/>
          <w:sz w:val="28"/>
        </w:rPr>
        <w:t xml:space="preserve">
МАКЕДОНИЯ                             8077 </w:t>
      </w:r>
      <w:r>
        <w:br/>
      </w:r>
      <w:r>
        <w:rPr>
          <w:rFonts w:ascii="Times New Roman"/>
          <w:b w:val="false"/>
          <w:i w:val="false"/>
          <w:color w:val="000000"/>
          <w:sz w:val="28"/>
        </w:rPr>
        <w:t xml:space="preserve">
КІШІ ТЫНЫҚ МҰХИТ АРАЛДАРЫ             5812 </w:t>
      </w:r>
      <w:r>
        <w:br/>
      </w:r>
      <w:r>
        <w:rPr>
          <w:rFonts w:ascii="Times New Roman"/>
          <w:b w:val="false"/>
          <w:i w:val="false"/>
          <w:color w:val="000000"/>
          <w:sz w:val="28"/>
        </w:rPr>
        <w:t xml:space="preserve">
МАЛАВИ                                4544 </w:t>
      </w:r>
      <w:r>
        <w:br/>
      </w:r>
      <w:r>
        <w:rPr>
          <w:rFonts w:ascii="Times New Roman"/>
          <w:b w:val="false"/>
          <w:i w:val="false"/>
          <w:color w:val="000000"/>
          <w:sz w:val="28"/>
        </w:rPr>
        <w:t xml:space="preserve">
МАЛАЙЗИЯ                              4585 </w:t>
      </w:r>
      <w:r>
        <w:br/>
      </w:r>
      <w:r>
        <w:rPr>
          <w:rFonts w:ascii="Times New Roman"/>
          <w:b w:val="false"/>
          <w:i w:val="false"/>
          <w:color w:val="000000"/>
          <w:sz w:val="28"/>
        </w:rPr>
        <w:t xml:space="preserve">
МАЛИ                                  4661 </w:t>
      </w:r>
      <w:r>
        <w:br/>
      </w:r>
      <w:r>
        <w:rPr>
          <w:rFonts w:ascii="Times New Roman"/>
          <w:b w:val="false"/>
          <w:i w:val="false"/>
          <w:color w:val="000000"/>
          <w:sz w:val="28"/>
        </w:rPr>
        <w:t xml:space="preserve">
МАЛЬДИВ РЕСПУБЛИКАСЫ                  4620 </w:t>
      </w:r>
      <w:r>
        <w:br/>
      </w:r>
      <w:r>
        <w:rPr>
          <w:rFonts w:ascii="Times New Roman"/>
          <w:b w:val="false"/>
          <w:i w:val="false"/>
          <w:color w:val="000000"/>
          <w:sz w:val="28"/>
        </w:rPr>
        <w:t xml:space="preserve">
МАЛЬТА                                4707 </w:t>
      </w:r>
      <w:r>
        <w:br/>
      </w:r>
      <w:r>
        <w:rPr>
          <w:rFonts w:ascii="Times New Roman"/>
          <w:b w:val="false"/>
          <w:i w:val="false"/>
          <w:color w:val="000000"/>
          <w:sz w:val="28"/>
        </w:rPr>
        <w:t xml:space="preserve">
МАРОККО                               5046 </w:t>
      </w:r>
      <w:r>
        <w:br/>
      </w:r>
      <w:r>
        <w:rPr>
          <w:rFonts w:ascii="Times New Roman"/>
          <w:b w:val="false"/>
          <w:i w:val="false"/>
          <w:color w:val="000000"/>
          <w:sz w:val="28"/>
        </w:rPr>
        <w:t xml:space="preserve">
МАРТИНИКА                             4748 </w:t>
      </w:r>
      <w:r>
        <w:br/>
      </w:r>
      <w:r>
        <w:rPr>
          <w:rFonts w:ascii="Times New Roman"/>
          <w:b w:val="false"/>
          <w:i w:val="false"/>
          <w:color w:val="000000"/>
          <w:sz w:val="28"/>
        </w:rPr>
        <w:t xml:space="preserve">
МАРШАЛ АРАЛДАРЫ                       5840 </w:t>
      </w:r>
      <w:r>
        <w:br/>
      </w:r>
      <w:r>
        <w:rPr>
          <w:rFonts w:ascii="Times New Roman"/>
          <w:b w:val="false"/>
          <w:i w:val="false"/>
          <w:color w:val="000000"/>
          <w:sz w:val="28"/>
        </w:rPr>
        <w:t xml:space="preserve">
МАРШАНСК АРАЛДАРЫ                     5803 </w:t>
      </w:r>
      <w:r>
        <w:br/>
      </w:r>
      <w:r>
        <w:rPr>
          <w:rFonts w:ascii="Times New Roman"/>
          <w:b w:val="false"/>
          <w:i w:val="false"/>
          <w:color w:val="000000"/>
          <w:sz w:val="28"/>
        </w:rPr>
        <w:t xml:space="preserve">
МЕКСИКА                               4849 </w:t>
      </w:r>
      <w:r>
        <w:br/>
      </w:r>
      <w:r>
        <w:rPr>
          <w:rFonts w:ascii="Times New Roman"/>
          <w:b w:val="false"/>
          <w:i w:val="false"/>
          <w:color w:val="000000"/>
          <w:sz w:val="28"/>
        </w:rPr>
        <w:t xml:space="preserve">
МИКРОНЕЗИЯ                            5838 </w:t>
      </w:r>
      <w:r>
        <w:br/>
      </w:r>
      <w:r>
        <w:rPr>
          <w:rFonts w:ascii="Times New Roman"/>
          <w:b w:val="false"/>
          <w:i w:val="false"/>
          <w:color w:val="000000"/>
          <w:sz w:val="28"/>
        </w:rPr>
        <w:t xml:space="preserve">
МОЗАМБИК                              5087 </w:t>
      </w:r>
      <w:r>
        <w:br/>
      </w:r>
      <w:r>
        <w:rPr>
          <w:rFonts w:ascii="Times New Roman"/>
          <w:b w:val="false"/>
          <w:i w:val="false"/>
          <w:color w:val="000000"/>
          <w:sz w:val="28"/>
        </w:rPr>
        <w:t xml:space="preserve">
МОНАКО                                4926 </w:t>
      </w:r>
      <w:r>
        <w:br/>
      </w:r>
      <w:r>
        <w:rPr>
          <w:rFonts w:ascii="Times New Roman"/>
          <w:b w:val="false"/>
          <w:i w:val="false"/>
          <w:color w:val="000000"/>
          <w:sz w:val="28"/>
        </w:rPr>
        <w:t xml:space="preserve">
МОНГОЛИЯ                              4967 </w:t>
      </w:r>
      <w:r>
        <w:br/>
      </w:r>
      <w:r>
        <w:rPr>
          <w:rFonts w:ascii="Times New Roman"/>
          <w:b w:val="false"/>
          <w:i w:val="false"/>
          <w:color w:val="000000"/>
          <w:sz w:val="28"/>
        </w:rPr>
        <w:t xml:space="preserve">
МОНТСЕРРАТ                            5005 </w:t>
      </w:r>
      <w:r>
        <w:br/>
      </w:r>
      <w:r>
        <w:rPr>
          <w:rFonts w:ascii="Times New Roman"/>
          <w:b w:val="false"/>
          <w:i w:val="false"/>
          <w:color w:val="000000"/>
          <w:sz w:val="28"/>
        </w:rPr>
        <w:t xml:space="preserve">
МЬЯНМА                                1042 </w:t>
      </w:r>
      <w:r>
        <w:br/>
      </w:r>
      <w:r>
        <w:rPr>
          <w:rFonts w:ascii="Times New Roman"/>
          <w:b w:val="false"/>
          <w:i w:val="false"/>
          <w:color w:val="000000"/>
          <w:sz w:val="28"/>
        </w:rPr>
        <w:t xml:space="preserve">
НАМИБИЯ                               5163 </w:t>
      </w:r>
      <w:r>
        <w:br/>
      </w:r>
      <w:r>
        <w:rPr>
          <w:rFonts w:ascii="Times New Roman"/>
          <w:b w:val="false"/>
          <w:i w:val="false"/>
          <w:color w:val="000000"/>
          <w:sz w:val="28"/>
        </w:rPr>
        <w:t xml:space="preserve">
НАУРУ                                 5209 </w:t>
      </w:r>
      <w:r>
        <w:br/>
      </w:r>
      <w:r>
        <w:rPr>
          <w:rFonts w:ascii="Times New Roman"/>
          <w:b w:val="false"/>
          <w:i w:val="false"/>
          <w:color w:val="000000"/>
          <w:sz w:val="28"/>
        </w:rPr>
        <w:t xml:space="preserve">
НЕПАЛ                                 5240 </w:t>
      </w:r>
      <w:r>
        <w:br/>
      </w:r>
      <w:r>
        <w:rPr>
          <w:rFonts w:ascii="Times New Roman"/>
          <w:b w:val="false"/>
          <w:i w:val="false"/>
          <w:color w:val="000000"/>
          <w:sz w:val="28"/>
        </w:rPr>
        <w:t xml:space="preserve">
НИГЕР                                 5621 </w:t>
      </w:r>
      <w:r>
        <w:br/>
      </w:r>
      <w:r>
        <w:rPr>
          <w:rFonts w:ascii="Times New Roman"/>
          <w:b w:val="false"/>
          <w:i w:val="false"/>
          <w:color w:val="000000"/>
          <w:sz w:val="28"/>
        </w:rPr>
        <w:t xml:space="preserve">
НИГЕРИЯ                               5662 </w:t>
      </w:r>
      <w:r>
        <w:br/>
      </w:r>
      <w:r>
        <w:rPr>
          <w:rFonts w:ascii="Times New Roman"/>
          <w:b w:val="false"/>
          <w:i w:val="false"/>
          <w:color w:val="000000"/>
          <w:sz w:val="28"/>
        </w:rPr>
        <w:t xml:space="preserve">
НИДЕРЛАНДЫ                            5280 </w:t>
      </w:r>
      <w:r>
        <w:br/>
      </w:r>
      <w:r>
        <w:rPr>
          <w:rFonts w:ascii="Times New Roman"/>
          <w:b w:val="false"/>
          <w:i w:val="false"/>
          <w:color w:val="000000"/>
          <w:sz w:val="28"/>
        </w:rPr>
        <w:t xml:space="preserve">
НИКАРАГУА                             5586 </w:t>
      </w:r>
      <w:r>
        <w:br/>
      </w:r>
      <w:r>
        <w:rPr>
          <w:rFonts w:ascii="Times New Roman"/>
          <w:b w:val="false"/>
          <w:i w:val="false"/>
          <w:color w:val="000000"/>
          <w:sz w:val="28"/>
        </w:rPr>
        <w:t xml:space="preserve">
НИУЭ                                  5708 </w:t>
      </w:r>
      <w:r>
        <w:br/>
      </w:r>
      <w:r>
        <w:rPr>
          <w:rFonts w:ascii="Times New Roman"/>
          <w:b w:val="false"/>
          <w:i w:val="false"/>
          <w:color w:val="000000"/>
          <w:sz w:val="28"/>
        </w:rPr>
        <w:t xml:space="preserve">
ЖАҢА ЗЕЛАНДИЯ                         5545 </w:t>
      </w:r>
      <w:r>
        <w:br/>
      </w:r>
      <w:r>
        <w:rPr>
          <w:rFonts w:ascii="Times New Roman"/>
          <w:b w:val="false"/>
          <w:i w:val="false"/>
          <w:color w:val="000000"/>
          <w:sz w:val="28"/>
        </w:rPr>
        <w:t xml:space="preserve">
ЖАҢА КОЛЕДОН                          5402 </w:t>
      </w:r>
      <w:r>
        <w:br/>
      </w:r>
      <w:r>
        <w:rPr>
          <w:rFonts w:ascii="Times New Roman"/>
          <w:b w:val="false"/>
          <w:i w:val="false"/>
          <w:color w:val="000000"/>
          <w:sz w:val="28"/>
        </w:rPr>
        <w:t xml:space="preserve">
НОРВЕГИЯ                              5786 </w:t>
      </w:r>
      <w:r>
        <w:br/>
      </w:r>
      <w:r>
        <w:rPr>
          <w:rFonts w:ascii="Times New Roman"/>
          <w:b w:val="false"/>
          <w:i w:val="false"/>
          <w:color w:val="000000"/>
          <w:sz w:val="28"/>
        </w:rPr>
        <w:t xml:space="preserve">
НОРФОЛК                               5749 </w:t>
      </w:r>
      <w:r>
        <w:br/>
      </w:r>
      <w:r>
        <w:rPr>
          <w:rFonts w:ascii="Times New Roman"/>
          <w:b w:val="false"/>
          <w:i w:val="false"/>
          <w:color w:val="000000"/>
          <w:sz w:val="28"/>
        </w:rPr>
        <w:t xml:space="preserve">
БІРІККЕН АРАБ ӘМІРЛІГІ                7842 </w:t>
      </w:r>
      <w:r>
        <w:br/>
      </w:r>
      <w:r>
        <w:rPr>
          <w:rFonts w:ascii="Times New Roman"/>
          <w:b w:val="false"/>
          <w:i w:val="false"/>
          <w:color w:val="000000"/>
          <w:sz w:val="28"/>
        </w:rPr>
        <w:t xml:space="preserve">
ОМАН                                  5122 </w:t>
      </w:r>
      <w:r>
        <w:br/>
      </w:r>
      <w:r>
        <w:rPr>
          <w:rFonts w:ascii="Times New Roman"/>
          <w:b w:val="false"/>
          <w:i w:val="false"/>
          <w:color w:val="000000"/>
          <w:sz w:val="28"/>
        </w:rPr>
        <w:t xml:space="preserve">
РОЖДЕСТВА АРАЛЫ                       1628 </w:t>
      </w:r>
      <w:r>
        <w:br/>
      </w:r>
      <w:r>
        <w:rPr>
          <w:rFonts w:ascii="Times New Roman"/>
          <w:b w:val="false"/>
          <w:i w:val="false"/>
          <w:color w:val="000000"/>
          <w:sz w:val="28"/>
        </w:rPr>
        <w:t xml:space="preserve">
КУК АРАЛДАРЫ                          1847 </w:t>
      </w:r>
      <w:r>
        <w:br/>
      </w:r>
      <w:r>
        <w:rPr>
          <w:rFonts w:ascii="Times New Roman"/>
          <w:b w:val="false"/>
          <w:i w:val="false"/>
          <w:color w:val="000000"/>
          <w:sz w:val="28"/>
        </w:rPr>
        <w:t xml:space="preserve">
ҚАСИЕТТІ ЕЛЕНА АРАЛДАРЫ               6546 </w:t>
      </w:r>
      <w:r>
        <w:br/>
      </w:r>
      <w:r>
        <w:rPr>
          <w:rFonts w:ascii="Times New Roman"/>
          <w:b w:val="false"/>
          <w:i w:val="false"/>
          <w:color w:val="000000"/>
          <w:sz w:val="28"/>
        </w:rPr>
        <w:t xml:space="preserve">
ПӘКІСТАН                              5866 </w:t>
      </w:r>
      <w:r>
        <w:br/>
      </w:r>
      <w:r>
        <w:rPr>
          <w:rFonts w:ascii="Times New Roman"/>
          <w:b w:val="false"/>
          <w:i w:val="false"/>
          <w:color w:val="000000"/>
          <w:sz w:val="28"/>
        </w:rPr>
        <w:t xml:space="preserve">
ПАЛАУ                                 5853 </w:t>
      </w:r>
      <w:r>
        <w:br/>
      </w:r>
      <w:r>
        <w:rPr>
          <w:rFonts w:ascii="Times New Roman"/>
          <w:b w:val="false"/>
          <w:i w:val="false"/>
          <w:color w:val="000000"/>
          <w:sz w:val="28"/>
        </w:rPr>
        <w:t xml:space="preserve">
ПАНАМА                                5901 </w:t>
      </w:r>
      <w:r>
        <w:br/>
      </w:r>
      <w:r>
        <w:rPr>
          <w:rFonts w:ascii="Times New Roman"/>
          <w:b w:val="false"/>
          <w:i w:val="false"/>
          <w:color w:val="000000"/>
          <w:sz w:val="28"/>
        </w:rPr>
        <w:t xml:space="preserve">
ПАПУАНГВИН                            5983 </w:t>
      </w:r>
      <w:r>
        <w:br/>
      </w:r>
      <w:r>
        <w:rPr>
          <w:rFonts w:ascii="Times New Roman"/>
          <w:b w:val="false"/>
          <w:i w:val="false"/>
          <w:color w:val="000000"/>
          <w:sz w:val="28"/>
        </w:rPr>
        <w:t xml:space="preserve">
ПАРАГВАЙ                              6006 </w:t>
      </w:r>
      <w:r>
        <w:br/>
      </w:r>
      <w:r>
        <w:rPr>
          <w:rFonts w:ascii="Times New Roman"/>
          <w:b w:val="false"/>
          <w:i w:val="false"/>
          <w:color w:val="000000"/>
          <w:sz w:val="28"/>
        </w:rPr>
        <w:t xml:space="preserve">
ПЕРУ                                  6047 </w:t>
      </w:r>
      <w:r>
        <w:br/>
      </w:r>
      <w:r>
        <w:rPr>
          <w:rFonts w:ascii="Times New Roman"/>
          <w:b w:val="false"/>
          <w:i w:val="false"/>
          <w:color w:val="000000"/>
          <w:sz w:val="28"/>
        </w:rPr>
        <w:t xml:space="preserve">
ПИТКЭРН                               6123 </w:t>
      </w:r>
      <w:r>
        <w:br/>
      </w:r>
      <w:r>
        <w:rPr>
          <w:rFonts w:ascii="Times New Roman"/>
          <w:b w:val="false"/>
          <w:i w:val="false"/>
          <w:color w:val="000000"/>
          <w:sz w:val="28"/>
        </w:rPr>
        <w:t xml:space="preserve">
ПОЛИНЕЗИЯ                             2583 </w:t>
      </w:r>
      <w:r>
        <w:br/>
      </w:r>
      <w:r>
        <w:rPr>
          <w:rFonts w:ascii="Times New Roman"/>
          <w:b w:val="false"/>
          <w:i w:val="false"/>
          <w:color w:val="000000"/>
          <w:sz w:val="28"/>
        </w:rPr>
        <w:t xml:space="preserve">
ПОЛЬША                                6164 </w:t>
      </w:r>
      <w:r>
        <w:br/>
      </w:r>
      <w:r>
        <w:rPr>
          <w:rFonts w:ascii="Times New Roman"/>
          <w:b w:val="false"/>
          <w:i w:val="false"/>
          <w:color w:val="000000"/>
          <w:sz w:val="28"/>
        </w:rPr>
        <w:t xml:space="preserve">
ПОРТУГАЛИЯ                            6204 </w:t>
      </w:r>
      <w:r>
        <w:br/>
      </w:r>
      <w:r>
        <w:rPr>
          <w:rFonts w:ascii="Times New Roman"/>
          <w:b w:val="false"/>
          <w:i w:val="false"/>
          <w:color w:val="000000"/>
          <w:sz w:val="28"/>
        </w:rPr>
        <w:t xml:space="preserve">
ПУЭРТО_РИКО                           6301 </w:t>
      </w:r>
      <w:r>
        <w:br/>
      </w:r>
      <w:r>
        <w:rPr>
          <w:rFonts w:ascii="Times New Roman"/>
          <w:b w:val="false"/>
          <w:i w:val="false"/>
          <w:color w:val="000000"/>
          <w:sz w:val="28"/>
        </w:rPr>
        <w:t xml:space="preserve">
БӨЛІНІС АЙМАҒЫ                        5367 </w:t>
      </w:r>
      <w:r>
        <w:br/>
      </w:r>
      <w:r>
        <w:rPr>
          <w:rFonts w:ascii="Times New Roman"/>
          <w:b w:val="false"/>
          <w:i w:val="false"/>
          <w:color w:val="000000"/>
          <w:sz w:val="28"/>
        </w:rPr>
        <w:t xml:space="preserve">
РЕЮНЬОН                               6383 </w:t>
      </w:r>
      <w:r>
        <w:br/>
      </w:r>
      <w:r>
        <w:rPr>
          <w:rFonts w:ascii="Times New Roman"/>
          <w:b w:val="false"/>
          <w:i w:val="false"/>
          <w:color w:val="000000"/>
          <w:sz w:val="28"/>
        </w:rPr>
        <w:t xml:space="preserve">
РУАНДА                                6469 </w:t>
      </w:r>
      <w:r>
        <w:br/>
      </w:r>
      <w:r>
        <w:rPr>
          <w:rFonts w:ascii="Times New Roman"/>
          <w:b w:val="false"/>
          <w:i w:val="false"/>
          <w:color w:val="000000"/>
          <w:sz w:val="28"/>
        </w:rPr>
        <w:t xml:space="preserve">
РУМЫНИЯ                               6429 </w:t>
      </w:r>
      <w:r>
        <w:br/>
      </w:r>
      <w:r>
        <w:rPr>
          <w:rFonts w:ascii="Times New Roman"/>
          <w:b w:val="false"/>
          <w:i w:val="false"/>
          <w:color w:val="000000"/>
          <w:sz w:val="28"/>
        </w:rPr>
        <w:t xml:space="preserve">
САЛЬВАДОР                             2221 </w:t>
      </w:r>
      <w:r>
        <w:br/>
      </w:r>
      <w:r>
        <w:rPr>
          <w:rFonts w:ascii="Times New Roman"/>
          <w:b w:val="false"/>
          <w:i w:val="false"/>
          <w:color w:val="000000"/>
          <w:sz w:val="28"/>
        </w:rPr>
        <w:t xml:space="preserve">
САН-МАРИНО                            6740 </w:t>
      </w:r>
      <w:r>
        <w:br/>
      </w:r>
      <w:r>
        <w:rPr>
          <w:rFonts w:ascii="Times New Roman"/>
          <w:b w:val="false"/>
          <w:i w:val="false"/>
          <w:color w:val="000000"/>
          <w:sz w:val="28"/>
        </w:rPr>
        <w:t xml:space="preserve">
САН-ТОМЕ                              6780 </w:t>
      </w:r>
      <w:r>
        <w:br/>
      </w:r>
      <w:r>
        <w:rPr>
          <w:rFonts w:ascii="Times New Roman"/>
          <w:b w:val="false"/>
          <w:i w:val="false"/>
          <w:color w:val="000000"/>
          <w:sz w:val="28"/>
        </w:rPr>
        <w:t xml:space="preserve">
САУД АРАВИЯ                           6826 </w:t>
      </w:r>
      <w:r>
        <w:br/>
      </w:r>
      <w:r>
        <w:rPr>
          <w:rFonts w:ascii="Times New Roman"/>
          <w:b w:val="false"/>
          <w:i w:val="false"/>
          <w:color w:val="000000"/>
          <w:sz w:val="28"/>
        </w:rPr>
        <w:t xml:space="preserve">
СВАЗИЛЕНД                             7486 </w:t>
      </w:r>
      <w:r>
        <w:br/>
      </w:r>
      <w:r>
        <w:rPr>
          <w:rFonts w:ascii="Times New Roman"/>
          <w:b w:val="false"/>
          <w:i w:val="false"/>
          <w:color w:val="000000"/>
          <w:sz w:val="28"/>
        </w:rPr>
        <w:t xml:space="preserve">
СЕЙШЕЛЬ АРАЛДАРЫ                      6902 </w:t>
      </w:r>
      <w:r>
        <w:br/>
      </w:r>
      <w:r>
        <w:rPr>
          <w:rFonts w:ascii="Times New Roman"/>
          <w:b w:val="false"/>
          <w:i w:val="false"/>
          <w:color w:val="000000"/>
          <w:sz w:val="28"/>
        </w:rPr>
        <w:t xml:space="preserve">
СЕНЕГАЛ                               6867 </w:t>
      </w:r>
      <w:r>
        <w:br/>
      </w:r>
      <w:r>
        <w:rPr>
          <w:rFonts w:ascii="Times New Roman"/>
          <w:b w:val="false"/>
          <w:i w:val="false"/>
          <w:color w:val="000000"/>
          <w:sz w:val="28"/>
        </w:rPr>
        <w:t xml:space="preserve">
СЕНТ-ВИНСЕН                           6709 </w:t>
      </w:r>
      <w:r>
        <w:br/>
      </w:r>
      <w:r>
        <w:rPr>
          <w:rFonts w:ascii="Times New Roman"/>
          <w:b w:val="false"/>
          <w:i w:val="false"/>
          <w:color w:val="000000"/>
          <w:sz w:val="28"/>
        </w:rPr>
        <w:t xml:space="preserve">
СЕНТ-КИТС                             6596 </w:t>
      </w:r>
      <w:r>
        <w:br/>
      </w:r>
      <w:r>
        <w:rPr>
          <w:rFonts w:ascii="Times New Roman"/>
          <w:b w:val="false"/>
          <w:i w:val="false"/>
          <w:color w:val="000000"/>
          <w:sz w:val="28"/>
        </w:rPr>
        <w:t xml:space="preserve">
СЕНТ-ЛЮСИЯ                            6622 </w:t>
      </w:r>
      <w:r>
        <w:br/>
      </w:r>
      <w:r>
        <w:rPr>
          <w:rFonts w:ascii="Times New Roman"/>
          <w:b w:val="false"/>
          <w:i w:val="false"/>
          <w:color w:val="000000"/>
          <w:sz w:val="28"/>
        </w:rPr>
        <w:t xml:space="preserve">
СЕНТ-ПЬЕР                             6663 </w:t>
      </w:r>
      <w:r>
        <w:br/>
      </w:r>
      <w:r>
        <w:rPr>
          <w:rFonts w:ascii="Times New Roman"/>
          <w:b w:val="false"/>
          <w:i w:val="false"/>
          <w:color w:val="000000"/>
          <w:sz w:val="28"/>
        </w:rPr>
        <w:t xml:space="preserve">
СИНГАПУР                              7022 </w:t>
      </w:r>
      <w:r>
        <w:br/>
      </w:r>
      <w:r>
        <w:rPr>
          <w:rFonts w:ascii="Times New Roman"/>
          <w:b w:val="false"/>
          <w:i w:val="false"/>
          <w:color w:val="000000"/>
          <w:sz w:val="28"/>
        </w:rPr>
        <w:t xml:space="preserve">
СИРИЯ                                 7608 </w:t>
      </w:r>
      <w:r>
        <w:br/>
      </w:r>
      <w:r>
        <w:rPr>
          <w:rFonts w:ascii="Times New Roman"/>
          <w:b w:val="false"/>
          <w:i w:val="false"/>
          <w:color w:val="000000"/>
          <w:sz w:val="28"/>
        </w:rPr>
        <w:t xml:space="preserve">
СЛОВАКИЯ                              7035 </w:t>
      </w:r>
      <w:r>
        <w:br/>
      </w:r>
      <w:r>
        <w:rPr>
          <w:rFonts w:ascii="Times New Roman"/>
          <w:b w:val="false"/>
          <w:i w:val="false"/>
          <w:color w:val="000000"/>
          <w:sz w:val="28"/>
        </w:rPr>
        <w:t xml:space="preserve">
СЛОВЕНИЯ                              7050 </w:t>
      </w:r>
      <w:r>
        <w:br/>
      </w:r>
      <w:r>
        <w:rPr>
          <w:rFonts w:ascii="Times New Roman"/>
          <w:b w:val="false"/>
          <w:i w:val="false"/>
          <w:color w:val="000000"/>
          <w:sz w:val="28"/>
        </w:rPr>
        <w:t xml:space="preserve">
СОЛОМОНОВ АРАЛДАРЫ                    0907 </w:t>
      </w:r>
      <w:r>
        <w:br/>
      </w:r>
      <w:r>
        <w:rPr>
          <w:rFonts w:ascii="Times New Roman"/>
          <w:b w:val="false"/>
          <w:i w:val="false"/>
          <w:color w:val="000000"/>
          <w:sz w:val="28"/>
        </w:rPr>
        <w:t xml:space="preserve">
СОМАЛИ                                7063 </w:t>
      </w:r>
      <w:r>
        <w:br/>
      </w:r>
      <w:r>
        <w:rPr>
          <w:rFonts w:ascii="Times New Roman"/>
          <w:b w:val="false"/>
          <w:i w:val="false"/>
          <w:color w:val="000000"/>
          <w:sz w:val="28"/>
        </w:rPr>
        <w:t xml:space="preserve">
СУДАН                                 7369 </w:t>
      </w:r>
      <w:r>
        <w:br/>
      </w:r>
      <w:r>
        <w:rPr>
          <w:rFonts w:ascii="Times New Roman"/>
          <w:b w:val="false"/>
          <w:i w:val="false"/>
          <w:color w:val="000000"/>
          <w:sz w:val="28"/>
        </w:rPr>
        <w:t xml:space="preserve">
СУРИНАМ                               7404 </w:t>
      </w:r>
      <w:r>
        <w:br/>
      </w:r>
      <w:r>
        <w:rPr>
          <w:rFonts w:ascii="Times New Roman"/>
          <w:b w:val="false"/>
          <w:i w:val="false"/>
          <w:color w:val="000000"/>
          <w:sz w:val="28"/>
        </w:rPr>
        <w:t xml:space="preserve">
США                                   8405 </w:t>
      </w:r>
      <w:r>
        <w:br/>
      </w:r>
      <w:r>
        <w:rPr>
          <w:rFonts w:ascii="Times New Roman"/>
          <w:b w:val="false"/>
          <w:i w:val="false"/>
          <w:color w:val="000000"/>
          <w:sz w:val="28"/>
        </w:rPr>
        <w:t xml:space="preserve">
СЬЕРА-ЛЕОНЕ                           6943 </w:t>
      </w:r>
      <w:r>
        <w:br/>
      </w:r>
      <w:r>
        <w:rPr>
          <w:rFonts w:ascii="Times New Roman"/>
          <w:b w:val="false"/>
          <w:i w:val="false"/>
          <w:color w:val="000000"/>
          <w:sz w:val="28"/>
        </w:rPr>
        <w:t xml:space="preserve">
СЯНГАН (ГОНКОНГ)                      3441 </w:t>
      </w:r>
      <w:r>
        <w:br/>
      </w:r>
      <w:r>
        <w:rPr>
          <w:rFonts w:ascii="Times New Roman"/>
          <w:b w:val="false"/>
          <w:i w:val="false"/>
          <w:color w:val="000000"/>
          <w:sz w:val="28"/>
        </w:rPr>
        <w:t xml:space="preserve">
ТАИЛАНД                               7649 </w:t>
      </w:r>
      <w:r>
        <w:br/>
      </w:r>
      <w:r>
        <w:rPr>
          <w:rFonts w:ascii="Times New Roman"/>
          <w:b w:val="false"/>
          <w:i w:val="false"/>
          <w:color w:val="000000"/>
          <w:sz w:val="28"/>
        </w:rPr>
        <w:t xml:space="preserve">
ТАЙВАНЬ                               1582 </w:t>
      </w:r>
      <w:r>
        <w:br/>
      </w:r>
      <w:r>
        <w:rPr>
          <w:rFonts w:ascii="Times New Roman"/>
          <w:b w:val="false"/>
          <w:i w:val="false"/>
          <w:color w:val="000000"/>
          <w:sz w:val="28"/>
        </w:rPr>
        <w:t xml:space="preserve">
ТАНЗАНИЯ                              8344 </w:t>
      </w:r>
      <w:r>
        <w:br/>
      </w:r>
      <w:r>
        <w:rPr>
          <w:rFonts w:ascii="Times New Roman"/>
          <w:b w:val="false"/>
          <w:i w:val="false"/>
          <w:color w:val="000000"/>
          <w:sz w:val="28"/>
        </w:rPr>
        <w:t xml:space="preserve">
ТЕРКС.АРАЛДАРЫ                        7960 </w:t>
      </w:r>
      <w:r>
        <w:br/>
      </w:r>
      <w:r>
        <w:rPr>
          <w:rFonts w:ascii="Times New Roman"/>
          <w:b w:val="false"/>
          <w:i w:val="false"/>
          <w:color w:val="000000"/>
          <w:sz w:val="28"/>
        </w:rPr>
        <w:t xml:space="preserve">
ТОГО                                  7688 </w:t>
      </w:r>
      <w:r>
        <w:br/>
      </w:r>
      <w:r>
        <w:rPr>
          <w:rFonts w:ascii="Times New Roman"/>
          <w:b w:val="false"/>
          <w:i w:val="false"/>
          <w:color w:val="000000"/>
          <w:sz w:val="28"/>
        </w:rPr>
        <w:t xml:space="preserve">
ТОКЕЛАУ                               7725 </w:t>
      </w:r>
      <w:r>
        <w:br/>
      </w:r>
      <w:r>
        <w:rPr>
          <w:rFonts w:ascii="Times New Roman"/>
          <w:b w:val="false"/>
          <w:i w:val="false"/>
          <w:color w:val="000000"/>
          <w:sz w:val="28"/>
        </w:rPr>
        <w:t xml:space="preserve">
ТОНГО                                 7766 </w:t>
      </w:r>
      <w:r>
        <w:br/>
      </w:r>
      <w:r>
        <w:rPr>
          <w:rFonts w:ascii="Times New Roman"/>
          <w:b w:val="false"/>
          <w:i w:val="false"/>
          <w:color w:val="000000"/>
          <w:sz w:val="28"/>
        </w:rPr>
        <w:t xml:space="preserve">
ТРИНИДАТ.ТОБГ.                        7801 </w:t>
      </w:r>
      <w:r>
        <w:br/>
      </w:r>
      <w:r>
        <w:rPr>
          <w:rFonts w:ascii="Times New Roman"/>
          <w:b w:val="false"/>
          <w:i w:val="false"/>
          <w:color w:val="000000"/>
          <w:sz w:val="28"/>
        </w:rPr>
        <w:t xml:space="preserve">
ТУВАЛУ                                7985 </w:t>
      </w:r>
      <w:r>
        <w:br/>
      </w:r>
      <w:r>
        <w:rPr>
          <w:rFonts w:ascii="Times New Roman"/>
          <w:b w:val="false"/>
          <w:i w:val="false"/>
          <w:color w:val="000000"/>
          <w:sz w:val="28"/>
        </w:rPr>
        <w:t xml:space="preserve">
ТУНИС                                 7883 </w:t>
      </w:r>
      <w:r>
        <w:br/>
      </w:r>
      <w:r>
        <w:rPr>
          <w:rFonts w:ascii="Times New Roman"/>
          <w:b w:val="false"/>
          <w:i w:val="false"/>
          <w:color w:val="000000"/>
          <w:sz w:val="28"/>
        </w:rPr>
        <w:t xml:space="preserve">
ТУРЦИЯ                                7929 </w:t>
      </w:r>
      <w:r>
        <w:br/>
      </w:r>
      <w:r>
        <w:rPr>
          <w:rFonts w:ascii="Times New Roman"/>
          <w:b w:val="false"/>
          <w:i w:val="false"/>
          <w:color w:val="000000"/>
          <w:sz w:val="28"/>
        </w:rPr>
        <w:t xml:space="preserve">
УГАНДА                                8008 </w:t>
      </w:r>
      <w:r>
        <w:br/>
      </w:r>
      <w:r>
        <w:rPr>
          <w:rFonts w:ascii="Times New Roman"/>
          <w:b w:val="false"/>
          <w:i w:val="false"/>
          <w:color w:val="000000"/>
          <w:sz w:val="28"/>
        </w:rPr>
        <w:t xml:space="preserve">
УОЛИС                                 8767 </w:t>
      </w:r>
      <w:r>
        <w:br/>
      </w:r>
      <w:r>
        <w:rPr>
          <w:rFonts w:ascii="Times New Roman"/>
          <w:b w:val="false"/>
          <w:i w:val="false"/>
          <w:color w:val="000000"/>
          <w:sz w:val="28"/>
        </w:rPr>
        <w:t xml:space="preserve">
УРУГВАЙ                               8589 </w:t>
      </w:r>
      <w:r>
        <w:br/>
      </w:r>
      <w:r>
        <w:rPr>
          <w:rFonts w:ascii="Times New Roman"/>
          <w:b w:val="false"/>
          <w:i w:val="false"/>
          <w:color w:val="000000"/>
          <w:sz w:val="28"/>
        </w:rPr>
        <w:t xml:space="preserve">
ФАРЕСК АРАЛДАРЫ                       2349 </w:t>
      </w:r>
      <w:r>
        <w:br/>
      </w:r>
      <w:r>
        <w:rPr>
          <w:rFonts w:ascii="Times New Roman"/>
          <w:b w:val="false"/>
          <w:i w:val="false"/>
          <w:color w:val="000000"/>
          <w:sz w:val="28"/>
        </w:rPr>
        <w:t xml:space="preserve">
ФИДЖИ                                 2425 </w:t>
      </w:r>
      <w:r>
        <w:br/>
      </w:r>
      <w:r>
        <w:rPr>
          <w:rFonts w:ascii="Times New Roman"/>
          <w:b w:val="false"/>
          <w:i w:val="false"/>
          <w:color w:val="000000"/>
          <w:sz w:val="28"/>
        </w:rPr>
        <w:t xml:space="preserve">
ФИЛИППИНЫ                             6088 </w:t>
      </w:r>
      <w:r>
        <w:br/>
      </w:r>
      <w:r>
        <w:rPr>
          <w:rFonts w:ascii="Times New Roman"/>
          <w:b w:val="false"/>
          <w:i w:val="false"/>
          <w:color w:val="000000"/>
          <w:sz w:val="28"/>
        </w:rPr>
        <w:t xml:space="preserve">
ФИНЛЯНДИЯ                             2466 </w:t>
      </w:r>
      <w:r>
        <w:br/>
      </w:r>
      <w:r>
        <w:rPr>
          <w:rFonts w:ascii="Times New Roman"/>
          <w:b w:val="false"/>
          <w:i w:val="false"/>
          <w:color w:val="000000"/>
          <w:sz w:val="28"/>
        </w:rPr>
        <w:t xml:space="preserve">
ФОЛКЛЕНД АРАЛДАРЫ                     2383 </w:t>
      </w:r>
      <w:r>
        <w:br/>
      </w:r>
      <w:r>
        <w:rPr>
          <w:rFonts w:ascii="Times New Roman"/>
          <w:b w:val="false"/>
          <w:i w:val="false"/>
          <w:color w:val="000000"/>
          <w:sz w:val="28"/>
        </w:rPr>
        <w:t xml:space="preserve">
ФР.ОҢТҮСТІК АУМАҒЫ                    2603 </w:t>
      </w:r>
      <w:r>
        <w:br/>
      </w:r>
      <w:r>
        <w:rPr>
          <w:rFonts w:ascii="Times New Roman"/>
          <w:b w:val="false"/>
          <w:i w:val="false"/>
          <w:color w:val="000000"/>
          <w:sz w:val="28"/>
        </w:rPr>
        <w:t xml:space="preserve">
ФРАНЦИЯ                               2501 </w:t>
      </w:r>
      <w:r>
        <w:br/>
      </w:r>
      <w:r>
        <w:rPr>
          <w:rFonts w:ascii="Times New Roman"/>
          <w:b w:val="false"/>
          <w:i w:val="false"/>
          <w:color w:val="000000"/>
          <w:sz w:val="28"/>
        </w:rPr>
        <w:t xml:space="preserve">
ХЕРД                                  3348 </w:t>
      </w:r>
      <w:r>
        <w:br/>
      </w:r>
      <w:r>
        <w:rPr>
          <w:rFonts w:ascii="Times New Roman"/>
          <w:b w:val="false"/>
          <w:i w:val="false"/>
          <w:color w:val="000000"/>
          <w:sz w:val="28"/>
        </w:rPr>
        <w:t xml:space="preserve">
ХОРВАТИЯ                              1910 </w:t>
      </w:r>
      <w:r>
        <w:br/>
      </w:r>
      <w:r>
        <w:rPr>
          <w:rFonts w:ascii="Times New Roman"/>
          <w:b w:val="false"/>
          <w:i w:val="false"/>
          <w:color w:val="000000"/>
          <w:sz w:val="28"/>
        </w:rPr>
        <w:t xml:space="preserve">
ОРТАЛЫҚ АФР.РЕСПУБЛ.                  1409 </w:t>
      </w:r>
      <w:r>
        <w:br/>
      </w:r>
      <w:r>
        <w:rPr>
          <w:rFonts w:ascii="Times New Roman"/>
          <w:b w:val="false"/>
          <w:i w:val="false"/>
          <w:color w:val="000000"/>
          <w:sz w:val="28"/>
        </w:rPr>
        <w:t xml:space="preserve">
ЧАД                                   1480 </w:t>
      </w:r>
      <w:r>
        <w:br/>
      </w:r>
      <w:r>
        <w:rPr>
          <w:rFonts w:ascii="Times New Roman"/>
          <w:b w:val="false"/>
          <w:i w:val="false"/>
          <w:color w:val="000000"/>
          <w:sz w:val="28"/>
        </w:rPr>
        <w:t xml:space="preserve">
ЧЕРН-СЕРБИЯ                           8917 </w:t>
      </w:r>
      <w:r>
        <w:br/>
      </w:r>
      <w:r>
        <w:rPr>
          <w:rFonts w:ascii="Times New Roman"/>
          <w:b w:val="false"/>
          <w:i w:val="false"/>
          <w:color w:val="000000"/>
          <w:sz w:val="28"/>
        </w:rPr>
        <w:t xml:space="preserve">
ЧЕХИЯ                                 2030 </w:t>
      </w:r>
      <w:r>
        <w:br/>
      </w:r>
      <w:r>
        <w:rPr>
          <w:rFonts w:ascii="Times New Roman"/>
          <w:b w:val="false"/>
          <w:i w:val="false"/>
          <w:color w:val="000000"/>
          <w:sz w:val="28"/>
        </w:rPr>
        <w:t xml:space="preserve">
ЧИЛИ                                  1526 </w:t>
      </w:r>
      <w:r>
        <w:br/>
      </w:r>
      <w:r>
        <w:rPr>
          <w:rFonts w:ascii="Times New Roman"/>
          <w:b w:val="false"/>
          <w:i w:val="false"/>
          <w:color w:val="000000"/>
          <w:sz w:val="28"/>
        </w:rPr>
        <w:t xml:space="preserve">
ШВЕЙЦАРИЯ                             7562 </w:t>
      </w:r>
      <w:r>
        <w:br/>
      </w:r>
      <w:r>
        <w:rPr>
          <w:rFonts w:ascii="Times New Roman"/>
          <w:b w:val="false"/>
          <w:i w:val="false"/>
          <w:color w:val="000000"/>
          <w:sz w:val="28"/>
        </w:rPr>
        <w:t xml:space="preserve">
ШВЕЦИЯ                                7521 </w:t>
      </w:r>
      <w:r>
        <w:br/>
      </w:r>
      <w:r>
        <w:rPr>
          <w:rFonts w:ascii="Times New Roman"/>
          <w:b w:val="false"/>
          <w:i w:val="false"/>
          <w:color w:val="000000"/>
          <w:sz w:val="28"/>
        </w:rPr>
        <w:t xml:space="preserve">
ШПИЦБЕРГЕН                            7445 </w:t>
      </w:r>
      <w:r>
        <w:br/>
      </w:r>
      <w:r>
        <w:rPr>
          <w:rFonts w:ascii="Times New Roman"/>
          <w:b w:val="false"/>
          <w:i w:val="false"/>
          <w:color w:val="000000"/>
          <w:sz w:val="28"/>
        </w:rPr>
        <w:t xml:space="preserve">
ШРИ-ЛАНКА                             1446 </w:t>
      </w:r>
      <w:r>
        <w:br/>
      </w:r>
      <w:r>
        <w:rPr>
          <w:rFonts w:ascii="Times New Roman"/>
          <w:b w:val="false"/>
          <w:i w:val="false"/>
          <w:color w:val="000000"/>
          <w:sz w:val="28"/>
        </w:rPr>
        <w:t xml:space="preserve">
ЭКВ.ГВИНЕЯ                            2262 </w:t>
      </w:r>
      <w:r>
        <w:br/>
      </w:r>
      <w:r>
        <w:rPr>
          <w:rFonts w:ascii="Times New Roman"/>
          <w:b w:val="false"/>
          <w:i w:val="false"/>
          <w:color w:val="000000"/>
          <w:sz w:val="28"/>
        </w:rPr>
        <w:t xml:space="preserve">
ЭКВАДОР                               2186 </w:t>
      </w:r>
      <w:r>
        <w:br/>
      </w:r>
      <w:r>
        <w:rPr>
          <w:rFonts w:ascii="Times New Roman"/>
          <w:b w:val="false"/>
          <w:i w:val="false"/>
          <w:color w:val="000000"/>
          <w:sz w:val="28"/>
        </w:rPr>
        <w:t xml:space="preserve">
ЭФИОПИЯ                               2308 </w:t>
      </w:r>
      <w:r>
        <w:br/>
      </w:r>
      <w:r>
        <w:rPr>
          <w:rFonts w:ascii="Times New Roman"/>
          <w:b w:val="false"/>
          <w:i w:val="false"/>
          <w:color w:val="000000"/>
          <w:sz w:val="28"/>
        </w:rPr>
        <w:t xml:space="preserve">
ОҢТҮСТІК КОРЕЯ                        4106 </w:t>
      </w:r>
      <w:r>
        <w:br/>
      </w:r>
      <w:r>
        <w:rPr>
          <w:rFonts w:ascii="Times New Roman"/>
          <w:b w:val="false"/>
          <w:i w:val="false"/>
          <w:color w:val="000000"/>
          <w:sz w:val="28"/>
        </w:rPr>
        <w:t xml:space="preserve">
ОҢТҮСТІК АФР.РЕСПУБЛ.                 7109 </w:t>
      </w:r>
      <w:r>
        <w:br/>
      </w:r>
      <w:r>
        <w:rPr>
          <w:rFonts w:ascii="Times New Roman"/>
          <w:b w:val="false"/>
          <w:i w:val="false"/>
          <w:color w:val="000000"/>
          <w:sz w:val="28"/>
        </w:rPr>
        <w:t xml:space="preserve">
ЯМАЙКА                                3884 </w:t>
      </w:r>
      <w:r>
        <w:br/>
      </w:r>
      <w:r>
        <w:rPr>
          <w:rFonts w:ascii="Times New Roman"/>
          <w:b w:val="false"/>
          <w:i w:val="false"/>
          <w:color w:val="000000"/>
          <w:sz w:val="28"/>
        </w:rPr>
        <w:t xml:space="preserve">
ЖАПОНИЯ                               3925 </w:t>
      </w:r>
    </w:p>
    <w:bookmarkStart w:name="z67" w:id="199"/>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10-қосымша </w:t>
      </w:r>
    </w:p>
    <w:bookmarkEnd w:id="199"/>
    <w:p>
      <w:pPr>
        <w:spacing w:after="0"/>
        <w:ind w:left="0"/>
        <w:jc w:val="both"/>
      </w:pPr>
      <w:r>
        <w:rPr>
          <w:rFonts w:ascii="Times New Roman"/>
          <w:b w:val="false"/>
          <w:i w:val="false"/>
          <w:color w:val="000000"/>
          <w:sz w:val="28"/>
        </w:rPr>
        <w:t xml:space="preserve">ГУ-11 нысаны </w:t>
      </w:r>
    </w:p>
    <w:p>
      <w:pPr>
        <w:spacing w:after="0"/>
        <w:ind w:left="0"/>
        <w:jc w:val="both"/>
      </w:pPr>
      <w:r>
        <w:rPr>
          <w:rFonts w:ascii="Times New Roman"/>
          <w:b/>
          <w:i w:val="false"/>
          <w:color w:val="000000"/>
          <w:sz w:val="28"/>
        </w:rPr>
        <w:t xml:space="preserve">                   ОН КҮНДІК ӨТІНІМ </w:t>
      </w:r>
    </w:p>
    <w:p>
      <w:pPr>
        <w:spacing w:after="0"/>
        <w:ind w:left="0"/>
        <w:jc w:val="both"/>
      </w:pPr>
      <w:r>
        <w:rPr>
          <w:rFonts w:ascii="Times New Roman"/>
          <w:b w:val="false"/>
          <w:i w:val="false"/>
          <w:color w:val="000000"/>
          <w:sz w:val="28"/>
        </w:rPr>
        <w:t xml:space="preserve">       _______________ бөлімшесінің бастығы ____________ </w:t>
      </w:r>
      <w:r>
        <w:br/>
      </w:r>
      <w:r>
        <w:rPr>
          <w:rFonts w:ascii="Times New Roman"/>
          <w:b w:val="false"/>
          <w:i w:val="false"/>
          <w:color w:val="000000"/>
          <w:sz w:val="28"/>
        </w:rPr>
        <w:t xml:space="preserve">
                       жүктерді тиеуге </w:t>
      </w:r>
      <w:r>
        <w:br/>
      </w:r>
      <w:r>
        <w:rPr>
          <w:rFonts w:ascii="Times New Roman"/>
          <w:b w:val="false"/>
          <w:i w:val="false"/>
          <w:color w:val="000000"/>
          <w:sz w:val="28"/>
        </w:rPr>
        <w:t xml:space="preserve">
                 (жүк жөнелтушінің атауы) </w:t>
      </w:r>
      <w:r>
        <w:br/>
      </w:r>
      <w:r>
        <w:rPr>
          <w:rFonts w:ascii="Times New Roman"/>
          <w:b w:val="false"/>
          <w:i w:val="false"/>
          <w:color w:val="000000"/>
          <w:sz w:val="28"/>
        </w:rPr>
        <w:t xml:space="preserve">
      бойынша __________________________________________ </w:t>
      </w:r>
      <w:r>
        <w:br/>
      </w:r>
      <w:r>
        <w:rPr>
          <w:rFonts w:ascii="Times New Roman"/>
          <w:b w:val="false"/>
          <w:i w:val="false"/>
          <w:color w:val="000000"/>
          <w:sz w:val="28"/>
        </w:rPr>
        <w:t xml:space="preserve">
                 (жоспар немесе қосымша тапсырма) </w:t>
      </w:r>
      <w:r>
        <w:br/>
      </w:r>
      <w:r>
        <w:rPr>
          <w:rFonts w:ascii="Times New Roman"/>
          <w:b w:val="false"/>
          <w:i w:val="false"/>
          <w:color w:val="000000"/>
          <w:sz w:val="28"/>
        </w:rPr>
        <w:t xml:space="preserve">
    200___ж. _________ кезеңінен ____________ кезеңіне дейін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353"/>
        <w:gridCol w:w="973"/>
        <w:gridCol w:w="1413"/>
        <w:gridCol w:w="1313"/>
        <w:gridCol w:w="1433"/>
        <w:gridCol w:w="1693"/>
        <w:gridCol w:w="1373"/>
        <w:gridCol w:w="1653"/>
      </w:tblGrid>
      <w:tr>
        <w:trPr>
          <w:trHeight w:val="84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w:t>
            </w:r>
            <w:r>
              <w:br/>
            </w:r>
            <w:r>
              <w:rPr>
                <w:rFonts w:ascii="Times New Roman"/>
                <w:b w:val="false"/>
                <w:i w:val="false"/>
                <w:color w:val="000000"/>
                <w:sz w:val="20"/>
              </w:rPr>
              <w:t xml:space="preserve">
дың </w:t>
            </w:r>
            <w:r>
              <w:br/>
            </w:r>
            <w:r>
              <w:rPr>
                <w:rFonts w:ascii="Times New Roman"/>
                <w:b w:val="false"/>
                <w:i w:val="false"/>
                <w:color w:val="000000"/>
                <w:sz w:val="20"/>
              </w:rPr>
              <w:t xml:space="preserve">
саны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тің </w:t>
            </w:r>
            <w:r>
              <w:br/>
            </w:r>
            <w:r>
              <w:rPr>
                <w:rFonts w:ascii="Times New Roman"/>
                <w:b w:val="false"/>
                <w:i w:val="false"/>
                <w:color w:val="000000"/>
                <w:sz w:val="20"/>
              </w:rPr>
              <w:t xml:space="preserve">
дәл </w:t>
            </w:r>
            <w:r>
              <w:br/>
            </w:r>
            <w:r>
              <w:rPr>
                <w:rFonts w:ascii="Times New Roman"/>
                <w:b w:val="false"/>
                <w:i w:val="false"/>
                <w:color w:val="000000"/>
                <w:sz w:val="20"/>
              </w:rPr>
              <w:t xml:space="preserve">
атауы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Вагондар саны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 </w:t>
            </w:r>
            <w:r>
              <w:br/>
            </w:r>
            <w:r>
              <w:rPr>
                <w:rFonts w:ascii="Times New Roman"/>
                <w:b w:val="false"/>
                <w:i w:val="false"/>
                <w:color w:val="000000"/>
                <w:sz w:val="20"/>
              </w:rPr>
              <w:t xml:space="preserve">
бық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 </w:t>
            </w:r>
            <w:r>
              <w:br/>
            </w:r>
            <w:r>
              <w:rPr>
                <w:rFonts w:ascii="Times New Roman"/>
                <w:b w:val="false"/>
                <w:i w:val="false"/>
                <w:color w:val="000000"/>
                <w:sz w:val="20"/>
              </w:rPr>
              <w:t xml:space="preserve">
фор- </w:t>
            </w:r>
            <w:r>
              <w:br/>
            </w:r>
            <w:r>
              <w:rPr>
                <w:rFonts w:ascii="Times New Roman"/>
                <w:b w:val="false"/>
                <w:i w:val="false"/>
                <w:color w:val="000000"/>
                <w:sz w:val="20"/>
              </w:rPr>
              <w:t xml:space="preserve">
малар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w:t>
            </w:r>
            <w:r>
              <w:br/>
            </w:r>
            <w:r>
              <w:rPr>
                <w:rFonts w:ascii="Times New Roman"/>
                <w:b w:val="false"/>
                <w:i w:val="false"/>
                <w:color w:val="000000"/>
                <w:sz w:val="20"/>
              </w:rPr>
              <w:t xml:space="preserve">
ва- </w:t>
            </w:r>
            <w:r>
              <w:br/>
            </w:r>
            <w:r>
              <w:rPr>
                <w:rFonts w:ascii="Times New Roman"/>
                <w:b w:val="false"/>
                <w:i w:val="false"/>
                <w:color w:val="000000"/>
                <w:sz w:val="20"/>
              </w:rPr>
              <w:t xml:space="preserve">
гон- </w:t>
            </w:r>
            <w:r>
              <w:br/>
            </w:r>
            <w:r>
              <w:rPr>
                <w:rFonts w:ascii="Times New Roman"/>
                <w:b w:val="false"/>
                <w:i w:val="false"/>
                <w:color w:val="000000"/>
                <w:sz w:val="20"/>
              </w:rPr>
              <w:t xml:space="preserve">
дар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цис- </w:t>
            </w:r>
            <w:r>
              <w:br/>
            </w:r>
            <w:r>
              <w:rPr>
                <w:rFonts w:ascii="Times New Roman"/>
                <w:b w:val="false"/>
                <w:i w:val="false"/>
                <w:color w:val="000000"/>
                <w:sz w:val="20"/>
              </w:rPr>
              <w:t xml:space="preserve">
тер- </w:t>
            </w:r>
            <w:r>
              <w:br/>
            </w:r>
            <w:r>
              <w:rPr>
                <w:rFonts w:ascii="Times New Roman"/>
                <w:b w:val="false"/>
                <w:i w:val="false"/>
                <w:color w:val="000000"/>
                <w:sz w:val="20"/>
              </w:rPr>
              <w:t xml:space="preserve">
налар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рефри- </w:t>
            </w:r>
            <w:r>
              <w:br/>
            </w:r>
            <w:r>
              <w:rPr>
                <w:rFonts w:ascii="Times New Roman"/>
                <w:b w:val="false"/>
                <w:i w:val="false"/>
                <w:color w:val="000000"/>
                <w:sz w:val="20"/>
              </w:rPr>
              <w:t xml:space="preserve">
жера- </w:t>
            </w:r>
            <w:r>
              <w:br/>
            </w:r>
            <w:r>
              <w:rPr>
                <w:rFonts w:ascii="Times New Roman"/>
                <w:b w:val="false"/>
                <w:i w:val="false"/>
                <w:color w:val="000000"/>
                <w:sz w:val="20"/>
              </w:rPr>
              <w:t xml:space="preserve">
торлық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r>
              <w:br/>
            </w:r>
            <w:r>
              <w:rPr>
                <w:rFonts w:ascii="Times New Roman"/>
                <w:b w:val="false"/>
                <w:i w:val="false"/>
                <w:color w:val="000000"/>
                <w:sz w:val="20"/>
              </w:rPr>
              <w:t xml:space="preserve">
лер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 </w:t>
            </w:r>
            <w:r>
              <w:br/>
            </w:r>
            <w:r>
              <w:rPr>
                <w:rFonts w:ascii="Times New Roman"/>
                <w:b w:val="false"/>
                <w:i w:val="false"/>
                <w:color w:val="000000"/>
                <w:sz w:val="20"/>
              </w:rPr>
              <w:t xml:space="preserve">
рал </w:t>
            </w:r>
            <w:r>
              <w:br/>
            </w:r>
            <w:r>
              <w:rPr>
                <w:rFonts w:ascii="Times New Roman"/>
                <w:b w:val="false"/>
                <w:i w:val="false"/>
                <w:color w:val="000000"/>
                <w:sz w:val="20"/>
              </w:rPr>
              <w:t xml:space="preserve">
тасы- </w:t>
            </w:r>
            <w:r>
              <w:br/>
            </w:r>
            <w:r>
              <w:rPr>
                <w:rFonts w:ascii="Times New Roman"/>
                <w:b w:val="false"/>
                <w:i w:val="false"/>
                <w:color w:val="000000"/>
                <w:sz w:val="20"/>
              </w:rPr>
              <w:t xml:space="preserve">
ғыштар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6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173"/>
        <w:gridCol w:w="1513"/>
        <w:gridCol w:w="1413"/>
        <w:gridCol w:w="1553"/>
        <w:gridCol w:w="1813"/>
        <w:gridCol w:w="1333"/>
        <w:gridCol w:w="2133"/>
      </w:tblGrid>
      <w:tr>
        <w:trPr>
          <w:trHeight w:val="8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Вагондар саны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 </w:t>
            </w:r>
            <w:r>
              <w:br/>
            </w:r>
            <w:r>
              <w:rPr>
                <w:rFonts w:ascii="Times New Roman"/>
                <w:b w:val="false"/>
                <w:i w:val="false"/>
                <w:color w:val="000000"/>
                <w:sz w:val="20"/>
              </w:rPr>
              <w:t xml:space="preserve">
налар </w:t>
            </w:r>
            <w:r>
              <w:br/>
            </w:r>
            <w:r>
              <w:rPr>
                <w:rFonts w:ascii="Times New Roman"/>
                <w:b w:val="false"/>
                <w:i w:val="false"/>
                <w:color w:val="000000"/>
                <w:sz w:val="20"/>
              </w:rPr>
              <w:t xml:space="preserve">
саны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 </w:t>
            </w:r>
            <w:r>
              <w:br/>
            </w:r>
            <w:r>
              <w:rPr>
                <w:rFonts w:ascii="Times New Roman"/>
                <w:b w:val="false"/>
                <w:i w:val="false"/>
                <w:color w:val="000000"/>
                <w:sz w:val="20"/>
              </w:rPr>
              <w:t xml:space="preserve">
йын- </w:t>
            </w:r>
            <w:r>
              <w:br/>
            </w:r>
            <w:r>
              <w:rPr>
                <w:rFonts w:ascii="Times New Roman"/>
                <w:b w:val="false"/>
                <w:i w:val="false"/>
                <w:color w:val="000000"/>
                <w:sz w:val="20"/>
              </w:rPr>
              <w:t xml:space="preserve">
далу </w:t>
            </w:r>
            <w:r>
              <w:br/>
            </w:r>
            <w:r>
              <w:rPr>
                <w:rFonts w:ascii="Times New Roman"/>
                <w:b w:val="false"/>
                <w:i w:val="false"/>
                <w:color w:val="000000"/>
                <w:sz w:val="20"/>
              </w:rPr>
              <w:t xml:space="preserve">
жолы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жөнелтуші </w:t>
            </w:r>
            <w:r>
              <w:br/>
            </w:r>
            <w:r>
              <w:rPr>
                <w:rFonts w:ascii="Times New Roman"/>
                <w:b w:val="false"/>
                <w:i w:val="false"/>
                <w:color w:val="000000"/>
                <w:sz w:val="20"/>
              </w:rPr>
              <w:t xml:space="preserve">
маршруттар </w:t>
            </w:r>
            <w:r>
              <w:br/>
            </w:r>
            <w:r>
              <w:rPr>
                <w:rFonts w:ascii="Times New Roman"/>
                <w:b w:val="false"/>
                <w:i w:val="false"/>
                <w:color w:val="000000"/>
                <w:sz w:val="20"/>
              </w:rPr>
              <w:t xml:space="preserve">
саны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 </w:t>
            </w:r>
            <w:r>
              <w:br/>
            </w:r>
            <w:r>
              <w:rPr>
                <w:rFonts w:ascii="Times New Roman"/>
                <w:b w:val="false"/>
                <w:i w:val="false"/>
                <w:color w:val="000000"/>
                <w:sz w:val="20"/>
              </w:rPr>
              <w:t xml:space="preserve">
руттың </w:t>
            </w:r>
            <w:r>
              <w:br/>
            </w:r>
            <w:r>
              <w:rPr>
                <w:rFonts w:ascii="Times New Roman"/>
                <w:b w:val="false"/>
                <w:i w:val="false"/>
                <w:color w:val="000000"/>
                <w:sz w:val="20"/>
              </w:rPr>
              <w:t xml:space="preserve">
таға- </w:t>
            </w:r>
            <w:r>
              <w:br/>
            </w:r>
            <w:r>
              <w:rPr>
                <w:rFonts w:ascii="Times New Roman"/>
                <w:b w:val="false"/>
                <w:i w:val="false"/>
                <w:color w:val="000000"/>
                <w:sz w:val="20"/>
              </w:rPr>
              <w:t xml:space="preserve">
йындалу </w:t>
            </w:r>
            <w:r>
              <w:br/>
            </w:r>
            <w:r>
              <w:rPr>
                <w:rFonts w:ascii="Times New Roman"/>
                <w:b w:val="false"/>
                <w:i w:val="false"/>
                <w:color w:val="000000"/>
                <w:sz w:val="20"/>
              </w:rPr>
              <w:t xml:space="preserve">
(тозаң- </w:t>
            </w:r>
            <w:r>
              <w:br/>
            </w:r>
            <w:r>
              <w:rPr>
                <w:rFonts w:ascii="Times New Roman"/>
                <w:b w:val="false"/>
                <w:i w:val="false"/>
                <w:color w:val="000000"/>
                <w:sz w:val="20"/>
              </w:rPr>
              <w:t xml:space="preserve">
қондыру) </w:t>
            </w:r>
            <w:r>
              <w:br/>
            </w:r>
            <w:r>
              <w:rPr>
                <w:rFonts w:ascii="Times New Roman"/>
                <w:b w:val="false"/>
                <w:i w:val="false"/>
                <w:color w:val="000000"/>
                <w:sz w:val="20"/>
              </w:rPr>
              <w:t xml:space="preserve">
стан- </w:t>
            </w:r>
            <w:r>
              <w:br/>
            </w:r>
            <w:r>
              <w:rPr>
                <w:rFonts w:ascii="Times New Roman"/>
                <w:b w:val="false"/>
                <w:i w:val="false"/>
                <w:color w:val="000000"/>
                <w:sz w:val="20"/>
              </w:rPr>
              <w:t xml:space="preserve">
циясы </w:t>
            </w:r>
          </w:p>
        </w:tc>
      </w:tr>
      <w:tr>
        <w:trPr>
          <w:trHeight w:val="84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шекем- </w:t>
            </w:r>
            <w:r>
              <w:br/>
            </w:r>
            <w:r>
              <w:rPr>
                <w:rFonts w:ascii="Times New Roman"/>
                <w:b w:val="false"/>
                <w:i w:val="false"/>
                <w:color w:val="000000"/>
                <w:sz w:val="20"/>
              </w:rPr>
              <w:t xml:space="preserve">
тас </w:t>
            </w:r>
            <w:r>
              <w:br/>
            </w:r>
            <w:r>
              <w:rPr>
                <w:rFonts w:ascii="Times New Roman"/>
                <w:b w:val="false"/>
                <w:i w:val="false"/>
                <w:color w:val="000000"/>
                <w:sz w:val="20"/>
              </w:rPr>
              <w:t xml:space="preserve">
тасы- </w:t>
            </w:r>
            <w:r>
              <w:br/>
            </w:r>
            <w:r>
              <w:rPr>
                <w:rFonts w:ascii="Times New Roman"/>
                <w:b w:val="false"/>
                <w:i w:val="false"/>
                <w:color w:val="000000"/>
                <w:sz w:val="20"/>
              </w:rPr>
              <w:t xml:space="preserve">
ғыштар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 </w:t>
            </w:r>
            <w:r>
              <w:br/>
            </w:r>
            <w:r>
              <w:rPr>
                <w:rFonts w:ascii="Times New Roman"/>
                <w:b w:val="false"/>
                <w:i w:val="false"/>
                <w:color w:val="000000"/>
                <w:sz w:val="20"/>
              </w:rPr>
              <w:t xml:space="preserve">
тин- </w:t>
            </w:r>
            <w:r>
              <w:br/>
            </w:r>
            <w:r>
              <w:rPr>
                <w:rFonts w:ascii="Times New Roman"/>
                <w:b w:val="false"/>
                <w:i w:val="false"/>
                <w:color w:val="000000"/>
                <w:sz w:val="20"/>
              </w:rPr>
              <w:t xml:space="preserve">
гтер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поездар </w:t>
            </w:r>
            <w:r>
              <w:br/>
            </w:r>
            <w:r>
              <w:rPr>
                <w:rFonts w:ascii="Times New Roman"/>
                <w:b w:val="false"/>
                <w:i w:val="false"/>
                <w:color w:val="000000"/>
                <w:sz w:val="20"/>
              </w:rPr>
              <w:t xml:space="preserve">
(топтар)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 </w:t>
            </w:r>
            <w:r>
              <w:br/>
            </w:r>
            <w:r>
              <w:rPr>
                <w:rFonts w:ascii="Times New Roman"/>
                <w:b w:val="false"/>
                <w:i w:val="false"/>
                <w:color w:val="000000"/>
                <w:sz w:val="20"/>
              </w:rPr>
              <w:t xml:space="preserve">
гон- </w:t>
            </w:r>
            <w:r>
              <w:br/>
            </w:r>
            <w:r>
              <w:rPr>
                <w:rFonts w:ascii="Times New Roman"/>
                <w:b w:val="false"/>
                <w:i w:val="false"/>
                <w:color w:val="000000"/>
                <w:sz w:val="20"/>
              </w:rPr>
              <w:t xml:space="preserve">
дар </w:t>
            </w:r>
          </w:p>
        </w:tc>
        <w:tc>
          <w:tcPr>
            <w:tcW w:w="0" w:type="auto"/>
            <w:vMerge/>
            <w:tcBorders>
              <w:top w:val="nil"/>
              <w:left w:val="single" w:color="cfcfcf" w:sz="5"/>
              <w:bottom w:val="single" w:color="cfcfcf" w:sz="5"/>
              <w:right w:val="single" w:color="cfcfcf" w:sz="5"/>
            </w:tcBorders>
          </w:tcPr>
          <w:p/>
        </w:tc>
      </w:tr>
      <w:tr>
        <w:trPr>
          <w:trHeight w:val="30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6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ff0000"/>
          <w:sz w:val="28"/>
        </w:rPr>
        <w:t xml:space="preserve">      Ескертпе </w:t>
      </w:r>
      <w:r>
        <w:rPr>
          <w:rFonts w:ascii="Times New Roman"/>
          <w:b w:val="false"/>
          <w:i w:val="false"/>
          <w:color w:val="000000"/>
          <w:sz w:val="28"/>
        </w:rPr>
        <w:t xml:space="preserve">. Тасымалдану тек вагондарда жоспарланған жүктер </w:t>
      </w:r>
      <w:r>
        <w:br/>
      </w:r>
      <w:r>
        <w:rPr>
          <w:rFonts w:ascii="Times New Roman"/>
          <w:b w:val="false"/>
          <w:i w:val="false"/>
          <w:color w:val="000000"/>
          <w:sz w:val="28"/>
        </w:rPr>
        <w:t xml:space="preserve">
бойынша 11-баған толтырылмайды. </w:t>
      </w:r>
    </w:p>
    <w:p>
      <w:pPr>
        <w:spacing w:after="0"/>
        <w:ind w:left="0"/>
        <w:jc w:val="both"/>
      </w:pPr>
      <w:r>
        <w:rPr>
          <w:rFonts w:ascii="Times New Roman"/>
          <w:b w:val="false"/>
          <w:i w:val="false"/>
          <w:color w:val="000000"/>
          <w:sz w:val="28"/>
        </w:rPr>
        <w:t xml:space="preserve">М.О.                Кәсіпорын басшысы 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200___ж. "______"________________________ </w:t>
      </w:r>
    </w:p>
    <w:bookmarkStart w:name="z68" w:id="200"/>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11-қосымша </w:t>
      </w:r>
    </w:p>
    <w:bookmarkEnd w:id="200"/>
    <w:p>
      <w:pPr>
        <w:spacing w:after="0"/>
        <w:ind w:left="0"/>
        <w:jc w:val="both"/>
      </w:pPr>
      <w:r>
        <w:rPr>
          <w:rFonts w:ascii="Times New Roman"/>
          <w:b/>
          <w:i w:val="false"/>
          <w:color w:val="000000"/>
          <w:sz w:val="28"/>
        </w:rPr>
        <w:t xml:space="preserve">   20_____ж.  _________________ айындағы N ________ </w:t>
      </w:r>
      <w:r>
        <w:br/>
      </w:r>
      <w:r>
        <w:rPr>
          <w:rFonts w:ascii="Times New Roman"/>
          <w:b w:val="false"/>
          <w:i w:val="false"/>
          <w:color w:val="000000"/>
          <w:sz w:val="28"/>
        </w:rPr>
        <w:t>
</w:t>
      </w:r>
      <w:r>
        <w:rPr>
          <w:rFonts w:ascii="Times New Roman"/>
          <w:b/>
          <w:i w:val="false"/>
          <w:color w:val="000000"/>
          <w:sz w:val="28"/>
        </w:rPr>
        <w:t xml:space="preserve">тасымалдар жоспарының орындалуының есептік карточкасы </w:t>
      </w:r>
    </w:p>
    <w:p>
      <w:pPr>
        <w:spacing w:after="0"/>
        <w:ind w:left="0"/>
        <w:jc w:val="both"/>
      </w:pPr>
      <w:r>
        <w:rPr>
          <w:rFonts w:ascii="Times New Roman"/>
          <w:b w:val="false"/>
          <w:i w:val="false"/>
          <w:color w:val="000000"/>
          <w:sz w:val="28"/>
        </w:rPr>
        <w:t xml:space="preserve">        станция ________________________________ т.ж. </w:t>
      </w:r>
      <w:r>
        <w:br/>
      </w:r>
      <w:r>
        <w:rPr>
          <w:rFonts w:ascii="Times New Roman"/>
          <w:b w:val="false"/>
          <w:i w:val="false"/>
          <w:color w:val="000000"/>
          <w:sz w:val="28"/>
        </w:rPr>
        <w:t xml:space="preserve">
         Жүктің түрі _______________________________ </w:t>
      </w:r>
      <w:r>
        <w:br/>
      </w:r>
      <w:r>
        <w:rPr>
          <w:rFonts w:ascii="Times New Roman"/>
          <w:b w:val="false"/>
          <w:i w:val="false"/>
          <w:color w:val="000000"/>
          <w:sz w:val="28"/>
        </w:rPr>
        <w:t xml:space="preserve">
   статикалық жүктеме ______________ жөнелтуші ______________ </w:t>
      </w:r>
      <w:r>
        <w:br/>
      </w:r>
      <w:r>
        <w:rPr>
          <w:rFonts w:ascii="Times New Roman"/>
          <w:b w:val="false"/>
          <w:i w:val="false"/>
          <w:color w:val="000000"/>
          <w:sz w:val="28"/>
        </w:rPr>
        <w:t xml:space="preserve">
            оның мекен-жайы __________________________ </w:t>
      </w:r>
      <w:r>
        <w:br/>
      </w:r>
      <w:r>
        <w:rPr>
          <w:rFonts w:ascii="Times New Roman"/>
          <w:b w:val="false"/>
          <w:i w:val="false"/>
          <w:color w:val="000000"/>
          <w:sz w:val="28"/>
        </w:rPr>
        <w:t xml:space="preserve">
   есеп шот N ____________ банкте 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473"/>
        <w:gridCol w:w="1113"/>
        <w:gridCol w:w="1513"/>
        <w:gridCol w:w="1373"/>
        <w:gridCol w:w="1253"/>
        <w:gridCol w:w="2173"/>
        <w:gridCol w:w="1733"/>
      </w:tblGrid>
      <w:tr>
        <w:trPr>
          <w:trHeight w:val="45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w:t>
            </w:r>
            <w:r>
              <w:br/>
            </w:r>
            <w:r>
              <w:rPr>
                <w:rFonts w:ascii="Times New Roman"/>
                <w:b w:val="false"/>
                <w:i w:val="false"/>
                <w:color w:val="000000"/>
                <w:sz w:val="20"/>
              </w:rPr>
              <w:t xml:space="preserve">
дың </w:t>
            </w:r>
            <w:r>
              <w:br/>
            </w:r>
            <w:r>
              <w:rPr>
                <w:rFonts w:ascii="Times New Roman"/>
                <w:b w:val="false"/>
                <w:i w:val="false"/>
                <w:color w:val="000000"/>
                <w:sz w:val="20"/>
              </w:rPr>
              <w:t xml:space="preserve">
күн- </w:t>
            </w:r>
            <w:r>
              <w:br/>
            </w:r>
            <w:r>
              <w:rPr>
                <w:rFonts w:ascii="Times New Roman"/>
                <w:b w:val="false"/>
                <w:i w:val="false"/>
                <w:color w:val="000000"/>
                <w:sz w:val="20"/>
              </w:rPr>
              <w:t xml:space="preserve">
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 </w:t>
            </w:r>
            <w:r>
              <w:br/>
            </w:r>
            <w:r>
              <w:rPr>
                <w:rFonts w:ascii="Times New Roman"/>
                <w:b w:val="false"/>
                <w:i w:val="false"/>
                <w:color w:val="000000"/>
                <w:sz w:val="20"/>
              </w:rPr>
              <w:t xml:space="preserve">
гон- </w:t>
            </w:r>
            <w:r>
              <w:br/>
            </w:r>
            <w:r>
              <w:rPr>
                <w:rFonts w:ascii="Times New Roman"/>
                <w:b w:val="false"/>
                <w:i w:val="false"/>
                <w:color w:val="000000"/>
                <w:sz w:val="20"/>
              </w:rPr>
              <w:t xml:space="preserve">
дар </w:t>
            </w:r>
            <w:r>
              <w:br/>
            </w:r>
            <w:r>
              <w:rPr>
                <w:rFonts w:ascii="Times New Roman"/>
                <w:b w:val="false"/>
                <w:i w:val="false"/>
                <w:color w:val="000000"/>
                <w:sz w:val="20"/>
              </w:rPr>
              <w:t xml:space="preserve">
(конт) </w:t>
            </w:r>
            <w:r>
              <w:br/>
            </w:r>
            <w:r>
              <w:rPr>
                <w:rFonts w:ascii="Times New Roman"/>
                <w:b w:val="false"/>
                <w:i w:val="false"/>
                <w:color w:val="000000"/>
                <w:sz w:val="20"/>
              </w:rPr>
              <w:t xml:space="preserve">
бе- </w:t>
            </w:r>
            <w:r>
              <w:br/>
            </w:r>
            <w:r>
              <w:rPr>
                <w:rFonts w:ascii="Times New Roman"/>
                <w:b w:val="false"/>
                <w:i w:val="false"/>
                <w:color w:val="000000"/>
                <w:sz w:val="20"/>
              </w:rPr>
              <w:t xml:space="preserve">
ріл- </w:t>
            </w:r>
            <w:r>
              <w:br/>
            </w:r>
            <w:r>
              <w:rPr>
                <w:rFonts w:ascii="Times New Roman"/>
                <w:b w:val="false"/>
                <w:i w:val="false"/>
                <w:color w:val="000000"/>
                <w:sz w:val="20"/>
              </w:rPr>
              <w:t xml:space="preserve">
ген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Тиелген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 тиеудің </w:t>
            </w:r>
            <w:r>
              <w:br/>
            </w:r>
            <w:r>
              <w:rPr>
                <w:rFonts w:ascii="Times New Roman"/>
                <w:b w:val="false"/>
                <w:i w:val="false"/>
                <w:color w:val="000000"/>
                <w:sz w:val="20"/>
              </w:rPr>
              <w:t xml:space="preserve">
себебі </w:t>
            </w:r>
          </w:p>
        </w:tc>
      </w:tr>
      <w:tr>
        <w:trPr>
          <w:trHeight w:val="450" w:hRule="atLeast"/>
        </w:trPr>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 </w:t>
            </w:r>
            <w:r>
              <w:br/>
            </w:r>
            <w:r>
              <w:rPr>
                <w:rFonts w:ascii="Times New Roman"/>
                <w:b w:val="false"/>
                <w:i w:val="false"/>
                <w:color w:val="000000"/>
                <w:sz w:val="20"/>
              </w:rPr>
              <w:t xml:space="preserve">
(конт)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 </w:t>
            </w:r>
            <w:r>
              <w:br/>
            </w:r>
            <w:r>
              <w:rPr>
                <w:rFonts w:ascii="Times New Roman"/>
                <w:b w:val="false"/>
                <w:i w:val="false"/>
                <w:color w:val="000000"/>
                <w:sz w:val="20"/>
              </w:rPr>
              <w:t xml:space="preserve">
на </w:t>
            </w: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 </w:t>
            </w:r>
            <w:r>
              <w:br/>
            </w:r>
            <w:r>
              <w:rPr>
                <w:rFonts w:ascii="Times New Roman"/>
                <w:b w:val="false"/>
                <w:i w:val="false"/>
                <w:color w:val="000000"/>
                <w:sz w:val="20"/>
              </w:rPr>
              <w:t xml:space="preserve">
(конт)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 </w:t>
            </w:r>
            <w:r>
              <w:br/>
            </w:r>
            <w:r>
              <w:rPr>
                <w:rFonts w:ascii="Times New Roman"/>
                <w:b w:val="false"/>
                <w:i w:val="false"/>
                <w:color w:val="000000"/>
                <w:sz w:val="20"/>
              </w:rPr>
              <w:t xml:space="preserve">
на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 </w:t>
            </w:r>
            <w:r>
              <w:br/>
            </w:r>
            <w:r>
              <w:rPr>
                <w:rFonts w:ascii="Times New Roman"/>
                <w:b w:val="false"/>
                <w:i w:val="false"/>
                <w:color w:val="000000"/>
                <w:sz w:val="20"/>
              </w:rPr>
              <w:t xml:space="preserve">
даушы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жөнел- </w:t>
            </w:r>
            <w:r>
              <w:br/>
            </w:r>
            <w:r>
              <w:rPr>
                <w:rFonts w:ascii="Times New Roman"/>
                <w:b w:val="false"/>
                <w:i w:val="false"/>
                <w:color w:val="000000"/>
                <w:sz w:val="20"/>
              </w:rPr>
              <w:t xml:space="preserve">
туші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w:t>
            </w:r>
            <w:r>
              <w:br/>
            </w:r>
            <w:r>
              <w:rPr>
                <w:rFonts w:ascii="Times New Roman"/>
                <w:b w:val="false"/>
                <w:i w:val="false"/>
                <w:color w:val="000000"/>
                <w:sz w:val="20"/>
              </w:rPr>
              <w:t xml:space="preserve">
на </w:t>
            </w:r>
            <w:r>
              <w:br/>
            </w:r>
            <w:r>
              <w:rPr>
                <w:rFonts w:ascii="Times New Roman"/>
                <w:b w:val="false"/>
                <w:i w:val="false"/>
                <w:color w:val="000000"/>
                <w:sz w:val="20"/>
              </w:rPr>
              <w:t xml:space="preserve">
м-ц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болмауы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болмауы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үйін- </w:t>
            </w:r>
            <w:r>
              <w:br/>
            </w:r>
            <w:r>
              <w:rPr>
                <w:rFonts w:ascii="Times New Roman"/>
                <w:b w:val="false"/>
                <w:i w:val="false"/>
                <w:color w:val="000000"/>
                <w:sz w:val="20"/>
              </w:rPr>
              <w:t xml:space="preserve">
ділері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үйін- </w:t>
            </w:r>
            <w:r>
              <w:br/>
            </w:r>
            <w:r>
              <w:rPr>
                <w:rFonts w:ascii="Times New Roman"/>
                <w:b w:val="false"/>
                <w:i w:val="false"/>
                <w:color w:val="000000"/>
                <w:sz w:val="20"/>
              </w:rPr>
              <w:t xml:space="preserve">
ділері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үйін- </w:t>
            </w:r>
            <w:r>
              <w:br/>
            </w:r>
            <w:r>
              <w:rPr>
                <w:rFonts w:ascii="Times New Roman"/>
                <w:b w:val="false"/>
                <w:i w:val="false"/>
                <w:color w:val="000000"/>
                <w:sz w:val="20"/>
              </w:rPr>
              <w:t xml:space="preserve">
ділері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үйін- </w:t>
            </w:r>
            <w:r>
              <w:br/>
            </w:r>
            <w:r>
              <w:rPr>
                <w:rFonts w:ascii="Times New Roman"/>
                <w:b w:val="false"/>
                <w:i w:val="false"/>
                <w:color w:val="000000"/>
                <w:sz w:val="20"/>
              </w:rPr>
              <w:t xml:space="preserve">
ділері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үйін- </w:t>
            </w:r>
            <w:r>
              <w:br/>
            </w:r>
            <w:r>
              <w:rPr>
                <w:rFonts w:ascii="Times New Roman"/>
                <w:b w:val="false"/>
                <w:i w:val="false"/>
                <w:color w:val="000000"/>
                <w:sz w:val="20"/>
              </w:rPr>
              <w:t xml:space="preserve">
ділері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үйін- </w:t>
            </w:r>
            <w:r>
              <w:br/>
            </w:r>
            <w:r>
              <w:rPr>
                <w:rFonts w:ascii="Times New Roman"/>
                <w:b w:val="false"/>
                <w:i w:val="false"/>
                <w:color w:val="000000"/>
                <w:sz w:val="20"/>
              </w:rPr>
              <w:t xml:space="preserve">
ділері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1-он </w:t>
            </w:r>
            <w:r>
              <w:br/>
            </w:r>
            <w:r>
              <w:rPr>
                <w:rFonts w:ascii="Times New Roman"/>
                <w:b w:val="false"/>
                <w:i w:val="false"/>
                <w:color w:val="000000"/>
                <w:sz w:val="20"/>
              </w:rPr>
              <w:t xml:space="preserve">
күн- </w:t>
            </w:r>
            <w:r>
              <w:br/>
            </w:r>
            <w:r>
              <w:rPr>
                <w:rFonts w:ascii="Times New Roman"/>
                <w:b w:val="false"/>
                <w:i w:val="false"/>
                <w:color w:val="000000"/>
                <w:sz w:val="20"/>
              </w:rPr>
              <w:t xml:space="preserve">
дік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1-онкүндік ішінде 25 ваг. ____ кем тиелген, с.і. жөнелтушінің </w:t>
      </w:r>
      <w:r>
        <w:br/>
      </w:r>
      <w:r>
        <w:rPr>
          <w:rFonts w:ascii="Times New Roman"/>
          <w:b w:val="false"/>
          <w:i w:val="false"/>
          <w:color w:val="000000"/>
          <w:sz w:val="28"/>
        </w:rPr>
        <w:t xml:space="preserve">
кінәсінен ваг. жоқ ____ тн, жолдың кінәсінен 10 ваг. ___ тн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433"/>
        <w:gridCol w:w="1133"/>
        <w:gridCol w:w="1493"/>
        <w:gridCol w:w="1453"/>
        <w:gridCol w:w="1333"/>
        <w:gridCol w:w="1733"/>
        <w:gridCol w:w="2033"/>
      </w:tblGrid>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w:t>
            </w:r>
            <w:r>
              <w:br/>
            </w:r>
            <w:r>
              <w:rPr>
                <w:rFonts w:ascii="Times New Roman"/>
                <w:b w:val="false"/>
                <w:i w:val="false"/>
                <w:color w:val="000000"/>
                <w:sz w:val="20"/>
              </w:rPr>
              <w:t xml:space="preserve">
болмауы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болмауы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w:t>
            </w:r>
            <w:r>
              <w:br/>
            </w:r>
            <w:r>
              <w:rPr>
                <w:rFonts w:ascii="Times New Roman"/>
                <w:b w:val="false"/>
                <w:i w:val="false"/>
                <w:color w:val="000000"/>
                <w:sz w:val="20"/>
              </w:rPr>
              <w:t xml:space="preserve">
болмауы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 </w:t>
            </w:r>
            <w:r>
              <w:br/>
            </w:r>
            <w:r>
              <w:rPr>
                <w:rFonts w:ascii="Times New Roman"/>
                <w:b w:val="false"/>
                <w:i w:val="false"/>
                <w:color w:val="000000"/>
                <w:sz w:val="20"/>
              </w:rPr>
              <w:t xml:space="preserve">
рындағы </w:t>
            </w:r>
            <w:r>
              <w:br/>
            </w:r>
            <w:r>
              <w:rPr>
                <w:rFonts w:ascii="Times New Roman"/>
                <w:b w:val="false"/>
                <w:i w:val="false"/>
                <w:color w:val="000000"/>
                <w:sz w:val="20"/>
              </w:rPr>
              <w:t xml:space="preserve">
авария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 </w:t>
            </w:r>
            <w:r>
              <w:br/>
            </w:r>
            <w:r>
              <w:rPr>
                <w:rFonts w:ascii="Times New Roman"/>
                <w:b w:val="false"/>
                <w:i w:val="false"/>
                <w:color w:val="000000"/>
                <w:sz w:val="20"/>
              </w:rPr>
              <w:t xml:space="preserve">
рындағы </w:t>
            </w:r>
            <w:r>
              <w:br/>
            </w:r>
            <w:r>
              <w:rPr>
                <w:rFonts w:ascii="Times New Roman"/>
                <w:b w:val="false"/>
                <w:i w:val="false"/>
                <w:color w:val="000000"/>
                <w:sz w:val="20"/>
              </w:rPr>
              <w:t xml:space="preserve">
авария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болмауы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 </w:t>
            </w:r>
            <w:r>
              <w:br/>
            </w:r>
            <w:r>
              <w:rPr>
                <w:rFonts w:ascii="Times New Roman"/>
                <w:b w:val="false"/>
                <w:i w:val="false"/>
                <w:color w:val="000000"/>
                <w:sz w:val="20"/>
              </w:rPr>
              <w:t xml:space="preserve">
рындағы </w:t>
            </w:r>
            <w:r>
              <w:br/>
            </w:r>
            <w:r>
              <w:rPr>
                <w:rFonts w:ascii="Times New Roman"/>
                <w:b w:val="false"/>
                <w:i w:val="false"/>
                <w:color w:val="000000"/>
                <w:sz w:val="20"/>
              </w:rPr>
              <w:t xml:space="preserve">
авария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 </w:t>
            </w:r>
            <w:r>
              <w:br/>
            </w:r>
            <w:r>
              <w:rPr>
                <w:rFonts w:ascii="Times New Roman"/>
                <w:b w:val="false"/>
                <w:i w:val="false"/>
                <w:color w:val="000000"/>
                <w:sz w:val="20"/>
              </w:rPr>
              <w:t xml:space="preserve">
рындағы </w:t>
            </w:r>
            <w:r>
              <w:br/>
            </w:r>
            <w:r>
              <w:rPr>
                <w:rFonts w:ascii="Times New Roman"/>
                <w:b w:val="false"/>
                <w:i w:val="false"/>
                <w:color w:val="000000"/>
                <w:sz w:val="20"/>
              </w:rPr>
              <w:t xml:space="preserve">
авария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 </w:t>
            </w:r>
            <w:r>
              <w:br/>
            </w:r>
            <w:r>
              <w:rPr>
                <w:rFonts w:ascii="Times New Roman"/>
                <w:b w:val="false"/>
                <w:i w:val="false"/>
                <w:color w:val="000000"/>
                <w:sz w:val="20"/>
              </w:rPr>
              <w:t xml:space="preserve">
рындағы </w:t>
            </w:r>
            <w:r>
              <w:br/>
            </w:r>
            <w:r>
              <w:rPr>
                <w:rFonts w:ascii="Times New Roman"/>
                <w:b w:val="false"/>
                <w:i w:val="false"/>
                <w:color w:val="000000"/>
                <w:sz w:val="20"/>
              </w:rPr>
              <w:t xml:space="preserve">
авария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 </w:t>
            </w:r>
            <w:r>
              <w:br/>
            </w:r>
            <w:r>
              <w:rPr>
                <w:rFonts w:ascii="Times New Roman"/>
                <w:b w:val="false"/>
                <w:i w:val="false"/>
                <w:color w:val="000000"/>
                <w:sz w:val="20"/>
              </w:rPr>
              <w:t xml:space="preserve">
рындағы </w:t>
            </w:r>
            <w:r>
              <w:br/>
            </w:r>
            <w:r>
              <w:rPr>
                <w:rFonts w:ascii="Times New Roman"/>
                <w:b w:val="false"/>
                <w:i w:val="false"/>
                <w:color w:val="000000"/>
                <w:sz w:val="20"/>
              </w:rPr>
              <w:t xml:space="preserve">
авария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күшінің </w:t>
            </w:r>
            <w:r>
              <w:br/>
            </w:r>
            <w:r>
              <w:rPr>
                <w:rFonts w:ascii="Times New Roman"/>
                <w:b w:val="false"/>
                <w:i w:val="false"/>
                <w:color w:val="000000"/>
                <w:sz w:val="20"/>
              </w:rPr>
              <w:t xml:space="preserve">
болмауы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2-он </w:t>
            </w:r>
            <w:r>
              <w:br/>
            </w:r>
            <w:r>
              <w:rPr>
                <w:rFonts w:ascii="Times New Roman"/>
                <w:b w:val="false"/>
                <w:i w:val="false"/>
                <w:color w:val="000000"/>
                <w:sz w:val="20"/>
              </w:rPr>
              <w:t xml:space="preserve">
күн- </w:t>
            </w:r>
            <w:r>
              <w:br/>
            </w:r>
            <w:r>
              <w:rPr>
                <w:rFonts w:ascii="Times New Roman"/>
                <w:b w:val="false"/>
                <w:i w:val="false"/>
                <w:color w:val="000000"/>
                <w:sz w:val="20"/>
              </w:rPr>
              <w:t xml:space="preserve">
дік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2-онкүндік ішінде 30 ваг. ____ кем тиелген, с.і. жөнелтушінің </w:t>
      </w:r>
      <w:r>
        <w:br/>
      </w:r>
      <w:r>
        <w:rPr>
          <w:rFonts w:ascii="Times New Roman"/>
          <w:b w:val="false"/>
          <w:i w:val="false"/>
          <w:color w:val="000000"/>
          <w:sz w:val="28"/>
        </w:rPr>
        <w:t xml:space="preserve">
кінәсінен 13 ваг. ____ тн, жолдың кінәсінен ваг. ___ тн. жоқ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293"/>
        <w:gridCol w:w="1433"/>
        <w:gridCol w:w="1493"/>
        <w:gridCol w:w="1353"/>
        <w:gridCol w:w="1313"/>
        <w:gridCol w:w="1933"/>
        <w:gridCol w:w="2053"/>
      </w:tblGrid>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w:t>
            </w:r>
            <w:r>
              <w:br/>
            </w:r>
            <w:r>
              <w:rPr>
                <w:rFonts w:ascii="Times New Roman"/>
                <w:b w:val="false"/>
                <w:i w:val="false"/>
                <w:color w:val="000000"/>
                <w:sz w:val="20"/>
              </w:rPr>
              <w:t xml:space="preserve">
на </w:t>
            </w:r>
            <w:r>
              <w:br/>
            </w:r>
            <w:r>
              <w:rPr>
                <w:rFonts w:ascii="Times New Roman"/>
                <w:b w:val="false"/>
                <w:i w:val="false"/>
                <w:color w:val="000000"/>
                <w:sz w:val="20"/>
              </w:rPr>
              <w:t xml:space="preserve">
м-ц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болмауы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болмауы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болмауы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болмауы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Шептің </w:t>
            </w:r>
            <w:r>
              <w:br/>
            </w:r>
            <w:r>
              <w:rPr>
                <w:rFonts w:ascii="Times New Roman"/>
                <w:b w:val="false"/>
                <w:i w:val="false"/>
                <w:color w:val="000000"/>
                <w:sz w:val="20"/>
              </w:rPr>
              <w:t xml:space="preserve">
бос </w:t>
            </w:r>
            <w:r>
              <w:br/>
            </w:r>
            <w:r>
              <w:rPr>
                <w:rFonts w:ascii="Times New Roman"/>
                <w:b w:val="false"/>
                <w:i w:val="false"/>
                <w:color w:val="000000"/>
                <w:sz w:val="20"/>
              </w:rPr>
              <w:t xml:space="preserve">
болмауы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Шептің </w:t>
            </w:r>
            <w:r>
              <w:br/>
            </w:r>
            <w:r>
              <w:rPr>
                <w:rFonts w:ascii="Times New Roman"/>
                <w:b w:val="false"/>
                <w:i w:val="false"/>
                <w:color w:val="000000"/>
                <w:sz w:val="20"/>
              </w:rPr>
              <w:t xml:space="preserve">
бос </w:t>
            </w:r>
            <w:r>
              <w:br/>
            </w:r>
            <w:r>
              <w:rPr>
                <w:rFonts w:ascii="Times New Roman"/>
                <w:b w:val="false"/>
                <w:i w:val="false"/>
                <w:color w:val="000000"/>
                <w:sz w:val="20"/>
              </w:rPr>
              <w:t xml:space="preserve">
болмауы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3-он </w:t>
            </w:r>
            <w:r>
              <w:br/>
            </w:r>
            <w:r>
              <w:rPr>
                <w:rFonts w:ascii="Times New Roman"/>
                <w:b w:val="false"/>
                <w:i w:val="false"/>
                <w:color w:val="000000"/>
                <w:sz w:val="20"/>
              </w:rPr>
              <w:t xml:space="preserve">
күн- </w:t>
            </w:r>
            <w:r>
              <w:br/>
            </w:r>
            <w:r>
              <w:rPr>
                <w:rFonts w:ascii="Times New Roman"/>
                <w:b w:val="false"/>
                <w:i w:val="false"/>
                <w:color w:val="000000"/>
                <w:sz w:val="20"/>
              </w:rPr>
              <w:t xml:space="preserve">
дік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3-онкүндік ішінде 35 ваг. ____ кем тиелген, с.і. жөнелтушінің </w:t>
      </w:r>
      <w:r>
        <w:br/>
      </w:r>
      <w:r>
        <w:rPr>
          <w:rFonts w:ascii="Times New Roman"/>
          <w:b w:val="false"/>
          <w:i w:val="false"/>
          <w:color w:val="000000"/>
          <w:sz w:val="28"/>
        </w:rPr>
        <w:t xml:space="preserve">
кінәсінен 30 ваг. ____ тн, жолдың кінәсінен 5 ваг. ___ тн.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333"/>
        <w:gridCol w:w="1373"/>
        <w:gridCol w:w="1473"/>
        <w:gridCol w:w="1393"/>
        <w:gridCol w:w="1333"/>
        <w:gridCol w:w="1893"/>
        <w:gridCol w:w="2073"/>
      </w:tblGrid>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Айдың </w:t>
            </w:r>
            <w:r>
              <w:br/>
            </w:r>
            <w:r>
              <w:rPr>
                <w:rFonts w:ascii="Times New Roman"/>
                <w:b w:val="false"/>
                <w:i w:val="false"/>
                <w:color w:val="000000"/>
                <w:sz w:val="20"/>
              </w:rPr>
              <w:t xml:space="preserve">
жиын- </w:t>
            </w:r>
            <w:r>
              <w:br/>
            </w:r>
            <w:r>
              <w:rPr>
                <w:rFonts w:ascii="Times New Roman"/>
                <w:b w:val="false"/>
                <w:i w:val="false"/>
                <w:color w:val="000000"/>
                <w:sz w:val="20"/>
              </w:rPr>
              <w:t xml:space="preserve">
тығы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593"/>
        <w:gridCol w:w="1573"/>
        <w:gridCol w:w="1373"/>
        <w:gridCol w:w="1213"/>
        <w:gridCol w:w="1273"/>
        <w:gridCol w:w="1373"/>
        <w:gridCol w:w="1093"/>
        <w:gridCol w:w="1233"/>
      </w:tblGrid>
      <w:tr>
        <w:trPr>
          <w:trHeight w:val="45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айдың </w:t>
            </w:r>
            <w:r>
              <w:br/>
            </w:r>
            <w:r>
              <w:rPr>
                <w:rFonts w:ascii="Times New Roman"/>
                <w:b w:val="false"/>
                <w:i w:val="false"/>
                <w:color w:val="000000"/>
                <w:sz w:val="20"/>
              </w:rPr>
              <w:t xml:space="preserve">
күн- </w:t>
            </w:r>
            <w:r>
              <w:br/>
            </w:r>
            <w:r>
              <w:rPr>
                <w:rFonts w:ascii="Times New Roman"/>
                <w:b w:val="false"/>
                <w:i w:val="false"/>
                <w:color w:val="000000"/>
                <w:sz w:val="20"/>
              </w:rPr>
              <w:t xml:space="preserve">
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қыз- </w:t>
            </w:r>
            <w:r>
              <w:br/>
            </w:r>
            <w:r>
              <w:rPr>
                <w:rFonts w:ascii="Times New Roman"/>
                <w:b w:val="false"/>
                <w:i w:val="false"/>
                <w:color w:val="000000"/>
                <w:sz w:val="20"/>
              </w:rPr>
              <w:t xml:space="preserve">
меткерлердің </w:t>
            </w:r>
            <w:r>
              <w:br/>
            </w:r>
            <w:r>
              <w:rPr>
                <w:rFonts w:ascii="Times New Roman"/>
                <w:b w:val="false"/>
                <w:i w:val="false"/>
                <w:color w:val="000000"/>
                <w:sz w:val="20"/>
              </w:rPr>
              <w:t xml:space="preserve">
қолдары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Тағайындалу жолдары </w:t>
            </w:r>
            <w:r>
              <w:br/>
            </w:r>
            <w:r>
              <w:rPr>
                <w:rFonts w:ascii="Times New Roman"/>
                <w:b w:val="false"/>
                <w:i w:val="false"/>
                <w:color w:val="000000"/>
                <w:sz w:val="20"/>
              </w:rPr>
              <w:t xml:space="preserve">
бойынша тиелген вагондар </w:t>
            </w:r>
            <w:r>
              <w:br/>
            </w:r>
            <w:r>
              <w:rPr>
                <w:rFonts w:ascii="Times New Roman"/>
                <w:b w:val="false"/>
                <w:i w:val="false"/>
                <w:color w:val="000000"/>
                <w:sz w:val="20"/>
              </w:rPr>
              <w:t xml:space="preserve">
(контейнерлер) </w:t>
            </w:r>
          </w:p>
        </w:tc>
      </w:tr>
      <w:tr>
        <w:trPr>
          <w:trHeight w:val="450"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 </w:t>
            </w:r>
            <w:r>
              <w:br/>
            </w:r>
            <w:r>
              <w:rPr>
                <w:rFonts w:ascii="Times New Roman"/>
                <w:b w:val="false"/>
                <w:i w:val="false"/>
                <w:color w:val="000000"/>
                <w:sz w:val="20"/>
              </w:rPr>
              <w:t xml:space="preserve">
ция- </w:t>
            </w:r>
            <w:r>
              <w:br/>
            </w:r>
            <w:r>
              <w:rPr>
                <w:rFonts w:ascii="Times New Roman"/>
                <w:b w:val="false"/>
                <w:i w:val="false"/>
                <w:color w:val="000000"/>
                <w:sz w:val="20"/>
              </w:rPr>
              <w:t xml:space="preserve">
ның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 </w:t>
            </w:r>
            <w:r>
              <w:br/>
            </w:r>
            <w:r>
              <w:rPr>
                <w:rFonts w:ascii="Times New Roman"/>
                <w:b w:val="false"/>
                <w:i w:val="false"/>
                <w:color w:val="000000"/>
                <w:sz w:val="20"/>
              </w:rPr>
              <w:t xml:space="preserve">
туші- </w:t>
            </w:r>
            <w:r>
              <w:br/>
            </w:r>
            <w:r>
              <w:rPr>
                <w:rFonts w:ascii="Times New Roman"/>
                <w:b w:val="false"/>
                <w:i w:val="false"/>
                <w:color w:val="000000"/>
                <w:sz w:val="20"/>
              </w:rPr>
              <w:t xml:space="preserve">
нің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Моск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Горьк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Льв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w:t>
            </w:r>
            <w:r>
              <w:br/>
            </w:r>
            <w:r>
              <w:rPr>
                <w:rFonts w:ascii="Times New Roman"/>
                <w:b w:val="false"/>
                <w:i w:val="false"/>
                <w:color w:val="000000"/>
                <w:sz w:val="20"/>
              </w:rPr>
              <w:t xml:space="preserve">
на м-ц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1-он </w:t>
            </w:r>
            <w:r>
              <w:br/>
            </w:r>
            <w:r>
              <w:rPr>
                <w:rFonts w:ascii="Times New Roman"/>
                <w:b w:val="false"/>
                <w:i w:val="false"/>
                <w:color w:val="000000"/>
                <w:sz w:val="20"/>
              </w:rPr>
              <w:t xml:space="preserve">
күндік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1-онкүндік ішінде 25 ваг. ____ кем тиелген, с.і. жөнелтушінің </w:t>
      </w:r>
      <w:r>
        <w:br/>
      </w:r>
      <w:r>
        <w:rPr>
          <w:rFonts w:ascii="Times New Roman"/>
          <w:b w:val="false"/>
          <w:i w:val="false"/>
          <w:color w:val="000000"/>
          <w:sz w:val="28"/>
        </w:rPr>
        <w:t xml:space="preserve">
кінәсінен ваг. жоқ ____ тн, жолдың кінәсінен 10 ваг. ___ тн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573"/>
        <w:gridCol w:w="1593"/>
        <w:gridCol w:w="1373"/>
        <w:gridCol w:w="1233"/>
        <w:gridCol w:w="1213"/>
        <w:gridCol w:w="1433"/>
        <w:gridCol w:w="1073"/>
        <w:gridCol w:w="1213"/>
      </w:tblGrid>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2-он </w:t>
            </w:r>
            <w:r>
              <w:br/>
            </w:r>
            <w:r>
              <w:rPr>
                <w:rFonts w:ascii="Times New Roman"/>
                <w:b w:val="false"/>
                <w:i w:val="false"/>
                <w:color w:val="000000"/>
                <w:sz w:val="20"/>
              </w:rPr>
              <w:t xml:space="preserve">
күндік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2-онкүндік ішінде 30 ваг. ____ кем тиелген, с.і. жөнелтушінің </w:t>
      </w:r>
      <w:r>
        <w:br/>
      </w:r>
      <w:r>
        <w:rPr>
          <w:rFonts w:ascii="Times New Roman"/>
          <w:b w:val="false"/>
          <w:i w:val="false"/>
          <w:color w:val="000000"/>
          <w:sz w:val="28"/>
        </w:rPr>
        <w:t xml:space="preserve">
кінәсінен 13 ваг. ____ тн, жолдың кінәсінен ваг. ___ тн. жоқ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593"/>
        <w:gridCol w:w="1593"/>
        <w:gridCol w:w="1253"/>
        <w:gridCol w:w="1153"/>
        <w:gridCol w:w="1233"/>
        <w:gridCol w:w="1413"/>
        <w:gridCol w:w="1433"/>
        <w:gridCol w:w="1233"/>
      </w:tblGrid>
      <w:tr>
        <w:trPr>
          <w:trHeight w:val="450" w:hRule="atLeast"/>
        </w:trPr>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айдың </w:t>
            </w:r>
            <w:r>
              <w:br/>
            </w:r>
            <w:r>
              <w:rPr>
                <w:rFonts w:ascii="Times New Roman"/>
                <w:b w:val="false"/>
                <w:i w:val="false"/>
                <w:color w:val="000000"/>
                <w:sz w:val="20"/>
              </w:rPr>
              <w:t xml:space="preserve">
күн- </w:t>
            </w:r>
            <w:r>
              <w:br/>
            </w:r>
            <w:r>
              <w:rPr>
                <w:rFonts w:ascii="Times New Roman"/>
                <w:b w:val="false"/>
                <w:i w:val="false"/>
                <w:color w:val="000000"/>
                <w:sz w:val="20"/>
              </w:rPr>
              <w:t xml:space="preserve">
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қыз- </w:t>
            </w:r>
            <w:r>
              <w:br/>
            </w:r>
            <w:r>
              <w:rPr>
                <w:rFonts w:ascii="Times New Roman"/>
                <w:b w:val="false"/>
                <w:i w:val="false"/>
                <w:color w:val="000000"/>
                <w:sz w:val="20"/>
              </w:rPr>
              <w:t xml:space="preserve">
меткерлердің </w:t>
            </w:r>
            <w:r>
              <w:br/>
            </w:r>
            <w:r>
              <w:rPr>
                <w:rFonts w:ascii="Times New Roman"/>
                <w:b w:val="false"/>
                <w:i w:val="false"/>
                <w:color w:val="000000"/>
                <w:sz w:val="20"/>
              </w:rPr>
              <w:t xml:space="preserve">
қолдары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Тағайындалу жолдары </w:t>
            </w:r>
            <w:r>
              <w:br/>
            </w:r>
            <w:r>
              <w:rPr>
                <w:rFonts w:ascii="Times New Roman"/>
                <w:b w:val="false"/>
                <w:i w:val="false"/>
                <w:color w:val="000000"/>
                <w:sz w:val="20"/>
              </w:rPr>
              <w:t xml:space="preserve">
бойынша тиелген вагондар </w:t>
            </w:r>
            <w:r>
              <w:br/>
            </w:r>
            <w:r>
              <w:rPr>
                <w:rFonts w:ascii="Times New Roman"/>
                <w:b w:val="false"/>
                <w:i w:val="false"/>
                <w:color w:val="000000"/>
                <w:sz w:val="20"/>
              </w:rPr>
              <w:t xml:space="preserve">
(контейнерлер) </w:t>
            </w:r>
          </w:p>
        </w:tc>
      </w:tr>
      <w:tr>
        <w:trPr>
          <w:trHeight w:val="450"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 </w:t>
            </w:r>
            <w:r>
              <w:br/>
            </w:r>
            <w:r>
              <w:rPr>
                <w:rFonts w:ascii="Times New Roman"/>
                <w:b w:val="false"/>
                <w:i w:val="false"/>
                <w:color w:val="000000"/>
                <w:sz w:val="20"/>
              </w:rPr>
              <w:t xml:space="preserve">
ция- </w:t>
            </w:r>
            <w:r>
              <w:br/>
            </w:r>
            <w:r>
              <w:rPr>
                <w:rFonts w:ascii="Times New Roman"/>
                <w:b w:val="false"/>
                <w:i w:val="false"/>
                <w:color w:val="000000"/>
                <w:sz w:val="20"/>
              </w:rPr>
              <w:t xml:space="preserve">
ның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 </w:t>
            </w:r>
            <w:r>
              <w:br/>
            </w:r>
            <w:r>
              <w:rPr>
                <w:rFonts w:ascii="Times New Roman"/>
                <w:b w:val="false"/>
                <w:i w:val="false"/>
                <w:color w:val="000000"/>
                <w:sz w:val="20"/>
              </w:rPr>
              <w:t xml:space="preserve">
туші- </w:t>
            </w:r>
            <w:r>
              <w:br/>
            </w:r>
            <w:r>
              <w:rPr>
                <w:rFonts w:ascii="Times New Roman"/>
                <w:b w:val="false"/>
                <w:i w:val="false"/>
                <w:color w:val="000000"/>
                <w:sz w:val="20"/>
              </w:rPr>
              <w:t xml:space="preserve">
нің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Моск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Горьк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Льв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w:t>
            </w:r>
            <w:r>
              <w:br/>
            </w:r>
            <w:r>
              <w:rPr>
                <w:rFonts w:ascii="Times New Roman"/>
                <w:b w:val="false"/>
                <w:i w:val="false"/>
                <w:color w:val="000000"/>
                <w:sz w:val="20"/>
              </w:rPr>
              <w:t xml:space="preserve">
на м-ц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3-он күндік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bl>
    <w:p>
      <w:pPr>
        <w:spacing w:after="0"/>
        <w:ind w:left="0"/>
        <w:jc w:val="both"/>
      </w:pPr>
      <w:r>
        <w:rPr>
          <w:rFonts w:ascii="Times New Roman"/>
          <w:b w:val="false"/>
          <w:i w:val="false"/>
          <w:color w:val="000000"/>
          <w:sz w:val="28"/>
        </w:rPr>
        <w:t xml:space="preserve">3-онкүндік ішінде 35 ваг. ____ кем тиелген, с.і. жөнелтушінің </w:t>
      </w:r>
      <w:r>
        <w:br/>
      </w:r>
      <w:r>
        <w:rPr>
          <w:rFonts w:ascii="Times New Roman"/>
          <w:b w:val="false"/>
          <w:i w:val="false"/>
          <w:color w:val="000000"/>
          <w:sz w:val="28"/>
        </w:rPr>
        <w:t xml:space="preserve">
кінәсінен 30 ваг. ____ тн, жолдың кінәсінен 5 ваг. ___ тн.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513"/>
        <w:gridCol w:w="1473"/>
        <w:gridCol w:w="1293"/>
        <w:gridCol w:w="1113"/>
        <w:gridCol w:w="1273"/>
        <w:gridCol w:w="1373"/>
        <w:gridCol w:w="1433"/>
        <w:gridCol w:w="1273"/>
      </w:tblGrid>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Айдың </w:t>
            </w:r>
            <w:r>
              <w:br/>
            </w:r>
            <w:r>
              <w:rPr>
                <w:rFonts w:ascii="Times New Roman"/>
                <w:b w:val="false"/>
                <w:i w:val="false"/>
                <w:color w:val="000000"/>
                <w:sz w:val="20"/>
              </w:rPr>
              <w:t xml:space="preserve">
жиын- </w:t>
            </w:r>
            <w:r>
              <w:br/>
            </w:r>
            <w:r>
              <w:rPr>
                <w:rFonts w:ascii="Times New Roman"/>
                <w:b w:val="false"/>
                <w:i w:val="false"/>
                <w:color w:val="000000"/>
                <w:sz w:val="20"/>
              </w:rPr>
              <w:t xml:space="preserve">
тығы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093"/>
        <w:gridCol w:w="1053"/>
        <w:gridCol w:w="1053"/>
        <w:gridCol w:w="1053"/>
        <w:gridCol w:w="1133"/>
        <w:gridCol w:w="1053"/>
        <w:gridCol w:w="1053"/>
        <w:gridCol w:w="1113"/>
      </w:tblGrid>
      <w:tr>
        <w:trPr>
          <w:trHeight w:val="45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айдың күн- </w:t>
            </w:r>
            <w:r>
              <w:br/>
            </w:r>
            <w:r>
              <w:rPr>
                <w:rFonts w:ascii="Times New Roman"/>
                <w:b w:val="false"/>
                <w:i w:val="false"/>
                <w:color w:val="000000"/>
                <w:sz w:val="20"/>
              </w:rPr>
              <w:t xml:space="preserve">
дері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Тағайындалу жолдары бойынша </w:t>
            </w:r>
            <w:r>
              <w:br/>
            </w:r>
            <w:r>
              <w:rPr>
                <w:rFonts w:ascii="Times New Roman"/>
                <w:b w:val="false"/>
                <w:i w:val="false"/>
                <w:color w:val="000000"/>
                <w:sz w:val="20"/>
              </w:rPr>
              <w:t xml:space="preserve">
тиелген вагондар (контейнерлер) </w:t>
            </w:r>
          </w:p>
        </w:tc>
      </w:tr>
      <w:tr>
        <w:trPr>
          <w:trHeight w:val="45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w:t>
            </w:r>
            <w:r>
              <w:br/>
            </w:r>
            <w:r>
              <w:rPr>
                <w:rFonts w:ascii="Times New Roman"/>
                <w:b w:val="false"/>
                <w:i w:val="false"/>
                <w:color w:val="000000"/>
                <w:sz w:val="20"/>
              </w:rPr>
              <w:t xml:space="preserve">
на м-ц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1-он күндік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1-онкүндік ішінде 25 ваг. ____ кем тиелген, с.і. жөнелтушінің </w:t>
      </w:r>
      <w:r>
        <w:br/>
      </w:r>
      <w:r>
        <w:rPr>
          <w:rFonts w:ascii="Times New Roman"/>
          <w:b w:val="false"/>
          <w:i w:val="false"/>
          <w:color w:val="000000"/>
          <w:sz w:val="28"/>
        </w:rPr>
        <w:t xml:space="preserve">
кінәсінен ваг. жоқ ____ тн, жолдың кінәсінен 10 ваг. ___ тн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073"/>
        <w:gridCol w:w="1073"/>
        <w:gridCol w:w="1073"/>
        <w:gridCol w:w="1033"/>
        <w:gridCol w:w="1073"/>
        <w:gridCol w:w="993"/>
        <w:gridCol w:w="1133"/>
        <w:gridCol w:w="1013"/>
      </w:tblGrid>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2-он күндік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2-онкүндік ішінде 30 ваг. ____ кем тиелген, с.і. жөнелтушінің </w:t>
      </w:r>
      <w:r>
        <w:br/>
      </w:r>
      <w:r>
        <w:rPr>
          <w:rFonts w:ascii="Times New Roman"/>
          <w:b w:val="false"/>
          <w:i w:val="false"/>
          <w:color w:val="000000"/>
          <w:sz w:val="28"/>
        </w:rPr>
        <w:t xml:space="preserve">
кінәсінен 13 ваг. ____ тн, жолдың кінәсінен ваг. ___ тн. жоқ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093"/>
        <w:gridCol w:w="1053"/>
        <w:gridCol w:w="1053"/>
        <w:gridCol w:w="1053"/>
        <w:gridCol w:w="1133"/>
        <w:gridCol w:w="1053"/>
        <w:gridCol w:w="1053"/>
        <w:gridCol w:w="1113"/>
      </w:tblGrid>
      <w:tr>
        <w:trPr>
          <w:trHeight w:val="45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айдың күн- </w:t>
            </w:r>
            <w:r>
              <w:br/>
            </w:r>
            <w:r>
              <w:rPr>
                <w:rFonts w:ascii="Times New Roman"/>
                <w:b w:val="false"/>
                <w:i w:val="false"/>
                <w:color w:val="000000"/>
                <w:sz w:val="20"/>
              </w:rPr>
              <w:t xml:space="preserve">
дері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Тағайындалу жолдары бойынша </w:t>
            </w:r>
            <w:r>
              <w:br/>
            </w:r>
            <w:r>
              <w:rPr>
                <w:rFonts w:ascii="Times New Roman"/>
                <w:b w:val="false"/>
                <w:i w:val="false"/>
                <w:color w:val="000000"/>
                <w:sz w:val="20"/>
              </w:rPr>
              <w:t xml:space="preserve">
тиелген вагондар (контейнерлер) </w:t>
            </w:r>
          </w:p>
        </w:tc>
      </w:tr>
      <w:tr>
        <w:trPr>
          <w:trHeight w:val="45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w:t>
            </w:r>
            <w:r>
              <w:br/>
            </w:r>
            <w:r>
              <w:rPr>
                <w:rFonts w:ascii="Times New Roman"/>
                <w:b w:val="false"/>
                <w:i w:val="false"/>
                <w:color w:val="000000"/>
                <w:sz w:val="20"/>
              </w:rPr>
              <w:t xml:space="preserve">
на м-ц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3-он күндік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3-онкүндік ішінде 35 ваг. ____ кем тиелген, с.і. жөнелтушінің </w:t>
      </w:r>
      <w:r>
        <w:br/>
      </w:r>
      <w:r>
        <w:rPr>
          <w:rFonts w:ascii="Times New Roman"/>
          <w:b w:val="false"/>
          <w:i w:val="false"/>
          <w:color w:val="000000"/>
          <w:sz w:val="28"/>
        </w:rPr>
        <w:t xml:space="preserve">
кінәсінен 30 ваг. ____ тн, жолдың кінәсінен 5 ваг. ___ тн.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073"/>
        <w:gridCol w:w="1093"/>
        <w:gridCol w:w="1013"/>
        <w:gridCol w:w="1033"/>
        <w:gridCol w:w="1153"/>
        <w:gridCol w:w="933"/>
        <w:gridCol w:w="1093"/>
        <w:gridCol w:w="1113"/>
      </w:tblGrid>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Айдың </w:t>
            </w:r>
            <w:r>
              <w:br/>
            </w:r>
            <w:r>
              <w:rPr>
                <w:rFonts w:ascii="Times New Roman"/>
                <w:b w:val="false"/>
                <w:i w:val="false"/>
                <w:color w:val="000000"/>
                <w:sz w:val="20"/>
              </w:rPr>
              <w:t xml:space="preserve">
жиын- </w:t>
            </w:r>
            <w:r>
              <w:br/>
            </w:r>
            <w:r>
              <w:rPr>
                <w:rFonts w:ascii="Times New Roman"/>
                <w:b w:val="false"/>
                <w:i w:val="false"/>
                <w:color w:val="000000"/>
                <w:sz w:val="20"/>
              </w:rPr>
              <w:t xml:space="preserve">
тығы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 айда 90 ваг. ______________ кем тиелген, с.і. жөнелтушінің </w:t>
      </w:r>
      <w:r>
        <w:br/>
      </w:r>
      <w:r>
        <w:rPr>
          <w:rFonts w:ascii="Times New Roman"/>
          <w:b w:val="false"/>
          <w:i w:val="false"/>
          <w:color w:val="000000"/>
          <w:sz w:val="28"/>
        </w:rPr>
        <w:t xml:space="preserve">
кінәсінен 43 ваг. ______ тн, жолдың кінәсінен 15 ваг. ____ тн. </w:t>
      </w:r>
    </w:p>
    <w:p>
      <w:pPr>
        <w:spacing w:after="0"/>
        <w:ind w:left="0"/>
        <w:jc w:val="both"/>
      </w:pPr>
      <w:r>
        <w:rPr>
          <w:rFonts w:ascii="Times New Roman"/>
          <w:b w:val="false"/>
          <w:i w:val="false"/>
          <w:color w:val="000000"/>
          <w:sz w:val="28"/>
        </w:rPr>
        <w:t xml:space="preserve">   Мыналарға есептелген қабылданған жоспардың </w:t>
      </w:r>
      <w:r>
        <w:br/>
      </w:r>
      <w:r>
        <w:rPr>
          <w:rFonts w:ascii="Times New Roman"/>
          <w:b w:val="false"/>
          <w:i w:val="false"/>
          <w:color w:val="000000"/>
          <w:sz w:val="28"/>
        </w:rPr>
        <w:t xml:space="preserve">
     (өтінімнің) орындалмағаны үшін жауапкершілік </w:t>
      </w:r>
    </w:p>
    <w:p>
      <w:pPr>
        <w:spacing w:after="0"/>
        <w:ind w:left="0"/>
        <w:jc w:val="both"/>
      </w:pPr>
      <w:r>
        <w:rPr>
          <w:rFonts w:ascii="Times New Roman"/>
          <w:b w:val="false"/>
          <w:i w:val="false"/>
          <w:color w:val="000000"/>
          <w:sz w:val="28"/>
        </w:rPr>
        <w:t xml:space="preserve">                                        Жүк жөнелтушінің айыппұл </w:t>
      </w:r>
      <w:r>
        <w:br/>
      </w:r>
      <w:r>
        <w:rPr>
          <w:rFonts w:ascii="Times New Roman"/>
          <w:b w:val="false"/>
          <w:i w:val="false"/>
          <w:color w:val="000000"/>
          <w:sz w:val="28"/>
        </w:rPr>
        <w:t xml:space="preserve">
                                           төлегені туралы белгі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3793"/>
        <w:gridCol w:w="1893"/>
        <w:gridCol w:w="1873"/>
        <w:gridCol w:w="1593"/>
        <w:gridCol w:w="1933"/>
      </w:tblGrid>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жөнелтушінің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1-он- </w:t>
            </w:r>
            <w:r>
              <w:br/>
            </w:r>
            <w:r>
              <w:rPr>
                <w:rFonts w:ascii="Times New Roman"/>
                <w:b w:val="false"/>
                <w:i w:val="false"/>
                <w:color w:val="000000"/>
                <w:sz w:val="20"/>
              </w:rPr>
              <w:t xml:space="preserve">
күндік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2-он- </w:t>
            </w:r>
            <w:r>
              <w:br/>
            </w:r>
            <w:r>
              <w:rPr>
                <w:rFonts w:ascii="Times New Roman"/>
                <w:b w:val="false"/>
                <w:i w:val="false"/>
                <w:color w:val="000000"/>
                <w:sz w:val="20"/>
              </w:rPr>
              <w:t xml:space="preserve">
күндік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3-он- </w:t>
            </w:r>
            <w:r>
              <w:br/>
            </w:r>
            <w:r>
              <w:rPr>
                <w:rFonts w:ascii="Times New Roman"/>
                <w:b w:val="false"/>
                <w:i w:val="false"/>
                <w:color w:val="000000"/>
                <w:sz w:val="20"/>
              </w:rPr>
              <w:t xml:space="preserve">
күндік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 </w:t>
            </w:r>
          </w:p>
        </w:tc>
      </w:tr>
      <w:tr>
        <w:trPr>
          <w:trHeight w:val="525" w:hRule="atLeast"/>
        </w:trPr>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 </w:t>
            </w:r>
            <w:r>
              <w:br/>
            </w:r>
            <w:r>
              <w:rPr>
                <w:rFonts w:ascii="Times New Roman"/>
                <w:b w:val="false"/>
                <w:i w:val="false"/>
                <w:color w:val="000000"/>
                <w:sz w:val="20"/>
              </w:rPr>
              <w:t xml:space="preserve">
тиеу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 (конт) </w:t>
            </w:r>
            <w:r>
              <w:br/>
            </w:r>
            <w:r>
              <w:rPr>
                <w:rFonts w:ascii="Times New Roman"/>
                <w:b w:val="false"/>
                <w:i w:val="false"/>
                <w:color w:val="000000"/>
                <w:sz w:val="20"/>
              </w:rPr>
              <w:t xml:space="preserve">
немесе тонна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r>
      <w:tr>
        <w:trPr>
          <w:trHeight w:val="525"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Айыппұл сомасы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16055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37050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53105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жөнелтушінің кінәсі </w:t>
            </w:r>
            <w:r>
              <w:br/>
            </w:r>
            <w:r>
              <w:rPr>
                <w:rFonts w:ascii="Times New Roman"/>
                <w:b w:val="false"/>
                <w:i w:val="false"/>
                <w:color w:val="000000"/>
                <w:sz w:val="20"/>
              </w:rPr>
              <w:t xml:space="preserve">
бойынша айыппұлдың </w:t>
            </w:r>
            <w:r>
              <w:br/>
            </w:r>
            <w:r>
              <w:rPr>
                <w:rFonts w:ascii="Times New Roman"/>
                <w:b w:val="false"/>
                <w:i w:val="false"/>
                <w:color w:val="000000"/>
                <w:sz w:val="20"/>
              </w:rPr>
              <w:t xml:space="preserve">
барлық сомасы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16055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37050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53105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2973"/>
        <w:gridCol w:w="2073"/>
        <w:gridCol w:w="1733"/>
        <w:gridCol w:w="1493"/>
        <w:gridCol w:w="1333"/>
      </w:tblGrid>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жолдың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1-он- </w:t>
            </w:r>
            <w:r>
              <w:br/>
            </w:r>
            <w:r>
              <w:rPr>
                <w:rFonts w:ascii="Times New Roman"/>
                <w:b w:val="false"/>
                <w:i w:val="false"/>
                <w:color w:val="000000"/>
                <w:sz w:val="20"/>
              </w:rPr>
              <w:t xml:space="preserve">
күндік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2-он- </w:t>
            </w:r>
            <w:r>
              <w:br/>
            </w:r>
            <w:r>
              <w:rPr>
                <w:rFonts w:ascii="Times New Roman"/>
                <w:b w:val="false"/>
                <w:i w:val="false"/>
                <w:color w:val="000000"/>
                <w:sz w:val="20"/>
              </w:rPr>
              <w:t xml:space="preserve">
күндік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3-он- </w:t>
            </w:r>
            <w:r>
              <w:br/>
            </w:r>
            <w:r>
              <w:rPr>
                <w:rFonts w:ascii="Times New Roman"/>
                <w:b w:val="false"/>
                <w:i w:val="false"/>
                <w:color w:val="000000"/>
                <w:sz w:val="20"/>
              </w:rPr>
              <w:t xml:space="preserve">
күндік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айда </w:t>
            </w:r>
          </w:p>
        </w:tc>
      </w:tr>
      <w:tr>
        <w:trPr>
          <w:trHeight w:val="525" w:hRule="atLeast"/>
        </w:trPr>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Вагондарды </w:t>
            </w:r>
            <w:r>
              <w:br/>
            </w:r>
            <w:r>
              <w:rPr>
                <w:rFonts w:ascii="Times New Roman"/>
                <w:b w:val="false"/>
                <w:i w:val="false"/>
                <w:color w:val="000000"/>
                <w:sz w:val="20"/>
              </w:rPr>
              <w:t xml:space="preserve">
тиеуге беруді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етпеу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 (конт) </w:t>
            </w:r>
            <w:r>
              <w:br/>
            </w:r>
            <w:r>
              <w:rPr>
                <w:rFonts w:ascii="Times New Roman"/>
                <w:b w:val="false"/>
                <w:i w:val="false"/>
                <w:color w:val="000000"/>
                <w:sz w:val="20"/>
              </w:rPr>
              <w:t xml:space="preserve">
немесе тонна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525"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штрафа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18525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Айыппұл сомасы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18525 </w:t>
            </w:r>
          </w:p>
        </w:tc>
      </w:tr>
    </w:tbl>
    <w:p>
      <w:pPr>
        <w:spacing w:after="0"/>
        <w:ind w:left="0"/>
        <w:jc w:val="both"/>
      </w:pPr>
      <w:r>
        <w:rPr>
          <w:rFonts w:ascii="Times New Roman"/>
          <w:b w:val="false"/>
          <w:i w:val="false"/>
          <w:color w:val="000000"/>
          <w:sz w:val="28"/>
        </w:rPr>
        <w:t xml:space="preserve">    Станция бастығы ____________________ </w:t>
      </w:r>
      <w:r>
        <w:br/>
      </w:r>
      <w:r>
        <w:rPr>
          <w:rFonts w:ascii="Times New Roman"/>
          <w:b w:val="false"/>
          <w:i w:val="false"/>
          <w:color w:val="000000"/>
          <w:sz w:val="28"/>
        </w:rPr>
        <w:t xml:space="preserve">
                станцияның атауы </w:t>
      </w:r>
    </w:p>
    <w:p>
      <w:pPr>
        <w:spacing w:after="0"/>
        <w:ind w:left="0"/>
        <w:jc w:val="both"/>
      </w:pPr>
      <w:r>
        <w:rPr>
          <w:rFonts w:ascii="Times New Roman"/>
          <w:b w:val="false"/>
          <w:i w:val="false"/>
          <w:color w:val="000000"/>
          <w:sz w:val="28"/>
        </w:rPr>
        <w:t xml:space="preserve">_____________________ </w:t>
      </w:r>
      <w:r>
        <w:br/>
      </w: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xml:space="preserve">Пайдасына (жолдың) сальдо 34580 теңге ______________________ тиын </w:t>
      </w:r>
      <w:r>
        <w:br/>
      </w:r>
      <w:r>
        <w:rPr>
          <w:rFonts w:ascii="Times New Roman"/>
          <w:b w:val="false"/>
          <w:i w:val="false"/>
          <w:color w:val="000000"/>
          <w:sz w:val="28"/>
        </w:rPr>
        <w:t xml:space="preserve">
                                     жолдың, жөнелтушінің </w:t>
      </w:r>
    </w:p>
    <w:bookmarkStart w:name="z69" w:id="201"/>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12-қосымша </w:t>
      </w:r>
    </w:p>
    <w:bookmarkEnd w:id="201"/>
    <w:p>
      <w:pPr>
        <w:spacing w:after="0"/>
        <w:ind w:left="0"/>
        <w:jc w:val="left"/>
      </w:pPr>
      <w:r>
        <w:rPr>
          <w:rFonts w:ascii="Times New Roman"/>
          <w:b/>
          <w:i w:val="false"/>
          <w:color w:val="000000"/>
        </w:rPr>
        <w:t xml:space="preserve"> Тиеу кезінде қауіпті жүктер үшін қарастырылған </w:t>
      </w:r>
      <w:r>
        <w:br/>
      </w:r>
      <w:r>
        <w:rPr>
          <w:rFonts w:ascii="Times New Roman"/>
          <w:b/>
          <w:i w:val="false"/>
          <w:color w:val="000000"/>
        </w:rPr>
        <w:t xml:space="preserve">
шарттарды сақтай отырып вагондарды, контейнерлерді </w:t>
      </w:r>
      <w:r>
        <w:br/>
      </w:r>
      <w:r>
        <w:rPr>
          <w:rFonts w:ascii="Times New Roman"/>
          <w:b/>
          <w:i w:val="false"/>
          <w:color w:val="000000"/>
        </w:rPr>
        <w:t xml:space="preserve">
дайындау жүзеге асырылатын жүктер </w:t>
      </w:r>
    </w:p>
    <w:p>
      <w:pPr>
        <w:spacing w:after="0"/>
        <w:ind w:left="0"/>
        <w:jc w:val="both"/>
      </w:pPr>
      <w:r>
        <w:rPr>
          <w:rFonts w:ascii="Times New Roman"/>
          <w:b w:val="false"/>
          <w:i w:val="false"/>
          <w:color w:val="000000"/>
          <w:sz w:val="28"/>
        </w:rPr>
        <w:t xml:space="preserve">    Зығыр, медициналық, мақта-мата, целлюлоза, жібек, жүн мақтасы </w:t>
      </w:r>
      <w:r>
        <w:br/>
      </w:r>
      <w:r>
        <w:rPr>
          <w:rFonts w:ascii="Times New Roman"/>
          <w:b w:val="false"/>
          <w:i w:val="false"/>
          <w:color w:val="000000"/>
          <w:sz w:val="28"/>
        </w:rPr>
        <w:t xml:space="preserve">
    Қиқым (шүберек) </w:t>
      </w:r>
      <w:r>
        <w:br/>
      </w:r>
      <w:r>
        <w:rPr>
          <w:rFonts w:ascii="Times New Roman"/>
          <w:b w:val="false"/>
          <w:i w:val="false"/>
          <w:color w:val="000000"/>
          <w:sz w:val="28"/>
        </w:rPr>
        <w:t xml:space="preserve">
    Киіз және киіз бұйымдар </w:t>
      </w:r>
      <w:r>
        <w:br/>
      </w:r>
      <w:r>
        <w:rPr>
          <w:rFonts w:ascii="Times New Roman"/>
          <w:b w:val="false"/>
          <w:i w:val="false"/>
          <w:color w:val="000000"/>
          <w:sz w:val="28"/>
        </w:rPr>
        <w:t xml:space="preserve">
    Тоқыма бұйымдарына арналған талшық </w:t>
      </w:r>
      <w:r>
        <w:br/>
      </w:r>
      <w:r>
        <w:rPr>
          <w:rFonts w:ascii="Times New Roman"/>
          <w:b w:val="false"/>
          <w:i w:val="false"/>
          <w:color w:val="000000"/>
          <w:sz w:val="28"/>
        </w:rPr>
        <w:t xml:space="preserve">
    Сылақ қиындыағашы </w:t>
      </w:r>
      <w:r>
        <w:br/>
      </w:r>
      <w:r>
        <w:rPr>
          <w:rFonts w:ascii="Times New Roman"/>
          <w:b w:val="false"/>
          <w:i w:val="false"/>
          <w:color w:val="000000"/>
          <w:sz w:val="28"/>
        </w:rPr>
        <w:t xml:space="preserve">
    Қамыстан, шиеннен, саманнан, шөптен, құрақтан, қабықтан, шелқабықшадан жасалған бұйымдар </w:t>
      </w:r>
      <w:r>
        <w:br/>
      </w:r>
      <w:r>
        <w:rPr>
          <w:rFonts w:ascii="Times New Roman"/>
          <w:b w:val="false"/>
          <w:i w:val="false"/>
          <w:color w:val="000000"/>
          <w:sz w:val="28"/>
        </w:rPr>
        <w:t xml:space="preserve">
    Қағаздан және картоннан жасалған бұйымдар </w:t>
      </w:r>
      <w:r>
        <w:br/>
      </w:r>
      <w:r>
        <w:rPr>
          <w:rFonts w:ascii="Times New Roman"/>
          <w:b w:val="false"/>
          <w:i w:val="false"/>
          <w:color w:val="000000"/>
          <w:sz w:val="28"/>
        </w:rPr>
        <w:t xml:space="preserve">
    Кілем бұйымдары </w:t>
      </w:r>
      <w:r>
        <w:br/>
      </w:r>
      <w:r>
        <w:rPr>
          <w:rFonts w:ascii="Times New Roman"/>
          <w:b w:val="false"/>
          <w:i w:val="false"/>
          <w:color w:val="000000"/>
          <w:sz w:val="28"/>
        </w:rPr>
        <w:t xml:space="preserve">
    Үлбір бұйымдары </w:t>
      </w:r>
      <w:r>
        <w:br/>
      </w:r>
      <w:r>
        <w:rPr>
          <w:rFonts w:ascii="Times New Roman"/>
          <w:b w:val="false"/>
          <w:i w:val="false"/>
          <w:color w:val="000000"/>
          <w:sz w:val="28"/>
        </w:rPr>
        <w:t xml:space="preserve">
    Тоқыма, галантерея бұйымдары </w:t>
      </w:r>
      <w:r>
        <w:br/>
      </w:r>
      <w:r>
        <w:rPr>
          <w:rFonts w:ascii="Times New Roman"/>
          <w:b w:val="false"/>
          <w:i w:val="false"/>
          <w:color w:val="000000"/>
          <w:sz w:val="28"/>
        </w:rPr>
        <w:t xml:space="preserve">
    Трикотаж бұйымдары </w:t>
      </w:r>
      <w:r>
        <w:br/>
      </w:r>
      <w:r>
        <w:rPr>
          <w:rFonts w:ascii="Times New Roman"/>
          <w:b w:val="false"/>
          <w:i w:val="false"/>
          <w:color w:val="000000"/>
          <w:sz w:val="28"/>
        </w:rPr>
        <w:t xml:space="preserve">
    Тігін және тоқыма өнеркәсібінің брезенттен және клеенкадан жасалғандардан басқа бұйымдары </w:t>
      </w:r>
      <w:r>
        <w:br/>
      </w:r>
      <w:r>
        <w:rPr>
          <w:rFonts w:ascii="Times New Roman"/>
          <w:b w:val="false"/>
          <w:i w:val="false"/>
          <w:color w:val="000000"/>
          <w:sz w:val="28"/>
        </w:rPr>
        <w:t xml:space="preserve">
    Тігін бұйымдары </w:t>
      </w:r>
      <w:r>
        <w:br/>
      </w:r>
      <w:r>
        <w:rPr>
          <w:rFonts w:ascii="Times New Roman"/>
          <w:b w:val="false"/>
          <w:i w:val="false"/>
          <w:color w:val="000000"/>
          <w:sz w:val="28"/>
        </w:rPr>
        <w:t xml:space="preserve">
    Өңделген қаракөл </w:t>
      </w:r>
      <w:r>
        <w:br/>
      </w:r>
      <w:r>
        <w:rPr>
          <w:rFonts w:ascii="Times New Roman"/>
          <w:b w:val="false"/>
          <w:i w:val="false"/>
          <w:color w:val="000000"/>
          <w:sz w:val="28"/>
        </w:rPr>
        <w:t xml:space="preserve">
    Түрлі кілемдер </w:t>
      </w:r>
      <w:r>
        <w:br/>
      </w:r>
      <w:r>
        <w:rPr>
          <w:rFonts w:ascii="Times New Roman"/>
          <w:b w:val="false"/>
          <w:i w:val="false"/>
          <w:color w:val="000000"/>
          <w:sz w:val="28"/>
        </w:rPr>
        <w:t xml:space="preserve">
    Түрлі ағаш қабығы </w:t>
      </w:r>
      <w:r>
        <w:br/>
      </w:r>
      <w:r>
        <w:rPr>
          <w:rFonts w:ascii="Times New Roman"/>
          <w:b w:val="false"/>
          <w:i w:val="false"/>
          <w:color w:val="000000"/>
          <w:sz w:val="28"/>
        </w:rPr>
        <w:t xml:space="preserve">
    Шиен, шілік (тал шыбықтары) </w:t>
      </w:r>
      <w:r>
        <w:br/>
      </w:r>
      <w:r>
        <w:rPr>
          <w:rFonts w:ascii="Times New Roman"/>
          <w:b w:val="false"/>
          <w:i w:val="false"/>
          <w:color w:val="000000"/>
          <w:sz w:val="28"/>
        </w:rPr>
        <w:t xml:space="preserve">
    Сіріңкеге, қораптарға, перделерге және олардан жасалған бұйымдарға арналған шырпы (түтікше) </w:t>
      </w:r>
      <w:r>
        <w:br/>
      </w:r>
      <w:r>
        <w:rPr>
          <w:rFonts w:ascii="Times New Roman"/>
          <w:b w:val="false"/>
          <w:i w:val="false"/>
          <w:color w:val="000000"/>
          <w:sz w:val="28"/>
        </w:rPr>
        <w:t xml:space="preserve">
    Макулатура </w:t>
      </w:r>
      <w:r>
        <w:br/>
      </w:r>
      <w:r>
        <w:rPr>
          <w:rFonts w:ascii="Times New Roman"/>
          <w:b w:val="false"/>
          <w:i w:val="false"/>
          <w:color w:val="000000"/>
          <w:sz w:val="28"/>
        </w:rPr>
        <w:t xml:space="preserve">
    Түрлі жиһаз </w:t>
      </w:r>
      <w:r>
        <w:br/>
      </w:r>
      <w:r>
        <w:rPr>
          <w:rFonts w:ascii="Times New Roman"/>
          <w:b w:val="false"/>
          <w:i w:val="false"/>
          <w:color w:val="000000"/>
          <w:sz w:val="28"/>
        </w:rPr>
        <w:t xml:space="preserve">
    Үлбірлер </w:t>
      </w:r>
      <w:r>
        <w:br/>
      </w:r>
      <w:r>
        <w:rPr>
          <w:rFonts w:ascii="Times New Roman"/>
          <w:b w:val="false"/>
          <w:i w:val="false"/>
          <w:color w:val="000000"/>
          <w:sz w:val="28"/>
        </w:rPr>
        <w:t xml:space="preserve">
    Сүрек ұны </w:t>
      </w:r>
      <w:r>
        <w:br/>
      </w:r>
      <w:r>
        <w:rPr>
          <w:rFonts w:ascii="Times New Roman"/>
          <w:b w:val="false"/>
          <w:i w:val="false"/>
          <w:color w:val="000000"/>
          <w:sz w:val="28"/>
        </w:rPr>
        <w:t xml:space="preserve">
    Сүрек үгіндісі </w:t>
      </w:r>
      <w:r>
        <w:br/>
      </w:r>
      <w:r>
        <w:rPr>
          <w:rFonts w:ascii="Times New Roman"/>
          <w:b w:val="false"/>
          <w:i w:val="false"/>
          <w:color w:val="000000"/>
          <w:sz w:val="28"/>
        </w:rPr>
        <w:t xml:space="preserve">
    Зығыр, томар, қауырсын, мамық, трикотаж, мақта, целлулоид, целлюлоза қалдықтары </w:t>
      </w:r>
      <w:r>
        <w:br/>
      </w:r>
      <w:r>
        <w:rPr>
          <w:rFonts w:ascii="Times New Roman"/>
          <w:b w:val="false"/>
          <w:i w:val="false"/>
          <w:color w:val="000000"/>
          <w:sz w:val="28"/>
        </w:rPr>
        <w:t xml:space="preserve">
    Қауырсын, мамық және олардан жасалған бұйымдар </w:t>
      </w:r>
      <w:r>
        <w:br/>
      </w:r>
      <w:r>
        <w:rPr>
          <w:rFonts w:ascii="Times New Roman"/>
          <w:b w:val="false"/>
          <w:i w:val="false"/>
          <w:color w:val="000000"/>
          <w:sz w:val="28"/>
        </w:rPr>
        <w:t xml:space="preserve">
    Планерлар </w:t>
      </w:r>
      <w:r>
        <w:br/>
      </w:r>
      <w:r>
        <w:rPr>
          <w:rFonts w:ascii="Times New Roman"/>
          <w:b w:val="false"/>
          <w:i w:val="false"/>
          <w:color w:val="000000"/>
          <w:sz w:val="28"/>
        </w:rPr>
        <w:t xml:space="preserve">
    Түрлі иірімжіп </w:t>
      </w:r>
      <w:r>
        <w:br/>
      </w:r>
      <w:r>
        <w:rPr>
          <w:rFonts w:ascii="Times New Roman"/>
          <w:b w:val="false"/>
          <w:i w:val="false"/>
          <w:color w:val="000000"/>
          <w:sz w:val="28"/>
        </w:rPr>
        <w:t xml:space="preserve">
    Аң терісі </w:t>
      </w:r>
      <w:r>
        <w:br/>
      </w:r>
      <w:r>
        <w:rPr>
          <w:rFonts w:ascii="Times New Roman"/>
          <w:b w:val="false"/>
          <w:i w:val="false"/>
          <w:color w:val="000000"/>
          <w:sz w:val="28"/>
        </w:rPr>
        <w:t xml:space="preserve">
    Ақ құрым </w:t>
      </w:r>
      <w:r>
        <w:br/>
      </w:r>
      <w:r>
        <w:rPr>
          <w:rFonts w:ascii="Times New Roman"/>
          <w:b w:val="false"/>
          <w:i w:val="false"/>
          <w:color w:val="000000"/>
          <w:sz w:val="28"/>
        </w:rPr>
        <w:t xml:space="preserve">
    Ұшақтар, тікұшақтар және тасымалдаудың басқа авиациялық құралдары </w:t>
      </w:r>
      <w:r>
        <w:br/>
      </w:r>
      <w:r>
        <w:rPr>
          <w:rFonts w:ascii="Times New Roman"/>
          <w:b w:val="false"/>
          <w:i w:val="false"/>
          <w:color w:val="000000"/>
          <w:sz w:val="28"/>
        </w:rPr>
        <w:t xml:space="preserve">
    Түрлі сүрек жаңқалары </w:t>
      </w:r>
      <w:r>
        <w:br/>
      </w:r>
      <w:r>
        <w:rPr>
          <w:rFonts w:ascii="Times New Roman"/>
          <w:b w:val="false"/>
          <w:i w:val="false"/>
          <w:color w:val="000000"/>
          <w:sz w:val="28"/>
        </w:rPr>
        <w:t xml:space="preserve">
    Дәрілік өсімдік шикізаттары </w:t>
      </w:r>
      <w:r>
        <w:br/>
      </w:r>
      <w:r>
        <w:rPr>
          <w:rFonts w:ascii="Times New Roman"/>
          <w:b w:val="false"/>
          <w:i w:val="false"/>
          <w:color w:val="000000"/>
          <w:sz w:val="28"/>
        </w:rPr>
        <w:t xml:space="preserve">
    Жапырақ темекі </w:t>
      </w:r>
      <w:r>
        <w:br/>
      </w:r>
      <w:r>
        <w:rPr>
          <w:rFonts w:ascii="Times New Roman"/>
          <w:b w:val="false"/>
          <w:i w:val="false"/>
          <w:color w:val="000000"/>
          <w:sz w:val="28"/>
        </w:rPr>
        <w:t xml:space="preserve">
    Брезент және резеңкеленгеннен басқа түрлі маталар </w:t>
      </w:r>
      <w:r>
        <w:br/>
      </w:r>
      <w:r>
        <w:rPr>
          <w:rFonts w:ascii="Times New Roman"/>
          <w:b w:val="false"/>
          <w:i w:val="false"/>
          <w:color w:val="000000"/>
          <w:sz w:val="28"/>
        </w:rPr>
        <w:t xml:space="preserve">
    Торф және торф өнімдері </w:t>
      </w:r>
      <w:r>
        <w:br/>
      </w:r>
      <w:r>
        <w:rPr>
          <w:rFonts w:ascii="Times New Roman"/>
          <w:b w:val="false"/>
          <w:i w:val="false"/>
          <w:color w:val="000000"/>
          <w:sz w:val="28"/>
        </w:rPr>
        <w:t xml:space="preserve">
    Трикотаж </w:t>
      </w:r>
      <w:r>
        <w:br/>
      </w:r>
      <w:r>
        <w:rPr>
          <w:rFonts w:ascii="Times New Roman"/>
          <w:b w:val="false"/>
          <w:i w:val="false"/>
          <w:color w:val="000000"/>
          <w:sz w:val="28"/>
        </w:rPr>
        <w:t xml:space="preserve">
    Сүрек білтесі </w:t>
      </w:r>
      <w:r>
        <w:br/>
      </w:r>
      <w:r>
        <w:rPr>
          <w:rFonts w:ascii="Times New Roman"/>
          <w:b w:val="false"/>
          <w:i w:val="false"/>
          <w:color w:val="000000"/>
          <w:sz w:val="28"/>
        </w:rPr>
        <w:t xml:space="preserve">
    Нитроцеллюлоздық негіздегі фотоүлбір </w:t>
      </w:r>
      <w:r>
        <w:br/>
      </w:r>
      <w:r>
        <w:rPr>
          <w:rFonts w:ascii="Times New Roman"/>
          <w:b w:val="false"/>
          <w:i w:val="false"/>
          <w:color w:val="000000"/>
          <w:sz w:val="28"/>
        </w:rPr>
        <w:t xml:space="preserve">
    Қурай </w:t>
      </w:r>
      <w:r>
        <w:br/>
      </w:r>
      <w:r>
        <w:rPr>
          <w:rFonts w:ascii="Times New Roman"/>
          <w:b w:val="false"/>
          <w:i w:val="false"/>
          <w:color w:val="000000"/>
          <w:sz w:val="28"/>
        </w:rPr>
        <w:t xml:space="preserve">
    Целлюлоза </w:t>
      </w:r>
      <w:r>
        <w:br/>
      </w:r>
      <w:r>
        <w:rPr>
          <w:rFonts w:ascii="Times New Roman"/>
          <w:b w:val="false"/>
          <w:i w:val="false"/>
          <w:color w:val="000000"/>
          <w:sz w:val="28"/>
        </w:rPr>
        <w:t xml:space="preserve">
    Қабық </w:t>
      </w:r>
      <w:r>
        <w:br/>
      </w:r>
      <w:r>
        <w:rPr>
          <w:rFonts w:ascii="Times New Roman"/>
          <w:b w:val="false"/>
          <w:i w:val="false"/>
          <w:color w:val="000000"/>
          <w:sz w:val="28"/>
        </w:rPr>
        <w:t xml:space="preserve">
    Буат </w:t>
      </w:r>
      <w:r>
        <w:br/>
      </w:r>
      <w:r>
        <w:rPr>
          <w:rFonts w:ascii="Times New Roman"/>
          <w:b w:val="false"/>
          <w:i w:val="false"/>
          <w:color w:val="000000"/>
          <w:sz w:val="28"/>
        </w:rPr>
        <w:t xml:space="preserve">
    Жоңқа </w:t>
      </w:r>
    </w:p>
    <w:bookmarkStart w:name="z70" w:id="202"/>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13-қосымша </w:t>
      </w:r>
    </w:p>
    <w:bookmarkEnd w:id="202"/>
    <w:p>
      <w:pPr>
        <w:spacing w:after="0"/>
        <w:ind w:left="0"/>
        <w:jc w:val="both"/>
      </w:pPr>
      <w:r>
        <w:rPr>
          <w:rFonts w:ascii="Times New Roman"/>
          <w:b w:val="false"/>
          <w:i w:val="false"/>
          <w:color w:val="ff0000"/>
          <w:sz w:val="28"/>
        </w:rPr>
        <w:t xml:space="preserve">      Ескерту: 13-қосымша жаңа редакцияда - ҚР Көлік және коммуникация министрінің 2007.11.27. </w:t>
      </w:r>
      <w:r>
        <w:rPr>
          <w:rFonts w:ascii="Times New Roman"/>
          <w:b w:val="false"/>
          <w:i w:val="false"/>
          <w:color w:val="ff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p>
      <w:pPr>
        <w:spacing w:after="0"/>
        <w:ind w:left="0"/>
        <w:jc w:val="left"/>
      </w:pPr>
      <w:r>
        <w:rPr>
          <w:rFonts w:ascii="Times New Roman"/>
          <w:b/>
          <w:i w:val="false"/>
          <w:color w:val="000000"/>
        </w:rPr>
        <w:t xml:space="preserve"> Контейнерлерде, цистерналарда, жабық және мамандандырылған </w:t>
      </w:r>
      <w:r>
        <w:br/>
      </w:r>
      <w:r>
        <w:rPr>
          <w:rFonts w:ascii="Times New Roman"/>
          <w:b/>
          <w:i w:val="false"/>
          <w:color w:val="000000"/>
        </w:rPr>
        <w:t xml:space="preserve">
вагондарда бекіту-пломбылау құрылғыларынсыз, бірақ бұрауды </w:t>
      </w:r>
      <w:r>
        <w:br/>
      </w:r>
      <w:r>
        <w:rPr>
          <w:rFonts w:ascii="Times New Roman"/>
          <w:b/>
          <w:i w:val="false"/>
          <w:color w:val="000000"/>
        </w:rPr>
        <w:t xml:space="preserve">
міндетті түрде пайдаланып тасымалдауға рұқсат етілетін </w:t>
      </w:r>
      <w:r>
        <w:br/>
      </w:r>
      <w:r>
        <w:rPr>
          <w:rFonts w:ascii="Times New Roman"/>
          <w:b/>
          <w:i w:val="false"/>
          <w:color w:val="000000"/>
        </w:rPr>
        <w:t xml:space="preserve">
жүктердің тізбесі </w:t>
      </w:r>
    </w:p>
    <w:p>
      <w:pPr>
        <w:spacing w:after="0"/>
        <w:ind w:left="0"/>
        <w:jc w:val="both"/>
      </w:pPr>
      <w:r>
        <w:rPr>
          <w:rFonts w:ascii="Times New Roman"/>
          <w:b w:val="false"/>
          <w:i w:val="false"/>
          <w:color w:val="000000"/>
          <w:sz w:val="28"/>
        </w:rPr>
        <w:t xml:space="preserve">      Антрацит (бумадағы) </w:t>
      </w:r>
      <w:r>
        <w:br/>
      </w:r>
      <w:r>
        <w:rPr>
          <w:rFonts w:ascii="Times New Roman"/>
          <w:b w:val="false"/>
          <w:i w:val="false"/>
          <w:color w:val="000000"/>
          <w:sz w:val="28"/>
        </w:rPr>
        <w:t xml:space="preserve">
      Асбест (бумадағы) </w:t>
      </w:r>
      <w:r>
        <w:br/>
      </w:r>
      <w:r>
        <w:rPr>
          <w:rFonts w:ascii="Times New Roman"/>
          <w:b w:val="false"/>
          <w:i w:val="false"/>
          <w:color w:val="000000"/>
          <w:sz w:val="28"/>
        </w:rPr>
        <w:t xml:space="preserve">
      Асбозурит (бумадағы) </w:t>
      </w:r>
      <w:r>
        <w:br/>
      </w:r>
      <w:r>
        <w:rPr>
          <w:rFonts w:ascii="Times New Roman"/>
          <w:b w:val="false"/>
          <w:i w:val="false"/>
          <w:color w:val="000000"/>
          <w:sz w:val="28"/>
        </w:rPr>
        <w:t xml:space="preserve">
      Кесек аспид (бумадағы) </w:t>
      </w:r>
      <w:r>
        <w:br/>
      </w:r>
      <w:r>
        <w:rPr>
          <w:rFonts w:ascii="Times New Roman"/>
          <w:b w:val="false"/>
          <w:i w:val="false"/>
          <w:color w:val="000000"/>
          <w:sz w:val="28"/>
        </w:rPr>
        <w:t xml:space="preserve">
      Асфальт (бумадағы) </w:t>
      </w:r>
      <w:r>
        <w:br/>
      </w:r>
      <w:r>
        <w:rPr>
          <w:rFonts w:ascii="Times New Roman"/>
          <w:b w:val="false"/>
          <w:i w:val="false"/>
          <w:color w:val="000000"/>
          <w:sz w:val="28"/>
        </w:rPr>
        <w:t xml:space="preserve">
      Базальт (бумадағы) </w:t>
      </w:r>
      <w:r>
        <w:br/>
      </w:r>
      <w:r>
        <w:rPr>
          <w:rFonts w:ascii="Times New Roman"/>
          <w:b w:val="false"/>
          <w:i w:val="false"/>
          <w:color w:val="000000"/>
          <w:sz w:val="28"/>
        </w:rPr>
        <w:t xml:space="preserve">
      Қара металдардан жасалған бактар </w:t>
      </w:r>
      <w:r>
        <w:br/>
      </w:r>
      <w:r>
        <w:rPr>
          <w:rFonts w:ascii="Times New Roman"/>
          <w:b w:val="false"/>
          <w:i w:val="false"/>
          <w:color w:val="000000"/>
          <w:sz w:val="28"/>
        </w:rPr>
        <w:t xml:space="preserve">
      Консервілерден босаған қаңылтыр банкалар (қораптар) (қолданыста болған) </w:t>
      </w:r>
      <w:r>
        <w:br/>
      </w:r>
      <w:r>
        <w:rPr>
          <w:rFonts w:ascii="Times New Roman"/>
          <w:b w:val="false"/>
          <w:i w:val="false"/>
          <w:color w:val="000000"/>
          <w:sz w:val="28"/>
        </w:rPr>
        <w:t xml:space="preserve">
      Кабельді және сым арқандарды орауға арналған ағаш барабандар бөлшектенбеген және бөлшектелген </w:t>
      </w:r>
      <w:r>
        <w:br/>
      </w:r>
      <w:r>
        <w:rPr>
          <w:rFonts w:ascii="Times New Roman"/>
          <w:b w:val="false"/>
          <w:i w:val="false"/>
          <w:color w:val="000000"/>
          <w:sz w:val="28"/>
        </w:rPr>
        <w:t xml:space="preserve">
      Бентонит (бентонитті саз балшық) (бумадағы) </w:t>
      </w:r>
      <w:r>
        <w:br/>
      </w:r>
      <w:r>
        <w:rPr>
          <w:rFonts w:ascii="Times New Roman"/>
          <w:b w:val="false"/>
          <w:i w:val="false"/>
          <w:color w:val="000000"/>
          <w:sz w:val="28"/>
        </w:rPr>
        <w:t xml:space="preserve">
      Береста (ақ қайың қабығы) (бумадағы) </w:t>
      </w:r>
      <w:r>
        <w:br/>
      </w:r>
      <w:r>
        <w:rPr>
          <w:rFonts w:ascii="Times New Roman"/>
          <w:b w:val="false"/>
          <w:i w:val="false"/>
          <w:color w:val="000000"/>
          <w:sz w:val="28"/>
        </w:rPr>
        <w:t xml:space="preserve">
      Битум </w:t>
      </w:r>
      <w:r>
        <w:br/>
      </w:r>
      <w:r>
        <w:rPr>
          <w:rFonts w:ascii="Times New Roman"/>
          <w:b w:val="false"/>
          <w:i w:val="false"/>
          <w:color w:val="000000"/>
          <w:sz w:val="28"/>
        </w:rPr>
        <w:t xml:space="preserve">
      Битумен (битуминозды тас) (бумадағы) </w:t>
      </w:r>
      <w:r>
        <w:br/>
      </w:r>
      <w:r>
        <w:rPr>
          <w:rFonts w:ascii="Times New Roman"/>
          <w:b w:val="false"/>
          <w:i w:val="false"/>
          <w:color w:val="000000"/>
          <w:sz w:val="28"/>
        </w:rPr>
        <w:t xml:space="preserve">
      Гипс, саз балшық, қыш, графит, кірпіш, шыны, фарфор, фаянс, шамот сынықтары (бумадағы) </w:t>
      </w:r>
      <w:r>
        <w:br/>
      </w:r>
      <w:r>
        <w:rPr>
          <w:rFonts w:ascii="Times New Roman"/>
          <w:b w:val="false"/>
          <w:i w:val="false"/>
          <w:color w:val="000000"/>
          <w:sz w:val="28"/>
        </w:rPr>
        <w:t xml:space="preserve">
      Бокситтер </w:t>
      </w:r>
      <w:r>
        <w:br/>
      </w:r>
      <w:r>
        <w:rPr>
          <w:rFonts w:ascii="Times New Roman"/>
          <w:b w:val="false"/>
          <w:i w:val="false"/>
          <w:color w:val="000000"/>
          <w:sz w:val="28"/>
        </w:rPr>
        <w:t xml:space="preserve">
      Жол төсемдеріне арналған, таскөмір, кен, торф брикеттері </w:t>
      </w:r>
      <w:r>
        <w:br/>
      </w:r>
      <w:r>
        <w:rPr>
          <w:rFonts w:ascii="Times New Roman"/>
          <w:b w:val="false"/>
          <w:i w:val="false"/>
          <w:color w:val="000000"/>
          <w:sz w:val="28"/>
        </w:rPr>
        <w:t xml:space="preserve">
      Бөлшектелген және бөлшектенбеген түрдегі вагонеткалар </w:t>
      </w:r>
      <w:r>
        <w:br/>
      </w:r>
      <w:r>
        <w:rPr>
          <w:rFonts w:ascii="Times New Roman"/>
          <w:b w:val="false"/>
          <w:i w:val="false"/>
          <w:color w:val="000000"/>
          <w:sz w:val="28"/>
        </w:rPr>
        <w:t xml:space="preserve">
      Вар (құрғақ ағаш шайыр) (бумадағы) </w:t>
      </w:r>
      <w:r>
        <w:br/>
      </w:r>
      <w:r>
        <w:rPr>
          <w:rFonts w:ascii="Times New Roman"/>
          <w:b w:val="false"/>
          <w:i w:val="false"/>
          <w:color w:val="000000"/>
          <w:sz w:val="28"/>
        </w:rPr>
        <w:t xml:space="preserve">
      Тері илейтін сықпалар (күнжаралар) (бумадағы) </w:t>
      </w:r>
      <w:r>
        <w:br/>
      </w:r>
      <w:r>
        <w:rPr>
          <w:rFonts w:ascii="Times New Roman"/>
          <w:b w:val="false"/>
          <w:i w:val="false"/>
          <w:color w:val="000000"/>
          <w:sz w:val="28"/>
        </w:rPr>
        <w:t xml:space="preserve">
      Гажа (гипсті мергель) (бумадағы) </w:t>
      </w:r>
      <w:r>
        <w:br/>
      </w:r>
      <w:r>
        <w:rPr>
          <w:rFonts w:ascii="Times New Roman"/>
          <w:b w:val="false"/>
          <w:i w:val="false"/>
          <w:color w:val="000000"/>
          <w:sz w:val="28"/>
        </w:rPr>
        <w:t xml:space="preserve">
      Әр түрлі саз балшық (бумадағы) </w:t>
      </w:r>
      <w:r>
        <w:br/>
      </w:r>
      <w:r>
        <w:rPr>
          <w:rFonts w:ascii="Times New Roman"/>
          <w:b w:val="false"/>
          <w:i w:val="false"/>
          <w:color w:val="000000"/>
          <w:sz w:val="28"/>
        </w:rPr>
        <w:t xml:space="preserve">
      Күкіртқышқылды кесек алюминий тотығы (бумадағы) </w:t>
      </w:r>
      <w:r>
        <w:br/>
      </w:r>
      <w:r>
        <w:rPr>
          <w:rFonts w:ascii="Times New Roman"/>
          <w:b w:val="false"/>
          <w:i w:val="false"/>
          <w:color w:val="000000"/>
          <w:sz w:val="28"/>
        </w:rPr>
        <w:t xml:space="preserve">
      Кесек графит (бумадағы) </w:t>
      </w:r>
      <w:r>
        <w:br/>
      </w:r>
      <w:r>
        <w:rPr>
          <w:rFonts w:ascii="Times New Roman"/>
          <w:b w:val="false"/>
          <w:i w:val="false"/>
          <w:color w:val="000000"/>
          <w:sz w:val="28"/>
        </w:rPr>
        <w:t xml:space="preserve">
      Ванналарға арналған минералды балшық </w:t>
      </w:r>
      <w:r>
        <w:br/>
      </w:r>
      <w:r>
        <w:rPr>
          <w:rFonts w:ascii="Times New Roman"/>
          <w:b w:val="false"/>
          <w:i w:val="false"/>
          <w:color w:val="000000"/>
          <w:sz w:val="28"/>
        </w:rPr>
        <w:t xml:space="preserve">
      Гудрон </w:t>
      </w:r>
      <w:r>
        <w:br/>
      </w:r>
      <w:r>
        <w:rPr>
          <w:rFonts w:ascii="Times New Roman"/>
          <w:b w:val="false"/>
          <w:i w:val="false"/>
          <w:color w:val="000000"/>
          <w:sz w:val="28"/>
        </w:rPr>
        <w:t xml:space="preserve">
      Қоза (қауашақтағы мақта) </w:t>
      </w:r>
      <w:r>
        <w:br/>
      </w:r>
      <w:r>
        <w:rPr>
          <w:rFonts w:ascii="Times New Roman"/>
          <w:b w:val="false"/>
          <w:i w:val="false"/>
          <w:color w:val="000000"/>
          <w:sz w:val="28"/>
        </w:rPr>
        <w:t xml:space="preserve">
      Диатомит (инфузорлы топырақ) (бумадағы) </w:t>
      </w:r>
      <w:r>
        <w:br/>
      </w:r>
      <w:r>
        <w:rPr>
          <w:rFonts w:ascii="Times New Roman"/>
          <w:b w:val="false"/>
          <w:i w:val="false"/>
          <w:color w:val="000000"/>
          <w:sz w:val="28"/>
        </w:rPr>
        <w:t xml:space="preserve">
      Күйдірілген және шикі металлургиялық доломит </w:t>
      </w:r>
      <w:r>
        <w:br/>
      </w:r>
      <w:r>
        <w:rPr>
          <w:rFonts w:ascii="Times New Roman"/>
          <w:b w:val="false"/>
          <w:i w:val="false"/>
          <w:color w:val="000000"/>
          <w:sz w:val="28"/>
        </w:rPr>
        <w:t xml:space="preserve">
      Диірменнің тастары </w:t>
      </w:r>
      <w:r>
        <w:br/>
      </w:r>
      <w:r>
        <w:rPr>
          <w:rFonts w:ascii="Times New Roman"/>
          <w:b w:val="false"/>
          <w:i w:val="false"/>
          <w:color w:val="000000"/>
          <w:sz w:val="28"/>
        </w:rPr>
        <w:t xml:space="preserve">
      Бояғыштан басқа топырақ (бумадағы) </w:t>
      </w:r>
      <w:r>
        <w:br/>
      </w:r>
      <w:r>
        <w:rPr>
          <w:rFonts w:ascii="Times New Roman"/>
          <w:b w:val="false"/>
          <w:i w:val="false"/>
          <w:color w:val="000000"/>
          <w:sz w:val="28"/>
        </w:rPr>
        <w:t xml:space="preserve">
      Әр түрлі күл (бумадағы) </w:t>
      </w:r>
      <w:r>
        <w:br/>
      </w:r>
      <w:r>
        <w:rPr>
          <w:rFonts w:ascii="Times New Roman"/>
          <w:b w:val="false"/>
          <w:i w:val="false"/>
          <w:color w:val="000000"/>
          <w:sz w:val="28"/>
        </w:rPr>
        <w:t xml:space="preserve">
      Әр түрлі ізбес (бумадағы) </w:t>
      </w:r>
      <w:r>
        <w:br/>
      </w:r>
      <w:r>
        <w:rPr>
          <w:rFonts w:ascii="Times New Roman"/>
          <w:b w:val="false"/>
          <w:i w:val="false"/>
          <w:color w:val="000000"/>
          <w:sz w:val="28"/>
        </w:rPr>
        <w:t xml:space="preserve">
      Әр түрлі қабыршақ </w:t>
      </w:r>
      <w:r>
        <w:br/>
      </w:r>
      <w:r>
        <w:rPr>
          <w:rFonts w:ascii="Times New Roman"/>
          <w:b w:val="false"/>
          <w:i w:val="false"/>
          <w:color w:val="000000"/>
          <w:sz w:val="28"/>
        </w:rPr>
        <w:t xml:space="preserve">
      Асбест, асбоцемент, асфальт (тольден басқа), бетон, цемент-бетон, темірбетон, табиғи және жасанды  тастан жасалған, цемент бұйымдар </w:t>
      </w:r>
      <w:r>
        <w:br/>
      </w:r>
      <w:r>
        <w:rPr>
          <w:rFonts w:ascii="Times New Roman"/>
          <w:b w:val="false"/>
          <w:i w:val="false"/>
          <w:color w:val="000000"/>
          <w:sz w:val="28"/>
        </w:rPr>
        <w:t xml:space="preserve">
      Әр түрлі тас (бумадағы) </w:t>
      </w:r>
      <w:r>
        <w:br/>
      </w:r>
      <w:r>
        <w:rPr>
          <w:rFonts w:ascii="Times New Roman"/>
          <w:b w:val="false"/>
          <w:i w:val="false"/>
          <w:color w:val="000000"/>
          <w:sz w:val="28"/>
        </w:rPr>
        <w:t xml:space="preserve">
      Қамыс </w:t>
      </w:r>
      <w:r>
        <w:br/>
      </w:r>
      <w:r>
        <w:rPr>
          <w:rFonts w:ascii="Times New Roman"/>
          <w:b w:val="false"/>
          <w:i w:val="false"/>
          <w:color w:val="000000"/>
          <w:sz w:val="28"/>
        </w:rPr>
        <w:t xml:space="preserve">
      Болат кессондар </w:t>
      </w:r>
      <w:r>
        <w:br/>
      </w:r>
      <w:r>
        <w:rPr>
          <w:rFonts w:ascii="Times New Roman"/>
          <w:b w:val="false"/>
          <w:i w:val="false"/>
          <w:color w:val="000000"/>
          <w:sz w:val="28"/>
        </w:rPr>
        <w:t xml:space="preserve">
      Ұсақталған және ұнтақталған кірпіш (бумадағы) </w:t>
      </w:r>
      <w:r>
        <w:br/>
      </w:r>
      <w:r>
        <w:rPr>
          <w:rFonts w:ascii="Times New Roman"/>
          <w:b w:val="false"/>
          <w:i w:val="false"/>
          <w:color w:val="000000"/>
          <w:sz w:val="28"/>
        </w:rPr>
        <w:t xml:space="preserve">
      Цемент клинкер (бумадағы) </w:t>
      </w:r>
      <w:r>
        <w:br/>
      </w:r>
      <w:r>
        <w:rPr>
          <w:rFonts w:ascii="Times New Roman"/>
          <w:b w:val="false"/>
          <w:i w:val="false"/>
          <w:color w:val="000000"/>
          <w:sz w:val="28"/>
        </w:rPr>
        <w:t xml:space="preserve">
      Жел тартқыштар </w:t>
      </w:r>
      <w:r>
        <w:br/>
      </w:r>
      <w:r>
        <w:rPr>
          <w:rFonts w:ascii="Times New Roman"/>
          <w:b w:val="false"/>
          <w:i w:val="false"/>
          <w:color w:val="000000"/>
          <w:sz w:val="28"/>
        </w:rPr>
        <w:t xml:space="preserve">
      Кен концентраттары (вольфрамнан, қалайыдан, сирек металдардан, қорғасыннан, цинктен, шеелиттен басқасы) </w:t>
      </w:r>
      <w:r>
        <w:br/>
      </w:r>
      <w:r>
        <w:rPr>
          <w:rFonts w:ascii="Times New Roman"/>
          <w:b w:val="false"/>
          <w:i w:val="false"/>
          <w:color w:val="000000"/>
          <w:sz w:val="28"/>
        </w:rPr>
        <w:t xml:space="preserve">
      Әр түрлі қабық (бумадағы) </w:t>
      </w:r>
      <w:r>
        <w:br/>
      </w:r>
      <w:r>
        <w:rPr>
          <w:rFonts w:ascii="Times New Roman"/>
          <w:b w:val="false"/>
          <w:i w:val="false"/>
          <w:color w:val="000000"/>
          <w:sz w:val="28"/>
        </w:rPr>
        <w:t xml:space="preserve">
      Кесек табиғи корунд </w:t>
      </w:r>
      <w:r>
        <w:br/>
      </w:r>
      <w:r>
        <w:rPr>
          <w:rFonts w:ascii="Times New Roman"/>
          <w:b w:val="false"/>
          <w:i w:val="false"/>
          <w:color w:val="000000"/>
          <w:sz w:val="28"/>
        </w:rPr>
        <w:t xml:space="preserve">
      Қолданбайтын жай шикі сүйек (бумадағы) </w:t>
      </w:r>
      <w:r>
        <w:br/>
      </w:r>
      <w:r>
        <w:rPr>
          <w:rFonts w:ascii="Times New Roman"/>
          <w:b w:val="false"/>
          <w:i w:val="false"/>
          <w:color w:val="000000"/>
          <w:sz w:val="28"/>
        </w:rPr>
        <w:t xml:space="preserve">
      Жүзім сабағы, шілік (тал шыбықтар) </w:t>
      </w:r>
      <w:r>
        <w:br/>
      </w:r>
      <w:r>
        <w:rPr>
          <w:rFonts w:ascii="Times New Roman"/>
          <w:b w:val="false"/>
          <w:i w:val="false"/>
          <w:color w:val="000000"/>
          <w:sz w:val="28"/>
        </w:rPr>
        <w:t xml:space="preserve">
      Әр түрлі қауыз (бумадағы) </w:t>
      </w:r>
      <w:r>
        <w:br/>
      </w:r>
      <w:r>
        <w:rPr>
          <w:rFonts w:ascii="Times New Roman"/>
          <w:b w:val="false"/>
          <w:i w:val="false"/>
          <w:color w:val="000000"/>
          <w:sz w:val="28"/>
        </w:rPr>
        <w:t xml:space="preserve">
      Әр түрлі бор (бумадағы) </w:t>
      </w:r>
      <w:r>
        <w:br/>
      </w:r>
      <w:r>
        <w:rPr>
          <w:rFonts w:ascii="Times New Roman"/>
          <w:b w:val="false"/>
          <w:i w:val="false"/>
          <w:color w:val="000000"/>
          <w:sz w:val="28"/>
        </w:rPr>
        <w:t xml:space="preserve">
      Мұнайбитум </w:t>
      </w:r>
      <w:r>
        <w:br/>
      </w:r>
      <w:r>
        <w:rPr>
          <w:rFonts w:ascii="Times New Roman"/>
          <w:b w:val="false"/>
          <w:i w:val="false"/>
          <w:color w:val="000000"/>
          <w:sz w:val="28"/>
        </w:rPr>
        <w:t xml:space="preserve">
      Резеңке, мүйіз қиындылары (бумадағы) </w:t>
      </w:r>
      <w:r>
        <w:br/>
      </w:r>
      <w:r>
        <w:rPr>
          <w:rFonts w:ascii="Times New Roman"/>
          <w:b w:val="false"/>
          <w:i w:val="false"/>
          <w:color w:val="000000"/>
          <w:sz w:val="28"/>
        </w:rPr>
        <w:t xml:space="preserve">
      Әр түрлі шырақ тұқылдары </w:t>
      </w:r>
      <w:r>
        <w:br/>
      </w:r>
      <w:r>
        <w:rPr>
          <w:rFonts w:ascii="Times New Roman"/>
          <w:b w:val="false"/>
          <w:i w:val="false"/>
          <w:color w:val="000000"/>
          <w:sz w:val="28"/>
        </w:rPr>
        <w:t xml:space="preserve">
      Ағаш ұнтақтары (бумадағы) </w:t>
      </w:r>
      <w:r>
        <w:br/>
      </w:r>
      <w:r>
        <w:rPr>
          <w:rFonts w:ascii="Times New Roman"/>
          <w:b w:val="false"/>
          <w:i w:val="false"/>
          <w:color w:val="000000"/>
          <w:sz w:val="28"/>
        </w:rPr>
        <w:t xml:space="preserve">
      Асбест, асбошифер, шифер, орман және химия өнеркәсібінің қалдықтары </w:t>
      </w:r>
      <w:r>
        <w:br/>
      </w:r>
      <w:r>
        <w:rPr>
          <w:rFonts w:ascii="Times New Roman"/>
          <w:b w:val="false"/>
          <w:i w:val="false"/>
          <w:color w:val="000000"/>
          <w:sz w:val="28"/>
        </w:rPr>
        <w:t xml:space="preserve">
      Пегматит </w:t>
      </w:r>
      <w:r>
        <w:br/>
      </w:r>
      <w:r>
        <w:rPr>
          <w:rFonts w:ascii="Times New Roman"/>
          <w:b w:val="false"/>
          <w:i w:val="false"/>
          <w:color w:val="000000"/>
          <w:sz w:val="28"/>
        </w:rPr>
        <w:t xml:space="preserve">
      Әр түрлі пек (бумадағы) </w:t>
      </w:r>
      <w:r>
        <w:br/>
      </w:r>
      <w:r>
        <w:rPr>
          <w:rFonts w:ascii="Times New Roman"/>
          <w:b w:val="false"/>
          <w:i w:val="false"/>
          <w:color w:val="000000"/>
          <w:sz w:val="28"/>
        </w:rPr>
        <w:t xml:space="preserve">
      Асфальт плиталар және плиткалар </w:t>
      </w:r>
      <w:r>
        <w:br/>
      </w:r>
      <w:r>
        <w:rPr>
          <w:rFonts w:ascii="Times New Roman"/>
          <w:b w:val="false"/>
          <w:i w:val="false"/>
          <w:color w:val="000000"/>
          <w:sz w:val="28"/>
        </w:rPr>
        <w:t xml:space="preserve">
      Камышит, гипс, ағаш қалдықтарынан престелген, торфоқшаулағыш плиталар </w:t>
      </w:r>
      <w:r>
        <w:br/>
      </w:r>
      <w:r>
        <w:rPr>
          <w:rFonts w:ascii="Times New Roman"/>
          <w:b w:val="false"/>
          <w:i w:val="false"/>
          <w:color w:val="000000"/>
          <w:sz w:val="28"/>
        </w:rPr>
        <w:t xml:space="preserve">
      Жартылай гудрон </w:t>
      </w:r>
      <w:r>
        <w:br/>
      </w:r>
      <w:r>
        <w:rPr>
          <w:rFonts w:ascii="Times New Roman"/>
          <w:b w:val="false"/>
          <w:i w:val="false"/>
          <w:color w:val="000000"/>
          <w:sz w:val="28"/>
        </w:rPr>
        <w:t xml:space="preserve">
      Асбошифер, асфальт, ізбес, шамот ұнтағы (бумадағы) </w:t>
      </w:r>
      <w:r>
        <w:br/>
      </w:r>
      <w:r>
        <w:rPr>
          <w:rFonts w:ascii="Times New Roman"/>
          <w:b w:val="false"/>
          <w:i w:val="false"/>
          <w:color w:val="000000"/>
          <w:sz w:val="28"/>
        </w:rPr>
        <w:t xml:space="preserve">
      Магнезитті металлургиялық ұнтақ (бумадағы) </w:t>
      </w:r>
      <w:r>
        <w:br/>
      </w:r>
      <w:r>
        <w:rPr>
          <w:rFonts w:ascii="Times New Roman"/>
          <w:b w:val="false"/>
          <w:i w:val="false"/>
          <w:color w:val="000000"/>
          <w:sz w:val="28"/>
        </w:rPr>
        <w:t xml:space="preserve">
      Бастырылған жүгері собықтары (бумадағы) </w:t>
      </w:r>
      <w:r>
        <w:br/>
      </w:r>
      <w:r>
        <w:rPr>
          <w:rFonts w:ascii="Times New Roman"/>
          <w:b w:val="false"/>
          <w:i w:val="false"/>
          <w:color w:val="000000"/>
          <w:sz w:val="28"/>
        </w:rPr>
        <w:t xml:space="preserve">
      Мойындық шаң (кен) (бумадағы) </w:t>
      </w:r>
      <w:r>
        <w:br/>
      </w:r>
      <w:r>
        <w:rPr>
          <w:rFonts w:ascii="Times New Roman"/>
          <w:b w:val="false"/>
          <w:i w:val="false"/>
          <w:color w:val="000000"/>
          <w:sz w:val="28"/>
        </w:rPr>
        <w:t xml:space="preserve">
      Ұлутас, теңіз және өзен ұлу қабыршағы (құрылыс) (бумадағы) </w:t>
      </w:r>
      <w:r>
        <w:br/>
      </w:r>
      <w:r>
        <w:rPr>
          <w:rFonts w:ascii="Times New Roman"/>
          <w:b w:val="false"/>
          <w:i w:val="false"/>
          <w:color w:val="000000"/>
          <w:sz w:val="28"/>
        </w:rPr>
        <w:t xml:space="preserve">
      Әр түрлі кен (мышьяктан басқа) </w:t>
      </w:r>
      <w:r>
        <w:br/>
      </w:r>
      <w:r>
        <w:rPr>
          <w:rFonts w:ascii="Times New Roman"/>
          <w:b w:val="false"/>
          <w:i w:val="false"/>
          <w:color w:val="000000"/>
          <w:sz w:val="28"/>
        </w:rPr>
        <w:t xml:space="preserve">
      Ақ күйе </w:t>
      </w:r>
      <w:r>
        <w:br/>
      </w:r>
      <w:r>
        <w:rPr>
          <w:rFonts w:ascii="Times New Roman"/>
          <w:b w:val="false"/>
          <w:i w:val="false"/>
          <w:color w:val="000000"/>
          <w:sz w:val="28"/>
        </w:rPr>
        <w:t xml:space="preserve">
      Қант қызылшасы </w:t>
      </w:r>
      <w:r>
        <w:br/>
      </w:r>
      <w:r>
        <w:rPr>
          <w:rFonts w:ascii="Times New Roman"/>
          <w:b w:val="false"/>
          <w:i w:val="false"/>
          <w:color w:val="000000"/>
          <w:sz w:val="28"/>
        </w:rPr>
        <w:t xml:space="preserve">
      Кесек слюда </w:t>
      </w:r>
      <w:r>
        <w:br/>
      </w:r>
      <w:r>
        <w:rPr>
          <w:rFonts w:ascii="Times New Roman"/>
          <w:b w:val="false"/>
          <w:i w:val="false"/>
          <w:color w:val="000000"/>
          <w:sz w:val="28"/>
        </w:rPr>
        <w:t xml:space="preserve">
      Ағаш шайыры, таскөмірлі, мұнай, тақта тастық </w:t>
      </w:r>
      <w:r>
        <w:br/>
      </w:r>
      <w:r>
        <w:rPr>
          <w:rFonts w:ascii="Times New Roman"/>
          <w:b w:val="false"/>
          <w:i w:val="false"/>
          <w:color w:val="000000"/>
          <w:sz w:val="28"/>
        </w:rPr>
        <w:t xml:space="preserve">
      Сабан </w:t>
      </w:r>
      <w:r>
        <w:br/>
      </w:r>
      <w:r>
        <w:rPr>
          <w:rFonts w:ascii="Times New Roman"/>
          <w:b w:val="false"/>
          <w:i w:val="false"/>
          <w:color w:val="000000"/>
          <w:sz w:val="28"/>
        </w:rPr>
        <w:t xml:space="preserve">
      Ағаш жоңқа (бумадағы) </w:t>
      </w:r>
      <w:r>
        <w:br/>
      </w:r>
      <w:r>
        <w:rPr>
          <w:rFonts w:ascii="Times New Roman"/>
          <w:b w:val="false"/>
          <w:i w:val="false"/>
          <w:color w:val="000000"/>
          <w:sz w:val="28"/>
        </w:rPr>
        <w:t xml:space="preserve">
      Шым тезек және шым тезек өнімі (бумадағы) </w:t>
      </w:r>
      <w:r>
        <w:br/>
      </w:r>
      <w:r>
        <w:rPr>
          <w:rFonts w:ascii="Times New Roman"/>
          <w:b w:val="false"/>
          <w:i w:val="false"/>
          <w:color w:val="000000"/>
          <w:sz w:val="28"/>
        </w:rPr>
        <w:t xml:space="preserve">
      Сынған графитті тигельдер </w:t>
      </w:r>
      <w:r>
        <w:br/>
      </w:r>
      <w:r>
        <w:rPr>
          <w:rFonts w:ascii="Times New Roman"/>
          <w:b w:val="false"/>
          <w:i w:val="false"/>
          <w:color w:val="000000"/>
          <w:sz w:val="28"/>
        </w:rPr>
        <w:t xml:space="preserve">
      Құрақ </w:t>
      </w:r>
      <w:r>
        <w:br/>
      </w:r>
      <w:r>
        <w:rPr>
          <w:rFonts w:ascii="Times New Roman"/>
          <w:b w:val="false"/>
          <w:i w:val="false"/>
          <w:color w:val="000000"/>
          <w:sz w:val="28"/>
        </w:rPr>
        <w:t xml:space="preserve">
      Шүберек (ескі-құсқы) </w:t>
      </w:r>
      <w:r>
        <w:br/>
      </w:r>
      <w:r>
        <w:rPr>
          <w:rFonts w:ascii="Times New Roman"/>
          <w:b w:val="false"/>
          <w:i w:val="false"/>
          <w:color w:val="000000"/>
          <w:sz w:val="28"/>
        </w:rPr>
        <w:t xml:space="preserve">
      Тюбингтер </w:t>
      </w:r>
      <w:r>
        <w:br/>
      </w:r>
      <w:r>
        <w:rPr>
          <w:rFonts w:ascii="Times New Roman"/>
          <w:b w:val="false"/>
          <w:i w:val="false"/>
          <w:color w:val="000000"/>
          <w:sz w:val="28"/>
        </w:rPr>
        <w:t xml:space="preserve">
      Тас, сүйек, ағаш көмір (бумадағы) </w:t>
      </w:r>
      <w:r>
        <w:br/>
      </w:r>
      <w:r>
        <w:rPr>
          <w:rFonts w:ascii="Times New Roman"/>
          <w:b w:val="false"/>
          <w:i w:val="false"/>
          <w:color w:val="000000"/>
          <w:sz w:val="28"/>
        </w:rPr>
        <w:t xml:space="preserve">
      Мата тоқымаларынан басқа ескі-құсқы </w:t>
      </w:r>
      <w:r>
        <w:br/>
      </w:r>
      <w:r>
        <w:rPr>
          <w:rFonts w:ascii="Times New Roman"/>
          <w:b w:val="false"/>
          <w:i w:val="false"/>
          <w:color w:val="000000"/>
          <w:sz w:val="28"/>
        </w:rPr>
        <w:t xml:space="preserve">
      Флюстер </w:t>
      </w:r>
      <w:r>
        <w:br/>
      </w:r>
      <w:r>
        <w:rPr>
          <w:rFonts w:ascii="Times New Roman"/>
          <w:b w:val="false"/>
          <w:i w:val="false"/>
          <w:color w:val="000000"/>
          <w:sz w:val="28"/>
        </w:rPr>
        <w:t xml:space="preserve">
      Шквар (шыны өндірісінің қалдықтары) </w:t>
      </w:r>
      <w:r>
        <w:br/>
      </w:r>
      <w:r>
        <w:rPr>
          <w:rFonts w:ascii="Times New Roman"/>
          <w:b w:val="false"/>
          <w:i w:val="false"/>
          <w:color w:val="000000"/>
          <w:sz w:val="28"/>
        </w:rPr>
        <w:t xml:space="preserve">
      Әр түрлы шлам (бумадағы) </w:t>
      </w:r>
      <w:r>
        <w:br/>
      </w:r>
      <w:r>
        <w:rPr>
          <w:rFonts w:ascii="Times New Roman"/>
          <w:b w:val="false"/>
          <w:i w:val="false"/>
          <w:color w:val="000000"/>
          <w:sz w:val="28"/>
        </w:rPr>
        <w:t xml:space="preserve">
      Қағаздан жасалған ескі шпулькалар (бумадағы) </w:t>
      </w:r>
      <w:r>
        <w:br/>
      </w:r>
      <w:r>
        <w:rPr>
          <w:rFonts w:ascii="Times New Roman"/>
          <w:b w:val="false"/>
          <w:i w:val="false"/>
          <w:color w:val="000000"/>
          <w:sz w:val="28"/>
        </w:rPr>
        <w:t xml:space="preserve">
      Штыб </w:t>
      </w:r>
      <w:r>
        <w:br/>
      </w:r>
      <w:r>
        <w:rPr>
          <w:rFonts w:ascii="Times New Roman"/>
          <w:b w:val="false"/>
          <w:i w:val="false"/>
          <w:color w:val="000000"/>
          <w:sz w:val="28"/>
        </w:rPr>
        <w:t xml:space="preserve">
      Ағаш қалқандар (нан және көкөніс қалқандары мен малды тасымалдауға арналған торлар), қамыстан жасалған </w:t>
      </w:r>
      <w:r>
        <w:br/>
      </w:r>
      <w:r>
        <w:rPr>
          <w:rFonts w:ascii="Times New Roman"/>
          <w:b w:val="false"/>
          <w:i w:val="false"/>
          <w:color w:val="000000"/>
          <w:sz w:val="28"/>
        </w:rPr>
        <w:t xml:space="preserve">
      Этернит (асбоцементті плиталар мен плиткалар) </w:t>
      </w:r>
      <w:r>
        <w:br/>
      </w:r>
      <w:r>
        <w:rPr>
          <w:rFonts w:ascii="Times New Roman"/>
          <w:b w:val="false"/>
          <w:i w:val="false"/>
          <w:color w:val="000000"/>
          <w:sz w:val="28"/>
        </w:rPr>
        <w:t xml:space="preserve">
      Ашық жылжымалы құрамда тасымалдауға рұқсат етілетін орман жүктері мен ағаштардан басқа жүктер </w:t>
      </w:r>
    </w:p>
    <w:p>
      <w:pPr>
        <w:spacing w:after="0"/>
        <w:ind w:left="0"/>
        <w:jc w:val="both"/>
      </w:pPr>
      <w:r>
        <w:rPr>
          <w:rFonts w:ascii="Times New Roman"/>
          <w:b/>
          <w:i w:val="false"/>
          <w:color w:val="000000"/>
          <w:sz w:val="28"/>
        </w:rPr>
        <w:t xml:space="preserve">      Ескерту </w:t>
      </w:r>
      <w:r>
        <w:rPr>
          <w:rFonts w:ascii="Times New Roman"/>
          <w:b w:val="false"/>
          <w:i/>
          <w:color w:val="000000"/>
          <w:sz w:val="28"/>
        </w:rPr>
        <w:t xml:space="preserve">: </w:t>
      </w:r>
      <w:r>
        <w:rPr>
          <w:rFonts w:ascii="Times New Roman"/>
          <w:b w:val="false"/>
          <w:i w:val="false"/>
          <w:color w:val="000000"/>
          <w:sz w:val="28"/>
        </w:rPr>
        <w:t xml:space="preserve">Вагондардың және контейнерлердің екі ағаш жапсырмасы ұзындығы 250-260 мм, вагондарға, ірі тоннажды контейнерлер үшін диаметрі 6 мм және орташа тоннажды контейнерлер үшін 4 мм күйдірілген сымнан жасалған бұраулармен бекітіледі. </w:t>
      </w:r>
      <w:r>
        <w:br/>
      </w:r>
      <w:r>
        <w:rPr>
          <w:rFonts w:ascii="Times New Roman"/>
          <w:b w:val="false"/>
          <w:i w:val="false"/>
          <w:color w:val="000000"/>
          <w:sz w:val="28"/>
        </w:rPr>
        <w:t xml:space="preserve">
      Бұрамаға арналған сым есік жапсырмасы мен вагон тірегінің құлақшасы қапсырылатындай болып өткізілуі тиіс, содан кейін сымның екі ұшы сымның бойымен есік жапсырмасына қарай тиістіре жылжитын металл тәпіге кіргізіледі, содан кейін бұрау жүргізіледі. </w:t>
      </w:r>
      <w:r>
        <w:br/>
      </w:r>
      <w:r>
        <w:rPr>
          <w:rFonts w:ascii="Times New Roman"/>
          <w:b w:val="false"/>
          <w:i w:val="false"/>
          <w:color w:val="000000"/>
          <w:sz w:val="28"/>
        </w:rPr>
        <w:t xml:space="preserve">
      Трос бұруларын салу тәртібі БПҚ салу тәртібіне ұқсас болады. </w:t>
      </w:r>
    </w:p>
    <w:bookmarkStart w:name="z71" w:id="203"/>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14-қосымша </w:t>
      </w:r>
    </w:p>
    <w:bookmarkEnd w:id="203"/>
    <w:p>
      <w:pPr>
        <w:spacing w:after="0"/>
        <w:ind w:left="0"/>
        <w:jc w:val="both"/>
      </w:pPr>
      <w:r>
        <w:rPr>
          <w:rFonts w:ascii="Times New Roman"/>
          <w:b w:val="false"/>
          <w:i w:val="false"/>
          <w:color w:val="000000"/>
          <w:sz w:val="28"/>
        </w:rPr>
        <w:t xml:space="preserve">                                                ГУ-27 нысаны </w:t>
      </w:r>
    </w:p>
    <w:p>
      <w:pPr>
        <w:spacing w:after="0"/>
        <w:ind w:left="0"/>
        <w:jc w:val="both"/>
      </w:pPr>
      <w:r>
        <w:rPr>
          <w:rFonts w:ascii="Times New Roman"/>
          <w:b w:val="false"/>
          <w:i w:val="false"/>
          <w:color w:val="000000"/>
          <w:sz w:val="28"/>
        </w:rPr>
        <w:t xml:space="preserve">Айрықша белгілер мен </w:t>
      </w:r>
      <w:r>
        <w:br/>
      </w:r>
      <w:r>
        <w:rPr>
          <w:rFonts w:ascii="Times New Roman"/>
          <w:b w:val="false"/>
          <w:i w:val="false"/>
          <w:color w:val="000000"/>
          <w:sz w:val="28"/>
        </w:rPr>
        <w:t xml:space="preserve">
мөрқалыптарға арналған орын </w:t>
      </w:r>
    </w:p>
    <w:p>
      <w:pPr>
        <w:spacing w:after="0"/>
        <w:ind w:left="0"/>
        <w:jc w:val="both"/>
      </w:pPr>
      <w:r>
        <w:rPr>
          <w:rFonts w:ascii="Times New Roman"/>
          <w:b/>
          <w:i w:val="false"/>
          <w:color w:val="000000"/>
          <w:sz w:val="28"/>
        </w:rPr>
        <w:t xml:space="preserve">                     Жүкқағаз </w:t>
      </w:r>
      <w:r>
        <w:br/>
      </w:r>
      <w:r>
        <w:rPr>
          <w:rFonts w:ascii="Times New Roman"/>
          <w:b w:val="false"/>
          <w:i w:val="false"/>
          <w:color w:val="000000"/>
          <w:sz w:val="28"/>
        </w:rPr>
        <w:t xml:space="preserve">
____________________________________ ____________________________ </w:t>
      </w:r>
      <w:r>
        <w:br/>
      </w:r>
      <w:r>
        <w:rPr>
          <w:rFonts w:ascii="Times New Roman"/>
          <w:b w:val="false"/>
          <w:i w:val="false"/>
          <w:color w:val="000000"/>
          <w:sz w:val="28"/>
        </w:rPr>
        <w:t xml:space="preserve">
|вагон|вагон|Вагонның| Ось- |Мойын- |габар.|Жалғау коды,| N |    | </w:t>
      </w:r>
      <w:r>
        <w:br/>
      </w:r>
      <w:r>
        <w:rPr>
          <w:rFonts w:ascii="Times New Roman"/>
          <w:b w:val="false"/>
          <w:i w:val="false"/>
          <w:color w:val="000000"/>
          <w:sz w:val="28"/>
        </w:rPr>
        <w:t xml:space="preserve">
|түрі |  N  |  жүк   |тердің|тірек  | емес | цист.түрі  |   |____| </w:t>
      </w:r>
      <w:r>
        <w:br/>
      </w:r>
      <w:r>
        <w:rPr>
          <w:rFonts w:ascii="Times New Roman"/>
          <w:b w:val="false"/>
          <w:i w:val="false"/>
          <w:color w:val="000000"/>
          <w:sz w:val="28"/>
        </w:rPr>
        <w:t xml:space="preserve">
|     |     | көтер- | саны |туралы | түрі |            |        | </w:t>
      </w:r>
      <w:r>
        <w:br/>
      </w:r>
      <w:r>
        <w:rPr>
          <w:rFonts w:ascii="Times New Roman"/>
          <w:b w:val="false"/>
          <w:i w:val="false"/>
          <w:color w:val="000000"/>
          <w:sz w:val="28"/>
        </w:rPr>
        <w:t xml:space="preserve">
|     |     |гіштігі |      |мәлімет|      |            |        | </w:t>
      </w:r>
      <w:r>
        <w:br/>
      </w:r>
      <w:r>
        <w:rPr>
          <w:rFonts w:ascii="Times New Roman"/>
          <w:b w:val="false"/>
          <w:i w:val="false"/>
          <w:color w:val="000000"/>
          <w:sz w:val="28"/>
        </w:rPr>
        <w:t xml:space="preserve">
|-----|-----|--------|------|-------|------|---------------------| </w:t>
      </w:r>
      <w:r>
        <w:br/>
      </w:r>
      <w:r>
        <w:rPr>
          <w:rFonts w:ascii="Times New Roman"/>
          <w:b w:val="false"/>
          <w:i w:val="false"/>
          <w:color w:val="000000"/>
          <w:sz w:val="28"/>
        </w:rPr>
        <w:t xml:space="preserve">
|     |     |        |      |       |      | Жылдамдығы _________| </w:t>
      </w:r>
      <w:r>
        <w:br/>
      </w:r>
      <w:r>
        <w:rPr>
          <w:rFonts w:ascii="Times New Roman"/>
          <w:b w:val="false"/>
          <w:i w:val="false"/>
          <w:color w:val="000000"/>
          <w:sz w:val="28"/>
        </w:rPr>
        <w:t xml:space="preserve">
|     |     |        |      |       |      |        (жүк, үлкен) | </w:t>
      </w:r>
      <w:r>
        <w:br/>
      </w:r>
      <w:r>
        <w:rPr>
          <w:rFonts w:ascii="Times New Roman"/>
          <w:b w:val="false"/>
          <w:i w:val="false"/>
          <w:color w:val="000000"/>
          <w:sz w:val="28"/>
        </w:rPr>
        <w:t xml:space="preserve">
|-----------------------------------|------|                     | </w:t>
      </w:r>
      <w:r>
        <w:br/>
      </w:r>
      <w:r>
        <w:rPr>
          <w:rFonts w:ascii="Times New Roman"/>
          <w:b w:val="false"/>
          <w:i w:val="false"/>
          <w:color w:val="000000"/>
          <w:sz w:val="28"/>
        </w:rPr>
        <w:t xml:space="preserve">
Вагон шанағының көлемі м </w:t>
      </w:r>
      <w:r>
        <w:rPr>
          <w:rFonts w:ascii="Times New Roman"/>
          <w:b w:val="false"/>
          <w:i w:val="false"/>
          <w:color w:val="000000"/>
          <w:vertAlign w:val="superscript"/>
        </w:rPr>
        <w:t xml:space="preserve">3 </w:t>
      </w:r>
      <w:r>
        <w:rPr>
          <w:rFonts w:ascii="Times New Roman"/>
          <w:b w:val="false"/>
          <w:i w:val="false"/>
          <w:color w:val="000000"/>
          <w:sz w:val="28"/>
        </w:rPr>
        <w:t xml:space="preserve">Техникалық|      |                     | </w:t>
      </w:r>
      <w:r>
        <w:br/>
      </w:r>
      <w:r>
        <w:rPr>
          <w:rFonts w:ascii="Times New Roman"/>
          <w:b w:val="false"/>
          <w:i w:val="false"/>
          <w:color w:val="000000"/>
          <w:sz w:val="28"/>
        </w:rPr>
        <w:t xml:space="preserve">
                          тиеу      |      |                     | </w:t>
      </w:r>
      <w:r>
        <w:br/>
      </w:r>
      <w:r>
        <w:rPr>
          <w:rFonts w:ascii="Times New Roman"/>
          <w:b w:val="false"/>
          <w:i w:val="false"/>
          <w:color w:val="000000"/>
          <w:sz w:val="28"/>
        </w:rPr>
        <w:t xml:space="preserve">
                          нормасы   | т    |                     | </w:t>
      </w:r>
      <w:r>
        <w:br/>
      </w:r>
      <w:r>
        <w:rPr>
          <w:rFonts w:ascii="Times New Roman"/>
          <w:b w:val="false"/>
          <w:i w:val="false"/>
          <w:color w:val="000000"/>
          <w:sz w:val="28"/>
        </w:rPr>
        <w:t xml:space="preserve">
-------------------------------------------|---------------------| </w:t>
      </w:r>
      <w:r>
        <w:br/>
      </w:r>
      <w:r>
        <w:rPr>
          <w:rFonts w:ascii="Times New Roman"/>
          <w:b w:val="false"/>
          <w:i w:val="false"/>
          <w:color w:val="000000"/>
          <w:sz w:val="28"/>
        </w:rPr>
        <w:t xml:space="preserve">
Жөнелту  |        |Тағайындалу             |                     | </w:t>
      </w:r>
      <w:r>
        <w:br/>
      </w:r>
      <w:r>
        <w:rPr>
          <w:rFonts w:ascii="Times New Roman"/>
          <w:b w:val="false"/>
          <w:i w:val="false"/>
          <w:color w:val="000000"/>
          <w:sz w:val="28"/>
        </w:rPr>
        <w:t xml:space="preserve">
станциясы|        | станциясы              |                     | </w:t>
      </w:r>
      <w:r>
        <w:br/>
      </w:r>
      <w:r>
        <w:rPr>
          <w:rFonts w:ascii="Times New Roman"/>
          <w:b w:val="false"/>
          <w:i w:val="false"/>
          <w:color w:val="000000"/>
          <w:sz w:val="28"/>
        </w:rPr>
        <w:t xml:space="preserve">
мен жолы |        |  мен жолы              |                     | </w:t>
      </w:r>
      <w:r>
        <w:br/>
      </w:r>
      <w:r>
        <w:rPr>
          <w:rFonts w:ascii="Times New Roman"/>
          <w:b w:val="false"/>
          <w:i w:val="false"/>
          <w:color w:val="000000"/>
          <w:sz w:val="28"/>
        </w:rPr>
        <w:t xml:space="preserve">
---------|--------|------------------------|---------------------| </w:t>
      </w:r>
      <w:r>
        <w:br/>
      </w:r>
      <w:r>
        <w:rPr>
          <w:rFonts w:ascii="Times New Roman"/>
          <w:b w:val="false"/>
          <w:i w:val="false"/>
          <w:color w:val="000000"/>
          <w:sz w:val="28"/>
        </w:rPr>
        <w:t xml:space="preserve">
Жөнелтуші|        |Алушы                   |                     | </w:t>
      </w:r>
      <w:r>
        <w:br/>
      </w:r>
      <w:r>
        <w:rPr>
          <w:rFonts w:ascii="Times New Roman"/>
          <w:b w:val="false"/>
          <w:i w:val="false"/>
          <w:color w:val="000000"/>
          <w:sz w:val="28"/>
        </w:rPr>
        <w:t xml:space="preserve">
(толық   |        |(толық                  |                     | </w:t>
      </w:r>
      <w:r>
        <w:br/>
      </w:r>
      <w:r>
        <w:rPr>
          <w:rFonts w:ascii="Times New Roman"/>
          <w:b w:val="false"/>
          <w:i w:val="false"/>
          <w:color w:val="000000"/>
          <w:sz w:val="28"/>
        </w:rPr>
        <w:t xml:space="preserve">
атауы)   |        | атауы)                 |                     | </w:t>
      </w:r>
      <w:r>
        <w:br/>
      </w:r>
      <w:r>
        <w:rPr>
          <w:rFonts w:ascii="Times New Roman"/>
          <w:b w:val="false"/>
          <w:i w:val="false"/>
          <w:color w:val="000000"/>
          <w:sz w:val="28"/>
        </w:rPr>
        <w:t xml:space="preserve">
-----------------------------------------------------------------| </w:t>
      </w:r>
      <w:r>
        <w:br/>
      </w:r>
      <w:r>
        <w:rPr>
          <w:rFonts w:ascii="Times New Roman"/>
          <w:b w:val="false"/>
          <w:i w:val="false"/>
          <w:color w:val="000000"/>
          <w:sz w:val="28"/>
        </w:rPr>
        <w:t xml:space="preserve">
Жөнелтушінің      |Алушының                                      | </w:t>
      </w:r>
      <w:r>
        <w:br/>
      </w:r>
      <w:r>
        <w:rPr>
          <w:rFonts w:ascii="Times New Roman"/>
          <w:b w:val="false"/>
          <w:i w:val="false"/>
          <w:color w:val="000000"/>
          <w:sz w:val="28"/>
        </w:rPr>
        <w:t xml:space="preserve">
почталық          |почталық                                      | </w:t>
      </w:r>
      <w:r>
        <w:br/>
      </w:r>
      <w:r>
        <w:rPr>
          <w:rFonts w:ascii="Times New Roman"/>
          <w:b w:val="false"/>
          <w:i w:val="false"/>
          <w:color w:val="000000"/>
          <w:sz w:val="28"/>
        </w:rPr>
        <w:t xml:space="preserve">
мекен-жайы        |мекен-жайы                                    | </w:t>
      </w:r>
      <w:r>
        <w:br/>
      </w:r>
      <w:r>
        <w:rPr>
          <w:rFonts w:ascii="Times New Roman"/>
          <w:b w:val="false"/>
          <w:i w:val="false"/>
          <w:color w:val="000000"/>
          <w:sz w:val="28"/>
        </w:rPr>
        <w:t xml:space="preserve">
------------------|----------------------------------------------| </w:t>
      </w:r>
      <w:r>
        <w:br/>
      </w:r>
      <w:r>
        <w:rPr>
          <w:rFonts w:ascii="Times New Roman"/>
          <w:b w:val="false"/>
          <w:i w:val="false"/>
          <w:color w:val="000000"/>
          <w:sz w:val="28"/>
        </w:rPr>
        <w:t xml:space="preserve">
Төлеуші  |        |  Төлеуші               |                     | </w:t>
      </w:r>
      <w:r>
        <w:br/>
      </w:r>
      <w:r>
        <w:rPr>
          <w:rFonts w:ascii="Times New Roman"/>
          <w:b w:val="false"/>
          <w:i w:val="false"/>
          <w:color w:val="000000"/>
          <w:sz w:val="28"/>
        </w:rPr>
        <w:t xml:space="preserve">
         |        |                        |                     | </w:t>
      </w:r>
      <w:r>
        <w:br/>
      </w:r>
      <w:r>
        <w:rPr>
          <w:rFonts w:ascii="Times New Roman"/>
          <w:b w:val="false"/>
          <w:i w:val="false"/>
          <w:color w:val="000000"/>
          <w:sz w:val="28"/>
        </w:rPr>
        <w:t xml:space="preserve">
-----------------------------------------------------------------| </w:t>
      </w:r>
      <w:r>
        <w:br/>
      </w:r>
      <w:r>
        <w:rPr>
          <w:rFonts w:ascii="Times New Roman"/>
          <w:b w:val="false"/>
          <w:i w:val="false"/>
          <w:color w:val="000000"/>
          <w:sz w:val="28"/>
        </w:rPr>
        <w:t xml:space="preserve">
Жөнел- |Орын-|Орауы|Жүк-|Жүктің анық-|   Тарифтік белгілері:     | </w:t>
      </w:r>
      <w:r>
        <w:br/>
      </w:r>
      <w:r>
        <w:rPr>
          <w:rFonts w:ascii="Times New Roman"/>
          <w:b w:val="false"/>
          <w:i w:val="false"/>
          <w:color w:val="000000"/>
          <w:sz w:val="28"/>
        </w:rPr>
        <w:t xml:space="preserve">
тушінің| дар |     |тің |талған мас  |                           | </w:t>
      </w:r>
      <w:r>
        <w:br/>
      </w:r>
      <w:r>
        <w:rPr>
          <w:rFonts w:ascii="Times New Roman"/>
          <w:b w:val="false"/>
          <w:i w:val="false"/>
          <w:color w:val="000000"/>
          <w:sz w:val="28"/>
        </w:rPr>
        <w:t xml:space="preserve">
белгі- |саны |     |ата-|сасы, кг-да |                           | </w:t>
      </w:r>
      <w:r>
        <w:br/>
      </w:r>
      <w:r>
        <w:rPr>
          <w:rFonts w:ascii="Times New Roman"/>
          <w:b w:val="false"/>
          <w:i w:val="false"/>
          <w:color w:val="000000"/>
          <w:sz w:val="28"/>
        </w:rPr>
        <w:t xml:space="preserve">
лері   |     |     |уы  |------------|         |-----------------| </w:t>
      </w:r>
      <w:r>
        <w:br/>
      </w:r>
      <w:r>
        <w:rPr>
          <w:rFonts w:ascii="Times New Roman"/>
          <w:b w:val="false"/>
          <w:i w:val="false"/>
          <w:color w:val="000000"/>
          <w:sz w:val="28"/>
        </w:rPr>
        <w:t xml:space="preserve">
       |     |     |    |Жөнел-|Тасы-|Тобы,    |-----------------| </w:t>
      </w:r>
      <w:r>
        <w:br/>
      </w:r>
      <w:r>
        <w:rPr>
          <w:rFonts w:ascii="Times New Roman"/>
          <w:b w:val="false"/>
          <w:i w:val="false"/>
          <w:color w:val="000000"/>
          <w:sz w:val="28"/>
        </w:rPr>
        <w:t xml:space="preserve">
       |     |     |    | туші |мал- |позициясы|-----------------| </w:t>
      </w:r>
      <w:r>
        <w:br/>
      </w:r>
      <w:r>
        <w:rPr>
          <w:rFonts w:ascii="Times New Roman"/>
          <w:b w:val="false"/>
          <w:i w:val="false"/>
          <w:color w:val="000000"/>
          <w:sz w:val="28"/>
        </w:rPr>
        <w:t xml:space="preserve">
       |     |     |    |      |даушы|Схема    |-----------------| </w:t>
      </w:r>
      <w:r>
        <w:br/>
      </w:r>
      <w:r>
        <w:rPr>
          <w:rFonts w:ascii="Times New Roman"/>
          <w:b w:val="false"/>
          <w:i w:val="false"/>
          <w:color w:val="000000"/>
          <w:sz w:val="28"/>
        </w:rPr>
        <w:t xml:space="preserve">
-------|-----|-----|----|------|-----|Жүк      |-----------------| </w:t>
      </w:r>
      <w:r>
        <w:br/>
      </w:r>
      <w:r>
        <w:rPr>
          <w:rFonts w:ascii="Times New Roman"/>
          <w:b w:val="false"/>
          <w:i w:val="false"/>
          <w:color w:val="000000"/>
          <w:sz w:val="28"/>
        </w:rPr>
        <w:t xml:space="preserve">
-------|-----|-----|----|------|-----|сыныбы   |-----------------| </w:t>
      </w:r>
      <w:r>
        <w:br/>
      </w:r>
      <w:r>
        <w:rPr>
          <w:rFonts w:ascii="Times New Roman"/>
          <w:b w:val="false"/>
          <w:i w:val="false"/>
          <w:color w:val="000000"/>
          <w:sz w:val="28"/>
        </w:rPr>
        <w:t xml:space="preserve">
-------|-----|-----|----|------|-----|Айрықша  |-----------------| </w:t>
      </w:r>
      <w:r>
        <w:br/>
      </w:r>
      <w:r>
        <w:rPr>
          <w:rFonts w:ascii="Times New Roman"/>
          <w:b w:val="false"/>
          <w:i w:val="false"/>
          <w:color w:val="000000"/>
          <w:sz w:val="28"/>
        </w:rPr>
        <w:t xml:space="preserve">
-------|-----|-----|----|------|-----|тариф N  |-----------------| </w:t>
      </w:r>
      <w:r>
        <w:br/>
      </w:r>
      <w:r>
        <w:rPr>
          <w:rFonts w:ascii="Times New Roman"/>
          <w:b w:val="false"/>
          <w:i w:val="false"/>
          <w:color w:val="000000"/>
          <w:sz w:val="28"/>
        </w:rPr>
        <w:t xml:space="preserve">
-------|-----|-----|----|------|-----|Жөнелту  |-----------------| </w:t>
      </w:r>
      <w:r>
        <w:br/>
      </w:r>
      <w:r>
        <w:rPr>
          <w:rFonts w:ascii="Times New Roman"/>
          <w:b w:val="false"/>
          <w:i w:val="false"/>
          <w:color w:val="000000"/>
          <w:sz w:val="28"/>
        </w:rPr>
        <w:t xml:space="preserve">
-------|-----|-----|----|------|-----|  түрі   |-----------------| </w:t>
      </w:r>
      <w:r>
        <w:br/>
      </w:r>
      <w:r>
        <w:rPr>
          <w:rFonts w:ascii="Times New Roman"/>
          <w:b w:val="false"/>
          <w:i w:val="false"/>
          <w:color w:val="000000"/>
          <w:sz w:val="28"/>
        </w:rPr>
        <w:t xml:space="preserve">
-------|-----|-----|----|------|-----| Вагон   |-----------------| </w:t>
      </w:r>
      <w:r>
        <w:br/>
      </w:r>
      <w:r>
        <w:rPr>
          <w:rFonts w:ascii="Times New Roman"/>
          <w:b w:val="false"/>
          <w:i w:val="false"/>
          <w:color w:val="000000"/>
          <w:sz w:val="28"/>
        </w:rPr>
        <w:t xml:space="preserve">
-------|-----|-----|----|------|-----|берілген |-----------------| </w:t>
      </w:r>
      <w:r>
        <w:br/>
      </w:r>
      <w:r>
        <w:rPr>
          <w:rFonts w:ascii="Times New Roman"/>
          <w:b w:val="false"/>
          <w:i w:val="false"/>
          <w:color w:val="000000"/>
          <w:sz w:val="28"/>
        </w:rPr>
        <w:t xml:space="preserve">
-------|-----|-----|----|------|-----| орнына  |-----------------| </w:t>
      </w:r>
      <w:r>
        <w:br/>
      </w:r>
      <w:r>
        <w:rPr>
          <w:rFonts w:ascii="Times New Roman"/>
          <w:b w:val="false"/>
          <w:i w:val="false"/>
          <w:color w:val="000000"/>
          <w:sz w:val="28"/>
        </w:rPr>
        <w:t xml:space="preserve">
-------|-----|-----|----|------|-----|---------|-----------------| </w:t>
      </w:r>
      <w:r>
        <w:br/>
      </w:r>
      <w:r>
        <w:rPr>
          <w:rFonts w:ascii="Times New Roman"/>
          <w:b w:val="false"/>
          <w:i w:val="false"/>
          <w:color w:val="000000"/>
          <w:sz w:val="28"/>
        </w:rPr>
        <w:t xml:space="preserve">
-------|-----|-----|----|------|-----|Төлемдер |-----------------| </w:t>
      </w:r>
      <w:r>
        <w:br/>
      </w:r>
      <w:r>
        <w:rPr>
          <w:rFonts w:ascii="Times New Roman"/>
          <w:b w:val="false"/>
          <w:i w:val="false"/>
          <w:color w:val="000000"/>
          <w:sz w:val="28"/>
        </w:rPr>
        <w:t xml:space="preserve">
-------|-----|-----|----|------|-----|  есебі  | Теңге.  | Тиын  | </w:t>
      </w:r>
      <w:r>
        <w:br/>
      </w:r>
      <w:r>
        <w:rPr>
          <w:rFonts w:ascii="Times New Roman"/>
          <w:b w:val="false"/>
          <w:i w:val="false"/>
          <w:color w:val="000000"/>
          <w:sz w:val="28"/>
        </w:rPr>
        <w:t xml:space="preserve">
-------|-----|-----|----|------|-----|км үшін  |         |       | </w:t>
      </w:r>
      <w:r>
        <w:br/>
      </w:r>
      <w:r>
        <w:rPr>
          <w:rFonts w:ascii="Times New Roman"/>
          <w:b w:val="false"/>
          <w:i w:val="false"/>
          <w:color w:val="000000"/>
          <w:sz w:val="28"/>
        </w:rPr>
        <w:t xml:space="preserve">
-------|-----|-----|----|------|-----|---------------------------| </w:t>
      </w:r>
      <w:r>
        <w:br/>
      </w:r>
      <w:r>
        <w:rPr>
          <w:rFonts w:ascii="Times New Roman"/>
          <w:b w:val="false"/>
          <w:i w:val="false"/>
          <w:color w:val="000000"/>
          <w:sz w:val="28"/>
        </w:rPr>
        <w:t xml:space="preserve">
------------------------|------|-----|Жөнелту кезінде            | </w:t>
      </w:r>
      <w:r>
        <w:br/>
      </w:r>
      <w:r>
        <w:rPr>
          <w:rFonts w:ascii="Times New Roman"/>
          <w:b w:val="false"/>
          <w:i w:val="false"/>
          <w:color w:val="000000"/>
          <w:sz w:val="28"/>
        </w:rPr>
        <w:t xml:space="preserve">
Орын жиынтығы |Массасы  |      |     |---------------------------| </w:t>
      </w:r>
      <w:r>
        <w:br/>
      </w:r>
      <w:r>
        <w:rPr>
          <w:rFonts w:ascii="Times New Roman"/>
          <w:b w:val="false"/>
          <w:i w:val="false"/>
          <w:color w:val="000000"/>
          <w:sz w:val="28"/>
        </w:rPr>
        <w:t xml:space="preserve">
(жазбаша)     |жиынтығы |      |     |Тасымал төлемі|     |      | </w:t>
      </w:r>
      <w:r>
        <w:br/>
      </w:r>
      <w:r>
        <w:rPr>
          <w:rFonts w:ascii="Times New Roman"/>
          <w:b w:val="false"/>
          <w:i w:val="false"/>
          <w:color w:val="000000"/>
          <w:sz w:val="28"/>
        </w:rPr>
        <w:t xml:space="preserve">
              |таза     |      |     |              |     |      | </w:t>
      </w:r>
      <w:r>
        <w:br/>
      </w:r>
      <w:r>
        <w:rPr>
          <w:rFonts w:ascii="Times New Roman"/>
          <w:b w:val="false"/>
          <w:i w:val="false"/>
          <w:color w:val="000000"/>
          <w:sz w:val="28"/>
        </w:rPr>
        <w:t xml:space="preserve">
              |массасы  |      |     |              |     |      | </w:t>
      </w:r>
      <w:r>
        <w:br/>
      </w:r>
      <w:r>
        <w:rPr>
          <w:rFonts w:ascii="Times New Roman"/>
          <w:b w:val="false"/>
          <w:i w:val="false"/>
          <w:color w:val="000000"/>
          <w:sz w:val="28"/>
        </w:rPr>
        <w:t xml:space="preserve">
              |---------|------|-----|--------------|-----|------| </w:t>
      </w:r>
      <w:r>
        <w:br/>
      </w:r>
      <w:r>
        <w:rPr>
          <w:rFonts w:ascii="Times New Roman"/>
          <w:b w:val="false"/>
          <w:i w:val="false"/>
          <w:color w:val="000000"/>
          <w:sz w:val="28"/>
        </w:rPr>
        <w:t xml:space="preserve">
              |Ыдысы    |      |     |Жолсерік      |     |      | </w:t>
      </w:r>
      <w:r>
        <w:br/>
      </w:r>
      <w:r>
        <w:rPr>
          <w:rFonts w:ascii="Times New Roman"/>
          <w:b w:val="false"/>
          <w:i w:val="false"/>
          <w:color w:val="000000"/>
          <w:sz w:val="28"/>
        </w:rPr>
        <w:t xml:space="preserve">
--------------|жолсерік |      |     |              |     |      | </w:t>
      </w:r>
      <w:r>
        <w:br/>
      </w:r>
      <w:r>
        <w:rPr>
          <w:rFonts w:ascii="Times New Roman"/>
          <w:b w:val="false"/>
          <w:i w:val="false"/>
          <w:color w:val="000000"/>
          <w:sz w:val="28"/>
        </w:rPr>
        <w:t xml:space="preserve">
Массасы жиын- |---------|      |     |--------------|     |      | </w:t>
      </w:r>
      <w:r>
        <w:br/>
      </w:r>
      <w:r>
        <w:rPr>
          <w:rFonts w:ascii="Times New Roman"/>
          <w:b w:val="false"/>
          <w:i w:val="false"/>
          <w:color w:val="000000"/>
          <w:sz w:val="28"/>
        </w:rPr>
        <w:t xml:space="preserve">
тығы (жазбаша)| бр-мен. |      |     |Т.ж. күзеті   |     |      | </w:t>
      </w:r>
      <w:r>
        <w:br/>
      </w:r>
      <w:r>
        <w:rPr>
          <w:rFonts w:ascii="Times New Roman"/>
          <w:b w:val="false"/>
          <w:i w:val="false"/>
          <w:color w:val="000000"/>
          <w:sz w:val="28"/>
        </w:rPr>
        <w:t xml:space="preserve">
              |---------|------|-----|--------------|-----|------| </w:t>
      </w:r>
      <w:r>
        <w:br/>
      </w:r>
      <w:r>
        <w:rPr>
          <w:rFonts w:ascii="Times New Roman"/>
          <w:b w:val="false"/>
          <w:i w:val="false"/>
          <w:color w:val="000000"/>
          <w:sz w:val="28"/>
        </w:rPr>
        <w:t xml:space="preserve">
              | брутто  |      |     |              |     |      | </w:t>
      </w:r>
      <w:r>
        <w:br/>
      </w:r>
      <w:r>
        <w:rPr>
          <w:rFonts w:ascii="Times New Roman"/>
          <w:b w:val="false"/>
          <w:i w:val="false"/>
          <w:color w:val="000000"/>
          <w:sz w:val="28"/>
        </w:rPr>
        <w:t xml:space="preserve">
              | массасы |      |     |Хабарландыру  |     |      | </w:t>
      </w:r>
      <w:r>
        <w:br/>
      </w:r>
      <w:r>
        <w:rPr>
          <w:rFonts w:ascii="Times New Roman"/>
          <w:b w:val="false"/>
          <w:i w:val="false"/>
          <w:color w:val="000000"/>
          <w:sz w:val="28"/>
        </w:rPr>
        <w:t xml:space="preserve">
              |         |      |     |үшін алым     |     |      | </w:t>
      </w:r>
      <w:r>
        <w:br/>
      </w:r>
      <w:r>
        <w:rPr>
          <w:rFonts w:ascii="Times New Roman"/>
          <w:b w:val="false"/>
          <w:i w:val="false"/>
          <w:color w:val="000000"/>
          <w:sz w:val="28"/>
        </w:rPr>
        <w:t xml:space="preserve">
-------------------------------------|              |     |      | </w:t>
      </w:r>
      <w:r>
        <w:br/>
      </w:r>
      <w:r>
        <w:rPr>
          <w:rFonts w:ascii="Times New Roman"/>
          <w:b w:val="false"/>
          <w:i w:val="false"/>
          <w:color w:val="000000"/>
          <w:sz w:val="28"/>
        </w:rPr>
        <w:t xml:space="preserve">
Төлемдер жөнелту станциясында        |құндылық      |     |      | </w:t>
      </w:r>
      <w:r>
        <w:br/>
      </w:r>
      <w:r>
        <w:rPr>
          <w:rFonts w:ascii="Times New Roman"/>
          <w:b w:val="false"/>
          <w:i w:val="false"/>
          <w:color w:val="000000"/>
          <w:sz w:val="28"/>
        </w:rPr>
        <w:t xml:space="preserve">
өндірілген                           |              |     |      | </w:t>
      </w:r>
      <w:r>
        <w:br/>
      </w:r>
      <w:r>
        <w:rPr>
          <w:rFonts w:ascii="Times New Roman"/>
          <w:b w:val="false"/>
          <w:i w:val="false"/>
          <w:color w:val="000000"/>
          <w:sz w:val="28"/>
        </w:rPr>
        <w:t xml:space="preserve">
-------------------------------------|--------------|-----|------| </w:t>
      </w:r>
      <w:r>
        <w:br/>
      </w:r>
      <w:r>
        <w:rPr>
          <w:rFonts w:ascii="Times New Roman"/>
          <w:b w:val="false"/>
          <w:i w:val="false"/>
          <w:color w:val="000000"/>
          <w:sz w:val="28"/>
        </w:rPr>
        <w:t xml:space="preserve">
Тауарлық кассир __________ (қолы)    |              |     |      | </w:t>
      </w:r>
      <w:r>
        <w:br/>
      </w:r>
      <w:r>
        <w:rPr>
          <w:rFonts w:ascii="Times New Roman"/>
          <w:b w:val="false"/>
          <w:i w:val="false"/>
          <w:color w:val="000000"/>
          <w:sz w:val="28"/>
        </w:rPr>
        <w:t xml:space="preserve">
-------------------------------------|--------------|-----|------| </w:t>
      </w:r>
      <w:r>
        <w:br/>
      </w:r>
      <w:r>
        <w:rPr>
          <w:rFonts w:ascii="Times New Roman"/>
          <w:b w:val="false"/>
          <w:i w:val="false"/>
          <w:color w:val="000000"/>
          <w:sz w:val="28"/>
        </w:rPr>
        <w:t xml:space="preserve">
Хабарланған құндылығы _______________|              |     |      | </w:t>
      </w:r>
      <w:r>
        <w:br/>
      </w:r>
      <w:r>
        <w:rPr>
          <w:rFonts w:ascii="Times New Roman"/>
          <w:b w:val="false"/>
          <w:i w:val="false"/>
          <w:color w:val="000000"/>
          <w:sz w:val="28"/>
        </w:rPr>
        <w:t xml:space="preserve">
________________________   Теңге     |Жөнелту кезін-|     |      | </w:t>
      </w:r>
      <w:r>
        <w:br/>
      </w:r>
      <w:r>
        <w:rPr>
          <w:rFonts w:ascii="Times New Roman"/>
          <w:b w:val="false"/>
          <w:i w:val="false"/>
          <w:color w:val="000000"/>
          <w:sz w:val="28"/>
        </w:rPr>
        <w:t xml:space="preserve">
(жазбаша)                            |дегі жиынтығы.|     |      | </w:t>
      </w:r>
      <w:r>
        <w:br/>
      </w:r>
      <w:r>
        <w:rPr>
          <w:rFonts w:ascii="Times New Roman"/>
          <w:b w:val="false"/>
          <w:i w:val="false"/>
          <w:color w:val="000000"/>
          <w:sz w:val="28"/>
        </w:rPr>
        <w:t xml:space="preserve">
-------------------------------------|---------------------------| </w:t>
      </w:r>
      <w:r>
        <w:br/>
      </w:r>
      <w:r>
        <w:rPr>
          <w:rFonts w:ascii="Times New Roman"/>
          <w:b w:val="false"/>
          <w:i w:val="false"/>
          <w:color w:val="000000"/>
          <w:sz w:val="28"/>
        </w:rPr>
        <w:t xml:space="preserve">
Салмақты |------------------|Маркасы | Келуі бойынша             | </w:t>
      </w:r>
      <w:r>
        <w:br/>
      </w:r>
      <w:r>
        <w:rPr>
          <w:rFonts w:ascii="Times New Roman"/>
          <w:b w:val="false"/>
          <w:i w:val="false"/>
          <w:color w:val="000000"/>
          <w:sz w:val="28"/>
        </w:rPr>
        <w:t xml:space="preserve">
анықтау  |(Таразыда, стан-  |т.ж.    |---------------------------| </w:t>
      </w:r>
      <w:r>
        <w:br/>
      </w:r>
      <w:r>
        <w:rPr>
          <w:rFonts w:ascii="Times New Roman"/>
          <w:b w:val="false"/>
          <w:i w:val="false"/>
          <w:color w:val="000000"/>
          <w:sz w:val="28"/>
        </w:rPr>
        <w:t xml:space="preserve">
тәсілі   |  дарт бойынша,   |        |                           | </w:t>
      </w:r>
      <w:r>
        <w:br/>
      </w:r>
      <w:r>
        <w:rPr>
          <w:rFonts w:ascii="Times New Roman"/>
          <w:b w:val="false"/>
          <w:i w:val="false"/>
          <w:color w:val="000000"/>
          <w:sz w:val="28"/>
        </w:rPr>
        <w:t xml:space="preserve">
         | трафарет бойынша,|        |Тасымал төлемі|     |      | </w:t>
      </w:r>
      <w:r>
        <w:br/>
      </w:r>
      <w:r>
        <w:rPr>
          <w:rFonts w:ascii="Times New Roman"/>
          <w:b w:val="false"/>
          <w:i w:val="false"/>
          <w:color w:val="000000"/>
          <w:sz w:val="28"/>
        </w:rPr>
        <w:t xml:space="preserve">
         |  өлшеу бойынша,  |        |              |     |      | </w:t>
      </w:r>
      <w:r>
        <w:br/>
      </w:r>
      <w:r>
        <w:rPr>
          <w:rFonts w:ascii="Times New Roman"/>
          <w:b w:val="false"/>
          <w:i w:val="false"/>
          <w:color w:val="000000"/>
          <w:sz w:val="28"/>
        </w:rPr>
        <w:t xml:space="preserve">
         |есептеу жолымен.  |--------|--------------|-----|------| </w:t>
      </w:r>
      <w:r>
        <w:br/>
      </w:r>
      <w:r>
        <w:rPr>
          <w:rFonts w:ascii="Times New Roman"/>
          <w:b w:val="false"/>
          <w:i w:val="false"/>
          <w:color w:val="000000"/>
          <w:sz w:val="28"/>
        </w:rPr>
        <w:t xml:space="preserve">
         |Бір орынның стан- |        |   Жолсерік   |     |      | </w:t>
      </w:r>
      <w:r>
        <w:br/>
      </w:r>
      <w:r>
        <w:rPr>
          <w:rFonts w:ascii="Times New Roman"/>
          <w:b w:val="false"/>
          <w:i w:val="false"/>
          <w:color w:val="000000"/>
          <w:sz w:val="28"/>
        </w:rPr>
        <w:t xml:space="preserve">
         |дартты массасы)   |        |              |     |      | </w:t>
      </w:r>
      <w:r>
        <w:br/>
      </w:r>
      <w:r>
        <w:rPr>
          <w:rFonts w:ascii="Times New Roman"/>
          <w:b w:val="false"/>
          <w:i w:val="false"/>
          <w:color w:val="000000"/>
          <w:sz w:val="28"/>
        </w:rPr>
        <w:t xml:space="preserve">
-------------------------------------|--------------|-----|------| </w:t>
      </w:r>
      <w:r>
        <w:br/>
      </w:r>
      <w:r>
        <w:rPr>
          <w:rFonts w:ascii="Times New Roman"/>
          <w:b w:val="false"/>
          <w:i w:val="false"/>
          <w:color w:val="000000"/>
          <w:sz w:val="28"/>
        </w:rPr>
        <w:t xml:space="preserve">
БПҚ туралы    БПҚ-ның үлгісі және    |Т.ж. күзеті   |     |      | </w:t>
      </w:r>
      <w:r>
        <w:br/>
      </w:r>
      <w:r>
        <w:rPr>
          <w:rFonts w:ascii="Times New Roman"/>
          <w:b w:val="false"/>
          <w:i w:val="false"/>
          <w:color w:val="000000"/>
          <w:sz w:val="28"/>
        </w:rPr>
        <w:t xml:space="preserve">
мәліметтер    к/белгілері            |              |     |      | </w:t>
      </w:r>
      <w:r>
        <w:br/>
      </w:r>
      <w:r>
        <w:rPr>
          <w:rFonts w:ascii="Times New Roman"/>
          <w:b w:val="false"/>
          <w:i w:val="false"/>
          <w:color w:val="000000"/>
          <w:sz w:val="28"/>
        </w:rPr>
        <w:t xml:space="preserve">
______________ _____________________ |              |     |      | </w:t>
      </w:r>
      <w:r>
        <w:br/>
      </w:r>
      <w:r>
        <w:rPr>
          <w:rFonts w:ascii="Times New Roman"/>
          <w:b w:val="false"/>
          <w:i w:val="false"/>
          <w:color w:val="000000"/>
          <w:sz w:val="28"/>
        </w:rPr>
        <w:t xml:space="preserve">
    (жөнелту, т.ж.)                 |--------------|-----|------| </w:t>
      </w:r>
      <w:r>
        <w:br/>
      </w:r>
      <w:r>
        <w:rPr>
          <w:rFonts w:ascii="Times New Roman"/>
          <w:b w:val="false"/>
          <w:i w:val="false"/>
          <w:color w:val="000000"/>
          <w:sz w:val="28"/>
        </w:rPr>
        <w:t xml:space="preserve">
-------------------------------------|Хабарландыру  |     |      | </w:t>
      </w:r>
      <w:r>
        <w:br/>
      </w:r>
      <w:r>
        <w:rPr>
          <w:rFonts w:ascii="Times New Roman"/>
          <w:b w:val="false"/>
          <w:i w:val="false"/>
          <w:color w:val="000000"/>
          <w:sz w:val="28"/>
        </w:rPr>
        <w:t xml:space="preserve">
Тасымалшының|Жүкқағазға              |үшін алым     |     |      | </w:t>
      </w:r>
      <w:r>
        <w:br/>
      </w:r>
      <w:r>
        <w:rPr>
          <w:rFonts w:ascii="Times New Roman"/>
          <w:b w:val="false"/>
          <w:i w:val="false"/>
          <w:color w:val="000000"/>
          <w:sz w:val="28"/>
        </w:rPr>
        <w:t xml:space="preserve">
қабылдап-   |енгізілген              |құндылығы     |     |      | </w:t>
      </w:r>
      <w:r>
        <w:br/>
      </w:r>
      <w:r>
        <w:rPr>
          <w:rFonts w:ascii="Times New Roman"/>
          <w:b w:val="false"/>
          <w:i w:val="false"/>
          <w:color w:val="000000"/>
          <w:sz w:val="28"/>
        </w:rPr>
        <w:t xml:space="preserve">
тапсырушысы |мәліметтердің           |              |     |      | </w:t>
      </w:r>
      <w:r>
        <w:br/>
      </w:r>
      <w:r>
        <w:rPr>
          <w:rFonts w:ascii="Times New Roman"/>
          <w:b w:val="false"/>
          <w:i w:val="false"/>
          <w:color w:val="000000"/>
          <w:sz w:val="28"/>
        </w:rPr>
        <w:t xml:space="preserve">
            |дұрыстығы үшін          |              |     |      | </w:t>
      </w:r>
      <w:r>
        <w:br/>
      </w:r>
      <w:r>
        <w:rPr>
          <w:rFonts w:ascii="Times New Roman"/>
          <w:b w:val="false"/>
          <w:i w:val="false"/>
          <w:color w:val="000000"/>
          <w:sz w:val="28"/>
        </w:rPr>
        <w:t xml:space="preserve">
            |жауап беремін           |              |     |      | </w:t>
      </w:r>
      <w:r>
        <w:br/>
      </w:r>
      <w:r>
        <w:rPr>
          <w:rFonts w:ascii="Times New Roman"/>
          <w:b w:val="false"/>
          <w:i w:val="false"/>
          <w:color w:val="000000"/>
          <w:sz w:val="28"/>
        </w:rPr>
        <w:t xml:space="preserve">
------------|------------------------|--------------|-----|------| </w:t>
      </w:r>
      <w:r>
        <w:br/>
      </w:r>
      <w:r>
        <w:rPr>
          <w:rFonts w:ascii="Times New Roman"/>
          <w:b w:val="false"/>
          <w:i w:val="false"/>
          <w:color w:val="000000"/>
          <w:sz w:val="28"/>
        </w:rPr>
        <w:t xml:space="preserve">
(Массасын анықтаған|(Жөнелтушінің    |              |     |      | </w:t>
      </w:r>
      <w:r>
        <w:br/>
      </w:r>
      <w:r>
        <w:rPr>
          <w:rFonts w:ascii="Times New Roman"/>
          <w:b w:val="false"/>
          <w:i w:val="false"/>
          <w:color w:val="000000"/>
          <w:sz w:val="28"/>
        </w:rPr>
        <w:t xml:space="preserve">
кездегі тасымалдау-|лауазымы мен     |              |     |      | </w:t>
      </w:r>
      <w:r>
        <w:br/>
      </w:r>
      <w:r>
        <w:rPr>
          <w:rFonts w:ascii="Times New Roman"/>
          <w:b w:val="false"/>
          <w:i w:val="false"/>
          <w:color w:val="000000"/>
          <w:sz w:val="28"/>
        </w:rPr>
        <w:t xml:space="preserve">
шының қолы)        | қолы анық)      |              |     |      | </w:t>
      </w:r>
      <w:r>
        <w:br/>
      </w:r>
      <w:r>
        <w:rPr>
          <w:rFonts w:ascii="Times New Roman"/>
          <w:b w:val="false"/>
          <w:i w:val="false"/>
          <w:color w:val="000000"/>
          <w:sz w:val="28"/>
        </w:rPr>
        <w:t xml:space="preserve">
-------------------|-----------------|--------------|-----|------| </w:t>
      </w:r>
      <w:r>
        <w:br/>
      </w:r>
      <w:r>
        <w:rPr>
          <w:rFonts w:ascii="Times New Roman"/>
          <w:b w:val="false"/>
          <w:i w:val="false"/>
          <w:color w:val="000000"/>
          <w:sz w:val="28"/>
        </w:rPr>
        <w:t xml:space="preserve">
Төлемдер жөнелту станциясында        |бойынша жиын- |     |      | </w:t>
      </w:r>
      <w:r>
        <w:br/>
      </w:r>
      <w:r>
        <w:rPr>
          <w:rFonts w:ascii="Times New Roman"/>
          <w:b w:val="false"/>
          <w:i w:val="false"/>
          <w:color w:val="000000"/>
          <w:sz w:val="28"/>
        </w:rPr>
        <w:t xml:space="preserve">
өндірілген                           |тығы келу     |     |      | </w:t>
      </w:r>
      <w:r>
        <w:br/>
      </w:r>
      <w:r>
        <w:rPr>
          <w:rFonts w:ascii="Times New Roman"/>
          <w:b w:val="false"/>
          <w:i w:val="false"/>
          <w:color w:val="000000"/>
          <w:sz w:val="28"/>
        </w:rPr>
        <w:t xml:space="preserve">
-------------------------------------|--------------|-----|------| </w:t>
      </w:r>
      <w:r>
        <w:br/>
      </w:r>
      <w:r>
        <w:rPr>
          <w:rFonts w:ascii="Times New Roman"/>
          <w:b w:val="false"/>
          <w:i w:val="false"/>
          <w:color w:val="000000"/>
          <w:sz w:val="28"/>
        </w:rPr>
        <w:t xml:space="preserve">
Тауарлық кассир _____________ (қолы) |              |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N ______________ өтінім бойынша </w:t>
      </w:r>
    </w:p>
    <w:p>
      <w:pPr>
        <w:spacing w:after="0"/>
        <w:ind w:left="0"/>
        <w:jc w:val="both"/>
      </w:pPr>
      <w:r>
        <w:rPr>
          <w:rFonts w:ascii="Times New Roman"/>
          <w:b w:val="false"/>
          <w:i w:val="false"/>
          <w:color w:val="000000"/>
          <w:sz w:val="28"/>
        </w:rPr>
        <w:t xml:space="preserve">Жүкті енгізу "___"______ж. __ айының ____ күнінде рұқсат етілген. </w:t>
      </w:r>
      <w:r>
        <w:br/>
      </w:r>
      <w:r>
        <w:rPr>
          <w:rFonts w:ascii="Times New Roman"/>
          <w:b w:val="false"/>
          <w:i w:val="false"/>
          <w:color w:val="000000"/>
          <w:sz w:val="28"/>
        </w:rPr>
        <w:t xml:space="preserve">
Тиеу __ айдың ____ күніне тағайындалғаны туралы күнтізбелік </w:t>
      </w:r>
      <w:r>
        <w:br/>
      </w:r>
      <w:r>
        <w:rPr>
          <w:rFonts w:ascii="Times New Roman"/>
          <w:b w:val="false"/>
          <w:i w:val="false"/>
          <w:color w:val="000000"/>
          <w:sz w:val="28"/>
        </w:rPr>
        <w:t xml:space="preserve">
мөрқалыптар </w:t>
      </w:r>
      <w:r>
        <w:br/>
      </w:r>
      <w:r>
        <w:rPr>
          <w:rFonts w:ascii="Times New Roman"/>
          <w:b w:val="false"/>
          <w:i w:val="false"/>
          <w:color w:val="000000"/>
          <w:sz w:val="28"/>
        </w:rPr>
        <w:t xml:space="preserve">
Станция бастығы__________________________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Жүкті тасымал-|     Жүкті тасымалдаушының түсіруі   | Жүкті беруді </w:t>
      </w:r>
      <w:r>
        <w:br/>
      </w:r>
      <w:r>
        <w:rPr>
          <w:rFonts w:ascii="Times New Roman"/>
          <w:b w:val="false"/>
          <w:i w:val="false"/>
          <w:color w:val="000000"/>
          <w:sz w:val="28"/>
        </w:rPr>
        <w:t xml:space="preserve">
дауға қабылдау|немесе алушының құралын түсіруге беру|  ресімдеу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Жүк__ ______ сурет ______        | 4. Жөнелтушінің айрықша </w:t>
      </w:r>
      <w:r>
        <w:br/>
      </w:r>
      <w:r>
        <w:rPr>
          <w:rFonts w:ascii="Times New Roman"/>
          <w:b w:val="false"/>
          <w:i w:val="false"/>
          <w:color w:val="000000"/>
          <w:sz w:val="28"/>
        </w:rPr>
        <w:t xml:space="preserve">
бөлімге ________ орналастырылған    | өтініштері мен белгілері </w:t>
      </w:r>
      <w:r>
        <w:br/>
      </w:r>
      <w:r>
        <w:rPr>
          <w:rFonts w:ascii="Times New Roman"/>
          <w:b w:val="false"/>
          <w:i w:val="false"/>
          <w:color w:val="000000"/>
          <w:sz w:val="28"/>
        </w:rPr>
        <w:t xml:space="preserve">
және бекітілген                     | </w:t>
      </w:r>
      <w:r>
        <w:br/>
      </w:r>
      <w:r>
        <w:rPr>
          <w:rFonts w:ascii="Times New Roman"/>
          <w:b w:val="false"/>
          <w:i w:val="false"/>
          <w:color w:val="000000"/>
          <w:sz w:val="28"/>
        </w:rPr>
        <w:t xml:space="preserve">
Техникалық шарттары дұрыс           | </w:t>
      </w:r>
      <w:r>
        <w:br/>
      </w:r>
      <w:r>
        <w:rPr>
          <w:rFonts w:ascii="Times New Roman"/>
          <w:b w:val="false"/>
          <w:i w:val="false"/>
          <w:color w:val="000000"/>
          <w:sz w:val="28"/>
        </w:rPr>
        <w:t xml:space="preserve">
Жүк жөнелтуші _____________________ | </w:t>
      </w:r>
      <w:r>
        <w:br/>
      </w:r>
      <w:r>
        <w:rPr>
          <w:rFonts w:ascii="Times New Roman"/>
          <w:b w:val="false"/>
          <w:i w:val="false"/>
          <w:color w:val="000000"/>
          <w:sz w:val="28"/>
        </w:rPr>
        <w:t xml:space="preserve">
          (лауазымы мен қолы анық)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Жүк жөнелтуші немесе жүкті тиеу мен | 5. Тасымалдаушының белгілері </w:t>
      </w:r>
      <w:r>
        <w:br/>
      </w:r>
      <w:r>
        <w:rPr>
          <w:rFonts w:ascii="Times New Roman"/>
          <w:b w:val="false"/>
          <w:i w:val="false"/>
          <w:color w:val="000000"/>
          <w:sz w:val="28"/>
        </w:rPr>
        <w:t xml:space="preserve">
Бекітуді жүргізетін ұйым Жүктерді   | </w:t>
      </w:r>
      <w:r>
        <w:br/>
      </w:r>
      <w:r>
        <w:rPr>
          <w:rFonts w:ascii="Times New Roman"/>
          <w:b w:val="false"/>
          <w:i w:val="false"/>
          <w:color w:val="000000"/>
          <w:sz w:val="28"/>
        </w:rPr>
        <w:t xml:space="preserve">
тиеу мен бекітудің техникалық       | </w:t>
      </w:r>
      <w:r>
        <w:br/>
      </w:r>
      <w:r>
        <w:rPr>
          <w:rFonts w:ascii="Times New Roman"/>
          <w:b w:val="false"/>
          <w:i w:val="false"/>
          <w:color w:val="000000"/>
          <w:sz w:val="28"/>
        </w:rPr>
        <w:t xml:space="preserve">
шарттарының сақталмағаны үшін       | </w:t>
      </w:r>
      <w:r>
        <w:br/>
      </w:r>
      <w:r>
        <w:rPr>
          <w:rFonts w:ascii="Times New Roman"/>
          <w:b w:val="false"/>
          <w:i w:val="false"/>
          <w:color w:val="000000"/>
          <w:sz w:val="28"/>
        </w:rPr>
        <w:t xml:space="preserve">
жауап береді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2. Жүкті бөліктері бойынша әкелу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Күні,|Орын- |Массасы|Тасымалдаушының| </w:t>
      </w:r>
      <w:r>
        <w:br/>
      </w:r>
      <w:r>
        <w:rPr>
          <w:rFonts w:ascii="Times New Roman"/>
          <w:b w:val="false"/>
          <w:i w:val="false"/>
          <w:color w:val="000000"/>
          <w:sz w:val="28"/>
        </w:rPr>
        <w:t xml:space="preserve">
айы  | дар  |       |қабылдап-тапсы-| </w:t>
      </w:r>
      <w:r>
        <w:br/>
      </w:r>
      <w:r>
        <w:rPr>
          <w:rFonts w:ascii="Times New Roman"/>
          <w:b w:val="false"/>
          <w:i w:val="false"/>
          <w:color w:val="000000"/>
          <w:sz w:val="28"/>
        </w:rPr>
        <w:t xml:space="preserve">
     |саны  |       |рушысының қолы | </w:t>
      </w:r>
      <w:r>
        <w:br/>
      </w:r>
      <w:r>
        <w:rPr>
          <w:rFonts w:ascii="Times New Roman"/>
          <w:b w:val="false"/>
          <w:i w:val="false"/>
          <w:color w:val="000000"/>
          <w:sz w:val="28"/>
        </w:rPr>
        <w:t xml:space="preserve">
     |      |       |     (анық)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3. Жүкті әкету             |     6. Жүктің берілгені </w:t>
      </w:r>
      <w:r>
        <w:br/>
      </w:r>
      <w:r>
        <w:rPr>
          <w:rFonts w:ascii="Times New Roman"/>
          <w:b w:val="false"/>
          <w:i w:val="false"/>
          <w:color w:val="000000"/>
          <w:sz w:val="28"/>
        </w:rPr>
        <w:t xml:space="preserve">
____________________________________|         туралы белгі </w:t>
      </w:r>
      <w:r>
        <w:br/>
      </w:r>
      <w:r>
        <w:rPr>
          <w:rFonts w:ascii="Times New Roman"/>
          <w:b w:val="false"/>
          <w:i w:val="false"/>
          <w:color w:val="000000"/>
          <w:sz w:val="28"/>
        </w:rPr>
        <w:t xml:space="preserve">
Күні,|Орын- |Массасы|Тасымалдаушының| </w:t>
      </w:r>
      <w:r>
        <w:br/>
      </w:r>
      <w:r>
        <w:rPr>
          <w:rFonts w:ascii="Times New Roman"/>
          <w:b w:val="false"/>
          <w:i w:val="false"/>
          <w:color w:val="000000"/>
          <w:sz w:val="28"/>
        </w:rPr>
        <w:t xml:space="preserve">
айы  | дар  |       |қабылдап-тапсы-| </w:t>
      </w:r>
      <w:r>
        <w:br/>
      </w:r>
      <w:r>
        <w:rPr>
          <w:rFonts w:ascii="Times New Roman"/>
          <w:b w:val="false"/>
          <w:i w:val="false"/>
          <w:color w:val="000000"/>
          <w:sz w:val="28"/>
        </w:rPr>
        <w:t xml:space="preserve">
     |саны  |       |рушысының қолы | </w:t>
      </w:r>
      <w:r>
        <w:br/>
      </w:r>
      <w:r>
        <w:rPr>
          <w:rFonts w:ascii="Times New Roman"/>
          <w:b w:val="false"/>
          <w:i w:val="false"/>
          <w:color w:val="000000"/>
          <w:sz w:val="28"/>
        </w:rPr>
        <w:t xml:space="preserve">
     |      |       |     (анық)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____________________________________| </w:t>
      </w:r>
    </w:p>
    <w:bookmarkStart w:name="z72" w:id="204"/>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15-қосымша </w:t>
      </w:r>
    </w:p>
    <w:bookmarkEnd w:id="204"/>
    <w:p>
      <w:pPr>
        <w:spacing w:after="0"/>
        <w:ind w:left="0"/>
        <w:jc w:val="both"/>
      </w:pPr>
      <w:r>
        <w:rPr>
          <w:rFonts w:ascii="Times New Roman"/>
          <w:b/>
          <w:i w:val="false"/>
          <w:color w:val="000000"/>
          <w:sz w:val="28"/>
        </w:rPr>
        <w:t xml:space="preserve">           Тасымалдау құжаттарының жиынтығы </w:t>
      </w:r>
    </w:p>
    <w:p>
      <w:pPr>
        <w:spacing w:after="0"/>
        <w:ind w:left="0"/>
        <w:jc w:val="both"/>
      </w:pPr>
      <w:r>
        <w:rPr>
          <w:rFonts w:ascii="Times New Roman"/>
          <w:b w:val="false"/>
          <w:i w:val="false"/>
          <w:color w:val="000000"/>
          <w:sz w:val="28"/>
        </w:rPr>
        <w:t xml:space="preserve">ГУ-29-0 нысаны </w:t>
      </w:r>
    </w:p>
    <w:p>
      <w:pPr>
        <w:spacing w:after="0"/>
        <w:ind w:left="0"/>
        <w:jc w:val="both"/>
      </w:pPr>
      <w:r>
        <w:rPr>
          <w:rFonts w:ascii="Times New Roman"/>
          <w:b w:val="false"/>
          <w:i w:val="false"/>
          <w:color w:val="000000"/>
          <w:sz w:val="28"/>
        </w:rPr>
        <w:t xml:space="preserve">Айрықша белгілер мен </w:t>
      </w:r>
      <w:r>
        <w:br/>
      </w:r>
      <w:r>
        <w:rPr>
          <w:rFonts w:ascii="Times New Roman"/>
          <w:b w:val="false"/>
          <w:i w:val="false"/>
          <w:color w:val="000000"/>
          <w:sz w:val="28"/>
        </w:rPr>
        <w:t xml:space="preserve">
мөрқалыптарға арналған орын </w:t>
      </w:r>
    </w:p>
    <w:p>
      <w:pPr>
        <w:spacing w:after="0"/>
        <w:ind w:left="0"/>
        <w:jc w:val="both"/>
      </w:pPr>
      <w:r>
        <w:rPr>
          <w:rFonts w:ascii="Times New Roman"/>
          <w:b/>
          <w:i w:val="false"/>
          <w:color w:val="000000"/>
          <w:sz w:val="28"/>
        </w:rPr>
        <w:t xml:space="preserve">                    Жүкқағаз </w:t>
      </w:r>
      <w:r>
        <w:br/>
      </w:r>
      <w:r>
        <w:rPr>
          <w:rFonts w:ascii="Times New Roman"/>
          <w:b w:val="false"/>
          <w:i w:val="false"/>
          <w:color w:val="000000"/>
          <w:sz w:val="28"/>
        </w:rPr>
        <w:t xml:space="preserve">
____________________________________ ____________________________ </w:t>
      </w:r>
      <w:r>
        <w:br/>
      </w:r>
      <w:r>
        <w:rPr>
          <w:rFonts w:ascii="Times New Roman"/>
          <w:b w:val="false"/>
          <w:i w:val="false"/>
          <w:color w:val="000000"/>
          <w:sz w:val="28"/>
        </w:rPr>
        <w:t xml:space="preserve">
|вагон|вагон|Вагонның| Ось- |Мойын- |габар.|Жалғау коды,| N |    | </w:t>
      </w:r>
      <w:r>
        <w:br/>
      </w:r>
      <w:r>
        <w:rPr>
          <w:rFonts w:ascii="Times New Roman"/>
          <w:b w:val="false"/>
          <w:i w:val="false"/>
          <w:color w:val="000000"/>
          <w:sz w:val="28"/>
        </w:rPr>
        <w:t xml:space="preserve">
|түрі |  N  |  жүк   |тердің|тірек  | емес | цист.түрі  |   |____| </w:t>
      </w:r>
      <w:r>
        <w:br/>
      </w:r>
      <w:r>
        <w:rPr>
          <w:rFonts w:ascii="Times New Roman"/>
          <w:b w:val="false"/>
          <w:i w:val="false"/>
          <w:color w:val="000000"/>
          <w:sz w:val="28"/>
        </w:rPr>
        <w:t xml:space="preserve">
|     |     | көтер- | саны |туралы | түрі |            |        | </w:t>
      </w:r>
      <w:r>
        <w:br/>
      </w:r>
      <w:r>
        <w:rPr>
          <w:rFonts w:ascii="Times New Roman"/>
          <w:b w:val="false"/>
          <w:i w:val="false"/>
          <w:color w:val="000000"/>
          <w:sz w:val="28"/>
        </w:rPr>
        <w:t xml:space="preserve">
|     |     |гіштігі |      |мәлімет|      |            |        | </w:t>
      </w:r>
      <w:r>
        <w:br/>
      </w:r>
      <w:r>
        <w:rPr>
          <w:rFonts w:ascii="Times New Roman"/>
          <w:b w:val="false"/>
          <w:i w:val="false"/>
          <w:color w:val="000000"/>
          <w:sz w:val="28"/>
        </w:rPr>
        <w:t xml:space="preserve">
|-----|-----|--------|------|-------|------|---------------------| </w:t>
      </w:r>
      <w:r>
        <w:br/>
      </w:r>
      <w:r>
        <w:rPr>
          <w:rFonts w:ascii="Times New Roman"/>
          <w:b w:val="false"/>
          <w:i w:val="false"/>
          <w:color w:val="000000"/>
          <w:sz w:val="28"/>
        </w:rPr>
        <w:t xml:space="preserve">
|     |     |        |      |       |      | Жылдамдығы _________| </w:t>
      </w:r>
      <w:r>
        <w:br/>
      </w:r>
      <w:r>
        <w:rPr>
          <w:rFonts w:ascii="Times New Roman"/>
          <w:b w:val="false"/>
          <w:i w:val="false"/>
          <w:color w:val="000000"/>
          <w:sz w:val="28"/>
        </w:rPr>
        <w:t xml:space="preserve">
|     |     |        |      |       |      |        (жүк, үлкен) | </w:t>
      </w:r>
      <w:r>
        <w:br/>
      </w:r>
      <w:r>
        <w:rPr>
          <w:rFonts w:ascii="Times New Roman"/>
          <w:b w:val="false"/>
          <w:i w:val="false"/>
          <w:color w:val="000000"/>
          <w:sz w:val="28"/>
        </w:rPr>
        <w:t xml:space="preserve">
|-----------------------------------|------|                     | </w:t>
      </w:r>
      <w:r>
        <w:br/>
      </w:r>
      <w:r>
        <w:rPr>
          <w:rFonts w:ascii="Times New Roman"/>
          <w:b w:val="false"/>
          <w:i w:val="false"/>
          <w:color w:val="000000"/>
          <w:sz w:val="28"/>
        </w:rPr>
        <w:t xml:space="preserve">
Вагон шанағының көлемі м </w:t>
      </w:r>
      <w:r>
        <w:rPr>
          <w:rFonts w:ascii="Times New Roman"/>
          <w:b w:val="false"/>
          <w:i w:val="false"/>
          <w:color w:val="000000"/>
          <w:vertAlign w:val="superscript"/>
        </w:rPr>
        <w:t xml:space="preserve">3 </w:t>
      </w:r>
      <w:r>
        <w:rPr>
          <w:rFonts w:ascii="Times New Roman"/>
          <w:b w:val="false"/>
          <w:i w:val="false"/>
          <w:color w:val="000000"/>
          <w:sz w:val="28"/>
        </w:rPr>
        <w:t xml:space="preserve">Техникалық|      |                     | </w:t>
      </w:r>
      <w:r>
        <w:br/>
      </w:r>
      <w:r>
        <w:rPr>
          <w:rFonts w:ascii="Times New Roman"/>
          <w:b w:val="false"/>
          <w:i w:val="false"/>
          <w:color w:val="000000"/>
          <w:sz w:val="28"/>
        </w:rPr>
        <w:t xml:space="preserve">
                          тиеу      |      |                     | </w:t>
      </w:r>
      <w:r>
        <w:br/>
      </w:r>
      <w:r>
        <w:rPr>
          <w:rFonts w:ascii="Times New Roman"/>
          <w:b w:val="false"/>
          <w:i w:val="false"/>
          <w:color w:val="000000"/>
          <w:sz w:val="28"/>
        </w:rPr>
        <w:t xml:space="preserve">
                          нормасы   | т    |                     | </w:t>
      </w:r>
      <w:r>
        <w:br/>
      </w:r>
      <w:r>
        <w:rPr>
          <w:rFonts w:ascii="Times New Roman"/>
          <w:b w:val="false"/>
          <w:i w:val="false"/>
          <w:color w:val="000000"/>
          <w:sz w:val="28"/>
        </w:rPr>
        <w:t xml:space="preserve">
-------------------------------------------|---------------------| </w:t>
      </w:r>
      <w:r>
        <w:br/>
      </w:r>
      <w:r>
        <w:rPr>
          <w:rFonts w:ascii="Times New Roman"/>
          <w:b w:val="false"/>
          <w:i w:val="false"/>
          <w:color w:val="000000"/>
          <w:sz w:val="28"/>
        </w:rPr>
        <w:t xml:space="preserve">
Жөнелту  |        |Тағайындалу             |                     | </w:t>
      </w:r>
      <w:r>
        <w:br/>
      </w:r>
      <w:r>
        <w:rPr>
          <w:rFonts w:ascii="Times New Roman"/>
          <w:b w:val="false"/>
          <w:i w:val="false"/>
          <w:color w:val="000000"/>
          <w:sz w:val="28"/>
        </w:rPr>
        <w:t xml:space="preserve">
станциясы|        | станциясы              |                     | </w:t>
      </w:r>
      <w:r>
        <w:br/>
      </w:r>
      <w:r>
        <w:rPr>
          <w:rFonts w:ascii="Times New Roman"/>
          <w:b w:val="false"/>
          <w:i w:val="false"/>
          <w:color w:val="000000"/>
          <w:sz w:val="28"/>
        </w:rPr>
        <w:t xml:space="preserve">
мен жолы |        |  мен жолы              |                     | </w:t>
      </w:r>
      <w:r>
        <w:br/>
      </w:r>
      <w:r>
        <w:rPr>
          <w:rFonts w:ascii="Times New Roman"/>
          <w:b w:val="false"/>
          <w:i w:val="false"/>
          <w:color w:val="000000"/>
          <w:sz w:val="28"/>
        </w:rPr>
        <w:t xml:space="preserve">
---------|--------|------------------------|---------------------| </w:t>
      </w:r>
      <w:r>
        <w:br/>
      </w:r>
      <w:r>
        <w:rPr>
          <w:rFonts w:ascii="Times New Roman"/>
          <w:b w:val="false"/>
          <w:i w:val="false"/>
          <w:color w:val="000000"/>
          <w:sz w:val="28"/>
        </w:rPr>
        <w:t xml:space="preserve">
Жөнелтуші|        |Алушы                   |                     | </w:t>
      </w:r>
      <w:r>
        <w:br/>
      </w:r>
      <w:r>
        <w:rPr>
          <w:rFonts w:ascii="Times New Roman"/>
          <w:b w:val="false"/>
          <w:i w:val="false"/>
          <w:color w:val="000000"/>
          <w:sz w:val="28"/>
        </w:rPr>
        <w:t xml:space="preserve">
(толық   |        |(толық                  |                     | </w:t>
      </w:r>
      <w:r>
        <w:br/>
      </w:r>
      <w:r>
        <w:rPr>
          <w:rFonts w:ascii="Times New Roman"/>
          <w:b w:val="false"/>
          <w:i w:val="false"/>
          <w:color w:val="000000"/>
          <w:sz w:val="28"/>
        </w:rPr>
        <w:t xml:space="preserve">
атауы)   |        | атауы)                 |                     | </w:t>
      </w:r>
      <w:r>
        <w:br/>
      </w:r>
      <w:r>
        <w:rPr>
          <w:rFonts w:ascii="Times New Roman"/>
          <w:b w:val="false"/>
          <w:i w:val="false"/>
          <w:color w:val="000000"/>
          <w:sz w:val="28"/>
        </w:rPr>
        <w:t xml:space="preserve">
-----------------------------------------------------------------| </w:t>
      </w:r>
      <w:r>
        <w:br/>
      </w:r>
      <w:r>
        <w:rPr>
          <w:rFonts w:ascii="Times New Roman"/>
          <w:b w:val="false"/>
          <w:i w:val="false"/>
          <w:color w:val="000000"/>
          <w:sz w:val="28"/>
        </w:rPr>
        <w:t xml:space="preserve">
Жөнелтушінің      |Алушының                                      | </w:t>
      </w:r>
      <w:r>
        <w:br/>
      </w:r>
      <w:r>
        <w:rPr>
          <w:rFonts w:ascii="Times New Roman"/>
          <w:b w:val="false"/>
          <w:i w:val="false"/>
          <w:color w:val="000000"/>
          <w:sz w:val="28"/>
        </w:rPr>
        <w:t xml:space="preserve">
почталық          |почталық                                      | </w:t>
      </w:r>
      <w:r>
        <w:br/>
      </w:r>
      <w:r>
        <w:rPr>
          <w:rFonts w:ascii="Times New Roman"/>
          <w:b w:val="false"/>
          <w:i w:val="false"/>
          <w:color w:val="000000"/>
          <w:sz w:val="28"/>
        </w:rPr>
        <w:t xml:space="preserve">
мекен-жайы        |мекен-жайы                                    | </w:t>
      </w:r>
      <w:r>
        <w:br/>
      </w:r>
      <w:r>
        <w:rPr>
          <w:rFonts w:ascii="Times New Roman"/>
          <w:b w:val="false"/>
          <w:i w:val="false"/>
          <w:color w:val="000000"/>
          <w:sz w:val="28"/>
        </w:rPr>
        <w:t xml:space="preserve">
------------------|----------------------------------------------| </w:t>
      </w:r>
      <w:r>
        <w:br/>
      </w:r>
      <w:r>
        <w:rPr>
          <w:rFonts w:ascii="Times New Roman"/>
          <w:b w:val="false"/>
          <w:i w:val="false"/>
          <w:color w:val="000000"/>
          <w:sz w:val="28"/>
        </w:rPr>
        <w:t xml:space="preserve">
Төлеуші  |        |  Төлеуші               |                     | </w:t>
      </w:r>
      <w:r>
        <w:br/>
      </w:r>
      <w:r>
        <w:rPr>
          <w:rFonts w:ascii="Times New Roman"/>
          <w:b w:val="false"/>
          <w:i w:val="false"/>
          <w:color w:val="000000"/>
          <w:sz w:val="28"/>
        </w:rPr>
        <w:t xml:space="preserve">
         |        |                        |                     | </w:t>
      </w:r>
      <w:r>
        <w:br/>
      </w:r>
      <w:r>
        <w:rPr>
          <w:rFonts w:ascii="Times New Roman"/>
          <w:b w:val="false"/>
          <w:i w:val="false"/>
          <w:color w:val="000000"/>
          <w:sz w:val="28"/>
        </w:rPr>
        <w:t xml:space="preserve">
-----------------------------------------------------------------| </w:t>
      </w:r>
      <w:r>
        <w:br/>
      </w:r>
      <w:r>
        <w:rPr>
          <w:rFonts w:ascii="Times New Roman"/>
          <w:b w:val="false"/>
          <w:i w:val="false"/>
          <w:color w:val="000000"/>
          <w:sz w:val="28"/>
        </w:rPr>
        <w:t xml:space="preserve">
Жөнел- |Орын-|Орауы|Жүк-|Жүктің анық-|   Тарифтік белгілері:     | </w:t>
      </w:r>
      <w:r>
        <w:br/>
      </w:r>
      <w:r>
        <w:rPr>
          <w:rFonts w:ascii="Times New Roman"/>
          <w:b w:val="false"/>
          <w:i w:val="false"/>
          <w:color w:val="000000"/>
          <w:sz w:val="28"/>
        </w:rPr>
        <w:t xml:space="preserve">
тушінің| дар |     |тің |талған мас  |                           | </w:t>
      </w:r>
      <w:r>
        <w:br/>
      </w:r>
      <w:r>
        <w:rPr>
          <w:rFonts w:ascii="Times New Roman"/>
          <w:b w:val="false"/>
          <w:i w:val="false"/>
          <w:color w:val="000000"/>
          <w:sz w:val="28"/>
        </w:rPr>
        <w:t xml:space="preserve">
белгі- |саны |     |ата-|сасы, кг-да |                           | </w:t>
      </w:r>
      <w:r>
        <w:br/>
      </w:r>
      <w:r>
        <w:rPr>
          <w:rFonts w:ascii="Times New Roman"/>
          <w:b w:val="false"/>
          <w:i w:val="false"/>
          <w:color w:val="000000"/>
          <w:sz w:val="28"/>
        </w:rPr>
        <w:t xml:space="preserve">
лері   |     |     |уы  |------------|         |-----------------| </w:t>
      </w:r>
      <w:r>
        <w:br/>
      </w:r>
      <w:r>
        <w:rPr>
          <w:rFonts w:ascii="Times New Roman"/>
          <w:b w:val="false"/>
          <w:i w:val="false"/>
          <w:color w:val="000000"/>
          <w:sz w:val="28"/>
        </w:rPr>
        <w:t xml:space="preserve">
       |     |     |    |Жөнел-|Тасы-|Тобы,    |-----------------| </w:t>
      </w:r>
      <w:r>
        <w:br/>
      </w:r>
      <w:r>
        <w:rPr>
          <w:rFonts w:ascii="Times New Roman"/>
          <w:b w:val="false"/>
          <w:i w:val="false"/>
          <w:color w:val="000000"/>
          <w:sz w:val="28"/>
        </w:rPr>
        <w:t xml:space="preserve">
       |     |     |    | туші |мал- |позициясы|-----------------| </w:t>
      </w:r>
      <w:r>
        <w:br/>
      </w:r>
      <w:r>
        <w:rPr>
          <w:rFonts w:ascii="Times New Roman"/>
          <w:b w:val="false"/>
          <w:i w:val="false"/>
          <w:color w:val="000000"/>
          <w:sz w:val="28"/>
        </w:rPr>
        <w:t xml:space="preserve">
       |     |     |    |      |даушы|Схема    |-----------------| </w:t>
      </w:r>
      <w:r>
        <w:br/>
      </w:r>
      <w:r>
        <w:rPr>
          <w:rFonts w:ascii="Times New Roman"/>
          <w:b w:val="false"/>
          <w:i w:val="false"/>
          <w:color w:val="000000"/>
          <w:sz w:val="28"/>
        </w:rPr>
        <w:t xml:space="preserve">
-------|-----|-----|----|------|-----|Жүк      |-----------------| </w:t>
      </w:r>
      <w:r>
        <w:br/>
      </w:r>
      <w:r>
        <w:rPr>
          <w:rFonts w:ascii="Times New Roman"/>
          <w:b w:val="false"/>
          <w:i w:val="false"/>
          <w:color w:val="000000"/>
          <w:sz w:val="28"/>
        </w:rPr>
        <w:t xml:space="preserve">
-------|-----|-----|----|------|-----|сыныбы   |-----------------| </w:t>
      </w:r>
      <w:r>
        <w:br/>
      </w:r>
      <w:r>
        <w:rPr>
          <w:rFonts w:ascii="Times New Roman"/>
          <w:b w:val="false"/>
          <w:i w:val="false"/>
          <w:color w:val="000000"/>
          <w:sz w:val="28"/>
        </w:rPr>
        <w:t xml:space="preserve">
-------|-----|-----|----|------|-----|Айрықша  |-----------------| </w:t>
      </w:r>
      <w:r>
        <w:br/>
      </w:r>
      <w:r>
        <w:rPr>
          <w:rFonts w:ascii="Times New Roman"/>
          <w:b w:val="false"/>
          <w:i w:val="false"/>
          <w:color w:val="000000"/>
          <w:sz w:val="28"/>
        </w:rPr>
        <w:t xml:space="preserve">
-------|-----|-----|----|------|-----|тариф N  |-----------------| </w:t>
      </w:r>
      <w:r>
        <w:br/>
      </w:r>
      <w:r>
        <w:rPr>
          <w:rFonts w:ascii="Times New Roman"/>
          <w:b w:val="false"/>
          <w:i w:val="false"/>
          <w:color w:val="000000"/>
          <w:sz w:val="28"/>
        </w:rPr>
        <w:t xml:space="preserve">
-------|-----|-----|----|------|-----|Жөнелту  |-----------------| </w:t>
      </w:r>
      <w:r>
        <w:br/>
      </w:r>
      <w:r>
        <w:rPr>
          <w:rFonts w:ascii="Times New Roman"/>
          <w:b w:val="false"/>
          <w:i w:val="false"/>
          <w:color w:val="000000"/>
          <w:sz w:val="28"/>
        </w:rPr>
        <w:t xml:space="preserve">
-------|-----|-----|----|------|-----|  түрі   |-----------------| </w:t>
      </w:r>
      <w:r>
        <w:br/>
      </w:r>
      <w:r>
        <w:rPr>
          <w:rFonts w:ascii="Times New Roman"/>
          <w:b w:val="false"/>
          <w:i w:val="false"/>
          <w:color w:val="000000"/>
          <w:sz w:val="28"/>
        </w:rPr>
        <w:t xml:space="preserve">
-------|-----|-----|----|------|-----| Вагон   |-----------------| </w:t>
      </w:r>
      <w:r>
        <w:br/>
      </w:r>
      <w:r>
        <w:rPr>
          <w:rFonts w:ascii="Times New Roman"/>
          <w:b w:val="false"/>
          <w:i w:val="false"/>
          <w:color w:val="000000"/>
          <w:sz w:val="28"/>
        </w:rPr>
        <w:t xml:space="preserve">
-------|-----|-----|----|------|-----|берілген |-----------------| </w:t>
      </w:r>
      <w:r>
        <w:br/>
      </w:r>
      <w:r>
        <w:rPr>
          <w:rFonts w:ascii="Times New Roman"/>
          <w:b w:val="false"/>
          <w:i w:val="false"/>
          <w:color w:val="000000"/>
          <w:sz w:val="28"/>
        </w:rPr>
        <w:t xml:space="preserve">
-------|-----|-----|----|------|-----| орнына  |-----------------| </w:t>
      </w:r>
      <w:r>
        <w:br/>
      </w:r>
      <w:r>
        <w:rPr>
          <w:rFonts w:ascii="Times New Roman"/>
          <w:b w:val="false"/>
          <w:i w:val="false"/>
          <w:color w:val="000000"/>
          <w:sz w:val="28"/>
        </w:rPr>
        <w:t xml:space="preserve">
-------|-----|-----|----|------|-----|---------|-----------------| </w:t>
      </w:r>
      <w:r>
        <w:br/>
      </w:r>
      <w:r>
        <w:rPr>
          <w:rFonts w:ascii="Times New Roman"/>
          <w:b w:val="false"/>
          <w:i w:val="false"/>
          <w:color w:val="000000"/>
          <w:sz w:val="28"/>
        </w:rPr>
        <w:t xml:space="preserve">
-------|-----|-----|----|------|-----|Төлемдер |-----------------| </w:t>
      </w:r>
      <w:r>
        <w:br/>
      </w:r>
      <w:r>
        <w:rPr>
          <w:rFonts w:ascii="Times New Roman"/>
          <w:b w:val="false"/>
          <w:i w:val="false"/>
          <w:color w:val="000000"/>
          <w:sz w:val="28"/>
        </w:rPr>
        <w:t xml:space="preserve">
-------|-----|-----|----|------|-----|  есебі  | Теңге.  | Тиын  | </w:t>
      </w:r>
      <w:r>
        <w:br/>
      </w:r>
      <w:r>
        <w:rPr>
          <w:rFonts w:ascii="Times New Roman"/>
          <w:b w:val="false"/>
          <w:i w:val="false"/>
          <w:color w:val="000000"/>
          <w:sz w:val="28"/>
        </w:rPr>
        <w:t xml:space="preserve">
-------|-----|-----|----|------|-----|км үшін  |         |       | </w:t>
      </w:r>
      <w:r>
        <w:br/>
      </w:r>
      <w:r>
        <w:rPr>
          <w:rFonts w:ascii="Times New Roman"/>
          <w:b w:val="false"/>
          <w:i w:val="false"/>
          <w:color w:val="000000"/>
          <w:sz w:val="28"/>
        </w:rPr>
        <w:t xml:space="preserve">
-------|-----|-----|----|------|-----|---------------------------| </w:t>
      </w:r>
      <w:r>
        <w:br/>
      </w:r>
      <w:r>
        <w:rPr>
          <w:rFonts w:ascii="Times New Roman"/>
          <w:b w:val="false"/>
          <w:i w:val="false"/>
          <w:color w:val="000000"/>
          <w:sz w:val="28"/>
        </w:rPr>
        <w:t xml:space="preserve">
------------------------|------|-----|Жөнелту кезінде            | </w:t>
      </w:r>
      <w:r>
        <w:br/>
      </w:r>
      <w:r>
        <w:rPr>
          <w:rFonts w:ascii="Times New Roman"/>
          <w:b w:val="false"/>
          <w:i w:val="false"/>
          <w:color w:val="000000"/>
          <w:sz w:val="28"/>
        </w:rPr>
        <w:t xml:space="preserve">
Орын жиынтығы |Массасы  |      |     |---------------------------| </w:t>
      </w:r>
      <w:r>
        <w:br/>
      </w:r>
      <w:r>
        <w:rPr>
          <w:rFonts w:ascii="Times New Roman"/>
          <w:b w:val="false"/>
          <w:i w:val="false"/>
          <w:color w:val="000000"/>
          <w:sz w:val="28"/>
        </w:rPr>
        <w:t xml:space="preserve">
(жазбаша)     |жиынтығы |      |     |Тасымал төлемі|     |      | </w:t>
      </w:r>
      <w:r>
        <w:br/>
      </w:r>
      <w:r>
        <w:rPr>
          <w:rFonts w:ascii="Times New Roman"/>
          <w:b w:val="false"/>
          <w:i w:val="false"/>
          <w:color w:val="000000"/>
          <w:sz w:val="28"/>
        </w:rPr>
        <w:t xml:space="preserve">
              |таза     |      |     |              |     |      | </w:t>
      </w:r>
      <w:r>
        <w:br/>
      </w:r>
      <w:r>
        <w:rPr>
          <w:rFonts w:ascii="Times New Roman"/>
          <w:b w:val="false"/>
          <w:i w:val="false"/>
          <w:color w:val="000000"/>
          <w:sz w:val="28"/>
        </w:rPr>
        <w:t xml:space="preserve">
              |массасы  |      |     |              |     |      | </w:t>
      </w:r>
      <w:r>
        <w:br/>
      </w:r>
      <w:r>
        <w:rPr>
          <w:rFonts w:ascii="Times New Roman"/>
          <w:b w:val="false"/>
          <w:i w:val="false"/>
          <w:color w:val="000000"/>
          <w:sz w:val="28"/>
        </w:rPr>
        <w:t xml:space="preserve">
              |---------|------|-----|--------------|-----|------| </w:t>
      </w:r>
      <w:r>
        <w:br/>
      </w:r>
      <w:r>
        <w:rPr>
          <w:rFonts w:ascii="Times New Roman"/>
          <w:b w:val="false"/>
          <w:i w:val="false"/>
          <w:color w:val="000000"/>
          <w:sz w:val="28"/>
        </w:rPr>
        <w:t xml:space="preserve">
              |Ыдысы    |      |     |Жолсерік      |     |      | </w:t>
      </w:r>
      <w:r>
        <w:br/>
      </w:r>
      <w:r>
        <w:rPr>
          <w:rFonts w:ascii="Times New Roman"/>
          <w:b w:val="false"/>
          <w:i w:val="false"/>
          <w:color w:val="000000"/>
          <w:sz w:val="28"/>
        </w:rPr>
        <w:t xml:space="preserve">
--------------|жолсерік |      |     |              |     |      | </w:t>
      </w:r>
      <w:r>
        <w:br/>
      </w:r>
      <w:r>
        <w:rPr>
          <w:rFonts w:ascii="Times New Roman"/>
          <w:b w:val="false"/>
          <w:i w:val="false"/>
          <w:color w:val="000000"/>
          <w:sz w:val="28"/>
        </w:rPr>
        <w:t xml:space="preserve">
Массасы жиын- |---------|      |     |--------------|     |      | </w:t>
      </w:r>
      <w:r>
        <w:br/>
      </w:r>
      <w:r>
        <w:rPr>
          <w:rFonts w:ascii="Times New Roman"/>
          <w:b w:val="false"/>
          <w:i w:val="false"/>
          <w:color w:val="000000"/>
          <w:sz w:val="28"/>
        </w:rPr>
        <w:t xml:space="preserve">
тығы (жазбаша)| бр-мен. |      |     |Т.ж. күзеті   |     |      | </w:t>
      </w:r>
      <w:r>
        <w:br/>
      </w:r>
      <w:r>
        <w:rPr>
          <w:rFonts w:ascii="Times New Roman"/>
          <w:b w:val="false"/>
          <w:i w:val="false"/>
          <w:color w:val="000000"/>
          <w:sz w:val="28"/>
        </w:rPr>
        <w:t xml:space="preserve">
              |---------|------|-----|--------------|-----|------| </w:t>
      </w:r>
      <w:r>
        <w:br/>
      </w:r>
      <w:r>
        <w:rPr>
          <w:rFonts w:ascii="Times New Roman"/>
          <w:b w:val="false"/>
          <w:i w:val="false"/>
          <w:color w:val="000000"/>
          <w:sz w:val="28"/>
        </w:rPr>
        <w:t xml:space="preserve">
              | брутто  |      |     |              |     |      | </w:t>
      </w:r>
      <w:r>
        <w:br/>
      </w:r>
      <w:r>
        <w:rPr>
          <w:rFonts w:ascii="Times New Roman"/>
          <w:b w:val="false"/>
          <w:i w:val="false"/>
          <w:color w:val="000000"/>
          <w:sz w:val="28"/>
        </w:rPr>
        <w:t xml:space="preserve">
              | массасы |      |     |Хабарландыру  |     |      | </w:t>
      </w:r>
      <w:r>
        <w:br/>
      </w:r>
      <w:r>
        <w:rPr>
          <w:rFonts w:ascii="Times New Roman"/>
          <w:b w:val="false"/>
          <w:i w:val="false"/>
          <w:color w:val="000000"/>
          <w:sz w:val="28"/>
        </w:rPr>
        <w:t xml:space="preserve">
              |         |      |     |үшін алым     |     |      | </w:t>
      </w:r>
      <w:r>
        <w:br/>
      </w:r>
      <w:r>
        <w:rPr>
          <w:rFonts w:ascii="Times New Roman"/>
          <w:b w:val="false"/>
          <w:i w:val="false"/>
          <w:color w:val="000000"/>
          <w:sz w:val="28"/>
        </w:rPr>
        <w:t xml:space="preserve">
-------------------------------------|              |     |      | </w:t>
      </w:r>
      <w:r>
        <w:br/>
      </w:r>
      <w:r>
        <w:rPr>
          <w:rFonts w:ascii="Times New Roman"/>
          <w:b w:val="false"/>
          <w:i w:val="false"/>
          <w:color w:val="000000"/>
          <w:sz w:val="28"/>
        </w:rPr>
        <w:t xml:space="preserve">
Төлемдер жөнелту станциясында        |құндылық      |     |      | </w:t>
      </w:r>
      <w:r>
        <w:br/>
      </w:r>
      <w:r>
        <w:rPr>
          <w:rFonts w:ascii="Times New Roman"/>
          <w:b w:val="false"/>
          <w:i w:val="false"/>
          <w:color w:val="000000"/>
          <w:sz w:val="28"/>
        </w:rPr>
        <w:t xml:space="preserve">
өндірілген                           |              |     |      | </w:t>
      </w:r>
      <w:r>
        <w:br/>
      </w:r>
      <w:r>
        <w:rPr>
          <w:rFonts w:ascii="Times New Roman"/>
          <w:b w:val="false"/>
          <w:i w:val="false"/>
          <w:color w:val="000000"/>
          <w:sz w:val="28"/>
        </w:rPr>
        <w:t xml:space="preserve">
-------------------------------------|--------------|-----|------| </w:t>
      </w:r>
      <w:r>
        <w:br/>
      </w:r>
      <w:r>
        <w:rPr>
          <w:rFonts w:ascii="Times New Roman"/>
          <w:b w:val="false"/>
          <w:i w:val="false"/>
          <w:color w:val="000000"/>
          <w:sz w:val="28"/>
        </w:rPr>
        <w:t xml:space="preserve">
Тауарлық кассир __________ (қолы)    |              |     |      | </w:t>
      </w:r>
      <w:r>
        <w:br/>
      </w:r>
      <w:r>
        <w:rPr>
          <w:rFonts w:ascii="Times New Roman"/>
          <w:b w:val="false"/>
          <w:i w:val="false"/>
          <w:color w:val="000000"/>
          <w:sz w:val="28"/>
        </w:rPr>
        <w:t xml:space="preserve">
-------------------------------------|--------------|-----|------| </w:t>
      </w:r>
      <w:r>
        <w:br/>
      </w:r>
      <w:r>
        <w:rPr>
          <w:rFonts w:ascii="Times New Roman"/>
          <w:b w:val="false"/>
          <w:i w:val="false"/>
          <w:color w:val="000000"/>
          <w:sz w:val="28"/>
        </w:rPr>
        <w:t xml:space="preserve">
Хабарланған құндылығы _______________|              |     |      | </w:t>
      </w:r>
      <w:r>
        <w:br/>
      </w:r>
      <w:r>
        <w:rPr>
          <w:rFonts w:ascii="Times New Roman"/>
          <w:b w:val="false"/>
          <w:i w:val="false"/>
          <w:color w:val="000000"/>
          <w:sz w:val="28"/>
        </w:rPr>
        <w:t xml:space="preserve">
________________________   Теңге     |Жөнелту кезін-|     |      | </w:t>
      </w:r>
      <w:r>
        <w:br/>
      </w:r>
      <w:r>
        <w:rPr>
          <w:rFonts w:ascii="Times New Roman"/>
          <w:b w:val="false"/>
          <w:i w:val="false"/>
          <w:color w:val="000000"/>
          <w:sz w:val="28"/>
        </w:rPr>
        <w:t xml:space="preserve">
(жазбаша)                            |дегі жиынтығы.|     |      | </w:t>
      </w:r>
      <w:r>
        <w:br/>
      </w:r>
      <w:r>
        <w:rPr>
          <w:rFonts w:ascii="Times New Roman"/>
          <w:b w:val="false"/>
          <w:i w:val="false"/>
          <w:color w:val="000000"/>
          <w:sz w:val="28"/>
        </w:rPr>
        <w:t xml:space="preserve">
-------------------------------------|---------------------------| </w:t>
      </w:r>
      <w:r>
        <w:br/>
      </w:r>
      <w:r>
        <w:rPr>
          <w:rFonts w:ascii="Times New Roman"/>
          <w:b w:val="false"/>
          <w:i w:val="false"/>
          <w:color w:val="000000"/>
          <w:sz w:val="28"/>
        </w:rPr>
        <w:t xml:space="preserve">
Салмақты |------------------|Маркасы | Келуі бойынша             | </w:t>
      </w:r>
      <w:r>
        <w:br/>
      </w:r>
      <w:r>
        <w:rPr>
          <w:rFonts w:ascii="Times New Roman"/>
          <w:b w:val="false"/>
          <w:i w:val="false"/>
          <w:color w:val="000000"/>
          <w:sz w:val="28"/>
        </w:rPr>
        <w:t xml:space="preserve">
анықтау  |(Таразыда, стан-  |т.ж.    |---------------------------| </w:t>
      </w:r>
      <w:r>
        <w:br/>
      </w:r>
      <w:r>
        <w:rPr>
          <w:rFonts w:ascii="Times New Roman"/>
          <w:b w:val="false"/>
          <w:i w:val="false"/>
          <w:color w:val="000000"/>
          <w:sz w:val="28"/>
        </w:rPr>
        <w:t xml:space="preserve">
тәсілі   |  дарт бойынша,   |        |                           | </w:t>
      </w:r>
      <w:r>
        <w:br/>
      </w:r>
      <w:r>
        <w:rPr>
          <w:rFonts w:ascii="Times New Roman"/>
          <w:b w:val="false"/>
          <w:i w:val="false"/>
          <w:color w:val="000000"/>
          <w:sz w:val="28"/>
        </w:rPr>
        <w:t xml:space="preserve">
         | трафарет бойынша,|        |Тасымал төлемі|     |      | </w:t>
      </w:r>
      <w:r>
        <w:br/>
      </w:r>
      <w:r>
        <w:rPr>
          <w:rFonts w:ascii="Times New Roman"/>
          <w:b w:val="false"/>
          <w:i w:val="false"/>
          <w:color w:val="000000"/>
          <w:sz w:val="28"/>
        </w:rPr>
        <w:t xml:space="preserve">
         |  өлшеу бойынша,  |        |              |     |      | </w:t>
      </w:r>
      <w:r>
        <w:br/>
      </w:r>
      <w:r>
        <w:rPr>
          <w:rFonts w:ascii="Times New Roman"/>
          <w:b w:val="false"/>
          <w:i w:val="false"/>
          <w:color w:val="000000"/>
          <w:sz w:val="28"/>
        </w:rPr>
        <w:t xml:space="preserve">
         |есептеу жолымен.  |--------|--------------|-----|------| </w:t>
      </w:r>
      <w:r>
        <w:br/>
      </w:r>
      <w:r>
        <w:rPr>
          <w:rFonts w:ascii="Times New Roman"/>
          <w:b w:val="false"/>
          <w:i w:val="false"/>
          <w:color w:val="000000"/>
          <w:sz w:val="28"/>
        </w:rPr>
        <w:t xml:space="preserve">
         |Бір орынның стан- |        |   Жолсерік   |     |      | </w:t>
      </w:r>
      <w:r>
        <w:br/>
      </w:r>
      <w:r>
        <w:rPr>
          <w:rFonts w:ascii="Times New Roman"/>
          <w:b w:val="false"/>
          <w:i w:val="false"/>
          <w:color w:val="000000"/>
          <w:sz w:val="28"/>
        </w:rPr>
        <w:t xml:space="preserve">
         |дартты массасы)   |        |              |     |      | </w:t>
      </w:r>
      <w:r>
        <w:br/>
      </w:r>
      <w:r>
        <w:rPr>
          <w:rFonts w:ascii="Times New Roman"/>
          <w:b w:val="false"/>
          <w:i w:val="false"/>
          <w:color w:val="000000"/>
          <w:sz w:val="28"/>
        </w:rPr>
        <w:t xml:space="preserve">
-------------------------------------|--------------|-----|------| </w:t>
      </w:r>
      <w:r>
        <w:br/>
      </w:r>
      <w:r>
        <w:rPr>
          <w:rFonts w:ascii="Times New Roman"/>
          <w:b w:val="false"/>
          <w:i w:val="false"/>
          <w:color w:val="000000"/>
          <w:sz w:val="28"/>
        </w:rPr>
        <w:t xml:space="preserve">
БПҚ туралы    БПҚ-ның үлгісі және    |Т.ж. күзеті   |     |      | </w:t>
      </w:r>
      <w:r>
        <w:br/>
      </w:r>
      <w:r>
        <w:rPr>
          <w:rFonts w:ascii="Times New Roman"/>
          <w:b w:val="false"/>
          <w:i w:val="false"/>
          <w:color w:val="000000"/>
          <w:sz w:val="28"/>
        </w:rPr>
        <w:t xml:space="preserve">
мәліметтер    к/белгілері            |              |     |      | </w:t>
      </w:r>
      <w:r>
        <w:br/>
      </w:r>
      <w:r>
        <w:rPr>
          <w:rFonts w:ascii="Times New Roman"/>
          <w:b w:val="false"/>
          <w:i w:val="false"/>
          <w:color w:val="000000"/>
          <w:sz w:val="28"/>
        </w:rPr>
        <w:t xml:space="preserve">
______________ _____________________ |              |     |      | </w:t>
      </w:r>
      <w:r>
        <w:br/>
      </w:r>
      <w:r>
        <w:rPr>
          <w:rFonts w:ascii="Times New Roman"/>
          <w:b w:val="false"/>
          <w:i w:val="false"/>
          <w:color w:val="000000"/>
          <w:sz w:val="28"/>
        </w:rPr>
        <w:t xml:space="preserve">
    (жөнелту, т.ж.)                  |--------------|-----|------| </w:t>
      </w:r>
      <w:r>
        <w:br/>
      </w:r>
      <w:r>
        <w:rPr>
          <w:rFonts w:ascii="Times New Roman"/>
          <w:b w:val="false"/>
          <w:i w:val="false"/>
          <w:color w:val="000000"/>
          <w:sz w:val="28"/>
        </w:rPr>
        <w:t xml:space="preserve">
-------------------------------------|Хабарландыру  |     |      | </w:t>
      </w:r>
      <w:r>
        <w:br/>
      </w:r>
      <w:r>
        <w:rPr>
          <w:rFonts w:ascii="Times New Roman"/>
          <w:b w:val="false"/>
          <w:i w:val="false"/>
          <w:color w:val="000000"/>
          <w:sz w:val="28"/>
        </w:rPr>
        <w:t xml:space="preserve">
Тасымалшының|Жүкқағазға              |үшін алым     |     |      | </w:t>
      </w:r>
      <w:r>
        <w:br/>
      </w:r>
      <w:r>
        <w:rPr>
          <w:rFonts w:ascii="Times New Roman"/>
          <w:b w:val="false"/>
          <w:i w:val="false"/>
          <w:color w:val="000000"/>
          <w:sz w:val="28"/>
        </w:rPr>
        <w:t xml:space="preserve">
қабылдап-   |енгізілген              |құндылығы     |     |      | </w:t>
      </w:r>
      <w:r>
        <w:br/>
      </w:r>
      <w:r>
        <w:rPr>
          <w:rFonts w:ascii="Times New Roman"/>
          <w:b w:val="false"/>
          <w:i w:val="false"/>
          <w:color w:val="000000"/>
          <w:sz w:val="28"/>
        </w:rPr>
        <w:t xml:space="preserve">
тапсырушысы |мәліметтердің           |              |     |      | </w:t>
      </w:r>
      <w:r>
        <w:br/>
      </w:r>
      <w:r>
        <w:rPr>
          <w:rFonts w:ascii="Times New Roman"/>
          <w:b w:val="false"/>
          <w:i w:val="false"/>
          <w:color w:val="000000"/>
          <w:sz w:val="28"/>
        </w:rPr>
        <w:t xml:space="preserve">
            |дұрыстығы үшін          |              |     |      | </w:t>
      </w:r>
      <w:r>
        <w:br/>
      </w:r>
      <w:r>
        <w:rPr>
          <w:rFonts w:ascii="Times New Roman"/>
          <w:b w:val="false"/>
          <w:i w:val="false"/>
          <w:color w:val="000000"/>
          <w:sz w:val="28"/>
        </w:rPr>
        <w:t xml:space="preserve">
            |жауап беремін           |              |     |      | </w:t>
      </w:r>
      <w:r>
        <w:br/>
      </w:r>
      <w:r>
        <w:rPr>
          <w:rFonts w:ascii="Times New Roman"/>
          <w:b w:val="false"/>
          <w:i w:val="false"/>
          <w:color w:val="000000"/>
          <w:sz w:val="28"/>
        </w:rPr>
        <w:t xml:space="preserve">
------------|------------------------|--------------|-----|------| </w:t>
      </w:r>
      <w:r>
        <w:br/>
      </w:r>
      <w:r>
        <w:rPr>
          <w:rFonts w:ascii="Times New Roman"/>
          <w:b w:val="false"/>
          <w:i w:val="false"/>
          <w:color w:val="000000"/>
          <w:sz w:val="28"/>
        </w:rPr>
        <w:t xml:space="preserve">
(Массасын анықтаған|(Жөнелтушінің    |              |     |      | </w:t>
      </w:r>
      <w:r>
        <w:br/>
      </w:r>
      <w:r>
        <w:rPr>
          <w:rFonts w:ascii="Times New Roman"/>
          <w:b w:val="false"/>
          <w:i w:val="false"/>
          <w:color w:val="000000"/>
          <w:sz w:val="28"/>
        </w:rPr>
        <w:t xml:space="preserve">
кездегі тасымалдау-|лауазымы мен     |              |     |      | </w:t>
      </w:r>
      <w:r>
        <w:br/>
      </w:r>
      <w:r>
        <w:rPr>
          <w:rFonts w:ascii="Times New Roman"/>
          <w:b w:val="false"/>
          <w:i w:val="false"/>
          <w:color w:val="000000"/>
          <w:sz w:val="28"/>
        </w:rPr>
        <w:t xml:space="preserve">
шының қолы)        | қолы анық)      |              |     |      | </w:t>
      </w:r>
      <w:r>
        <w:br/>
      </w:r>
      <w:r>
        <w:rPr>
          <w:rFonts w:ascii="Times New Roman"/>
          <w:b w:val="false"/>
          <w:i w:val="false"/>
          <w:color w:val="000000"/>
          <w:sz w:val="28"/>
        </w:rPr>
        <w:t xml:space="preserve">
-------------------|-----------------|--------------|-----|------| </w:t>
      </w:r>
      <w:r>
        <w:br/>
      </w:r>
      <w:r>
        <w:rPr>
          <w:rFonts w:ascii="Times New Roman"/>
          <w:b w:val="false"/>
          <w:i w:val="false"/>
          <w:color w:val="000000"/>
          <w:sz w:val="28"/>
        </w:rPr>
        <w:t xml:space="preserve">
Төлемдер жөнелту станциясында        |бойынша жиын- |     |      | </w:t>
      </w:r>
      <w:r>
        <w:br/>
      </w:r>
      <w:r>
        <w:rPr>
          <w:rFonts w:ascii="Times New Roman"/>
          <w:b w:val="false"/>
          <w:i w:val="false"/>
          <w:color w:val="000000"/>
          <w:sz w:val="28"/>
        </w:rPr>
        <w:t xml:space="preserve">
өндірілген                           |тығы келу     |     |      | </w:t>
      </w:r>
      <w:r>
        <w:br/>
      </w:r>
      <w:r>
        <w:rPr>
          <w:rFonts w:ascii="Times New Roman"/>
          <w:b w:val="false"/>
          <w:i w:val="false"/>
          <w:color w:val="000000"/>
          <w:sz w:val="28"/>
        </w:rPr>
        <w:t xml:space="preserve">
-------------------------------------|--------------|-----|------| </w:t>
      </w:r>
      <w:r>
        <w:br/>
      </w:r>
      <w:r>
        <w:rPr>
          <w:rFonts w:ascii="Times New Roman"/>
          <w:b w:val="false"/>
          <w:i w:val="false"/>
          <w:color w:val="000000"/>
          <w:sz w:val="28"/>
        </w:rPr>
        <w:t xml:space="preserve">
Тауарлық кассир _____________ (қолы) |              |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N ______________ өтінім бойынша </w:t>
      </w:r>
    </w:p>
    <w:p>
      <w:pPr>
        <w:spacing w:after="0"/>
        <w:ind w:left="0"/>
        <w:jc w:val="both"/>
      </w:pPr>
      <w:r>
        <w:rPr>
          <w:rFonts w:ascii="Times New Roman"/>
          <w:b w:val="false"/>
          <w:i w:val="false"/>
          <w:color w:val="000000"/>
          <w:sz w:val="28"/>
        </w:rPr>
        <w:t xml:space="preserve">Жүкті енгізу "___"______ж. __ айының ____ күнінде рұқсат етілген. </w:t>
      </w:r>
      <w:r>
        <w:br/>
      </w:r>
      <w:r>
        <w:rPr>
          <w:rFonts w:ascii="Times New Roman"/>
          <w:b w:val="false"/>
          <w:i w:val="false"/>
          <w:color w:val="000000"/>
          <w:sz w:val="28"/>
        </w:rPr>
        <w:t xml:space="preserve">
Тиеу __ айдың ____ күніне тағайындалған </w:t>
      </w:r>
      <w:r>
        <w:br/>
      </w:r>
      <w:r>
        <w:rPr>
          <w:rFonts w:ascii="Times New Roman"/>
          <w:b w:val="false"/>
          <w:i w:val="false"/>
          <w:color w:val="000000"/>
          <w:sz w:val="28"/>
        </w:rPr>
        <w:t xml:space="preserve">
Станция бастығы__________________________ </w:t>
      </w:r>
    </w:p>
    <w:p>
      <w:pPr>
        <w:spacing w:after="0"/>
        <w:ind w:left="0"/>
        <w:jc w:val="both"/>
      </w:pPr>
      <w:r>
        <w:rPr>
          <w:rFonts w:ascii="Times New Roman"/>
          <w:b w:val="false"/>
          <w:i w:val="false"/>
          <w:color w:val="000000"/>
          <w:sz w:val="28"/>
        </w:rPr>
        <w:t xml:space="preserve">      Уақыт туралы күнтізбелік мөрқалыптар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Жүкті тасымал-|     Жүкті тасымалдаушының түсіруі   | Жүкті беруді </w:t>
      </w:r>
      <w:r>
        <w:br/>
      </w:r>
      <w:r>
        <w:rPr>
          <w:rFonts w:ascii="Times New Roman"/>
          <w:b w:val="false"/>
          <w:i w:val="false"/>
          <w:color w:val="000000"/>
          <w:sz w:val="28"/>
        </w:rPr>
        <w:t xml:space="preserve">
дауға қабылдау|немесе алушының құралын түсіруге беру|  ресімдеу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Жүк__ ______ сурет ______        | 4. Жөнелтушінің айрықша </w:t>
      </w:r>
      <w:r>
        <w:br/>
      </w:r>
      <w:r>
        <w:rPr>
          <w:rFonts w:ascii="Times New Roman"/>
          <w:b w:val="false"/>
          <w:i w:val="false"/>
          <w:color w:val="000000"/>
          <w:sz w:val="28"/>
        </w:rPr>
        <w:t xml:space="preserve">
бөлімге ________ орналастырылған    | өтініштері мен белгілері </w:t>
      </w:r>
      <w:r>
        <w:br/>
      </w:r>
      <w:r>
        <w:rPr>
          <w:rFonts w:ascii="Times New Roman"/>
          <w:b w:val="false"/>
          <w:i w:val="false"/>
          <w:color w:val="000000"/>
          <w:sz w:val="28"/>
        </w:rPr>
        <w:t xml:space="preserve">
және бекітілген                     | </w:t>
      </w:r>
      <w:r>
        <w:br/>
      </w:r>
      <w:r>
        <w:rPr>
          <w:rFonts w:ascii="Times New Roman"/>
          <w:b w:val="false"/>
          <w:i w:val="false"/>
          <w:color w:val="000000"/>
          <w:sz w:val="28"/>
        </w:rPr>
        <w:t xml:space="preserve">
Техникалық шарттары дұрыс           | </w:t>
      </w:r>
      <w:r>
        <w:br/>
      </w:r>
      <w:r>
        <w:rPr>
          <w:rFonts w:ascii="Times New Roman"/>
          <w:b w:val="false"/>
          <w:i w:val="false"/>
          <w:color w:val="000000"/>
          <w:sz w:val="28"/>
        </w:rPr>
        <w:t xml:space="preserve">
Жүк жөнелтуші _____________________ | </w:t>
      </w:r>
      <w:r>
        <w:br/>
      </w:r>
      <w:r>
        <w:rPr>
          <w:rFonts w:ascii="Times New Roman"/>
          <w:b w:val="false"/>
          <w:i w:val="false"/>
          <w:color w:val="000000"/>
          <w:sz w:val="28"/>
        </w:rPr>
        <w:t xml:space="preserve">
         (лауазымы мен қолы анық)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Жүк жөнелтуші немесе жүкті тиеу мен | 5. Тасымалдаушының белгілері </w:t>
      </w:r>
      <w:r>
        <w:br/>
      </w:r>
      <w:r>
        <w:rPr>
          <w:rFonts w:ascii="Times New Roman"/>
          <w:b w:val="false"/>
          <w:i w:val="false"/>
          <w:color w:val="000000"/>
          <w:sz w:val="28"/>
        </w:rPr>
        <w:t xml:space="preserve">
Бекітуді жүргізетін ұйым Жүктерді   | </w:t>
      </w:r>
      <w:r>
        <w:br/>
      </w:r>
      <w:r>
        <w:rPr>
          <w:rFonts w:ascii="Times New Roman"/>
          <w:b w:val="false"/>
          <w:i w:val="false"/>
          <w:color w:val="000000"/>
          <w:sz w:val="28"/>
        </w:rPr>
        <w:t xml:space="preserve">
тиеу мен бекітудің техникалық       | </w:t>
      </w:r>
      <w:r>
        <w:br/>
      </w:r>
      <w:r>
        <w:rPr>
          <w:rFonts w:ascii="Times New Roman"/>
          <w:b w:val="false"/>
          <w:i w:val="false"/>
          <w:color w:val="000000"/>
          <w:sz w:val="28"/>
        </w:rPr>
        <w:t xml:space="preserve">
шарттарының сақталмағаны үшін       | </w:t>
      </w:r>
      <w:r>
        <w:br/>
      </w:r>
      <w:r>
        <w:rPr>
          <w:rFonts w:ascii="Times New Roman"/>
          <w:b w:val="false"/>
          <w:i w:val="false"/>
          <w:color w:val="000000"/>
          <w:sz w:val="28"/>
        </w:rPr>
        <w:t xml:space="preserve">
жауап береді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2. Жүкті бөліктері бойынша әкелу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Күні,|Орын- |Массасы|Тасымалдаушының| </w:t>
      </w:r>
      <w:r>
        <w:br/>
      </w:r>
      <w:r>
        <w:rPr>
          <w:rFonts w:ascii="Times New Roman"/>
          <w:b w:val="false"/>
          <w:i w:val="false"/>
          <w:color w:val="000000"/>
          <w:sz w:val="28"/>
        </w:rPr>
        <w:t xml:space="preserve">
айы  | дар  |       |қабылдап-тапсы-| </w:t>
      </w:r>
      <w:r>
        <w:br/>
      </w:r>
      <w:r>
        <w:rPr>
          <w:rFonts w:ascii="Times New Roman"/>
          <w:b w:val="false"/>
          <w:i w:val="false"/>
          <w:color w:val="000000"/>
          <w:sz w:val="28"/>
        </w:rPr>
        <w:t xml:space="preserve">
     |саны  |       |рушысының қолы | </w:t>
      </w:r>
      <w:r>
        <w:br/>
      </w:r>
      <w:r>
        <w:rPr>
          <w:rFonts w:ascii="Times New Roman"/>
          <w:b w:val="false"/>
          <w:i w:val="false"/>
          <w:color w:val="000000"/>
          <w:sz w:val="28"/>
        </w:rPr>
        <w:t xml:space="preserve">
     |      |       |     (анық)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3. Жүкті әкету             |     6. Жүктің берілгені </w:t>
      </w:r>
      <w:r>
        <w:br/>
      </w:r>
      <w:r>
        <w:rPr>
          <w:rFonts w:ascii="Times New Roman"/>
          <w:b w:val="false"/>
          <w:i w:val="false"/>
          <w:color w:val="000000"/>
          <w:sz w:val="28"/>
        </w:rPr>
        <w:t xml:space="preserve">
____________________________________|         туралы белгі </w:t>
      </w:r>
      <w:r>
        <w:br/>
      </w:r>
      <w:r>
        <w:rPr>
          <w:rFonts w:ascii="Times New Roman"/>
          <w:b w:val="false"/>
          <w:i w:val="false"/>
          <w:color w:val="000000"/>
          <w:sz w:val="28"/>
        </w:rPr>
        <w:t xml:space="preserve">
Күні,|Орын- |Массасы|Тасымалдаушының| </w:t>
      </w:r>
      <w:r>
        <w:br/>
      </w:r>
      <w:r>
        <w:rPr>
          <w:rFonts w:ascii="Times New Roman"/>
          <w:b w:val="false"/>
          <w:i w:val="false"/>
          <w:color w:val="000000"/>
          <w:sz w:val="28"/>
        </w:rPr>
        <w:t xml:space="preserve">
айы  | дар  |       |қабылдап-тапсы-| </w:t>
      </w:r>
      <w:r>
        <w:br/>
      </w:r>
      <w:r>
        <w:rPr>
          <w:rFonts w:ascii="Times New Roman"/>
          <w:b w:val="false"/>
          <w:i w:val="false"/>
          <w:color w:val="000000"/>
          <w:sz w:val="28"/>
        </w:rPr>
        <w:t xml:space="preserve">
     |саны  |       |рушысының қолы | </w:t>
      </w:r>
      <w:r>
        <w:br/>
      </w:r>
      <w:r>
        <w:rPr>
          <w:rFonts w:ascii="Times New Roman"/>
          <w:b w:val="false"/>
          <w:i w:val="false"/>
          <w:color w:val="000000"/>
          <w:sz w:val="28"/>
        </w:rPr>
        <w:t xml:space="preserve">
     |      |       |     (анық)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ГУ-29-0 нысаны </w:t>
      </w:r>
      <w:r>
        <w:br/>
      </w:r>
      <w:r>
        <w:rPr>
          <w:rFonts w:ascii="Times New Roman"/>
          <w:b w:val="false"/>
          <w:i w:val="false"/>
          <w:color w:val="000000"/>
          <w:sz w:val="28"/>
        </w:rPr>
        <w:t xml:space="preserve">
|келу кітабының N| қорап N|  2-жол тізімдемесі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Жеткізу мерзімі _____ ж. аяқталады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|вагон|вагон|Вагонның| Ось- |Мойын- |габар.|Жалғау коды,| N |    | </w:t>
      </w:r>
      <w:r>
        <w:br/>
      </w:r>
      <w:r>
        <w:rPr>
          <w:rFonts w:ascii="Times New Roman"/>
          <w:b w:val="false"/>
          <w:i w:val="false"/>
          <w:color w:val="000000"/>
          <w:sz w:val="28"/>
        </w:rPr>
        <w:t xml:space="preserve">
|түрі |  N  |  жүк   |тердің|тірек  | емес | цист.түрі  |   |____| </w:t>
      </w:r>
      <w:r>
        <w:br/>
      </w:r>
      <w:r>
        <w:rPr>
          <w:rFonts w:ascii="Times New Roman"/>
          <w:b w:val="false"/>
          <w:i w:val="false"/>
          <w:color w:val="000000"/>
          <w:sz w:val="28"/>
        </w:rPr>
        <w:t xml:space="preserve">
|     |     | көтер- | саны |туралы | түрі |            |        | </w:t>
      </w:r>
      <w:r>
        <w:br/>
      </w:r>
      <w:r>
        <w:rPr>
          <w:rFonts w:ascii="Times New Roman"/>
          <w:b w:val="false"/>
          <w:i w:val="false"/>
          <w:color w:val="000000"/>
          <w:sz w:val="28"/>
        </w:rPr>
        <w:t xml:space="preserve">
|     |     |гіштігі |      |мәлімет|      |            |        | </w:t>
      </w:r>
      <w:r>
        <w:br/>
      </w:r>
      <w:r>
        <w:rPr>
          <w:rFonts w:ascii="Times New Roman"/>
          <w:b w:val="false"/>
          <w:i w:val="false"/>
          <w:color w:val="000000"/>
          <w:sz w:val="28"/>
        </w:rPr>
        <w:t xml:space="preserve">
|-----|-----|--------|------|-------|------|---------------------| </w:t>
      </w:r>
      <w:r>
        <w:br/>
      </w:r>
      <w:r>
        <w:rPr>
          <w:rFonts w:ascii="Times New Roman"/>
          <w:b w:val="false"/>
          <w:i w:val="false"/>
          <w:color w:val="000000"/>
          <w:sz w:val="28"/>
        </w:rPr>
        <w:t xml:space="preserve">
|     |     |        |      |       |      | Жылдамдығы _________| </w:t>
      </w:r>
      <w:r>
        <w:br/>
      </w:r>
      <w:r>
        <w:rPr>
          <w:rFonts w:ascii="Times New Roman"/>
          <w:b w:val="false"/>
          <w:i w:val="false"/>
          <w:color w:val="000000"/>
          <w:sz w:val="28"/>
        </w:rPr>
        <w:t xml:space="preserve">
|     |     |        |      |       |      |        (жүк, үлкен) | </w:t>
      </w:r>
      <w:r>
        <w:br/>
      </w:r>
      <w:r>
        <w:rPr>
          <w:rFonts w:ascii="Times New Roman"/>
          <w:b w:val="false"/>
          <w:i w:val="false"/>
          <w:color w:val="000000"/>
          <w:sz w:val="28"/>
        </w:rPr>
        <w:t xml:space="preserve">
|-----------------------------------|------|                     | </w:t>
      </w:r>
      <w:r>
        <w:br/>
      </w:r>
      <w:r>
        <w:rPr>
          <w:rFonts w:ascii="Times New Roman"/>
          <w:b w:val="false"/>
          <w:i w:val="false"/>
          <w:color w:val="000000"/>
          <w:sz w:val="28"/>
        </w:rPr>
        <w:t xml:space="preserve">
Вагон шанағының көлемі м </w:t>
      </w:r>
      <w:r>
        <w:rPr>
          <w:rFonts w:ascii="Times New Roman"/>
          <w:b w:val="false"/>
          <w:i w:val="false"/>
          <w:color w:val="000000"/>
          <w:vertAlign w:val="superscript"/>
        </w:rPr>
        <w:t xml:space="preserve">3 </w:t>
      </w:r>
      <w:r>
        <w:rPr>
          <w:rFonts w:ascii="Times New Roman"/>
          <w:b w:val="false"/>
          <w:i w:val="false"/>
          <w:color w:val="000000"/>
          <w:sz w:val="28"/>
        </w:rPr>
        <w:t xml:space="preserve">Техникалық|      |                     | </w:t>
      </w:r>
      <w:r>
        <w:br/>
      </w:r>
      <w:r>
        <w:rPr>
          <w:rFonts w:ascii="Times New Roman"/>
          <w:b w:val="false"/>
          <w:i w:val="false"/>
          <w:color w:val="000000"/>
          <w:sz w:val="28"/>
        </w:rPr>
        <w:t xml:space="preserve">
                          тиеу      |      |                     | </w:t>
      </w:r>
      <w:r>
        <w:br/>
      </w:r>
      <w:r>
        <w:rPr>
          <w:rFonts w:ascii="Times New Roman"/>
          <w:b w:val="false"/>
          <w:i w:val="false"/>
          <w:color w:val="000000"/>
          <w:sz w:val="28"/>
        </w:rPr>
        <w:t xml:space="preserve">
                          нормасы   | т    |                     | </w:t>
      </w:r>
      <w:r>
        <w:br/>
      </w:r>
      <w:r>
        <w:rPr>
          <w:rFonts w:ascii="Times New Roman"/>
          <w:b w:val="false"/>
          <w:i w:val="false"/>
          <w:color w:val="000000"/>
          <w:sz w:val="28"/>
        </w:rPr>
        <w:t xml:space="preserve">
-------------------------------------------|---------------------| </w:t>
      </w:r>
      <w:r>
        <w:br/>
      </w:r>
      <w:r>
        <w:rPr>
          <w:rFonts w:ascii="Times New Roman"/>
          <w:b w:val="false"/>
          <w:i w:val="false"/>
          <w:color w:val="000000"/>
          <w:sz w:val="28"/>
        </w:rPr>
        <w:t xml:space="preserve">
Жөнелту  |        |Тағайындалу             |                     | </w:t>
      </w:r>
      <w:r>
        <w:br/>
      </w:r>
      <w:r>
        <w:rPr>
          <w:rFonts w:ascii="Times New Roman"/>
          <w:b w:val="false"/>
          <w:i w:val="false"/>
          <w:color w:val="000000"/>
          <w:sz w:val="28"/>
        </w:rPr>
        <w:t xml:space="preserve">
станциясы|        | станциясы              |                     | </w:t>
      </w:r>
      <w:r>
        <w:br/>
      </w:r>
      <w:r>
        <w:rPr>
          <w:rFonts w:ascii="Times New Roman"/>
          <w:b w:val="false"/>
          <w:i w:val="false"/>
          <w:color w:val="000000"/>
          <w:sz w:val="28"/>
        </w:rPr>
        <w:t xml:space="preserve">
мен жолы |        |  мен жолы              |                     | </w:t>
      </w:r>
      <w:r>
        <w:br/>
      </w:r>
      <w:r>
        <w:rPr>
          <w:rFonts w:ascii="Times New Roman"/>
          <w:b w:val="false"/>
          <w:i w:val="false"/>
          <w:color w:val="000000"/>
          <w:sz w:val="28"/>
        </w:rPr>
        <w:t xml:space="preserve">
---------|--------|------------------------|---------------------| </w:t>
      </w:r>
      <w:r>
        <w:br/>
      </w:r>
      <w:r>
        <w:rPr>
          <w:rFonts w:ascii="Times New Roman"/>
          <w:b w:val="false"/>
          <w:i w:val="false"/>
          <w:color w:val="000000"/>
          <w:sz w:val="28"/>
        </w:rPr>
        <w:t xml:space="preserve">
Жөнелтуші|        |Алушы                   |                     | </w:t>
      </w:r>
      <w:r>
        <w:br/>
      </w:r>
      <w:r>
        <w:rPr>
          <w:rFonts w:ascii="Times New Roman"/>
          <w:b w:val="false"/>
          <w:i w:val="false"/>
          <w:color w:val="000000"/>
          <w:sz w:val="28"/>
        </w:rPr>
        <w:t xml:space="preserve">
(толық   |        |(толық                  |                     | </w:t>
      </w:r>
      <w:r>
        <w:br/>
      </w:r>
      <w:r>
        <w:rPr>
          <w:rFonts w:ascii="Times New Roman"/>
          <w:b w:val="false"/>
          <w:i w:val="false"/>
          <w:color w:val="000000"/>
          <w:sz w:val="28"/>
        </w:rPr>
        <w:t xml:space="preserve">
атауы)   |        | атауы)                 |                     | </w:t>
      </w:r>
      <w:r>
        <w:br/>
      </w:r>
      <w:r>
        <w:rPr>
          <w:rFonts w:ascii="Times New Roman"/>
          <w:b w:val="false"/>
          <w:i w:val="false"/>
          <w:color w:val="000000"/>
          <w:sz w:val="28"/>
        </w:rPr>
        <w:t xml:space="preserve">
-----------------------------------------------------------------| </w:t>
      </w:r>
      <w:r>
        <w:br/>
      </w:r>
      <w:r>
        <w:rPr>
          <w:rFonts w:ascii="Times New Roman"/>
          <w:b w:val="false"/>
          <w:i w:val="false"/>
          <w:color w:val="000000"/>
          <w:sz w:val="28"/>
        </w:rPr>
        <w:t xml:space="preserve">
Жөнелтушінің      |Алушының                                      | </w:t>
      </w:r>
      <w:r>
        <w:br/>
      </w:r>
      <w:r>
        <w:rPr>
          <w:rFonts w:ascii="Times New Roman"/>
          <w:b w:val="false"/>
          <w:i w:val="false"/>
          <w:color w:val="000000"/>
          <w:sz w:val="28"/>
        </w:rPr>
        <w:t xml:space="preserve">
почталық          |почталық                                      | </w:t>
      </w:r>
      <w:r>
        <w:br/>
      </w:r>
      <w:r>
        <w:rPr>
          <w:rFonts w:ascii="Times New Roman"/>
          <w:b w:val="false"/>
          <w:i w:val="false"/>
          <w:color w:val="000000"/>
          <w:sz w:val="28"/>
        </w:rPr>
        <w:t xml:space="preserve">
мекен-жайы        |мекен-жайы                                    | </w:t>
      </w:r>
      <w:r>
        <w:br/>
      </w:r>
      <w:r>
        <w:rPr>
          <w:rFonts w:ascii="Times New Roman"/>
          <w:b w:val="false"/>
          <w:i w:val="false"/>
          <w:color w:val="000000"/>
          <w:sz w:val="28"/>
        </w:rPr>
        <w:t xml:space="preserve">
------------------|----------------------------------------------| </w:t>
      </w:r>
      <w:r>
        <w:br/>
      </w:r>
      <w:r>
        <w:rPr>
          <w:rFonts w:ascii="Times New Roman"/>
          <w:b w:val="false"/>
          <w:i w:val="false"/>
          <w:color w:val="000000"/>
          <w:sz w:val="28"/>
        </w:rPr>
        <w:t xml:space="preserve">
Төлеуші  |        |  Төлеуші               |                     | </w:t>
      </w:r>
      <w:r>
        <w:br/>
      </w:r>
      <w:r>
        <w:rPr>
          <w:rFonts w:ascii="Times New Roman"/>
          <w:b w:val="false"/>
          <w:i w:val="false"/>
          <w:color w:val="000000"/>
          <w:sz w:val="28"/>
        </w:rPr>
        <w:t xml:space="preserve">
         |        |                        |                     | </w:t>
      </w:r>
      <w:r>
        <w:br/>
      </w:r>
      <w:r>
        <w:rPr>
          <w:rFonts w:ascii="Times New Roman"/>
          <w:b w:val="false"/>
          <w:i w:val="false"/>
          <w:color w:val="000000"/>
          <w:sz w:val="28"/>
        </w:rPr>
        <w:t xml:space="preserve">
-----------------------------------------------------------------| </w:t>
      </w:r>
      <w:r>
        <w:br/>
      </w:r>
      <w:r>
        <w:rPr>
          <w:rFonts w:ascii="Times New Roman"/>
          <w:b w:val="false"/>
          <w:i w:val="false"/>
          <w:color w:val="000000"/>
          <w:sz w:val="28"/>
        </w:rPr>
        <w:t xml:space="preserve">
Жөнел- |Орын-|Орауы|Жүк-|Жүктің анық-|   Тарифтік белгілері:     | </w:t>
      </w:r>
      <w:r>
        <w:br/>
      </w:r>
      <w:r>
        <w:rPr>
          <w:rFonts w:ascii="Times New Roman"/>
          <w:b w:val="false"/>
          <w:i w:val="false"/>
          <w:color w:val="000000"/>
          <w:sz w:val="28"/>
        </w:rPr>
        <w:t xml:space="preserve">
тушінің| дар |     |тің |талған мас  |                           | </w:t>
      </w:r>
      <w:r>
        <w:br/>
      </w:r>
      <w:r>
        <w:rPr>
          <w:rFonts w:ascii="Times New Roman"/>
          <w:b w:val="false"/>
          <w:i w:val="false"/>
          <w:color w:val="000000"/>
          <w:sz w:val="28"/>
        </w:rPr>
        <w:t xml:space="preserve">
белгі- |саны |     |ата-|сасы, кг-да |                           | </w:t>
      </w:r>
      <w:r>
        <w:br/>
      </w:r>
      <w:r>
        <w:rPr>
          <w:rFonts w:ascii="Times New Roman"/>
          <w:b w:val="false"/>
          <w:i w:val="false"/>
          <w:color w:val="000000"/>
          <w:sz w:val="28"/>
        </w:rPr>
        <w:t xml:space="preserve">
лері   |     |     |уы  |------------|         |-----------------| </w:t>
      </w:r>
      <w:r>
        <w:br/>
      </w:r>
      <w:r>
        <w:rPr>
          <w:rFonts w:ascii="Times New Roman"/>
          <w:b w:val="false"/>
          <w:i w:val="false"/>
          <w:color w:val="000000"/>
          <w:sz w:val="28"/>
        </w:rPr>
        <w:t xml:space="preserve">
       |     |     |    |Жөнел-|Тасы-|Тобы,    |-----------------| </w:t>
      </w:r>
      <w:r>
        <w:br/>
      </w:r>
      <w:r>
        <w:rPr>
          <w:rFonts w:ascii="Times New Roman"/>
          <w:b w:val="false"/>
          <w:i w:val="false"/>
          <w:color w:val="000000"/>
          <w:sz w:val="28"/>
        </w:rPr>
        <w:t xml:space="preserve">
       |     |     |    | туші |мал- |позициясы|-----------------| </w:t>
      </w:r>
      <w:r>
        <w:br/>
      </w:r>
      <w:r>
        <w:rPr>
          <w:rFonts w:ascii="Times New Roman"/>
          <w:b w:val="false"/>
          <w:i w:val="false"/>
          <w:color w:val="000000"/>
          <w:sz w:val="28"/>
        </w:rPr>
        <w:t xml:space="preserve">
       |     |     |    |      |даушы|Схема    |-----------------| </w:t>
      </w:r>
      <w:r>
        <w:br/>
      </w:r>
      <w:r>
        <w:rPr>
          <w:rFonts w:ascii="Times New Roman"/>
          <w:b w:val="false"/>
          <w:i w:val="false"/>
          <w:color w:val="000000"/>
          <w:sz w:val="28"/>
        </w:rPr>
        <w:t xml:space="preserve">
-------|-----|-----|----|------|-----|Жүк      |-----------------| </w:t>
      </w:r>
      <w:r>
        <w:br/>
      </w:r>
      <w:r>
        <w:rPr>
          <w:rFonts w:ascii="Times New Roman"/>
          <w:b w:val="false"/>
          <w:i w:val="false"/>
          <w:color w:val="000000"/>
          <w:sz w:val="28"/>
        </w:rPr>
        <w:t xml:space="preserve">
-------|-----|-----|----|------|-----|сыныбы   |-----------------| </w:t>
      </w:r>
      <w:r>
        <w:br/>
      </w:r>
      <w:r>
        <w:rPr>
          <w:rFonts w:ascii="Times New Roman"/>
          <w:b w:val="false"/>
          <w:i w:val="false"/>
          <w:color w:val="000000"/>
          <w:sz w:val="28"/>
        </w:rPr>
        <w:t xml:space="preserve">
-------|-----|-----|----|------|-----|Айрықша  |-----------------| </w:t>
      </w:r>
      <w:r>
        <w:br/>
      </w:r>
      <w:r>
        <w:rPr>
          <w:rFonts w:ascii="Times New Roman"/>
          <w:b w:val="false"/>
          <w:i w:val="false"/>
          <w:color w:val="000000"/>
          <w:sz w:val="28"/>
        </w:rPr>
        <w:t xml:space="preserve">
-------|-----|-----|----|------|-----|тариф N  |-----------------| </w:t>
      </w:r>
      <w:r>
        <w:br/>
      </w:r>
      <w:r>
        <w:rPr>
          <w:rFonts w:ascii="Times New Roman"/>
          <w:b w:val="false"/>
          <w:i w:val="false"/>
          <w:color w:val="000000"/>
          <w:sz w:val="28"/>
        </w:rPr>
        <w:t xml:space="preserve">
-------|-----|-----|----|------|-----|Жөнелту  |-----------------| </w:t>
      </w:r>
      <w:r>
        <w:br/>
      </w:r>
      <w:r>
        <w:rPr>
          <w:rFonts w:ascii="Times New Roman"/>
          <w:b w:val="false"/>
          <w:i w:val="false"/>
          <w:color w:val="000000"/>
          <w:sz w:val="28"/>
        </w:rPr>
        <w:t xml:space="preserve">
-------|-----|-----|----|------|-----|  түрі   |-----------------| </w:t>
      </w:r>
      <w:r>
        <w:br/>
      </w:r>
      <w:r>
        <w:rPr>
          <w:rFonts w:ascii="Times New Roman"/>
          <w:b w:val="false"/>
          <w:i w:val="false"/>
          <w:color w:val="000000"/>
          <w:sz w:val="28"/>
        </w:rPr>
        <w:t xml:space="preserve">
-------|-----|-----|----|------|-----| Вагон   |-----------------| </w:t>
      </w:r>
      <w:r>
        <w:br/>
      </w:r>
      <w:r>
        <w:rPr>
          <w:rFonts w:ascii="Times New Roman"/>
          <w:b w:val="false"/>
          <w:i w:val="false"/>
          <w:color w:val="000000"/>
          <w:sz w:val="28"/>
        </w:rPr>
        <w:t xml:space="preserve">
-------|-----|-----|----|------|-----|берілген |-----------------| </w:t>
      </w:r>
      <w:r>
        <w:br/>
      </w:r>
      <w:r>
        <w:rPr>
          <w:rFonts w:ascii="Times New Roman"/>
          <w:b w:val="false"/>
          <w:i w:val="false"/>
          <w:color w:val="000000"/>
          <w:sz w:val="28"/>
        </w:rPr>
        <w:t xml:space="preserve">
-------|-----|-----|----|------|-----| орнына  |-----------------| </w:t>
      </w:r>
      <w:r>
        <w:br/>
      </w:r>
      <w:r>
        <w:rPr>
          <w:rFonts w:ascii="Times New Roman"/>
          <w:b w:val="false"/>
          <w:i w:val="false"/>
          <w:color w:val="000000"/>
          <w:sz w:val="28"/>
        </w:rPr>
        <w:t xml:space="preserve">
-------|-----|-----|----|------|-----|---------|-----------------| </w:t>
      </w:r>
      <w:r>
        <w:br/>
      </w:r>
      <w:r>
        <w:rPr>
          <w:rFonts w:ascii="Times New Roman"/>
          <w:b w:val="false"/>
          <w:i w:val="false"/>
          <w:color w:val="000000"/>
          <w:sz w:val="28"/>
        </w:rPr>
        <w:t xml:space="preserve">
-------|-----|-----|----|------|-----|Төлемдер |-----------------| </w:t>
      </w:r>
      <w:r>
        <w:br/>
      </w:r>
      <w:r>
        <w:rPr>
          <w:rFonts w:ascii="Times New Roman"/>
          <w:b w:val="false"/>
          <w:i w:val="false"/>
          <w:color w:val="000000"/>
          <w:sz w:val="28"/>
        </w:rPr>
        <w:t xml:space="preserve">
-------|-----|-----|----|------|-----|  есебі  | Теңге.  | Тиын  | </w:t>
      </w:r>
      <w:r>
        <w:br/>
      </w:r>
      <w:r>
        <w:rPr>
          <w:rFonts w:ascii="Times New Roman"/>
          <w:b w:val="false"/>
          <w:i w:val="false"/>
          <w:color w:val="000000"/>
          <w:sz w:val="28"/>
        </w:rPr>
        <w:t xml:space="preserve">
-------|-----|-----|----|------|-----|км үшін  |         |       | </w:t>
      </w:r>
      <w:r>
        <w:br/>
      </w:r>
      <w:r>
        <w:rPr>
          <w:rFonts w:ascii="Times New Roman"/>
          <w:b w:val="false"/>
          <w:i w:val="false"/>
          <w:color w:val="000000"/>
          <w:sz w:val="28"/>
        </w:rPr>
        <w:t xml:space="preserve">
-------|-----|-----|----|------|-----|---------------------------| </w:t>
      </w:r>
      <w:r>
        <w:br/>
      </w:r>
      <w:r>
        <w:rPr>
          <w:rFonts w:ascii="Times New Roman"/>
          <w:b w:val="false"/>
          <w:i w:val="false"/>
          <w:color w:val="000000"/>
          <w:sz w:val="28"/>
        </w:rPr>
        <w:t xml:space="preserve">
------------------------|------|-----|Жөнелту кезінде            | </w:t>
      </w:r>
      <w:r>
        <w:br/>
      </w:r>
      <w:r>
        <w:rPr>
          <w:rFonts w:ascii="Times New Roman"/>
          <w:b w:val="false"/>
          <w:i w:val="false"/>
          <w:color w:val="000000"/>
          <w:sz w:val="28"/>
        </w:rPr>
        <w:t xml:space="preserve">
Орын жиынтығы |Массасы  |      |     |---------------------------| </w:t>
      </w:r>
      <w:r>
        <w:br/>
      </w:r>
      <w:r>
        <w:rPr>
          <w:rFonts w:ascii="Times New Roman"/>
          <w:b w:val="false"/>
          <w:i w:val="false"/>
          <w:color w:val="000000"/>
          <w:sz w:val="28"/>
        </w:rPr>
        <w:t xml:space="preserve">
(жазбаша)     |жиынтығы |      |     |Тасымал төлемі|     |      | </w:t>
      </w:r>
      <w:r>
        <w:br/>
      </w:r>
      <w:r>
        <w:rPr>
          <w:rFonts w:ascii="Times New Roman"/>
          <w:b w:val="false"/>
          <w:i w:val="false"/>
          <w:color w:val="000000"/>
          <w:sz w:val="28"/>
        </w:rPr>
        <w:t xml:space="preserve">
              |таза     |      |     |              |     |      | </w:t>
      </w:r>
      <w:r>
        <w:br/>
      </w:r>
      <w:r>
        <w:rPr>
          <w:rFonts w:ascii="Times New Roman"/>
          <w:b w:val="false"/>
          <w:i w:val="false"/>
          <w:color w:val="000000"/>
          <w:sz w:val="28"/>
        </w:rPr>
        <w:t xml:space="preserve">
              |массасы  |      |     |              |     |      | </w:t>
      </w:r>
      <w:r>
        <w:br/>
      </w:r>
      <w:r>
        <w:rPr>
          <w:rFonts w:ascii="Times New Roman"/>
          <w:b w:val="false"/>
          <w:i w:val="false"/>
          <w:color w:val="000000"/>
          <w:sz w:val="28"/>
        </w:rPr>
        <w:t xml:space="preserve">
              |---------|------|-----|--------------|-----|------| </w:t>
      </w:r>
      <w:r>
        <w:br/>
      </w:r>
      <w:r>
        <w:rPr>
          <w:rFonts w:ascii="Times New Roman"/>
          <w:b w:val="false"/>
          <w:i w:val="false"/>
          <w:color w:val="000000"/>
          <w:sz w:val="28"/>
        </w:rPr>
        <w:t xml:space="preserve">
              |Ыдысы    |      |     |Жолсерік      |     |      | </w:t>
      </w:r>
      <w:r>
        <w:br/>
      </w:r>
      <w:r>
        <w:rPr>
          <w:rFonts w:ascii="Times New Roman"/>
          <w:b w:val="false"/>
          <w:i w:val="false"/>
          <w:color w:val="000000"/>
          <w:sz w:val="28"/>
        </w:rPr>
        <w:t xml:space="preserve">
--------------|жолсерік |      |     |              |     |      | </w:t>
      </w:r>
      <w:r>
        <w:br/>
      </w:r>
      <w:r>
        <w:rPr>
          <w:rFonts w:ascii="Times New Roman"/>
          <w:b w:val="false"/>
          <w:i w:val="false"/>
          <w:color w:val="000000"/>
          <w:sz w:val="28"/>
        </w:rPr>
        <w:t xml:space="preserve">
Массасы жиын- |---------|      |     |--------------|     |      | </w:t>
      </w:r>
      <w:r>
        <w:br/>
      </w:r>
      <w:r>
        <w:rPr>
          <w:rFonts w:ascii="Times New Roman"/>
          <w:b w:val="false"/>
          <w:i w:val="false"/>
          <w:color w:val="000000"/>
          <w:sz w:val="28"/>
        </w:rPr>
        <w:t xml:space="preserve">
тығы (жазбаша)| бр-мен. |      |     |Т.ж. күзеті   |     |      | </w:t>
      </w:r>
      <w:r>
        <w:br/>
      </w:r>
      <w:r>
        <w:rPr>
          <w:rFonts w:ascii="Times New Roman"/>
          <w:b w:val="false"/>
          <w:i w:val="false"/>
          <w:color w:val="000000"/>
          <w:sz w:val="28"/>
        </w:rPr>
        <w:t xml:space="preserve">
              |---------|------|-----|--------------|-----|------| </w:t>
      </w:r>
      <w:r>
        <w:br/>
      </w:r>
      <w:r>
        <w:rPr>
          <w:rFonts w:ascii="Times New Roman"/>
          <w:b w:val="false"/>
          <w:i w:val="false"/>
          <w:color w:val="000000"/>
          <w:sz w:val="28"/>
        </w:rPr>
        <w:t xml:space="preserve">
              | брутто  |      |     |              |     |      | </w:t>
      </w:r>
      <w:r>
        <w:br/>
      </w:r>
      <w:r>
        <w:rPr>
          <w:rFonts w:ascii="Times New Roman"/>
          <w:b w:val="false"/>
          <w:i w:val="false"/>
          <w:color w:val="000000"/>
          <w:sz w:val="28"/>
        </w:rPr>
        <w:t xml:space="preserve">
              | массасы |      |     |Хабарландыру  |     |      | </w:t>
      </w:r>
      <w:r>
        <w:br/>
      </w:r>
      <w:r>
        <w:rPr>
          <w:rFonts w:ascii="Times New Roman"/>
          <w:b w:val="false"/>
          <w:i w:val="false"/>
          <w:color w:val="000000"/>
          <w:sz w:val="28"/>
        </w:rPr>
        <w:t xml:space="preserve">
              |         |      |     |үшін алым     |     |      | </w:t>
      </w:r>
      <w:r>
        <w:br/>
      </w:r>
      <w:r>
        <w:rPr>
          <w:rFonts w:ascii="Times New Roman"/>
          <w:b w:val="false"/>
          <w:i w:val="false"/>
          <w:color w:val="000000"/>
          <w:sz w:val="28"/>
        </w:rPr>
        <w:t xml:space="preserve">
-------------------------------------|              |     |      | </w:t>
      </w:r>
      <w:r>
        <w:br/>
      </w:r>
      <w:r>
        <w:rPr>
          <w:rFonts w:ascii="Times New Roman"/>
          <w:b w:val="false"/>
          <w:i w:val="false"/>
          <w:color w:val="000000"/>
          <w:sz w:val="28"/>
        </w:rPr>
        <w:t xml:space="preserve">
Төлемдер жөнелту станциясында        |құндылық      |     |      | </w:t>
      </w:r>
      <w:r>
        <w:br/>
      </w:r>
      <w:r>
        <w:rPr>
          <w:rFonts w:ascii="Times New Roman"/>
          <w:b w:val="false"/>
          <w:i w:val="false"/>
          <w:color w:val="000000"/>
          <w:sz w:val="28"/>
        </w:rPr>
        <w:t xml:space="preserve">
өндірілген                           |              |     |      | </w:t>
      </w:r>
      <w:r>
        <w:br/>
      </w:r>
      <w:r>
        <w:rPr>
          <w:rFonts w:ascii="Times New Roman"/>
          <w:b w:val="false"/>
          <w:i w:val="false"/>
          <w:color w:val="000000"/>
          <w:sz w:val="28"/>
        </w:rPr>
        <w:t xml:space="preserve">
-------------------------------------|--------------|-----|------| </w:t>
      </w:r>
      <w:r>
        <w:br/>
      </w:r>
      <w:r>
        <w:rPr>
          <w:rFonts w:ascii="Times New Roman"/>
          <w:b w:val="false"/>
          <w:i w:val="false"/>
          <w:color w:val="000000"/>
          <w:sz w:val="28"/>
        </w:rPr>
        <w:t xml:space="preserve">
Тауарлық кассир __________ (қолы)    |              |     |      | </w:t>
      </w:r>
      <w:r>
        <w:br/>
      </w:r>
      <w:r>
        <w:rPr>
          <w:rFonts w:ascii="Times New Roman"/>
          <w:b w:val="false"/>
          <w:i w:val="false"/>
          <w:color w:val="000000"/>
          <w:sz w:val="28"/>
        </w:rPr>
        <w:t xml:space="preserve">
-------------------------------------|--------------|-----|------| </w:t>
      </w:r>
      <w:r>
        <w:br/>
      </w:r>
      <w:r>
        <w:rPr>
          <w:rFonts w:ascii="Times New Roman"/>
          <w:b w:val="false"/>
          <w:i w:val="false"/>
          <w:color w:val="000000"/>
          <w:sz w:val="28"/>
        </w:rPr>
        <w:t xml:space="preserve">
Хабарланған құндылығы _______________|              |     |      | </w:t>
      </w:r>
      <w:r>
        <w:br/>
      </w:r>
      <w:r>
        <w:rPr>
          <w:rFonts w:ascii="Times New Roman"/>
          <w:b w:val="false"/>
          <w:i w:val="false"/>
          <w:color w:val="000000"/>
          <w:sz w:val="28"/>
        </w:rPr>
        <w:t xml:space="preserve">
________________________   Теңге     |Жөнелту кезін-|     |      | </w:t>
      </w:r>
      <w:r>
        <w:br/>
      </w:r>
      <w:r>
        <w:rPr>
          <w:rFonts w:ascii="Times New Roman"/>
          <w:b w:val="false"/>
          <w:i w:val="false"/>
          <w:color w:val="000000"/>
          <w:sz w:val="28"/>
        </w:rPr>
        <w:t xml:space="preserve">
  (жазбаша)                          |дегі жиынтығы.|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Келуі бойынша </w:t>
      </w:r>
    </w:p>
    <w:p>
      <w:pPr>
        <w:spacing w:after="0"/>
        <w:ind w:left="0"/>
        <w:jc w:val="both"/>
      </w:pPr>
      <w:r>
        <w:rPr>
          <w:rFonts w:ascii="Times New Roman"/>
          <w:b w:val="false"/>
          <w:i w:val="false"/>
          <w:color w:val="000000"/>
          <w:sz w:val="28"/>
        </w:rPr>
        <w:t xml:space="preserve">Жүкті алдым ___күні ___ айы ______ ж.|Тасымал төлемі|     |      | </w:t>
      </w:r>
      <w:r>
        <w:br/>
      </w:r>
      <w:r>
        <w:rPr>
          <w:rFonts w:ascii="Times New Roman"/>
          <w:b w:val="false"/>
          <w:i w:val="false"/>
          <w:color w:val="000000"/>
          <w:sz w:val="28"/>
        </w:rPr>
        <w:t xml:space="preserve">
_____Ж. _____ N____ сенімхат бойынша |              |     |      | </w:t>
      </w:r>
      <w:r>
        <w:br/>
      </w:r>
      <w:r>
        <w:rPr>
          <w:rFonts w:ascii="Times New Roman"/>
          <w:b w:val="false"/>
          <w:i w:val="false"/>
          <w:color w:val="000000"/>
          <w:sz w:val="28"/>
        </w:rPr>
        <w:t xml:space="preserve">
Паспорт сериясы _______ N __________ |--------------|-----|------| </w:t>
      </w:r>
      <w:r>
        <w:br/>
      </w:r>
      <w:r>
        <w:rPr>
          <w:rFonts w:ascii="Times New Roman"/>
          <w:b w:val="false"/>
          <w:i w:val="false"/>
          <w:color w:val="000000"/>
          <w:sz w:val="28"/>
        </w:rPr>
        <w:t xml:space="preserve">
________________________ қ.          |Жолсерік      |     |      | </w:t>
      </w:r>
      <w:r>
        <w:br/>
      </w:r>
      <w:r>
        <w:rPr>
          <w:rFonts w:ascii="Times New Roman"/>
          <w:b w:val="false"/>
          <w:i w:val="false"/>
          <w:color w:val="000000"/>
          <w:sz w:val="28"/>
        </w:rPr>
        <w:t xml:space="preserve">
_____________ көш. N _____________ үй|              |     |      | </w:t>
      </w:r>
      <w:r>
        <w:br/>
      </w:r>
      <w:r>
        <w:rPr>
          <w:rFonts w:ascii="Times New Roman"/>
          <w:b w:val="false"/>
          <w:i w:val="false"/>
          <w:color w:val="000000"/>
          <w:sz w:val="28"/>
        </w:rPr>
        <w:t xml:space="preserve">
N _____________ пәтерде тіркелген    |--------------|-----|------| </w:t>
      </w:r>
      <w:r>
        <w:br/>
      </w:r>
      <w:r>
        <w:rPr>
          <w:rFonts w:ascii="Times New Roman"/>
          <w:b w:val="false"/>
          <w:i w:val="false"/>
          <w:color w:val="000000"/>
          <w:sz w:val="28"/>
        </w:rPr>
        <w:t xml:space="preserve">
                                     |Т.ж.күзеті    |     |      | </w:t>
      </w:r>
      <w:r>
        <w:br/>
      </w:r>
      <w:r>
        <w:rPr>
          <w:rFonts w:ascii="Times New Roman"/>
          <w:b w:val="false"/>
          <w:i w:val="false"/>
          <w:color w:val="000000"/>
          <w:sz w:val="28"/>
        </w:rPr>
        <w:t xml:space="preserve">
                                     |              |     |      | </w:t>
      </w:r>
      <w:r>
        <w:br/>
      </w:r>
      <w:r>
        <w:rPr>
          <w:rFonts w:ascii="Times New Roman"/>
          <w:b w:val="false"/>
          <w:i w:val="false"/>
          <w:color w:val="000000"/>
          <w:sz w:val="28"/>
        </w:rPr>
        <w:t xml:space="preserve">
Алушының қолхаты __________________  |--------------|-----|------| </w:t>
      </w:r>
      <w:r>
        <w:br/>
      </w:r>
      <w:r>
        <w:rPr>
          <w:rFonts w:ascii="Times New Roman"/>
          <w:b w:val="false"/>
          <w:i w:val="false"/>
          <w:color w:val="000000"/>
          <w:sz w:val="28"/>
        </w:rPr>
        <w:t xml:space="preserve">
                                     |Хабарландыру  |     |      | </w:t>
      </w:r>
      <w:r>
        <w:br/>
      </w:r>
      <w:r>
        <w:rPr>
          <w:rFonts w:ascii="Times New Roman"/>
          <w:b w:val="false"/>
          <w:i w:val="false"/>
          <w:color w:val="000000"/>
          <w:sz w:val="28"/>
        </w:rPr>
        <w:t xml:space="preserve">
                                     |үшін алым     |     |      | </w:t>
      </w:r>
      <w:r>
        <w:br/>
      </w:r>
      <w:r>
        <w:rPr>
          <w:rFonts w:ascii="Times New Roman"/>
          <w:b w:val="false"/>
          <w:i w:val="false"/>
          <w:color w:val="000000"/>
          <w:sz w:val="28"/>
        </w:rPr>
        <w:t xml:space="preserve">
Төлемдер тағайындалу станциясында    |құндылығы     |     |      | </w:t>
      </w:r>
      <w:r>
        <w:br/>
      </w:r>
      <w:r>
        <w:rPr>
          <w:rFonts w:ascii="Times New Roman"/>
          <w:b w:val="false"/>
          <w:i w:val="false"/>
          <w:color w:val="000000"/>
          <w:sz w:val="28"/>
        </w:rPr>
        <w:t xml:space="preserve">
түрлі алымдар үшін N _________       |              |     |      | </w:t>
      </w:r>
      <w:r>
        <w:br/>
      </w:r>
      <w:r>
        <w:rPr>
          <w:rFonts w:ascii="Times New Roman"/>
          <w:b w:val="false"/>
          <w:i w:val="false"/>
          <w:color w:val="000000"/>
          <w:sz w:val="28"/>
        </w:rPr>
        <w:t xml:space="preserve">
квитанция бойынша өндірілген         |--------------|-----|------| </w:t>
      </w:r>
      <w:r>
        <w:br/>
      </w:r>
      <w:r>
        <w:rPr>
          <w:rFonts w:ascii="Times New Roman"/>
          <w:b w:val="false"/>
          <w:i w:val="false"/>
          <w:color w:val="000000"/>
          <w:sz w:val="28"/>
        </w:rPr>
        <w:t xml:space="preserve">
                                     |              |     |      | </w:t>
      </w:r>
      <w:r>
        <w:br/>
      </w:r>
      <w:r>
        <w:rPr>
          <w:rFonts w:ascii="Times New Roman"/>
          <w:b w:val="false"/>
          <w:i w:val="false"/>
          <w:color w:val="000000"/>
          <w:sz w:val="28"/>
        </w:rPr>
        <w:t xml:space="preserve">
Тауарлық кассир __________ (қолы)    |              |     |      | </w:t>
      </w:r>
      <w:r>
        <w:br/>
      </w:r>
      <w:r>
        <w:rPr>
          <w:rFonts w:ascii="Times New Roman"/>
          <w:b w:val="false"/>
          <w:i w:val="false"/>
          <w:color w:val="000000"/>
          <w:sz w:val="28"/>
        </w:rPr>
        <w:t xml:space="preserve">
                                     |--------------|-----|------| </w:t>
      </w:r>
      <w:r>
        <w:br/>
      </w:r>
      <w:r>
        <w:rPr>
          <w:rFonts w:ascii="Times New Roman"/>
          <w:b w:val="false"/>
          <w:i w:val="false"/>
          <w:color w:val="000000"/>
          <w:sz w:val="28"/>
        </w:rPr>
        <w:t xml:space="preserve">
                                     |Келуі бойынша |     |      | </w:t>
      </w:r>
      <w:r>
        <w:br/>
      </w:r>
      <w:r>
        <w:rPr>
          <w:rFonts w:ascii="Times New Roman"/>
          <w:b w:val="false"/>
          <w:i w:val="false"/>
          <w:color w:val="000000"/>
          <w:sz w:val="28"/>
        </w:rPr>
        <w:t xml:space="preserve">
                                     |жиынтығы      |     |      | </w:t>
      </w:r>
      <w:r>
        <w:br/>
      </w:r>
      <w:r>
        <w:rPr>
          <w:rFonts w:ascii="Times New Roman"/>
          <w:b w:val="false"/>
          <w:i w:val="false"/>
          <w:color w:val="000000"/>
          <w:sz w:val="28"/>
        </w:rPr>
        <w:t xml:space="preserve">
                                     |___________________________| </w:t>
      </w:r>
    </w:p>
    <w:p>
      <w:pPr>
        <w:spacing w:after="0"/>
        <w:ind w:left="0"/>
        <w:jc w:val="both"/>
      </w:pPr>
      <w:r>
        <w:rPr>
          <w:rFonts w:ascii="Times New Roman"/>
          <w:b/>
          <w:i w:val="false"/>
          <w:color w:val="000000"/>
          <w:sz w:val="28"/>
        </w:rPr>
        <w:t xml:space="preserve">             Уақыт туралы күнтізбелік мөрқалыптар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Жүкті тасымал-|    Жүкті тасымалдаушының түсіруі    | Жүкті беруді </w:t>
      </w:r>
      <w:r>
        <w:br/>
      </w:r>
      <w:r>
        <w:rPr>
          <w:rFonts w:ascii="Times New Roman"/>
          <w:b w:val="false"/>
          <w:i w:val="false"/>
          <w:color w:val="000000"/>
          <w:sz w:val="28"/>
        </w:rPr>
        <w:t xml:space="preserve">
дауға қабылдау|немесе алушының құралын түсіруге беру|  ресімдеу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Өту пункттерінің күнтізбелік мөрқалыптары </w:t>
      </w:r>
    </w:p>
    <w:p>
      <w:pPr>
        <w:spacing w:after="0"/>
        <w:ind w:left="0"/>
        <w:jc w:val="both"/>
      </w:pPr>
      <w:r>
        <w:rPr>
          <w:rFonts w:ascii="Times New Roman"/>
          <w:b w:val="false"/>
          <w:i w:val="false"/>
          <w:color w:val="000000"/>
          <w:sz w:val="28"/>
        </w:rPr>
        <w:t xml:space="preserve">(торлар нөмірлерінің қатаң тәртібімен ұсынылады)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5  |        6 |        7 |        8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9  |       10 |       11 |       12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ГУ-29-0 нысаны </w:t>
      </w:r>
    </w:p>
    <w:p>
      <w:pPr>
        <w:spacing w:after="0"/>
        <w:ind w:left="0"/>
        <w:jc w:val="both"/>
      </w:pPr>
      <w:r>
        <w:rPr>
          <w:rFonts w:ascii="Times New Roman"/>
          <w:b w:val="false"/>
          <w:i w:val="false"/>
          <w:color w:val="000000"/>
          <w:sz w:val="28"/>
        </w:rPr>
        <w:t xml:space="preserve">3-жол тізімдемесінің түбіртегі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келу кітабының N|Түрі|Түрі  |  Отл. |  Беті  | </w:t>
      </w:r>
      <w:r>
        <w:br/>
      </w:r>
      <w:r>
        <w:rPr>
          <w:rFonts w:ascii="Times New Roman"/>
          <w:b w:val="false"/>
          <w:i w:val="false"/>
          <w:color w:val="000000"/>
          <w:sz w:val="28"/>
        </w:rPr>
        <w:t xml:space="preserve">
  қорап N       |тиеу|хабар.|белгісі|тағайын-| </w:t>
      </w:r>
      <w:r>
        <w:br/>
      </w:r>
      <w:r>
        <w:rPr>
          <w:rFonts w:ascii="Times New Roman"/>
          <w:b w:val="false"/>
          <w:i w:val="false"/>
          <w:color w:val="000000"/>
          <w:sz w:val="28"/>
        </w:rPr>
        <w:t xml:space="preserve">
                |    |      |       |  далуы |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___________________________________  ____________________________ </w:t>
      </w:r>
      <w:r>
        <w:br/>
      </w:r>
      <w:r>
        <w:rPr>
          <w:rFonts w:ascii="Times New Roman"/>
          <w:b w:val="false"/>
          <w:i w:val="false"/>
          <w:color w:val="000000"/>
          <w:sz w:val="28"/>
        </w:rPr>
        <w:t xml:space="preserve">
|вагон|вагон|Вагонның| Ось- |Мойын- |габар.|Жалғау коды,| N |    | </w:t>
      </w:r>
      <w:r>
        <w:br/>
      </w:r>
      <w:r>
        <w:rPr>
          <w:rFonts w:ascii="Times New Roman"/>
          <w:b w:val="false"/>
          <w:i w:val="false"/>
          <w:color w:val="000000"/>
          <w:sz w:val="28"/>
        </w:rPr>
        <w:t xml:space="preserve">
|түрі |  N  |  жүк   |тердің|тірек  | емес | цист.түрі  |   |____| </w:t>
      </w:r>
      <w:r>
        <w:br/>
      </w:r>
      <w:r>
        <w:rPr>
          <w:rFonts w:ascii="Times New Roman"/>
          <w:b w:val="false"/>
          <w:i w:val="false"/>
          <w:color w:val="000000"/>
          <w:sz w:val="28"/>
        </w:rPr>
        <w:t xml:space="preserve">
|     |     | көтер- | саны |туралы | түрі |            |        | </w:t>
      </w:r>
      <w:r>
        <w:br/>
      </w:r>
      <w:r>
        <w:rPr>
          <w:rFonts w:ascii="Times New Roman"/>
          <w:b w:val="false"/>
          <w:i w:val="false"/>
          <w:color w:val="000000"/>
          <w:sz w:val="28"/>
        </w:rPr>
        <w:t xml:space="preserve">
|     |     |гіштігі |      |мәлімет|      |            |        | </w:t>
      </w:r>
      <w:r>
        <w:br/>
      </w:r>
      <w:r>
        <w:rPr>
          <w:rFonts w:ascii="Times New Roman"/>
          <w:b w:val="false"/>
          <w:i w:val="false"/>
          <w:color w:val="000000"/>
          <w:sz w:val="28"/>
        </w:rPr>
        <w:t xml:space="preserve">
|-----|-----|--------|------|-------|------|---------------------| </w:t>
      </w:r>
      <w:r>
        <w:br/>
      </w:r>
      <w:r>
        <w:rPr>
          <w:rFonts w:ascii="Times New Roman"/>
          <w:b w:val="false"/>
          <w:i w:val="false"/>
          <w:color w:val="000000"/>
          <w:sz w:val="28"/>
        </w:rPr>
        <w:t xml:space="preserve">
|     |     |        |      |       |      | Жылдамдығы _________| </w:t>
      </w:r>
      <w:r>
        <w:br/>
      </w:r>
      <w:r>
        <w:rPr>
          <w:rFonts w:ascii="Times New Roman"/>
          <w:b w:val="false"/>
          <w:i w:val="false"/>
          <w:color w:val="000000"/>
          <w:sz w:val="28"/>
        </w:rPr>
        <w:t xml:space="preserve">
|     |     |        |      |       |      |        (жүк, үлкен) | </w:t>
      </w:r>
      <w:r>
        <w:br/>
      </w:r>
      <w:r>
        <w:rPr>
          <w:rFonts w:ascii="Times New Roman"/>
          <w:b w:val="false"/>
          <w:i w:val="false"/>
          <w:color w:val="000000"/>
          <w:sz w:val="28"/>
        </w:rPr>
        <w:t xml:space="preserve">
|-----------------------------------|------|                     | </w:t>
      </w:r>
      <w:r>
        <w:br/>
      </w:r>
      <w:r>
        <w:rPr>
          <w:rFonts w:ascii="Times New Roman"/>
          <w:b w:val="false"/>
          <w:i w:val="false"/>
          <w:color w:val="000000"/>
          <w:sz w:val="28"/>
        </w:rPr>
        <w:t xml:space="preserve">
Вагон шанағының көлемі м </w:t>
      </w:r>
      <w:r>
        <w:rPr>
          <w:rFonts w:ascii="Times New Roman"/>
          <w:b w:val="false"/>
          <w:i w:val="false"/>
          <w:color w:val="000000"/>
          <w:vertAlign w:val="superscript"/>
        </w:rPr>
        <w:t xml:space="preserve">3 </w:t>
      </w:r>
      <w:r>
        <w:rPr>
          <w:rFonts w:ascii="Times New Roman"/>
          <w:b w:val="false"/>
          <w:i w:val="false"/>
          <w:color w:val="000000"/>
          <w:sz w:val="28"/>
        </w:rPr>
        <w:t xml:space="preserve">Техникалық|      |                     | </w:t>
      </w:r>
      <w:r>
        <w:br/>
      </w:r>
      <w:r>
        <w:rPr>
          <w:rFonts w:ascii="Times New Roman"/>
          <w:b w:val="false"/>
          <w:i w:val="false"/>
          <w:color w:val="000000"/>
          <w:sz w:val="28"/>
        </w:rPr>
        <w:t xml:space="preserve">
                         тиеу       |      |                     | </w:t>
      </w:r>
      <w:r>
        <w:br/>
      </w:r>
      <w:r>
        <w:rPr>
          <w:rFonts w:ascii="Times New Roman"/>
          <w:b w:val="false"/>
          <w:i w:val="false"/>
          <w:color w:val="000000"/>
          <w:sz w:val="28"/>
        </w:rPr>
        <w:t xml:space="preserve">
                         нормасы    | т    |                     | </w:t>
      </w:r>
      <w:r>
        <w:br/>
      </w:r>
      <w:r>
        <w:rPr>
          <w:rFonts w:ascii="Times New Roman"/>
          <w:b w:val="false"/>
          <w:i w:val="false"/>
          <w:color w:val="000000"/>
          <w:sz w:val="28"/>
        </w:rPr>
        <w:t xml:space="preserve">
-------------------------------------------|---------------------| </w:t>
      </w:r>
      <w:r>
        <w:br/>
      </w:r>
      <w:r>
        <w:rPr>
          <w:rFonts w:ascii="Times New Roman"/>
          <w:b w:val="false"/>
          <w:i w:val="false"/>
          <w:color w:val="000000"/>
          <w:sz w:val="28"/>
        </w:rPr>
        <w:t xml:space="preserve">
Жөнелту  |        |Тағайындалу             |                     | </w:t>
      </w:r>
      <w:r>
        <w:br/>
      </w:r>
      <w:r>
        <w:rPr>
          <w:rFonts w:ascii="Times New Roman"/>
          <w:b w:val="false"/>
          <w:i w:val="false"/>
          <w:color w:val="000000"/>
          <w:sz w:val="28"/>
        </w:rPr>
        <w:t xml:space="preserve">
станциясы|        | станциясы              |                     | </w:t>
      </w:r>
      <w:r>
        <w:br/>
      </w:r>
      <w:r>
        <w:rPr>
          <w:rFonts w:ascii="Times New Roman"/>
          <w:b w:val="false"/>
          <w:i w:val="false"/>
          <w:color w:val="000000"/>
          <w:sz w:val="28"/>
        </w:rPr>
        <w:t xml:space="preserve">
мен жолы |        |  мен жолы              |                     | </w:t>
      </w:r>
      <w:r>
        <w:br/>
      </w:r>
      <w:r>
        <w:rPr>
          <w:rFonts w:ascii="Times New Roman"/>
          <w:b w:val="false"/>
          <w:i w:val="false"/>
          <w:color w:val="000000"/>
          <w:sz w:val="28"/>
        </w:rPr>
        <w:t xml:space="preserve">
---------|--------|------------------------|---------------------| </w:t>
      </w:r>
      <w:r>
        <w:br/>
      </w:r>
      <w:r>
        <w:rPr>
          <w:rFonts w:ascii="Times New Roman"/>
          <w:b w:val="false"/>
          <w:i w:val="false"/>
          <w:color w:val="000000"/>
          <w:sz w:val="28"/>
        </w:rPr>
        <w:t xml:space="preserve">
Жөнелтуші|        |Алушы                   |                     | </w:t>
      </w:r>
      <w:r>
        <w:br/>
      </w:r>
      <w:r>
        <w:rPr>
          <w:rFonts w:ascii="Times New Roman"/>
          <w:b w:val="false"/>
          <w:i w:val="false"/>
          <w:color w:val="000000"/>
          <w:sz w:val="28"/>
        </w:rPr>
        <w:t xml:space="preserve">
(толық   |        |(толық                  |                     | </w:t>
      </w:r>
      <w:r>
        <w:br/>
      </w:r>
      <w:r>
        <w:rPr>
          <w:rFonts w:ascii="Times New Roman"/>
          <w:b w:val="false"/>
          <w:i w:val="false"/>
          <w:color w:val="000000"/>
          <w:sz w:val="28"/>
        </w:rPr>
        <w:t xml:space="preserve">
атауы)   |        | атауы)                 |                     | </w:t>
      </w:r>
      <w:r>
        <w:br/>
      </w:r>
      <w:r>
        <w:rPr>
          <w:rFonts w:ascii="Times New Roman"/>
          <w:b w:val="false"/>
          <w:i w:val="false"/>
          <w:color w:val="000000"/>
          <w:sz w:val="28"/>
        </w:rPr>
        <w:t xml:space="preserve">
-----------------------------------------------------------------| </w:t>
      </w:r>
      <w:r>
        <w:br/>
      </w:r>
      <w:r>
        <w:rPr>
          <w:rFonts w:ascii="Times New Roman"/>
          <w:b w:val="false"/>
          <w:i w:val="false"/>
          <w:color w:val="000000"/>
          <w:sz w:val="28"/>
        </w:rPr>
        <w:t xml:space="preserve">
Жөнелтушінің      |Алушының                                      | </w:t>
      </w:r>
      <w:r>
        <w:br/>
      </w:r>
      <w:r>
        <w:rPr>
          <w:rFonts w:ascii="Times New Roman"/>
          <w:b w:val="false"/>
          <w:i w:val="false"/>
          <w:color w:val="000000"/>
          <w:sz w:val="28"/>
        </w:rPr>
        <w:t xml:space="preserve">
почталық          |почталық                                      | </w:t>
      </w:r>
      <w:r>
        <w:br/>
      </w:r>
      <w:r>
        <w:rPr>
          <w:rFonts w:ascii="Times New Roman"/>
          <w:b w:val="false"/>
          <w:i w:val="false"/>
          <w:color w:val="000000"/>
          <w:sz w:val="28"/>
        </w:rPr>
        <w:t xml:space="preserve">
мекен-жайы        |мекен-жайы                                    | </w:t>
      </w:r>
      <w:r>
        <w:br/>
      </w:r>
      <w:r>
        <w:rPr>
          <w:rFonts w:ascii="Times New Roman"/>
          <w:b w:val="false"/>
          <w:i w:val="false"/>
          <w:color w:val="000000"/>
          <w:sz w:val="28"/>
        </w:rPr>
        <w:t xml:space="preserve">
------------------|----------------------------------------------| </w:t>
      </w:r>
      <w:r>
        <w:br/>
      </w:r>
      <w:r>
        <w:rPr>
          <w:rFonts w:ascii="Times New Roman"/>
          <w:b w:val="false"/>
          <w:i w:val="false"/>
          <w:color w:val="000000"/>
          <w:sz w:val="28"/>
        </w:rPr>
        <w:t xml:space="preserve">
Төлеуші  |        |  Төлеуші               |                     | </w:t>
      </w:r>
      <w:r>
        <w:br/>
      </w:r>
      <w:r>
        <w:rPr>
          <w:rFonts w:ascii="Times New Roman"/>
          <w:b w:val="false"/>
          <w:i w:val="false"/>
          <w:color w:val="000000"/>
          <w:sz w:val="28"/>
        </w:rPr>
        <w:t xml:space="preserve">
         |        |                        |                     | </w:t>
      </w:r>
      <w:r>
        <w:br/>
      </w:r>
      <w:r>
        <w:rPr>
          <w:rFonts w:ascii="Times New Roman"/>
          <w:b w:val="false"/>
          <w:i w:val="false"/>
          <w:color w:val="000000"/>
          <w:sz w:val="28"/>
        </w:rPr>
        <w:t xml:space="preserve">
-----------------------------------------------------------------| </w:t>
      </w:r>
      <w:r>
        <w:br/>
      </w:r>
      <w:r>
        <w:rPr>
          <w:rFonts w:ascii="Times New Roman"/>
          <w:b w:val="false"/>
          <w:i w:val="false"/>
          <w:color w:val="000000"/>
          <w:sz w:val="28"/>
        </w:rPr>
        <w:t xml:space="preserve">
Жөнел- |Орын-|Орауы|Жүк-|Жүктің анық-|   Тарифтік белгілері:     | </w:t>
      </w:r>
      <w:r>
        <w:br/>
      </w:r>
      <w:r>
        <w:rPr>
          <w:rFonts w:ascii="Times New Roman"/>
          <w:b w:val="false"/>
          <w:i w:val="false"/>
          <w:color w:val="000000"/>
          <w:sz w:val="28"/>
        </w:rPr>
        <w:t xml:space="preserve">
тушінің| дар |     |тің |талған мас  |                           | </w:t>
      </w:r>
      <w:r>
        <w:br/>
      </w:r>
      <w:r>
        <w:rPr>
          <w:rFonts w:ascii="Times New Roman"/>
          <w:b w:val="false"/>
          <w:i w:val="false"/>
          <w:color w:val="000000"/>
          <w:sz w:val="28"/>
        </w:rPr>
        <w:t xml:space="preserve">
белгі- |саны |     |ата-|сасы, кг-да |                           | </w:t>
      </w:r>
      <w:r>
        <w:br/>
      </w:r>
      <w:r>
        <w:rPr>
          <w:rFonts w:ascii="Times New Roman"/>
          <w:b w:val="false"/>
          <w:i w:val="false"/>
          <w:color w:val="000000"/>
          <w:sz w:val="28"/>
        </w:rPr>
        <w:t xml:space="preserve">
лері   |     |     |уы  |------------|         |-----------------| </w:t>
      </w:r>
      <w:r>
        <w:br/>
      </w:r>
      <w:r>
        <w:rPr>
          <w:rFonts w:ascii="Times New Roman"/>
          <w:b w:val="false"/>
          <w:i w:val="false"/>
          <w:color w:val="000000"/>
          <w:sz w:val="28"/>
        </w:rPr>
        <w:t xml:space="preserve">
       |     |     |    |Жөнел-|Тасы-|Тобы,    |-----------------| </w:t>
      </w:r>
      <w:r>
        <w:br/>
      </w:r>
      <w:r>
        <w:rPr>
          <w:rFonts w:ascii="Times New Roman"/>
          <w:b w:val="false"/>
          <w:i w:val="false"/>
          <w:color w:val="000000"/>
          <w:sz w:val="28"/>
        </w:rPr>
        <w:t xml:space="preserve">
       |     |     |    | туші |мал- |позициясы|-----------------| </w:t>
      </w:r>
      <w:r>
        <w:br/>
      </w:r>
      <w:r>
        <w:rPr>
          <w:rFonts w:ascii="Times New Roman"/>
          <w:b w:val="false"/>
          <w:i w:val="false"/>
          <w:color w:val="000000"/>
          <w:sz w:val="28"/>
        </w:rPr>
        <w:t xml:space="preserve">
       |     |     |    |      |даушы|Схема    |-----------------| </w:t>
      </w:r>
      <w:r>
        <w:br/>
      </w:r>
      <w:r>
        <w:rPr>
          <w:rFonts w:ascii="Times New Roman"/>
          <w:b w:val="false"/>
          <w:i w:val="false"/>
          <w:color w:val="000000"/>
          <w:sz w:val="28"/>
        </w:rPr>
        <w:t xml:space="preserve">
-------|-----|-----|----|------|-----|Жүк      |-----------------| </w:t>
      </w:r>
      <w:r>
        <w:br/>
      </w:r>
      <w:r>
        <w:rPr>
          <w:rFonts w:ascii="Times New Roman"/>
          <w:b w:val="false"/>
          <w:i w:val="false"/>
          <w:color w:val="000000"/>
          <w:sz w:val="28"/>
        </w:rPr>
        <w:t xml:space="preserve">
-------|-----|-----|----|------|-----|сыныбы   |-----------------| </w:t>
      </w:r>
      <w:r>
        <w:br/>
      </w:r>
      <w:r>
        <w:rPr>
          <w:rFonts w:ascii="Times New Roman"/>
          <w:b w:val="false"/>
          <w:i w:val="false"/>
          <w:color w:val="000000"/>
          <w:sz w:val="28"/>
        </w:rPr>
        <w:t xml:space="preserve">
-------|-----|-----|----|------|-----|Айрықша  |-----------------| </w:t>
      </w:r>
      <w:r>
        <w:br/>
      </w:r>
      <w:r>
        <w:rPr>
          <w:rFonts w:ascii="Times New Roman"/>
          <w:b w:val="false"/>
          <w:i w:val="false"/>
          <w:color w:val="000000"/>
          <w:sz w:val="28"/>
        </w:rPr>
        <w:t xml:space="preserve">
-------|-----|-----|----|------|-----|тариф N  |-----------------| </w:t>
      </w:r>
      <w:r>
        <w:br/>
      </w:r>
      <w:r>
        <w:rPr>
          <w:rFonts w:ascii="Times New Roman"/>
          <w:b w:val="false"/>
          <w:i w:val="false"/>
          <w:color w:val="000000"/>
          <w:sz w:val="28"/>
        </w:rPr>
        <w:t xml:space="preserve">
-------|-----|-----|----|------|-----|Жөнелту  |-----------------| </w:t>
      </w:r>
      <w:r>
        <w:br/>
      </w:r>
      <w:r>
        <w:rPr>
          <w:rFonts w:ascii="Times New Roman"/>
          <w:b w:val="false"/>
          <w:i w:val="false"/>
          <w:color w:val="000000"/>
          <w:sz w:val="28"/>
        </w:rPr>
        <w:t xml:space="preserve">
-------|-----|-----|----|------|-----|  түрі   |-----------------| </w:t>
      </w:r>
      <w:r>
        <w:br/>
      </w:r>
      <w:r>
        <w:rPr>
          <w:rFonts w:ascii="Times New Roman"/>
          <w:b w:val="false"/>
          <w:i w:val="false"/>
          <w:color w:val="000000"/>
          <w:sz w:val="28"/>
        </w:rPr>
        <w:t xml:space="preserve">
-------|-----|-----|----|------|-----| Вагон   |-----------------| </w:t>
      </w:r>
      <w:r>
        <w:br/>
      </w:r>
      <w:r>
        <w:rPr>
          <w:rFonts w:ascii="Times New Roman"/>
          <w:b w:val="false"/>
          <w:i w:val="false"/>
          <w:color w:val="000000"/>
          <w:sz w:val="28"/>
        </w:rPr>
        <w:t xml:space="preserve">
-------|-----|-----|----|------|-----|берілген |-----------------| </w:t>
      </w:r>
      <w:r>
        <w:br/>
      </w:r>
      <w:r>
        <w:rPr>
          <w:rFonts w:ascii="Times New Roman"/>
          <w:b w:val="false"/>
          <w:i w:val="false"/>
          <w:color w:val="000000"/>
          <w:sz w:val="28"/>
        </w:rPr>
        <w:t xml:space="preserve">
-------|-----|-----|----|------|-----| орнына  |-----------------| </w:t>
      </w:r>
      <w:r>
        <w:br/>
      </w:r>
      <w:r>
        <w:rPr>
          <w:rFonts w:ascii="Times New Roman"/>
          <w:b w:val="false"/>
          <w:i w:val="false"/>
          <w:color w:val="000000"/>
          <w:sz w:val="28"/>
        </w:rPr>
        <w:t xml:space="preserve">
-------|-----|-----|----|------|-----|---------|-----------------| </w:t>
      </w:r>
      <w:r>
        <w:br/>
      </w:r>
      <w:r>
        <w:rPr>
          <w:rFonts w:ascii="Times New Roman"/>
          <w:b w:val="false"/>
          <w:i w:val="false"/>
          <w:color w:val="000000"/>
          <w:sz w:val="28"/>
        </w:rPr>
        <w:t xml:space="preserve">
-------|-----|-----|----|------|-----|Төлемдер |-----------------| </w:t>
      </w:r>
      <w:r>
        <w:br/>
      </w:r>
      <w:r>
        <w:rPr>
          <w:rFonts w:ascii="Times New Roman"/>
          <w:b w:val="false"/>
          <w:i w:val="false"/>
          <w:color w:val="000000"/>
          <w:sz w:val="28"/>
        </w:rPr>
        <w:t xml:space="preserve">
-------|-----|-----|----|------|-----|  есебі  | Теңге.  | Тиын  | </w:t>
      </w:r>
      <w:r>
        <w:br/>
      </w:r>
      <w:r>
        <w:rPr>
          <w:rFonts w:ascii="Times New Roman"/>
          <w:b w:val="false"/>
          <w:i w:val="false"/>
          <w:color w:val="000000"/>
          <w:sz w:val="28"/>
        </w:rPr>
        <w:t xml:space="preserve">
-------|-----|-----|----|------|-----|км үшін  |         |       | </w:t>
      </w:r>
      <w:r>
        <w:br/>
      </w:r>
      <w:r>
        <w:rPr>
          <w:rFonts w:ascii="Times New Roman"/>
          <w:b w:val="false"/>
          <w:i w:val="false"/>
          <w:color w:val="000000"/>
          <w:sz w:val="28"/>
        </w:rPr>
        <w:t xml:space="preserve">
-------|-----|-----|----|------|-----|---------------------------| </w:t>
      </w:r>
      <w:r>
        <w:br/>
      </w:r>
      <w:r>
        <w:rPr>
          <w:rFonts w:ascii="Times New Roman"/>
          <w:b w:val="false"/>
          <w:i w:val="false"/>
          <w:color w:val="000000"/>
          <w:sz w:val="28"/>
        </w:rPr>
        <w:t xml:space="preserve">
------------------------|------|-----|Жөнелту кезінде            | </w:t>
      </w:r>
      <w:r>
        <w:br/>
      </w:r>
      <w:r>
        <w:rPr>
          <w:rFonts w:ascii="Times New Roman"/>
          <w:b w:val="false"/>
          <w:i w:val="false"/>
          <w:color w:val="000000"/>
          <w:sz w:val="28"/>
        </w:rPr>
        <w:t xml:space="preserve">
Орын жиынтығы |Массасы  |      |     |---------------------------| </w:t>
      </w:r>
      <w:r>
        <w:br/>
      </w:r>
      <w:r>
        <w:rPr>
          <w:rFonts w:ascii="Times New Roman"/>
          <w:b w:val="false"/>
          <w:i w:val="false"/>
          <w:color w:val="000000"/>
          <w:sz w:val="28"/>
        </w:rPr>
        <w:t xml:space="preserve">
(жазбаша)    |жиынтығы |      |     |Тасымал төлемі|     |      | </w:t>
      </w:r>
      <w:r>
        <w:br/>
      </w:r>
      <w:r>
        <w:rPr>
          <w:rFonts w:ascii="Times New Roman"/>
          <w:b w:val="false"/>
          <w:i w:val="false"/>
          <w:color w:val="000000"/>
          <w:sz w:val="28"/>
        </w:rPr>
        <w:t xml:space="preserve">
              |таза     |      |     |              |     |      | </w:t>
      </w:r>
      <w:r>
        <w:br/>
      </w:r>
      <w:r>
        <w:rPr>
          <w:rFonts w:ascii="Times New Roman"/>
          <w:b w:val="false"/>
          <w:i w:val="false"/>
          <w:color w:val="000000"/>
          <w:sz w:val="28"/>
        </w:rPr>
        <w:t xml:space="preserve">
              |массасы  |      |     |              |     |      | </w:t>
      </w:r>
      <w:r>
        <w:br/>
      </w:r>
      <w:r>
        <w:rPr>
          <w:rFonts w:ascii="Times New Roman"/>
          <w:b w:val="false"/>
          <w:i w:val="false"/>
          <w:color w:val="000000"/>
          <w:sz w:val="28"/>
        </w:rPr>
        <w:t xml:space="preserve">
              |---------|------|-----|--------------|-----|------| </w:t>
      </w:r>
      <w:r>
        <w:br/>
      </w:r>
      <w:r>
        <w:rPr>
          <w:rFonts w:ascii="Times New Roman"/>
          <w:b w:val="false"/>
          <w:i w:val="false"/>
          <w:color w:val="000000"/>
          <w:sz w:val="28"/>
        </w:rPr>
        <w:t xml:space="preserve">
              |Ыдысы    |      |     |Жолсерік      |     |      | </w:t>
      </w:r>
      <w:r>
        <w:br/>
      </w:r>
      <w:r>
        <w:rPr>
          <w:rFonts w:ascii="Times New Roman"/>
          <w:b w:val="false"/>
          <w:i w:val="false"/>
          <w:color w:val="000000"/>
          <w:sz w:val="28"/>
        </w:rPr>
        <w:t xml:space="preserve">
--------------|жолсерік |      |     |              |     |      | </w:t>
      </w:r>
      <w:r>
        <w:br/>
      </w:r>
      <w:r>
        <w:rPr>
          <w:rFonts w:ascii="Times New Roman"/>
          <w:b w:val="false"/>
          <w:i w:val="false"/>
          <w:color w:val="000000"/>
          <w:sz w:val="28"/>
        </w:rPr>
        <w:t xml:space="preserve">
Массасы жиын- |---------|      |     |--------------|     |      | </w:t>
      </w:r>
      <w:r>
        <w:br/>
      </w:r>
      <w:r>
        <w:rPr>
          <w:rFonts w:ascii="Times New Roman"/>
          <w:b w:val="false"/>
          <w:i w:val="false"/>
          <w:color w:val="000000"/>
          <w:sz w:val="28"/>
        </w:rPr>
        <w:t xml:space="preserve">
тығы (жазбаша)| бр-мен. |      |     |Т.ж. күзеті   |     |      | </w:t>
      </w:r>
      <w:r>
        <w:br/>
      </w:r>
      <w:r>
        <w:rPr>
          <w:rFonts w:ascii="Times New Roman"/>
          <w:b w:val="false"/>
          <w:i w:val="false"/>
          <w:color w:val="000000"/>
          <w:sz w:val="28"/>
        </w:rPr>
        <w:t xml:space="preserve">
              |---------|------|-----|--------------|-----|------| </w:t>
      </w:r>
      <w:r>
        <w:br/>
      </w:r>
      <w:r>
        <w:rPr>
          <w:rFonts w:ascii="Times New Roman"/>
          <w:b w:val="false"/>
          <w:i w:val="false"/>
          <w:color w:val="000000"/>
          <w:sz w:val="28"/>
        </w:rPr>
        <w:t xml:space="preserve">
              | брутто  |      |     |              |     |      | </w:t>
      </w:r>
      <w:r>
        <w:br/>
      </w:r>
      <w:r>
        <w:rPr>
          <w:rFonts w:ascii="Times New Roman"/>
          <w:b w:val="false"/>
          <w:i w:val="false"/>
          <w:color w:val="000000"/>
          <w:sz w:val="28"/>
        </w:rPr>
        <w:t xml:space="preserve">
              | массасы |      |     |Хабарландыру  |     |      | </w:t>
      </w:r>
      <w:r>
        <w:br/>
      </w:r>
      <w:r>
        <w:rPr>
          <w:rFonts w:ascii="Times New Roman"/>
          <w:b w:val="false"/>
          <w:i w:val="false"/>
          <w:color w:val="000000"/>
          <w:sz w:val="28"/>
        </w:rPr>
        <w:t xml:space="preserve">
              |         |      |     |үшін алым     |     |      | </w:t>
      </w:r>
      <w:r>
        <w:br/>
      </w:r>
      <w:r>
        <w:rPr>
          <w:rFonts w:ascii="Times New Roman"/>
          <w:b w:val="false"/>
          <w:i w:val="false"/>
          <w:color w:val="000000"/>
          <w:sz w:val="28"/>
        </w:rPr>
        <w:t xml:space="preserve">
-------------------------------------|              |     |      | </w:t>
      </w:r>
      <w:r>
        <w:br/>
      </w:r>
      <w:r>
        <w:rPr>
          <w:rFonts w:ascii="Times New Roman"/>
          <w:b w:val="false"/>
          <w:i w:val="false"/>
          <w:color w:val="000000"/>
          <w:sz w:val="28"/>
        </w:rPr>
        <w:t xml:space="preserve">
Төлемдер жөнелту станциясында        |құндылық      |     |      | </w:t>
      </w:r>
      <w:r>
        <w:br/>
      </w:r>
      <w:r>
        <w:rPr>
          <w:rFonts w:ascii="Times New Roman"/>
          <w:b w:val="false"/>
          <w:i w:val="false"/>
          <w:color w:val="000000"/>
          <w:sz w:val="28"/>
        </w:rPr>
        <w:t xml:space="preserve">
өндірілген                           |              |     |      | </w:t>
      </w:r>
      <w:r>
        <w:br/>
      </w:r>
      <w:r>
        <w:rPr>
          <w:rFonts w:ascii="Times New Roman"/>
          <w:b w:val="false"/>
          <w:i w:val="false"/>
          <w:color w:val="000000"/>
          <w:sz w:val="28"/>
        </w:rPr>
        <w:t xml:space="preserve">
-------------------------------------|--------------|-----|------| </w:t>
      </w:r>
      <w:r>
        <w:br/>
      </w:r>
      <w:r>
        <w:rPr>
          <w:rFonts w:ascii="Times New Roman"/>
          <w:b w:val="false"/>
          <w:i w:val="false"/>
          <w:color w:val="000000"/>
          <w:sz w:val="28"/>
        </w:rPr>
        <w:t xml:space="preserve">
Тауарлық кассир __________ (қолы)    |              |     |      | </w:t>
      </w:r>
      <w:r>
        <w:br/>
      </w:r>
      <w:r>
        <w:rPr>
          <w:rFonts w:ascii="Times New Roman"/>
          <w:b w:val="false"/>
          <w:i w:val="false"/>
          <w:color w:val="000000"/>
          <w:sz w:val="28"/>
        </w:rPr>
        <w:t xml:space="preserve">
-------------------------------------|--------------|-----|------| </w:t>
      </w:r>
      <w:r>
        <w:br/>
      </w:r>
      <w:r>
        <w:rPr>
          <w:rFonts w:ascii="Times New Roman"/>
          <w:b w:val="false"/>
          <w:i w:val="false"/>
          <w:color w:val="000000"/>
          <w:sz w:val="28"/>
        </w:rPr>
        <w:t xml:space="preserve">
Хабарланған құндылығы _______________|              |     |      | </w:t>
      </w:r>
      <w:r>
        <w:br/>
      </w:r>
      <w:r>
        <w:rPr>
          <w:rFonts w:ascii="Times New Roman"/>
          <w:b w:val="false"/>
          <w:i w:val="false"/>
          <w:color w:val="000000"/>
          <w:sz w:val="28"/>
        </w:rPr>
        <w:t xml:space="preserve">
________________________   Теңге     |Жөнелту кезін-|     |      | </w:t>
      </w:r>
      <w:r>
        <w:br/>
      </w:r>
      <w:r>
        <w:rPr>
          <w:rFonts w:ascii="Times New Roman"/>
          <w:b w:val="false"/>
          <w:i w:val="false"/>
          <w:color w:val="000000"/>
          <w:sz w:val="28"/>
        </w:rPr>
        <w:t xml:space="preserve">
(жазбаша)                            |дегі жиынтығы.|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Қабылдауды ресімдеу кезінде жүкті </w:t>
      </w:r>
      <w:r>
        <w:br/>
      </w:r>
      <w:r>
        <w:rPr>
          <w:rFonts w:ascii="Times New Roman"/>
          <w:b w:val="false"/>
          <w:i w:val="false"/>
          <w:color w:val="000000"/>
          <w:sz w:val="28"/>
        </w:rPr>
        <w:t xml:space="preserve">
   қабылдау туралы квитанцияны алдым ______________________ </w:t>
      </w:r>
      <w:r>
        <w:br/>
      </w:r>
      <w:r>
        <w:rPr>
          <w:rFonts w:ascii="Times New Roman"/>
          <w:b w:val="false"/>
          <w:i w:val="false"/>
          <w:color w:val="000000"/>
          <w:sz w:val="28"/>
        </w:rPr>
        <w:t xml:space="preserve">
                                    (Жүк жөнелтушінің қолы) </w:t>
      </w:r>
    </w:p>
    <w:p>
      <w:pPr>
        <w:spacing w:after="0"/>
        <w:ind w:left="0"/>
        <w:jc w:val="both"/>
      </w:pPr>
      <w:r>
        <w:rPr>
          <w:rFonts w:ascii="Times New Roman"/>
          <w:b w:val="false"/>
          <w:i w:val="false"/>
          <w:color w:val="000000"/>
          <w:sz w:val="28"/>
        </w:rPr>
        <w:t xml:space="preserve">                            _______________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Станцияның мөрқалыбы       |тасымалдауға   | </w:t>
      </w:r>
      <w:r>
        <w:br/>
      </w:r>
      <w:r>
        <w:rPr>
          <w:rFonts w:ascii="Times New Roman"/>
          <w:b w:val="false"/>
          <w:i w:val="false"/>
          <w:color w:val="000000"/>
          <w:sz w:val="28"/>
        </w:rPr>
        <w:t xml:space="preserve">
Жүкті жөнелтуге            |қабылдау датасы| </w:t>
      </w:r>
      <w:r>
        <w:br/>
      </w:r>
      <w:r>
        <w:rPr>
          <w:rFonts w:ascii="Times New Roman"/>
          <w:b w:val="false"/>
          <w:i w:val="false"/>
          <w:color w:val="000000"/>
          <w:sz w:val="28"/>
        </w:rPr>
        <w:t xml:space="preserve">
                           |_______________| </w:t>
      </w:r>
    </w:p>
    <w:p>
      <w:pPr>
        <w:spacing w:after="0"/>
        <w:ind w:left="0"/>
        <w:jc w:val="both"/>
      </w:pPr>
      <w:r>
        <w:rPr>
          <w:rFonts w:ascii="Times New Roman"/>
          <w:b w:val="false"/>
          <w:i w:val="false"/>
          <w:color w:val="000000"/>
          <w:sz w:val="28"/>
        </w:rPr>
        <w:t xml:space="preserve">                                            ГУ-29-О нысаны </w:t>
      </w:r>
    </w:p>
    <w:p>
      <w:pPr>
        <w:spacing w:after="0"/>
        <w:ind w:left="0"/>
        <w:jc w:val="both"/>
      </w:pPr>
      <w:r>
        <w:rPr>
          <w:rFonts w:ascii="Times New Roman"/>
          <w:b w:val="false"/>
          <w:i w:val="false"/>
          <w:color w:val="000000"/>
          <w:sz w:val="28"/>
        </w:rPr>
        <w:t xml:space="preserve">             Жүкті қабылдау туралы квитанция       4-қосымша </w:t>
      </w:r>
    </w:p>
    <w:p>
      <w:pPr>
        <w:spacing w:after="0"/>
        <w:ind w:left="0"/>
        <w:jc w:val="both"/>
      </w:pPr>
      <w:r>
        <w:rPr>
          <w:rFonts w:ascii="Times New Roman"/>
          <w:b w:val="false"/>
          <w:i w:val="false"/>
          <w:color w:val="000000"/>
          <w:sz w:val="28"/>
        </w:rPr>
        <w:t xml:space="preserve">Жеткізу мерзімі _____ ж. аяқталады </w:t>
      </w:r>
      <w:r>
        <w:br/>
      </w:r>
      <w:r>
        <w:rPr>
          <w:rFonts w:ascii="Times New Roman"/>
          <w:b w:val="false"/>
          <w:i w:val="false"/>
          <w:color w:val="000000"/>
          <w:sz w:val="28"/>
        </w:rPr>
        <w:t xml:space="preserve">
___________________________________  ____________________________ </w:t>
      </w:r>
      <w:r>
        <w:br/>
      </w:r>
      <w:r>
        <w:rPr>
          <w:rFonts w:ascii="Times New Roman"/>
          <w:b w:val="false"/>
          <w:i w:val="false"/>
          <w:color w:val="000000"/>
          <w:sz w:val="28"/>
        </w:rPr>
        <w:t xml:space="preserve">
|вагон|вагон|Вагонның| Ось- |Мойын- |габар.|Жалғау коды,| N |    | </w:t>
      </w:r>
      <w:r>
        <w:br/>
      </w:r>
      <w:r>
        <w:rPr>
          <w:rFonts w:ascii="Times New Roman"/>
          <w:b w:val="false"/>
          <w:i w:val="false"/>
          <w:color w:val="000000"/>
          <w:sz w:val="28"/>
        </w:rPr>
        <w:t xml:space="preserve">
|түрі |  N  |  жүк   |тердің|тірек  | емес | цист.түрі  |   |____| </w:t>
      </w:r>
      <w:r>
        <w:br/>
      </w:r>
      <w:r>
        <w:rPr>
          <w:rFonts w:ascii="Times New Roman"/>
          <w:b w:val="false"/>
          <w:i w:val="false"/>
          <w:color w:val="000000"/>
          <w:sz w:val="28"/>
        </w:rPr>
        <w:t xml:space="preserve">
|     |     | көтер- | саны |туралы | түрі |            |        | </w:t>
      </w:r>
      <w:r>
        <w:br/>
      </w:r>
      <w:r>
        <w:rPr>
          <w:rFonts w:ascii="Times New Roman"/>
          <w:b w:val="false"/>
          <w:i w:val="false"/>
          <w:color w:val="000000"/>
          <w:sz w:val="28"/>
        </w:rPr>
        <w:t xml:space="preserve">
|     |     |гіштігі |      |мәлімет|      |            |        | </w:t>
      </w:r>
      <w:r>
        <w:br/>
      </w:r>
      <w:r>
        <w:rPr>
          <w:rFonts w:ascii="Times New Roman"/>
          <w:b w:val="false"/>
          <w:i w:val="false"/>
          <w:color w:val="000000"/>
          <w:sz w:val="28"/>
        </w:rPr>
        <w:t xml:space="preserve">
|-----|-----|--------|------|-------|------|---------------------| </w:t>
      </w:r>
      <w:r>
        <w:br/>
      </w:r>
      <w:r>
        <w:rPr>
          <w:rFonts w:ascii="Times New Roman"/>
          <w:b w:val="false"/>
          <w:i w:val="false"/>
          <w:color w:val="000000"/>
          <w:sz w:val="28"/>
        </w:rPr>
        <w:t xml:space="preserve">
|     |     |        |      |       |      | Жылдамдығы _________| </w:t>
      </w:r>
      <w:r>
        <w:br/>
      </w:r>
      <w:r>
        <w:rPr>
          <w:rFonts w:ascii="Times New Roman"/>
          <w:b w:val="false"/>
          <w:i w:val="false"/>
          <w:color w:val="000000"/>
          <w:sz w:val="28"/>
        </w:rPr>
        <w:t xml:space="preserve">
|     |     |        |      |       |      |        (жүк, үлкен) | </w:t>
      </w:r>
      <w:r>
        <w:br/>
      </w:r>
      <w:r>
        <w:rPr>
          <w:rFonts w:ascii="Times New Roman"/>
          <w:b w:val="false"/>
          <w:i w:val="false"/>
          <w:color w:val="000000"/>
          <w:sz w:val="28"/>
        </w:rPr>
        <w:t xml:space="preserve">
|-----------------------------------|------|                     | </w:t>
      </w:r>
      <w:r>
        <w:br/>
      </w:r>
      <w:r>
        <w:rPr>
          <w:rFonts w:ascii="Times New Roman"/>
          <w:b w:val="false"/>
          <w:i w:val="false"/>
          <w:color w:val="000000"/>
          <w:sz w:val="28"/>
        </w:rPr>
        <w:t xml:space="preserve">
Вагон шанағының көлемі м </w:t>
      </w:r>
      <w:r>
        <w:rPr>
          <w:rFonts w:ascii="Times New Roman"/>
          <w:b w:val="false"/>
          <w:i w:val="false"/>
          <w:color w:val="000000"/>
          <w:vertAlign w:val="superscript"/>
        </w:rPr>
        <w:t xml:space="preserve">3 </w:t>
      </w:r>
      <w:r>
        <w:rPr>
          <w:rFonts w:ascii="Times New Roman"/>
          <w:b w:val="false"/>
          <w:i w:val="false"/>
          <w:color w:val="000000"/>
          <w:sz w:val="28"/>
        </w:rPr>
        <w:t xml:space="preserve">Техникалық|      |                     | </w:t>
      </w:r>
      <w:r>
        <w:br/>
      </w:r>
      <w:r>
        <w:rPr>
          <w:rFonts w:ascii="Times New Roman"/>
          <w:b w:val="false"/>
          <w:i w:val="false"/>
          <w:color w:val="000000"/>
          <w:sz w:val="28"/>
        </w:rPr>
        <w:t xml:space="preserve">
                          тиеу      |      |                     | </w:t>
      </w:r>
      <w:r>
        <w:br/>
      </w:r>
      <w:r>
        <w:rPr>
          <w:rFonts w:ascii="Times New Roman"/>
          <w:b w:val="false"/>
          <w:i w:val="false"/>
          <w:color w:val="000000"/>
          <w:sz w:val="28"/>
        </w:rPr>
        <w:t xml:space="preserve">
                          нормасы   | т    |                     | </w:t>
      </w:r>
      <w:r>
        <w:br/>
      </w:r>
      <w:r>
        <w:rPr>
          <w:rFonts w:ascii="Times New Roman"/>
          <w:b w:val="false"/>
          <w:i w:val="false"/>
          <w:color w:val="000000"/>
          <w:sz w:val="28"/>
        </w:rPr>
        <w:t xml:space="preserve">
-------------------------------------------|---------------------| </w:t>
      </w:r>
      <w:r>
        <w:br/>
      </w:r>
      <w:r>
        <w:rPr>
          <w:rFonts w:ascii="Times New Roman"/>
          <w:b w:val="false"/>
          <w:i w:val="false"/>
          <w:color w:val="000000"/>
          <w:sz w:val="28"/>
        </w:rPr>
        <w:t xml:space="preserve">
Жөнелту  |        |Тағайындалу             |                     | </w:t>
      </w:r>
      <w:r>
        <w:br/>
      </w:r>
      <w:r>
        <w:rPr>
          <w:rFonts w:ascii="Times New Roman"/>
          <w:b w:val="false"/>
          <w:i w:val="false"/>
          <w:color w:val="000000"/>
          <w:sz w:val="28"/>
        </w:rPr>
        <w:t xml:space="preserve">
станциясы|        | станциясы              |                     | </w:t>
      </w:r>
      <w:r>
        <w:br/>
      </w:r>
      <w:r>
        <w:rPr>
          <w:rFonts w:ascii="Times New Roman"/>
          <w:b w:val="false"/>
          <w:i w:val="false"/>
          <w:color w:val="000000"/>
          <w:sz w:val="28"/>
        </w:rPr>
        <w:t xml:space="preserve">
мен жолы |        |  мен жолы              |                     | </w:t>
      </w:r>
      <w:r>
        <w:br/>
      </w:r>
      <w:r>
        <w:rPr>
          <w:rFonts w:ascii="Times New Roman"/>
          <w:b w:val="false"/>
          <w:i w:val="false"/>
          <w:color w:val="000000"/>
          <w:sz w:val="28"/>
        </w:rPr>
        <w:t xml:space="preserve">
---------|--------|------------------------|---------------------| </w:t>
      </w:r>
      <w:r>
        <w:br/>
      </w:r>
      <w:r>
        <w:rPr>
          <w:rFonts w:ascii="Times New Roman"/>
          <w:b w:val="false"/>
          <w:i w:val="false"/>
          <w:color w:val="000000"/>
          <w:sz w:val="28"/>
        </w:rPr>
        <w:t xml:space="preserve">
Жөнелтуші|        |Алушы                   |                     | </w:t>
      </w:r>
      <w:r>
        <w:br/>
      </w:r>
      <w:r>
        <w:rPr>
          <w:rFonts w:ascii="Times New Roman"/>
          <w:b w:val="false"/>
          <w:i w:val="false"/>
          <w:color w:val="000000"/>
          <w:sz w:val="28"/>
        </w:rPr>
        <w:t xml:space="preserve">
(толық   |        |(толық                  |                     | </w:t>
      </w:r>
      <w:r>
        <w:br/>
      </w:r>
      <w:r>
        <w:rPr>
          <w:rFonts w:ascii="Times New Roman"/>
          <w:b w:val="false"/>
          <w:i w:val="false"/>
          <w:color w:val="000000"/>
          <w:sz w:val="28"/>
        </w:rPr>
        <w:t xml:space="preserve">
атауы)   |        | атауы)                 |                     | </w:t>
      </w:r>
      <w:r>
        <w:br/>
      </w:r>
      <w:r>
        <w:rPr>
          <w:rFonts w:ascii="Times New Roman"/>
          <w:b w:val="false"/>
          <w:i w:val="false"/>
          <w:color w:val="000000"/>
          <w:sz w:val="28"/>
        </w:rPr>
        <w:t xml:space="preserve">
-----------------------------------------------------------------| </w:t>
      </w:r>
      <w:r>
        <w:br/>
      </w:r>
      <w:r>
        <w:rPr>
          <w:rFonts w:ascii="Times New Roman"/>
          <w:b w:val="false"/>
          <w:i w:val="false"/>
          <w:color w:val="000000"/>
          <w:sz w:val="28"/>
        </w:rPr>
        <w:t xml:space="preserve">
Жөнелтушінің      |Алушының                                      | </w:t>
      </w:r>
      <w:r>
        <w:br/>
      </w:r>
      <w:r>
        <w:rPr>
          <w:rFonts w:ascii="Times New Roman"/>
          <w:b w:val="false"/>
          <w:i w:val="false"/>
          <w:color w:val="000000"/>
          <w:sz w:val="28"/>
        </w:rPr>
        <w:t xml:space="preserve">
почталық          |почталық                                      | </w:t>
      </w:r>
      <w:r>
        <w:br/>
      </w:r>
      <w:r>
        <w:rPr>
          <w:rFonts w:ascii="Times New Roman"/>
          <w:b w:val="false"/>
          <w:i w:val="false"/>
          <w:color w:val="000000"/>
          <w:sz w:val="28"/>
        </w:rPr>
        <w:t xml:space="preserve">
мекен-жайы        |мекен-жайы                                    | </w:t>
      </w:r>
      <w:r>
        <w:br/>
      </w:r>
      <w:r>
        <w:rPr>
          <w:rFonts w:ascii="Times New Roman"/>
          <w:b w:val="false"/>
          <w:i w:val="false"/>
          <w:color w:val="000000"/>
          <w:sz w:val="28"/>
        </w:rPr>
        <w:t xml:space="preserve">
------------------|----------------------------------------------| </w:t>
      </w:r>
      <w:r>
        <w:br/>
      </w:r>
      <w:r>
        <w:rPr>
          <w:rFonts w:ascii="Times New Roman"/>
          <w:b w:val="false"/>
          <w:i w:val="false"/>
          <w:color w:val="000000"/>
          <w:sz w:val="28"/>
        </w:rPr>
        <w:t xml:space="preserve">
Төлеуші  |        |  Төлеуші               |                     | </w:t>
      </w:r>
      <w:r>
        <w:br/>
      </w:r>
      <w:r>
        <w:rPr>
          <w:rFonts w:ascii="Times New Roman"/>
          <w:b w:val="false"/>
          <w:i w:val="false"/>
          <w:color w:val="000000"/>
          <w:sz w:val="28"/>
        </w:rPr>
        <w:t xml:space="preserve">
         |        |                        |                     | </w:t>
      </w:r>
      <w:r>
        <w:br/>
      </w:r>
      <w:r>
        <w:rPr>
          <w:rFonts w:ascii="Times New Roman"/>
          <w:b w:val="false"/>
          <w:i w:val="false"/>
          <w:color w:val="000000"/>
          <w:sz w:val="28"/>
        </w:rPr>
        <w:t xml:space="preserve">
-----------------------------------------------------------------| </w:t>
      </w:r>
      <w:r>
        <w:br/>
      </w:r>
      <w:r>
        <w:rPr>
          <w:rFonts w:ascii="Times New Roman"/>
          <w:b w:val="false"/>
          <w:i w:val="false"/>
          <w:color w:val="000000"/>
          <w:sz w:val="28"/>
        </w:rPr>
        <w:t xml:space="preserve">
Жөнел- |Орын-|Орауы|Жүк-|Жүктің анық-|   Тарифтік белгілері:     | </w:t>
      </w:r>
      <w:r>
        <w:br/>
      </w:r>
      <w:r>
        <w:rPr>
          <w:rFonts w:ascii="Times New Roman"/>
          <w:b w:val="false"/>
          <w:i w:val="false"/>
          <w:color w:val="000000"/>
          <w:sz w:val="28"/>
        </w:rPr>
        <w:t xml:space="preserve">
тушінің| дар |     |тің |талған мас  |                           | </w:t>
      </w:r>
      <w:r>
        <w:br/>
      </w:r>
      <w:r>
        <w:rPr>
          <w:rFonts w:ascii="Times New Roman"/>
          <w:b w:val="false"/>
          <w:i w:val="false"/>
          <w:color w:val="000000"/>
          <w:sz w:val="28"/>
        </w:rPr>
        <w:t xml:space="preserve">
белгі- |саны |     |ата-|сасы, кг-да |                           | </w:t>
      </w:r>
      <w:r>
        <w:br/>
      </w:r>
      <w:r>
        <w:rPr>
          <w:rFonts w:ascii="Times New Roman"/>
          <w:b w:val="false"/>
          <w:i w:val="false"/>
          <w:color w:val="000000"/>
          <w:sz w:val="28"/>
        </w:rPr>
        <w:t xml:space="preserve">
лері   |     |     |уы  |------------|         |-----------------| </w:t>
      </w:r>
      <w:r>
        <w:br/>
      </w:r>
      <w:r>
        <w:rPr>
          <w:rFonts w:ascii="Times New Roman"/>
          <w:b w:val="false"/>
          <w:i w:val="false"/>
          <w:color w:val="000000"/>
          <w:sz w:val="28"/>
        </w:rPr>
        <w:t xml:space="preserve">
       |     |     |    |Жөнел-|Тасы-|Тобы,    |-----------------| </w:t>
      </w:r>
      <w:r>
        <w:br/>
      </w:r>
      <w:r>
        <w:rPr>
          <w:rFonts w:ascii="Times New Roman"/>
          <w:b w:val="false"/>
          <w:i w:val="false"/>
          <w:color w:val="000000"/>
          <w:sz w:val="28"/>
        </w:rPr>
        <w:t xml:space="preserve">
       |     |     |    | туші |мал- |позициясы|-----------------| </w:t>
      </w:r>
      <w:r>
        <w:br/>
      </w:r>
      <w:r>
        <w:rPr>
          <w:rFonts w:ascii="Times New Roman"/>
          <w:b w:val="false"/>
          <w:i w:val="false"/>
          <w:color w:val="000000"/>
          <w:sz w:val="28"/>
        </w:rPr>
        <w:t xml:space="preserve">
       |     |     |    |      |даушы|Схема    |-----------------| </w:t>
      </w:r>
      <w:r>
        <w:br/>
      </w:r>
      <w:r>
        <w:rPr>
          <w:rFonts w:ascii="Times New Roman"/>
          <w:b w:val="false"/>
          <w:i w:val="false"/>
          <w:color w:val="000000"/>
          <w:sz w:val="28"/>
        </w:rPr>
        <w:t xml:space="preserve">
-------|-----|-----|----|------|-----|Жүк      |-----------------| </w:t>
      </w:r>
      <w:r>
        <w:br/>
      </w:r>
      <w:r>
        <w:rPr>
          <w:rFonts w:ascii="Times New Roman"/>
          <w:b w:val="false"/>
          <w:i w:val="false"/>
          <w:color w:val="000000"/>
          <w:sz w:val="28"/>
        </w:rPr>
        <w:t xml:space="preserve">
-------|-----|-----|----|------|-----|сыныбы   |-----------------| </w:t>
      </w:r>
      <w:r>
        <w:br/>
      </w:r>
      <w:r>
        <w:rPr>
          <w:rFonts w:ascii="Times New Roman"/>
          <w:b w:val="false"/>
          <w:i w:val="false"/>
          <w:color w:val="000000"/>
          <w:sz w:val="28"/>
        </w:rPr>
        <w:t xml:space="preserve">
-------|-----|-----|----|------|-----|Айрықша  |-----------------| </w:t>
      </w:r>
      <w:r>
        <w:br/>
      </w:r>
      <w:r>
        <w:rPr>
          <w:rFonts w:ascii="Times New Roman"/>
          <w:b w:val="false"/>
          <w:i w:val="false"/>
          <w:color w:val="000000"/>
          <w:sz w:val="28"/>
        </w:rPr>
        <w:t xml:space="preserve">
-------|-----|-----|----|------|-----|тариф N  |-----------------| </w:t>
      </w:r>
      <w:r>
        <w:br/>
      </w:r>
      <w:r>
        <w:rPr>
          <w:rFonts w:ascii="Times New Roman"/>
          <w:b w:val="false"/>
          <w:i w:val="false"/>
          <w:color w:val="000000"/>
          <w:sz w:val="28"/>
        </w:rPr>
        <w:t xml:space="preserve">
-------|-----|-----|----|------|-----|Жөнелту  |-----------------| </w:t>
      </w:r>
      <w:r>
        <w:br/>
      </w:r>
      <w:r>
        <w:rPr>
          <w:rFonts w:ascii="Times New Roman"/>
          <w:b w:val="false"/>
          <w:i w:val="false"/>
          <w:color w:val="000000"/>
          <w:sz w:val="28"/>
        </w:rPr>
        <w:t xml:space="preserve">
-------|-----|-----|----|------|-----|  түрі   |-----------------| </w:t>
      </w:r>
      <w:r>
        <w:br/>
      </w:r>
      <w:r>
        <w:rPr>
          <w:rFonts w:ascii="Times New Roman"/>
          <w:b w:val="false"/>
          <w:i w:val="false"/>
          <w:color w:val="000000"/>
          <w:sz w:val="28"/>
        </w:rPr>
        <w:t xml:space="preserve">
-------|-----|-----|----|------|-----| Вагон   |-----------------| </w:t>
      </w:r>
      <w:r>
        <w:br/>
      </w:r>
      <w:r>
        <w:rPr>
          <w:rFonts w:ascii="Times New Roman"/>
          <w:b w:val="false"/>
          <w:i w:val="false"/>
          <w:color w:val="000000"/>
          <w:sz w:val="28"/>
        </w:rPr>
        <w:t xml:space="preserve">
-------|-----|-----|----|------|-----|берілген |-----------------| </w:t>
      </w:r>
      <w:r>
        <w:br/>
      </w:r>
      <w:r>
        <w:rPr>
          <w:rFonts w:ascii="Times New Roman"/>
          <w:b w:val="false"/>
          <w:i w:val="false"/>
          <w:color w:val="000000"/>
          <w:sz w:val="28"/>
        </w:rPr>
        <w:t xml:space="preserve">
-------|-----|-----|----|------|-----| орнына  |-----------------| </w:t>
      </w:r>
      <w:r>
        <w:br/>
      </w:r>
      <w:r>
        <w:rPr>
          <w:rFonts w:ascii="Times New Roman"/>
          <w:b w:val="false"/>
          <w:i w:val="false"/>
          <w:color w:val="000000"/>
          <w:sz w:val="28"/>
        </w:rPr>
        <w:t xml:space="preserve">
-------|-----|-----|----|------|-----|---------|-----------------| </w:t>
      </w:r>
      <w:r>
        <w:br/>
      </w:r>
      <w:r>
        <w:rPr>
          <w:rFonts w:ascii="Times New Roman"/>
          <w:b w:val="false"/>
          <w:i w:val="false"/>
          <w:color w:val="000000"/>
          <w:sz w:val="28"/>
        </w:rPr>
        <w:t xml:space="preserve">
-------|-----|-----|----|------|-----|Төлемдер |-----------------| </w:t>
      </w:r>
      <w:r>
        <w:br/>
      </w:r>
      <w:r>
        <w:rPr>
          <w:rFonts w:ascii="Times New Roman"/>
          <w:b w:val="false"/>
          <w:i w:val="false"/>
          <w:color w:val="000000"/>
          <w:sz w:val="28"/>
        </w:rPr>
        <w:t xml:space="preserve">
-------|-----|-----|----|------|-----|  есебі  | Теңге.  | Тиын  | </w:t>
      </w:r>
      <w:r>
        <w:br/>
      </w:r>
      <w:r>
        <w:rPr>
          <w:rFonts w:ascii="Times New Roman"/>
          <w:b w:val="false"/>
          <w:i w:val="false"/>
          <w:color w:val="000000"/>
          <w:sz w:val="28"/>
        </w:rPr>
        <w:t xml:space="preserve">
-------|-----|-----|----|------|-----|км үшін  |         |       | </w:t>
      </w:r>
      <w:r>
        <w:br/>
      </w:r>
      <w:r>
        <w:rPr>
          <w:rFonts w:ascii="Times New Roman"/>
          <w:b w:val="false"/>
          <w:i w:val="false"/>
          <w:color w:val="000000"/>
          <w:sz w:val="28"/>
        </w:rPr>
        <w:t xml:space="preserve">
-------|-----|-----|----|------|-----|---------------------------| </w:t>
      </w:r>
      <w:r>
        <w:br/>
      </w:r>
      <w:r>
        <w:rPr>
          <w:rFonts w:ascii="Times New Roman"/>
          <w:b w:val="false"/>
          <w:i w:val="false"/>
          <w:color w:val="000000"/>
          <w:sz w:val="28"/>
        </w:rPr>
        <w:t xml:space="preserve">
------------------------|------|-----|Жөнелту кезінде            | </w:t>
      </w:r>
      <w:r>
        <w:br/>
      </w:r>
      <w:r>
        <w:rPr>
          <w:rFonts w:ascii="Times New Roman"/>
          <w:b w:val="false"/>
          <w:i w:val="false"/>
          <w:color w:val="000000"/>
          <w:sz w:val="28"/>
        </w:rPr>
        <w:t xml:space="preserve">
Орын жиынтығы |Массасы  |      |     |---------------------------| </w:t>
      </w:r>
      <w:r>
        <w:br/>
      </w:r>
      <w:r>
        <w:rPr>
          <w:rFonts w:ascii="Times New Roman"/>
          <w:b w:val="false"/>
          <w:i w:val="false"/>
          <w:color w:val="000000"/>
          <w:sz w:val="28"/>
        </w:rPr>
        <w:t xml:space="preserve">
(жазбаша)     |жиынтығы |      |     |Тасымал төлемі|     |      | </w:t>
      </w:r>
      <w:r>
        <w:br/>
      </w:r>
      <w:r>
        <w:rPr>
          <w:rFonts w:ascii="Times New Roman"/>
          <w:b w:val="false"/>
          <w:i w:val="false"/>
          <w:color w:val="000000"/>
          <w:sz w:val="28"/>
        </w:rPr>
        <w:t xml:space="preserve">
              |таза     |      |     |              |     |      | </w:t>
      </w:r>
      <w:r>
        <w:br/>
      </w:r>
      <w:r>
        <w:rPr>
          <w:rFonts w:ascii="Times New Roman"/>
          <w:b w:val="false"/>
          <w:i w:val="false"/>
          <w:color w:val="000000"/>
          <w:sz w:val="28"/>
        </w:rPr>
        <w:t xml:space="preserve">
              |массасы  |      |     |              |     |      | </w:t>
      </w:r>
      <w:r>
        <w:br/>
      </w:r>
      <w:r>
        <w:rPr>
          <w:rFonts w:ascii="Times New Roman"/>
          <w:b w:val="false"/>
          <w:i w:val="false"/>
          <w:color w:val="000000"/>
          <w:sz w:val="28"/>
        </w:rPr>
        <w:t xml:space="preserve">
              |---------|------|-----|--------------|-----|------| </w:t>
      </w:r>
      <w:r>
        <w:br/>
      </w:r>
      <w:r>
        <w:rPr>
          <w:rFonts w:ascii="Times New Roman"/>
          <w:b w:val="false"/>
          <w:i w:val="false"/>
          <w:color w:val="000000"/>
          <w:sz w:val="28"/>
        </w:rPr>
        <w:t xml:space="preserve">
              |Ыдысы    |      |     |Жолсерік      |     |      | </w:t>
      </w:r>
      <w:r>
        <w:br/>
      </w:r>
      <w:r>
        <w:rPr>
          <w:rFonts w:ascii="Times New Roman"/>
          <w:b w:val="false"/>
          <w:i w:val="false"/>
          <w:color w:val="000000"/>
          <w:sz w:val="28"/>
        </w:rPr>
        <w:t xml:space="preserve">
--------------|жолсерік |      |     |              |     |      | </w:t>
      </w:r>
      <w:r>
        <w:br/>
      </w:r>
      <w:r>
        <w:rPr>
          <w:rFonts w:ascii="Times New Roman"/>
          <w:b w:val="false"/>
          <w:i w:val="false"/>
          <w:color w:val="000000"/>
          <w:sz w:val="28"/>
        </w:rPr>
        <w:t xml:space="preserve">
Массасы жиын- |---------|      |     |--------------|     |      | </w:t>
      </w:r>
      <w:r>
        <w:br/>
      </w:r>
      <w:r>
        <w:rPr>
          <w:rFonts w:ascii="Times New Roman"/>
          <w:b w:val="false"/>
          <w:i w:val="false"/>
          <w:color w:val="000000"/>
          <w:sz w:val="28"/>
        </w:rPr>
        <w:t xml:space="preserve">
тығы (жазбаша)| бр-мен. |      |     |Т.ж. күзеті   |     |      | </w:t>
      </w:r>
      <w:r>
        <w:br/>
      </w:r>
      <w:r>
        <w:rPr>
          <w:rFonts w:ascii="Times New Roman"/>
          <w:b w:val="false"/>
          <w:i w:val="false"/>
          <w:color w:val="000000"/>
          <w:sz w:val="28"/>
        </w:rPr>
        <w:t xml:space="preserve">
              |---------|------|-----|--------------|-----|------| </w:t>
      </w:r>
      <w:r>
        <w:br/>
      </w:r>
      <w:r>
        <w:rPr>
          <w:rFonts w:ascii="Times New Roman"/>
          <w:b w:val="false"/>
          <w:i w:val="false"/>
          <w:color w:val="000000"/>
          <w:sz w:val="28"/>
        </w:rPr>
        <w:t xml:space="preserve">
              | брутто  |      |     |              |     |      | </w:t>
      </w:r>
      <w:r>
        <w:br/>
      </w:r>
      <w:r>
        <w:rPr>
          <w:rFonts w:ascii="Times New Roman"/>
          <w:b w:val="false"/>
          <w:i w:val="false"/>
          <w:color w:val="000000"/>
          <w:sz w:val="28"/>
        </w:rPr>
        <w:t xml:space="preserve">
              | массасы |      |     |Хабарландыру  |     |      | </w:t>
      </w:r>
      <w:r>
        <w:br/>
      </w:r>
      <w:r>
        <w:rPr>
          <w:rFonts w:ascii="Times New Roman"/>
          <w:b w:val="false"/>
          <w:i w:val="false"/>
          <w:color w:val="000000"/>
          <w:sz w:val="28"/>
        </w:rPr>
        <w:t xml:space="preserve">
              |         |      |     |үшін алым     |     |      | </w:t>
      </w:r>
      <w:r>
        <w:br/>
      </w:r>
      <w:r>
        <w:rPr>
          <w:rFonts w:ascii="Times New Roman"/>
          <w:b w:val="false"/>
          <w:i w:val="false"/>
          <w:color w:val="000000"/>
          <w:sz w:val="28"/>
        </w:rPr>
        <w:t xml:space="preserve">
-------------------------------------|              |     |      | </w:t>
      </w:r>
      <w:r>
        <w:br/>
      </w:r>
      <w:r>
        <w:rPr>
          <w:rFonts w:ascii="Times New Roman"/>
          <w:b w:val="false"/>
          <w:i w:val="false"/>
          <w:color w:val="000000"/>
          <w:sz w:val="28"/>
        </w:rPr>
        <w:t xml:space="preserve">
Төлемдер жөнелту станциясында        |құндылық      |     |      | </w:t>
      </w:r>
      <w:r>
        <w:br/>
      </w:r>
      <w:r>
        <w:rPr>
          <w:rFonts w:ascii="Times New Roman"/>
          <w:b w:val="false"/>
          <w:i w:val="false"/>
          <w:color w:val="000000"/>
          <w:sz w:val="28"/>
        </w:rPr>
        <w:t xml:space="preserve">
өндірілген                           |              |     |      | </w:t>
      </w:r>
      <w:r>
        <w:br/>
      </w:r>
      <w:r>
        <w:rPr>
          <w:rFonts w:ascii="Times New Roman"/>
          <w:b w:val="false"/>
          <w:i w:val="false"/>
          <w:color w:val="000000"/>
          <w:sz w:val="28"/>
        </w:rPr>
        <w:t xml:space="preserve">
-------------------------------------|--------------|-----|------| </w:t>
      </w:r>
      <w:r>
        <w:br/>
      </w:r>
      <w:r>
        <w:rPr>
          <w:rFonts w:ascii="Times New Roman"/>
          <w:b w:val="false"/>
          <w:i w:val="false"/>
          <w:color w:val="000000"/>
          <w:sz w:val="28"/>
        </w:rPr>
        <w:t xml:space="preserve">
Тауарлық кассир __________ (қолы)    |              |     |      | </w:t>
      </w:r>
      <w:r>
        <w:br/>
      </w:r>
      <w:r>
        <w:rPr>
          <w:rFonts w:ascii="Times New Roman"/>
          <w:b w:val="false"/>
          <w:i w:val="false"/>
          <w:color w:val="000000"/>
          <w:sz w:val="28"/>
        </w:rPr>
        <w:t xml:space="preserve">
-------------------------------------|--------------|-----|------| </w:t>
      </w:r>
      <w:r>
        <w:br/>
      </w:r>
      <w:r>
        <w:rPr>
          <w:rFonts w:ascii="Times New Roman"/>
          <w:b w:val="false"/>
          <w:i w:val="false"/>
          <w:color w:val="000000"/>
          <w:sz w:val="28"/>
        </w:rPr>
        <w:t xml:space="preserve">
Хабарланған құндылығы _______________|              |     |      | </w:t>
      </w:r>
      <w:r>
        <w:br/>
      </w:r>
      <w:r>
        <w:rPr>
          <w:rFonts w:ascii="Times New Roman"/>
          <w:b w:val="false"/>
          <w:i w:val="false"/>
          <w:color w:val="000000"/>
          <w:sz w:val="28"/>
        </w:rPr>
        <w:t xml:space="preserve">
________________________   Теңге     |Жөнелту кезін-|     |      | </w:t>
      </w:r>
      <w:r>
        <w:br/>
      </w:r>
      <w:r>
        <w:rPr>
          <w:rFonts w:ascii="Times New Roman"/>
          <w:b w:val="false"/>
          <w:i w:val="false"/>
          <w:color w:val="000000"/>
          <w:sz w:val="28"/>
        </w:rPr>
        <w:t xml:space="preserve">
(жазбаша)                            |дегі жиынтығы.|     |      | </w:t>
      </w:r>
      <w:r>
        <w:br/>
      </w:r>
      <w:r>
        <w:rPr>
          <w:rFonts w:ascii="Times New Roman"/>
          <w:b w:val="false"/>
          <w:i w:val="false"/>
          <w:color w:val="000000"/>
          <w:sz w:val="28"/>
        </w:rPr>
        <w:t xml:space="preserve">
-------------------------------------|---------------------------| </w:t>
      </w:r>
      <w:r>
        <w:br/>
      </w:r>
      <w:r>
        <w:rPr>
          <w:rFonts w:ascii="Times New Roman"/>
          <w:b w:val="false"/>
          <w:i w:val="false"/>
          <w:color w:val="000000"/>
          <w:sz w:val="28"/>
        </w:rPr>
        <w:t xml:space="preserve">
                     Келуі бойынша </w:t>
      </w:r>
    </w:p>
    <w:p>
      <w:pPr>
        <w:spacing w:after="0"/>
        <w:ind w:left="0"/>
        <w:jc w:val="both"/>
      </w:pPr>
      <w:r>
        <w:rPr>
          <w:rFonts w:ascii="Times New Roman"/>
          <w:b w:val="false"/>
          <w:i w:val="false"/>
          <w:color w:val="000000"/>
          <w:sz w:val="28"/>
        </w:rPr>
        <w:t xml:space="preserve">Жүкті алдым ___күні ___ айы ______ ж.|Тасымал төлемі|     |      | </w:t>
      </w:r>
      <w:r>
        <w:br/>
      </w:r>
      <w:r>
        <w:rPr>
          <w:rFonts w:ascii="Times New Roman"/>
          <w:b w:val="false"/>
          <w:i w:val="false"/>
          <w:color w:val="000000"/>
          <w:sz w:val="28"/>
        </w:rPr>
        <w:t xml:space="preserve">
_____Ж. _____ N____ сенімхат бойынша |              |     |      | </w:t>
      </w:r>
      <w:r>
        <w:br/>
      </w:r>
      <w:r>
        <w:rPr>
          <w:rFonts w:ascii="Times New Roman"/>
          <w:b w:val="false"/>
          <w:i w:val="false"/>
          <w:color w:val="000000"/>
          <w:sz w:val="28"/>
        </w:rPr>
        <w:t xml:space="preserve">
Паспорт сериясы _______ N __________ |--------------|-----|------| </w:t>
      </w:r>
      <w:r>
        <w:br/>
      </w:r>
      <w:r>
        <w:rPr>
          <w:rFonts w:ascii="Times New Roman"/>
          <w:b w:val="false"/>
          <w:i w:val="false"/>
          <w:color w:val="000000"/>
          <w:sz w:val="28"/>
        </w:rPr>
        <w:t xml:space="preserve">
________________________ қ.          |Жолсерік      |     |      | </w:t>
      </w:r>
      <w:r>
        <w:br/>
      </w:r>
      <w:r>
        <w:rPr>
          <w:rFonts w:ascii="Times New Roman"/>
          <w:b w:val="false"/>
          <w:i w:val="false"/>
          <w:color w:val="000000"/>
          <w:sz w:val="28"/>
        </w:rPr>
        <w:t xml:space="preserve">
_____________ көш. N _____________ үй|              |     |      | </w:t>
      </w:r>
      <w:r>
        <w:br/>
      </w:r>
      <w:r>
        <w:rPr>
          <w:rFonts w:ascii="Times New Roman"/>
          <w:b w:val="false"/>
          <w:i w:val="false"/>
          <w:color w:val="000000"/>
          <w:sz w:val="28"/>
        </w:rPr>
        <w:t xml:space="preserve">
N _____________ пәтерде тіркелген    |--------------|-----|------| </w:t>
      </w:r>
      <w:r>
        <w:br/>
      </w:r>
      <w:r>
        <w:rPr>
          <w:rFonts w:ascii="Times New Roman"/>
          <w:b w:val="false"/>
          <w:i w:val="false"/>
          <w:color w:val="000000"/>
          <w:sz w:val="28"/>
        </w:rPr>
        <w:t xml:space="preserve">
                                     |Т.ж.күзеті    |     |      | </w:t>
      </w:r>
      <w:r>
        <w:br/>
      </w:r>
      <w:r>
        <w:rPr>
          <w:rFonts w:ascii="Times New Roman"/>
          <w:b w:val="false"/>
          <w:i w:val="false"/>
          <w:color w:val="000000"/>
          <w:sz w:val="28"/>
        </w:rPr>
        <w:t xml:space="preserve">
                                     |              |     |      | </w:t>
      </w:r>
      <w:r>
        <w:br/>
      </w:r>
      <w:r>
        <w:rPr>
          <w:rFonts w:ascii="Times New Roman"/>
          <w:b w:val="false"/>
          <w:i w:val="false"/>
          <w:color w:val="000000"/>
          <w:sz w:val="28"/>
        </w:rPr>
        <w:t xml:space="preserve">
Алушының қолхаты __________________  |--------------|-----|------| </w:t>
      </w:r>
      <w:r>
        <w:br/>
      </w:r>
      <w:r>
        <w:rPr>
          <w:rFonts w:ascii="Times New Roman"/>
          <w:b w:val="false"/>
          <w:i w:val="false"/>
          <w:color w:val="000000"/>
          <w:sz w:val="28"/>
        </w:rPr>
        <w:t xml:space="preserve">
                                     |Хабарландыру  |     |      | </w:t>
      </w:r>
      <w:r>
        <w:br/>
      </w:r>
      <w:r>
        <w:rPr>
          <w:rFonts w:ascii="Times New Roman"/>
          <w:b w:val="false"/>
          <w:i w:val="false"/>
          <w:color w:val="000000"/>
          <w:sz w:val="28"/>
        </w:rPr>
        <w:t xml:space="preserve">
                                     |үшін алым     |     |      | </w:t>
      </w:r>
      <w:r>
        <w:br/>
      </w:r>
      <w:r>
        <w:rPr>
          <w:rFonts w:ascii="Times New Roman"/>
          <w:b w:val="false"/>
          <w:i w:val="false"/>
          <w:color w:val="000000"/>
          <w:sz w:val="28"/>
        </w:rPr>
        <w:t xml:space="preserve">
Төлемдер тағайындалу станциясында    |құндылығы     |     |      | </w:t>
      </w:r>
      <w:r>
        <w:br/>
      </w:r>
      <w:r>
        <w:rPr>
          <w:rFonts w:ascii="Times New Roman"/>
          <w:b w:val="false"/>
          <w:i w:val="false"/>
          <w:color w:val="000000"/>
          <w:sz w:val="28"/>
        </w:rPr>
        <w:t xml:space="preserve">
түрлі алымдар үшін N _________       |              |     |      | </w:t>
      </w:r>
      <w:r>
        <w:br/>
      </w:r>
      <w:r>
        <w:rPr>
          <w:rFonts w:ascii="Times New Roman"/>
          <w:b w:val="false"/>
          <w:i w:val="false"/>
          <w:color w:val="000000"/>
          <w:sz w:val="28"/>
        </w:rPr>
        <w:t xml:space="preserve">
квитанция бойынша өндірілген         |--------------|-----|------| </w:t>
      </w:r>
      <w:r>
        <w:br/>
      </w:r>
      <w:r>
        <w:rPr>
          <w:rFonts w:ascii="Times New Roman"/>
          <w:b w:val="false"/>
          <w:i w:val="false"/>
          <w:color w:val="000000"/>
          <w:sz w:val="28"/>
        </w:rPr>
        <w:t xml:space="preserve">
                                     |              |     |      | </w:t>
      </w:r>
      <w:r>
        <w:br/>
      </w:r>
      <w:r>
        <w:rPr>
          <w:rFonts w:ascii="Times New Roman"/>
          <w:b w:val="false"/>
          <w:i w:val="false"/>
          <w:color w:val="000000"/>
          <w:sz w:val="28"/>
        </w:rPr>
        <w:t xml:space="preserve">
Тауарлық кассир __________ (қолы)    |              |     |      | </w:t>
      </w:r>
      <w:r>
        <w:br/>
      </w:r>
      <w:r>
        <w:rPr>
          <w:rFonts w:ascii="Times New Roman"/>
          <w:b w:val="false"/>
          <w:i w:val="false"/>
          <w:color w:val="000000"/>
          <w:sz w:val="28"/>
        </w:rPr>
        <w:t xml:space="preserve">
                                     |--------------|-----|------| </w:t>
      </w:r>
      <w:r>
        <w:br/>
      </w:r>
      <w:r>
        <w:rPr>
          <w:rFonts w:ascii="Times New Roman"/>
          <w:b w:val="false"/>
          <w:i w:val="false"/>
          <w:color w:val="000000"/>
          <w:sz w:val="28"/>
        </w:rPr>
        <w:t xml:space="preserve">
                                     |Келуі бойынша |     |      | </w:t>
      </w:r>
      <w:r>
        <w:br/>
      </w:r>
      <w:r>
        <w:rPr>
          <w:rFonts w:ascii="Times New Roman"/>
          <w:b w:val="false"/>
          <w:i w:val="false"/>
          <w:color w:val="000000"/>
          <w:sz w:val="28"/>
        </w:rPr>
        <w:t xml:space="preserve">
                                     |жиынтығы      |     |      | </w:t>
      </w:r>
      <w:r>
        <w:br/>
      </w:r>
      <w:r>
        <w:rPr>
          <w:rFonts w:ascii="Times New Roman"/>
          <w:b w:val="false"/>
          <w:i w:val="false"/>
          <w:color w:val="000000"/>
          <w:sz w:val="28"/>
        </w:rPr>
        <w:t xml:space="preserve">
                                     |___________________________| </w:t>
      </w:r>
    </w:p>
    <w:p>
      <w:pPr>
        <w:spacing w:after="0"/>
        <w:ind w:left="0"/>
        <w:jc w:val="both"/>
      </w:pPr>
      <w:r>
        <w:rPr>
          <w:rFonts w:ascii="Times New Roman"/>
          <w:b/>
          <w:i w:val="false"/>
          <w:color w:val="000000"/>
          <w:sz w:val="28"/>
        </w:rPr>
        <w:t xml:space="preserve">                         Жүк жөнелтушіге беріледі </w:t>
      </w:r>
    </w:p>
    <w:p>
      <w:pPr>
        <w:spacing w:after="0"/>
        <w:ind w:left="0"/>
        <w:jc w:val="both"/>
      </w:pPr>
      <w:r>
        <w:rPr>
          <w:rFonts w:ascii="Times New Roman"/>
          <w:b w:val="false"/>
          <w:i w:val="false"/>
          <w:color w:val="000000"/>
          <w:sz w:val="28"/>
        </w:rPr>
        <w:t xml:space="preserve">                            _______________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Станцияның мөрқалыбы       |тасымалдауға   | </w:t>
      </w:r>
      <w:r>
        <w:br/>
      </w:r>
      <w:r>
        <w:rPr>
          <w:rFonts w:ascii="Times New Roman"/>
          <w:b w:val="false"/>
          <w:i w:val="false"/>
          <w:color w:val="000000"/>
          <w:sz w:val="28"/>
        </w:rPr>
        <w:t xml:space="preserve">
Жүкті жөнелтуге            |қабылдау датасы| </w:t>
      </w:r>
      <w:r>
        <w:br/>
      </w:r>
      <w:r>
        <w:rPr>
          <w:rFonts w:ascii="Times New Roman"/>
          <w:b w:val="false"/>
          <w:i w:val="false"/>
          <w:color w:val="000000"/>
          <w:sz w:val="28"/>
        </w:rPr>
        <w:t xml:space="preserve">
                           |_______________|      </w:t>
      </w:r>
      <w:r>
        <w:br/>
      </w:r>
      <w:r>
        <w:rPr>
          <w:rFonts w:ascii="Times New Roman"/>
          <w:b w:val="false"/>
          <w:i w:val="false"/>
          <w:color w:val="000000"/>
          <w:sz w:val="28"/>
        </w:rPr>
        <w:t xml:space="preserve">
  </w:t>
      </w:r>
    </w:p>
    <w:bookmarkStart w:name="z73" w:id="205"/>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16-қосымша </w:t>
      </w:r>
    </w:p>
    <w:bookmarkEnd w:id="205"/>
    <w:p>
      <w:pPr>
        <w:spacing w:after="0"/>
        <w:ind w:left="0"/>
        <w:jc w:val="both"/>
      </w:pPr>
      <w:r>
        <w:rPr>
          <w:rFonts w:ascii="Times New Roman"/>
          <w:b/>
          <w:i w:val="false"/>
          <w:color w:val="000000"/>
          <w:sz w:val="28"/>
        </w:rPr>
        <w:t xml:space="preserve">      Жүктерді тасымалдауға арналған (құймалыдан </w:t>
      </w:r>
      <w:r>
        <w:br/>
      </w:r>
      <w:r>
        <w:rPr>
          <w:rFonts w:ascii="Times New Roman"/>
          <w:b w:val="false"/>
          <w:i w:val="false"/>
          <w:color w:val="000000"/>
          <w:sz w:val="28"/>
        </w:rPr>
        <w:t>
</w:t>
      </w:r>
      <w:r>
        <w:rPr>
          <w:rFonts w:ascii="Times New Roman"/>
          <w:b/>
          <w:i w:val="false"/>
          <w:color w:val="000000"/>
          <w:sz w:val="28"/>
        </w:rPr>
        <w:t xml:space="preserve">         басқа) ГУ-27-У-ВЦ нысанды жүкқағазы </w:t>
      </w:r>
    </w:p>
    <w:p>
      <w:pPr>
        <w:spacing w:after="0"/>
        <w:ind w:left="0"/>
        <w:jc w:val="both"/>
      </w:pPr>
      <w:r>
        <w:rPr>
          <w:rFonts w:ascii="Times New Roman"/>
          <w:b w:val="false"/>
          <w:i w:val="false"/>
          <w:color w:val="000000"/>
          <w:sz w:val="28"/>
        </w:rPr>
        <w:t xml:space="preserve">    АЙРЫҚША БЕЛГІЛЕРІ: </w:t>
      </w:r>
      <w:r>
        <w:br/>
      </w:r>
      <w:r>
        <w:rPr>
          <w:rFonts w:ascii="Times New Roman"/>
          <w:b w:val="false"/>
          <w:i w:val="false"/>
          <w:color w:val="000000"/>
          <w:sz w:val="28"/>
        </w:rPr>
        <w:t xml:space="preserve">
    N жоспар бойынша     тиеу     тағайындалған     Виза нөмірі </w:t>
      </w:r>
      <w:r>
        <w:br/>
      </w:r>
      <w:r>
        <w:rPr>
          <w:rFonts w:ascii="Times New Roman"/>
          <w:b w:val="false"/>
          <w:i w:val="false"/>
          <w:color w:val="000000"/>
          <w:sz w:val="28"/>
        </w:rPr>
        <w:t xml:space="preserve">
    Станция бастығы__________________ </w:t>
      </w:r>
    </w:p>
    <w:p>
      <w:pPr>
        <w:spacing w:after="0"/>
        <w:ind w:left="0"/>
        <w:jc w:val="both"/>
      </w:pPr>
      <w:r>
        <w:rPr>
          <w:rFonts w:ascii="Times New Roman"/>
          <w:b w:val="false"/>
          <w:i w:val="false"/>
          <w:color w:val="000000"/>
          <w:sz w:val="28"/>
        </w:rPr>
        <w:t xml:space="preserve">                                 ГУ-27-У-ВЦ (есеп ГУ-27 бойынша) </w:t>
      </w:r>
    </w:p>
    <w:p>
      <w:pPr>
        <w:spacing w:after="0"/>
        <w:ind w:left="0"/>
        <w:jc w:val="both"/>
      </w:pPr>
      <w:r>
        <w:rPr>
          <w:rFonts w:ascii="Times New Roman"/>
          <w:b/>
          <w:i w:val="false"/>
          <w:color w:val="000000"/>
          <w:sz w:val="28"/>
        </w:rPr>
        <w:t xml:space="preserve">                    ӘМБЕБАП ЖҮКҚАҒАЗ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вагонмен_ шағын жөнелтуге_ топтыққа_ кнт_ жоспар бойынша_ вагонмен_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ҚАТЫНАС </w:t>
      </w:r>
      <w:r>
        <w:br/>
      </w:r>
      <w:r>
        <w:rPr>
          <w:rFonts w:ascii="Times New Roman"/>
          <w:b w:val="false"/>
          <w:i w:val="false"/>
          <w:color w:val="000000"/>
          <w:sz w:val="28"/>
        </w:rPr>
        <w:t xml:space="preserve">
         Жылдамдығы                    Т.Ж. Маркасы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станциясы       Коды      Тағайындалу станциясы    Коды </w:t>
      </w:r>
      <w:r>
        <w:br/>
      </w:r>
      <w:r>
        <w:rPr>
          <w:rFonts w:ascii="Times New Roman"/>
          <w:b w:val="false"/>
          <w:i w:val="false"/>
          <w:color w:val="000000"/>
          <w:sz w:val="28"/>
        </w:rPr>
        <w:t xml:space="preserve">
Жөнелтуші               Коды      Алушы                    Коды </w:t>
      </w:r>
      <w:r>
        <w:br/>
      </w:r>
      <w:r>
        <w:rPr>
          <w:rFonts w:ascii="Times New Roman"/>
          <w:b w:val="false"/>
          <w:i w:val="false"/>
          <w:color w:val="000000"/>
          <w:sz w:val="28"/>
        </w:rPr>
        <w:t xml:space="preserve">
Жөнелтушінің ОКПО-сы              Алушының ОКПО-сы </w:t>
      </w:r>
      <w:r>
        <w:br/>
      </w:r>
      <w:r>
        <w:rPr>
          <w:rFonts w:ascii="Times New Roman"/>
          <w:b w:val="false"/>
          <w:i w:val="false"/>
          <w:color w:val="000000"/>
          <w:sz w:val="28"/>
        </w:rPr>
        <w:t xml:space="preserve">
Оның мекен-жайы                   Оның мекен-жайы </w:t>
      </w:r>
      <w:r>
        <w:br/>
      </w:r>
      <w:r>
        <w:rPr>
          <w:rFonts w:ascii="Times New Roman"/>
          <w:b w:val="false"/>
          <w:i w:val="false"/>
          <w:color w:val="000000"/>
          <w:sz w:val="28"/>
        </w:rPr>
        <w:t xml:space="preserve">
Төлеуші                           Коды </w:t>
      </w:r>
      <w:r>
        <w:br/>
      </w:r>
      <w:r>
        <w:rPr>
          <w:rFonts w:ascii="Times New Roman"/>
          <w:b w:val="false"/>
          <w:i w:val="false"/>
          <w:color w:val="000000"/>
          <w:sz w:val="28"/>
        </w:rPr>
        <w:t xml:space="preserve">
Банк деректемелері: </w:t>
      </w:r>
      <w:r>
        <w:br/>
      </w:r>
      <w:r>
        <w:rPr>
          <w:rFonts w:ascii="Times New Roman"/>
          <w:b w:val="false"/>
          <w:i w:val="false"/>
          <w:color w:val="000000"/>
          <w:sz w:val="28"/>
        </w:rPr>
        <w:t xml:space="preserve">
           Банктің N орталықтандырылған есептер туралы анықтамасы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 ТУРАЛЫ МӘЛІМЕТТЕР </w:t>
      </w:r>
      <w:r>
        <w:br/>
      </w:r>
      <w:r>
        <w:rPr>
          <w:rFonts w:ascii="Times New Roman"/>
          <w:b w:val="false"/>
          <w:i w:val="false"/>
          <w:color w:val="000000"/>
          <w:sz w:val="28"/>
        </w:rPr>
        <w:t xml:space="preserve">
Жөнелтушінің белгі-  Жүктің   Орындар саны         Жүк массасы, кг- </w:t>
      </w:r>
      <w:r>
        <w:br/>
      </w:r>
      <w:r>
        <w:rPr>
          <w:rFonts w:ascii="Times New Roman"/>
          <w:b w:val="false"/>
          <w:i w:val="false"/>
          <w:color w:val="000000"/>
          <w:sz w:val="28"/>
        </w:rPr>
        <w:t xml:space="preserve">
лері мен таңбалары   атауы    Оралуы (пакет/орын)  мен анықталған: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ЖИЫНТЫҚ МАССАСЫ: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Массасы анықталған:  Массаны анықтау тәсілі: </w:t>
      </w:r>
      <w:r>
        <w:br/>
      </w:r>
      <w:r>
        <w:rPr>
          <w:rFonts w:ascii="Times New Roman"/>
          <w:b w:val="false"/>
          <w:i w:val="false"/>
          <w:color w:val="000000"/>
          <w:sz w:val="28"/>
        </w:rPr>
        <w:t xml:space="preserve">
Тиеу құралдарымен:   Қабылдаушы-тапсырушы      Тасымалдаушы 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Жүкқағазға енгізілген мәліметтердің дұрыстығына жауап беремін. </w:t>
      </w:r>
      <w:r>
        <w:br/>
      </w:r>
      <w:r>
        <w:rPr>
          <w:rFonts w:ascii="Times New Roman"/>
          <w:b w:val="false"/>
          <w:i w:val="false"/>
          <w:color w:val="000000"/>
          <w:sz w:val="28"/>
        </w:rPr>
        <w:t xml:space="preserve">
Жөнелтуші: _______ </w:t>
      </w:r>
      <w:r>
        <w:br/>
      </w:r>
      <w:r>
        <w:rPr>
          <w:rFonts w:ascii="Times New Roman"/>
          <w:b w:val="false"/>
          <w:i w:val="false"/>
          <w:color w:val="000000"/>
          <w:sz w:val="28"/>
        </w:rPr>
        <w:t xml:space="preserve">
Жүк: ТАРАУҒА:   ПАРАГРАФҚА:   БӨЛІМГЕ: сәйкес орналастырылған </w:t>
      </w:r>
      <w:r>
        <w:br/>
      </w:r>
      <w:r>
        <w:rPr>
          <w:rFonts w:ascii="Times New Roman"/>
          <w:b w:val="false"/>
          <w:i w:val="false"/>
          <w:color w:val="000000"/>
          <w:sz w:val="28"/>
        </w:rPr>
        <w:t xml:space="preserve">
                            және бекітілген </w:t>
      </w:r>
      <w:r>
        <w:br/>
      </w:r>
      <w:r>
        <w:rPr>
          <w:rFonts w:ascii="Times New Roman"/>
          <w:b w:val="false"/>
          <w:i w:val="false"/>
          <w:color w:val="000000"/>
          <w:sz w:val="28"/>
        </w:rPr>
        <w:t xml:space="preserve">
Жөнелтуші: _______            Тасымалдаушы: 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ТАРИФТІК БЕЛГІЛЕР:  Кодтары 00 00 00 00   Пр.зам.ваг.  Жүк сыныбы </w:t>
      </w:r>
      <w:r>
        <w:br/>
      </w:r>
      <w:r>
        <w:rPr>
          <w:rFonts w:ascii="Times New Roman"/>
          <w:b w:val="false"/>
          <w:i w:val="false"/>
          <w:color w:val="000000"/>
          <w:sz w:val="28"/>
        </w:rPr>
        <w:t xml:space="preserve">
Тобы, поз.          Схемасы               Коэф.тар:    Жөнелту </w:t>
      </w:r>
      <w:r>
        <w:br/>
      </w:r>
      <w:r>
        <w:rPr>
          <w:rFonts w:ascii="Times New Roman"/>
          <w:b w:val="false"/>
          <w:i w:val="false"/>
          <w:color w:val="000000"/>
          <w:sz w:val="28"/>
        </w:rPr>
        <w:t xml:space="preserve">
                                                     түрі. Қашық.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ВАГОН ТУРАЛЫ МӘЛІМЕТТЕР: Секция N           ТАСЫМАЛДАУ АҚЫСЫ, Т. </w:t>
      </w:r>
      <w:r>
        <w:br/>
      </w:r>
      <w:r>
        <w:rPr>
          <w:rFonts w:ascii="Times New Roman"/>
          <w:b w:val="false"/>
          <w:i w:val="false"/>
          <w:color w:val="000000"/>
          <w:sz w:val="28"/>
        </w:rPr>
        <w:t xml:space="preserve">
Вагонның түрі, N Рол Г/п Ос ____ МАССАСЫ кг_______ Пр Не Об. </w:t>
      </w:r>
      <w:r>
        <w:br/>
      </w:r>
      <w:r>
        <w:rPr>
          <w:rFonts w:ascii="Times New Roman"/>
          <w:b w:val="false"/>
          <w:i w:val="false"/>
          <w:color w:val="000000"/>
          <w:sz w:val="28"/>
        </w:rPr>
        <w:t xml:space="preserve">
ЖӨНЕЛТУ КЕЗІНДЕ </w:t>
      </w:r>
      <w:r>
        <w:br/>
      </w:r>
      <w:r>
        <w:rPr>
          <w:rFonts w:ascii="Times New Roman"/>
          <w:b w:val="false"/>
          <w:i w:val="false"/>
          <w:color w:val="000000"/>
          <w:sz w:val="28"/>
        </w:rPr>
        <w:t xml:space="preserve">
БЕРУ КЕЗІНДЕ </w:t>
      </w:r>
      <w:r>
        <w:br/>
      </w:r>
      <w:r>
        <w:rPr>
          <w:rFonts w:ascii="Times New Roman"/>
          <w:b w:val="false"/>
          <w:i w:val="false"/>
          <w:color w:val="000000"/>
          <w:sz w:val="28"/>
        </w:rPr>
        <w:t xml:space="preserve">
ваг.             Және НЕТТО ЫДЫС БРУТТО ов габ. куз.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 </w:t>
      </w:r>
      <w:r>
        <w:br/>
      </w:r>
      <w:r>
        <w:rPr>
          <w:rFonts w:ascii="Times New Roman"/>
          <w:b w:val="false"/>
          <w:i w:val="false"/>
          <w:color w:val="000000"/>
          <w:sz w:val="28"/>
        </w:rPr>
        <w:t xml:space="preserve">
                                            ЖИЫНТЫҒЫ: 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КЕЗІНДЕ ӨНДІРІЛГЕН:                   т. </w:t>
      </w:r>
      <w:r>
        <w:br/>
      </w:r>
      <w:r>
        <w:rPr>
          <w:rFonts w:ascii="Times New Roman"/>
          <w:b w:val="false"/>
          <w:i w:val="false"/>
          <w:color w:val="000000"/>
          <w:sz w:val="28"/>
        </w:rPr>
        <w:t xml:space="preserve">
Есеп айырысу түрі </w:t>
      </w:r>
      <w:r>
        <w:br/>
      </w:r>
      <w:r>
        <w:rPr>
          <w:rFonts w:ascii="Times New Roman"/>
          <w:b w:val="false"/>
          <w:i w:val="false"/>
          <w:color w:val="000000"/>
          <w:sz w:val="28"/>
        </w:rPr>
        <w:t xml:space="preserve">
Төлемдер нысаны: </w:t>
      </w:r>
      <w:r>
        <w:br/>
      </w:r>
      <w:r>
        <w:rPr>
          <w:rFonts w:ascii="Times New Roman"/>
          <w:b w:val="false"/>
          <w:i w:val="false"/>
          <w:color w:val="000000"/>
          <w:sz w:val="28"/>
        </w:rPr>
        <w:t xml:space="preserve">
ТАУАРЛЫҚ КАССИР </w:t>
      </w:r>
      <w:r>
        <w:br/>
      </w:r>
      <w:r>
        <w:rPr>
          <w:rFonts w:ascii="Times New Roman"/>
          <w:b w:val="false"/>
          <w:i w:val="false"/>
          <w:color w:val="000000"/>
          <w:sz w:val="28"/>
        </w:rPr>
        <w:t xml:space="preserve">
БЕРУ КЕЗІНДЕ СОҢҒЫ ЕСЕП БОЙЫНША ТӨЛЕДІ:___________________ т. </w:t>
      </w:r>
      <w:r>
        <w:br/>
      </w:r>
      <w:r>
        <w:rPr>
          <w:rFonts w:ascii="Times New Roman"/>
          <w:b w:val="false"/>
          <w:i w:val="false"/>
          <w:color w:val="000000"/>
          <w:sz w:val="28"/>
        </w:rPr>
        <w:t xml:space="preserve">
Жеткіліксізі ______________т. Артығы ______________т. </w:t>
      </w:r>
      <w:r>
        <w:br/>
      </w:r>
      <w:r>
        <w:rPr>
          <w:rFonts w:ascii="Times New Roman"/>
          <w:b w:val="false"/>
          <w:i w:val="false"/>
          <w:color w:val="000000"/>
          <w:sz w:val="28"/>
        </w:rPr>
        <w:t xml:space="preserve">
Төлеуші__________________________________________(________________) </w:t>
      </w:r>
      <w:r>
        <w:br/>
      </w:r>
      <w:r>
        <w:rPr>
          <w:rFonts w:ascii="Times New Roman"/>
          <w:b w:val="false"/>
          <w:i w:val="false"/>
          <w:color w:val="000000"/>
          <w:sz w:val="28"/>
        </w:rPr>
        <w:t xml:space="preserve">
Есеп айырысу түрі_____________________ (___) </w:t>
      </w:r>
      <w:r>
        <w:br/>
      </w:r>
      <w:r>
        <w:rPr>
          <w:rFonts w:ascii="Times New Roman"/>
          <w:b w:val="false"/>
          <w:i w:val="false"/>
          <w:color w:val="000000"/>
          <w:sz w:val="28"/>
        </w:rPr>
        <w:t xml:space="preserve">
Төлемдер нысаны:_____________________________________ </w:t>
      </w:r>
      <w:r>
        <w:br/>
      </w:r>
      <w:r>
        <w:rPr>
          <w:rFonts w:ascii="Times New Roman"/>
          <w:b w:val="false"/>
          <w:i w:val="false"/>
          <w:color w:val="000000"/>
          <w:sz w:val="28"/>
        </w:rPr>
        <w:t xml:space="preserve">
    ТАУАРЛЫҚ КАССИР_________________ </w:t>
      </w:r>
      <w:r>
        <w:br/>
      </w:r>
      <w:r>
        <w:rPr>
          <w:rFonts w:ascii="Times New Roman"/>
          <w:b w:val="false"/>
          <w:i w:val="false"/>
          <w:color w:val="000000"/>
          <w:sz w:val="28"/>
        </w:rPr>
        <w:t xml:space="preserve">
Жүк тасымалдауға қабылданды </w:t>
      </w:r>
      <w:r>
        <w:br/>
      </w:r>
      <w:r>
        <w:rPr>
          <w:rFonts w:ascii="Times New Roman"/>
          <w:b w:val="false"/>
          <w:i w:val="false"/>
          <w:color w:val="000000"/>
          <w:sz w:val="28"/>
        </w:rPr>
        <w:t xml:space="preserve">
          УАҚЫТ ТУРАЛЫ КҮНТІЗБЕЛІК МӨРҚАЛЫПТАР </w:t>
      </w:r>
      <w:r>
        <w:br/>
      </w:r>
      <w:r>
        <w:rPr>
          <w:rFonts w:ascii="Times New Roman"/>
          <w:b w:val="false"/>
          <w:i w:val="false"/>
          <w:color w:val="000000"/>
          <w:sz w:val="28"/>
        </w:rPr>
        <w:t xml:space="preserve">
Жүкті тасымалдауға қабылдау  Т.Ж.-ның жүкті түсіруі </w:t>
      </w:r>
      <w:r>
        <w:br/>
      </w:r>
      <w:r>
        <w:rPr>
          <w:rFonts w:ascii="Times New Roman"/>
          <w:b w:val="false"/>
          <w:i w:val="false"/>
          <w:color w:val="000000"/>
          <w:sz w:val="28"/>
        </w:rPr>
        <w:t xml:space="preserve">
Жүкті беруді ресімдеу немесе алушының құралдарымен түсіруге әкелу </w:t>
      </w:r>
    </w:p>
    <w:p>
      <w:pPr>
        <w:spacing w:after="0"/>
        <w:ind w:left="0"/>
        <w:jc w:val="both"/>
      </w:pPr>
      <w:r>
        <w:rPr>
          <w:rFonts w:ascii="Times New Roman"/>
          <w:b w:val="false"/>
          <w:i w:val="false"/>
          <w:color w:val="000000"/>
          <w:sz w:val="28"/>
        </w:rPr>
        <w:t xml:space="preserve">    ТАСЫМАЛДАУШЫНЫҢ БЕЛГІЛЕРІ </w:t>
      </w:r>
      <w:r>
        <w:br/>
      </w:r>
      <w:r>
        <w:rPr>
          <w:rFonts w:ascii="Times New Roman"/>
          <w:b w:val="false"/>
          <w:i w:val="false"/>
          <w:color w:val="000000"/>
          <w:sz w:val="28"/>
        </w:rPr>
        <w:t xml:space="preserve">
    ЖҮКТІҢ БЕРІЛГЕНІ ТУРАЛЫ БЕЛГІЛЕР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Құймалы жүктерді тасымалдауға арналған </w:t>
      </w:r>
      <w:r>
        <w:br/>
      </w:r>
      <w:r>
        <w:rPr>
          <w:rFonts w:ascii="Times New Roman"/>
          <w:b w:val="false"/>
          <w:i w:val="false"/>
          <w:color w:val="000000"/>
          <w:sz w:val="28"/>
        </w:rPr>
        <w:t xml:space="preserve">
              ГУ-27-У-ВЦ нысанды жүкқағазы </w:t>
      </w:r>
    </w:p>
    <w:p>
      <w:pPr>
        <w:spacing w:after="0"/>
        <w:ind w:left="0"/>
        <w:jc w:val="both"/>
      </w:pPr>
      <w:r>
        <w:rPr>
          <w:rFonts w:ascii="Times New Roman"/>
          <w:b w:val="false"/>
          <w:i w:val="false"/>
          <w:color w:val="000000"/>
          <w:sz w:val="28"/>
        </w:rPr>
        <w:t xml:space="preserve">    АЙРЫҚША БЕЛГІЛЕРІ: </w:t>
      </w:r>
      <w:r>
        <w:br/>
      </w:r>
      <w:r>
        <w:rPr>
          <w:rFonts w:ascii="Times New Roman"/>
          <w:b w:val="false"/>
          <w:i w:val="false"/>
          <w:color w:val="000000"/>
          <w:sz w:val="28"/>
        </w:rPr>
        <w:t xml:space="preserve">
    N жоспар бойынша     тиеу     тағайындалған     Виза нөмірі </w:t>
      </w:r>
      <w:r>
        <w:br/>
      </w:r>
      <w:r>
        <w:rPr>
          <w:rFonts w:ascii="Times New Roman"/>
          <w:b w:val="false"/>
          <w:i w:val="false"/>
          <w:color w:val="000000"/>
          <w:sz w:val="28"/>
        </w:rPr>
        <w:t xml:space="preserve">
    Станция бастығы__________________ </w:t>
      </w:r>
    </w:p>
    <w:p>
      <w:pPr>
        <w:spacing w:after="0"/>
        <w:ind w:left="0"/>
        <w:jc w:val="both"/>
      </w:pPr>
      <w:r>
        <w:rPr>
          <w:rFonts w:ascii="Times New Roman"/>
          <w:b w:val="false"/>
          <w:i w:val="false"/>
          <w:color w:val="000000"/>
          <w:sz w:val="28"/>
        </w:rPr>
        <w:t xml:space="preserve">                                 ГУ-27-У-ВЦ (есеп ГУ-27 бойынша) </w:t>
      </w:r>
    </w:p>
    <w:p>
      <w:pPr>
        <w:spacing w:after="0"/>
        <w:ind w:left="0"/>
        <w:jc w:val="both"/>
      </w:pPr>
      <w:r>
        <w:rPr>
          <w:rFonts w:ascii="Times New Roman"/>
          <w:b/>
          <w:i w:val="false"/>
          <w:color w:val="000000"/>
          <w:sz w:val="28"/>
        </w:rPr>
        <w:t xml:space="preserve">               ӘМБЕБАП ЖҮКҚАҒАЗ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вагонмен_ шағын жөнелтуге_ топтыққа_ кнт_ жоспар бойынша_ вагонмен_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ҚАТЫНАС </w:t>
      </w:r>
      <w:r>
        <w:br/>
      </w:r>
      <w:r>
        <w:rPr>
          <w:rFonts w:ascii="Times New Roman"/>
          <w:b w:val="false"/>
          <w:i w:val="false"/>
          <w:color w:val="000000"/>
          <w:sz w:val="28"/>
        </w:rPr>
        <w:t xml:space="preserve">
         Жылдамдығы                    Т.Ж. Маркасы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станциясы       Коды      Тағайындалу станциясы    Коды </w:t>
      </w:r>
      <w:r>
        <w:br/>
      </w:r>
      <w:r>
        <w:rPr>
          <w:rFonts w:ascii="Times New Roman"/>
          <w:b w:val="false"/>
          <w:i w:val="false"/>
          <w:color w:val="000000"/>
          <w:sz w:val="28"/>
        </w:rPr>
        <w:t xml:space="preserve">
Жөнелтуші               Коды      Алушы                    Коды </w:t>
      </w:r>
      <w:r>
        <w:br/>
      </w:r>
      <w:r>
        <w:rPr>
          <w:rFonts w:ascii="Times New Roman"/>
          <w:b w:val="false"/>
          <w:i w:val="false"/>
          <w:color w:val="000000"/>
          <w:sz w:val="28"/>
        </w:rPr>
        <w:t xml:space="preserve">
Жөнелтушінің ОКПО-сы              Алушының ОКПО-сы </w:t>
      </w:r>
      <w:r>
        <w:br/>
      </w:r>
      <w:r>
        <w:rPr>
          <w:rFonts w:ascii="Times New Roman"/>
          <w:b w:val="false"/>
          <w:i w:val="false"/>
          <w:color w:val="000000"/>
          <w:sz w:val="28"/>
        </w:rPr>
        <w:t xml:space="preserve">
Оның мекен-жайы                   Оның мекен-жайы </w:t>
      </w:r>
      <w:r>
        <w:br/>
      </w:r>
      <w:r>
        <w:rPr>
          <w:rFonts w:ascii="Times New Roman"/>
          <w:b w:val="false"/>
          <w:i w:val="false"/>
          <w:color w:val="000000"/>
          <w:sz w:val="28"/>
        </w:rPr>
        <w:t xml:space="preserve">
Төлеуші                           Коды </w:t>
      </w:r>
      <w:r>
        <w:br/>
      </w:r>
      <w:r>
        <w:rPr>
          <w:rFonts w:ascii="Times New Roman"/>
          <w:b w:val="false"/>
          <w:i w:val="false"/>
          <w:color w:val="000000"/>
          <w:sz w:val="28"/>
        </w:rPr>
        <w:t xml:space="preserve">
Банк деректемелері: </w:t>
      </w:r>
      <w:r>
        <w:br/>
      </w:r>
      <w:r>
        <w:rPr>
          <w:rFonts w:ascii="Times New Roman"/>
          <w:b w:val="false"/>
          <w:i w:val="false"/>
          <w:color w:val="000000"/>
          <w:sz w:val="28"/>
        </w:rPr>
        <w:t xml:space="preserve">
           Банктің N орталықтандырылған есептер туралы анықтамасы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 ТУРАЛЫ МӘЛІМЕТТЕР </w:t>
      </w:r>
      <w:r>
        <w:br/>
      </w:r>
      <w:r>
        <w:rPr>
          <w:rFonts w:ascii="Times New Roman"/>
          <w:b w:val="false"/>
          <w:i w:val="false"/>
          <w:color w:val="000000"/>
          <w:sz w:val="28"/>
        </w:rPr>
        <w:t xml:space="preserve">
Жөнелтушінің белгі-  Жүктің   Орындар саны         Жүк массасы, кг- </w:t>
      </w:r>
      <w:r>
        <w:br/>
      </w:r>
      <w:r>
        <w:rPr>
          <w:rFonts w:ascii="Times New Roman"/>
          <w:b w:val="false"/>
          <w:i w:val="false"/>
          <w:color w:val="000000"/>
          <w:sz w:val="28"/>
        </w:rPr>
        <w:t xml:space="preserve">
лері мен таңбалары   атауы    Оралуы (пакет/орын)  мен анықталған: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ЖИЫНТЫҚ МАССАСЫ: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Массасы анықталған:  Массаны анықтау тәсілі: </w:t>
      </w:r>
      <w:r>
        <w:br/>
      </w:r>
      <w:r>
        <w:rPr>
          <w:rFonts w:ascii="Times New Roman"/>
          <w:b w:val="false"/>
          <w:i w:val="false"/>
          <w:color w:val="000000"/>
          <w:sz w:val="28"/>
        </w:rPr>
        <w:t xml:space="preserve">
Тиеу құралдарымен:   Қабылдаушы-тапсырушы      Тасымалдаушы 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Жүкқағазға енгізілген мәліметтердің дұрыстығына жауап беремін. </w:t>
      </w:r>
      <w:r>
        <w:br/>
      </w:r>
      <w:r>
        <w:rPr>
          <w:rFonts w:ascii="Times New Roman"/>
          <w:b w:val="false"/>
          <w:i w:val="false"/>
          <w:color w:val="000000"/>
          <w:sz w:val="28"/>
        </w:rPr>
        <w:t xml:space="preserve">
Жөнелтуші: _______ </w:t>
      </w:r>
      <w:r>
        <w:br/>
      </w:r>
      <w:r>
        <w:rPr>
          <w:rFonts w:ascii="Times New Roman"/>
          <w:b w:val="false"/>
          <w:i w:val="false"/>
          <w:color w:val="000000"/>
          <w:sz w:val="28"/>
        </w:rPr>
        <w:t xml:space="preserve">
Жүк: ТАРАУҒА:                 ПАРАГРАФҚА: сәйкес орналастырылған </w:t>
      </w:r>
      <w:r>
        <w:br/>
      </w:r>
      <w:r>
        <w:rPr>
          <w:rFonts w:ascii="Times New Roman"/>
          <w:b w:val="false"/>
          <w:i w:val="false"/>
          <w:color w:val="000000"/>
          <w:sz w:val="28"/>
        </w:rPr>
        <w:t xml:space="preserve">
                            және бекітілген </w:t>
      </w:r>
      <w:r>
        <w:br/>
      </w:r>
      <w:r>
        <w:rPr>
          <w:rFonts w:ascii="Times New Roman"/>
          <w:b w:val="false"/>
          <w:i w:val="false"/>
          <w:color w:val="000000"/>
          <w:sz w:val="28"/>
        </w:rPr>
        <w:t xml:space="preserve">
Жөнелтуші: _______            Тасымалдаушы: 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ТАРИФТІК БЕЛГІЛЕР:  Кодтары 00 00 00 00   Пр.зам.ваг.  Жүк сыныбы </w:t>
      </w:r>
      <w:r>
        <w:br/>
      </w:r>
      <w:r>
        <w:rPr>
          <w:rFonts w:ascii="Times New Roman"/>
          <w:b w:val="false"/>
          <w:i w:val="false"/>
          <w:color w:val="000000"/>
          <w:sz w:val="28"/>
        </w:rPr>
        <w:t xml:space="preserve">
Тобы, поз.          Схемасы               Коэф.тар:    Жөнелту </w:t>
      </w:r>
      <w:r>
        <w:br/>
      </w:r>
      <w:r>
        <w:rPr>
          <w:rFonts w:ascii="Times New Roman"/>
          <w:b w:val="false"/>
          <w:i w:val="false"/>
          <w:color w:val="000000"/>
          <w:sz w:val="28"/>
        </w:rPr>
        <w:t xml:space="preserve">
                                                     түрі. Қашық.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ВАГОН ТУРАЛЫ МӘЛІМЕТТЕР: Секция N           ТАСЫМАЛДАУ АҚЫСЫ, Т. </w:t>
      </w:r>
      <w:r>
        <w:br/>
      </w:r>
      <w:r>
        <w:rPr>
          <w:rFonts w:ascii="Times New Roman"/>
          <w:b w:val="false"/>
          <w:i w:val="false"/>
          <w:color w:val="000000"/>
          <w:sz w:val="28"/>
        </w:rPr>
        <w:t xml:space="preserve">
Вагонның түрі, N Рол Г/п Ос ____ МАССАСЫ кг_______ Пр Не Об. </w:t>
      </w:r>
      <w:r>
        <w:br/>
      </w:r>
      <w:r>
        <w:rPr>
          <w:rFonts w:ascii="Times New Roman"/>
          <w:b w:val="false"/>
          <w:i w:val="false"/>
          <w:color w:val="000000"/>
          <w:sz w:val="28"/>
        </w:rPr>
        <w:t xml:space="preserve">
ЖӨНЕЛТУ КЕЗІНДЕ </w:t>
      </w:r>
      <w:r>
        <w:br/>
      </w:r>
      <w:r>
        <w:rPr>
          <w:rFonts w:ascii="Times New Roman"/>
          <w:b w:val="false"/>
          <w:i w:val="false"/>
          <w:color w:val="000000"/>
          <w:sz w:val="28"/>
        </w:rPr>
        <w:t xml:space="preserve">
БЕРУ КЕЗІНДЕ </w:t>
      </w:r>
      <w:r>
        <w:br/>
      </w:r>
      <w:r>
        <w:rPr>
          <w:rFonts w:ascii="Times New Roman"/>
          <w:b w:val="false"/>
          <w:i w:val="false"/>
          <w:color w:val="000000"/>
          <w:sz w:val="28"/>
        </w:rPr>
        <w:t xml:space="preserve">
ваг.             Және НЕТТО ЫДЫС БРУТТО ов габ. куз.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 </w:t>
      </w:r>
      <w:r>
        <w:br/>
      </w:r>
      <w:r>
        <w:rPr>
          <w:rFonts w:ascii="Times New Roman"/>
          <w:b w:val="false"/>
          <w:i w:val="false"/>
          <w:color w:val="000000"/>
          <w:sz w:val="28"/>
        </w:rPr>
        <w:t xml:space="preserve">
                                            ЖИЫНТЫҒЫ: 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КЕЗІНДЕ ӨНДІРІЛГЕН:                   т. </w:t>
      </w:r>
      <w:r>
        <w:br/>
      </w:r>
      <w:r>
        <w:rPr>
          <w:rFonts w:ascii="Times New Roman"/>
          <w:b w:val="false"/>
          <w:i w:val="false"/>
          <w:color w:val="000000"/>
          <w:sz w:val="28"/>
        </w:rPr>
        <w:t xml:space="preserve">
Есеп айырысу түрі </w:t>
      </w:r>
      <w:r>
        <w:br/>
      </w:r>
      <w:r>
        <w:rPr>
          <w:rFonts w:ascii="Times New Roman"/>
          <w:b w:val="false"/>
          <w:i w:val="false"/>
          <w:color w:val="000000"/>
          <w:sz w:val="28"/>
        </w:rPr>
        <w:t xml:space="preserve">
Төлемдер нысаны: </w:t>
      </w:r>
      <w:r>
        <w:br/>
      </w:r>
      <w:r>
        <w:rPr>
          <w:rFonts w:ascii="Times New Roman"/>
          <w:b w:val="false"/>
          <w:i w:val="false"/>
          <w:color w:val="000000"/>
          <w:sz w:val="28"/>
        </w:rPr>
        <w:t xml:space="preserve">
ТАУАРЛЫҚ КАССИР </w:t>
      </w:r>
      <w:r>
        <w:br/>
      </w:r>
      <w:r>
        <w:rPr>
          <w:rFonts w:ascii="Times New Roman"/>
          <w:b w:val="false"/>
          <w:i w:val="false"/>
          <w:color w:val="000000"/>
          <w:sz w:val="28"/>
        </w:rPr>
        <w:t xml:space="preserve">
БЕРУ КЕЗІНДЕ СОҢҒЫ ЕСЕП БОЙЫНША ТӨЛЕДІ:___________________ т. </w:t>
      </w:r>
      <w:r>
        <w:br/>
      </w:r>
      <w:r>
        <w:rPr>
          <w:rFonts w:ascii="Times New Roman"/>
          <w:b w:val="false"/>
          <w:i w:val="false"/>
          <w:color w:val="000000"/>
          <w:sz w:val="28"/>
        </w:rPr>
        <w:t xml:space="preserve">
Жеткіліксізі ______________т. Артығы ______________т. </w:t>
      </w:r>
      <w:r>
        <w:br/>
      </w:r>
      <w:r>
        <w:rPr>
          <w:rFonts w:ascii="Times New Roman"/>
          <w:b w:val="false"/>
          <w:i w:val="false"/>
          <w:color w:val="000000"/>
          <w:sz w:val="28"/>
        </w:rPr>
        <w:t xml:space="preserve">
Төлеуші__________________________________________(________________) </w:t>
      </w:r>
      <w:r>
        <w:br/>
      </w:r>
      <w:r>
        <w:rPr>
          <w:rFonts w:ascii="Times New Roman"/>
          <w:b w:val="false"/>
          <w:i w:val="false"/>
          <w:color w:val="000000"/>
          <w:sz w:val="28"/>
        </w:rPr>
        <w:t xml:space="preserve">
Есеп айырысу түрі_____________________ (___) </w:t>
      </w:r>
      <w:r>
        <w:br/>
      </w:r>
      <w:r>
        <w:rPr>
          <w:rFonts w:ascii="Times New Roman"/>
          <w:b w:val="false"/>
          <w:i w:val="false"/>
          <w:color w:val="000000"/>
          <w:sz w:val="28"/>
        </w:rPr>
        <w:t xml:space="preserve">
Төлемдер нысаны:_____________________________________ </w:t>
      </w:r>
      <w:r>
        <w:br/>
      </w:r>
      <w:r>
        <w:rPr>
          <w:rFonts w:ascii="Times New Roman"/>
          <w:b w:val="false"/>
          <w:i w:val="false"/>
          <w:color w:val="000000"/>
          <w:sz w:val="28"/>
        </w:rPr>
        <w:t xml:space="preserve">
    ТАУАРЛЫҚ КАССИР_________________ </w:t>
      </w:r>
      <w:r>
        <w:br/>
      </w:r>
      <w:r>
        <w:rPr>
          <w:rFonts w:ascii="Times New Roman"/>
          <w:b w:val="false"/>
          <w:i w:val="false"/>
          <w:color w:val="000000"/>
          <w:sz w:val="28"/>
        </w:rPr>
        <w:t xml:space="preserve">
Жүк тасымалдауға қабылданды </w:t>
      </w:r>
      <w:r>
        <w:br/>
      </w:r>
      <w:r>
        <w:rPr>
          <w:rFonts w:ascii="Times New Roman"/>
          <w:b w:val="false"/>
          <w:i w:val="false"/>
          <w:color w:val="000000"/>
          <w:sz w:val="28"/>
        </w:rPr>
        <w:t xml:space="preserve">
             УАҚЫТ ТУРАЛЫ КҮНТІЗБЕЛІК МӨРҚАЛЫПТАР </w:t>
      </w:r>
      <w:r>
        <w:br/>
      </w:r>
      <w:r>
        <w:rPr>
          <w:rFonts w:ascii="Times New Roman"/>
          <w:b w:val="false"/>
          <w:i w:val="false"/>
          <w:color w:val="000000"/>
          <w:sz w:val="28"/>
        </w:rPr>
        <w:t xml:space="preserve">
Жүкті тасымалдауға қабылдау  Т.Ж.-ның жүкті түсіруі </w:t>
      </w:r>
      <w:r>
        <w:br/>
      </w:r>
      <w:r>
        <w:rPr>
          <w:rFonts w:ascii="Times New Roman"/>
          <w:b w:val="false"/>
          <w:i w:val="false"/>
          <w:color w:val="000000"/>
          <w:sz w:val="28"/>
        </w:rPr>
        <w:t xml:space="preserve">
Жүкті беруді ресімдеу немесе алушының құралдарымен түсіруге әкелу </w:t>
      </w:r>
    </w:p>
    <w:p>
      <w:pPr>
        <w:spacing w:after="0"/>
        <w:ind w:left="0"/>
        <w:jc w:val="both"/>
      </w:pPr>
      <w:r>
        <w:rPr>
          <w:rFonts w:ascii="Times New Roman"/>
          <w:b w:val="false"/>
          <w:i w:val="false"/>
          <w:color w:val="000000"/>
          <w:sz w:val="28"/>
        </w:rPr>
        <w:t xml:space="preserve">    ТАСЫМАЛДАУШЫНЫҢ БЕЛГІЛЕРІ </w:t>
      </w:r>
      <w:r>
        <w:br/>
      </w:r>
      <w:r>
        <w:rPr>
          <w:rFonts w:ascii="Times New Roman"/>
          <w:b w:val="false"/>
          <w:i w:val="false"/>
          <w:color w:val="000000"/>
          <w:sz w:val="28"/>
        </w:rPr>
        <w:t xml:space="preserve">
    ЖҮКТІҢ БЕРІЛГЕНІ ТУРАЛЫ БЕЛГІЛЕР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Жүктерді маршрутпен немесе вагондар тобымен </w:t>
      </w:r>
      <w:r>
        <w:br/>
      </w:r>
      <w:r>
        <w:rPr>
          <w:rFonts w:ascii="Times New Roman"/>
          <w:b w:val="false"/>
          <w:i w:val="false"/>
          <w:color w:val="000000"/>
          <w:sz w:val="28"/>
        </w:rPr>
        <w:t xml:space="preserve">
          тасымалдауға арналған (құймалыдан басқа) </w:t>
      </w:r>
      <w:r>
        <w:br/>
      </w:r>
      <w:r>
        <w:rPr>
          <w:rFonts w:ascii="Times New Roman"/>
          <w:b w:val="false"/>
          <w:i w:val="false"/>
          <w:color w:val="000000"/>
          <w:sz w:val="28"/>
        </w:rPr>
        <w:t xml:space="preserve">
                ГУ-27-У-ВЦ нысанды жүкқағазы </w:t>
      </w:r>
    </w:p>
    <w:p>
      <w:pPr>
        <w:spacing w:after="0"/>
        <w:ind w:left="0"/>
        <w:jc w:val="both"/>
      </w:pPr>
      <w:r>
        <w:rPr>
          <w:rFonts w:ascii="Times New Roman"/>
          <w:b w:val="false"/>
          <w:i w:val="false"/>
          <w:color w:val="000000"/>
          <w:sz w:val="28"/>
        </w:rPr>
        <w:t xml:space="preserve">    АЙРЫҚША БЕЛГІЛЕРІ: </w:t>
      </w:r>
      <w:r>
        <w:br/>
      </w:r>
      <w:r>
        <w:rPr>
          <w:rFonts w:ascii="Times New Roman"/>
          <w:b w:val="false"/>
          <w:i w:val="false"/>
          <w:color w:val="000000"/>
          <w:sz w:val="28"/>
        </w:rPr>
        <w:t xml:space="preserve">
    N жоспар бойынша     тиеу     тағайындалған    Виза нөмірі </w:t>
      </w:r>
      <w:r>
        <w:br/>
      </w:r>
      <w:r>
        <w:rPr>
          <w:rFonts w:ascii="Times New Roman"/>
          <w:b w:val="false"/>
          <w:i w:val="false"/>
          <w:color w:val="000000"/>
          <w:sz w:val="28"/>
        </w:rPr>
        <w:t xml:space="preserve">
    Станция бастығы__________________ </w:t>
      </w:r>
    </w:p>
    <w:p>
      <w:pPr>
        <w:spacing w:after="0"/>
        <w:ind w:left="0"/>
        <w:jc w:val="both"/>
      </w:pPr>
      <w:r>
        <w:rPr>
          <w:rFonts w:ascii="Times New Roman"/>
          <w:b w:val="false"/>
          <w:i w:val="false"/>
          <w:color w:val="000000"/>
          <w:sz w:val="28"/>
        </w:rPr>
        <w:t xml:space="preserve">                                ГУ-27-У-ВЦ (есеп ГУ-27 бойынша) </w:t>
      </w:r>
    </w:p>
    <w:p>
      <w:pPr>
        <w:spacing w:after="0"/>
        <w:ind w:left="0"/>
        <w:jc w:val="both"/>
      </w:pPr>
      <w:r>
        <w:rPr>
          <w:rFonts w:ascii="Times New Roman"/>
          <w:b/>
          <w:i w:val="false"/>
          <w:color w:val="000000"/>
          <w:sz w:val="28"/>
        </w:rPr>
        <w:t xml:space="preserve">               ӘМБЕБАП ЖҮКҚАҒАЗ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 маршрутқа_ _вагондар тобына_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ҚАТЫНАС </w:t>
      </w:r>
      <w:r>
        <w:br/>
      </w:r>
      <w:r>
        <w:rPr>
          <w:rFonts w:ascii="Times New Roman"/>
          <w:b w:val="false"/>
          <w:i w:val="false"/>
          <w:color w:val="000000"/>
          <w:sz w:val="28"/>
        </w:rPr>
        <w:t xml:space="preserve">
         Жылдамдығы                  Тжк. маркасы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станциясы       Коды      Тағайындалу станциясы    Коды </w:t>
      </w:r>
      <w:r>
        <w:br/>
      </w:r>
      <w:r>
        <w:rPr>
          <w:rFonts w:ascii="Times New Roman"/>
          <w:b w:val="false"/>
          <w:i w:val="false"/>
          <w:color w:val="000000"/>
          <w:sz w:val="28"/>
        </w:rPr>
        <w:t xml:space="preserve">
Жөнелтуші               Коды      Алушы                    Коды </w:t>
      </w:r>
      <w:r>
        <w:br/>
      </w:r>
      <w:r>
        <w:rPr>
          <w:rFonts w:ascii="Times New Roman"/>
          <w:b w:val="false"/>
          <w:i w:val="false"/>
          <w:color w:val="000000"/>
          <w:sz w:val="28"/>
        </w:rPr>
        <w:t xml:space="preserve">
Жөнелтушінің ОКПО-сы              Алушының ОКПО-сы </w:t>
      </w:r>
      <w:r>
        <w:br/>
      </w:r>
      <w:r>
        <w:rPr>
          <w:rFonts w:ascii="Times New Roman"/>
          <w:b w:val="false"/>
          <w:i w:val="false"/>
          <w:color w:val="000000"/>
          <w:sz w:val="28"/>
        </w:rPr>
        <w:t xml:space="preserve">
Оның мекен-жайы                   Оның мекен-жайы </w:t>
      </w:r>
      <w:r>
        <w:br/>
      </w:r>
      <w:r>
        <w:rPr>
          <w:rFonts w:ascii="Times New Roman"/>
          <w:b w:val="false"/>
          <w:i w:val="false"/>
          <w:color w:val="000000"/>
          <w:sz w:val="28"/>
        </w:rPr>
        <w:t xml:space="preserve">
Төлеуші                           Коды </w:t>
      </w:r>
      <w:r>
        <w:br/>
      </w:r>
      <w:r>
        <w:rPr>
          <w:rFonts w:ascii="Times New Roman"/>
          <w:b w:val="false"/>
          <w:i w:val="false"/>
          <w:color w:val="000000"/>
          <w:sz w:val="28"/>
        </w:rPr>
        <w:t xml:space="preserve">
Банк деректемелері: </w:t>
      </w:r>
      <w:r>
        <w:br/>
      </w:r>
      <w:r>
        <w:rPr>
          <w:rFonts w:ascii="Times New Roman"/>
          <w:b w:val="false"/>
          <w:i w:val="false"/>
          <w:color w:val="000000"/>
          <w:sz w:val="28"/>
        </w:rPr>
        <w:t xml:space="preserve">
           Банктің N орталықтандырылған есептер туралы анықтамасы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 ТУРАЛЫ МӘЛІМЕТТЕР </w:t>
      </w:r>
      <w:r>
        <w:br/>
      </w:r>
      <w:r>
        <w:rPr>
          <w:rFonts w:ascii="Times New Roman"/>
          <w:b w:val="false"/>
          <w:i w:val="false"/>
          <w:color w:val="000000"/>
          <w:sz w:val="28"/>
        </w:rPr>
        <w:t xml:space="preserve">
Жөнелтушінің белгі-  Жүктің   Орындар саны         Жүк массасы, кг- </w:t>
      </w:r>
      <w:r>
        <w:br/>
      </w:r>
      <w:r>
        <w:rPr>
          <w:rFonts w:ascii="Times New Roman"/>
          <w:b w:val="false"/>
          <w:i w:val="false"/>
          <w:color w:val="000000"/>
          <w:sz w:val="28"/>
        </w:rPr>
        <w:t xml:space="preserve">
лері мен таңбалары   атауы    Оралуы (пакет/орын)  мен анықталған: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ЖИЫНТЫҚ МАССАСЫ: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Массасы анықталған:  Массаны анықтау тәсілі: </w:t>
      </w:r>
      <w:r>
        <w:br/>
      </w:r>
      <w:r>
        <w:rPr>
          <w:rFonts w:ascii="Times New Roman"/>
          <w:b w:val="false"/>
          <w:i w:val="false"/>
          <w:color w:val="000000"/>
          <w:sz w:val="28"/>
        </w:rPr>
        <w:t xml:space="preserve">
Тиеу құралдарымен:   Қабылдаушы-тапсырушы      Тасымалдаушы 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Жүкқағазға енгізілген мәліметтердің дұрыстығына жауап беремін. </w:t>
      </w:r>
      <w:r>
        <w:br/>
      </w:r>
      <w:r>
        <w:rPr>
          <w:rFonts w:ascii="Times New Roman"/>
          <w:b w:val="false"/>
          <w:i w:val="false"/>
          <w:color w:val="000000"/>
          <w:sz w:val="28"/>
        </w:rPr>
        <w:t xml:space="preserve">
Жөнелтуші: _______ </w:t>
      </w:r>
      <w:r>
        <w:br/>
      </w:r>
      <w:r>
        <w:rPr>
          <w:rFonts w:ascii="Times New Roman"/>
          <w:b w:val="false"/>
          <w:i w:val="false"/>
          <w:color w:val="000000"/>
          <w:sz w:val="28"/>
        </w:rPr>
        <w:t xml:space="preserve">
Жүк: ТАРАУҒА:                 ПАРАГРАФҚА: сәйкес орналастырылған </w:t>
      </w:r>
      <w:r>
        <w:br/>
      </w:r>
      <w:r>
        <w:rPr>
          <w:rFonts w:ascii="Times New Roman"/>
          <w:b w:val="false"/>
          <w:i w:val="false"/>
          <w:color w:val="000000"/>
          <w:sz w:val="28"/>
        </w:rPr>
        <w:t xml:space="preserve">
                            және бекітілген </w:t>
      </w:r>
      <w:r>
        <w:br/>
      </w:r>
      <w:r>
        <w:rPr>
          <w:rFonts w:ascii="Times New Roman"/>
          <w:b w:val="false"/>
          <w:i w:val="false"/>
          <w:color w:val="000000"/>
          <w:sz w:val="28"/>
        </w:rPr>
        <w:t xml:space="preserve">
Жөнелтуші: _______            Тасымалдаушы: 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ТАРИФТІК БЕЛГІЛЕР:  Кодтары   Пр.зам.ваг.   Ауыстырусыз  Жүк сыныбы </w:t>
      </w:r>
      <w:r>
        <w:br/>
      </w:r>
      <w:r>
        <w:rPr>
          <w:rFonts w:ascii="Times New Roman"/>
          <w:b w:val="false"/>
          <w:i w:val="false"/>
          <w:color w:val="000000"/>
          <w:sz w:val="28"/>
        </w:rPr>
        <w:t xml:space="preserve">
Тобы, поз. Схемасы  Коэф.тар: Жөнелту түрі. Қашық.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ВАГОН ТУРАЛЫ МӘЛІМЕТТЕР:                   ТАСЫМАЛДАУ АҚЫСЫ, Т. </w:t>
      </w:r>
      <w:r>
        <w:br/>
      </w:r>
      <w:r>
        <w:rPr>
          <w:rFonts w:ascii="Times New Roman"/>
          <w:b w:val="false"/>
          <w:i w:val="false"/>
          <w:color w:val="000000"/>
          <w:sz w:val="28"/>
        </w:rPr>
        <w:t xml:space="preserve">
Вагонның түрі, N Рол Г/п О МАССАСЫ Саны Пр П. Ескерту </w:t>
      </w:r>
      <w:r>
        <w:br/>
      </w:r>
      <w:r>
        <w:rPr>
          <w:rFonts w:ascii="Times New Roman"/>
          <w:b w:val="false"/>
          <w:i w:val="false"/>
          <w:color w:val="000000"/>
          <w:sz w:val="28"/>
        </w:rPr>
        <w:t xml:space="preserve">
ЖӨНЕЛТУ КЕЗІНДЕ </w:t>
      </w:r>
      <w:r>
        <w:br/>
      </w:r>
      <w:r>
        <w:rPr>
          <w:rFonts w:ascii="Times New Roman"/>
          <w:b w:val="false"/>
          <w:i w:val="false"/>
          <w:color w:val="000000"/>
          <w:sz w:val="28"/>
        </w:rPr>
        <w:t xml:space="preserve">
БЕРУ КЕЗІНДЕ </w:t>
      </w:r>
      <w:r>
        <w:br/>
      </w:r>
      <w:r>
        <w:rPr>
          <w:rFonts w:ascii="Times New Roman"/>
          <w:b w:val="false"/>
          <w:i w:val="false"/>
          <w:color w:val="000000"/>
          <w:sz w:val="28"/>
        </w:rPr>
        <w:t xml:space="preserve">
Пп. Ваг.   Си кг орындар ов 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ЖИЫНТЫҒЫ: Вагондар Нетто кг Ыдыс кг.Брутто кг  Тар._____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ЖӨНЕЛТУ КЕЗІНДЕ ӨНДІРІЛГЕН:                        т. </w:t>
      </w:r>
      <w:r>
        <w:br/>
      </w:r>
      <w:r>
        <w:rPr>
          <w:rFonts w:ascii="Times New Roman"/>
          <w:b w:val="false"/>
          <w:i w:val="false"/>
          <w:color w:val="000000"/>
          <w:sz w:val="28"/>
        </w:rPr>
        <w:t xml:space="preserve">
Есеп айырысу түрі </w:t>
      </w:r>
      <w:r>
        <w:br/>
      </w:r>
      <w:r>
        <w:rPr>
          <w:rFonts w:ascii="Times New Roman"/>
          <w:b w:val="false"/>
          <w:i w:val="false"/>
          <w:color w:val="000000"/>
          <w:sz w:val="28"/>
        </w:rPr>
        <w:t xml:space="preserve">
Төлемдер нысаны: </w:t>
      </w:r>
      <w:r>
        <w:br/>
      </w:r>
      <w:r>
        <w:rPr>
          <w:rFonts w:ascii="Times New Roman"/>
          <w:b w:val="false"/>
          <w:i w:val="false"/>
          <w:color w:val="000000"/>
          <w:sz w:val="28"/>
        </w:rPr>
        <w:t xml:space="preserve">
                      ТАУАРЛЫҚ КАССИР </w:t>
      </w:r>
      <w:r>
        <w:br/>
      </w:r>
      <w:r>
        <w:rPr>
          <w:rFonts w:ascii="Times New Roman"/>
          <w:b w:val="false"/>
          <w:i w:val="false"/>
          <w:color w:val="000000"/>
          <w:sz w:val="28"/>
        </w:rPr>
        <w:t xml:space="preserve">
БЕРУ КЕЗІНДЕ СОҢҒЫ ЕСЕП БОЙЫНША ТӨЛЕДІ:___________________ т. </w:t>
      </w:r>
      <w:r>
        <w:br/>
      </w:r>
      <w:r>
        <w:rPr>
          <w:rFonts w:ascii="Times New Roman"/>
          <w:b w:val="false"/>
          <w:i w:val="false"/>
          <w:color w:val="000000"/>
          <w:sz w:val="28"/>
        </w:rPr>
        <w:t xml:space="preserve">
Жеткіліксізі ______________т. Артығы ______________т. </w:t>
      </w:r>
      <w:r>
        <w:br/>
      </w:r>
      <w:r>
        <w:rPr>
          <w:rFonts w:ascii="Times New Roman"/>
          <w:b w:val="false"/>
          <w:i w:val="false"/>
          <w:color w:val="000000"/>
          <w:sz w:val="28"/>
        </w:rPr>
        <w:t xml:space="preserve">
Төлеуші _________________________________________(________________) </w:t>
      </w:r>
      <w:r>
        <w:br/>
      </w:r>
      <w:r>
        <w:rPr>
          <w:rFonts w:ascii="Times New Roman"/>
          <w:b w:val="false"/>
          <w:i w:val="false"/>
          <w:color w:val="000000"/>
          <w:sz w:val="28"/>
        </w:rPr>
        <w:t xml:space="preserve">
Есеп айырысу түрі______________ (___) Төлемдер нысаны:____________ </w:t>
      </w:r>
      <w:r>
        <w:br/>
      </w:r>
      <w:r>
        <w:rPr>
          <w:rFonts w:ascii="Times New Roman"/>
          <w:b w:val="false"/>
          <w:i w:val="false"/>
          <w:color w:val="000000"/>
          <w:sz w:val="28"/>
        </w:rPr>
        <w:t xml:space="preserve">
                    ТАУАРЛЫҚ КАССИР_________________ </w:t>
      </w:r>
    </w:p>
    <w:p>
      <w:pPr>
        <w:spacing w:after="0"/>
        <w:ind w:left="0"/>
        <w:jc w:val="both"/>
      </w:pPr>
      <w:r>
        <w:rPr>
          <w:rFonts w:ascii="Times New Roman"/>
          <w:b w:val="false"/>
          <w:i w:val="false"/>
          <w:color w:val="000000"/>
          <w:sz w:val="28"/>
        </w:rPr>
        <w:t xml:space="preserve">Жүк тасымалдауға қабылданды </w:t>
      </w:r>
    </w:p>
    <w:p>
      <w:pPr>
        <w:spacing w:after="0"/>
        <w:ind w:left="0"/>
        <w:jc w:val="both"/>
      </w:pPr>
      <w:r>
        <w:rPr>
          <w:rFonts w:ascii="Times New Roman"/>
          <w:b w:val="false"/>
          <w:i w:val="false"/>
          <w:color w:val="000000"/>
          <w:sz w:val="28"/>
        </w:rPr>
        <w:t xml:space="preserve">            УАҚЫТ ТУРАЛЫ КҮНТІЗБЕЛІК МӨРҚАЛЫПТАР </w:t>
      </w:r>
      <w:r>
        <w:br/>
      </w:r>
      <w:r>
        <w:rPr>
          <w:rFonts w:ascii="Times New Roman"/>
          <w:b w:val="false"/>
          <w:i w:val="false"/>
          <w:color w:val="000000"/>
          <w:sz w:val="28"/>
        </w:rPr>
        <w:t xml:space="preserve">
    Жүкті тасымалдауға қабылдау Т.Ж.-ның жүкті түсіруі </w:t>
      </w:r>
      <w:r>
        <w:br/>
      </w:r>
      <w:r>
        <w:rPr>
          <w:rFonts w:ascii="Times New Roman"/>
          <w:b w:val="false"/>
          <w:i w:val="false"/>
          <w:color w:val="000000"/>
          <w:sz w:val="28"/>
        </w:rPr>
        <w:t xml:space="preserve">
Жүкті беруді ресімдеу немесе алушының құралдарымен түсіруге әкелу </w:t>
      </w:r>
    </w:p>
    <w:p>
      <w:pPr>
        <w:spacing w:after="0"/>
        <w:ind w:left="0"/>
        <w:jc w:val="both"/>
      </w:pPr>
      <w:r>
        <w:rPr>
          <w:rFonts w:ascii="Times New Roman"/>
          <w:b w:val="false"/>
          <w:i w:val="false"/>
          <w:color w:val="000000"/>
          <w:sz w:val="28"/>
        </w:rPr>
        <w:t xml:space="preserve">     МАГИСТРАЛЬДЫҚ ТЕМІР ЖОЛ ЖЕЛІСІ ОПЕРАТОРЫНЫҢ БЕЛГІЛЕРІ </w:t>
      </w:r>
    </w:p>
    <w:p>
      <w:pPr>
        <w:spacing w:after="0"/>
        <w:ind w:left="0"/>
        <w:jc w:val="both"/>
      </w:pPr>
      <w:r>
        <w:rPr>
          <w:rFonts w:ascii="Times New Roman"/>
          <w:b w:val="false"/>
          <w:i w:val="false"/>
          <w:color w:val="000000"/>
          <w:sz w:val="28"/>
        </w:rPr>
        <w:t xml:space="preserve">N_______________ вагон N_______________ вагон N_______________ вагон </w:t>
      </w:r>
      <w:r>
        <w:br/>
      </w:r>
      <w:r>
        <w:rPr>
          <w:rFonts w:ascii="Times New Roman"/>
          <w:b w:val="false"/>
          <w:i w:val="false"/>
          <w:color w:val="000000"/>
          <w:sz w:val="28"/>
        </w:rPr>
        <w:t xml:space="preserve">
т.ж-ның __станциясында т.ж-ның __станциясында т.ж-ның __станциясында </w:t>
      </w:r>
      <w:r>
        <w:br/>
      </w:r>
      <w:r>
        <w:rPr>
          <w:rFonts w:ascii="Times New Roman"/>
          <w:b w:val="false"/>
          <w:i w:val="false"/>
          <w:color w:val="000000"/>
          <w:sz w:val="28"/>
        </w:rPr>
        <w:t xml:space="preserve">
_______ себебі бойынша _______ себебі бойынша _______ себебі бойынша </w:t>
      </w:r>
      <w:r>
        <w:br/>
      </w:r>
      <w:r>
        <w:rPr>
          <w:rFonts w:ascii="Times New Roman"/>
          <w:b w:val="false"/>
          <w:i w:val="false"/>
          <w:color w:val="000000"/>
          <w:sz w:val="28"/>
        </w:rPr>
        <w:t xml:space="preserve">
ажыратылған            ажыратылған            ажыратылған </w:t>
      </w:r>
      <w:r>
        <w:br/>
      </w:r>
      <w:r>
        <w:rPr>
          <w:rFonts w:ascii="Times New Roman"/>
          <w:b w:val="false"/>
          <w:i w:val="false"/>
          <w:color w:val="000000"/>
          <w:sz w:val="28"/>
        </w:rPr>
        <w:t xml:space="preserve">
____________ жалпы     ____________ жалпы     ____________ жалпы </w:t>
      </w:r>
      <w:r>
        <w:br/>
      </w:r>
      <w:r>
        <w:rPr>
          <w:rFonts w:ascii="Times New Roman"/>
          <w:b w:val="false"/>
          <w:i w:val="false"/>
          <w:color w:val="000000"/>
          <w:sz w:val="28"/>
        </w:rPr>
        <w:t xml:space="preserve">
нысандағы N __________ нысандағы N __________ нысандағы N __________ </w:t>
      </w:r>
      <w:r>
        <w:br/>
      </w:r>
      <w:r>
        <w:rPr>
          <w:rFonts w:ascii="Times New Roman"/>
          <w:b w:val="false"/>
          <w:i w:val="false"/>
          <w:color w:val="000000"/>
          <w:sz w:val="28"/>
        </w:rPr>
        <w:t xml:space="preserve">
акт жасалған           акт жасалған           акт жасалған </w:t>
      </w:r>
      <w:r>
        <w:br/>
      </w:r>
      <w:r>
        <w:rPr>
          <w:rFonts w:ascii="Times New Roman"/>
          <w:b w:val="false"/>
          <w:i w:val="false"/>
          <w:color w:val="000000"/>
          <w:sz w:val="28"/>
        </w:rPr>
        <w:t xml:space="preserve">
   Станция бастығы        Станция бастығы        Станция бастығы </w:t>
      </w:r>
      <w:r>
        <w:br/>
      </w:r>
      <w:r>
        <w:rPr>
          <w:rFonts w:ascii="Times New Roman"/>
          <w:b w:val="false"/>
          <w:i w:val="false"/>
          <w:color w:val="000000"/>
          <w:sz w:val="28"/>
        </w:rPr>
        <w:t xml:space="preserve">
______________________ ______________________ ______________________ </w:t>
      </w:r>
      <w:r>
        <w:br/>
      </w:r>
      <w:r>
        <w:rPr>
          <w:rFonts w:ascii="Times New Roman"/>
          <w:b w:val="false"/>
          <w:i w:val="false"/>
          <w:color w:val="000000"/>
          <w:sz w:val="28"/>
        </w:rPr>
        <w:t xml:space="preserve">
Вагонды ажырату        Вагонды ажырату        Вагонды ажырату </w:t>
      </w:r>
      <w:r>
        <w:br/>
      </w:r>
      <w:r>
        <w:rPr>
          <w:rFonts w:ascii="Times New Roman"/>
          <w:b w:val="false"/>
          <w:i w:val="false"/>
          <w:color w:val="000000"/>
          <w:sz w:val="28"/>
        </w:rPr>
        <w:t xml:space="preserve">
станциясының мөрқалыбы станциясының мөрқалыбы станциясының мөрқалыбы </w:t>
      </w:r>
    </w:p>
    <w:p>
      <w:pPr>
        <w:spacing w:after="0"/>
        <w:ind w:left="0"/>
        <w:jc w:val="both"/>
      </w:pPr>
      <w:r>
        <w:rPr>
          <w:rFonts w:ascii="Times New Roman"/>
          <w:b w:val="false"/>
          <w:i w:val="false"/>
          <w:color w:val="000000"/>
          <w:sz w:val="28"/>
        </w:rPr>
        <w:t xml:space="preserve">  Жүктерді әмбебап контейнерде тасымалдауға арналған </w:t>
      </w:r>
      <w:r>
        <w:br/>
      </w:r>
      <w:r>
        <w:rPr>
          <w:rFonts w:ascii="Times New Roman"/>
          <w:b w:val="false"/>
          <w:i w:val="false"/>
          <w:color w:val="000000"/>
          <w:sz w:val="28"/>
        </w:rPr>
        <w:t xml:space="preserve">
                ГУ-27-У-ВЦ нысанды жүкқағазы </w:t>
      </w:r>
    </w:p>
    <w:p>
      <w:pPr>
        <w:spacing w:after="0"/>
        <w:ind w:left="0"/>
        <w:jc w:val="both"/>
      </w:pPr>
      <w:r>
        <w:rPr>
          <w:rFonts w:ascii="Times New Roman"/>
          <w:b w:val="false"/>
          <w:i w:val="false"/>
          <w:color w:val="000000"/>
          <w:sz w:val="28"/>
        </w:rPr>
        <w:t xml:space="preserve">    АЙРЫҚША БЕЛГІЛЕРІ: </w:t>
      </w:r>
      <w:r>
        <w:br/>
      </w:r>
      <w:r>
        <w:rPr>
          <w:rFonts w:ascii="Times New Roman"/>
          <w:b w:val="false"/>
          <w:i w:val="false"/>
          <w:color w:val="000000"/>
          <w:sz w:val="28"/>
        </w:rPr>
        <w:t xml:space="preserve">
    N жоспар бойынша     тиеу     тағайындалған     Виза нөмірі </w:t>
      </w:r>
      <w:r>
        <w:br/>
      </w:r>
      <w:r>
        <w:rPr>
          <w:rFonts w:ascii="Times New Roman"/>
          <w:b w:val="false"/>
          <w:i w:val="false"/>
          <w:color w:val="000000"/>
          <w:sz w:val="28"/>
        </w:rPr>
        <w:t xml:space="preserve">
    Станция бастығы__________________ </w:t>
      </w:r>
    </w:p>
    <w:p>
      <w:pPr>
        <w:spacing w:after="0"/>
        <w:ind w:left="0"/>
        <w:jc w:val="both"/>
      </w:pPr>
      <w:r>
        <w:rPr>
          <w:rFonts w:ascii="Times New Roman"/>
          <w:b w:val="false"/>
          <w:i w:val="false"/>
          <w:color w:val="000000"/>
          <w:sz w:val="28"/>
        </w:rPr>
        <w:t xml:space="preserve">                                 ГУ-27-У-ВЦ (есеп ГУ-27 бойынша) </w:t>
      </w:r>
    </w:p>
    <w:p>
      <w:pPr>
        <w:spacing w:after="0"/>
        <w:ind w:left="0"/>
        <w:jc w:val="both"/>
      </w:pPr>
      <w:r>
        <w:rPr>
          <w:rFonts w:ascii="Times New Roman"/>
          <w:b w:val="false"/>
          <w:i w:val="false"/>
          <w:color w:val="000000"/>
          <w:sz w:val="28"/>
        </w:rPr>
        <w:t xml:space="preserve">                         ӘМБЕБАП ЖҮКҚАҒАЗ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Жүкті тасымалдауға_ әмбебап кнт_ мпс топпен_ кнт жөнелту_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ҚАТЫНАС </w:t>
      </w:r>
      <w:r>
        <w:br/>
      </w:r>
      <w:r>
        <w:rPr>
          <w:rFonts w:ascii="Times New Roman"/>
          <w:b w:val="false"/>
          <w:i w:val="false"/>
          <w:color w:val="000000"/>
          <w:sz w:val="28"/>
        </w:rPr>
        <w:t xml:space="preserve">
         Жылдамдығы                    Т.Ж. Маркасы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станциясы       Коды      Тағайындалу станциясы    Коды </w:t>
      </w:r>
      <w:r>
        <w:br/>
      </w:r>
      <w:r>
        <w:rPr>
          <w:rFonts w:ascii="Times New Roman"/>
          <w:b w:val="false"/>
          <w:i w:val="false"/>
          <w:color w:val="000000"/>
          <w:sz w:val="28"/>
        </w:rPr>
        <w:t xml:space="preserve">
Жөнелтуші               Коды      Алушы                    Коды </w:t>
      </w:r>
      <w:r>
        <w:br/>
      </w:r>
      <w:r>
        <w:rPr>
          <w:rFonts w:ascii="Times New Roman"/>
          <w:b w:val="false"/>
          <w:i w:val="false"/>
          <w:color w:val="000000"/>
          <w:sz w:val="28"/>
        </w:rPr>
        <w:t xml:space="preserve">
Жөнелтушінің ОКПО-сы              Алушының ОКПО-сы </w:t>
      </w:r>
      <w:r>
        <w:br/>
      </w:r>
      <w:r>
        <w:rPr>
          <w:rFonts w:ascii="Times New Roman"/>
          <w:b w:val="false"/>
          <w:i w:val="false"/>
          <w:color w:val="000000"/>
          <w:sz w:val="28"/>
        </w:rPr>
        <w:t xml:space="preserve">
Оның мекен-жайы                   Оның мекен-жайы </w:t>
      </w:r>
      <w:r>
        <w:br/>
      </w:r>
      <w:r>
        <w:rPr>
          <w:rFonts w:ascii="Times New Roman"/>
          <w:b w:val="false"/>
          <w:i w:val="false"/>
          <w:color w:val="000000"/>
          <w:sz w:val="28"/>
        </w:rPr>
        <w:t xml:space="preserve">
Төлеуші                           Коды </w:t>
      </w:r>
      <w:r>
        <w:br/>
      </w:r>
      <w:r>
        <w:rPr>
          <w:rFonts w:ascii="Times New Roman"/>
          <w:b w:val="false"/>
          <w:i w:val="false"/>
          <w:color w:val="000000"/>
          <w:sz w:val="28"/>
        </w:rPr>
        <w:t xml:space="preserve">
Банк деректемелері: </w:t>
      </w:r>
      <w:r>
        <w:br/>
      </w:r>
      <w:r>
        <w:rPr>
          <w:rFonts w:ascii="Times New Roman"/>
          <w:b w:val="false"/>
          <w:i w:val="false"/>
          <w:color w:val="000000"/>
          <w:sz w:val="28"/>
        </w:rPr>
        <w:t xml:space="preserve">
           Банктің N орталықтандырылған есептер туралы анықтамасы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 ТУРАЛЫ МӘЛІМЕТТЕР </w:t>
      </w:r>
      <w:r>
        <w:br/>
      </w:r>
      <w:r>
        <w:rPr>
          <w:rFonts w:ascii="Times New Roman"/>
          <w:b w:val="false"/>
          <w:i w:val="false"/>
          <w:color w:val="000000"/>
          <w:sz w:val="28"/>
        </w:rPr>
        <w:t xml:space="preserve">
Жөнелтушінің белгі-  Жүктің   Орындар саны         Жүк массасы, кг- </w:t>
      </w:r>
      <w:r>
        <w:br/>
      </w:r>
      <w:r>
        <w:rPr>
          <w:rFonts w:ascii="Times New Roman"/>
          <w:b w:val="false"/>
          <w:i w:val="false"/>
          <w:color w:val="000000"/>
          <w:sz w:val="28"/>
        </w:rPr>
        <w:t xml:space="preserve">
лері мен таңбалары   атауы    Оралуы (пакет/орын)  мен анықталған: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ЖИЫНТЫҚ МАССАСЫ: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Массасы анықталған:  Массаны анықтау тәсілі: </w:t>
      </w:r>
      <w:r>
        <w:br/>
      </w:r>
      <w:r>
        <w:rPr>
          <w:rFonts w:ascii="Times New Roman"/>
          <w:b w:val="false"/>
          <w:i w:val="false"/>
          <w:color w:val="000000"/>
          <w:sz w:val="28"/>
        </w:rPr>
        <w:t xml:space="preserve">
Тиеу құралдарымен:   Қабылдаушы-тапсырушы      Тасымалдаушы 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Контейнер N </w:t>
      </w:r>
      <w:r>
        <w:br/>
      </w:r>
      <w:r>
        <w:rPr>
          <w:rFonts w:ascii="Times New Roman"/>
          <w:b w:val="false"/>
          <w:i w:val="false"/>
          <w:color w:val="000000"/>
          <w:sz w:val="28"/>
        </w:rPr>
        <w:t xml:space="preserve">
Конт. үлгісі  Нетто кг  Конт.ыдысы кг  Брутто кг  Пломбалар  Саны </w:t>
      </w:r>
      <w:r>
        <w:br/>
      </w:r>
      <w:r>
        <w:rPr>
          <w:rFonts w:ascii="Times New Roman"/>
          <w:b w:val="false"/>
          <w:i w:val="false"/>
          <w:color w:val="000000"/>
          <w:sz w:val="28"/>
        </w:rPr>
        <w:t xml:space="preserve">
Нөмірі   Тариф                                           ЖИЫНТЫҒЫ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Жүкқағазға енгізілген мәліметтердің дұрыстығына жауап беремін. </w:t>
      </w:r>
      <w:r>
        <w:br/>
      </w:r>
      <w:r>
        <w:rPr>
          <w:rFonts w:ascii="Times New Roman"/>
          <w:b w:val="false"/>
          <w:i w:val="false"/>
          <w:color w:val="000000"/>
          <w:sz w:val="28"/>
        </w:rPr>
        <w:t xml:space="preserve">
Жөнелтуші: 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Контейнер осы жүкқағаз бойынша қабылданды. Датасы _________ </w:t>
      </w:r>
      <w:r>
        <w:br/>
      </w:r>
      <w:r>
        <w:rPr>
          <w:rFonts w:ascii="Times New Roman"/>
          <w:b w:val="false"/>
          <w:i w:val="false"/>
          <w:color w:val="000000"/>
          <w:sz w:val="28"/>
        </w:rPr>
        <w:t xml:space="preserve">
Қабылдаушы-тапсырушы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ТАРИФТІК БЕЛГІЛЕР:  Кодтары 00 00 00 00   Ваг.алм.белг. Жүк сыныбы </w:t>
      </w:r>
      <w:r>
        <w:br/>
      </w:r>
      <w:r>
        <w:rPr>
          <w:rFonts w:ascii="Times New Roman"/>
          <w:b w:val="false"/>
          <w:i w:val="false"/>
          <w:color w:val="000000"/>
          <w:sz w:val="28"/>
        </w:rPr>
        <w:t xml:space="preserve">
Тобы, поз.          Схемасы               Коэф.тар:     Жөнелту </w:t>
      </w:r>
      <w:r>
        <w:br/>
      </w:r>
      <w:r>
        <w:rPr>
          <w:rFonts w:ascii="Times New Roman"/>
          <w:b w:val="false"/>
          <w:i w:val="false"/>
          <w:color w:val="000000"/>
          <w:sz w:val="28"/>
        </w:rPr>
        <w:t xml:space="preserve">
                                                      түрі. Қашық.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ВАГОН ТУРАЛЫ МӘЛІМЕТТЕР: Секция N           ТАСЫМАЛДАУ АҚЫСЫ, Т. </w:t>
      </w:r>
      <w:r>
        <w:br/>
      </w:r>
      <w:r>
        <w:rPr>
          <w:rFonts w:ascii="Times New Roman"/>
          <w:b w:val="false"/>
          <w:i w:val="false"/>
          <w:color w:val="000000"/>
          <w:sz w:val="28"/>
        </w:rPr>
        <w:t xml:space="preserve">
Вагонның түрі, N Рол Г/п Ос ____ МАССАСЫ кг_______ Пр Не Об. </w:t>
      </w:r>
      <w:r>
        <w:br/>
      </w:r>
      <w:r>
        <w:rPr>
          <w:rFonts w:ascii="Times New Roman"/>
          <w:b w:val="false"/>
          <w:i w:val="false"/>
          <w:color w:val="000000"/>
          <w:sz w:val="28"/>
        </w:rPr>
        <w:t xml:space="preserve">
ЖӨНЕЛТУ КЕЗІНДЕ </w:t>
      </w:r>
      <w:r>
        <w:br/>
      </w:r>
      <w:r>
        <w:rPr>
          <w:rFonts w:ascii="Times New Roman"/>
          <w:b w:val="false"/>
          <w:i w:val="false"/>
          <w:color w:val="000000"/>
          <w:sz w:val="28"/>
        </w:rPr>
        <w:t xml:space="preserve">
БЕРУ КЕЗІНДЕ </w:t>
      </w:r>
      <w:r>
        <w:br/>
      </w:r>
      <w:r>
        <w:rPr>
          <w:rFonts w:ascii="Times New Roman"/>
          <w:b w:val="false"/>
          <w:i w:val="false"/>
          <w:color w:val="000000"/>
          <w:sz w:val="28"/>
        </w:rPr>
        <w:t xml:space="preserve">
ваг.             және НЕТТО ЫДЫС БРУТТО ов габ. куз.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 </w:t>
      </w:r>
      <w:r>
        <w:br/>
      </w:r>
      <w:r>
        <w:rPr>
          <w:rFonts w:ascii="Times New Roman"/>
          <w:b w:val="false"/>
          <w:i w:val="false"/>
          <w:color w:val="000000"/>
          <w:sz w:val="28"/>
        </w:rPr>
        <w:t xml:space="preserve">
                                            ЖИЫНТЫҒЫ: 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КЕЗІНДЕ ӨНДІРІЛГЕН:                   т. </w:t>
      </w:r>
      <w:r>
        <w:br/>
      </w:r>
      <w:r>
        <w:rPr>
          <w:rFonts w:ascii="Times New Roman"/>
          <w:b w:val="false"/>
          <w:i w:val="false"/>
          <w:color w:val="000000"/>
          <w:sz w:val="28"/>
        </w:rPr>
        <w:t xml:space="preserve">
Есеп айырысу түрі </w:t>
      </w:r>
      <w:r>
        <w:br/>
      </w:r>
      <w:r>
        <w:rPr>
          <w:rFonts w:ascii="Times New Roman"/>
          <w:b w:val="false"/>
          <w:i w:val="false"/>
          <w:color w:val="000000"/>
          <w:sz w:val="28"/>
        </w:rPr>
        <w:t xml:space="preserve">
Төлемдер нысаны: </w:t>
      </w:r>
      <w:r>
        <w:br/>
      </w:r>
      <w:r>
        <w:rPr>
          <w:rFonts w:ascii="Times New Roman"/>
          <w:b w:val="false"/>
          <w:i w:val="false"/>
          <w:color w:val="000000"/>
          <w:sz w:val="28"/>
        </w:rPr>
        <w:t xml:space="preserve">
ТАУАРЛЫҚ КАССИР </w:t>
      </w:r>
      <w:r>
        <w:br/>
      </w:r>
      <w:r>
        <w:rPr>
          <w:rFonts w:ascii="Times New Roman"/>
          <w:b w:val="false"/>
          <w:i w:val="false"/>
          <w:color w:val="000000"/>
          <w:sz w:val="28"/>
        </w:rPr>
        <w:t xml:space="preserve">
БЕРУ КЕЗІНДЕ СОҢҒЫ ЕСЕП БОЙЫНША ТӨЛЕДІ:___________________ т. </w:t>
      </w:r>
      <w:r>
        <w:br/>
      </w:r>
      <w:r>
        <w:rPr>
          <w:rFonts w:ascii="Times New Roman"/>
          <w:b w:val="false"/>
          <w:i w:val="false"/>
          <w:color w:val="000000"/>
          <w:sz w:val="28"/>
        </w:rPr>
        <w:t xml:space="preserve">
Жеткіліксізі ______________т. Артығы ______________т. </w:t>
      </w:r>
      <w:r>
        <w:br/>
      </w:r>
      <w:r>
        <w:rPr>
          <w:rFonts w:ascii="Times New Roman"/>
          <w:b w:val="false"/>
          <w:i w:val="false"/>
          <w:color w:val="000000"/>
          <w:sz w:val="28"/>
        </w:rPr>
        <w:t xml:space="preserve">
Төлеуші__________________________________________(________________) </w:t>
      </w:r>
      <w:r>
        <w:br/>
      </w:r>
      <w:r>
        <w:rPr>
          <w:rFonts w:ascii="Times New Roman"/>
          <w:b w:val="false"/>
          <w:i w:val="false"/>
          <w:color w:val="000000"/>
          <w:sz w:val="28"/>
        </w:rPr>
        <w:t xml:space="preserve">
Есеп айырысу түрі_____________________ (___) </w:t>
      </w:r>
      <w:r>
        <w:br/>
      </w:r>
      <w:r>
        <w:rPr>
          <w:rFonts w:ascii="Times New Roman"/>
          <w:b w:val="false"/>
          <w:i w:val="false"/>
          <w:color w:val="000000"/>
          <w:sz w:val="28"/>
        </w:rPr>
        <w:t xml:space="preserve">
Төлемдер нысаны:_____________________________________ </w:t>
      </w:r>
      <w:r>
        <w:br/>
      </w:r>
      <w:r>
        <w:rPr>
          <w:rFonts w:ascii="Times New Roman"/>
          <w:b w:val="false"/>
          <w:i w:val="false"/>
          <w:color w:val="000000"/>
          <w:sz w:val="28"/>
        </w:rPr>
        <w:t xml:space="preserve">
    ТАУАРЛЫҚ КАССИР_________________ </w:t>
      </w:r>
      <w:r>
        <w:br/>
      </w:r>
      <w:r>
        <w:rPr>
          <w:rFonts w:ascii="Times New Roman"/>
          <w:b w:val="false"/>
          <w:i w:val="false"/>
          <w:color w:val="000000"/>
          <w:sz w:val="28"/>
        </w:rPr>
        <w:t xml:space="preserve">
Жүк тасымалдауға қабылданды </w:t>
      </w:r>
      <w:r>
        <w:br/>
      </w:r>
      <w:r>
        <w:rPr>
          <w:rFonts w:ascii="Times New Roman"/>
          <w:b w:val="false"/>
          <w:i w:val="false"/>
          <w:color w:val="000000"/>
          <w:sz w:val="28"/>
        </w:rPr>
        <w:t xml:space="preserve">
          УАҚЫТ ТУРАЛЫ КҮНТІЗБЕЛІК МӨРҚАЛЫПТАР </w:t>
      </w:r>
      <w:r>
        <w:br/>
      </w:r>
      <w:r>
        <w:rPr>
          <w:rFonts w:ascii="Times New Roman"/>
          <w:b w:val="false"/>
          <w:i w:val="false"/>
          <w:color w:val="000000"/>
          <w:sz w:val="28"/>
        </w:rPr>
        <w:t xml:space="preserve">
Жүкті тасымалдауға қабылдау  Т.Ж.-ның жүкті түсіруі </w:t>
      </w:r>
      <w:r>
        <w:br/>
      </w:r>
      <w:r>
        <w:rPr>
          <w:rFonts w:ascii="Times New Roman"/>
          <w:b w:val="false"/>
          <w:i w:val="false"/>
          <w:color w:val="000000"/>
          <w:sz w:val="28"/>
        </w:rPr>
        <w:t xml:space="preserve">
Жүкті беруді ресімдеу немесе алушының құралдарымен түсіруге әкелу </w:t>
      </w:r>
    </w:p>
    <w:p>
      <w:pPr>
        <w:spacing w:after="0"/>
        <w:ind w:left="0"/>
        <w:jc w:val="both"/>
      </w:pPr>
      <w:r>
        <w:rPr>
          <w:rFonts w:ascii="Times New Roman"/>
          <w:b w:val="false"/>
          <w:i w:val="false"/>
          <w:color w:val="000000"/>
          <w:sz w:val="28"/>
        </w:rPr>
        <w:t xml:space="preserve">    ТАСЫМАЛДАУШЫНЫҢ БЕЛГІЛЕРІ </w:t>
      </w:r>
      <w:r>
        <w:br/>
      </w:r>
      <w:r>
        <w:rPr>
          <w:rFonts w:ascii="Times New Roman"/>
          <w:b w:val="false"/>
          <w:i w:val="false"/>
          <w:color w:val="000000"/>
          <w:sz w:val="28"/>
        </w:rPr>
        <w:t xml:space="preserve">
    ЖҮКТІҢ БЕРІЛГЕНІ ТУРАЛЫ БЕЛГІЛЕР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Жүктерді әмбебап контейнерде тасымалдауға </w:t>
      </w:r>
      <w:r>
        <w:br/>
      </w:r>
      <w:r>
        <w:rPr>
          <w:rFonts w:ascii="Times New Roman"/>
          <w:b w:val="false"/>
          <w:i w:val="false"/>
          <w:color w:val="000000"/>
          <w:sz w:val="28"/>
        </w:rPr>
        <w:t xml:space="preserve">
         арналған ГУ-27-У-ВЦ нысанды жол жүкқағазы </w:t>
      </w:r>
    </w:p>
    <w:p>
      <w:pPr>
        <w:spacing w:after="0"/>
        <w:ind w:left="0"/>
        <w:jc w:val="both"/>
      </w:pPr>
      <w:r>
        <w:rPr>
          <w:rFonts w:ascii="Times New Roman"/>
          <w:b w:val="false"/>
          <w:i w:val="false"/>
          <w:color w:val="000000"/>
          <w:sz w:val="28"/>
        </w:rPr>
        <w:t xml:space="preserve">Макет нөмірі_________   Қорап нөмірі_______   Келу кітабының нөмірі </w:t>
      </w:r>
      <w:r>
        <w:br/>
      </w:r>
      <w:r>
        <w:rPr>
          <w:rFonts w:ascii="Times New Roman"/>
          <w:b w:val="false"/>
          <w:i w:val="false"/>
          <w:color w:val="000000"/>
          <w:sz w:val="28"/>
        </w:rPr>
        <w:t xml:space="preserve">
ТЕХПД-ға АРНАЛҒАН КОДТАР: </w:t>
      </w:r>
      <w:r>
        <w:br/>
      </w:r>
      <w:r>
        <w:rPr>
          <w:rFonts w:ascii="Times New Roman"/>
          <w:b w:val="false"/>
          <w:i w:val="false"/>
          <w:color w:val="000000"/>
          <w:sz w:val="28"/>
        </w:rPr>
        <w:t xml:space="preserve">
АЙРЫҚША БЕЛГІЛЕРІ: </w:t>
      </w:r>
      <w:r>
        <w:br/>
      </w:r>
      <w:r>
        <w:rPr>
          <w:rFonts w:ascii="Times New Roman"/>
          <w:b w:val="false"/>
          <w:i w:val="false"/>
          <w:color w:val="000000"/>
          <w:sz w:val="28"/>
        </w:rPr>
        <w:t xml:space="preserve">
ТИЕУ ТҮРІ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Контейнерлік жөнелтімге арналған </w:t>
      </w:r>
      <w:r>
        <w:br/>
      </w:r>
      <w:r>
        <w:rPr>
          <w:rFonts w:ascii="Times New Roman"/>
          <w:b w:val="false"/>
          <w:i w:val="false"/>
          <w:color w:val="000000"/>
          <w:sz w:val="28"/>
        </w:rPr>
        <w:t xml:space="preserve">
ЖОЛ ЖҮКҚАҒАЗЫ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ҚАТЫНАС </w:t>
      </w:r>
      <w:r>
        <w:br/>
      </w:r>
      <w:r>
        <w:rPr>
          <w:rFonts w:ascii="Times New Roman"/>
          <w:b w:val="false"/>
          <w:i w:val="false"/>
          <w:color w:val="000000"/>
          <w:sz w:val="28"/>
        </w:rPr>
        <w:t xml:space="preserve">
Жеткізу мерзімі аяқталады                Жылдамдығы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станциясы     Коды     Тағайындалу станциясы    Коды </w:t>
      </w:r>
      <w:r>
        <w:br/>
      </w:r>
      <w:r>
        <w:rPr>
          <w:rFonts w:ascii="Times New Roman"/>
          <w:b w:val="false"/>
          <w:i w:val="false"/>
          <w:color w:val="000000"/>
          <w:sz w:val="28"/>
        </w:rPr>
        <w:t xml:space="preserve">
Жөнелтуші             Коды     Алушы                    Коды </w:t>
      </w:r>
      <w:r>
        <w:br/>
      </w:r>
      <w:r>
        <w:rPr>
          <w:rFonts w:ascii="Times New Roman"/>
          <w:b w:val="false"/>
          <w:i w:val="false"/>
          <w:color w:val="000000"/>
          <w:sz w:val="28"/>
        </w:rPr>
        <w:t xml:space="preserve">
Жөнелтушінің ОКПО-сы           Алушының ОКПО-сы </w:t>
      </w:r>
      <w:r>
        <w:br/>
      </w:r>
      <w:r>
        <w:rPr>
          <w:rFonts w:ascii="Times New Roman"/>
          <w:b w:val="false"/>
          <w:i w:val="false"/>
          <w:color w:val="000000"/>
          <w:sz w:val="28"/>
        </w:rPr>
        <w:t xml:space="preserve">
Оның мекен-жайы                Оның мекен-жайы </w:t>
      </w:r>
      <w:r>
        <w:br/>
      </w:r>
      <w:r>
        <w:rPr>
          <w:rFonts w:ascii="Times New Roman"/>
          <w:b w:val="false"/>
          <w:i w:val="false"/>
          <w:color w:val="000000"/>
          <w:sz w:val="28"/>
        </w:rPr>
        <w:t xml:space="preserve">
Төлеуші                                                 Коды </w:t>
      </w:r>
      <w:r>
        <w:br/>
      </w: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           Банктің N орталықтандырылған есептер туралы анықтамасы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 ТУРАЛЫ МӘЛІМЕТТЕР </w:t>
      </w:r>
      <w:r>
        <w:br/>
      </w:r>
      <w:r>
        <w:rPr>
          <w:rFonts w:ascii="Times New Roman"/>
          <w:b w:val="false"/>
          <w:i w:val="false"/>
          <w:color w:val="000000"/>
          <w:sz w:val="28"/>
        </w:rPr>
        <w:t xml:space="preserve">
Жөнелтушінің белгілері  Жүктің   Орындар саны   Жүк массасы, </w:t>
      </w:r>
      <w:r>
        <w:br/>
      </w:r>
      <w:r>
        <w:rPr>
          <w:rFonts w:ascii="Times New Roman"/>
          <w:b w:val="false"/>
          <w:i w:val="false"/>
          <w:color w:val="000000"/>
          <w:sz w:val="28"/>
        </w:rPr>
        <w:t xml:space="preserve">
мен таңбалары атауы     Оралуы   (пакет/орын)   кг-мен анықталған: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ЖИЫНТЫҚ МАССАСЫ: </w:t>
      </w:r>
      <w:r>
        <w:br/>
      </w:r>
      <w:r>
        <w:rPr>
          <w:rFonts w:ascii="Times New Roman"/>
          <w:b w:val="false"/>
          <w:i w:val="false"/>
          <w:color w:val="000000"/>
          <w:sz w:val="28"/>
        </w:rPr>
        <w:t xml:space="preserve">
Массасы анықталған:  Массаны анықтау тәсілі: </w:t>
      </w:r>
      <w:r>
        <w:br/>
      </w:r>
      <w:r>
        <w:rPr>
          <w:rFonts w:ascii="Times New Roman"/>
          <w:b w:val="false"/>
          <w:i w:val="false"/>
          <w:color w:val="000000"/>
          <w:sz w:val="28"/>
        </w:rPr>
        <w:t xml:space="preserve">
Тиеу құралдарымен:   Қабылдаушы-тапсырушы     Тасымалдаушы 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ПЛОМБАЛАР ТУРАЛЫ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ТАРИФТІК БЕЛГІЛЕР:  Кодтары 00 00 00 00   Пр.зам.ваг. Жүк сыныбы </w:t>
      </w:r>
      <w:r>
        <w:br/>
      </w:r>
      <w:r>
        <w:rPr>
          <w:rFonts w:ascii="Times New Roman"/>
          <w:b w:val="false"/>
          <w:i w:val="false"/>
          <w:color w:val="000000"/>
          <w:sz w:val="28"/>
        </w:rPr>
        <w:t xml:space="preserve">
Тобы, поз.          Схемасы               Коэф.тар:   Жөнелту түрі. </w:t>
      </w:r>
      <w:r>
        <w:br/>
      </w:r>
      <w:r>
        <w:rPr>
          <w:rFonts w:ascii="Times New Roman"/>
          <w:b w:val="false"/>
          <w:i w:val="false"/>
          <w:color w:val="000000"/>
          <w:sz w:val="28"/>
        </w:rPr>
        <w:t xml:space="preserve">
                                                    Қашық.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ВАГОН ТУРАЛЫ МӘЛІМЕТТЕР: Секция N              ТАСЫМАЛДАУ АҚЫСЫ, Т. </w:t>
      </w:r>
      <w:r>
        <w:br/>
      </w:r>
      <w:r>
        <w:rPr>
          <w:rFonts w:ascii="Times New Roman"/>
          <w:b w:val="false"/>
          <w:i w:val="false"/>
          <w:color w:val="000000"/>
          <w:sz w:val="28"/>
        </w:rPr>
        <w:t xml:space="preserve">
Вагонның түрі, N Рол Г/п Ос ____ МАССАСЫ кг_______ Пр Не Об. </w:t>
      </w:r>
      <w:r>
        <w:br/>
      </w:r>
      <w:r>
        <w:rPr>
          <w:rFonts w:ascii="Times New Roman"/>
          <w:b w:val="false"/>
          <w:i w:val="false"/>
          <w:color w:val="000000"/>
          <w:sz w:val="28"/>
        </w:rPr>
        <w:t xml:space="preserve">
ЖӨНЕЛТУ КЕЗІНДЕ </w:t>
      </w:r>
      <w:r>
        <w:br/>
      </w:r>
      <w:r>
        <w:rPr>
          <w:rFonts w:ascii="Times New Roman"/>
          <w:b w:val="false"/>
          <w:i w:val="false"/>
          <w:color w:val="000000"/>
          <w:sz w:val="28"/>
        </w:rPr>
        <w:t xml:space="preserve">
БЕРУ КЕЗІНДЕ </w:t>
      </w:r>
      <w:r>
        <w:br/>
      </w:r>
      <w:r>
        <w:rPr>
          <w:rFonts w:ascii="Times New Roman"/>
          <w:b w:val="false"/>
          <w:i w:val="false"/>
          <w:color w:val="000000"/>
          <w:sz w:val="28"/>
        </w:rPr>
        <w:t xml:space="preserve">
ваг.                 және НЕТТО ЫДЫС БРУТТО ов габ. куз.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КЕЗІНДЕ ӨНДІРІЛГЕН:                  т. </w:t>
      </w:r>
      <w:r>
        <w:br/>
      </w:r>
      <w:r>
        <w:rPr>
          <w:rFonts w:ascii="Times New Roman"/>
          <w:b w:val="false"/>
          <w:i w:val="false"/>
          <w:color w:val="000000"/>
          <w:sz w:val="28"/>
        </w:rPr>
        <w:t xml:space="preserve">
Есеп айырысу түрі </w:t>
      </w:r>
      <w:r>
        <w:br/>
      </w:r>
      <w:r>
        <w:rPr>
          <w:rFonts w:ascii="Times New Roman"/>
          <w:b w:val="false"/>
          <w:i w:val="false"/>
          <w:color w:val="000000"/>
          <w:sz w:val="28"/>
        </w:rPr>
        <w:t xml:space="preserve">
Төлемдер нысаны: </w:t>
      </w:r>
      <w:r>
        <w:br/>
      </w:r>
      <w:r>
        <w:rPr>
          <w:rFonts w:ascii="Times New Roman"/>
          <w:b w:val="false"/>
          <w:i w:val="false"/>
          <w:color w:val="000000"/>
          <w:sz w:val="28"/>
        </w:rPr>
        <w:t xml:space="preserve">
ТАУАРЛЫҚ КАССИР </w:t>
      </w:r>
      <w:r>
        <w:br/>
      </w:r>
      <w:r>
        <w:rPr>
          <w:rFonts w:ascii="Times New Roman"/>
          <w:b w:val="false"/>
          <w:i w:val="false"/>
          <w:color w:val="000000"/>
          <w:sz w:val="28"/>
        </w:rPr>
        <w:t xml:space="preserve">
БЕРУ КЕЗІНДЕ СОҢҒЫ ЕСЕП БОЙЫНША ТӨЛЕДІ:_____________ т. </w:t>
      </w:r>
      <w:r>
        <w:br/>
      </w:r>
      <w:r>
        <w:rPr>
          <w:rFonts w:ascii="Times New Roman"/>
          <w:b w:val="false"/>
          <w:i w:val="false"/>
          <w:color w:val="000000"/>
          <w:sz w:val="28"/>
        </w:rPr>
        <w:t xml:space="preserve">
Жеткіліксізі ______________ т. Артығы ______________ т. </w:t>
      </w:r>
      <w:r>
        <w:br/>
      </w:r>
      <w:r>
        <w:rPr>
          <w:rFonts w:ascii="Times New Roman"/>
          <w:b w:val="false"/>
          <w:i w:val="false"/>
          <w:color w:val="000000"/>
          <w:sz w:val="28"/>
        </w:rPr>
        <w:t xml:space="preserve">
Төлемдер тағайындалу станциясында N _______________ </w:t>
      </w:r>
      <w:r>
        <w:br/>
      </w:r>
      <w:r>
        <w:rPr>
          <w:rFonts w:ascii="Times New Roman"/>
          <w:b w:val="false"/>
          <w:i w:val="false"/>
          <w:color w:val="000000"/>
          <w:sz w:val="28"/>
        </w:rPr>
        <w:t xml:space="preserve">
бір реттік алымдар квитанциясы бойынша өндірілген </w:t>
      </w:r>
    </w:p>
    <w:p>
      <w:pPr>
        <w:spacing w:after="0"/>
        <w:ind w:left="0"/>
        <w:jc w:val="both"/>
      </w:pPr>
      <w:r>
        <w:rPr>
          <w:rFonts w:ascii="Times New Roman"/>
          <w:b w:val="false"/>
          <w:i w:val="false"/>
          <w:color w:val="000000"/>
          <w:sz w:val="28"/>
        </w:rPr>
        <w:t xml:space="preserve">                ТАУАРЛЫҚ КАССИР _______________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Төлеуші______________________________________________________ Коды </w:t>
      </w:r>
      <w:r>
        <w:br/>
      </w:r>
      <w:r>
        <w:rPr>
          <w:rFonts w:ascii="Times New Roman"/>
          <w:b w:val="false"/>
          <w:i w:val="false"/>
          <w:color w:val="000000"/>
          <w:sz w:val="28"/>
        </w:rPr>
        <w:t xml:space="preserve">
Алушының банктік деректемелері </w:t>
      </w:r>
      <w:r>
        <w:br/>
      </w:r>
      <w:r>
        <w:rPr>
          <w:rFonts w:ascii="Times New Roman"/>
          <w:b w:val="false"/>
          <w:i w:val="false"/>
          <w:color w:val="000000"/>
          <w:sz w:val="28"/>
        </w:rPr>
        <w:t xml:space="preserve">
Шот N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Жүкті __.__.____________ ж... ж. сенімхат бойынша алдым </w:t>
      </w:r>
      <w:r>
        <w:br/>
      </w:r>
      <w:r>
        <w:rPr>
          <w:rFonts w:ascii="Times New Roman"/>
          <w:b w:val="false"/>
          <w:i w:val="false"/>
          <w:color w:val="000000"/>
          <w:sz w:val="28"/>
        </w:rPr>
        <w:t xml:space="preserve">
Төлқұжат деректері __________________________________ </w:t>
      </w:r>
      <w:r>
        <w:br/>
      </w:r>
      <w:r>
        <w:rPr>
          <w:rFonts w:ascii="Times New Roman"/>
          <w:b w:val="false"/>
          <w:i w:val="false"/>
          <w:color w:val="000000"/>
          <w:sz w:val="28"/>
        </w:rPr>
        <w:t xml:space="preserve">
АЛУШЫНЫҢ ҚОЛХАТЫ ___________ ( ) </w:t>
      </w:r>
      <w:r>
        <w:br/>
      </w:r>
      <w:r>
        <w:rPr>
          <w:rFonts w:ascii="Times New Roman"/>
          <w:b w:val="false"/>
          <w:i w:val="false"/>
          <w:color w:val="000000"/>
          <w:sz w:val="28"/>
        </w:rPr>
        <w:t xml:space="preserve">
Жүк тасымалдауға қабылданды </w:t>
      </w:r>
      <w:r>
        <w:br/>
      </w:r>
      <w:r>
        <w:rPr>
          <w:rFonts w:ascii="Times New Roman"/>
          <w:b w:val="false"/>
          <w:i w:val="false"/>
          <w:color w:val="000000"/>
          <w:sz w:val="28"/>
        </w:rPr>
        <w:t xml:space="preserve">
ТАСЫМАЛДАУШЫНЫҢ БЕЛГІЛЕРІ </w:t>
      </w:r>
    </w:p>
    <w:p>
      <w:pPr>
        <w:spacing w:after="0"/>
        <w:ind w:left="0"/>
        <w:jc w:val="both"/>
      </w:pPr>
      <w:r>
        <w:rPr>
          <w:rFonts w:ascii="Times New Roman"/>
          <w:b w:val="false"/>
          <w:i w:val="false"/>
          <w:color w:val="000000"/>
          <w:sz w:val="28"/>
        </w:rPr>
        <w:t xml:space="preserve">УАҚЫТ ТУРАЛЫ КҮНТІЗБЕЛІК МӨРҚАЛЫПТАР </w:t>
      </w:r>
      <w:r>
        <w:br/>
      </w:r>
      <w:r>
        <w:rPr>
          <w:rFonts w:ascii="Times New Roman"/>
          <w:b w:val="false"/>
          <w:i w:val="false"/>
          <w:color w:val="000000"/>
          <w:sz w:val="28"/>
        </w:rPr>
        <w:t xml:space="preserve">
Жүкті қабылдау   Жүктің келуі   Түсіру немесе беру   Жүкті беруді </w:t>
      </w:r>
      <w:r>
        <w:br/>
      </w:r>
      <w:r>
        <w:rPr>
          <w:rFonts w:ascii="Times New Roman"/>
          <w:b w:val="false"/>
          <w:i w:val="false"/>
          <w:color w:val="000000"/>
          <w:sz w:val="28"/>
        </w:rPr>
        <w:t xml:space="preserve">
тасымалдауға                       түсіруге           ресімдеу </w:t>
      </w:r>
    </w:p>
    <w:p>
      <w:pPr>
        <w:spacing w:after="0"/>
        <w:ind w:left="0"/>
        <w:jc w:val="both"/>
      </w:pPr>
      <w:r>
        <w:rPr>
          <w:rFonts w:ascii="Times New Roman"/>
          <w:b w:val="false"/>
          <w:i w:val="false"/>
          <w:color w:val="000000"/>
          <w:sz w:val="28"/>
        </w:rPr>
        <w:t xml:space="preserve">ӨТУ ПУНКТТЕРІНІҢ МӨРҚАЛЫПТАРЫ </w:t>
      </w:r>
      <w:r>
        <w:br/>
      </w:r>
      <w:r>
        <w:rPr>
          <w:rFonts w:ascii="Times New Roman"/>
          <w:b w:val="false"/>
          <w:i w:val="false"/>
          <w:color w:val="000000"/>
          <w:sz w:val="28"/>
        </w:rPr>
        <w:t xml:space="preserve">
(сырт жағына айқын бедермен қойылады) </w:t>
      </w:r>
      <w:r>
        <w:br/>
      </w:r>
      <w:r>
        <w:rPr>
          <w:rFonts w:ascii="Times New Roman"/>
          <w:b w:val="false"/>
          <w:i w:val="false"/>
          <w:color w:val="000000"/>
          <w:sz w:val="28"/>
        </w:rPr>
        <w:t xml:space="preserve">
___________________________________________________________________ </w:t>
      </w:r>
    </w:p>
    <w:bookmarkStart w:name="z74" w:id="206"/>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17-қосымша </w:t>
      </w:r>
    </w:p>
    <w:bookmarkEnd w:id="206"/>
    <w:p>
      <w:pPr>
        <w:spacing w:after="0"/>
        <w:ind w:left="0"/>
        <w:jc w:val="both"/>
      </w:pPr>
      <w:r>
        <w:rPr>
          <w:rFonts w:ascii="Times New Roman"/>
          <w:b/>
          <w:i w:val="false"/>
          <w:color w:val="000000"/>
          <w:sz w:val="28"/>
        </w:rPr>
        <w:t xml:space="preserve">        Жүктерді (құймалыдан басқа) тасымалдауға </w:t>
      </w:r>
      <w:r>
        <w:br/>
      </w:r>
      <w:r>
        <w:rPr>
          <w:rFonts w:ascii="Times New Roman"/>
          <w:b w:val="false"/>
          <w:i w:val="false"/>
          <w:color w:val="000000"/>
          <w:sz w:val="28"/>
        </w:rPr>
        <w:t>
</w:t>
      </w:r>
      <w:r>
        <w:rPr>
          <w:rFonts w:ascii="Times New Roman"/>
          <w:b/>
          <w:i w:val="false"/>
          <w:color w:val="000000"/>
          <w:sz w:val="28"/>
        </w:rPr>
        <w:t xml:space="preserve">       арналған ГУ-29-У-ВЦ нысанды жол жүкқағазы </w:t>
      </w:r>
    </w:p>
    <w:p>
      <w:pPr>
        <w:spacing w:after="0"/>
        <w:ind w:left="0"/>
        <w:jc w:val="both"/>
      </w:pPr>
      <w:r>
        <w:rPr>
          <w:rFonts w:ascii="Times New Roman"/>
          <w:b w:val="false"/>
          <w:i w:val="false"/>
          <w:color w:val="000000"/>
          <w:sz w:val="28"/>
        </w:rPr>
        <w:t xml:space="preserve">Макет нөмірі_________  Қорап нөмірі_______   Келу кітабының нөмірі </w:t>
      </w:r>
      <w:r>
        <w:br/>
      </w:r>
      <w:r>
        <w:rPr>
          <w:rFonts w:ascii="Times New Roman"/>
          <w:b w:val="false"/>
          <w:i w:val="false"/>
          <w:color w:val="000000"/>
          <w:sz w:val="28"/>
        </w:rPr>
        <w:t xml:space="preserve">
ТЕХПД-ға АРНАЛҒАН КОДТАР: </w:t>
      </w:r>
      <w:r>
        <w:br/>
      </w:r>
      <w:r>
        <w:rPr>
          <w:rFonts w:ascii="Times New Roman"/>
          <w:b w:val="false"/>
          <w:i w:val="false"/>
          <w:color w:val="000000"/>
          <w:sz w:val="28"/>
        </w:rPr>
        <w:t xml:space="preserve">
АЙРЫҚША БЕЛГІЛЕРІ: </w:t>
      </w:r>
      <w:r>
        <w:br/>
      </w:r>
      <w:r>
        <w:rPr>
          <w:rFonts w:ascii="Times New Roman"/>
          <w:b w:val="false"/>
          <w:i w:val="false"/>
          <w:color w:val="000000"/>
          <w:sz w:val="28"/>
        </w:rPr>
        <w:t xml:space="preserve">
ТИЕУ ТҮРІ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ЖОЛ ЖҮКҚАҒАЗЫ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ҚАТЫНАС </w:t>
      </w:r>
      <w:r>
        <w:br/>
      </w:r>
      <w:r>
        <w:rPr>
          <w:rFonts w:ascii="Times New Roman"/>
          <w:b w:val="false"/>
          <w:i w:val="false"/>
          <w:color w:val="000000"/>
          <w:sz w:val="28"/>
        </w:rPr>
        <w:t xml:space="preserve">
Жеткізу мерзімі аяқталады                   Жылдамдығы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станциясы        Коды    Тағайындалу станциясы    Коды </w:t>
      </w:r>
      <w:r>
        <w:br/>
      </w:r>
      <w:r>
        <w:rPr>
          <w:rFonts w:ascii="Times New Roman"/>
          <w:b w:val="false"/>
          <w:i w:val="false"/>
          <w:color w:val="000000"/>
          <w:sz w:val="28"/>
        </w:rPr>
        <w:t xml:space="preserve">
Жөнелтуші                Коды    Алушы                    Коды </w:t>
      </w:r>
      <w:r>
        <w:br/>
      </w:r>
      <w:r>
        <w:rPr>
          <w:rFonts w:ascii="Times New Roman"/>
          <w:b w:val="false"/>
          <w:i w:val="false"/>
          <w:color w:val="000000"/>
          <w:sz w:val="28"/>
        </w:rPr>
        <w:t xml:space="preserve">
Жөнелтушінің ОКПО-сы             Алушының ОКПО-сы </w:t>
      </w:r>
      <w:r>
        <w:br/>
      </w:r>
      <w:r>
        <w:rPr>
          <w:rFonts w:ascii="Times New Roman"/>
          <w:b w:val="false"/>
          <w:i w:val="false"/>
          <w:color w:val="000000"/>
          <w:sz w:val="28"/>
        </w:rPr>
        <w:t xml:space="preserve">
Оның мекен-жайы                  Оның мекен-жайы </w:t>
      </w:r>
      <w:r>
        <w:br/>
      </w:r>
      <w:r>
        <w:rPr>
          <w:rFonts w:ascii="Times New Roman"/>
          <w:b w:val="false"/>
          <w:i w:val="false"/>
          <w:color w:val="000000"/>
          <w:sz w:val="28"/>
        </w:rPr>
        <w:t xml:space="preserve">
Төлеуші                          Коды </w:t>
      </w:r>
      <w:r>
        <w:br/>
      </w: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           Банктің N орталықтандырылған есептер туралы анықтамасы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 ТУРАЛЫ МӘЛІМЕТТЕР </w:t>
      </w:r>
      <w:r>
        <w:br/>
      </w:r>
      <w:r>
        <w:rPr>
          <w:rFonts w:ascii="Times New Roman"/>
          <w:b w:val="false"/>
          <w:i w:val="false"/>
          <w:color w:val="000000"/>
          <w:sz w:val="28"/>
        </w:rPr>
        <w:t xml:space="preserve">
Жөнелтушінің белгілері  Жүктің   Орындар саны      Жүк Массасы, </w:t>
      </w:r>
      <w:r>
        <w:br/>
      </w:r>
      <w:r>
        <w:rPr>
          <w:rFonts w:ascii="Times New Roman"/>
          <w:b w:val="false"/>
          <w:i w:val="false"/>
          <w:color w:val="000000"/>
          <w:sz w:val="28"/>
        </w:rPr>
        <w:t xml:space="preserve">
мен таңбалары           атауы    Оралуы            кг-мен </w:t>
      </w:r>
      <w:r>
        <w:br/>
      </w:r>
      <w:r>
        <w:rPr>
          <w:rFonts w:ascii="Times New Roman"/>
          <w:b w:val="false"/>
          <w:i w:val="false"/>
          <w:color w:val="000000"/>
          <w:sz w:val="28"/>
        </w:rPr>
        <w:t xml:space="preserve">
                               (пакет/орын)      анықталған: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ЖИЫНТЫҚ МАССАСЫ: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Массасы анықталған:  Салмақты анықтау тәсілі: </w:t>
      </w:r>
      <w:r>
        <w:br/>
      </w:r>
      <w:r>
        <w:rPr>
          <w:rFonts w:ascii="Times New Roman"/>
          <w:b w:val="false"/>
          <w:i w:val="false"/>
          <w:color w:val="000000"/>
          <w:sz w:val="28"/>
        </w:rPr>
        <w:t xml:space="preserve">
Тиеу құралдарымен:   Қабылдаушы-тапсырушы      Тасымалдаушы 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БПҚ ТУРАЛЫ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ТАРИФТІК БЕЛГІЛЕР:  КОДТАРЫ 00 00 00 00  Пр.зам.ваг.  Жүк сыныбы </w:t>
      </w:r>
      <w:r>
        <w:br/>
      </w:r>
      <w:r>
        <w:rPr>
          <w:rFonts w:ascii="Times New Roman"/>
          <w:b w:val="false"/>
          <w:i w:val="false"/>
          <w:color w:val="000000"/>
          <w:sz w:val="28"/>
        </w:rPr>
        <w:t xml:space="preserve">
Тобы, поз.          Схемасы              Коэф.тар:    Жөнелту түрі. </w:t>
      </w:r>
      <w:r>
        <w:br/>
      </w:r>
      <w:r>
        <w:rPr>
          <w:rFonts w:ascii="Times New Roman"/>
          <w:b w:val="false"/>
          <w:i w:val="false"/>
          <w:color w:val="000000"/>
          <w:sz w:val="28"/>
        </w:rPr>
        <w:t xml:space="preserve">
                                                    Қашық.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ВАГОН ТУРАЛЫ МӘЛІМЕТТЕР: Секция N           ТАСЫМАЛДАУ АҚЫСЫ, Т. </w:t>
      </w:r>
      <w:r>
        <w:br/>
      </w:r>
      <w:r>
        <w:rPr>
          <w:rFonts w:ascii="Times New Roman"/>
          <w:b w:val="false"/>
          <w:i w:val="false"/>
          <w:color w:val="000000"/>
          <w:sz w:val="28"/>
        </w:rPr>
        <w:t xml:space="preserve">
Вагонның түрі, N Рол Г/п Ос ____ МАССАСЫ кг_______ Пр Не Об. </w:t>
      </w:r>
      <w:r>
        <w:br/>
      </w:r>
      <w:r>
        <w:rPr>
          <w:rFonts w:ascii="Times New Roman"/>
          <w:b w:val="false"/>
          <w:i w:val="false"/>
          <w:color w:val="000000"/>
          <w:sz w:val="28"/>
        </w:rPr>
        <w:t xml:space="preserve">
ЖӨНЕЛТУ КЕЗІНДЕ </w:t>
      </w:r>
      <w:r>
        <w:br/>
      </w:r>
      <w:r>
        <w:rPr>
          <w:rFonts w:ascii="Times New Roman"/>
          <w:b w:val="false"/>
          <w:i w:val="false"/>
          <w:color w:val="000000"/>
          <w:sz w:val="28"/>
        </w:rPr>
        <w:t xml:space="preserve">
БЕРУ КЕЗІНДЕ </w:t>
      </w:r>
      <w:r>
        <w:br/>
      </w:r>
      <w:r>
        <w:rPr>
          <w:rFonts w:ascii="Times New Roman"/>
          <w:b w:val="false"/>
          <w:i w:val="false"/>
          <w:color w:val="000000"/>
          <w:sz w:val="28"/>
        </w:rPr>
        <w:t xml:space="preserve">
ваг.           және НЕТТО ЫДЫС БРУТТО ов габ. куз.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КЕЗІНДЕ ӨНДІРІЛГЕН:                      т. </w:t>
      </w:r>
      <w:r>
        <w:br/>
      </w:r>
      <w:r>
        <w:rPr>
          <w:rFonts w:ascii="Times New Roman"/>
          <w:b w:val="false"/>
          <w:i w:val="false"/>
          <w:color w:val="000000"/>
          <w:sz w:val="28"/>
        </w:rPr>
        <w:t xml:space="preserve">
Есеп айырысу түрі </w:t>
      </w:r>
      <w:r>
        <w:br/>
      </w:r>
      <w:r>
        <w:rPr>
          <w:rFonts w:ascii="Times New Roman"/>
          <w:b w:val="false"/>
          <w:i w:val="false"/>
          <w:color w:val="000000"/>
          <w:sz w:val="28"/>
        </w:rPr>
        <w:t xml:space="preserve">
Төлемдер нысаны: </w:t>
      </w:r>
      <w:r>
        <w:br/>
      </w:r>
      <w:r>
        <w:rPr>
          <w:rFonts w:ascii="Times New Roman"/>
          <w:b w:val="false"/>
          <w:i w:val="false"/>
          <w:color w:val="000000"/>
          <w:sz w:val="28"/>
        </w:rPr>
        <w:t xml:space="preserve">
ТАУАРЛЫҚ КАССИР </w:t>
      </w:r>
      <w:r>
        <w:br/>
      </w:r>
      <w:r>
        <w:rPr>
          <w:rFonts w:ascii="Times New Roman"/>
          <w:b w:val="false"/>
          <w:i w:val="false"/>
          <w:color w:val="000000"/>
          <w:sz w:val="28"/>
        </w:rPr>
        <w:t xml:space="preserve">
БЕРУ КЕЗІНДЕ СОҢҒЫ ЕСЕП БОЙЫНША ТӨЛЕДІ:___________________ т. </w:t>
      </w:r>
      <w:r>
        <w:br/>
      </w:r>
      <w:r>
        <w:rPr>
          <w:rFonts w:ascii="Times New Roman"/>
          <w:b w:val="false"/>
          <w:i w:val="false"/>
          <w:color w:val="000000"/>
          <w:sz w:val="28"/>
        </w:rPr>
        <w:t xml:space="preserve">
Жеткіліксізі ______________т. Артығы ______________т. </w:t>
      </w:r>
      <w:r>
        <w:br/>
      </w:r>
      <w:r>
        <w:rPr>
          <w:rFonts w:ascii="Times New Roman"/>
          <w:b w:val="false"/>
          <w:i w:val="false"/>
          <w:color w:val="000000"/>
          <w:sz w:val="28"/>
        </w:rPr>
        <w:t xml:space="preserve">
Төлемдер тағайындалу станциясында N _______________бір реттік </w:t>
      </w:r>
      <w:r>
        <w:br/>
      </w:r>
      <w:r>
        <w:rPr>
          <w:rFonts w:ascii="Times New Roman"/>
          <w:b w:val="false"/>
          <w:i w:val="false"/>
          <w:color w:val="000000"/>
          <w:sz w:val="28"/>
        </w:rPr>
        <w:t xml:space="preserve">
алымдар квитанциясы бойынша өндірілген </w:t>
      </w:r>
    </w:p>
    <w:p>
      <w:pPr>
        <w:spacing w:after="0"/>
        <w:ind w:left="0"/>
        <w:jc w:val="both"/>
      </w:pPr>
      <w:r>
        <w:rPr>
          <w:rFonts w:ascii="Times New Roman"/>
          <w:b w:val="false"/>
          <w:i w:val="false"/>
          <w:color w:val="000000"/>
          <w:sz w:val="28"/>
        </w:rPr>
        <w:t xml:space="preserve">                ТАУАРЛЫҚ КАССИР _______________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Төлеуші____________________________________________________ Коды </w:t>
      </w:r>
      <w:r>
        <w:br/>
      </w:r>
      <w:r>
        <w:rPr>
          <w:rFonts w:ascii="Times New Roman"/>
          <w:b w:val="false"/>
          <w:i w:val="false"/>
          <w:color w:val="000000"/>
          <w:sz w:val="28"/>
        </w:rPr>
        <w:t xml:space="preserve">
Алушының банктік деректемелері </w:t>
      </w:r>
      <w:r>
        <w:br/>
      </w:r>
      <w:r>
        <w:rPr>
          <w:rFonts w:ascii="Times New Roman"/>
          <w:b w:val="false"/>
          <w:i w:val="false"/>
          <w:color w:val="000000"/>
          <w:sz w:val="28"/>
        </w:rPr>
        <w:t xml:space="preserve">
Шот N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Жүкті __.__.____________ ж... ж. сенімхат бойынша алдым </w:t>
      </w:r>
      <w:r>
        <w:br/>
      </w:r>
      <w:r>
        <w:rPr>
          <w:rFonts w:ascii="Times New Roman"/>
          <w:b w:val="false"/>
          <w:i w:val="false"/>
          <w:color w:val="000000"/>
          <w:sz w:val="28"/>
        </w:rPr>
        <w:t xml:space="preserve">
Төлкқжат деректері __________________________________ </w:t>
      </w:r>
      <w:r>
        <w:br/>
      </w:r>
      <w:r>
        <w:rPr>
          <w:rFonts w:ascii="Times New Roman"/>
          <w:b w:val="false"/>
          <w:i w:val="false"/>
          <w:color w:val="000000"/>
          <w:sz w:val="28"/>
        </w:rPr>
        <w:t xml:space="preserve">
АЛУШЫНЫҢ ҚОЛХАТЫ ___________ (    ) </w:t>
      </w:r>
      <w:r>
        <w:br/>
      </w:r>
      <w:r>
        <w:rPr>
          <w:rFonts w:ascii="Times New Roman"/>
          <w:b w:val="false"/>
          <w:i w:val="false"/>
          <w:color w:val="000000"/>
          <w:sz w:val="28"/>
        </w:rPr>
        <w:t xml:space="preserve">
Жүк тасымалдауға қабылданды </w:t>
      </w:r>
      <w:r>
        <w:br/>
      </w:r>
      <w:r>
        <w:rPr>
          <w:rFonts w:ascii="Times New Roman"/>
          <w:b w:val="false"/>
          <w:i w:val="false"/>
          <w:color w:val="000000"/>
          <w:sz w:val="28"/>
        </w:rPr>
        <w:t xml:space="preserve">
ТАСЫМАЛДАУШЫНЫҢ БЕЛГІЛЕРІ </w:t>
      </w:r>
    </w:p>
    <w:p>
      <w:pPr>
        <w:spacing w:after="0"/>
        <w:ind w:left="0"/>
        <w:jc w:val="both"/>
      </w:pPr>
      <w:r>
        <w:rPr>
          <w:rFonts w:ascii="Times New Roman"/>
          <w:b w:val="false"/>
          <w:i w:val="false"/>
          <w:color w:val="000000"/>
          <w:sz w:val="28"/>
        </w:rPr>
        <w:t xml:space="preserve">УАҚЫТ ТУРАЛЫ КҮНТІЗБЕЛІК МӨРҚАЛЫПТАР </w:t>
      </w:r>
      <w:r>
        <w:br/>
      </w:r>
      <w:r>
        <w:rPr>
          <w:rFonts w:ascii="Times New Roman"/>
          <w:b w:val="false"/>
          <w:i w:val="false"/>
          <w:color w:val="000000"/>
          <w:sz w:val="28"/>
        </w:rPr>
        <w:t xml:space="preserve">
Жүкті қабылдау   Жүктің келуі   Түсіру немесе беру    Жүкті беруді </w:t>
      </w:r>
      <w:r>
        <w:br/>
      </w:r>
      <w:r>
        <w:rPr>
          <w:rFonts w:ascii="Times New Roman"/>
          <w:b w:val="false"/>
          <w:i w:val="false"/>
          <w:color w:val="000000"/>
          <w:sz w:val="28"/>
        </w:rPr>
        <w:t xml:space="preserve">
тасымалдауға                       түсіруге           ресімдеу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ӨТУ ПУНКТТЕРІНІҢ МӨРҚАЛЫПТАРЫ </w:t>
      </w:r>
      <w:r>
        <w:br/>
      </w:r>
      <w:r>
        <w:rPr>
          <w:rFonts w:ascii="Times New Roman"/>
          <w:b w:val="false"/>
          <w:i w:val="false"/>
          <w:color w:val="000000"/>
          <w:sz w:val="28"/>
        </w:rPr>
        <w:t xml:space="preserve">
(сырт жағына айқын бедермен қойылады)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Актілер туралы белгілер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Актіні жасау станциясы  |        Акт N    |     Не туралы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N_______________ вагон N_______________ вагон N_______________ вагон </w:t>
      </w:r>
      <w:r>
        <w:br/>
      </w:r>
      <w:r>
        <w:rPr>
          <w:rFonts w:ascii="Times New Roman"/>
          <w:b w:val="false"/>
          <w:i w:val="false"/>
          <w:color w:val="000000"/>
          <w:sz w:val="28"/>
        </w:rPr>
        <w:t xml:space="preserve">
т.ж-ның __станциясында т.ж-ның __станциясында т.ж-ның __станциясында </w:t>
      </w:r>
      <w:r>
        <w:br/>
      </w:r>
      <w:r>
        <w:rPr>
          <w:rFonts w:ascii="Times New Roman"/>
          <w:b w:val="false"/>
          <w:i w:val="false"/>
          <w:color w:val="000000"/>
          <w:sz w:val="28"/>
        </w:rPr>
        <w:t xml:space="preserve">
_______ себебі бойынша _______ себебі бойынша _______ себебі бойынша </w:t>
      </w:r>
      <w:r>
        <w:br/>
      </w:r>
      <w:r>
        <w:rPr>
          <w:rFonts w:ascii="Times New Roman"/>
          <w:b w:val="false"/>
          <w:i w:val="false"/>
          <w:color w:val="000000"/>
          <w:sz w:val="28"/>
        </w:rPr>
        <w:t xml:space="preserve">
ажыратылған            ажыратылған            ажыратылған </w:t>
      </w:r>
      <w:r>
        <w:br/>
      </w:r>
      <w:r>
        <w:rPr>
          <w:rFonts w:ascii="Times New Roman"/>
          <w:b w:val="false"/>
          <w:i w:val="false"/>
          <w:color w:val="000000"/>
          <w:sz w:val="28"/>
        </w:rPr>
        <w:t xml:space="preserve">
____________ жалпы     ____________ жалпы     ____________ жалпы </w:t>
      </w:r>
      <w:r>
        <w:br/>
      </w:r>
      <w:r>
        <w:rPr>
          <w:rFonts w:ascii="Times New Roman"/>
          <w:b w:val="false"/>
          <w:i w:val="false"/>
          <w:color w:val="000000"/>
          <w:sz w:val="28"/>
        </w:rPr>
        <w:t xml:space="preserve">
нысандағы N __________ нысандағы N __________ нысандағы N __________ </w:t>
      </w:r>
      <w:r>
        <w:br/>
      </w:r>
      <w:r>
        <w:rPr>
          <w:rFonts w:ascii="Times New Roman"/>
          <w:b w:val="false"/>
          <w:i w:val="false"/>
          <w:color w:val="000000"/>
          <w:sz w:val="28"/>
        </w:rPr>
        <w:t xml:space="preserve">
акт жасалған           акт жасалған           акт жасалған </w:t>
      </w:r>
      <w:r>
        <w:br/>
      </w:r>
      <w:r>
        <w:rPr>
          <w:rFonts w:ascii="Times New Roman"/>
          <w:b w:val="false"/>
          <w:i w:val="false"/>
          <w:color w:val="000000"/>
          <w:sz w:val="28"/>
        </w:rPr>
        <w:t xml:space="preserve">
_______ж.N_______қайта _______ж.N_______қайта _______ж.N_______қайта </w:t>
      </w:r>
      <w:r>
        <w:br/>
      </w:r>
      <w:r>
        <w:rPr>
          <w:rFonts w:ascii="Times New Roman"/>
          <w:b w:val="false"/>
          <w:i w:val="false"/>
          <w:color w:val="000000"/>
          <w:sz w:val="28"/>
        </w:rPr>
        <w:t xml:space="preserve">
жөнелту жолқұжаты      жөнелту жолқұжаты      жөнелту жолқұжаты </w:t>
      </w:r>
      <w:r>
        <w:br/>
      </w:r>
      <w:r>
        <w:rPr>
          <w:rFonts w:ascii="Times New Roman"/>
          <w:b w:val="false"/>
          <w:i w:val="false"/>
          <w:color w:val="000000"/>
          <w:sz w:val="28"/>
        </w:rPr>
        <w:t xml:space="preserve">
жазылған               жазылған               жазылған </w:t>
      </w:r>
    </w:p>
    <w:p>
      <w:pPr>
        <w:spacing w:after="0"/>
        <w:ind w:left="0"/>
        <w:jc w:val="both"/>
      </w:pPr>
      <w:r>
        <w:rPr>
          <w:rFonts w:ascii="Times New Roman"/>
          <w:b w:val="false"/>
          <w:i w:val="false"/>
          <w:color w:val="000000"/>
          <w:sz w:val="28"/>
        </w:rPr>
        <w:t xml:space="preserve">  Станция бастығы        Станция бастығы        Станция бастығы </w:t>
      </w:r>
      <w:r>
        <w:br/>
      </w:r>
      <w:r>
        <w:rPr>
          <w:rFonts w:ascii="Times New Roman"/>
          <w:b w:val="false"/>
          <w:i w:val="false"/>
          <w:color w:val="000000"/>
          <w:sz w:val="28"/>
        </w:rPr>
        <w:t xml:space="preserve">
______________________ ______________________ ______________________ </w:t>
      </w:r>
      <w:r>
        <w:br/>
      </w:r>
      <w:r>
        <w:rPr>
          <w:rFonts w:ascii="Times New Roman"/>
          <w:b w:val="false"/>
          <w:i w:val="false"/>
          <w:color w:val="000000"/>
          <w:sz w:val="28"/>
        </w:rPr>
        <w:t xml:space="preserve">
Вагонды ажырату        Вагонды ажырату        Вагонды ажырату </w:t>
      </w:r>
      <w:r>
        <w:br/>
      </w:r>
      <w:r>
        <w:rPr>
          <w:rFonts w:ascii="Times New Roman"/>
          <w:b w:val="false"/>
          <w:i w:val="false"/>
          <w:color w:val="000000"/>
          <w:sz w:val="28"/>
        </w:rPr>
        <w:t xml:space="preserve">
станциясының мөрқалыбы станциясының мөрқалыбы станциясының мөрқалыбы </w:t>
      </w:r>
    </w:p>
    <w:p>
      <w:pPr>
        <w:spacing w:after="0"/>
        <w:ind w:left="0"/>
        <w:jc w:val="both"/>
      </w:pPr>
      <w:r>
        <w:rPr>
          <w:rFonts w:ascii="Times New Roman"/>
          <w:b w:val="false"/>
          <w:i w:val="false"/>
          <w:color w:val="000000"/>
          <w:sz w:val="28"/>
        </w:rPr>
        <w:t xml:space="preserve">              Құймалы жүктерді тасымалдауға арналған </w:t>
      </w:r>
      <w:r>
        <w:br/>
      </w:r>
      <w:r>
        <w:rPr>
          <w:rFonts w:ascii="Times New Roman"/>
          <w:b w:val="false"/>
          <w:i w:val="false"/>
          <w:color w:val="000000"/>
          <w:sz w:val="28"/>
        </w:rPr>
        <w:t xml:space="preserve">
                ГУ-27-У-ВЦ нысанды жол жүкқағазы </w:t>
      </w:r>
    </w:p>
    <w:p>
      <w:pPr>
        <w:spacing w:after="0"/>
        <w:ind w:left="0"/>
        <w:jc w:val="both"/>
      </w:pPr>
      <w:r>
        <w:rPr>
          <w:rFonts w:ascii="Times New Roman"/>
          <w:b w:val="false"/>
          <w:i w:val="false"/>
          <w:color w:val="000000"/>
          <w:sz w:val="28"/>
        </w:rPr>
        <w:t xml:space="preserve">Макет нөмірі_________  Қорап нөмірі_______   Келу кітабының нөмірі </w:t>
      </w:r>
      <w:r>
        <w:br/>
      </w:r>
      <w:r>
        <w:rPr>
          <w:rFonts w:ascii="Times New Roman"/>
          <w:b w:val="false"/>
          <w:i w:val="false"/>
          <w:color w:val="000000"/>
          <w:sz w:val="28"/>
        </w:rPr>
        <w:t xml:space="preserve">
ТЕХПД-ға АРНАЛҒАН КОДТАР: </w:t>
      </w:r>
      <w:r>
        <w:br/>
      </w:r>
      <w:r>
        <w:rPr>
          <w:rFonts w:ascii="Times New Roman"/>
          <w:b w:val="false"/>
          <w:i w:val="false"/>
          <w:color w:val="000000"/>
          <w:sz w:val="28"/>
        </w:rPr>
        <w:t xml:space="preserve">
АЙРЫҚША БЕЛГІЛЕРІ: </w:t>
      </w:r>
      <w:r>
        <w:br/>
      </w:r>
      <w:r>
        <w:rPr>
          <w:rFonts w:ascii="Times New Roman"/>
          <w:b w:val="false"/>
          <w:i w:val="false"/>
          <w:color w:val="000000"/>
          <w:sz w:val="28"/>
        </w:rPr>
        <w:t xml:space="preserve">
ТИЕУ ТҮРІ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Құймалы жүктері бар вагондарды жөнелтуге арналған </w:t>
      </w:r>
      <w:r>
        <w:br/>
      </w:r>
      <w:r>
        <w:rPr>
          <w:rFonts w:ascii="Times New Roman"/>
          <w:b w:val="false"/>
          <w:i w:val="false"/>
          <w:color w:val="000000"/>
          <w:sz w:val="28"/>
        </w:rPr>
        <w:t xml:space="preserve">
                        ЖОЛ ЖҮКҚАҒАЗЫ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ҚАТЫНАС </w:t>
      </w:r>
      <w:r>
        <w:br/>
      </w:r>
      <w:r>
        <w:rPr>
          <w:rFonts w:ascii="Times New Roman"/>
          <w:b w:val="false"/>
          <w:i w:val="false"/>
          <w:color w:val="000000"/>
          <w:sz w:val="28"/>
        </w:rPr>
        <w:t xml:space="preserve">
Жеткізу мерзімі аяқталады                   Жылдамдығы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станциясы        Коды    Тағайындалу станциясы    Коды </w:t>
      </w:r>
      <w:r>
        <w:br/>
      </w:r>
      <w:r>
        <w:rPr>
          <w:rFonts w:ascii="Times New Roman"/>
          <w:b w:val="false"/>
          <w:i w:val="false"/>
          <w:color w:val="000000"/>
          <w:sz w:val="28"/>
        </w:rPr>
        <w:t xml:space="preserve">
Жөнелтуші                Коды    Алушы                    Коды </w:t>
      </w:r>
      <w:r>
        <w:br/>
      </w:r>
      <w:r>
        <w:rPr>
          <w:rFonts w:ascii="Times New Roman"/>
          <w:b w:val="false"/>
          <w:i w:val="false"/>
          <w:color w:val="000000"/>
          <w:sz w:val="28"/>
        </w:rPr>
        <w:t xml:space="preserve">
Жөнелтушінің ОКПО-сы             Алушының ОКПО-сы </w:t>
      </w:r>
      <w:r>
        <w:br/>
      </w:r>
      <w:r>
        <w:rPr>
          <w:rFonts w:ascii="Times New Roman"/>
          <w:b w:val="false"/>
          <w:i w:val="false"/>
          <w:color w:val="000000"/>
          <w:sz w:val="28"/>
        </w:rPr>
        <w:t xml:space="preserve">
Оның мекен-жайы                  Оның мекен-жайы </w:t>
      </w:r>
      <w:r>
        <w:br/>
      </w:r>
      <w:r>
        <w:rPr>
          <w:rFonts w:ascii="Times New Roman"/>
          <w:b w:val="false"/>
          <w:i w:val="false"/>
          <w:color w:val="000000"/>
          <w:sz w:val="28"/>
        </w:rPr>
        <w:t xml:space="preserve">
Төлеуші                          Коды </w:t>
      </w:r>
      <w:r>
        <w:br/>
      </w: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           Банк деректемелері: </w:t>
      </w:r>
      <w:r>
        <w:br/>
      </w:r>
      <w:r>
        <w:rPr>
          <w:rFonts w:ascii="Times New Roman"/>
          <w:b w:val="false"/>
          <w:i w:val="false"/>
          <w:color w:val="000000"/>
          <w:sz w:val="28"/>
        </w:rPr>
        <w:t xml:space="preserve">
           Банктің N орталықтандырылған есептер туралы анықтамасы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 ТУРАЛЫ МӘЛІМЕТТЕР </w:t>
      </w:r>
      <w:r>
        <w:br/>
      </w:r>
      <w:r>
        <w:rPr>
          <w:rFonts w:ascii="Times New Roman"/>
          <w:b w:val="false"/>
          <w:i w:val="false"/>
          <w:color w:val="000000"/>
          <w:sz w:val="28"/>
        </w:rPr>
        <w:t xml:space="preserve">
Жөнелтушінің белгілері  Жүктің   Орындар саны      Жүк Массасы, </w:t>
      </w:r>
      <w:r>
        <w:br/>
      </w:r>
      <w:r>
        <w:rPr>
          <w:rFonts w:ascii="Times New Roman"/>
          <w:b w:val="false"/>
          <w:i w:val="false"/>
          <w:color w:val="000000"/>
          <w:sz w:val="28"/>
        </w:rPr>
        <w:t xml:space="preserve">
мен таңбалары           атауы    Оралуы            кг-мен </w:t>
      </w:r>
      <w:r>
        <w:br/>
      </w:r>
      <w:r>
        <w:rPr>
          <w:rFonts w:ascii="Times New Roman"/>
          <w:b w:val="false"/>
          <w:i w:val="false"/>
          <w:color w:val="000000"/>
          <w:sz w:val="28"/>
        </w:rPr>
        <w:t xml:space="preserve">
                               (пакет/орын)      анықталған: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ЖИЫНТЫҚ МАССАСЫ: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Массасы анықталған:  Салмақты анықтау тәсілі: </w:t>
      </w:r>
      <w:r>
        <w:br/>
      </w:r>
      <w:r>
        <w:rPr>
          <w:rFonts w:ascii="Times New Roman"/>
          <w:b w:val="false"/>
          <w:i w:val="false"/>
          <w:color w:val="000000"/>
          <w:sz w:val="28"/>
        </w:rPr>
        <w:t xml:space="preserve">
Тиеу құралдарымен:   Қабылдаушы-тапсырушы      Тасымалдаушы 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БПҚ ТУРАЛЫ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ТАРИФТІК БЕЛГІЛЕР:  КОДТАРЫ 00 00 00 00  Пр.зам.ваг.  Жүк сыныбы </w:t>
      </w:r>
      <w:r>
        <w:br/>
      </w:r>
      <w:r>
        <w:rPr>
          <w:rFonts w:ascii="Times New Roman"/>
          <w:b w:val="false"/>
          <w:i w:val="false"/>
          <w:color w:val="000000"/>
          <w:sz w:val="28"/>
        </w:rPr>
        <w:t xml:space="preserve">
Тобы, поз.          Схемасы              Коэф.тар:    Жөнелту түрі. </w:t>
      </w:r>
      <w:r>
        <w:br/>
      </w:r>
      <w:r>
        <w:rPr>
          <w:rFonts w:ascii="Times New Roman"/>
          <w:b w:val="false"/>
          <w:i w:val="false"/>
          <w:color w:val="000000"/>
          <w:sz w:val="28"/>
        </w:rPr>
        <w:t xml:space="preserve">
                                                    Қашық.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ВАГОН ТУРАЛЫ МӘЛІМЕТТЕР: Секция N           ТАСЫМАЛДАУ АҚЫСЫ, Т. </w:t>
      </w:r>
      <w:r>
        <w:br/>
      </w:r>
      <w:r>
        <w:rPr>
          <w:rFonts w:ascii="Times New Roman"/>
          <w:b w:val="false"/>
          <w:i w:val="false"/>
          <w:color w:val="000000"/>
          <w:sz w:val="28"/>
        </w:rPr>
        <w:t xml:space="preserve">
Вагонның түрі, N Рол Г/п Ос ____ МАССАСЫ кг_______ Пр Не Об. </w:t>
      </w:r>
      <w:r>
        <w:br/>
      </w:r>
      <w:r>
        <w:rPr>
          <w:rFonts w:ascii="Times New Roman"/>
          <w:b w:val="false"/>
          <w:i w:val="false"/>
          <w:color w:val="000000"/>
          <w:sz w:val="28"/>
        </w:rPr>
        <w:t xml:space="preserve">
ЖӨНЕЛТУ КЕЗІНДЕ </w:t>
      </w:r>
      <w:r>
        <w:br/>
      </w:r>
      <w:r>
        <w:rPr>
          <w:rFonts w:ascii="Times New Roman"/>
          <w:b w:val="false"/>
          <w:i w:val="false"/>
          <w:color w:val="000000"/>
          <w:sz w:val="28"/>
        </w:rPr>
        <w:t xml:space="preserve">
БЕРУ КЕЗІНДЕ </w:t>
      </w:r>
      <w:r>
        <w:br/>
      </w:r>
      <w:r>
        <w:rPr>
          <w:rFonts w:ascii="Times New Roman"/>
          <w:b w:val="false"/>
          <w:i w:val="false"/>
          <w:color w:val="000000"/>
          <w:sz w:val="28"/>
        </w:rPr>
        <w:t xml:space="preserve">
ваг.           және НЕТТО ЫДЫС БРУТТО ов габ. куз.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КЕЗІНДЕ ӨНДІРІЛГЕН:                      т. </w:t>
      </w:r>
      <w:r>
        <w:br/>
      </w:r>
      <w:r>
        <w:rPr>
          <w:rFonts w:ascii="Times New Roman"/>
          <w:b w:val="false"/>
          <w:i w:val="false"/>
          <w:color w:val="000000"/>
          <w:sz w:val="28"/>
        </w:rPr>
        <w:t xml:space="preserve">
Есеп айырысу түрі </w:t>
      </w:r>
      <w:r>
        <w:br/>
      </w:r>
      <w:r>
        <w:rPr>
          <w:rFonts w:ascii="Times New Roman"/>
          <w:b w:val="false"/>
          <w:i w:val="false"/>
          <w:color w:val="000000"/>
          <w:sz w:val="28"/>
        </w:rPr>
        <w:t xml:space="preserve">
Төлемдер нысаны: </w:t>
      </w:r>
      <w:r>
        <w:br/>
      </w:r>
      <w:r>
        <w:rPr>
          <w:rFonts w:ascii="Times New Roman"/>
          <w:b w:val="false"/>
          <w:i w:val="false"/>
          <w:color w:val="000000"/>
          <w:sz w:val="28"/>
        </w:rPr>
        <w:t xml:space="preserve">
ТАУАРЛЫҚ КАССИР </w:t>
      </w:r>
      <w:r>
        <w:br/>
      </w:r>
      <w:r>
        <w:rPr>
          <w:rFonts w:ascii="Times New Roman"/>
          <w:b w:val="false"/>
          <w:i w:val="false"/>
          <w:color w:val="000000"/>
          <w:sz w:val="28"/>
        </w:rPr>
        <w:t xml:space="preserve">
БЕРУ КЕЗІНДЕ СОҢҒЫ ЕСЕП БОЙЫНША ТӨЛЕДІ:___________________ т. </w:t>
      </w:r>
      <w:r>
        <w:br/>
      </w:r>
      <w:r>
        <w:rPr>
          <w:rFonts w:ascii="Times New Roman"/>
          <w:b w:val="false"/>
          <w:i w:val="false"/>
          <w:color w:val="000000"/>
          <w:sz w:val="28"/>
        </w:rPr>
        <w:t xml:space="preserve">
Жеткіліксізі ______________т. Артығы ______________т. </w:t>
      </w:r>
      <w:r>
        <w:br/>
      </w:r>
      <w:r>
        <w:rPr>
          <w:rFonts w:ascii="Times New Roman"/>
          <w:b w:val="false"/>
          <w:i w:val="false"/>
          <w:color w:val="000000"/>
          <w:sz w:val="28"/>
        </w:rPr>
        <w:t xml:space="preserve">
Төлемдер тағайындалу станциясында N _______________бір реттік </w:t>
      </w:r>
      <w:r>
        <w:br/>
      </w:r>
      <w:r>
        <w:rPr>
          <w:rFonts w:ascii="Times New Roman"/>
          <w:b w:val="false"/>
          <w:i w:val="false"/>
          <w:color w:val="000000"/>
          <w:sz w:val="28"/>
        </w:rPr>
        <w:t xml:space="preserve">
алымдар квитанциясы бойынша өндірілген </w:t>
      </w:r>
    </w:p>
    <w:p>
      <w:pPr>
        <w:spacing w:after="0"/>
        <w:ind w:left="0"/>
        <w:jc w:val="both"/>
      </w:pPr>
      <w:r>
        <w:rPr>
          <w:rFonts w:ascii="Times New Roman"/>
          <w:b w:val="false"/>
          <w:i w:val="false"/>
          <w:color w:val="000000"/>
          <w:sz w:val="28"/>
        </w:rPr>
        <w:t xml:space="preserve">                ТАУАРЛЫҚ КАССИР _______________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Төлеуші____________________________________________________ Коды </w:t>
      </w:r>
      <w:r>
        <w:br/>
      </w:r>
      <w:r>
        <w:rPr>
          <w:rFonts w:ascii="Times New Roman"/>
          <w:b w:val="false"/>
          <w:i w:val="false"/>
          <w:color w:val="000000"/>
          <w:sz w:val="28"/>
        </w:rPr>
        <w:t xml:space="preserve">
Алушының банктік деректемелері </w:t>
      </w:r>
      <w:r>
        <w:br/>
      </w:r>
      <w:r>
        <w:rPr>
          <w:rFonts w:ascii="Times New Roman"/>
          <w:b w:val="false"/>
          <w:i w:val="false"/>
          <w:color w:val="000000"/>
          <w:sz w:val="28"/>
        </w:rPr>
        <w:t xml:space="preserve">
Шот N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Жүкті __.__.____________ ж... ж. сенімхат бойынша алдым </w:t>
      </w:r>
      <w:r>
        <w:br/>
      </w:r>
      <w:r>
        <w:rPr>
          <w:rFonts w:ascii="Times New Roman"/>
          <w:b w:val="false"/>
          <w:i w:val="false"/>
          <w:color w:val="000000"/>
          <w:sz w:val="28"/>
        </w:rPr>
        <w:t xml:space="preserve">
Төлқұжат деректері __________________________________ </w:t>
      </w:r>
      <w:r>
        <w:br/>
      </w:r>
      <w:r>
        <w:rPr>
          <w:rFonts w:ascii="Times New Roman"/>
          <w:b w:val="false"/>
          <w:i w:val="false"/>
          <w:color w:val="000000"/>
          <w:sz w:val="28"/>
        </w:rPr>
        <w:t xml:space="preserve">
АЛУШЫНЫҢ ҚОЛХАТЫ ___________ (    ) </w:t>
      </w:r>
      <w:r>
        <w:br/>
      </w:r>
      <w:r>
        <w:rPr>
          <w:rFonts w:ascii="Times New Roman"/>
          <w:b w:val="false"/>
          <w:i w:val="false"/>
          <w:color w:val="000000"/>
          <w:sz w:val="28"/>
        </w:rPr>
        <w:t xml:space="preserve">
Жүк тасымалдауға қабылданды </w:t>
      </w:r>
      <w:r>
        <w:br/>
      </w:r>
      <w:r>
        <w:rPr>
          <w:rFonts w:ascii="Times New Roman"/>
          <w:b w:val="false"/>
          <w:i w:val="false"/>
          <w:color w:val="000000"/>
          <w:sz w:val="28"/>
        </w:rPr>
        <w:t xml:space="preserve">
ТАСЫМАЛДАУШЫНЫҢ БЕЛГІЛЕРІ </w:t>
      </w:r>
    </w:p>
    <w:p>
      <w:pPr>
        <w:spacing w:after="0"/>
        <w:ind w:left="0"/>
        <w:jc w:val="both"/>
      </w:pPr>
      <w:r>
        <w:rPr>
          <w:rFonts w:ascii="Times New Roman"/>
          <w:b w:val="false"/>
          <w:i w:val="false"/>
          <w:color w:val="000000"/>
          <w:sz w:val="28"/>
        </w:rPr>
        <w:t xml:space="preserve">УАҚЫТ ТУРАЛЫ КҮНТІЗБЕЛІК МӨРҚАЛЫПТАР </w:t>
      </w:r>
      <w:r>
        <w:br/>
      </w:r>
      <w:r>
        <w:rPr>
          <w:rFonts w:ascii="Times New Roman"/>
          <w:b w:val="false"/>
          <w:i w:val="false"/>
          <w:color w:val="000000"/>
          <w:sz w:val="28"/>
        </w:rPr>
        <w:t xml:space="preserve">
Жүкті қабылдау   Жүктің келуі   Түсіру немесе беру    Жүкті беруді </w:t>
      </w:r>
      <w:r>
        <w:br/>
      </w:r>
      <w:r>
        <w:rPr>
          <w:rFonts w:ascii="Times New Roman"/>
          <w:b w:val="false"/>
          <w:i w:val="false"/>
          <w:color w:val="000000"/>
          <w:sz w:val="28"/>
        </w:rPr>
        <w:t xml:space="preserve">
тасымалдауға                       түсіруге           ресімдеу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ӨТУ ПУНКТТЕРІНІҢ МӨРҚАЛЫПТАРЫ </w:t>
      </w:r>
      <w:r>
        <w:br/>
      </w:r>
      <w:r>
        <w:rPr>
          <w:rFonts w:ascii="Times New Roman"/>
          <w:b w:val="false"/>
          <w:i w:val="false"/>
          <w:color w:val="000000"/>
          <w:sz w:val="28"/>
        </w:rPr>
        <w:t xml:space="preserve">
(сырт жағына айқын бедермен қойылады)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Актілер туралы белгілер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Актіні жасау станциясы  |        Акт N    |     Не туралы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N_______________ вагон N_______________ вагон N_______________ вагон </w:t>
      </w:r>
      <w:r>
        <w:br/>
      </w:r>
      <w:r>
        <w:rPr>
          <w:rFonts w:ascii="Times New Roman"/>
          <w:b w:val="false"/>
          <w:i w:val="false"/>
          <w:color w:val="000000"/>
          <w:sz w:val="28"/>
        </w:rPr>
        <w:t xml:space="preserve">
т.ж-ның __станциясында т.ж-ның __станциясында т.ж-ның __станциясында </w:t>
      </w:r>
      <w:r>
        <w:br/>
      </w:r>
      <w:r>
        <w:rPr>
          <w:rFonts w:ascii="Times New Roman"/>
          <w:b w:val="false"/>
          <w:i w:val="false"/>
          <w:color w:val="000000"/>
          <w:sz w:val="28"/>
        </w:rPr>
        <w:t xml:space="preserve">
_______ себебі бойынша _______ себебі бойынша _______ себебі бойынша </w:t>
      </w:r>
      <w:r>
        <w:br/>
      </w:r>
      <w:r>
        <w:rPr>
          <w:rFonts w:ascii="Times New Roman"/>
          <w:b w:val="false"/>
          <w:i w:val="false"/>
          <w:color w:val="000000"/>
          <w:sz w:val="28"/>
        </w:rPr>
        <w:t xml:space="preserve">
ажыратылған            ажыратылған            ажыратылған </w:t>
      </w:r>
      <w:r>
        <w:br/>
      </w:r>
      <w:r>
        <w:rPr>
          <w:rFonts w:ascii="Times New Roman"/>
          <w:b w:val="false"/>
          <w:i w:val="false"/>
          <w:color w:val="000000"/>
          <w:sz w:val="28"/>
        </w:rPr>
        <w:t xml:space="preserve">
____________ жалпы     ____________ жалпы     ____________ жалпы </w:t>
      </w:r>
      <w:r>
        <w:br/>
      </w:r>
      <w:r>
        <w:rPr>
          <w:rFonts w:ascii="Times New Roman"/>
          <w:b w:val="false"/>
          <w:i w:val="false"/>
          <w:color w:val="000000"/>
          <w:sz w:val="28"/>
        </w:rPr>
        <w:t xml:space="preserve">
нысандағы N __________ нысандағы N __________ нысандағы N __________ </w:t>
      </w:r>
      <w:r>
        <w:br/>
      </w:r>
      <w:r>
        <w:rPr>
          <w:rFonts w:ascii="Times New Roman"/>
          <w:b w:val="false"/>
          <w:i w:val="false"/>
          <w:color w:val="000000"/>
          <w:sz w:val="28"/>
        </w:rPr>
        <w:t xml:space="preserve">
акт жасалған           акт жасалған           акт жасалған </w:t>
      </w:r>
      <w:r>
        <w:br/>
      </w:r>
      <w:r>
        <w:rPr>
          <w:rFonts w:ascii="Times New Roman"/>
          <w:b w:val="false"/>
          <w:i w:val="false"/>
          <w:color w:val="000000"/>
          <w:sz w:val="28"/>
        </w:rPr>
        <w:t xml:space="preserve">
_______ж.N_______қайта _______ж.N_______қайта _______ж.N_______қайта </w:t>
      </w:r>
      <w:r>
        <w:br/>
      </w:r>
      <w:r>
        <w:rPr>
          <w:rFonts w:ascii="Times New Roman"/>
          <w:b w:val="false"/>
          <w:i w:val="false"/>
          <w:color w:val="000000"/>
          <w:sz w:val="28"/>
        </w:rPr>
        <w:t xml:space="preserve">
жөнелту жолқұжаты      жөнелту жолқұжаты      жөнелту жолқұжаты </w:t>
      </w:r>
      <w:r>
        <w:br/>
      </w:r>
      <w:r>
        <w:rPr>
          <w:rFonts w:ascii="Times New Roman"/>
          <w:b w:val="false"/>
          <w:i w:val="false"/>
          <w:color w:val="000000"/>
          <w:sz w:val="28"/>
        </w:rPr>
        <w:t xml:space="preserve">
жазылған               жазылған               жазылған </w:t>
      </w:r>
    </w:p>
    <w:p>
      <w:pPr>
        <w:spacing w:after="0"/>
        <w:ind w:left="0"/>
        <w:jc w:val="both"/>
      </w:pPr>
      <w:r>
        <w:rPr>
          <w:rFonts w:ascii="Times New Roman"/>
          <w:b w:val="false"/>
          <w:i w:val="false"/>
          <w:color w:val="000000"/>
          <w:sz w:val="28"/>
        </w:rPr>
        <w:t xml:space="preserve">  Станция бастығы        Станция бастығы        Станция бастығы </w:t>
      </w:r>
      <w:r>
        <w:br/>
      </w:r>
      <w:r>
        <w:rPr>
          <w:rFonts w:ascii="Times New Roman"/>
          <w:b w:val="false"/>
          <w:i w:val="false"/>
          <w:color w:val="000000"/>
          <w:sz w:val="28"/>
        </w:rPr>
        <w:t xml:space="preserve">
______________________ ______________________ ______________________ </w:t>
      </w:r>
      <w:r>
        <w:br/>
      </w:r>
      <w:r>
        <w:rPr>
          <w:rFonts w:ascii="Times New Roman"/>
          <w:b w:val="false"/>
          <w:i w:val="false"/>
          <w:color w:val="000000"/>
          <w:sz w:val="28"/>
        </w:rPr>
        <w:t xml:space="preserve">
Вагонды ажырату        Вагонды ажырату        Вагонды ажырату </w:t>
      </w:r>
      <w:r>
        <w:br/>
      </w:r>
      <w:r>
        <w:rPr>
          <w:rFonts w:ascii="Times New Roman"/>
          <w:b w:val="false"/>
          <w:i w:val="false"/>
          <w:color w:val="000000"/>
          <w:sz w:val="28"/>
        </w:rPr>
        <w:t xml:space="preserve">
станциясының мөрқалыбы станциясының мөрқалыбы станциясының мөрқалыбы </w:t>
      </w:r>
    </w:p>
    <w:p>
      <w:pPr>
        <w:spacing w:after="0"/>
        <w:ind w:left="0"/>
        <w:jc w:val="both"/>
      </w:pPr>
      <w:r>
        <w:rPr>
          <w:rFonts w:ascii="Times New Roman"/>
          <w:b w:val="false"/>
          <w:i w:val="false"/>
          <w:color w:val="000000"/>
          <w:sz w:val="28"/>
        </w:rPr>
        <w:t xml:space="preserve">Жүктерді (құймалыдан басқа) тасымалдауға арналған </w:t>
      </w:r>
      <w:r>
        <w:br/>
      </w:r>
      <w:r>
        <w:rPr>
          <w:rFonts w:ascii="Times New Roman"/>
          <w:b w:val="false"/>
          <w:i w:val="false"/>
          <w:color w:val="000000"/>
          <w:sz w:val="28"/>
        </w:rPr>
        <w:t xml:space="preserve">
         ГУ-27-У-ВЦ нысанды жол жүкқағазының түбіртегі </w:t>
      </w:r>
    </w:p>
    <w:p>
      <w:pPr>
        <w:spacing w:after="0"/>
        <w:ind w:left="0"/>
        <w:jc w:val="both"/>
      </w:pPr>
      <w:r>
        <w:rPr>
          <w:rFonts w:ascii="Times New Roman"/>
          <w:b w:val="false"/>
          <w:i w:val="false"/>
          <w:color w:val="000000"/>
          <w:sz w:val="28"/>
        </w:rPr>
        <w:t xml:space="preserve">Макет нөмірі _______   Қорап нөмірі ________  Келу кітабының нөмірі </w:t>
      </w:r>
      <w:r>
        <w:br/>
      </w:r>
      <w:r>
        <w:rPr>
          <w:rFonts w:ascii="Times New Roman"/>
          <w:b w:val="false"/>
          <w:i w:val="false"/>
          <w:color w:val="000000"/>
          <w:sz w:val="28"/>
        </w:rPr>
        <w:t xml:space="preserve">
ТЕХПД-ға АРНАЛҒАН КОДТАР: </w:t>
      </w:r>
      <w:r>
        <w:br/>
      </w:r>
      <w:r>
        <w:rPr>
          <w:rFonts w:ascii="Times New Roman"/>
          <w:b w:val="false"/>
          <w:i w:val="false"/>
          <w:color w:val="000000"/>
          <w:sz w:val="28"/>
        </w:rPr>
        <w:t xml:space="preserve">
АЙРЫҚША БЕЛГІЛЕРІ: </w:t>
      </w:r>
      <w:r>
        <w:br/>
      </w:r>
      <w:r>
        <w:rPr>
          <w:rFonts w:ascii="Times New Roman"/>
          <w:b w:val="false"/>
          <w:i w:val="false"/>
          <w:color w:val="000000"/>
          <w:sz w:val="28"/>
        </w:rPr>
        <w:t xml:space="preserve">
ТИЕУ ТҮРІ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ЖОЛ ЖҮКҚАҒАЗЫНЫҢ ТҮБІРТЕГІ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ҚАТЫНАС </w:t>
      </w:r>
      <w:r>
        <w:br/>
      </w:r>
      <w:r>
        <w:rPr>
          <w:rFonts w:ascii="Times New Roman"/>
          <w:b w:val="false"/>
          <w:i w:val="false"/>
          <w:color w:val="000000"/>
          <w:sz w:val="28"/>
        </w:rPr>
        <w:t xml:space="preserve">
Жеткізу мерзімі аяқталады                 Жылдамдығы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станциясы        Коды     Тағайындалу станциясы    Коды </w:t>
      </w:r>
      <w:r>
        <w:br/>
      </w:r>
      <w:r>
        <w:rPr>
          <w:rFonts w:ascii="Times New Roman"/>
          <w:b w:val="false"/>
          <w:i w:val="false"/>
          <w:color w:val="000000"/>
          <w:sz w:val="28"/>
        </w:rPr>
        <w:t xml:space="preserve">
Жөнелтуші                Коды     Алушы                    Коды </w:t>
      </w:r>
      <w:r>
        <w:br/>
      </w:r>
      <w:r>
        <w:rPr>
          <w:rFonts w:ascii="Times New Roman"/>
          <w:b w:val="false"/>
          <w:i w:val="false"/>
          <w:color w:val="000000"/>
          <w:sz w:val="28"/>
        </w:rPr>
        <w:t xml:space="preserve">
Жөнелтушінің ОКПО-сы              Алушының ОКПО-сы </w:t>
      </w:r>
      <w:r>
        <w:br/>
      </w:r>
      <w:r>
        <w:rPr>
          <w:rFonts w:ascii="Times New Roman"/>
          <w:b w:val="false"/>
          <w:i w:val="false"/>
          <w:color w:val="000000"/>
          <w:sz w:val="28"/>
        </w:rPr>
        <w:t xml:space="preserve">
Оның мекен-жайы                   Оның мекен-жайы </w:t>
      </w:r>
      <w:r>
        <w:br/>
      </w:r>
      <w:r>
        <w:rPr>
          <w:rFonts w:ascii="Times New Roman"/>
          <w:b w:val="false"/>
          <w:i w:val="false"/>
          <w:color w:val="000000"/>
          <w:sz w:val="28"/>
        </w:rPr>
        <w:t xml:space="preserve">
Төлеуші                           Коды </w:t>
      </w:r>
      <w:r>
        <w:br/>
      </w: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          Банктің N орталықтандырылған есептер туралы анықтамасы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 ТУРАЛЫ МӘЛІМЕТТЕР </w:t>
      </w:r>
      <w:r>
        <w:br/>
      </w:r>
      <w:r>
        <w:rPr>
          <w:rFonts w:ascii="Times New Roman"/>
          <w:b w:val="false"/>
          <w:i w:val="false"/>
          <w:color w:val="000000"/>
          <w:sz w:val="28"/>
        </w:rPr>
        <w:t xml:space="preserve">
Жөнелтушінің белгілері  Жүктің   Орындар саны      Жүк Массасы, </w:t>
      </w:r>
      <w:r>
        <w:br/>
      </w:r>
      <w:r>
        <w:rPr>
          <w:rFonts w:ascii="Times New Roman"/>
          <w:b w:val="false"/>
          <w:i w:val="false"/>
          <w:color w:val="000000"/>
          <w:sz w:val="28"/>
        </w:rPr>
        <w:t xml:space="preserve">
мен таңбалары           атауы    Оралуы            кг-мен </w:t>
      </w:r>
      <w:r>
        <w:br/>
      </w:r>
      <w:r>
        <w:rPr>
          <w:rFonts w:ascii="Times New Roman"/>
          <w:b w:val="false"/>
          <w:i w:val="false"/>
          <w:color w:val="000000"/>
          <w:sz w:val="28"/>
        </w:rPr>
        <w:t xml:space="preserve">
                               (пакет/орын)      анықталған: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ЖИЫНТЫҚ МАССАСЫ: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Массасы анықталған:  Салмақты анықтау тәсілі: </w:t>
      </w:r>
      <w:r>
        <w:br/>
      </w:r>
      <w:r>
        <w:rPr>
          <w:rFonts w:ascii="Times New Roman"/>
          <w:b w:val="false"/>
          <w:i w:val="false"/>
          <w:color w:val="000000"/>
          <w:sz w:val="28"/>
        </w:rPr>
        <w:t xml:space="preserve">
Тиеу құралдарымен:   Қабылдаушы-тапсырушы      Тасымалдаушы 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БПҚ ТУРАЛЫ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ТАРИФТІК БЕЛГІЛЕР:  КОДТАРЫ 00 00 00 00  Пр.зам.ваг.  Жүк сыныбы </w:t>
      </w:r>
      <w:r>
        <w:br/>
      </w:r>
      <w:r>
        <w:rPr>
          <w:rFonts w:ascii="Times New Roman"/>
          <w:b w:val="false"/>
          <w:i w:val="false"/>
          <w:color w:val="000000"/>
          <w:sz w:val="28"/>
        </w:rPr>
        <w:t xml:space="preserve">
Тобы, поз.          Схемасы              Коэф.тар:    Жөнелту түрі. </w:t>
      </w:r>
      <w:r>
        <w:br/>
      </w:r>
      <w:r>
        <w:rPr>
          <w:rFonts w:ascii="Times New Roman"/>
          <w:b w:val="false"/>
          <w:i w:val="false"/>
          <w:color w:val="000000"/>
          <w:sz w:val="28"/>
        </w:rPr>
        <w:t xml:space="preserve">
                                                    Қашық.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ВАГОН ТУРАЛЫ МӘЛІМЕТТЕР: Секция N           ТАСЫМАЛДАУ АҚЫСЫ, Т. </w:t>
      </w:r>
      <w:r>
        <w:br/>
      </w:r>
      <w:r>
        <w:rPr>
          <w:rFonts w:ascii="Times New Roman"/>
          <w:b w:val="false"/>
          <w:i w:val="false"/>
          <w:color w:val="000000"/>
          <w:sz w:val="28"/>
        </w:rPr>
        <w:t xml:space="preserve">
Вагонның түрі, N Рол Г/п Ос ____ МАССАСЫ кг_______ Пр Не Об. </w:t>
      </w:r>
      <w:r>
        <w:br/>
      </w:r>
      <w:r>
        <w:rPr>
          <w:rFonts w:ascii="Times New Roman"/>
          <w:b w:val="false"/>
          <w:i w:val="false"/>
          <w:color w:val="000000"/>
          <w:sz w:val="28"/>
        </w:rPr>
        <w:t xml:space="preserve">
ЖӨНЕЛТУ КЕЗІНДЕ </w:t>
      </w:r>
      <w:r>
        <w:br/>
      </w:r>
      <w:r>
        <w:rPr>
          <w:rFonts w:ascii="Times New Roman"/>
          <w:b w:val="false"/>
          <w:i w:val="false"/>
          <w:color w:val="000000"/>
          <w:sz w:val="28"/>
        </w:rPr>
        <w:t xml:space="preserve">
БЕРУ КЕЗІНДЕ </w:t>
      </w:r>
      <w:r>
        <w:br/>
      </w:r>
      <w:r>
        <w:rPr>
          <w:rFonts w:ascii="Times New Roman"/>
          <w:b w:val="false"/>
          <w:i w:val="false"/>
          <w:color w:val="000000"/>
          <w:sz w:val="28"/>
        </w:rPr>
        <w:t xml:space="preserve">
ваг.           және НЕТТО ЫДЫС БРУТТО ов габ. куз.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КЕЗІНДЕ ӨНДІРІЛГЕН:                      т. </w:t>
      </w:r>
      <w:r>
        <w:br/>
      </w:r>
      <w:r>
        <w:rPr>
          <w:rFonts w:ascii="Times New Roman"/>
          <w:b w:val="false"/>
          <w:i w:val="false"/>
          <w:color w:val="000000"/>
          <w:sz w:val="28"/>
        </w:rPr>
        <w:t xml:space="preserve">
Есеп айырысу түрі </w:t>
      </w:r>
      <w:r>
        <w:br/>
      </w:r>
      <w:r>
        <w:rPr>
          <w:rFonts w:ascii="Times New Roman"/>
          <w:b w:val="false"/>
          <w:i w:val="false"/>
          <w:color w:val="000000"/>
          <w:sz w:val="28"/>
        </w:rPr>
        <w:t xml:space="preserve">
Төлемдер нысаны: </w:t>
      </w:r>
      <w:r>
        <w:br/>
      </w:r>
      <w:r>
        <w:rPr>
          <w:rFonts w:ascii="Times New Roman"/>
          <w:b w:val="false"/>
          <w:i w:val="false"/>
          <w:color w:val="000000"/>
          <w:sz w:val="28"/>
        </w:rPr>
        <w:t xml:space="preserve">
ТАУАРЛЫҚ КАССИР </w:t>
      </w:r>
      <w:r>
        <w:br/>
      </w:r>
      <w:r>
        <w:rPr>
          <w:rFonts w:ascii="Times New Roman"/>
          <w:b w:val="false"/>
          <w:i w:val="false"/>
          <w:color w:val="000000"/>
          <w:sz w:val="28"/>
        </w:rPr>
        <w:t xml:space="preserve">
Жүкті қабылдау туралы квитанцияны алдым___________________ </w:t>
      </w:r>
      <w:r>
        <w:br/>
      </w:r>
      <w:r>
        <w:rPr>
          <w:rFonts w:ascii="Times New Roman"/>
          <w:b w:val="false"/>
          <w:i w:val="false"/>
          <w:color w:val="000000"/>
          <w:sz w:val="28"/>
        </w:rPr>
        <w:t xml:space="preserve">
Жүк жөнелтушінің қолы                  Станцияның мөрқалыбы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Құймалы жүктерді тасымалдауға арналған </w:t>
      </w:r>
      <w:r>
        <w:br/>
      </w:r>
      <w:r>
        <w:rPr>
          <w:rFonts w:ascii="Times New Roman"/>
          <w:b w:val="false"/>
          <w:i w:val="false"/>
          <w:color w:val="000000"/>
          <w:sz w:val="28"/>
        </w:rPr>
        <w:t xml:space="preserve">
             ГУ-27-У-ВЦ нысанды жол жүкқағазы </w:t>
      </w:r>
    </w:p>
    <w:p>
      <w:pPr>
        <w:spacing w:after="0"/>
        <w:ind w:left="0"/>
        <w:jc w:val="both"/>
      </w:pPr>
      <w:r>
        <w:rPr>
          <w:rFonts w:ascii="Times New Roman"/>
          <w:b w:val="false"/>
          <w:i w:val="false"/>
          <w:color w:val="000000"/>
          <w:sz w:val="28"/>
        </w:rPr>
        <w:t xml:space="preserve">Макет нөмірі________   Қорап нөмірі_______   Келу кітабының нөмірі </w:t>
      </w:r>
      <w:r>
        <w:br/>
      </w:r>
      <w:r>
        <w:rPr>
          <w:rFonts w:ascii="Times New Roman"/>
          <w:b w:val="false"/>
          <w:i w:val="false"/>
          <w:color w:val="000000"/>
          <w:sz w:val="28"/>
        </w:rPr>
        <w:t xml:space="preserve">
ТЕХПД-ға АРНАЛҒАН КОДТАР: </w:t>
      </w:r>
      <w:r>
        <w:br/>
      </w:r>
      <w:r>
        <w:rPr>
          <w:rFonts w:ascii="Times New Roman"/>
          <w:b w:val="false"/>
          <w:i w:val="false"/>
          <w:color w:val="000000"/>
          <w:sz w:val="28"/>
        </w:rPr>
        <w:t xml:space="preserve">
АЙРЫҚША БЕЛГІЛЕРІ: </w:t>
      </w:r>
      <w:r>
        <w:br/>
      </w:r>
      <w:r>
        <w:rPr>
          <w:rFonts w:ascii="Times New Roman"/>
          <w:b w:val="false"/>
          <w:i w:val="false"/>
          <w:color w:val="000000"/>
          <w:sz w:val="28"/>
        </w:rPr>
        <w:t xml:space="preserve">
ТИЕУ ТҮРІ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Құймалы жүктері бар вагондарды жөнелтуге арналған </w:t>
      </w:r>
      <w:r>
        <w:br/>
      </w:r>
      <w:r>
        <w:rPr>
          <w:rFonts w:ascii="Times New Roman"/>
          <w:b w:val="false"/>
          <w:i w:val="false"/>
          <w:color w:val="000000"/>
          <w:sz w:val="28"/>
        </w:rPr>
        <w:t xml:space="preserve">
                        ЖОЛ ЖҮКҚАҒАЗЫ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ҚАТЫНАС </w:t>
      </w:r>
      <w:r>
        <w:br/>
      </w:r>
      <w:r>
        <w:rPr>
          <w:rFonts w:ascii="Times New Roman"/>
          <w:b w:val="false"/>
          <w:i w:val="false"/>
          <w:color w:val="000000"/>
          <w:sz w:val="28"/>
        </w:rPr>
        <w:t xml:space="preserve">
Жеткізу мерзімі аяқталады                        Жылдамдығы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станциясы        Коды     Тағайындалу станциясы    Коды </w:t>
      </w:r>
      <w:r>
        <w:br/>
      </w:r>
      <w:r>
        <w:rPr>
          <w:rFonts w:ascii="Times New Roman"/>
          <w:b w:val="false"/>
          <w:i w:val="false"/>
          <w:color w:val="000000"/>
          <w:sz w:val="28"/>
        </w:rPr>
        <w:t xml:space="preserve">
Жөнелтуші                Коды     Алушы                    Коды </w:t>
      </w:r>
      <w:r>
        <w:br/>
      </w:r>
      <w:r>
        <w:rPr>
          <w:rFonts w:ascii="Times New Roman"/>
          <w:b w:val="false"/>
          <w:i w:val="false"/>
          <w:color w:val="000000"/>
          <w:sz w:val="28"/>
        </w:rPr>
        <w:t xml:space="preserve">
Жөнелтушінің ОКПО-сы              Алушының ОКПО-сы </w:t>
      </w:r>
      <w:r>
        <w:br/>
      </w:r>
      <w:r>
        <w:rPr>
          <w:rFonts w:ascii="Times New Roman"/>
          <w:b w:val="false"/>
          <w:i w:val="false"/>
          <w:color w:val="000000"/>
          <w:sz w:val="28"/>
        </w:rPr>
        <w:t xml:space="preserve">
Оның мекен-жайы                   Оның мекен-жайы </w:t>
      </w:r>
      <w:r>
        <w:br/>
      </w:r>
      <w:r>
        <w:rPr>
          <w:rFonts w:ascii="Times New Roman"/>
          <w:b w:val="false"/>
          <w:i w:val="false"/>
          <w:color w:val="000000"/>
          <w:sz w:val="28"/>
        </w:rPr>
        <w:t xml:space="preserve">
Төлеуші                           Коды </w:t>
      </w:r>
      <w:r>
        <w:br/>
      </w:r>
      <w:r>
        <w:rPr>
          <w:rFonts w:ascii="Times New Roman"/>
          <w:b w:val="false"/>
          <w:i w:val="false"/>
          <w:color w:val="000000"/>
          <w:sz w:val="28"/>
        </w:rPr>
        <w:t xml:space="preserve">
          Банк деректемелері: </w:t>
      </w:r>
      <w:r>
        <w:br/>
      </w:r>
      <w:r>
        <w:rPr>
          <w:rFonts w:ascii="Times New Roman"/>
          <w:b w:val="false"/>
          <w:i w:val="false"/>
          <w:color w:val="000000"/>
          <w:sz w:val="28"/>
        </w:rPr>
        <w:t xml:space="preserve">
          Банктің N орталықтандырылған есептер туралы анықтамасы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 ТУРАЛЫ МӘЛІМЕТТЕР </w:t>
      </w:r>
      <w:r>
        <w:br/>
      </w:r>
      <w:r>
        <w:rPr>
          <w:rFonts w:ascii="Times New Roman"/>
          <w:b w:val="false"/>
          <w:i w:val="false"/>
          <w:color w:val="000000"/>
          <w:sz w:val="28"/>
        </w:rPr>
        <w:t xml:space="preserve">
Жөнелтушінің белгілері  Жүктің   Орындар саны      Жүк Массасы, </w:t>
      </w:r>
      <w:r>
        <w:br/>
      </w:r>
      <w:r>
        <w:rPr>
          <w:rFonts w:ascii="Times New Roman"/>
          <w:b w:val="false"/>
          <w:i w:val="false"/>
          <w:color w:val="000000"/>
          <w:sz w:val="28"/>
        </w:rPr>
        <w:t xml:space="preserve">
мен таңбалары           атауы    Оралуы            кг-мен </w:t>
      </w:r>
      <w:r>
        <w:br/>
      </w:r>
      <w:r>
        <w:rPr>
          <w:rFonts w:ascii="Times New Roman"/>
          <w:b w:val="false"/>
          <w:i w:val="false"/>
          <w:color w:val="000000"/>
          <w:sz w:val="28"/>
        </w:rPr>
        <w:t xml:space="preserve">
                               (пакет/орын)      анықталған: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ЖИЫНТЫҚ МАССАСЫ: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Массасы анықталған:  Салмақты анықтау тәсілі: </w:t>
      </w:r>
      <w:r>
        <w:br/>
      </w:r>
      <w:r>
        <w:rPr>
          <w:rFonts w:ascii="Times New Roman"/>
          <w:b w:val="false"/>
          <w:i w:val="false"/>
          <w:color w:val="000000"/>
          <w:sz w:val="28"/>
        </w:rPr>
        <w:t xml:space="preserve">
Тиеу құралдарымен:   Қабылдаушы-тапсырушы      Тасымалдаушы 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БПҚ ТУРАЛЫ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ТАРИФТІК БЕЛГІЛЕР:  КОДТАРЫ 00 00 00 00  Пр.зам.ваг.  Жүк сыныбы </w:t>
      </w:r>
      <w:r>
        <w:br/>
      </w:r>
      <w:r>
        <w:rPr>
          <w:rFonts w:ascii="Times New Roman"/>
          <w:b w:val="false"/>
          <w:i w:val="false"/>
          <w:color w:val="000000"/>
          <w:sz w:val="28"/>
        </w:rPr>
        <w:t xml:space="preserve">
Тобы, поз.          Схемасы              Коэф.тар:    Жөнелту түрі. </w:t>
      </w:r>
      <w:r>
        <w:br/>
      </w:r>
      <w:r>
        <w:rPr>
          <w:rFonts w:ascii="Times New Roman"/>
          <w:b w:val="false"/>
          <w:i w:val="false"/>
          <w:color w:val="000000"/>
          <w:sz w:val="28"/>
        </w:rPr>
        <w:t xml:space="preserve">
                                                    Қашық.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ВАГОН ТУРАЛЫ МӘЛІМЕТТЕР: Секция N           ТАСЫМАЛДАУ АҚЫСЫ, Т. </w:t>
      </w:r>
      <w:r>
        <w:br/>
      </w:r>
      <w:r>
        <w:rPr>
          <w:rFonts w:ascii="Times New Roman"/>
          <w:b w:val="false"/>
          <w:i w:val="false"/>
          <w:color w:val="000000"/>
          <w:sz w:val="28"/>
        </w:rPr>
        <w:t xml:space="preserve">
Вагонның түрі, N Рол Г/п Ос ____ МАССАСЫ кг_______ құю t </w:t>
      </w:r>
      <w:r>
        <w:rPr>
          <w:rFonts w:ascii="Times New Roman"/>
          <w:b w:val="false"/>
          <w:i w:val="false"/>
          <w:color w:val="000000"/>
          <w:vertAlign w:val="superscript"/>
        </w:rPr>
        <w:t xml:space="preserve">о </w:t>
      </w:r>
      <w:r>
        <w:br/>
      </w:r>
      <w:r>
        <w:rPr>
          <w:rFonts w:ascii="Times New Roman"/>
          <w:b w:val="false"/>
          <w:i w:val="false"/>
          <w:color w:val="000000"/>
          <w:sz w:val="28"/>
        </w:rPr>
        <w:t xml:space="preserve">
ЖӨНЕЛТУ КЕЗІНДЕ </w:t>
      </w:r>
      <w:r>
        <w:br/>
      </w:r>
      <w:r>
        <w:rPr>
          <w:rFonts w:ascii="Times New Roman"/>
          <w:b w:val="false"/>
          <w:i w:val="false"/>
          <w:color w:val="000000"/>
          <w:sz w:val="28"/>
        </w:rPr>
        <w:t xml:space="preserve">
БЕРУ КЕЗІНДЕ </w:t>
      </w:r>
      <w:r>
        <w:br/>
      </w:r>
      <w:r>
        <w:rPr>
          <w:rFonts w:ascii="Times New Roman"/>
          <w:b w:val="false"/>
          <w:i w:val="false"/>
          <w:color w:val="000000"/>
          <w:sz w:val="28"/>
        </w:rPr>
        <w:t xml:space="preserve">
ваг.           және НЕТТО ЫДЫС БРУТТО ов габ. куз.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КЕЗІНДЕ ӨНДІРІЛГЕН:                      т. </w:t>
      </w:r>
      <w:r>
        <w:br/>
      </w:r>
      <w:r>
        <w:rPr>
          <w:rFonts w:ascii="Times New Roman"/>
          <w:b w:val="false"/>
          <w:i w:val="false"/>
          <w:color w:val="000000"/>
          <w:sz w:val="28"/>
        </w:rPr>
        <w:t xml:space="preserve">
Есеп айырысу түрі </w:t>
      </w:r>
      <w:r>
        <w:br/>
      </w:r>
      <w:r>
        <w:rPr>
          <w:rFonts w:ascii="Times New Roman"/>
          <w:b w:val="false"/>
          <w:i w:val="false"/>
          <w:color w:val="000000"/>
          <w:sz w:val="28"/>
        </w:rPr>
        <w:t xml:space="preserve">
Төлемдер нысаны: </w:t>
      </w:r>
      <w:r>
        <w:br/>
      </w:r>
      <w:r>
        <w:rPr>
          <w:rFonts w:ascii="Times New Roman"/>
          <w:b w:val="false"/>
          <w:i w:val="false"/>
          <w:color w:val="000000"/>
          <w:sz w:val="28"/>
        </w:rPr>
        <w:t xml:space="preserve">
ТАУАРЛЫҚ КАССИР </w:t>
      </w:r>
      <w:r>
        <w:br/>
      </w:r>
      <w:r>
        <w:rPr>
          <w:rFonts w:ascii="Times New Roman"/>
          <w:b w:val="false"/>
          <w:i w:val="false"/>
          <w:color w:val="000000"/>
          <w:sz w:val="28"/>
        </w:rPr>
        <w:t xml:space="preserve">
Жүкті қабылдау туралы квитанцияны алдым___________________ </w:t>
      </w:r>
      <w:r>
        <w:br/>
      </w:r>
      <w:r>
        <w:rPr>
          <w:rFonts w:ascii="Times New Roman"/>
          <w:b w:val="false"/>
          <w:i w:val="false"/>
          <w:color w:val="000000"/>
          <w:sz w:val="28"/>
        </w:rPr>
        <w:t xml:space="preserve">
Жүк жөнелтушінің қолы                  Станцияның мөрқалыбы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Жүктерді (құймалыдан басқа) тасымалдауға </w:t>
      </w:r>
      <w:r>
        <w:br/>
      </w:r>
      <w:r>
        <w:rPr>
          <w:rFonts w:ascii="Times New Roman"/>
          <w:b w:val="false"/>
          <w:i w:val="false"/>
          <w:color w:val="000000"/>
          <w:sz w:val="28"/>
        </w:rPr>
        <w:t xml:space="preserve">
        қабылдаудың ГУ-29-У-ВЦ нысанды квитанциясы </w:t>
      </w:r>
    </w:p>
    <w:p>
      <w:pPr>
        <w:spacing w:after="0"/>
        <w:ind w:left="0"/>
        <w:jc w:val="both"/>
      </w:pPr>
      <w:r>
        <w:rPr>
          <w:rFonts w:ascii="Times New Roman"/>
          <w:b w:val="false"/>
          <w:i w:val="false"/>
          <w:color w:val="000000"/>
          <w:sz w:val="28"/>
        </w:rPr>
        <w:t xml:space="preserve">Макет нөмірі________   Қорап нөмірі_______   Келу кітабының нөмірі </w:t>
      </w:r>
      <w:r>
        <w:br/>
      </w:r>
      <w:r>
        <w:rPr>
          <w:rFonts w:ascii="Times New Roman"/>
          <w:b w:val="false"/>
          <w:i w:val="false"/>
          <w:color w:val="000000"/>
          <w:sz w:val="28"/>
        </w:rPr>
        <w:t xml:space="preserve">
АЙРЫҚША БЕЛГІЛЕРІ: </w:t>
      </w:r>
      <w:r>
        <w:br/>
      </w:r>
      <w:r>
        <w:rPr>
          <w:rFonts w:ascii="Times New Roman"/>
          <w:b w:val="false"/>
          <w:i w:val="false"/>
          <w:color w:val="000000"/>
          <w:sz w:val="28"/>
        </w:rPr>
        <w:t xml:space="preserve">
ТИЕУ ТҮРІ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ЖҮКТІ ҚАБЫЛДАУДЫҢ КВИТАНЦИЯСЫ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ҚАТЫНАС </w:t>
      </w:r>
      <w:r>
        <w:br/>
      </w:r>
      <w:r>
        <w:rPr>
          <w:rFonts w:ascii="Times New Roman"/>
          <w:b w:val="false"/>
          <w:i w:val="false"/>
          <w:color w:val="000000"/>
          <w:sz w:val="28"/>
        </w:rPr>
        <w:t xml:space="preserve">
Жеткізу мерзімі аяқталады                       Жылдамдығы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станциясы        Коды     Тағайындалу станциясы    Коды </w:t>
      </w:r>
      <w:r>
        <w:br/>
      </w:r>
      <w:r>
        <w:rPr>
          <w:rFonts w:ascii="Times New Roman"/>
          <w:b w:val="false"/>
          <w:i w:val="false"/>
          <w:color w:val="000000"/>
          <w:sz w:val="28"/>
        </w:rPr>
        <w:t xml:space="preserve">
Жөнелтуші                Коды     Алушы                    Коды </w:t>
      </w:r>
      <w:r>
        <w:br/>
      </w:r>
      <w:r>
        <w:rPr>
          <w:rFonts w:ascii="Times New Roman"/>
          <w:b w:val="false"/>
          <w:i w:val="false"/>
          <w:color w:val="000000"/>
          <w:sz w:val="28"/>
        </w:rPr>
        <w:t xml:space="preserve">
Жөнелтушінің ОКПО-сы              Алушының ОКПО-сы </w:t>
      </w:r>
      <w:r>
        <w:br/>
      </w:r>
      <w:r>
        <w:rPr>
          <w:rFonts w:ascii="Times New Roman"/>
          <w:b w:val="false"/>
          <w:i w:val="false"/>
          <w:color w:val="000000"/>
          <w:sz w:val="28"/>
        </w:rPr>
        <w:t xml:space="preserve">
Оның мекен-жайы                   Оның мекен-жайы </w:t>
      </w:r>
      <w:r>
        <w:br/>
      </w:r>
      <w:r>
        <w:rPr>
          <w:rFonts w:ascii="Times New Roman"/>
          <w:b w:val="false"/>
          <w:i w:val="false"/>
          <w:color w:val="000000"/>
          <w:sz w:val="28"/>
        </w:rPr>
        <w:t xml:space="preserve">
Төлеуші                           Коды </w:t>
      </w:r>
      <w:r>
        <w:br/>
      </w:r>
      <w:r>
        <w:rPr>
          <w:rFonts w:ascii="Times New Roman"/>
          <w:b w:val="false"/>
          <w:i w:val="false"/>
          <w:color w:val="000000"/>
          <w:sz w:val="28"/>
        </w:rPr>
        <w:t xml:space="preserve">
  </w:t>
      </w:r>
      <w:r>
        <w:br/>
      </w:r>
      <w:r>
        <w:rPr>
          <w:rFonts w:ascii="Times New Roman"/>
          <w:b w:val="false"/>
          <w:i w:val="false"/>
          <w:color w:val="000000"/>
          <w:sz w:val="28"/>
        </w:rPr>
        <w:t xml:space="preserve">
           Банктің N орталықтандырылған есептер туралы анықтамасы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 ТУРАЛЫ МӘЛІМЕТТЕР </w:t>
      </w:r>
      <w:r>
        <w:br/>
      </w:r>
      <w:r>
        <w:rPr>
          <w:rFonts w:ascii="Times New Roman"/>
          <w:b w:val="false"/>
          <w:i w:val="false"/>
          <w:color w:val="000000"/>
          <w:sz w:val="28"/>
        </w:rPr>
        <w:t xml:space="preserve">
Жөнелтушінің белгілері  Жүктің   Орындар саны      Жүк Массасы, </w:t>
      </w:r>
      <w:r>
        <w:br/>
      </w:r>
      <w:r>
        <w:rPr>
          <w:rFonts w:ascii="Times New Roman"/>
          <w:b w:val="false"/>
          <w:i w:val="false"/>
          <w:color w:val="000000"/>
          <w:sz w:val="28"/>
        </w:rPr>
        <w:t xml:space="preserve">
мен таңбалары           атауы    Оралуы            кг-мен </w:t>
      </w:r>
      <w:r>
        <w:br/>
      </w:r>
      <w:r>
        <w:rPr>
          <w:rFonts w:ascii="Times New Roman"/>
          <w:b w:val="false"/>
          <w:i w:val="false"/>
          <w:color w:val="000000"/>
          <w:sz w:val="28"/>
        </w:rPr>
        <w:t xml:space="preserve">
                               (пакет/орын)      анықталған: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ЖИЫНТЫҚ МАССАСЫ: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Массасы анықталған:  Салмақты анықтау тәсілі: </w:t>
      </w:r>
      <w:r>
        <w:br/>
      </w:r>
      <w:r>
        <w:rPr>
          <w:rFonts w:ascii="Times New Roman"/>
          <w:b w:val="false"/>
          <w:i w:val="false"/>
          <w:color w:val="000000"/>
          <w:sz w:val="28"/>
        </w:rPr>
        <w:t xml:space="preserve">
Тиеу құралдарымен:   Қабылдаушы-тапсырушы      Тасымалдаушы 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БПҚ ТУРАЛЫ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ТАРИФТІК БЕЛГІЛЕР:  КОДТАРЫ 00 00 00 00  Пр.зам.ваг.  Жүк сыныбы </w:t>
      </w:r>
      <w:r>
        <w:br/>
      </w:r>
      <w:r>
        <w:rPr>
          <w:rFonts w:ascii="Times New Roman"/>
          <w:b w:val="false"/>
          <w:i w:val="false"/>
          <w:color w:val="000000"/>
          <w:sz w:val="28"/>
        </w:rPr>
        <w:t xml:space="preserve">
Тобы, поз.          Схемасы              Коэф.тар:    Жөнелту түрі. </w:t>
      </w:r>
      <w:r>
        <w:br/>
      </w:r>
      <w:r>
        <w:rPr>
          <w:rFonts w:ascii="Times New Roman"/>
          <w:b w:val="false"/>
          <w:i w:val="false"/>
          <w:color w:val="000000"/>
          <w:sz w:val="28"/>
        </w:rPr>
        <w:t xml:space="preserve">
                                                    Қашық.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ВАГОН ТУРАЛЫ МӘЛІМЕТТЕР: Секция N           ТАСЫМАЛДАУ АҚЫСЫ, Т. </w:t>
      </w:r>
      <w:r>
        <w:br/>
      </w:r>
      <w:r>
        <w:rPr>
          <w:rFonts w:ascii="Times New Roman"/>
          <w:b w:val="false"/>
          <w:i w:val="false"/>
          <w:color w:val="000000"/>
          <w:sz w:val="28"/>
        </w:rPr>
        <w:t xml:space="preserve">
Вагонның түрі, N Рол Г/п Ос ____ МАССАСЫ кг_______ Пр Не Об. </w:t>
      </w:r>
      <w:r>
        <w:br/>
      </w:r>
      <w:r>
        <w:rPr>
          <w:rFonts w:ascii="Times New Roman"/>
          <w:b w:val="false"/>
          <w:i w:val="false"/>
          <w:color w:val="000000"/>
          <w:sz w:val="28"/>
        </w:rPr>
        <w:t xml:space="preserve">
ЖӨНЕЛТУ КЕЗІНДЕ </w:t>
      </w:r>
      <w:r>
        <w:br/>
      </w:r>
      <w:r>
        <w:rPr>
          <w:rFonts w:ascii="Times New Roman"/>
          <w:b w:val="false"/>
          <w:i w:val="false"/>
          <w:color w:val="000000"/>
          <w:sz w:val="28"/>
        </w:rPr>
        <w:t xml:space="preserve">
БЕРУ КЕЗІНДЕ </w:t>
      </w:r>
      <w:r>
        <w:br/>
      </w:r>
      <w:r>
        <w:rPr>
          <w:rFonts w:ascii="Times New Roman"/>
          <w:b w:val="false"/>
          <w:i w:val="false"/>
          <w:color w:val="000000"/>
          <w:sz w:val="28"/>
        </w:rPr>
        <w:t xml:space="preserve">
ваг.           және НЕТТО ЫДЫС БРУТТО ов габ. куз.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КЕЗІНДЕ ӨНДІРІЛГЕН:                т. </w:t>
      </w:r>
      <w:r>
        <w:br/>
      </w:r>
      <w:r>
        <w:rPr>
          <w:rFonts w:ascii="Times New Roman"/>
          <w:b w:val="false"/>
          <w:i w:val="false"/>
          <w:color w:val="000000"/>
          <w:sz w:val="28"/>
        </w:rPr>
        <w:t xml:space="preserve">
Есеп айырысу түрі </w:t>
      </w:r>
      <w:r>
        <w:br/>
      </w:r>
      <w:r>
        <w:rPr>
          <w:rFonts w:ascii="Times New Roman"/>
          <w:b w:val="false"/>
          <w:i w:val="false"/>
          <w:color w:val="000000"/>
          <w:sz w:val="28"/>
        </w:rPr>
        <w:t xml:space="preserve">
Төлемдер нысаны: </w:t>
      </w:r>
      <w:r>
        <w:br/>
      </w:r>
      <w:r>
        <w:rPr>
          <w:rFonts w:ascii="Times New Roman"/>
          <w:b w:val="false"/>
          <w:i w:val="false"/>
          <w:color w:val="000000"/>
          <w:sz w:val="28"/>
        </w:rPr>
        <w:t xml:space="preserve">
ТАУАРЛЫҚ КАССИР </w:t>
      </w:r>
      <w:r>
        <w:br/>
      </w:r>
      <w:r>
        <w:rPr>
          <w:rFonts w:ascii="Times New Roman"/>
          <w:b w:val="false"/>
          <w:i w:val="false"/>
          <w:color w:val="000000"/>
          <w:sz w:val="28"/>
        </w:rPr>
        <w:t xml:space="preserve">
    ЖҮКТІ АЛУШЫҒА БЕРІЛЕДІ            Станцияның мөрқалыбы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Құймалы жүктерді тасымалдауға қабылдаудың </w:t>
      </w:r>
      <w:r>
        <w:br/>
      </w:r>
      <w:r>
        <w:rPr>
          <w:rFonts w:ascii="Times New Roman"/>
          <w:b w:val="false"/>
          <w:i w:val="false"/>
          <w:color w:val="000000"/>
          <w:sz w:val="28"/>
        </w:rPr>
        <w:t xml:space="preserve">
             ГУ-29-У-ВЦ нысанды квитанциясы </w:t>
      </w:r>
    </w:p>
    <w:p>
      <w:pPr>
        <w:spacing w:after="0"/>
        <w:ind w:left="0"/>
        <w:jc w:val="both"/>
      </w:pPr>
      <w:r>
        <w:rPr>
          <w:rFonts w:ascii="Times New Roman"/>
          <w:b w:val="false"/>
          <w:i w:val="false"/>
          <w:color w:val="000000"/>
          <w:sz w:val="28"/>
        </w:rPr>
        <w:t xml:space="preserve">Макет нөмірі________   Қорап нөмірі_______  Келу кітабының нөмірі </w:t>
      </w:r>
      <w:r>
        <w:br/>
      </w:r>
      <w:r>
        <w:rPr>
          <w:rFonts w:ascii="Times New Roman"/>
          <w:b w:val="false"/>
          <w:i w:val="false"/>
          <w:color w:val="000000"/>
          <w:sz w:val="28"/>
        </w:rPr>
        <w:t xml:space="preserve">
АЙРЫҚША БЕЛГІЛЕРІ: </w:t>
      </w:r>
      <w:r>
        <w:br/>
      </w:r>
      <w:r>
        <w:rPr>
          <w:rFonts w:ascii="Times New Roman"/>
          <w:b w:val="false"/>
          <w:i w:val="false"/>
          <w:color w:val="000000"/>
          <w:sz w:val="28"/>
        </w:rPr>
        <w:t xml:space="preserve">
ТИЕУ ТҮРІ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ЖҮКТІ ҚАБЫЛДАУДЫҢ КВИТАНЦИЯСЫ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ҚАТЫНАС </w:t>
      </w:r>
      <w:r>
        <w:br/>
      </w:r>
      <w:r>
        <w:rPr>
          <w:rFonts w:ascii="Times New Roman"/>
          <w:b w:val="false"/>
          <w:i w:val="false"/>
          <w:color w:val="000000"/>
          <w:sz w:val="28"/>
        </w:rPr>
        <w:t xml:space="preserve">
Жеткізу мерзімі аяқталады                      Жылдамдығы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станциясы      Коды     Тағайындалу станциясы     Коды </w:t>
      </w:r>
      <w:r>
        <w:br/>
      </w:r>
      <w:r>
        <w:rPr>
          <w:rFonts w:ascii="Times New Roman"/>
          <w:b w:val="false"/>
          <w:i w:val="false"/>
          <w:color w:val="000000"/>
          <w:sz w:val="28"/>
        </w:rPr>
        <w:t xml:space="preserve">
Жөнелтуші              Коды     Алушы                     Коды </w:t>
      </w:r>
      <w:r>
        <w:br/>
      </w:r>
      <w:r>
        <w:rPr>
          <w:rFonts w:ascii="Times New Roman"/>
          <w:b w:val="false"/>
          <w:i w:val="false"/>
          <w:color w:val="000000"/>
          <w:sz w:val="28"/>
        </w:rPr>
        <w:t xml:space="preserve">
Жөнелтушінің ОКПО-сы            Алушының ОКПО-сы </w:t>
      </w:r>
      <w:r>
        <w:br/>
      </w:r>
      <w:r>
        <w:rPr>
          <w:rFonts w:ascii="Times New Roman"/>
          <w:b w:val="false"/>
          <w:i w:val="false"/>
          <w:color w:val="000000"/>
          <w:sz w:val="28"/>
        </w:rPr>
        <w:t xml:space="preserve">
Оның мекен-жайы                 Оның мекен-жайы </w:t>
      </w:r>
      <w:r>
        <w:br/>
      </w:r>
      <w:r>
        <w:rPr>
          <w:rFonts w:ascii="Times New Roman"/>
          <w:b w:val="false"/>
          <w:i w:val="false"/>
          <w:color w:val="000000"/>
          <w:sz w:val="28"/>
        </w:rPr>
        <w:t xml:space="preserve">
Төлеуші Коды </w:t>
      </w:r>
      <w:r>
        <w:br/>
      </w: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           Банктің N орталықтандырылған есептер туралы анықтамасы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 ТУРАЛЫ МӘЛІМЕТТЕР </w:t>
      </w:r>
      <w:r>
        <w:br/>
      </w:r>
      <w:r>
        <w:rPr>
          <w:rFonts w:ascii="Times New Roman"/>
          <w:b w:val="false"/>
          <w:i w:val="false"/>
          <w:color w:val="000000"/>
          <w:sz w:val="28"/>
        </w:rPr>
        <w:t xml:space="preserve">
Жөнелтушінің белгілері  Жүктің   Орындар саны      Жүк Массасы, </w:t>
      </w:r>
      <w:r>
        <w:br/>
      </w:r>
      <w:r>
        <w:rPr>
          <w:rFonts w:ascii="Times New Roman"/>
          <w:b w:val="false"/>
          <w:i w:val="false"/>
          <w:color w:val="000000"/>
          <w:sz w:val="28"/>
        </w:rPr>
        <w:t xml:space="preserve">
мен таңбалары           атауы    Оралуы            кг-мен </w:t>
      </w:r>
      <w:r>
        <w:br/>
      </w:r>
      <w:r>
        <w:rPr>
          <w:rFonts w:ascii="Times New Roman"/>
          <w:b w:val="false"/>
          <w:i w:val="false"/>
          <w:color w:val="000000"/>
          <w:sz w:val="28"/>
        </w:rPr>
        <w:t xml:space="preserve">
                               (пакет/орын)      анықталған: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ЖИЫНТЫҚ МАССАСЫ: </w:t>
      </w:r>
      <w:r>
        <w:br/>
      </w:r>
      <w:r>
        <w:rPr>
          <w:rFonts w:ascii="Times New Roman"/>
          <w:b w:val="false"/>
          <w:i w:val="false"/>
          <w:color w:val="000000"/>
          <w:sz w:val="28"/>
        </w:rPr>
        <w:t xml:space="preserve">
Массасы анықталған:  Салмақты анықтау тәсілі: </w:t>
      </w:r>
      <w:r>
        <w:br/>
      </w:r>
      <w:r>
        <w:rPr>
          <w:rFonts w:ascii="Times New Roman"/>
          <w:b w:val="false"/>
          <w:i w:val="false"/>
          <w:color w:val="000000"/>
          <w:sz w:val="28"/>
        </w:rPr>
        <w:t xml:space="preserve">
Тиеу құралдарымен:   Қабылдаушы-тапсырушы      Тасымалдаушы 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БПҚ ТУРАЛЫ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ТАРИФТІК БЕЛГІЛЕР:  КОДТАРы 00 00 00 00  Пр.зам.ваг.  Жүк сыныбы </w:t>
      </w:r>
      <w:r>
        <w:br/>
      </w:r>
      <w:r>
        <w:rPr>
          <w:rFonts w:ascii="Times New Roman"/>
          <w:b w:val="false"/>
          <w:i w:val="false"/>
          <w:color w:val="000000"/>
          <w:sz w:val="28"/>
        </w:rPr>
        <w:t xml:space="preserve">
Тобы, поз.          Схемасы              Коэф.тар:    Жөнелту түрі. </w:t>
      </w:r>
      <w:r>
        <w:br/>
      </w:r>
      <w:r>
        <w:rPr>
          <w:rFonts w:ascii="Times New Roman"/>
          <w:b w:val="false"/>
          <w:i w:val="false"/>
          <w:color w:val="000000"/>
          <w:sz w:val="28"/>
        </w:rPr>
        <w:t xml:space="preserve">
                                                    Қашық.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ВАГОН ТУРАЛЫ МӘЛІМЕТТЕР: Секция N         ТАСЫМАЛДАУ АҚЫСЫ, Т. </w:t>
      </w:r>
      <w:r>
        <w:br/>
      </w:r>
      <w:r>
        <w:rPr>
          <w:rFonts w:ascii="Times New Roman"/>
          <w:b w:val="false"/>
          <w:i w:val="false"/>
          <w:color w:val="000000"/>
          <w:sz w:val="28"/>
        </w:rPr>
        <w:t xml:space="preserve">
Вагонның түрі, N Рол Г/п Ос ____ МАССАСЫ кг_______ құю t </w:t>
      </w:r>
      <w:r>
        <w:rPr>
          <w:rFonts w:ascii="Times New Roman"/>
          <w:b w:val="false"/>
          <w:i w:val="false"/>
          <w:color w:val="000000"/>
          <w:vertAlign w:val="superscript"/>
        </w:rPr>
        <w:t xml:space="preserve">o </w:t>
      </w:r>
      <w:r>
        <w:br/>
      </w:r>
      <w:r>
        <w:rPr>
          <w:rFonts w:ascii="Times New Roman"/>
          <w:b w:val="false"/>
          <w:i w:val="false"/>
          <w:color w:val="000000"/>
          <w:sz w:val="28"/>
        </w:rPr>
        <w:t xml:space="preserve">
ЖӨНЕЛТУ КЕЗІНДЕ </w:t>
      </w:r>
      <w:r>
        <w:br/>
      </w:r>
      <w:r>
        <w:rPr>
          <w:rFonts w:ascii="Times New Roman"/>
          <w:b w:val="false"/>
          <w:i w:val="false"/>
          <w:color w:val="000000"/>
          <w:sz w:val="28"/>
        </w:rPr>
        <w:t xml:space="preserve">
БЕРУ КЕЗІНДЕ </w:t>
      </w:r>
      <w:r>
        <w:br/>
      </w:r>
      <w:r>
        <w:rPr>
          <w:rFonts w:ascii="Times New Roman"/>
          <w:b w:val="false"/>
          <w:i w:val="false"/>
          <w:color w:val="000000"/>
          <w:sz w:val="28"/>
        </w:rPr>
        <w:t xml:space="preserve">
ваг.            және НЕТТО ЫДЫС БРУТТО С см цист.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КЕЗІНДЕ ӨНДІРІЛГЕН: т. </w:t>
      </w:r>
      <w:r>
        <w:br/>
      </w:r>
      <w:r>
        <w:rPr>
          <w:rFonts w:ascii="Times New Roman"/>
          <w:b w:val="false"/>
          <w:i w:val="false"/>
          <w:color w:val="000000"/>
          <w:sz w:val="28"/>
        </w:rPr>
        <w:t xml:space="preserve">
Есеп айырысу түрі </w:t>
      </w:r>
      <w:r>
        <w:br/>
      </w:r>
      <w:r>
        <w:rPr>
          <w:rFonts w:ascii="Times New Roman"/>
          <w:b w:val="false"/>
          <w:i w:val="false"/>
          <w:color w:val="000000"/>
          <w:sz w:val="28"/>
        </w:rPr>
        <w:t xml:space="preserve">
Төлемдер нысаны: </w:t>
      </w:r>
      <w:r>
        <w:br/>
      </w:r>
      <w:r>
        <w:rPr>
          <w:rFonts w:ascii="Times New Roman"/>
          <w:b w:val="false"/>
          <w:i w:val="false"/>
          <w:color w:val="000000"/>
          <w:sz w:val="28"/>
        </w:rPr>
        <w:t xml:space="preserve">
ТАУАРЛЫҚ КАССИР </w:t>
      </w:r>
      <w:r>
        <w:br/>
      </w:r>
      <w:r>
        <w:rPr>
          <w:rFonts w:ascii="Times New Roman"/>
          <w:b w:val="false"/>
          <w:i w:val="false"/>
          <w:color w:val="000000"/>
          <w:sz w:val="28"/>
        </w:rPr>
        <w:t xml:space="preserve">
ЖҮКТІ АЛУШЫҒА БЕРІЛЕДІ          Станцияның мөрқалыбы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Маршрутқа немесе вагондар тобына </w:t>
      </w:r>
      <w:r>
        <w:br/>
      </w:r>
      <w:r>
        <w:rPr>
          <w:rFonts w:ascii="Times New Roman"/>
          <w:b w:val="false"/>
          <w:i w:val="false"/>
          <w:color w:val="000000"/>
          <w:sz w:val="28"/>
        </w:rPr>
        <w:t xml:space="preserve">
              арналған ГУ-29-У-ВЦ жол жүкқағазы </w:t>
      </w:r>
    </w:p>
    <w:p>
      <w:pPr>
        <w:spacing w:after="0"/>
        <w:ind w:left="0"/>
        <w:jc w:val="both"/>
      </w:pPr>
      <w:r>
        <w:rPr>
          <w:rFonts w:ascii="Times New Roman"/>
          <w:b w:val="false"/>
          <w:i w:val="false"/>
          <w:color w:val="000000"/>
          <w:sz w:val="28"/>
        </w:rPr>
        <w:t xml:space="preserve">                                               ГУ-29-У-ВЦ нысаны </w:t>
      </w:r>
    </w:p>
    <w:p>
      <w:pPr>
        <w:spacing w:after="0"/>
        <w:ind w:left="0"/>
        <w:jc w:val="both"/>
      </w:pPr>
      <w:r>
        <w:rPr>
          <w:rFonts w:ascii="Times New Roman"/>
          <w:b w:val="false"/>
          <w:i w:val="false"/>
          <w:color w:val="000000"/>
          <w:sz w:val="28"/>
        </w:rPr>
        <w:t xml:space="preserve">Макет нөмірі________   Қорап нөмірі_______   Келу кітабының нөмірі </w:t>
      </w:r>
      <w:r>
        <w:br/>
      </w:r>
      <w:r>
        <w:rPr>
          <w:rFonts w:ascii="Times New Roman"/>
          <w:b w:val="false"/>
          <w:i w:val="false"/>
          <w:color w:val="000000"/>
          <w:sz w:val="28"/>
        </w:rPr>
        <w:t xml:space="preserve">
ТЕХПД-ға АРНАЛҒАН КОДТАР </w:t>
      </w:r>
      <w:r>
        <w:br/>
      </w:r>
      <w:r>
        <w:rPr>
          <w:rFonts w:ascii="Times New Roman"/>
          <w:b w:val="false"/>
          <w:i w:val="false"/>
          <w:color w:val="000000"/>
          <w:sz w:val="28"/>
        </w:rPr>
        <w:t xml:space="preserve">
АЙРЫҚША БЕЛГІЛЕРІ: </w:t>
      </w:r>
      <w:r>
        <w:br/>
      </w:r>
      <w:r>
        <w:rPr>
          <w:rFonts w:ascii="Times New Roman"/>
          <w:b w:val="false"/>
          <w:i w:val="false"/>
          <w:color w:val="000000"/>
          <w:sz w:val="28"/>
        </w:rPr>
        <w:t xml:space="preserve">
N жөнелту маршруты </w:t>
      </w:r>
      <w:r>
        <w:br/>
      </w:r>
      <w:r>
        <w:rPr>
          <w:rFonts w:ascii="Times New Roman"/>
          <w:b w:val="false"/>
          <w:i w:val="false"/>
          <w:color w:val="000000"/>
          <w:sz w:val="28"/>
        </w:rPr>
        <w:t xml:space="preserve">
ТИЕУ ТҮРІ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Топтық жөнелтуге арналған </w:t>
      </w:r>
      <w:r>
        <w:br/>
      </w:r>
      <w:r>
        <w:rPr>
          <w:rFonts w:ascii="Times New Roman"/>
          <w:b w:val="false"/>
          <w:i w:val="false"/>
          <w:color w:val="000000"/>
          <w:sz w:val="28"/>
        </w:rPr>
        <w:t xml:space="preserve">
ЖОЛ ЖҮКҚАҒАЗЫ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ҚАТЫНАС </w:t>
      </w:r>
      <w:r>
        <w:br/>
      </w:r>
      <w:r>
        <w:rPr>
          <w:rFonts w:ascii="Times New Roman"/>
          <w:b w:val="false"/>
          <w:i w:val="false"/>
          <w:color w:val="000000"/>
          <w:sz w:val="28"/>
        </w:rPr>
        <w:t xml:space="preserve">
Жеткізу мерзімі аяқталады                    Жылдамдығы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Т.Ж. жөнелту станциясы    Коды   Т.Ж. тағайындалу станциясы   Коды </w:t>
      </w:r>
      <w:r>
        <w:br/>
      </w:r>
      <w:r>
        <w:rPr>
          <w:rFonts w:ascii="Times New Roman"/>
          <w:b w:val="false"/>
          <w:i w:val="false"/>
          <w:color w:val="000000"/>
          <w:sz w:val="28"/>
        </w:rPr>
        <w:t xml:space="preserve">
Жөнелтуші                 Коды   Алушы                        Коды </w:t>
      </w:r>
      <w:r>
        <w:br/>
      </w:r>
      <w:r>
        <w:rPr>
          <w:rFonts w:ascii="Times New Roman"/>
          <w:b w:val="false"/>
          <w:i w:val="false"/>
          <w:color w:val="000000"/>
          <w:sz w:val="28"/>
        </w:rPr>
        <w:t xml:space="preserve">
Жөнелтушінің ОКПО-сы             Алушының ОКПО-сы </w:t>
      </w:r>
      <w:r>
        <w:br/>
      </w:r>
      <w:r>
        <w:rPr>
          <w:rFonts w:ascii="Times New Roman"/>
          <w:b w:val="false"/>
          <w:i w:val="false"/>
          <w:color w:val="000000"/>
          <w:sz w:val="28"/>
        </w:rPr>
        <w:t xml:space="preserve">
Оның мекен-жайы                  Оның мекен-жайы </w:t>
      </w:r>
      <w:r>
        <w:br/>
      </w:r>
      <w:r>
        <w:rPr>
          <w:rFonts w:ascii="Times New Roman"/>
          <w:b w:val="false"/>
          <w:i w:val="false"/>
          <w:color w:val="000000"/>
          <w:sz w:val="28"/>
        </w:rPr>
        <w:t xml:space="preserve">
Төлеуші                          Коды </w:t>
      </w:r>
      <w:r>
        <w:br/>
      </w: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           Банктің N орталықтандырылған есептер туралы анықтамасы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 ТУРАЛЫ МӘЛІМЕТТЕР габаритсіздік индексі </w:t>
      </w:r>
      <w:r>
        <w:br/>
      </w:r>
      <w:r>
        <w:rPr>
          <w:rFonts w:ascii="Times New Roman"/>
          <w:b w:val="false"/>
          <w:i w:val="false"/>
          <w:color w:val="000000"/>
          <w:sz w:val="28"/>
        </w:rPr>
        <w:t xml:space="preserve">
Жөнелтушінің белгі-  Жүктің  Орындар саны        Жүк Массасы, </w:t>
      </w:r>
      <w:r>
        <w:br/>
      </w:r>
      <w:r>
        <w:rPr>
          <w:rFonts w:ascii="Times New Roman"/>
          <w:b w:val="false"/>
          <w:i w:val="false"/>
          <w:color w:val="000000"/>
          <w:sz w:val="28"/>
        </w:rPr>
        <w:t xml:space="preserve">
лері мен таңбалары   атауы   Оралуы (пакет/орын) кг-мен анықталған: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ЖИЫНТЫҚ МАССАСЫ: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Массасы анықталған:   Салмақты анықтау тәсілі: </w:t>
      </w:r>
      <w:r>
        <w:br/>
      </w:r>
      <w:r>
        <w:rPr>
          <w:rFonts w:ascii="Times New Roman"/>
          <w:b w:val="false"/>
          <w:i w:val="false"/>
          <w:color w:val="000000"/>
          <w:sz w:val="28"/>
        </w:rPr>
        <w:t xml:space="preserve">
Тиеу құралдарымен:    Қабылдаушы-тапсырушы     Тасымалдаушы 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ТАРИФТІК    КОДТАРы 00 00 00 00  Пр.зам.ваг.  Ауыстырусыз    Жүк </w:t>
      </w:r>
      <w:r>
        <w:br/>
      </w:r>
      <w:r>
        <w:rPr>
          <w:rFonts w:ascii="Times New Roman"/>
          <w:b w:val="false"/>
          <w:i w:val="false"/>
          <w:color w:val="000000"/>
          <w:sz w:val="28"/>
        </w:rPr>
        <w:t xml:space="preserve">
БЕЛГІЛЕР:   Схемасы              Коэф.тар:    Жөнелту түрі.  сыныбы </w:t>
      </w:r>
      <w:r>
        <w:br/>
      </w:r>
      <w:r>
        <w:rPr>
          <w:rFonts w:ascii="Times New Roman"/>
          <w:b w:val="false"/>
          <w:i w:val="false"/>
          <w:color w:val="000000"/>
          <w:sz w:val="28"/>
        </w:rPr>
        <w:t xml:space="preserve">
Тобы, поз.                                                   Қашық.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ВАГОНДАР ТУРАЛЫ МӘЛІМЕТТЕР: Секция N       ТАСЫМАЛДАУ АҚЫСЫ, Т. </w:t>
      </w:r>
      <w:r>
        <w:br/>
      </w:r>
      <w:r>
        <w:rPr>
          <w:rFonts w:ascii="Times New Roman"/>
          <w:b w:val="false"/>
          <w:i w:val="false"/>
          <w:color w:val="000000"/>
          <w:sz w:val="28"/>
        </w:rPr>
        <w:t xml:space="preserve">
Вагонның түрі, N Рол Г/п О Массасы Кол Пр П Ескерту ЖӨНЕЛТУ КЕЗІНДЕ </w:t>
      </w:r>
      <w:r>
        <w:br/>
      </w:r>
      <w:r>
        <w:rPr>
          <w:rFonts w:ascii="Times New Roman"/>
          <w:b w:val="false"/>
          <w:i w:val="false"/>
          <w:color w:val="000000"/>
          <w:sz w:val="28"/>
        </w:rPr>
        <w:t xml:space="preserve">
БЕРУ КЕЗІНДЕ </w:t>
      </w:r>
      <w:r>
        <w:br/>
      </w:r>
      <w:r>
        <w:rPr>
          <w:rFonts w:ascii="Times New Roman"/>
          <w:b w:val="false"/>
          <w:i w:val="false"/>
          <w:color w:val="000000"/>
          <w:sz w:val="28"/>
        </w:rPr>
        <w:t xml:space="preserve">
Пп ваг.         Си кг орындар ов 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ЖИЫНТЫҒЫ: Вагондар Нетто кг Ыдыс кг Брутто кг Тар. 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КЕЗІНДЕ ӨНДІРІЛГЕН: т. </w:t>
      </w:r>
      <w:r>
        <w:br/>
      </w:r>
      <w:r>
        <w:rPr>
          <w:rFonts w:ascii="Times New Roman"/>
          <w:b w:val="false"/>
          <w:i w:val="false"/>
          <w:color w:val="000000"/>
          <w:sz w:val="28"/>
        </w:rPr>
        <w:t xml:space="preserve">
Есеп айырысу түрі </w:t>
      </w:r>
      <w:r>
        <w:br/>
      </w:r>
      <w:r>
        <w:rPr>
          <w:rFonts w:ascii="Times New Roman"/>
          <w:b w:val="false"/>
          <w:i w:val="false"/>
          <w:color w:val="000000"/>
          <w:sz w:val="28"/>
        </w:rPr>
        <w:t xml:space="preserve">
Төлемдер нысаны: </w:t>
      </w:r>
      <w:r>
        <w:br/>
      </w:r>
      <w:r>
        <w:rPr>
          <w:rFonts w:ascii="Times New Roman"/>
          <w:b w:val="false"/>
          <w:i w:val="false"/>
          <w:color w:val="000000"/>
          <w:sz w:val="28"/>
        </w:rPr>
        <w:t xml:space="preserve">
ТАУАРЛЫҚ КАССИР </w:t>
      </w:r>
      <w:r>
        <w:br/>
      </w:r>
      <w:r>
        <w:rPr>
          <w:rFonts w:ascii="Times New Roman"/>
          <w:b w:val="false"/>
          <w:i w:val="false"/>
          <w:color w:val="000000"/>
          <w:sz w:val="28"/>
        </w:rPr>
        <w:t xml:space="preserve">
БЕРУ КЕЗІНДЕ СОҢҒЫ ЕСЕП БОЙЫНША ТӨЛЕДІ:___________________ т. </w:t>
      </w:r>
      <w:r>
        <w:br/>
      </w:r>
      <w:r>
        <w:rPr>
          <w:rFonts w:ascii="Times New Roman"/>
          <w:b w:val="false"/>
          <w:i w:val="false"/>
          <w:color w:val="000000"/>
          <w:sz w:val="28"/>
        </w:rPr>
        <w:t xml:space="preserve">
Жеткіліксізі ______________т. Артығы ______________т. </w:t>
      </w:r>
      <w:r>
        <w:br/>
      </w:r>
      <w:r>
        <w:rPr>
          <w:rFonts w:ascii="Times New Roman"/>
          <w:b w:val="false"/>
          <w:i w:val="false"/>
          <w:color w:val="000000"/>
          <w:sz w:val="28"/>
        </w:rPr>
        <w:t xml:space="preserve">
Төлемдер тағайындалу станциясында N _______________бір реттік </w:t>
      </w:r>
      <w:r>
        <w:br/>
      </w:r>
      <w:r>
        <w:rPr>
          <w:rFonts w:ascii="Times New Roman"/>
          <w:b w:val="false"/>
          <w:i w:val="false"/>
          <w:color w:val="000000"/>
          <w:sz w:val="28"/>
        </w:rPr>
        <w:t xml:space="preserve">
алымдар квитанциясы бойынша өндірілген </w:t>
      </w:r>
    </w:p>
    <w:p>
      <w:pPr>
        <w:spacing w:after="0"/>
        <w:ind w:left="0"/>
        <w:jc w:val="both"/>
      </w:pPr>
      <w:r>
        <w:rPr>
          <w:rFonts w:ascii="Times New Roman"/>
          <w:b w:val="false"/>
          <w:i w:val="false"/>
          <w:color w:val="000000"/>
          <w:sz w:val="28"/>
        </w:rPr>
        <w:t xml:space="preserve">               ТАУАРЛЫҚ КАССИР _______________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Төлеуші_____________________________________________________ Коды </w:t>
      </w:r>
      <w:r>
        <w:br/>
      </w:r>
      <w:r>
        <w:rPr>
          <w:rFonts w:ascii="Times New Roman"/>
          <w:b w:val="false"/>
          <w:i w:val="false"/>
          <w:color w:val="000000"/>
          <w:sz w:val="28"/>
        </w:rPr>
        <w:t xml:space="preserve">
Алушының банктік деректемелері </w:t>
      </w:r>
      <w:r>
        <w:br/>
      </w:r>
      <w:r>
        <w:rPr>
          <w:rFonts w:ascii="Times New Roman"/>
          <w:b w:val="false"/>
          <w:i w:val="false"/>
          <w:color w:val="000000"/>
          <w:sz w:val="28"/>
        </w:rPr>
        <w:t xml:space="preserve">
Шот N _____________________________________________________________ </w:t>
      </w:r>
      <w:r>
        <w:br/>
      </w:r>
      <w:r>
        <w:rPr>
          <w:rFonts w:ascii="Times New Roman"/>
          <w:b w:val="false"/>
          <w:i w:val="false"/>
          <w:color w:val="000000"/>
          <w:sz w:val="28"/>
        </w:rPr>
        <w:t xml:space="preserve">
Жүкті __.__.____________ ж... ж. сенімхат бойынша алдым </w:t>
      </w:r>
      <w:r>
        <w:br/>
      </w:r>
      <w:r>
        <w:rPr>
          <w:rFonts w:ascii="Times New Roman"/>
          <w:b w:val="false"/>
          <w:i w:val="false"/>
          <w:color w:val="000000"/>
          <w:sz w:val="28"/>
        </w:rPr>
        <w:t xml:space="preserve">
Төлқұжат деректері _________________________________ </w:t>
      </w:r>
      <w:r>
        <w:br/>
      </w:r>
      <w:r>
        <w:rPr>
          <w:rFonts w:ascii="Times New Roman"/>
          <w:b w:val="false"/>
          <w:i w:val="false"/>
          <w:color w:val="000000"/>
          <w:sz w:val="28"/>
        </w:rPr>
        <w:t xml:space="preserve">
АЛУШЫНЫҢ ҚОЛХАТЫ ___________ (     ) </w:t>
      </w:r>
      <w:r>
        <w:br/>
      </w:r>
      <w:r>
        <w:rPr>
          <w:rFonts w:ascii="Times New Roman"/>
          <w:b w:val="false"/>
          <w:i w:val="false"/>
          <w:color w:val="000000"/>
          <w:sz w:val="28"/>
        </w:rPr>
        <w:t xml:space="preserve">
Жүк тасымалдауға қабылданды </w:t>
      </w:r>
    </w:p>
    <w:p>
      <w:pPr>
        <w:spacing w:after="0"/>
        <w:ind w:left="0"/>
        <w:jc w:val="both"/>
      </w:pPr>
      <w:r>
        <w:rPr>
          <w:rFonts w:ascii="Times New Roman"/>
          <w:b w:val="false"/>
          <w:i w:val="false"/>
          <w:color w:val="000000"/>
          <w:sz w:val="28"/>
        </w:rPr>
        <w:t xml:space="preserve">МАГИСТРАЛЬДЫҚ ТЕМІР ЖОЛ ОПЕРАТОРЫНЫҢ БЕЛГІЛЕРІ </w:t>
      </w:r>
    </w:p>
    <w:p>
      <w:pPr>
        <w:spacing w:after="0"/>
        <w:ind w:left="0"/>
        <w:jc w:val="both"/>
      </w:pPr>
      <w:r>
        <w:rPr>
          <w:rFonts w:ascii="Times New Roman"/>
          <w:b w:val="false"/>
          <w:i w:val="false"/>
          <w:color w:val="000000"/>
          <w:sz w:val="28"/>
        </w:rPr>
        <w:t xml:space="preserve">              УАҚЫТ ТУРАЛЫ КҮНТІЗБЕЛІК МӨРҚАЛЫПТАР </w:t>
      </w:r>
      <w:r>
        <w:br/>
      </w:r>
      <w:r>
        <w:rPr>
          <w:rFonts w:ascii="Times New Roman"/>
          <w:b w:val="false"/>
          <w:i w:val="false"/>
          <w:color w:val="000000"/>
          <w:sz w:val="28"/>
        </w:rPr>
        <w:t xml:space="preserve">
Жүкті қабылдау   Жүктің келуі   Түсіру немесе беру   Жүкті беруді </w:t>
      </w:r>
      <w:r>
        <w:br/>
      </w:r>
      <w:r>
        <w:rPr>
          <w:rFonts w:ascii="Times New Roman"/>
          <w:b w:val="false"/>
          <w:i w:val="false"/>
          <w:color w:val="000000"/>
          <w:sz w:val="28"/>
        </w:rPr>
        <w:t xml:space="preserve">
тасымалдауға                        түсіруге          ресімдеу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ӨТУ ПУНКТТЕРІНІҢ МӨРҚАЛЫПТАРЫ </w:t>
      </w:r>
      <w:r>
        <w:br/>
      </w:r>
      <w:r>
        <w:rPr>
          <w:rFonts w:ascii="Times New Roman"/>
          <w:b w:val="false"/>
          <w:i w:val="false"/>
          <w:color w:val="000000"/>
          <w:sz w:val="28"/>
        </w:rPr>
        <w:t xml:space="preserve">
             (сырт жағына айқын бедермен қойылады)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Маршрутқа немесе вагондар тобына арналған </w:t>
      </w:r>
      <w:r>
        <w:br/>
      </w:r>
      <w:r>
        <w:rPr>
          <w:rFonts w:ascii="Times New Roman"/>
          <w:b w:val="false"/>
          <w:i w:val="false"/>
          <w:color w:val="000000"/>
          <w:sz w:val="28"/>
        </w:rPr>
        <w:t xml:space="preserve">
             ГУ-29-У-ВЦ жол жүкқағазының түбіртегі </w:t>
      </w:r>
    </w:p>
    <w:p>
      <w:pPr>
        <w:spacing w:after="0"/>
        <w:ind w:left="0"/>
        <w:jc w:val="both"/>
      </w:pPr>
      <w:r>
        <w:rPr>
          <w:rFonts w:ascii="Times New Roman"/>
          <w:b w:val="false"/>
          <w:i w:val="false"/>
          <w:color w:val="000000"/>
          <w:sz w:val="28"/>
        </w:rPr>
        <w:t xml:space="preserve">                                                ГУ-29-У-ВЦ нысаны </w:t>
      </w:r>
    </w:p>
    <w:p>
      <w:pPr>
        <w:spacing w:after="0"/>
        <w:ind w:left="0"/>
        <w:jc w:val="both"/>
      </w:pPr>
      <w:r>
        <w:rPr>
          <w:rFonts w:ascii="Times New Roman"/>
          <w:b w:val="false"/>
          <w:i w:val="false"/>
          <w:color w:val="000000"/>
          <w:sz w:val="28"/>
        </w:rPr>
        <w:t xml:space="preserve">Макет нөмірі__________ Қорап нөмірі_________ Келу кітабының нөмірі </w:t>
      </w:r>
      <w:r>
        <w:br/>
      </w:r>
      <w:r>
        <w:rPr>
          <w:rFonts w:ascii="Times New Roman"/>
          <w:b w:val="false"/>
          <w:i w:val="false"/>
          <w:color w:val="000000"/>
          <w:sz w:val="28"/>
        </w:rPr>
        <w:t xml:space="preserve">
ТЕХПД-ға АРНАЛҒАН КОДТАР </w:t>
      </w:r>
      <w:r>
        <w:br/>
      </w:r>
      <w:r>
        <w:rPr>
          <w:rFonts w:ascii="Times New Roman"/>
          <w:b w:val="false"/>
          <w:i w:val="false"/>
          <w:color w:val="000000"/>
          <w:sz w:val="28"/>
        </w:rPr>
        <w:t xml:space="preserve">
АЙРЫҚША БЕЛГІЛЕРІ: </w:t>
      </w:r>
      <w:r>
        <w:br/>
      </w:r>
      <w:r>
        <w:rPr>
          <w:rFonts w:ascii="Times New Roman"/>
          <w:b w:val="false"/>
          <w:i w:val="false"/>
          <w:color w:val="000000"/>
          <w:sz w:val="28"/>
        </w:rPr>
        <w:t xml:space="preserve">
N жөнелту маршруты </w:t>
      </w:r>
      <w:r>
        <w:br/>
      </w:r>
      <w:r>
        <w:rPr>
          <w:rFonts w:ascii="Times New Roman"/>
          <w:b w:val="false"/>
          <w:i w:val="false"/>
          <w:color w:val="000000"/>
          <w:sz w:val="28"/>
        </w:rPr>
        <w:t xml:space="preserve">
ТИЕУ ТҮРІ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Топтық жөнелтуге арналған </w:t>
      </w:r>
      <w:r>
        <w:br/>
      </w:r>
      <w:r>
        <w:rPr>
          <w:rFonts w:ascii="Times New Roman"/>
          <w:b w:val="false"/>
          <w:i w:val="false"/>
          <w:color w:val="000000"/>
          <w:sz w:val="28"/>
        </w:rPr>
        <w:t xml:space="preserve">
ЖОЛ ЖҮКҚАҒАЗЫНЫҢ ТҮБІРТЕГІ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ҚАТЫНАС </w:t>
      </w:r>
      <w:r>
        <w:br/>
      </w:r>
      <w:r>
        <w:rPr>
          <w:rFonts w:ascii="Times New Roman"/>
          <w:b w:val="false"/>
          <w:i w:val="false"/>
          <w:color w:val="000000"/>
          <w:sz w:val="28"/>
        </w:rPr>
        <w:t xml:space="preserve">
Жеткізу мерзімі аяқталады Ж.                 Жылдамдығы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Т.Ж. жөнелту станциясы   Коды   Т.Ж. тағайындалу станциясы   Коды </w:t>
      </w:r>
      <w:r>
        <w:br/>
      </w:r>
      <w:r>
        <w:rPr>
          <w:rFonts w:ascii="Times New Roman"/>
          <w:b w:val="false"/>
          <w:i w:val="false"/>
          <w:color w:val="000000"/>
          <w:sz w:val="28"/>
        </w:rPr>
        <w:t xml:space="preserve">
Жөнелтуші                Коды   Алушы                        Коды </w:t>
      </w:r>
      <w:r>
        <w:br/>
      </w:r>
      <w:r>
        <w:rPr>
          <w:rFonts w:ascii="Times New Roman"/>
          <w:b w:val="false"/>
          <w:i w:val="false"/>
          <w:color w:val="000000"/>
          <w:sz w:val="28"/>
        </w:rPr>
        <w:t xml:space="preserve">
Жөнелтушінің ОКПО-сы            Алушының ОКПО-сы </w:t>
      </w:r>
      <w:r>
        <w:br/>
      </w:r>
      <w:r>
        <w:rPr>
          <w:rFonts w:ascii="Times New Roman"/>
          <w:b w:val="false"/>
          <w:i w:val="false"/>
          <w:color w:val="000000"/>
          <w:sz w:val="28"/>
        </w:rPr>
        <w:t xml:space="preserve">
Оның мекен-жайы                 Оның мекен-жайы </w:t>
      </w:r>
      <w:r>
        <w:br/>
      </w:r>
      <w:r>
        <w:rPr>
          <w:rFonts w:ascii="Times New Roman"/>
          <w:b w:val="false"/>
          <w:i w:val="false"/>
          <w:color w:val="000000"/>
          <w:sz w:val="28"/>
        </w:rPr>
        <w:t xml:space="preserve">
Төлеуші                         Коды </w:t>
      </w:r>
      <w:r>
        <w:br/>
      </w: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Банктің N орталықтандырылған есептер туралы анықтамасы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 ТУРАЛЫ МӘЛІМЕТТЕР габаритсіздік индексі </w:t>
      </w:r>
      <w:r>
        <w:br/>
      </w:r>
      <w:r>
        <w:rPr>
          <w:rFonts w:ascii="Times New Roman"/>
          <w:b w:val="false"/>
          <w:i w:val="false"/>
          <w:color w:val="000000"/>
          <w:sz w:val="28"/>
        </w:rPr>
        <w:t xml:space="preserve">
Жөнелтушінің белгі-  Жүктің  Орындар саны         Жүк Массасы, </w:t>
      </w:r>
      <w:r>
        <w:br/>
      </w:r>
      <w:r>
        <w:rPr>
          <w:rFonts w:ascii="Times New Roman"/>
          <w:b w:val="false"/>
          <w:i w:val="false"/>
          <w:color w:val="000000"/>
          <w:sz w:val="28"/>
        </w:rPr>
        <w:t xml:space="preserve">
лері мен таңбалары   атауы   Оралуы (пакет/орын)  кг-мен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ЖИЫНТЫҚ МАССАСЫ: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Массасы анықталған:      Салмақты анықтау тәсілі: </w:t>
      </w:r>
      <w:r>
        <w:br/>
      </w:r>
      <w:r>
        <w:rPr>
          <w:rFonts w:ascii="Times New Roman"/>
          <w:b w:val="false"/>
          <w:i w:val="false"/>
          <w:color w:val="000000"/>
          <w:sz w:val="28"/>
        </w:rPr>
        <w:t xml:space="preserve">
Тиеу құралдарымен:       Қабылдаушы-тапсырушы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ТАРИФТІК   КОДТАРЫ 00 00 00 00  Пр.зам.ваг.  Ауыстырусыз    Жүк </w:t>
      </w:r>
      <w:r>
        <w:br/>
      </w:r>
      <w:r>
        <w:rPr>
          <w:rFonts w:ascii="Times New Roman"/>
          <w:b w:val="false"/>
          <w:i w:val="false"/>
          <w:color w:val="000000"/>
          <w:sz w:val="28"/>
        </w:rPr>
        <w:t xml:space="preserve">
БЕЛГІЛЕР:  Схемасы              Коэф.тар:    Жөнелту түрі.  сыныбы </w:t>
      </w:r>
      <w:r>
        <w:br/>
      </w:r>
      <w:r>
        <w:rPr>
          <w:rFonts w:ascii="Times New Roman"/>
          <w:b w:val="false"/>
          <w:i w:val="false"/>
          <w:color w:val="000000"/>
          <w:sz w:val="28"/>
        </w:rPr>
        <w:t xml:space="preserve">
Тобы, поз.                                                  Қашық.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ВАГОНДАР ТУРАЛЫ МӘЛІМЕТТЕР: Секция N      ТАСЫМАЛДАУ АҚЫСЫ, Т. </w:t>
      </w:r>
      <w:r>
        <w:br/>
      </w:r>
      <w:r>
        <w:rPr>
          <w:rFonts w:ascii="Times New Roman"/>
          <w:b w:val="false"/>
          <w:i w:val="false"/>
          <w:color w:val="000000"/>
          <w:sz w:val="28"/>
        </w:rPr>
        <w:t xml:space="preserve">
Вагонның түрі, N Рол Г/п О Массасы Кол Пр П Ескерту ЖӨНЕЛТУ КЕЗІНДЕ </w:t>
      </w:r>
      <w:r>
        <w:br/>
      </w:r>
      <w:r>
        <w:rPr>
          <w:rFonts w:ascii="Times New Roman"/>
          <w:b w:val="false"/>
          <w:i w:val="false"/>
          <w:color w:val="000000"/>
          <w:sz w:val="28"/>
        </w:rPr>
        <w:t xml:space="preserve">
БЕРУ КЕЗІНДЕ </w:t>
      </w:r>
      <w:r>
        <w:br/>
      </w:r>
      <w:r>
        <w:rPr>
          <w:rFonts w:ascii="Times New Roman"/>
          <w:b w:val="false"/>
          <w:i w:val="false"/>
          <w:color w:val="000000"/>
          <w:sz w:val="28"/>
        </w:rPr>
        <w:t xml:space="preserve">
Пп ваг.            Си кг орындар ов 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ЖИЫНТЫҒЫ: Вагондар Нетто кг Ыдыс кг Брутто кг Тар. 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КЕЗІНДЕ ӨНДІРІЛГЕН:                 т. </w:t>
      </w:r>
      <w:r>
        <w:br/>
      </w:r>
      <w:r>
        <w:rPr>
          <w:rFonts w:ascii="Times New Roman"/>
          <w:b w:val="false"/>
          <w:i w:val="false"/>
          <w:color w:val="000000"/>
          <w:sz w:val="28"/>
        </w:rPr>
        <w:t xml:space="preserve">
Есеп айырысу түрі </w:t>
      </w:r>
      <w:r>
        <w:br/>
      </w:r>
      <w:r>
        <w:rPr>
          <w:rFonts w:ascii="Times New Roman"/>
          <w:b w:val="false"/>
          <w:i w:val="false"/>
          <w:color w:val="000000"/>
          <w:sz w:val="28"/>
        </w:rPr>
        <w:t xml:space="preserve">
Төлемдер нысаны: </w:t>
      </w:r>
      <w:r>
        <w:br/>
      </w:r>
      <w:r>
        <w:rPr>
          <w:rFonts w:ascii="Times New Roman"/>
          <w:b w:val="false"/>
          <w:i w:val="false"/>
          <w:color w:val="000000"/>
          <w:sz w:val="28"/>
        </w:rPr>
        <w:t xml:space="preserve">
ТАУАРЛЫҚ КАССИР </w:t>
      </w:r>
      <w:r>
        <w:br/>
      </w:r>
      <w:r>
        <w:rPr>
          <w:rFonts w:ascii="Times New Roman"/>
          <w:b w:val="false"/>
          <w:i w:val="false"/>
          <w:color w:val="000000"/>
          <w:sz w:val="28"/>
        </w:rPr>
        <w:t xml:space="preserve">
Жүкті қабылдау туралы квитанцияны алдым ______________ </w:t>
      </w:r>
      <w:r>
        <w:br/>
      </w:r>
      <w:r>
        <w:rPr>
          <w:rFonts w:ascii="Times New Roman"/>
          <w:b w:val="false"/>
          <w:i w:val="false"/>
          <w:color w:val="000000"/>
          <w:sz w:val="28"/>
        </w:rPr>
        <w:t xml:space="preserve">
    Жүк жөнелтушінің қолы          Станцияның мөрқалыбы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Маршрутқа немесе вагондар тобына арналған </w:t>
      </w:r>
      <w:r>
        <w:br/>
      </w:r>
      <w:r>
        <w:rPr>
          <w:rFonts w:ascii="Times New Roman"/>
          <w:b w:val="false"/>
          <w:i w:val="false"/>
          <w:color w:val="000000"/>
          <w:sz w:val="28"/>
        </w:rPr>
        <w:t xml:space="preserve">
        ГУ-29-У-ВЦ нысанды жүкті қабылдау туралы квитанция </w:t>
      </w:r>
    </w:p>
    <w:p>
      <w:pPr>
        <w:spacing w:after="0"/>
        <w:ind w:left="0"/>
        <w:jc w:val="both"/>
      </w:pPr>
      <w:r>
        <w:rPr>
          <w:rFonts w:ascii="Times New Roman"/>
          <w:b w:val="false"/>
          <w:i w:val="false"/>
          <w:color w:val="000000"/>
          <w:sz w:val="28"/>
        </w:rPr>
        <w:t xml:space="preserve">                                               ГУ-29-У-ВЦ нысаны </w:t>
      </w:r>
    </w:p>
    <w:p>
      <w:pPr>
        <w:spacing w:after="0"/>
        <w:ind w:left="0"/>
        <w:jc w:val="both"/>
      </w:pPr>
      <w:r>
        <w:rPr>
          <w:rFonts w:ascii="Times New Roman"/>
          <w:b w:val="false"/>
          <w:i w:val="false"/>
          <w:color w:val="000000"/>
          <w:sz w:val="28"/>
        </w:rPr>
        <w:t xml:space="preserve">Макет нөмірі_______   Қорап нөмірі_______    Келу кітабының нөмірі </w:t>
      </w:r>
      <w:r>
        <w:br/>
      </w:r>
      <w:r>
        <w:rPr>
          <w:rFonts w:ascii="Times New Roman"/>
          <w:b w:val="false"/>
          <w:i w:val="false"/>
          <w:color w:val="000000"/>
          <w:sz w:val="28"/>
        </w:rPr>
        <w:t xml:space="preserve">
ТЕХПД-ға АРНАЛҒАН КОДТАР </w:t>
      </w:r>
      <w:r>
        <w:br/>
      </w:r>
      <w:r>
        <w:rPr>
          <w:rFonts w:ascii="Times New Roman"/>
          <w:b w:val="false"/>
          <w:i w:val="false"/>
          <w:color w:val="000000"/>
          <w:sz w:val="28"/>
        </w:rPr>
        <w:t xml:space="preserve">
АЙРЫҚША БЕЛГІЛЕРІ: </w:t>
      </w:r>
      <w:r>
        <w:br/>
      </w:r>
      <w:r>
        <w:rPr>
          <w:rFonts w:ascii="Times New Roman"/>
          <w:b w:val="false"/>
          <w:i w:val="false"/>
          <w:color w:val="000000"/>
          <w:sz w:val="28"/>
        </w:rPr>
        <w:t xml:space="preserve">
N жөнелту маршруты </w:t>
      </w:r>
      <w:r>
        <w:br/>
      </w:r>
      <w:r>
        <w:rPr>
          <w:rFonts w:ascii="Times New Roman"/>
          <w:b w:val="false"/>
          <w:i w:val="false"/>
          <w:color w:val="000000"/>
          <w:sz w:val="28"/>
        </w:rPr>
        <w:t xml:space="preserve">
ТИЕУ ТҮРІ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Топтық жөнелтуге арналған </w:t>
      </w:r>
      <w:r>
        <w:br/>
      </w:r>
      <w:r>
        <w:rPr>
          <w:rFonts w:ascii="Times New Roman"/>
          <w:b w:val="false"/>
          <w:i w:val="false"/>
          <w:color w:val="000000"/>
          <w:sz w:val="28"/>
        </w:rPr>
        <w:t xml:space="preserve">
    ЖҮКТІ ҚАБЫЛДАУ ТУРАЛЫ КВИТАНЦИЯ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ҚАТЫНАС </w:t>
      </w:r>
      <w:r>
        <w:br/>
      </w:r>
      <w:r>
        <w:rPr>
          <w:rFonts w:ascii="Times New Roman"/>
          <w:b w:val="false"/>
          <w:i w:val="false"/>
          <w:color w:val="000000"/>
          <w:sz w:val="28"/>
        </w:rPr>
        <w:t xml:space="preserve">
Жеткізу мерзімі аяқталады                       Жылдамдығы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Т.Ж. жөнелту станциясы   Коды   Т.Ж. тағайындалу станциясы   Коды </w:t>
      </w:r>
      <w:r>
        <w:br/>
      </w:r>
      <w:r>
        <w:rPr>
          <w:rFonts w:ascii="Times New Roman"/>
          <w:b w:val="false"/>
          <w:i w:val="false"/>
          <w:color w:val="000000"/>
          <w:sz w:val="28"/>
        </w:rPr>
        <w:t xml:space="preserve">
Жөнелтуші                Коды   Алушы                        Коды </w:t>
      </w:r>
      <w:r>
        <w:br/>
      </w:r>
      <w:r>
        <w:rPr>
          <w:rFonts w:ascii="Times New Roman"/>
          <w:b w:val="false"/>
          <w:i w:val="false"/>
          <w:color w:val="000000"/>
          <w:sz w:val="28"/>
        </w:rPr>
        <w:t xml:space="preserve">
Жөнелтушінің ОКПО-сы            Алушының ОКПО-сы </w:t>
      </w:r>
      <w:r>
        <w:br/>
      </w:r>
      <w:r>
        <w:rPr>
          <w:rFonts w:ascii="Times New Roman"/>
          <w:b w:val="false"/>
          <w:i w:val="false"/>
          <w:color w:val="000000"/>
          <w:sz w:val="28"/>
        </w:rPr>
        <w:t xml:space="preserve">
Оның мекен-жайы                 Оның мекен-жайы </w:t>
      </w:r>
      <w:r>
        <w:br/>
      </w:r>
      <w:r>
        <w:rPr>
          <w:rFonts w:ascii="Times New Roman"/>
          <w:b w:val="false"/>
          <w:i w:val="false"/>
          <w:color w:val="000000"/>
          <w:sz w:val="28"/>
        </w:rPr>
        <w:t xml:space="preserve">
Төлеуші                         Коды </w:t>
      </w:r>
      <w:r>
        <w:br/>
      </w: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           Банктің N орталықтандырылған есептер туралы анықтамасы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 ТУРАЛЫ МӘЛІМЕТТЕР габаритсіздік индексі </w:t>
      </w:r>
      <w:r>
        <w:br/>
      </w:r>
      <w:r>
        <w:rPr>
          <w:rFonts w:ascii="Times New Roman"/>
          <w:b w:val="false"/>
          <w:i w:val="false"/>
          <w:color w:val="000000"/>
          <w:sz w:val="28"/>
        </w:rPr>
        <w:t xml:space="preserve">
Жөнелтушінің белгі-   Жүктің   Орындар саны          Жүк Массасы, </w:t>
      </w:r>
      <w:r>
        <w:br/>
      </w:r>
      <w:r>
        <w:rPr>
          <w:rFonts w:ascii="Times New Roman"/>
          <w:b w:val="false"/>
          <w:i w:val="false"/>
          <w:color w:val="000000"/>
          <w:sz w:val="28"/>
        </w:rPr>
        <w:t xml:space="preserve">
лері мен таңбалары    атауы    Оралуы (пакет/орын)   кг-мен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ЖИЫНТЫҚ МАССАСЫ: </w:t>
      </w:r>
      <w:r>
        <w:br/>
      </w:r>
      <w:r>
        <w:rPr>
          <w:rFonts w:ascii="Times New Roman"/>
          <w:b w:val="false"/>
          <w:i w:val="false"/>
          <w:color w:val="000000"/>
          <w:sz w:val="28"/>
        </w:rPr>
        <w:t xml:space="preserve">
Массасы анықталған:           Салмақты анықтау тәсілі: </w:t>
      </w:r>
      <w:r>
        <w:br/>
      </w:r>
      <w:r>
        <w:rPr>
          <w:rFonts w:ascii="Times New Roman"/>
          <w:b w:val="false"/>
          <w:i w:val="false"/>
          <w:color w:val="000000"/>
          <w:sz w:val="28"/>
        </w:rPr>
        <w:t xml:space="preserve">
Тиеу құралдарымен:            Қабылдаушы-тапсырушы 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ПЛОМБАЛАР ТУРАЛЫ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ТАРИФТІК БЕЛГІЛЕР:  Кодтары 00 00 00 00  Пр.зам.ваг.    Жүк сыныбы </w:t>
      </w:r>
      <w:r>
        <w:br/>
      </w:r>
      <w:r>
        <w:rPr>
          <w:rFonts w:ascii="Times New Roman"/>
          <w:b w:val="false"/>
          <w:i w:val="false"/>
          <w:color w:val="000000"/>
          <w:sz w:val="28"/>
        </w:rPr>
        <w:t xml:space="preserve">
Тобы, поз.          Схемасы Коэф.тар:    Жөнелту түрі.  Қашық.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Контейнер N </w:t>
      </w:r>
      <w:r>
        <w:br/>
      </w:r>
      <w:r>
        <w:rPr>
          <w:rFonts w:ascii="Times New Roman"/>
          <w:b w:val="false"/>
          <w:i w:val="false"/>
          <w:color w:val="000000"/>
          <w:sz w:val="28"/>
        </w:rPr>
        <w:t xml:space="preserve">
Конт. Үлгісі Нетто кг Ыдыс конт. кг Брутто кг Пломбалар Саны Нөмірі </w:t>
      </w:r>
    </w:p>
    <w:p>
      <w:pPr>
        <w:spacing w:after="0"/>
        <w:ind w:left="0"/>
        <w:jc w:val="both"/>
      </w:pPr>
      <w:r>
        <w:rPr>
          <w:rFonts w:ascii="Times New Roman"/>
          <w:b w:val="false"/>
          <w:i w:val="false"/>
          <w:color w:val="000000"/>
          <w:sz w:val="28"/>
        </w:rPr>
        <w:t xml:space="preserve">                                                        Тариф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ВАГОН ТУРАЛЫ МӘЛІМЕТТЕР: Секция N         ТАСЫМАЛДАУ АҚЫСЫ, Т. </w:t>
      </w:r>
      <w:r>
        <w:br/>
      </w:r>
      <w:r>
        <w:rPr>
          <w:rFonts w:ascii="Times New Roman"/>
          <w:b w:val="false"/>
          <w:i w:val="false"/>
          <w:color w:val="000000"/>
          <w:sz w:val="28"/>
        </w:rPr>
        <w:t xml:space="preserve">
Вагонның түрі, N Рол Г/п О Массасы Кол Пр П Ескерту ЖӨНЕЛТУ КЕЗІНДЕ </w:t>
      </w:r>
      <w:r>
        <w:br/>
      </w:r>
      <w:r>
        <w:rPr>
          <w:rFonts w:ascii="Times New Roman"/>
          <w:b w:val="false"/>
          <w:i w:val="false"/>
          <w:color w:val="000000"/>
          <w:sz w:val="28"/>
        </w:rPr>
        <w:t xml:space="preserve">
БЕРУ КЕЗІНДЕ </w:t>
      </w:r>
      <w:r>
        <w:br/>
      </w:r>
      <w:r>
        <w:rPr>
          <w:rFonts w:ascii="Times New Roman"/>
          <w:b w:val="false"/>
          <w:i w:val="false"/>
          <w:color w:val="000000"/>
          <w:sz w:val="28"/>
        </w:rPr>
        <w:t xml:space="preserve">
Пп ваг.                Си кг орындар ов 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ЖИЫНТЫҒЫ:  Вагондар  Нетто  кг Ыдыс  кг Брутто  кг Тар. 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КЕЗІНДЕ ӨНДІРІЛГЕН:                  т. </w:t>
      </w:r>
      <w:r>
        <w:br/>
      </w:r>
      <w:r>
        <w:rPr>
          <w:rFonts w:ascii="Times New Roman"/>
          <w:b w:val="false"/>
          <w:i w:val="false"/>
          <w:color w:val="000000"/>
          <w:sz w:val="28"/>
        </w:rPr>
        <w:t xml:space="preserve">
Есеп айырысу түрі </w:t>
      </w:r>
      <w:r>
        <w:br/>
      </w:r>
      <w:r>
        <w:rPr>
          <w:rFonts w:ascii="Times New Roman"/>
          <w:b w:val="false"/>
          <w:i w:val="false"/>
          <w:color w:val="000000"/>
          <w:sz w:val="28"/>
        </w:rPr>
        <w:t xml:space="preserve">
Төлемдер нысаны: </w:t>
      </w:r>
      <w:r>
        <w:br/>
      </w:r>
      <w:r>
        <w:rPr>
          <w:rFonts w:ascii="Times New Roman"/>
          <w:b w:val="false"/>
          <w:i w:val="false"/>
          <w:color w:val="000000"/>
          <w:sz w:val="28"/>
        </w:rPr>
        <w:t xml:space="preserve">
ТАУАРЛЫҚ КАССИР </w:t>
      </w:r>
    </w:p>
    <w:p>
      <w:pPr>
        <w:spacing w:after="0"/>
        <w:ind w:left="0"/>
        <w:jc w:val="both"/>
      </w:pPr>
      <w:r>
        <w:rPr>
          <w:rFonts w:ascii="Times New Roman"/>
          <w:b w:val="false"/>
          <w:i w:val="false"/>
          <w:color w:val="000000"/>
          <w:sz w:val="28"/>
        </w:rPr>
        <w:t xml:space="preserve">            ЖҮКТІ АЛУШЫҒА БЕРІЛЕДІ Станцияның мөрқалыбы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Жүктерді әмбебап контейнерлерде тасымалдауға арналған </w:t>
      </w:r>
      <w:r>
        <w:br/>
      </w:r>
      <w:r>
        <w:rPr>
          <w:rFonts w:ascii="Times New Roman"/>
          <w:b w:val="false"/>
          <w:i w:val="false"/>
          <w:color w:val="000000"/>
          <w:sz w:val="28"/>
        </w:rPr>
        <w:t xml:space="preserve">
         ГУ-29-У-ВЦ нысанды жол жүкқағазының түбіртегі </w:t>
      </w:r>
    </w:p>
    <w:p>
      <w:pPr>
        <w:spacing w:after="0"/>
        <w:ind w:left="0"/>
        <w:jc w:val="both"/>
      </w:pPr>
      <w:r>
        <w:rPr>
          <w:rFonts w:ascii="Times New Roman"/>
          <w:b w:val="false"/>
          <w:i w:val="false"/>
          <w:color w:val="000000"/>
          <w:sz w:val="28"/>
        </w:rPr>
        <w:t xml:space="preserve">                                                ГУ-29-У-ВЦ нысаны </w:t>
      </w:r>
    </w:p>
    <w:p>
      <w:pPr>
        <w:spacing w:after="0"/>
        <w:ind w:left="0"/>
        <w:jc w:val="both"/>
      </w:pPr>
      <w:r>
        <w:rPr>
          <w:rFonts w:ascii="Times New Roman"/>
          <w:b w:val="false"/>
          <w:i w:val="false"/>
          <w:color w:val="000000"/>
          <w:sz w:val="28"/>
        </w:rPr>
        <w:t xml:space="preserve">Макет нөмірі________   Қорап нөмірі_______   Келу кітабының нөмірі </w:t>
      </w:r>
      <w:r>
        <w:br/>
      </w:r>
      <w:r>
        <w:rPr>
          <w:rFonts w:ascii="Times New Roman"/>
          <w:b w:val="false"/>
          <w:i w:val="false"/>
          <w:color w:val="000000"/>
          <w:sz w:val="28"/>
        </w:rPr>
        <w:t xml:space="preserve">
ТЕХПД-ға АРНАЛҒАН КОДТАР </w:t>
      </w:r>
      <w:r>
        <w:br/>
      </w:r>
      <w:r>
        <w:rPr>
          <w:rFonts w:ascii="Times New Roman"/>
          <w:b w:val="false"/>
          <w:i w:val="false"/>
          <w:color w:val="000000"/>
          <w:sz w:val="28"/>
        </w:rPr>
        <w:t xml:space="preserve">
АЙРЫҚША БЕЛГІЛЕРІ: </w:t>
      </w:r>
      <w:r>
        <w:br/>
      </w:r>
      <w:r>
        <w:rPr>
          <w:rFonts w:ascii="Times New Roman"/>
          <w:b w:val="false"/>
          <w:i w:val="false"/>
          <w:color w:val="000000"/>
          <w:sz w:val="28"/>
        </w:rPr>
        <w:t xml:space="preserve">
ТИЕУ ТҮРІ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Контейнерлік жөнелтуге арналған </w:t>
      </w:r>
      <w:r>
        <w:br/>
      </w:r>
      <w:r>
        <w:rPr>
          <w:rFonts w:ascii="Times New Roman"/>
          <w:b w:val="false"/>
          <w:i w:val="false"/>
          <w:color w:val="000000"/>
          <w:sz w:val="28"/>
        </w:rPr>
        <w:t xml:space="preserve">
    ЖОЛ ЖҮКҚАҒАЗЫНЫҢ ТҮБІРТЕГІ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ҚАТЫНАС </w:t>
      </w:r>
      <w:r>
        <w:br/>
      </w:r>
      <w:r>
        <w:rPr>
          <w:rFonts w:ascii="Times New Roman"/>
          <w:b w:val="false"/>
          <w:i w:val="false"/>
          <w:color w:val="000000"/>
          <w:sz w:val="28"/>
        </w:rPr>
        <w:t xml:space="preserve">
              Жеткізу мерзімі аяқталады Жылдамдығы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Т.Ж. жөнелту станциясы   Коды   Т.Ж. тағайындалу станциясы   Коды </w:t>
      </w:r>
      <w:r>
        <w:br/>
      </w:r>
      <w:r>
        <w:rPr>
          <w:rFonts w:ascii="Times New Roman"/>
          <w:b w:val="false"/>
          <w:i w:val="false"/>
          <w:color w:val="000000"/>
          <w:sz w:val="28"/>
        </w:rPr>
        <w:t xml:space="preserve">
Жөнелтуші                Коды   Алушы                        Коды </w:t>
      </w:r>
      <w:r>
        <w:br/>
      </w:r>
      <w:r>
        <w:rPr>
          <w:rFonts w:ascii="Times New Roman"/>
          <w:b w:val="false"/>
          <w:i w:val="false"/>
          <w:color w:val="000000"/>
          <w:sz w:val="28"/>
        </w:rPr>
        <w:t xml:space="preserve">
Жөнелтушінің ОКПО-сы            Алушының ОКПО-сы </w:t>
      </w:r>
      <w:r>
        <w:br/>
      </w:r>
      <w:r>
        <w:rPr>
          <w:rFonts w:ascii="Times New Roman"/>
          <w:b w:val="false"/>
          <w:i w:val="false"/>
          <w:color w:val="000000"/>
          <w:sz w:val="28"/>
        </w:rPr>
        <w:t xml:space="preserve">
Оның мекен-жайы                 Оның мекен-жайы </w:t>
      </w:r>
      <w:r>
        <w:br/>
      </w:r>
      <w:r>
        <w:rPr>
          <w:rFonts w:ascii="Times New Roman"/>
          <w:b w:val="false"/>
          <w:i w:val="false"/>
          <w:color w:val="000000"/>
          <w:sz w:val="28"/>
        </w:rPr>
        <w:t xml:space="preserve">
Төлеуші                         Коды </w:t>
      </w:r>
      <w:r>
        <w:br/>
      </w: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           Банктің N орталықтандырылған есептер туралы анықтамасы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 ТУРАЛЫ МӘЛІМЕТТЕР габаритсіздік индексі </w:t>
      </w:r>
      <w:r>
        <w:br/>
      </w:r>
      <w:r>
        <w:rPr>
          <w:rFonts w:ascii="Times New Roman"/>
          <w:b w:val="false"/>
          <w:i w:val="false"/>
          <w:color w:val="000000"/>
          <w:sz w:val="28"/>
        </w:rPr>
        <w:t xml:space="preserve">
Жөнелтушінің белгі-   Жүктің   Орындар саны          Жүк Массасы, </w:t>
      </w:r>
      <w:r>
        <w:br/>
      </w:r>
      <w:r>
        <w:rPr>
          <w:rFonts w:ascii="Times New Roman"/>
          <w:b w:val="false"/>
          <w:i w:val="false"/>
          <w:color w:val="000000"/>
          <w:sz w:val="28"/>
        </w:rPr>
        <w:t xml:space="preserve">
лері мен таңбалары    атауы    Оралуы (пакет/орын)   кг-мен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ЖИЫНТЫҚ МАССАСЫ: </w:t>
      </w:r>
      <w:r>
        <w:br/>
      </w:r>
      <w:r>
        <w:rPr>
          <w:rFonts w:ascii="Times New Roman"/>
          <w:b w:val="false"/>
          <w:i w:val="false"/>
          <w:color w:val="000000"/>
          <w:sz w:val="28"/>
        </w:rPr>
        <w:t xml:space="preserve">
Массасы анықталған:           Салмақты анықтау тәсілі: </w:t>
      </w:r>
      <w:r>
        <w:br/>
      </w:r>
      <w:r>
        <w:rPr>
          <w:rFonts w:ascii="Times New Roman"/>
          <w:b w:val="false"/>
          <w:i w:val="false"/>
          <w:color w:val="000000"/>
          <w:sz w:val="28"/>
        </w:rPr>
        <w:t xml:space="preserve">
Тиеу құралдарымен:            Қабылдаушы-тапсырушысы_______________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ПЛОМБАЛАР ТУРАЛЫ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ТАРИФТІК БЕЛГІЛЕР:  Кодтары 00 00 00 00  Пр.зам.ваг.    Жүк сыныбы </w:t>
      </w:r>
      <w:r>
        <w:br/>
      </w:r>
      <w:r>
        <w:rPr>
          <w:rFonts w:ascii="Times New Roman"/>
          <w:b w:val="false"/>
          <w:i w:val="false"/>
          <w:color w:val="000000"/>
          <w:sz w:val="28"/>
        </w:rPr>
        <w:t xml:space="preserve">
Тобы, поз.          Схемасы Коэф.тар:    Жөнелту түрі.  Қашық.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Контейнер N </w:t>
      </w:r>
      <w:r>
        <w:br/>
      </w:r>
      <w:r>
        <w:rPr>
          <w:rFonts w:ascii="Times New Roman"/>
          <w:b w:val="false"/>
          <w:i w:val="false"/>
          <w:color w:val="000000"/>
          <w:sz w:val="28"/>
        </w:rPr>
        <w:t xml:space="preserve">
Конт. үлгісі  Нетто кг  Конт.ыдысы кг   Брутто кг   Пломбалар </w:t>
      </w:r>
      <w:r>
        <w:br/>
      </w:r>
      <w:r>
        <w:rPr>
          <w:rFonts w:ascii="Times New Roman"/>
          <w:b w:val="false"/>
          <w:i w:val="false"/>
          <w:color w:val="000000"/>
          <w:sz w:val="28"/>
        </w:rPr>
        <w:t xml:space="preserve">
Саны  Нөмірі </w:t>
      </w:r>
      <w:r>
        <w:br/>
      </w:r>
      <w:r>
        <w:rPr>
          <w:rFonts w:ascii="Times New Roman"/>
          <w:b w:val="false"/>
          <w:i w:val="false"/>
          <w:color w:val="000000"/>
          <w:sz w:val="28"/>
        </w:rPr>
        <w:t xml:space="preserve">
                                                        Тариф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ВАГОН ТУРАЛЫ МӘЛІМЕТТЕР: Секция N         ТАСЫМАЛДАУ АҚЫСЫ, Т. </w:t>
      </w:r>
      <w:r>
        <w:br/>
      </w:r>
      <w:r>
        <w:rPr>
          <w:rFonts w:ascii="Times New Roman"/>
          <w:b w:val="false"/>
          <w:i w:val="false"/>
          <w:color w:val="000000"/>
          <w:sz w:val="28"/>
        </w:rPr>
        <w:t xml:space="preserve">
Вагонның түрі, N Рол Г/п Ос ____ Массасы кг _____ Пр Не Об. </w:t>
      </w:r>
      <w:r>
        <w:br/>
      </w:r>
      <w:r>
        <w:rPr>
          <w:rFonts w:ascii="Times New Roman"/>
          <w:b w:val="false"/>
          <w:i w:val="false"/>
          <w:color w:val="000000"/>
          <w:sz w:val="28"/>
        </w:rPr>
        <w:t xml:space="preserve">
ЖӨНЕЛТУ КЕЗІНДЕ БЕРУ КЕЗІНДЕ </w:t>
      </w:r>
      <w:r>
        <w:br/>
      </w:r>
      <w:r>
        <w:rPr>
          <w:rFonts w:ascii="Times New Roman"/>
          <w:b w:val="false"/>
          <w:i w:val="false"/>
          <w:color w:val="000000"/>
          <w:sz w:val="28"/>
        </w:rPr>
        <w:t xml:space="preserve">
ваг. және НЕТТО ЫДЫС БРУТТО ов габ. куз.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 ЖИЫНТЫҒЫ: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КЕЗІНДЕ ӨНДІРІЛГЕН: т. </w:t>
      </w:r>
      <w:r>
        <w:br/>
      </w:r>
      <w:r>
        <w:rPr>
          <w:rFonts w:ascii="Times New Roman"/>
          <w:b w:val="false"/>
          <w:i w:val="false"/>
          <w:color w:val="000000"/>
          <w:sz w:val="28"/>
        </w:rPr>
        <w:t xml:space="preserve">
Есеп айырысу түрі </w:t>
      </w:r>
      <w:r>
        <w:br/>
      </w:r>
      <w:r>
        <w:rPr>
          <w:rFonts w:ascii="Times New Roman"/>
          <w:b w:val="false"/>
          <w:i w:val="false"/>
          <w:color w:val="000000"/>
          <w:sz w:val="28"/>
        </w:rPr>
        <w:t xml:space="preserve">
Төлемдер нысаны: </w:t>
      </w:r>
      <w:r>
        <w:br/>
      </w:r>
      <w:r>
        <w:rPr>
          <w:rFonts w:ascii="Times New Roman"/>
          <w:b w:val="false"/>
          <w:i w:val="false"/>
          <w:color w:val="000000"/>
          <w:sz w:val="28"/>
        </w:rPr>
        <w:t xml:space="preserve">
ТАУАРЛЫҚ КАССИР </w:t>
      </w:r>
      <w:r>
        <w:br/>
      </w:r>
      <w:r>
        <w:rPr>
          <w:rFonts w:ascii="Times New Roman"/>
          <w:b w:val="false"/>
          <w:i w:val="false"/>
          <w:color w:val="000000"/>
          <w:sz w:val="28"/>
        </w:rPr>
        <w:t xml:space="preserve">
Жүкті қабылдау туралы квитанцияны алдым ______________ </w:t>
      </w:r>
      <w:r>
        <w:br/>
      </w:r>
      <w:r>
        <w:rPr>
          <w:rFonts w:ascii="Times New Roman"/>
          <w:b w:val="false"/>
          <w:i w:val="false"/>
          <w:color w:val="000000"/>
          <w:sz w:val="28"/>
        </w:rPr>
        <w:t xml:space="preserve">
    Жүк жөнелтушінің қолы         Станцияның мөрқалыбы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Жүктерді әмбебап контейнерлерде тасымалдауға </w:t>
      </w:r>
      <w:r>
        <w:br/>
      </w:r>
      <w:r>
        <w:rPr>
          <w:rFonts w:ascii="Times New Roman"/>
          <w:b w:val="false"/>
          <w:i w:val="false"/>
          <w:color w:val="000000"/>
          <w:sz w:val="28"/>
        </w:rPr>
        <w:t xml:space="preserve">
         қабылдау туралы ГУ-29-У-ВЦ нысанды квитанция </w:t>
      </w:r>
    </w:p>
    <w:p>
      <w:pPr>
        <w:spacing w:after="0"/>
        <w:ind w:left="0"/>
        <w:jc w:val="both"/>
      </w:pPr>
      <w:r>
        <w:rPr>
          <w:rFonts w:ascii="Times New Roman"/>
          <w:b w:val="false"/>
          <w:i w:val="false"/>
          <w:color w:val="000000"/>
          <w:sz w:val="28"/>
        </w:rPr>
        <w:t xml:space="preserve">                                                ГУ-29-У-ВЦ нысаны </w:t>
      </w:r>
    </w:p>
    <w:p>
      <w:pPr>
        <w:spacing w:after="0"/>
        <w:ind w:left="0"/>
        <w:jc w:val="both"/>
      </w:pPr>
      <w:r>
        <w:rPr>
          <w:rFonts w:ascii="Times New Roman"/>
          <w:b w:val="false"/>
          <w:i w:val="false"/>
          <w:color w:val="000000"/>
          <w:sz w:val="28"/>
        </w:rPr>
        <w:t xml:space="preserve">Макет нөмірі________   Қорап нөмірі_______   Келу кітабының нөмірі </w:t>
      </w:r>
      <w:r>
        <w:br/>
      </w:r>
      <w:r>
        <w:rPr>
          <w:rFonts w:ascii="Times New Roman"/>
          <w:b w:val="false"/>
          <w:i w:val="false"/>
          <w:color w:val="000000"/>
          <w:sz w:val="28"/>
        </w:rPr>
        <w:t xml:space="preserve">
ТЕХПД-ға АРНАЛҒАН КОДТАР </w:t>
      </w:r>
      <w:r>
        <w:br/>
      </w:r>
      <w:r>
        <w:rPr>
          <w:rFonts w:ascii="Times New Roman"/>
          <w:b w:val="false"/>
          <w:i w:val="false"/>
          <w:color w:val="000000"/>
          <w:sz w:val="28"/>
        </w:rPr>
        <w:t xml:space="preserve">
АЙРЫҚША БЕЛГІЛЕРІ: </w:t>
      </w:r>
      <w:r>
        <w:br/>
      </w:r>
      <w:r>
        <w:rPr>
          <w:rFonts w:ascii="Times New Roman"/>
          <w:b w:val="false"/>
          <w:i w:val="false"/>
          <w:color w:val="000000"/>
          <w:sz w:val="28"/>
        </w:rPr>
        <w:t xml:space="preserve">
ТИЕУ ТҮРІ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Контейнерлік жөнелтуге арналған </w:t>
      </w:r>
      <w:r>
        <w:br/>
      </w:r>
      <w:r>
        <w:rPr>
          <w:rFonts w:ascii="Times New Roman"/>
          <w:b w:val="false"/>
          <w:i w:val="false"/>
          <w:color w:val="000000"/>
          <w:sz w:val="28"/>
        </w:rPr>
        <w:t xml:space="preserve">
    ЖОЛ ЖҮКҚАҒАЗЫНЫҢ ТҮБІРТЕГІ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ҚАТЫНАС </w:t>
      </w:r>
      <w:r>
        <w:br/>
      </w:r>
      <w:r>
        <w:rPr>
          <w:rFonts w:ascii="Times New Roman"/>
          <w:b w:val="false"/>
          <w:i w:val="false"/>
          <w:color w:val="000000"/>
          <w:sz w:val="28"/>
        </w:rPr>
        <w:t xml:space="preserve">
Жеткізу мерзімі аяқталады                        Жылдамдығы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Т.Ж. жөнелту станциясы   Коды   Т.Ж. тағайындалу станциясы   Коды </w:t>
      </w:r>
      <w:r>
        <w:br/>
      </w:r>
      <w:r>
        <w:rPr>
          <w:rFonts w:ascii="Times New Roman"/>
          <w:b w:val="false"/>
          <w:i w:val="false"/>
          <w:color w:val="000000"/>
          <w:sz w:val="28"/>
        </w:rPr>
        <w:t xml:space="preserve">
Жөнелтуші                Коды   Алушы                        Коды </w:t>
      </w:r>
      <w:r>
        <w:br/>
      </w:r>
      <w:r>
        <w:rPr>
          <w:rFonts w:ascii="Times New Roman"/>
          <w:b w:val="false"/>
          <w:i w:val="false"/>
          <w:color w:val="000000"/>
          <w:sz w:val="28"/>
        </w:rPr>
        <w:t xml:space="preserve">
Жөнелтушінің ОКПО-сы            Алушының ОКПО-сы </w:t>
      </w:r>
      <w:r>
        <w:br/>
      </w:r>
      <w:r>
        <w:rPr>
          <w:rFonts w:ascii="Times New Roman"/>
          <w:b w:val="false"/>
          <w:i w:val="false"/>
          <w:color w:val="000000"/>
          <w:sz w:val="28"/>
        </w:rPr>
        <w:t xml:space="preserve">
Оның мекен-жайы                 Оның мекен-жайы </w:t>
      </w:r>
      <w:r>
        <w:br/>
      </w:r>
      <w:r>
        <w:rPr>
          <w:rFonts w:ascii="Times New Roman"/>
          <w:b w:val="false"/>
          <w:i w:val="false"/>
          <w:color w:val="000000"/>
          <w:sz w:val="28"/>
        </w:rPr>
        <w:t xml:space="preserve">
Төлеуші                         Коды </w:t>
      </w:r>
      <w:r>
        <w:br/>
      </w: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           Банктің N орталықтандырылған есептер туралы анықтамасы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ЖҮК ТУРАЛЫ МӘЛІМЕТТЕР габаритсіздік индексі </w:t>
      </w:r>
      <w:r>
        <w:br/>
      </w:r>
      <w:r>
        <w:rPr>
          <w:rFonts w:ascii="Times New Roman"/>
          <w:b w:val="false"/>
          <w:i w:val="false"/>
          <w:color w:val="000000"/>
          <w:sz w:val="28"/>
        </w:rPr>
        <w:t xml:space="preserve">
Жөнелтушінің белгі-   Жүктің   Орындар саны          Жүк Массасы, </w:t>
      </w:r>
      <w:r>
        <w:br/>
      </w:r>
      <w:r>
        <w:rPr>
          <w:rFonts w:ascii="Times New Roman"/>
          <w:b w:val="false"/>
          <w:i w:val="false"/>
          <w:color w:val="000000"/>
          <w:sz w:val="28"/>
        </w:rPr>
        <w:t xml:space="preserve">
лері мен таңбалары    атауы    Оралуы (пакет/орын)   кг-мен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ЖИЫНТЫҚ МАССАСЫ: </w:t>
      </w:r>
      <w:r>
        <w:br/>
      </w:r>
      <w:r>
        <w:rPr>
          <w:rFonts w:ascii="Times New Roman"/>
          <w:b w:val="false"/>
          <w:i w:val="false"/>
          <w:color w:val="000000"/>
          <w:sz w:val="28"/>
        </w:rPr>
        <w:t xml:space="preserve">
Массасы анықталған:           Салмақты анықтау тәсілі: </w:t>
      </w:r>
      <w:r>
        <w:br/>
      </w:r>
      <w:r>
        <w:rPr>
          <w:rFonts w:ascii="Times New Roman"/>
          <w:b w:val="false"/>
          <w:i w:val="false"/>
          <w:color w:val="000000"/>
          <w:sz w:val="28"/>
        </w:rPr>
        <w:t xml:space="preserve">
Тиеу құралдарымен:            Қабылдаушы-тапсырушысы 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ПЛОМБАЛАР ТУРАЛЫ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ТАРИФТІК БЕЛГІЛЕР:  Кодтары 00 00 00 00  Пр.зам.ваг.  Жүк сыныбы </w:t>
      </w:r>
      <w:r>
        <w:br/>
      </w:r>
      <w:r>
        <w:rPr>
          <w:rFonts w:ascii="Times New Roman"/>
          <w:b w:val="false"/>
          <w:i w:val="false"/>
          <w:color w:val="000000"/>
          <w:sz w:val="28"/>
        </w:rPr>
        <w:t xml:space="preserve">
Тобы, поз.          Схемасы              Коэф.тар:    Жөнелту түрі. </w:t>
      </w:r>
      <w:r>
        <w:br/>
      </w:r>
      <w:r>
        <w:rPr>
          <w:rFonts w:ascii="Times New Roman"/>
          <w:b w:val="false"/>
          <w:i w:val="false"/>
          <w:color w:val="000000"/>
          <w:sz w:val="28"/>
        </w:rPr>
        <w:t xml:space="preserve">
                                                    Қашық.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Контейнер N </w:t>
      </w:r>
      <w:r>
        <w:br/>
      </w:r>
      <w:r>
        <w:rPr>
          <w:rFonts w:ascii="Times New Roman"/>
          <w:b w:val="false"/>
          <w:i w:val="false"/>
          <w:color w:val="000000"/>
          <w:sz w:val="28"/>
        </w:rPr>
        <w:t xml:space="preserve">
Конт. үлгісі  Нетто кг  Конт. ыдысы кг  Брутто кг  Пломбалар  Саны </w:t>
      </w:r>
    </w:p>
    <w:p>
      <w:pPr>
        <w:spacing w:after="0"/>
        <w:ind w:left="0"/>
        <w:jc w:val="both"/>
      </w:pPr>
      <w:r>
        <w:rPr>
          <w:rFonts w:ascii="Times New Roman"/>
          <w:b w:val="false"/>
          <w:i w:val="false"/>
          <w:color w:val="000000"/>
          <w:sz w:val="28"/>
        </w:rPr>
        <w:t xml:space="preserve">Нөмірі </w:t>
      </w:r>
      <w:r>
        <w:br/>
      </w:r>
      <w:r>
        <w:rPr>
          <w:rFonts w:ascii="Times New Roman"/>
          <w:b w:val="false"/>
          <w:i w:val="false"/>
          <w:color w:val="000000"/>
          <w:sz w:val="28"/>
        </w:rPr>
        <w:t xml:space="preserve">
                                                        Тариф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ВАГОНДАР ТУРАЛЫ МӘЛІМЕТТЕР: Секция N        ТАСЫМАЛДАУ АҚЫСЫ, Т. </w:t>
      </w:r>
      <w:r>
        <w:br/>
      </w:r>
      <w:r>
        <w:rPr>
          <w:rFonts w:ascii="Times New Roman"/>
          <w:b w:val="false"/>
          <w:i w:val="false"/>
          <w:color w:val="000000"/>
          <w:sz w:val="28"/>
        </w:rPr>
        <w:t xml:space="preserve">
Вагонның түрі, N Рол Г/п Ос ____ Массасы кг _____ Пр Не Об. </w:t>
      </w:r>
      <w:r>
        <w:br/>
      </w:r>
      <w:r>
        <w:rPr>
          <w:rFonts w:ascii="Times New Roman"/>
          <w:b w:val="false"/>
          <w:i w:val="false"/>
          <w:color w:val="000000"/>
          <w:sz w:val="28"/>
        </w:rPr>
        <w:t xml:space="preserve">
ЖӨНЕЛТУ КЕЗІНДЕ БЕРУ КЕЗІНДЕ </w:t>
      </w:r>
      <w:r>
        <w:br/>
      </w:r>
      <w:r>
        <w:rPr>
          <w:rFonts w:ascii="Times New Roman"/>
          <w:b w:val="false"/>
          <w:i w:val="false"/>
          <w:color w:val="000000"/>
          <w:sz w:val="28"/>
        </w:rPr>
        <w:t xml:space="preserve">
ваг. және НЕТТО ЫДЫС БРУТТО ов габ. куз.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Тариф ЖИЫНТЫҒЫ: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ЖӨНЕЛТУ КЕЗІНДЕ ӨНДІРІЛГЕН:                     т. </w:t>
      </w:r>
      <w:r>
        <w:br/>
      </w:r>
      <w:r>
        <w:rPr>
          <w:rFonts w:ascii="Times New Roman"/>
          <w:b w:val="false"/>
          <w:i w:val="false"/>
          <w:color w:val="000000"/>
          <w:sz w:val="28"/>
        </w:rPr>
        <w:t xml:space="preserve">
Есеп айырысу түрі </w:t>
      </w:r>
      <w:r>
        <w:br/>
      </w:r>
      <w:r>
        <w:rPr>
          <w:rFonts w:ascii="Times New Roman"/>
          <w:b w:val="false"/>
          <w:i w:val="false"/>
          <w:color w:val="000000"/>
          <w:sz w:val="28"/>
        </w:rPr>
        <w:t xml:space="preserve">
Төлемдер нысаны: </w:t>
      </w:r>
      <w:r>
        <w:br/>
      </w:r>
      <w:r>
        <w:rPr>
          <w:rFonts w:ascii="Times New Roman"/>
          <w:b w:val="false"/>
          <w:i w:val="false"/>
          <w:color w:val="000000"/>
          <w:sz w:val="28"/>
        </w:rPr>
        <w:t xml:space="preserve">
                    ТАУАРЛЫҚ КАССИР </w:t>
      </w:r>
      <w:r>
        <w:br/>
      </w:r>
      <w:r>
        <w:rPr>
          <w:rFonts w:ascii="Times New Roman"/>
          <w:b w:val="false"/>
          <w:i w:val="false"/>
          <w:color w:val="000000"/>
          <w:sz w:val="28"/>
        </w:rPr>
        <w:t xml:space="preserve">
            ЖҮКТІ АЛУШЫҒА БЕРІЛЕДІ    Станцияның мөрқалыбы </w:t>
      </w:r>
      <w:r>
        <w:br/>
      </w:r>
      <w:r>
        <w:rPr>
          <w:rFonts w:ascii="Times New Roman"/>
          <w:b w:val="false"/>
          <w:i w:val="false"/>
          <w:color w:val="000000"/>
          <w:sz w:val="28"/>
        </w:rPr>
        <w:t xml:space="preserve">
___________________________________________________________________ </w:t>
      </w:r>
    </w:p>
    <w:bookmarkStart w:name="z75" w:id="207"/>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18-қосымша </w:t>
      </w:r>
    </w:p>
    <w:bookmarkEnd w:id="207"/>
    <w:p>
      <w:pPr>
        <w:spacing w:after="0"/>
        <w:ind w:left="0"/>
        <w:jc w:val="both"/>
      </w:pPr>
      <w:r>
        <w:rPr>
          <w:rFonts w:ascii="Times New Roman"/>
          <w:b w:val="false"/>
          <w:i w:val="false"/>
          <w:color w:val="000000"/>
          <w:sz w:val="28"/>
        </w:rPr>
        <w:t xml:space="preserve">Тасымалдаушыға тиесілі,    | </w:t>
      </w:r>
      <w:r>
        <w:br/>
      </w:r>
      <w:r>
        <w:rPr>
          <w:rFonts w:ascii="Times New Roman"/>
          <w:b w:val="false"/>
          <w:i w:val="false"/>
          <w:color w:val="000000"/>
          <w:sz w:val="28"/>
        </w:rPr>
        <w:t xml:space="preserve">
мөлдір мұнай өнімдерін     | </w:t>
      </w:r>
      <w:r>
        <w:br/>
      </w:r>
      <w:r>
        <w:rPr>
          <w:rFonts w:ascii="Times New Roman"/>
          <w:b w:val="false"/>
          <w:i w:val="false"/>
          <w:color w:val="000000"/>
          <w:sz w:val="28"/>
        </w:rPr>
        <w:t xml:space="preserve">
құйып алудан босаған цистер| </w:t>
      </w:r>
      <w:r>
        <w:br/>
      </w:r>
      <w:r>
        <w:rPr>
          <w:rFonts w:ascii="Times New Roman"/>
          <w:b w:val="false"/>
          <w:i w:val="false"/>
          <w:color w:val="000000"/>
          <w:sz w:val="28"/>
        </w:rPr>
        <w:t xml:space="preserve">
наны тасымалдауға арналған | </w:t>
      </w:r>
      <w:r>
        <w:br/>
      </w:r>
      <w:r>
        <w:rPr>
          <w:rFonts w:ascii="Times New Roman"/>
          <w:b w:val="false"/>
          <w:i w:val="false"/>
          <w:color w:val="000000"/>
          <w:sz w:val="28"/>
        </w:rPr>
        <w:t xml:space="preserve">
АГ ЖІБЕРУ ЖҮКҚАҒАЗЫНЫҢ    | </w:t>
      </w:r>
      <w:r>
        <w:br/>
      </w:r>
      <w:r>
        <w:rPr>
          <w:rFonts w:ascii="Times New Roman"/>
          <w:b w:val="false"/>
          <w:i w:val="false"/>
          <w:color w:val="000000"/>
          <w:sz w:val="28"/>
        </w:rPr>
        <w:t xml:space="preserve">
     ТҮБІРТЕГІ            |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 Жүкті алушының  | </w:t>
      </w:r>
      <w:r>
        <w:br/>
      </w:r>
      <w:r>
        <w:rPr>
          <w:rFonts w:ascii="Times New Roman"/>
          <w:b w:val="false"/>
          <w:i w:val="false"/>
          <w:color w:val="000000"/>
          <w:sz w:val="28"/>
        </w:rPr>
        <w:t xml:space="preserve">
        |    мөрқалыбы    |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Цистерна __________________|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астынан____________________| </w:t>
      </w:r>
      <w:r>
        <w:br/>
      </w:r>
      <w:r>
        <w:rPr>
          <w:rFonts w:ascii="Times New Roman"/>
          <w:b w:val="false"/>
          <w:i w:val="false"/>
          <w:color w:val="000000"/>
          <w:sz w:val="28"/>
        </w:rPr>
        <w:t xml:space="preserve">
(мөлдір мұнай өнімінің    | </w:t>
      </w:r>
      <w:r>
        <w:br/>
      </w:r>
      <w:r>
        <w:rPr>
          <w:rFonts w:ascii="Times New Roman"/>
          <w:b w:val="false"/>
          <w:i w:val="false"/>
          <w:color w:val="000000"/>
          <w:sz w:val="28"/>
        </w:rPr>
        <w:t xml:space="preserve">
атауы мен кодын көрсетіңіз)| </w:t>
      </w:r>
      <w:r>
        <w:br/>
      </w:r>
      <w:r>
        <w:rPr>
          <w:rFonts w:ascii="Times New Roman"/>
          <w:b w:val="false"/>
          <w:i w:val="false"/>
          <w:color w:val="000000"/>
          <w:sz w:val="28"/>
        </w:rPr>
        <w:t xml:space="preserve">
құйып алынған _____________|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(жүкті құйып алған ұйымның | </w:t>
      </w:r>
      <w:r>
        <w:br/>
      </w:r>
      <w:r>
        <w:rPr>
          <w:rFonts w:ascii="Times New Roman"/>
          <w:b w:val="false"/>
          <w:i w:val="false"/>
          <w:color w:val="000000"/>
          <w:sz w:val="28"/>
        </w:rPr>
        <w:t xml:space="preserve">
     толық атауы)         | </w:t>
      </w:r>
      <w:r>
        <w:br/>
      </w:r>
      <w:r>
        <w:rPr>
          <w:rFonts w:ascii="Times New Roman"/>
          <w:b w:val="false"/>
          <w:i w:val="false"/>
          <w:color w:val="000000"/>
          <w:sz w:val="28"/>
        </w:rPr>
        <w:t xml:space="preserve">
Жіберу жүкқағазының толты- | </w:t>
      </w:r>
      <w:r>
        <w:br/>
      </w:r>
      <w:r>
        <w:rPr>
          <w:rFonts w:ascii="Times New Roman"/>
          <w:b w:val="false"/>
          <w:i w:val="false"/>
          <w:color w:val="000000"/>
          <w:sz w:val="28"/>
        </w:rPr>
        <w:t xml:space="preserve">
рылған датасы _____________| </w:t>
      </w:r>
      <w:r>
        <w:br/>
      </w:r>
      <w:r>
        <w:rPr>
          <w:rFonts w:ascii="Times New Roman"/>
          <w:b w:val="false"/>
          <w:i w:val="false"/>
          <w:color w:val="000000"/>
          <w:sz w:val="28"/>
        </w:rPr>
        <w:t xml:space="preserve">
Жүкті алушы _______________|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(лауазымы мен қолы анық)  |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ГУ 27 дс </w:t>
      </w:r>
    </w:p>
    <w:p>
      <w:pPr>
        <w:spacing w:after="0"/>
        <w:ind w:left="0"/>
        <w:jc w:val="both"/>
      </w:pPr>
      <w:r>
        <w:rPr>
          <w:rFonts w:ascii="Times New Roman"/>
          <w:b w:val="false"/>
          <w:i w:val="false"/>
          <w:color w:val="000000"/>
          <w:sz w:val="28"/>
        </w:rPr>
        <w:t xml:space="preserve">Тасымалдаушыға тиесілі, мөлдір мұнай өнімдерін құйып </w:t>
      </w:r>
      <w:r>
        <w:br/>
      </w:r>
      <w:r>
        <w:rPr>
          <w:rFonts w:ascii="Times New Roman"/>
          <w:b w:val="false"/>
          <w:i w:val="false"/>
          <w:color w:val="000000"/>
          <w:sz w:val="28"/>
        </w:rPr>
        <w:t xml:space="preserve">
     алудан босаған цистернаны тасымалдауға арналған </w:t>
      </w:r>
      <w:r>
        <w:br/>
      </w:r>
      <w:r>
        <w:rPr>
          <w:rFonts w:ascii="Times New Roman"/>
          <w:b w:val="false"/>
          <w:i w:val="false"/>
          <w:color w:val="000000"/>
          <w:sz w:val="28"/>
        </w:rPr>
        <w:t xml:space="preserve">
                    АГ ЖІБЕРУ ЖҮКҚАҒАЗЫ </w:t>
      </w:r>
    </w:p>
    <w:p>
      <w:pPr>
        <w:spacing w:after="0"/>
        <w:ind w:left="0"/>
        <w:jc w:val="both"/>
      </w:pPr>
      <w:r>
        <w:rPr>
          <w:rFonts w:ascii="Times New Roman"/>
          <w:b w:val="false"/>
          <w:i w:val="false"/>
          <w:color w:val="000000"/>
          <w:sz w:val="28"/>
        </w:rPr>
        <w:t xml:space="preserve">Тасымалдаушы ______________________________________   __________ </w:t>
      </w:r>
      <w:r>
        <w:br/>
      </w:r>
      <w:r>
        <w:rPr>
          <w:rFonts w:ascii="Times New Roman"/>
          <w:b w:val="false"/>
          <w:i w:val="false"/>
          <w:color w:val="000000"/>
          <w:sz w:val="28"/>
        </w:rPr>
        <w:t xml:space="preserve">
                         Цистерна нөмірі            |          | </w:t>
      </w:r>
    </w:p>
    <w:p>
      <w:pPr>
        <w:spacing w:after="0"/>
        <w:ind w:left="0"/>
        <w:jc w:val="both"/>
      </w:pPr>
      <w:r>
        <w:rPr>
          <w:rFonts w:ascii="Times New Roman"/>
          <w:b w:val="false"/>
          <w:i w:val="false"/>
          <w:color w:val="000000"/>
          <w:sz w:val="28"/>
        </w:rPr>
        <w:t xml:space="preserve">                   Цистернаны калибрлеу үлгісі </w:t>
      </w:r>
    </w:p>
    <w:p>
      <w:pPr>
        <w:spacing w:after="0"/>
        <w:ind w:left="0"/>
        <w:jc w:val="both"/>
      </w:pPr>
      <w:r>
        <w:rPr>
          <w:rFonts w:ascii="Times New Roman"/>
          <w:b w:val="false"/>
          <w:i w:val="false"/>
          <w:color w:val="000000"/>
          <w:sz w:val="28"/>
        </w:rPr>
        <w:t xml:space="preserve">                           Осьтер саны </w:t>
      </w:r>
    </w:p>
    <w:p>
      <w:pPr>
        <w:spacing w:after="0"/>
        <w:ind w:left="0"/>
        <w:jc w:val="both"/>
      </w:pPr>
      <w:r>
        <w:rPr>
          <w:rFonts w:ascii="Times New Roman"/>
          <w:b w:val="false"/>
          <w:i w:val="false"/>
          <w:color w:val="000000"/>
          <w:sz w:val="28"/>
        </w:rPr>
        <w:t xml:space="preserve">Бос цистернаны жөнелту станциясы ________________________________ </w:t>
      </w:r>
    </w:p>
    <w:p>
      <w:pPr>
        <w:spacing w:after="0"/>
        <w:ind w:left="0"/>
        <w:jc w:val="both"/>
      </w:pPr>
      <w:r>
        <w:rPr>
          <w:rFonts w:ascii="Times New Roman"/>
          <w:b w:val="false"/>
          <w:i w:val="false"/>
          <w:color w:val="000000"/>
          <w:sz w:val="28"/>
        </w:rPr>
        <w:t xml:space="preserve">Жөнелтуші (жүкті құйып алған ұйымның толық атауы) _______________ </w:t>
      </w:r>
    </w:p>
    <w:p>
      <w:pPr>
        <w:spacing w:after="0"/>
        <w:ind w:left="0"/>
        <w:jc w:val="both"/>
      </w:pPr>
      <w:r>
        <w:rPr>
          <w:rFonts w:ascii="Times New Roman"/>
          <w:b w:val="false"/>
          <w:i w:val="false"/>
          <w:color w:val="000000"/>
          <w:sz w:val="28"/>
        </w:rPr>
        <w:t xml:space="preserve">Цистернадан құйылып алынған жүктің атауы мен коды _______________ </w:t>
      </w:r>
    </w:p>
    <w:p>
      <w:pPr>
        <w:spacing w:after="0"/>
        <w:ind w:left="0"/>
        <w:jc w:val="both"/>
      </w:pPr>
      <w:r>
        <w:rPr>
          <w:rFonts w:ascii="Times New Roman"/>
          <w:b w:val="false"/>
          <w:i w:val="false"/>
          <w:color w:val="000000"/>
          <w:sz w:val="28"/>
        </w:rPr>
        <w:t xml:space="preserve">     Цистерна толық құйып алынған, қазанның ішкі және сыртқы </w:t>
      </w:r>
      <w:r>
        <w:br/>
      </w:r>
      <w:r>
        <w:rPr>
          <w:rFonts w:ascii="Times New Roman"/>
          <w:b w:val="false"/>
          <w:i w:val="false"/>
          <w:color w:val="000000"/>
          <w:sz w:val="28"/>
        </w:rPr>
        <w:t xml:space="preserve">
         беттері жүктің қалдықтарынан, кірден (шламнан) </w:t>
      </w:r>
      <w:r>
        <w:br/>
      </w:r>
      <w:r>
        <w:rPr>
          <w:rFonts w:ascii="Times New Roman"/>
          <w:b w:val="false"/>
          <w:i w:val="false"/>
          <w:color w:val="000000"/>
          <w:sz w:val="28"/>
        </w:rPr>
        <w:t xml:space="preserve">
                     және мұздан тазартылған </w:t>
      </w:r>
    </w:p>
    <w:p>
      <w:pPr>
        <w:spacing w:after="0"/>
        <w:ind w:left="0"/>
        <w:jc w:val="both"/>
      </w:pPr>
      <w:r>
        <w:rPr>
          <w:rFonts w:ascii="Times New Roman"/>
          <w:b w:val="false"/>
          <w:i w:val="false"/>
          <w:color w:val="000000"/>
          <w:sz w:val="28"/>
        </w:rPr>
        <w:t xml:space="preserve">Жүкті алушының мөрі немесе мөрқалыбы </w:t>
      </w:r>
    </w:p>
    <w:p>
      <w:pPr>
        <w:spacing w:after="0"/>
        <w:ind w:left="0"/>
        <w:jc w:val="both"/>
      </w:pPr>
      <w:r>
        <w:rPr>
          <w:rFonts w:ascii="Times New Roman"/>
          <w:b w:val="false"/>
          <w:i w:val="false"/>
          <w:color w:val="000000"/>
          <w:sz w:val="28"/>
        </w:rPr>
        <w:t xml:space="preserve">                          Жүкті алушы </w:t>
      </w:r>
    </w:p>
    <w:p>
      <w:pPr>
        <w:spacing w:after="0"/>
        <w:ind w:left="0"/>
        <w:jc w:val="both"/>
      </w:pPr>
      <w:r>
        <w:rPr>
          <w:rFonts w:ascii="Times New Roman"/>
          <w:b w:val="false"/>
          <w:i w:val="false"/>
          <w:color w:val="000000"/>
          <w:sz w:val="28"/>
        </w:rPr>
        <w:t xml:space="preserve">Лауазымы _____________________ </w:t>
      </w:r>
      <w:r>
        <w:br/>
      </w:r>
      <w:r>
        <w:rPr>
          <w:rFonts w:ascii="Times New Roman"/>
          <w:b w:val="false"/>
          <w:i w:val="false"/>
          <w:color w:val="000000"/>
          <w:sz w:val="28"/>
        </w:rPr>
        <w:t xml:space="preserve">
Қолы _________________________ </w:t>
      </w:r>
      <w:r>
        <w:br/>
      </w:r>
      <w:r>
        <w:rPr>
          <w:rFonts w:ascii="Times New Roman"/>
          <w:b w:val="false"/>
          <w:i w:val="false"/>
          <w:color w:val="000000"/>
          <w:sz w:val="28"/>
        </w:rPr>
        <w:t xml:space="preserve">
"__"__________ 20__ ж. </w:t>
      </w:r>
    </w:p>
    <w:p>
      <w:pPr>
        <w:spacing w:after="0"/>
        <w:ind w:left="0"/>
        <w:jc w:val="both"/>
      </w:pPr>
      <w:r>
        <w:rPr>
          <w:rFonts w:ascii="Times New Roman"/>
          <w:b w:val="false"/>
          <w:i w:val="false"/>
          <w:color w:val="000000"/>
          <w:sz w:val="28"/>
        </w:rPr>
        <w:t xml:space="preserve">Бос цистернаны жөнелтуші станциядағы тасымалдаушының </w:t>
      </w:r>
      <w:r>
        <w:br/>
      </w:r>
      <w:r>
        <w:rPr>
          <w:rFonts w:ascii="Times New Roman"/>
          <w:b w:val="false"/>
          <w:i w:val="false"/>
          <w:color w:val="000000"/>
          <w:sz w:val="28"/>
        </w:rPr>
        <w:t xml:space="preserve">
күнтізбелік мөрқалыбы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Жіберу жүкқағазы жазба машинкасында, мөрқалыппен немесе сиямен </w:t>
      </w:r>
      <w:r>
        <w:br/>
      </w:r>
      <w:r>
        <w:rPr>
          <w:rFonts w:ascii="Times New Roman"/>
          <w:b w:val="false"/>
          <w:i w:val="false"/>
          <w:color w:val="000000"/>
          <w:sz w:val="28"/>
        </w:rPr>
        <w:t xml:space="preserve">
толтырылады. Тазартулары, ластануы, түзетулері бар, сондай-ақ </w:t>
      </w:r>
      <w:r>
        <w:br/>
      </w:r>
      <w:r>
        <w:rPr>
          <w:rFonts w:ascii="Times New Roman"/>
          <w:b w:val="false"/>
          <w:i w:val="false"/>
          <w:color w:val="000000"/>
          <w:sz w:val="28"/>
        </w:rPr>
        <w:t xml:space="preserve">
қарындашпен толтырылған жіберу жүкқағазы қабылданбайды. </w:t>
      </w:r>
    </w:p>
    <w:p>
      <w:pPr>
        <w:spacing w:after="0"/>
        <w:ind w:left="0"/>
        <w:jc w:val="both"/>
      </w:pPr>
      <w:r>
        <w:rPr>
          <w:rFonts w:ascii="Times New Roman"/>
          <w:b w:val="false"/>
          <w:i w:val="false"/>
          <w:color w:val="000000"/>
          <w:sz w:val="28"/>
        </w:rPr>
        <w:t xml:space="preserve">        Құю пунктінде анықталған цистерналардың толық </w:t>
      </w:r>
      <w:r>
        <w:br/>
      </w:r>
      <w:r>
        <w:rPr>
          <w:rFonts w:ascii="Times New Roman"/>
          <w:b w:val="false"/>
          <w:i w:val="false"/>
          <w:color w:val="000000"/>
          <w:sz w:val="28"/>
        </w:rPr>
        <w:t xml:space="preserve">
         босатылмағаны туралы акт жасау туралы белгі: </w:t>
      </w:r>
    </w:p>
    <w:p>
      <w:pPr>
        <w:spacing w:after="0"/>
        <w:ind w:left="0"/>
        <w:jc w:val="both"/>
      </w:pPr>
      <w:r>
        <w:rPr>
          <w:rFonts w:ascii="Times New Roman"/>
          <w:b w:val="false"/>
          <w:i w:val="false"/>
          <w:color w:val="000000"/>
          <w:sz w:val="28"/>
        </w:rPr>
        <w:t xml:space="preserve">Цистерна құю үшін ________ станциясына "__"________ 20 __ ж. келді </w:t>
      </w:r>
    </w:p>
    <w:p>
      <w:pPr>
        <w:spacing w:after="0"/>
        <w:ind w:left="0"/>
        <w:jc w:val="both"/>
      </w:pPr>
      <w:r>
        <w:rPr>
          <w:rFonts w:ascii="Times New Roman"/>
          <w:b w:val="false"/>
          <w:i w:val="false"/>
          <w:color w:val="000000"/>
          <w:sz w:val="28"/>
        </w:rPr>
        <w:t xml:space="preserve">Актінің жасалғанын </w:t>
      </w:r>
      <w:r>
        <w:br/>
      </w:r>
      <w:r>
        <w:rPr>
          <w:rFonts w:ascii="Times New Roman"/>
          <w:b w:val="false"/>
          <w:i w:val="false"/>
          <w:color w:val="000000"/>
          <w:sz w:val="28"/>
        </w:rPr>
        <w:t xml:space="preserve">
Куәлендіретін қолдар:                       _______________ </w:t>
      </w:r>
      <w:r>
        <w:br/>
      </w:r>
      <w:r>
        <w:rPr>
          <w:rFonts w:ascii="Times New Roman"/>
          <w:b w:val="false"/>
          <w:i w:val="false"/>
          <w:color w:val="000000"/>
          <w:sz w:val="28"/>
        </w:rPr>
        <w:t xml:space="preserve">
                                          |  Станциядағы  | </w:t>
      </w:r>
      <w:r>
        <w:br/>
      </w:r>
      <w:r>
        <w:rPr>
          <w:rFonts w:ascii="Times New Roman"/>
          <w:b w:val="false"/>
          <w:i w:val="false"/>
          <w:color w:val="000000"/>
          <w:sz w:val="28"/>
        </w:rPr>
        <w:t xml:space="preserve">
Тасымалдаушының өкілі _______________      |тасымалдаушының| </w:t>
      </w:r>
      <w:r>
        <w:br/>
      </w:r>
      <w:r>
        <w:rPr>
          <w:rFonts w:ascii="Times New Roman"/>
          <w:b w:val="false"/>
          <w:i w:val="false"/>
          <w:color w:val="000000"/>
          <w:sz w:val="28"/>
        </w:rPr>
        <w:t xml:space="preserve">
                                          |    мөрқалыбы  | </w:t>
      </w:r>
      <w:r>
        <w:br/>
      </w:r>
      <w:r>
        <w:rPr>
          <w:rFonts w:ascii="Times New Roman"/>
          <w:b w:val="false"/>
          <w:i w:val="false"/>
          <w:color w:val="000000"/>
          <w:sz w:val="28"/>
        </w:rPr>
        <w:t xml:space="preserve">
Жүк жөнелтушінің немесе жуу-булау          |_______________| </w:t>
      </w:r>
      <w:r>
        <w:br/>
      </w:r>
      <w:r>
        <w:rPr>
          <w:rFonts w:ascii="Times New Roman"/>
          <w:b w:val="false"/>
          <w:i w:val="false"/>
          <w:color w:val="000000"/>
          <w:sz w:val="28"/>
        </w:rPr>
        <w:t xml:space="preserve">
пунктінің өкілі______________________ </w:t>
      </w:r>
    </w:p>
    <w:p>
      <w:pPr>
        <w:spacing w:after="0"/>
        <w:ind w:left="0"/>
        <w:jc w:val="both"/>
      </w:pPr>
      <w:r>
        <w:rPr>
          <w:rFonts w:ascii="Times New Roman"/>
          <w:b/>
          <w:i w:val="false"/>
          <w:color w:val="000000"/>
          <w:sz w:val="28"/>
        </w:rPr>
        <w:t xml:space="preserve">                Мөлдір мұнай өнімдерінің тізбесі </w:t>
      </w:r>
    </w:p>
    <w:p>
      <w:pPr>
        <w:spacing w:after="0"/>
        <w:ind w:left="0"/>
        <w:jc w:val="both"/>
      </w:pPr>
      <w:r>
        <w:rPr>
          <w:rFonts w:ascii="Times New Roman"/>
          <w:b w:val="false"/>
          <w:i w:val="false"/>
          <w:color w:val="000000"/>
          <w:sz w:val="28"/>
        </w:rPr>
        <w:t xml:space="preserve">Алкилат, алкилбензин, асидол, асидолмылонафт, газды тұрақты бензин, өнеркәсіптік мақсаттарға арналған бензин, мотор бензині, этильденген бензин, газойль, вакуумды дистиллят, керосин, табиғи газдан алынған конденсат, минералды және мұнай майлары, брайсток (П-28 илекті орнақтарына арналған май), вапор (52 цилиндрлік майы), велосит (жылдамдығы жоғары механизмдерге арналған май), вискозин (24 цилиндрлік майы), майлар (авиациялық, автомобиль, автотрактор, вазелин, веретендік, висциндік, дизельдік, гипоидтік берілгіштерге, жаншымаларға және илекті орнақтарға арналған, солидол жасауға арналған, индустриалдық, кабельдік, сығымдағыштық, конденсаторлық, машина, мотор, осьтік, рефрижераторлық, сепараторлық, кеме, трансмиссиялық, трансформаторлық, турбиналық, турбогенераторлық, турборедукторлық, цилиндрлік, тігін), нафтил, парафин, петролатун, дизельдік отын, Т-1, ТС-1 және ТС-2 отыны, уайт-спирит, керосин-газойль фракциясы, гексан фракциясы, петролейлік эфир. </w:t>
      </w:r>
    </w:p>
    <w:p>
      <w:pPr>
        <w:spacing w:after="0"/>
        <w:ind w:left="0"/>
        <w:jc w:val="both"/>
      </w:pPr>
      <w:r>
        <w:rPr>
          <w:rFonts w:ascii="Times New Roman"/>
          <w:b w:val="false"/>
          <w:i w:val="false"/>
          <w:color w:val="000000"/>
          <w:sz w:val="28"/>
        </w:rPr>
        <w:t xml:space="preserve">  Цементке, әкке және       | </w:t>
      </w:r>
      <w:r>
        <w:br/>
      </w:r>
      <w:r>
        <w:rPr>
          <w:rFonts w:ascii="Times New Roman"/>
          <w:b w:val="false"/>
          <w:i w:val="false"/>
          <w:color w:val="000000"/>
          <w:sz w:val="28"/>
        </w:rPr>
        <w:t xml:space="preserve">
басқа үйілме материалдарға  | </w:t>
      </w:r>
      <w:r>
        <w:br/>
      </w:r>
      <w:r>
        <w:rPr>
          <w:rFonts w:ascii="Times New Roman"/>
          <w:b w:val="false"/>
          <w:i w:val="false"/>
          <w:color w:val="000000"/>
          <w:sz w:val="28"/>
        </w:rPr>
        <w:t xml:space="preserve">
арналған бос цистерналарды, | </w:t>
      </w:r>
      <w:r>
        <w:br/>
      </w:r>
      <w:r>
        <w:rPr>
          <w:rFonts w:ascii="Times New Roman"/>
          <w:b w:val="false"/>
          <w:i w:val="false"/>
          <w:color w:val="000000"/>
          <w:sz w:val="28"/>
        </w:rPr>
        <w:t xml:space="preserve">
хоппер-цемент тасығыштарды, | </w:t>
      </w:r>
      <w:r>
        <w:br/>
      </w:r>
      <w:r>
        <w:rPr>
          <w:rFonts w:ascii="Times New Roman"/>
          <w:b w:val="false"/>
          <w:i w:val="false"/>
          <w:color w:val="000000"/>
          <w:sz w:val="28"/>
        </w:rPr>
        <w:t xml:space="preserve">
минерал тасығыштарды, астық | </w:t>
      </w:r>
      <w:r>
        <w:br/>
      </w:r>
      <w:r>
        <w:rPr>
          <w:rFonts w:ascii="Times New Roman"/>
          <w:b w:val="false"/>
          <w:i w:val="false"/>
          <w:color w:val="000000"/>
          <w:sz w:val="28"/>
        </w:rPr>
        <w:t xml:space="preserve">
тасығыштарды, апатит тасы-  | </w:t>
      </w:r>
      <w:r>
        <w:br/>
      </w:r>
      <w:r>
        <w:rPr>
          <w:rFonts w:ascii="Times New Roman"/>
          <w:b w:val="false"/>
          <w:i w:val="false"/>
          <w:color w:val="000000"/>
          <w:sz w:val="28"/>
        </w:rPr>
        <w:t xml:space="preserve">
ғыштарды, шекемтас тасығыш- | </w:t>
      </w:r>
      <w:r>
        <w:br/>
      </w:r>
      <w:r>
        <w:rPr>
          <w:rFonts w:ascii="Times New Roman"/>
          <w:b w:val="false"/>
          <w:i w:val="false"/>
          <w:color w:val="000000"/>
          <w:sz w:val="28"/>
        </w:rPr>
        <w:t xml:space="preserve">
тарды, суық илектелген болат| </w:t>
      </w:r>
      <w:r>
        <w:br/>
      </w:r>
      <w:r>
        <w:rPr>
          <w:rFonts w:ascii="Times New Roman"/>
          <w:b w:val="false"/>
          <w:i w:val="false"/>
          <w:color w:val="000000"/>
          <w:sz w:val="28"/>
        </w:rPr>
        <w:t xml:space="preserve">
тасымалдауға арналған плат- | </w:t>
      </w:r>
      <w:r>
        <w:br/>
      </w:r>
      <w:r>
        <w:rPr>
          <w:rFonts w:ascii="Times New Roman"/>
          <w:b w:val="false"/>
          <w:i w:val="false"/>
          <w:color w:val="000000"/>
          <w:sz w:val="28"/>
        </w:rPr>
        <w:t xml:space="preserve">
формаларды, қағаз тасымал-  | </w:t>
      </w:r>
      <w:r>
        <w:br/>
      </w:r>
      <w:r>
        <w:rPr>
          <w:rFonts w:ascii="Times New Roman"/>
          <w:b w:val="false"/>
          <w:i w:val="false"/>
          <w:color w:val="000000"/>
          <w:sz w:val="28"/>
        </w:rPr>
        <w:t xml:space="preserve">
дауға арналған жабық вагон- | </w:t>
      </w:r>
      <w:r>
        <w:br/>
      </w:r>
      <w:r>
        <w:rPr>
          <w:rFonts w:ascii="Times New Roman"/>
          <w:b w:val="false"/>
          <w:i w:val="false"/>
          <w:color w:val="000000"/>
          <w:sz w:val="28"/>
        </w:rPr>
        <w:t xml:space="preserve">
дарды, жеңіл автокөліктерді | </w:t>
      </w:r>
      <w:r>
        <w:br/>
      </w:r>
      <w:r>
        <w:rPr>
          <w:rFonts w:ascii="Times New Roman"/>
          <w:b w:val="false"/>
          <w:i w:val="false"/>
          <w:color w:val="000000"/>
          <w:sz w:val="28"/>
        </w:rPr>
        <w:t xml:space="preserve">
тасымалдауға арналған жабық | </w:t>
      </w:r>
      <w:r>
        <w:br/>
      </w:r>
      <w:r>
        <w:rPr>
          <w:rFonts w:ascii="Times New Roman"/>
          <w:b w:val="false"/>
          <w:i w:val="false"/>
          <w:color w:val="000000"/>
          <w:sz w:val="28"/>
        </w:rPr>
        <w:t xml:space="preserve">
вагондарды, жеңіл автокөлік-| </w:t>
      </w:r>
      <w:r>
        <w:br/>
      </w:r>
      <w:r>
        <w:rPr>
          <w:rFonts w:ascii="Times New Roman"/>
          <w:b w:val="false"/>
          <w:i w:val="false"/>
          <w:color w:val="000000"/>
          <w:sz w:val="28"/>
        </w:rPr>
        <w:t xml:space="preserve">
терді тасымалдауға арналған | </w:t>
      </w:r>
      <w:r>
        <w:br/>
      </w:r>
      <w:r>
        <w:rPr>
          <w:rFonts w:ascii="Times New Roman"/>
          <w:b w:val="false"/>
          <w:i w:val="false"/>
          <w:color w:val="000000"/>
          <w:sz w:val="28"/>
        </w:rPr>
        <w:t xml:space="preserve">
екі ярусты платформаларды,  | </w:t>
      </w:r>
      <w:r>
        <w:br/>
      </w:r>
      <w:r>
        <w:rPr>
          <w:rFonts w:ascii="Times New Roman"/>
          <w:b w:val="false"/>
          <w:i w:val="false"/>
          <w:color w:val="000000"/>
          <w:sz w:val="28"/>
        </w:rPr>
        <w:t xml:space="preserve">
тұтас металды жүк вагондарын| </w:t>
      </w:r>
      <w:r>
        <w:br/>
      </w:r>
      <w:r>
        <w:rPr>
          <w:rFonts w:ascii="Times New Roman"/>
          <w:b w:val="false"/>
          <w:i w:val="false"/>
          <w:color w:val="000000"/>
          <w:sz w:val="28"/>
        </w:rPr>
        <w:t xml:space="preserve">
(ТМЖВ), транспортерлерді,   | </w:t>
      </w:r>
      <w:r>
        <w:br/>
      </w:r>
      <w:r>
        <w:rPr>
          <w:rFonts w:ascii="Times New Roman"/>
          <w:b w:val="false"/>
          <w:i w:val="false"/>
          <w:color w:val="000000"/>
          <w:sz w:val="28"/>
        </w:rPr>
        <w:t xml:space="preserve">
үсті ашық вагондарды, плат- | </w:t>
      </w:r>
      <w:r>
        <w:br/>
      </w:r>
      <w:r>
        <w:rPr>
          <w:rFonts w:ascii="Times New Roman"/>
          <w:b w:val="false"/>
          <w:i w:val="false"/>
          <w:color w:val="000000"/>
          <w:sz w:val="28"/>
        </w:rPr>
        <w:t xml:space="preserve">
формалар мен жабық вагондар-| </w:t>
      </w:r>
      <w:r>
        <w:br/>
      </w:r>
      <w:r>
        <w:rPr>
          <w:rFonts w:ascii="Times New Roman"/>
          <w:b w:val="false"/>
          <w:i w:val="false"/>
          <w:color w:val="000000"/>
          <w:sz w:val="28"/>
        </w:rPr>
        <w:t xml:space="preserve">
ды тасымалдауға арналған    | </w:t>
      </w:r>
      <w:r>
        <w:br/>
      </w:r>
      <w:r>
        <w:rPr>
          <w:rFonts w:ascii="Times New Roman"/>
          <w:b w:val="false"/>
          <w:i w:val="false"/>
          <w:color w:val="000000"/>
          <w:sz w:val="28"/>
        </w:rPr>
        <w:t xml:space="preserve">
АА 000000* ЖІБЕРУ           | </w:t>
      </w:r>
      <w:r>
        <w:br/>
      </w:r>
      <w:r>
        <w:rPr>
          <w:rFonts w:ascii="Times New Roman"/>
          <w:b w:val="false"/>
          <w:i w:val="false"/>
          <w:color w:val="000000"/>
          <w:sz w:val="28"/>
        </w:rPr>
        <w:t xml:space="preserve">
ЖҮКҚАҒАЗЫНЫҢ ТҮБІРТЕГІ      |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 Жүкті алушының  | </w:t>
      </w:r>
      <w:r>
        <w:br/>
      </w:r>
      <w:r>
        <w:rPr>
          <w:rFonts w:ascii="Times New Roman"/>
          <w:b w:val="false"/>
          <w:i w:val="false"/>
          <w:color w:val="000000"/>
          <w:sz w:val="28"/>
        </w:rPr>
        <w:t xml:space="preserve">
          |    мөрқалыбы    |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Цистерна ___________________|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астынан_____________________| </w:t>
      </w:r>
      <w:r>
        <w:br/>
      </w:r>
      <w:r>
        <w:rPr>
          <w:rFonts w:ascii="Times New Roman"/>
          <w:b w:val="false"/>
          <w:i w:val="false"/>
          <w:color w:val="000000"/>
          <w:sz w:val="28"/>
        </w:rPr>
        <w:t xml:space="preserve">
(мөлдір мұнай өнімінің      | </w:t>
      </w:r>
      <w:r>
        <w:br/>
      </w:r>
      <w:r>
        <w:rPr>
          <w:rFonts w:ascii="Times New Roman"/>
          <w:b w:val="false"/>
          <w:i w:val="false"/>
          <w:color w:val="000000"/>
          <w:sz w:val="28"/>
        </w:rPr>
        <w:t xml:space="preserve">
атауы мен кодын көрсетіңіз) | </w:t>
      </w:r>
      <w:r>
        <w:br/>
      </w:r>
      <w:r>
        <w:rPr>
          <w:rFonts w:ascii="Times New Roman"/>
          <w:b w:val="false"/>
          <w:i w:val="false"/>
          <w:color w:val="000000"/>
          <w:sz w:val="28"/>
        </w:rPr>
        <w:t xml:space="preserve">
құйып алынған ______________|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(жүкті құйып алған ұйымның  | </w:t>
      </w:r>
      <w:r>
        <w:br/>
      </w:r>
      <w:r>
        <w:rPr>
          <w:rFonts w:ascii="Times New Roman"/>
          <w:b w:val="false"/>
          <w:i w:val="false"/>
          <w:color w:val="000000"/>
          <w:sz w:val="28"/>
        </w:rPr>
        <w:t xml:space="preserve">
     толық атауы)           | </w:t>
      </w:r>
      <w:r>
        <w:br/>
      </w:r>
      <w:r>
        <w:rPr>
          <w:rFonts w:ascii="Times New Roman"/>
          <w:b w:val="false"/>
          <w:i w:val="false"/>
          <w:color w:val="000000"/>
          <w:sz w:val="28"/>
        </w:rPr>
        <w:t xml:space="preserve">
Жіберу жүкқағазының толты-  | </w:t>
      </w:r>
      <w:r>
        <w:br/>
      </w:r>
      <w:r>
        <w:rPr>
          <w:rFonts w:ascii="Times New Roman"/>
          <w:b w:val="false"/>
          <w:i w:val="false"/>
          <w:color w:val="000000"/>
          <w:sz w:val="28"/>
        </w:rPr>
        <w:t xml:space="preserve">
рылған датасы ______________| </w:t>
      </w:r>
      <w:r>
        <w:br/>
      </w:r>
      <w:r>
        <w:rPr>
          <w:rFonts w:ascii="Times New Roman"/>
          <w:b w:val="false"/>
          <w:i w:val="false"/>
          <w:color w:val="000000"/>
          <w:sz w:val="28"/>
        </w:rPr>
        <w:t xml:space="preserve">
Жүкті алушы ________________|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(лауазымы мен қолы анық)    |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ГУ 27 сп  </w:t>
      </w:r>
    </w:p>
    <w:p>
      <w:pPr>
        <w:spacing w:after="0"/>
        <w:ind w:left="0"/>
        <w:jc w:val="both"/>
      </w:pPr>
      <w:r>
        <w:rPr>
          <w:rFonts w:ascii="Times New Roman"/>
          <w:b w:val="false"/>
          <w:i w:val="false"/>
          <w:color w:val="000000"/>
          <w:sz w:val="28"/>
        </w:rPr>
        <w:t xml:space="preserve">                   АА 000000* ЖІБЕРУ ЖҮКҚАҒАЗЫ </w:t>
      </w:r>
    </w:p>
    <w:p>
      <w:pPr>
        <w:spacing w:after="0"/>
        <w:ind w:left="0"/>
        <w:jc w:val="both"/>
      </w:pPr>
      <w:r>
        <w:rPr>
          <w:rFonts w:ascii="Times New Roman"/>
          <w:b w:val="false"/>
          <w:i w:val="false"/>
          <w:color w:val="000000"/>
          <w:sz w:val="28"/>
        </w:rPr>
        <w:t xml:space="preserve">Цементке, әкке және басқа үйілме материалдарға арналған бос </w:t>
      </w:r>
      <w:r>
        <w:br/>
      </w:r>
      <w:r>
        <w:rPr>
          <w:rFonts w:ascii="Times New Roman"/>
          <w:b w:val="false"/>
          <w:i w:val="false"/>
          <w:color w:val="000000"/>
          <w:sz w:val="28"/>
        </w:rPr>
        <w:t xml:space="preserve">
цистерналарды, хоппер-цемент тасығыштарды, минерал тасығыштарды, </w:t>
      </w:r>
      <w:r>
        <w:br/>
      </w:r>
      <w:r>
        <w:rPr>
          <w:rFonts w:ascii="Times New Roman"/>
          <w:b w:val="false"/>
          <w:i w:val="false"/>
          <w:color w:val="000000"/>
          <w:sz w:val="28"/>
        </w:rPr>
        <w:t xml:space="preserve">
астық тасығыштарды, апатит тасығыштарды, шекемтас тасығыштарды, </w:t>
      </w:r>
      <w:r>
        <w:br/>
      </w:r>
      <w:r>
        <w:rPr>
          <w:rFonts w:ascii="Times New Roman"/>
          <w:b w:val="false"/>
          <w:i w:val="false"/>
          <w:color w:val="000000"/>
          <w:sz w:val="28"/>
        </w:rPr>
        <w:t xml:space="preserve">
суық илектелген болат тасымалдауға арналған платформаларды, қағаз </w:t>
      </w:r>
      <w:r>
        <w:br/>
      </w:r>
      <w:r>
        <w:rPr>
          <w:rFonts w:ascii="Times New Roman"/>
          <w:b w:val="false"/>
          <w:i w:val="false"/>
          <w:color w:val="000000"/>
          <w:sz w:val="28"/>
        </w:rPr>
        <w:t xml:space="preserve">
тасымалдауға арналған жабық вагондарды, жеңіл автокөліктерді </w:t>
      </w:r>
      <w:r>
        <w:br/>
      </w:r>
      <w:r>
        <w:rPr>
          <w:rFonts w:ascii="Times New Roman"/>
          <w:b w:val="false"/>
          <w:i w:val="false"/>
          <w:color w:val="000000"/>
          <w:sz w:val="28"/>
        </w:rPr>
        <w:t xml:space="preserve">
тасымалдауға арналған жабық вагондарды, жеңіл автокөліктерді </w:t>
      </w:r>
      <w:r>
        <w:br/>
      </w:r>
      <w:r>
        <w:rPr>
          <w:rFonts w:ascii="Times New Roman"/>
          <w:b w:val="false"/>
          <w:i w:val="false"/>
          <w:color w:val="000000"/>
          <w:sz w:val="28"/>
        </w:rPr>
        <w:t xml:space="preserve">
тасымалдауға арналған екі ярусты платформаларды, тұтас металды </w:t>
      </w:r>
      <w:r>
        <w:br/>
      </w:r>
      <w:r>
        <w:rPr>
          <w:rFonts w:ascii="Times New Roman"/>
          <w:b w:val="false"/>
          <w:i w:val="false"/>
          <w:color w:val="000000"/>
          <w:sz w:val="28"/>
        </w:rPr>
        <w:t xml:space="preserve">
жүк вагондарын (ТМЖВ), транспортерлерді, үсті ашық вагондарды, </w:t>
      </w:r>
      <w:r>
        <w:br/>
      </w:r>
      <w:r>
        <w:rPr>
          <w:rFonts w:ascii="Times New Roman"/>
          <w:b w:val="false"/>
          <w:i w:val="false"/>
          <w:color w:val="000000"/>
          <w:sz w:val="28"/>
        </w:rPr>
        <w:t xml:space="preserve">
платформалар мен жабық вагондарды тасымалдауға арналған. </w:t>
      </w:r>
    </w:p>
    <w:p>
      <w:pPr>
        <w:spacing w:after="0"/>
        <w:ind w:left="0"/>
        <w:jc w:val="both"/>
      </w:pPr>
      <w:r>
        <w:rPr>
          <w:rFonts w:ascii="Times New Roman"/>
          <w:b w:val="false"/>
          <w:i w:val="false"/>
          <w:color w:val="000000"/>
          <w:sz w:val="28"/>
        </w:rPr>
        <w:t xml:space="preserve">                Вагон нөмірі </w:t>
      </w:r>
      <w:r>
        <w:br/>
      </w:r>
      <w:r>
        <w:rPr>
          <w:rFonts w:ascii="Times New Roman"/>
          <w:b w:val="false"/>
          <w:i w:val="false"/>
          <w:color w:val="000000"/>
          <w:sz w:val="28"/>
        </w:rPr>
        <w:t xml:space="preserve">
                Вагон түрі </w:t>
      </w:r>
    </w:p>
    <w:p>
      <w:pPr>
        <w:spacing w:after="0"/>
        <w:ind w:left="0"/>
        <w:jc w:val="both"/>
      </w:pPr>
      <w:r>
        <w:rPr>
          <w:rFonts w:ascii="Times New Roman"/>
          <w:b w:val="false"/>
          <w:i w:val="false"/>
          <w:color w:val="000000"/>
          <w:sz w:val="28"/>
        </w:rPr>
        <w:t xml:space="preserve">Бос вагонды жөнелту станциясы _____________________________________ </w:t>
      </w:r>
    </w:p>
    <w:p>
      <w:pPr>
        <w:spacing w:after="0"/>
        <w:ind w:left="0"/>
        <w:jc w:val="both"/>
      </w:pPr>
      <w:r>
        <w:rPr>
          <w:rFonts w:ascii="Times New Roman"/>
          <w:b w:val="false"/>
          <w:i w:val="false"/>
          <w:color w:val="000000"/>
          <w:sz w:val="28"/>
        </w:rPr>
        <w:t xml:space="preserve">Бос вагонның тағайындалу станциясы ________________________________ </w:t>
      </w:r>
    </w:p>
    <w:p>
      <w:pPr>
        <w:spacing w:after="0"/>
        <w:ind w:left="0"/>
        <w:jc w:val="both"/>
      </w:pPr>
      <w:r>
        <w:rPr>
          <w:rFonts w:ascii="Times New Roman"/>
          <w:b w:val="false"/>
          <w:i w:val="false"/>
          <w:color w:val="000000"/>
          <w:sz w:val="28"/>
        </w:rPr>
        <w:t xml:space="preserve">Жөнелтуші (жүкті тиеген ұйымның толық атауы) ______________________ </w:t>
      </w:r>
    </w:p>
    <w:p>
      <w:pPr>
        <w:spacing w:after="0"/>
        <w:ind w:left="0"/>
        <w:jc w:val="both"/>
      </w:pPr>
      <w:r>
        <w:rPr>
          <w:rFonts w:ascii="Times New Roman"/>
          <w:b w:val="false"/>
          <w:i w:val="false"/>
          <w:color w:val="000000"/>
          <w:sz w:val="28"/>
        </w:rPr>
        <w:t xml:space="preserve">"__"___________20 __ж. _____________________________________ келген </w:t>
      </w:r>
      <w:r>
        <w:br/>
      </w:r>
      <w:r>
        <w:rPr>
          <w:rFonts w:ascii="Times New Roman"/>
          <w:b w:val="false"/>
          <w:i w:val="false"/>
          <w:color w:val="000000"/>
          <w:sz w:val="28"/>
        </w:rPr>
        <w:t xml:space="preserve">
__________________________________ түсірілген жүктің атауы мен коды </w:t>
      </w:r>
    </w:p>
    <w:p>
      <w:pPr>
        <w:spacing w:after="0"/>
        <w:ind w:left="0"/>
        <w:jc w:val="both"/>
      </w:pPr>
      <w:r>
        <w:rPr>
          <w:rFonts w:ascii="Times New Roman"/>
          <w:b w:val="false"/>
          <w:i w:val="false"/>
          <w:color w:val="000000"/>
          <w:sz w:val="28"/>
        </w:rPr>
        <w:t xml:space="preserve">вагон толық түсірілген. Ішкі және сыртқы беттері жүктің </w:t>
      </w:r>
      <w:r>
        <w:br/>
      </w:r>
      <w:r>
        <w:rPr>
          <w:rFonts w:ascii="Times New Roman"/>
          <w:b w:val="false"/>
          <w:i w:val="false"/>
          <w:color w:val="000000"/>
          <w:sz w:val="28"/>
        </w:rPr>
        <w:t xml:space="preserve">
қалдықтарынан тазартылған. Тиеу-түсіру қақпақтары жабық. </w:t>
      </w:r>
      <w:r>
        <w:br/>
      </w:r>
      <w:r>
        <w:rPr>
          <w:rFonts w:ascii="Times New Roman"/>
          <w:b w:val="false"/>
          <w:i w:val="false"/>
          <w:color w:val="000000"/>
          <w:sz w:val="28"/>
        </w:rPr>
        <w:t xml:space="preserve">
Түсіру құрылғылары қалыпты жұмыс істейді </w:t>
      </w:r>
    </w:p>
    <w:p>
      <w:pPr>
        <w:spacing w:after="0"/>
        <w:ind w:left="0"/>
        <w:jc w:val="both"/>
      </w:pPr>
      <w:r>
        <w:rPr>
          <w:rFonts w:ascii="Times New Roman"/>
          <w:b w:val="false"/>
          <w:i w:val="false"/>
          <w:color w:val="000000"/>
          <w:sz w:val="28"/>
        </w:rPr>
        <w:t xml:space="preserve">Жүк алушының мөрі немесе мөрқалыбы </w:t>
      </w:r>
    </w:p>
    <w:p>
      <w:pPr>
        <w:spacing w:after="0"/>
        <w:ind w:left="0"/>
        <w:jc w:val="both"/>
      </w:pPr>
      <w:r>
        <w:rPr>
          <w:rFonts w:ascii="Times New Roman"/>
          <w:b w:val="false"/>
          <w:i w:val="false"/>
          <w:color w:val="000000"/>
          <w:sz w:val="28"/>
        </w:rPr>
        <w:t xml:space="preserve">Жүкті алушы </w:t>
      </w:r>
    </w:p>
    <w:p>
      <w:pPr>
        <w:spacing w:after="0"/>
        <w:ind w:left="0"/>
        <w:jc w:val="both"/>
      </w:pPr>
      <w:r>
        <w:rPr>
          <w:rFonts w:ascii="Times New Roman"/>
          <w:b w:val="false"/>
          <w:i w:val="false"/>
          <w:color w:val="000000"/>
          <w:sz w:val="28"/>
        </w:rPr>
        <w:t xml:space="preserve">Лауазымы _____________________ </w:t>
      </w:r>
      <w:r>
        <w:br/>
      </w:r>
      <w:r>
        <w:rPr>
          <w:rFonts w:ascii="Times New Roman"/>
          <w:b w:val="false"/>
          <w:i w:val="false"/>
          <w:color w:val="000000"/>
          <w:sz w:val="28"/>
        </w:rPr>
        <w:t xml:space="preserve">
Қолы _________________________ </w:t>
      </w:r>
      <w:r>
        <w:br/>
      </w:r>
      <w:r>
        <w:rPr>
          <w:rFonts w:ascii="Times New Roman"/>
          <w:b w:val="false"/>
          <w:i w:val="false"/>
          <w:color w:val="000000"/>
          <w:sz w:val="28"/>
        </w:rPr>
        <w:t xml:space="preserve">
"__"__________ 20__ ж. </w:t>
      </w:r>
    </w:p>
    <w:p>
      <w:pPr>
        <w:spacing w:after="0"/>
        <w:ind w:left="0"/>
        <w:jc w:val="both"/>
      </w:pPr>
      <w:r>
        <w:rPr>
          <w:rFonts w:ascii="Times New Roman"/>
          <w:b w:val="false"/>
          <w:i w:val="false"/>
          <w:color w:val="000000"/>
          <w:sz w:val="28"/>
        </w:rPr>
        <w:t xml:space="preserve">Бос цистернаны жөнелтуші станциядағы тасымалдаушының </w:t>
      </w:r>
      <w:r>
        <w:br/>
      </w:r>
      <w:r>
        <w:rPr>
          <w:rFonts w:ascii="Times New Roman"/>
          <w:b w:val="false"/>
          <w:i w:val="false"/>
          <w:color w:val="000000"/>
          <w:sz w:val="28"/>
        </w:rPr>
        <w:t xml:space="preserve">
күнтізбелік мөрқалыбы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Жіберу жүкқағазы жазба машинкасында, мөрқалыппен немесе сиямен </w:t>
      </w:r>
      <w:r>
        <w:br/>
      </w:r>
      <w:r>
        <w:rPr>
          <w:rFonts w:ascii="Times New Roman"/>
          <w:b w:val="false"/>
          <w:i w:val="false"/>
          <w:color w:val="000000"/>
          <w:sz w:val="28"/>
        </w:rPr>
        <w:t xml:space="preserve">
толтырылады. Тазартулары, ластануы, түзетулері бар, сондай-ақ </w:t>
      </w:r>
      <w:r>
        <w:br/>
      </w:r>
      <w:r>
        <w:rPr>
          <w:rFonts w:ascii="Times New Roman"/>
          <w:b w:val="false"/>
          <w:i w:val="false"/>
          <w:color w:val="000000"/>
          <w:sz w:val="28"/>
        </w:rPr>
        <w:t xml:space="preserve">
қарындашпен толтырылған жіберу жүкқағазы қабылданбайды. </w:t>
      </w:r>
    </w:p>
    <w:p>
      <w:pPr>
        <w:spacing w:after="0"/>
        <w:ind w:left="0"/>
        <w:jc w:val="both"/>
      </w:pPr>
      <w:r>
        <w:rPr>
          <w:rFonts w:ascii="Times New Roman"/>
          <w:b w:val="false"/>
          <w:i w:val="false"/>
          <w:color w:val="000000"/>
          <w:sz w:val="28"/>
        </w:rPr>
        <w:t xml:space="preserve">                Жіберу жүкқағазының сырт жағы </w:t>
      </w:r>
      <w:r>
        <w:br/>
      </w:r>
      <w:r>
        <w:rPr>
          <w:rFonts w:ascii="Times New Roman"/>
          <w:b w:val="false"/>
          <w:i w:val="false"/>
          <w:color w:val="000000"/>
          <w:sz w:val="28"/>
        </w:rPr>
        <w:t xml:space="preserve">
        (тиеу станциясында тасымалдаушының өкілі толтырады) </w:t>
      </w:r>
    </w:p>
    <w:p>
      <w:pPr>
        <w:spacing w:after="0"/>
        <w:ind w:left="0"/>
        <w:jc w:val="both"/>
      </w:pPr>
      <w:r>
        <w:rPr>
          <w:rFonts w:ascii="Times New Roman"/>
          <w:b w:val="false"/>
          <w:i w:val="false"/>
          <w:color w:val="000000"/>
          <w:sz w:val="28"/>
        </w:rPr>
        <w:t xml:space="preserve">Цементке, әкке және басқа үйілме материалдарға арналған бос </w:t>
      </w:r>
      <w:r>
        <w:br/>
      </w:r>
      <w:r>
        <w:rPr>
          <w:rFonts w:ascii="Times New Roman"/>
          <w:b w:val="false"/>
          <w:i w:val="false"/>
          <w:color w:val="000000"/>
          <w:sz w:val="28"/>
        </w:rPr>
        <w:t xml:space="preserve">
цистерналарды, хоппер-цемент тасығыштарды, минерал тасығыштарды, </w:t>
      </w:r>
      <w:r>
        <w:br/>
      </w:r>
      <w:r>
        <w:rPr>
          <w:rFonts w:ascii="Times New Roman"/>
          <w:b w:val="false"/>
          <w:i w:val="false"/>
          <w:color w:val="000000"/>
          <w:sz w:val="28"/>
        </w:rPr>
        <w:t xml:space="preserve">
астық тасығыштарды, апатит тасығыштарды, шекемтас тасығыштарды, </w:t>
      </w:r>
      <w:r>
        <w:br/>
      </w:r>
      <w:r>
        <w:rPr>
          <w:rFonts w:ascii="Times New Roman"/>
          <w:b w:val="false"/>
          <w:i w:val="false"/>
          <w:color w:val="000000"/>
          <w:sz w:val="28"/>
        </w:rPr>
        <w:t xml:space="preserve">
суық илектелген болат тасымалдауға арналған платформаларды, қағаз </w:t>
      </w:r>
      <w:r>
        <w:br/>
      </w:r>
      <w:r>
        <w:rPr>
          <w:rFonts w:ascii="Times New Roman"/>
          <w:b w:val="false"/>
          <w:i w:val="false"/>
          <w:color w:val="000000"/>
          <w:sz w:val="28"/>
        </w:rPr>
        <w:t xml:space="preserve">
тасымалдауға арналған жабық вагондарды, жеңіл автокөліктерді </w:t>
      </w:r>
      <w:r>
        <w:br/>
      </w:r>
      <w:r>
        <w:rPr>
          <w:rFonts w:ascii="Times New Roman"/>
          <w:b w:val="false"/>
          <w:i w:val="false"/>
          <w:color w:val="000000"/>
          <w:sz w:val="28"/>
        </w:rPr>
        <w:t xml:space="preserve">
тасымалдауға арналған жабық вагондарды, жеңіл автокөліктерді </w:t>
      </w:r>
      <w:r>
        <w:br/>
      </w:r>
      <w:r>
        <w:rPr>
          <w:rFonts w:ascii="Times New Roman"/>
          <w:b w:val="false"/>
          <w:i w:val="false"/>
          <w:color w:val="000000"/>
          <w:sz w:val="28"/>
        </w:rPr>
        <w:t xml:space="preserve">
тасымалдауға арналған екі ярусты платформаларды, тұтас металды </w:t>
      </w:r>
      <w:r>
        <w:br/>
      </w:r>
      <w:r>
        <w:rPr>
          <w:rFonts w:ascii="Times New Roman"/>
          <w:b w:val="false"/>
          <w:i w:val="false"/>
          <w:color w:val="000000"/>
          <w:sz w:val="28"/>
        </w:rPr>
        <w:t xml:space="preserve">
жүк вагондарын (ТМЖВ), транспортерлерді, үсті ашық вагондарды, </w:t>
      </w:r>
      <w:r>
        <w:br/>
      </w:r>
      <w:r>
        <w:rPr>
          <w:rFonts w:ascii="Times New Roman"/>
          <w:b w:val="false"/>
          <w:i w:val="false"/>
          <w:color w:val="000000"/>
          <w:sz w:val="28"/>
        </w:rPr>
        <w:t xml:space="preserve">
платформалар мен жабық вагондар (қажетінің астын сыз). </w:t>
      </w:r>
    </w:p>
    <w:p>
      <w:pPr>
        <w:spacing w:after="0"/>
        <w:ind w:left="0"/>
        <w:jc w:val="both"/>
      </w:pPr>
      <w:r>
        <w:rPr>
          <w:rFonts w:ascii="Times New Roman"/>
          <w:b w:val="false"/>
          <w:i w:val="false"/>
          <w:color w:val="000000"/>
          <w:sz w:val="28"/>
        </w:rPr>
        <w:t xml:space="preserve">N _____________________ станцияға _________________________________ </w:t>
      </w:r>
      <w:r>
        <w:br/>
      </w:r>
      <w:r>
        <w:rPr>
          <w:rFonts w:ascii="Times New Roman"/>
          <w:b w:val="false"/>
          <w:i w:val="false"/>
          <w:color w:val="000000"/>
          <w:sz w:val="28"/>
        </w:rPr>
        <w:t xml:space="preserve">
"__"_____________20__ж. ___________________________________________ </w:t>
      </w:r>
      <w:r>
        <w:br/>
      </w:r>
      <w:r>
        <w:rPr>
          <w:rFonts w:ascii="Times New Roman"/>
          <w:b w:val="false"/>
          <w:i w:val="false"/>
          <w:color w:val="000000"/>
          <w:sz w:val="28"/>
        </w:rPr>
        <w:t xml:space="preserve">
_____________________________________________________________ келді </w:t>
      </w:r>
    </w:p>
    <w:p>
      <w:pPr>
        <w:spacing w:after="0"/>
        <w:ind w:left="0"/>
        <w:jc w:val="both"/>
      </w:pPr>
      <w:r>
        <w:rPr>
          <w:rFonts w:ascii="Times New Roman"/>
          <w:b w:val="false"/>
          <w:i w:val="false"/>
          <w:color w:val="000000"/>
          <w:sz w:val="28"/>
        </w:rPr>
        <w:t xml:space="preserve">    Вагонды қарап тексеру кезінде 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Вагонды босату мен тазалаудың толықтығы (вагонда жүктердің, </w:t>
      </w:r>
      <w:r>
        <w:br/>
      </w:r>
      <w:r>
        <w:rPr>
          <w:rFonts w:ascii="Times New Roman"/>
          <w:b w:val="false"/>
          <w:i w:val="false"/>
          <w:color w:val="000000"/>
          <w:sz w:val="28"/>
        </w:rPr>
        <w:t xml:space="preserve">
қоқыстың, алынбаған деректемелердің бар болуы), вагондағы, тиеу және </w:t>
      </w:r>
      <w:r>
        <w:br/>
      </w:r>
      <w:r>
        <w:rPr>
          <w:rFonts w:ascii="Times New Roman"/>
          <w:b w:val="false"/>
          <w:i w:val="false"/>
          <w:color w:val="000000"/>
          <w:sz w:val="28"/>
        </w:rPr>
        <w:t xml:space="preserve">
түсіру құрылғыларындағы трафареттік жазбалардың жағдайы, олардың </w:t>
      </w:r>
      <w:r>
        <w:br/>
      </w:r>
      <w:r>
        <w:rPr>
          <w:rFonts w:ascii="Times New Roman"/>
          <w:b w:val="false"/>
          <w:i w:val="false"/>
          <w:color w:val="000000"/>
          <w:sz w:val="28"/>
        </w:rPr>
        <w:t xml:space="preserve">
көліктік жағдайы және вагонның тиеуге жарамдылығы. </w:t>
      </w:r>
    </w:p>
    <w:p>
      <w:pPr>
        <w:spacing w:after="0"/>
        <w:ind w:left="0"/>
        <w:jc w:val="both"/>
      </w:pPr>
      <w:r>
        <w:rPr>
          <w:rFonts w:ascii="Times New Roman"/>
          <w:b w:val="false"/>
          <w:i w:val="false"/>
          <w:color w:val="000000"/>
          <w:sz w:val="28"/>
        </w:rPr>
        <w:t xml:space="preserve">    Вагон тиеу үшін __________________________________сағат тұрды. </w:t>
      </w:r>
    </w:p>
    <w:p>
      <w:pPr>
        <w:spacing w:after="0"/>
        <w:ind w:left="0"/>
        <w:jc w:val="both"/>
      </w:pPr>
      <w:r>
        <w:rPr>
          <w:rFonts w:ascii="Times New Roman"/>
          <w:b w:val="false"/>
          <w:i w:val="false"/>
          <w:color w:val="000000"/>
          <w:sz w:val="28"/>
        </w:rPr>
        <w:t xml:space="preserve">    Тасымалдаушының өкілі ___________________________________ </w:t>
      </w:r>
    </w:p>
    <w:p>
      <w:pPr>
        <w:spacing w:after="0"/>
        <w:ind w:left="0"/>
        <w:jc w:val="both"/>
      </w:pPr>
      <w:r>
        <w:rPr>
          <w:rFonts w:ascii="Times New Roman"/>
          <w:b w:val="false"/>
          <w:i w:val="false"/>
          <w:color w:val="000000"/>
          <w:sz w:val="28"/>
        </w:rPr>
        <w:t xml:space="preserve">    Жүк жөнелтушінің өкілі __________________________________ </w:t>
      </w:r>
    </w:p>
    <w:p>
      <w:pPr>
        <w:spacing w:after="0"/>
        <w:ind w:left="0"/>
        <w:jc w:val="both"/>
      </w:pPr>
      <w:r>
        <w:rPr>
          <w:rFonts w:ascii="Times New Roman"/>
          <w:b w:val="false"/>
          <w:i w:val="false"/>
          <w:color w:val="000000"/>
          <w:sz w:val="28"/>
        </w:rPr>
        <w:t xml:space="preserve">Тасымалдаушының тапсырған   | </w:t>
      </w:r>
      <w:r>
        <w:br/>
      </w:r>
      <w:r>
        <w:rPr>
          <w:rFonts w:ascii="Times New Roman"/>
          <w:b w:val="false"/>
          <w:i w:val="false"/>
          <w:color w:val="000000"/>
          <w:sz w:val="28"/>
        </w:rPr>
        <w:t xml:space="preserve">
реттегіш тапсырмасы бойынша | </w:t>
      </w:r>
      <w:r>
        <w:br/>
      </w:r>
      <w:r>
        <w:rPr>
          <w:rFonts w:ascii="Times New Roman"/>
          <w:b w:val="false"/>
          <w:i w:val="false"/>
          <w:color w:val="000000"/>
          <w:sz w:val="28"/>
        </w:rPr>
        <w:t xml:space="preserve">
жол жүретін қоңыр мұнай     | </w:t>
      </w:r>
      <w:r>
        <w:br/>
      </w:r>
      <w:r>
        <w:rPr>
          <w:rFonts w:ascii="Times New Roman"/>
          <w:b w:val="false"/>
          <w:i w:val="false"/>
          <w:color w:val="000000"/>
          <w:sz w:val="28"/>
        </w:rPr>
        <w:t xml:space="preserve">
өнімдерін құйып алудан      | </w:t>
      </w:r>
      <w:r>
        <w:br/>
      </w:r>
      <w:r>
        <w:rPr>
          <w:rFonts w:ascii="Times New Roman"/>
          <w:b w:val="false"/>
          <w:i w:val="false"/>
          <w:color w:val="000000"/>
          <w:sz w:val="28"/>
        </w:rPr>
        <w:t xml:space="preserve">
босаған үсті ашық вагондарды| </w:t>
      </w:r>
      <w:r>
        <w:br/>
      </w:r>
      <w:r>
        <w:rPr>
          <w:rFonts w:ascii="Times New Roman"/>
          <w:b w:val="false"/>
          <w:i w:val="false"/>
          <w:color w:val="000000"/>
          <w:sz w:val="28"/>
        </w:rPr>
        <w:t xml:space="preserve">
немесе бос цистерналарды    | </w:t>
      </w:r>
      <w:r>
        <w:br/>
      </w:r>
      <w:r>
        <w:rPr>
          <w:rFonts w:ascii="Times New Roman"/>
          <w:b w:val="false"/>
          <w:i w:val="false"/>
          <w:color w:val="000000"/>
          <w:sz w:val="28"/>
        </w:rPr>
        <w:t xml:space="preserve">
тасымалдауға арналған       | </w:t>
      </w:r>
      <w:r>
        <w:br/>
      </w:r>
      <w:r>
        <w:rPr>
          <w:rFonts w:ascii="Times New Roman"/>
          <w:b w:val="false"/>
          <w:i w:val="false"/>
          <w:color w:val="000000"/>
          <w:sz w:val="28"/>
        </w:rPr>
        <w:t xml:space="preserve">
N ЖІБЕРУ ЖҮКҚАҒАЗЫНЫҢ       | </w:t>
      </w:r>
      <w:r>
        <w:br/>
      </w:r>
      <w:r>
        <w:rPr>
          <w:rFonts w:ascii="Times New Roman"/>
          <w:b w:val="false"/>
          <w:i w:val="false"/>
          <w:color w:val="000000"/>
          <w:sz w:val="28"/>
        </w:rPr>
        <w:t xml:space="preserve">
ТҮБІРТЕГІ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 Жүкті алушының  | </w:t>
      </w:r>
      <w:r>
        <w:br/>
      </w:r>
      <w:r>
        <w:rPr>
          <w:rFonts w:ascii="Times New Roman"/>
          <w:b w:val="false"/>
          <w:i w:val="false"/>
          <w:color w:val="000000"/>
          <w:sz w:val="28"/>
        </w:rPr>
        <w:t xml:space="preserve">
          |    мөрқалыбы    |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Цистерна ___________________|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астынан_____________________| </w:t>
      </w:r>
      <w:r>
        <w:br/>
      </w:r>
      <w:r>
        <w:rPr>
          <w:rFonts w:ascii="Times New Roman"/>
          <w:b w:val="false"/>
          <w:i w:val="false"/>
          <w:color w:val="000000"/>
          <w:sz w:val="28"/>
        </w:rPr>
        <w:t xml:space="preserve">
(мөлдір мұнай өнімінің      | </w:t>
      </w:r>
      <w:r>
        <w:br/>
      </w:r>
      <w:r>
        <w:rPr>
          <w:rFonts w:ascii="Times New Roman"/>
          <w:b w:val="false"/>
          <w:i w:val="false"/>
          <w:color w:val="000000"/>
          <w:sz w:val="28"/>
        </w:rPr>
        <w:t xml:space="preserve">
атауы мен кодын көрсетіңіз) | </w:t>
      </w:r>
      <w:r>
        <w:br/>
      </w:r>
      <w:r>
        <w:rPr>
          <w:rFonts w:ascii="Times New Roman"/>
          <w:b w:val="false"/>
          <w:i w:val="false"/>
          <w:color w:val="000000"/>
          <w:sz w:val="28"/>
        </w:rPr>
        <w:t xml:space="preserve">
құйып алынған ______________|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(жүкті құйып алған ұйымның  | </w:t>
      </w:r>
      <w:r>
        <w:br/>
      </w:r>
      <w:r>
        <w:rPr>
          <w:rFonts w:ascii="Times New Roman"/>
          <w:b w:val="false"/>
          <w:i w:val="false"/>
          <w:color w:val="000000"/>
          <w:sz w:val="28"/>
        </w:rPr>
        <w:t xml:space="preserve">
     толық атауы)           | </w:t>
      </w:r>
      <w:r>
        <w:br/>
      </w:r>
      <w:r>
        <w:rPr>
          <w:rFonts w:ascii="Times New Roman"/>
          <w:b w:val="false"/>
          <w:i w:val="false"/>
          <w:color w:val="000000"/>
          <w:sz w:val="28"/>
        </w:rPr>
        <w:t xml:space="preserve">
Жіберу жүкқағазының толты-  | </w:t>
      </w:r>
      <w:r>
        <w:br/>
      </w:r>
      <w:r>
        <w:rPr>
          <w:rFonts w:ascii="Times New Roman"/>
          <w:b w:val="false"/>
          <w:i w:val="false"/>
          <w:color w:val="000000"/>
          <w:sz w:val="28"/>
        </w:rPr>
        <w:t xml:space="preserve">
рылған датасы ______________| </w:t>
      </w:r>
      <w:r>
        <w:br/>
      </w:r>
      <w:r>
        <w:rPr>
          <w:rFonts w:ascii="Times New Roman"/>
          <w:b w:val="false"/>
          <w:i w:val="false"/>
          <w:color w:val="000000"/>
          <w:sz w:val="28"/>
        </w:rPr>
        <w:t xml:space="preserve">
Жүкті алушы ________________|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(лауазымы мен қолы анық)    |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ГУ 27 дт </w:t>
      </w:r>
    </w:p>
    <w:p>
      <w:pPr>
        <w:spacing w:after="0"/>
        <w:ind w:left="0"/>
        <w:jc w:val="both"/>
      </w:pPr>
      <w:r>
        <w:rPr>
          <w:rFonts w:ascii="Times New Roman"/>
          <w:b w:val="false"/>
          <w:i w:val="false"/>
          <w:color w:val="000000"/>
          <w:sz w:val="28"/>
        </w:rPr>
        <w:t xml:space="preserve">                   АГ ЖІБЕРУ ЖҮКҚАҒАЗЫ </w:t>
      </w:r>
    </w:p>
    <w:p>
      <w:pPr>
        <w:spacing w:after="0"/>
        <w:ind w:left="0"/>
        <w:jc w:val="both"/>
      </w:pPr>
      <w:r>
        <w:rPr>
          <w:rFonts w:ascii="Times New Roman"/>
          <w:b w:val="false"/>
          <w:i w:val="false"/>
          <w:color w:val="000000"/>
          <w:sz w:val="28"/>
        </w:rPr>
        <w:t xml:space="preserve">Тасымалдаушының тапсырған реттегіш тапсырмасы бойынша жол жүретін </w:t>
      </w:r>
      <w:r>
        <w:br/>
      </w:r>
      <w:r>
        <w:rPr>
          <w:rFonts w:ascii="Times New Roman"/>
          <w:b w:val="false"/>
          <w:i w:val="false"/>
          <w:color w:val="000000"/>
          <w:sz w:val="28"/>
        </w:rPr>
        <w:t xml:space="preserve">
қоңыр мұнай өнімдерін құйып алудан босаған үсті ашық вагондарды </w:t>
      </w:r>
      <w:r>
        <w:br/>
      </w:r>
      <w:r>
        <w:rPr>
          <w:rFonts w:ascii="Times New Roman"/>
          <w:b w:val="false"/>
          <w:i w:val="false"/>
          <w:color w:val="000000"/>
          <w:sz w:val="28"/>
        </w:rPr>
        <w:t xml:space="preserve">
немесе бос цистерналарды тасымалдауға арналған </w:t>
      </w:r>
    </w:p>
    <w:p>
      <w:pPr>
        <w:spacing w:after="0"/>
        <w:ind w:left="0"/>
        <w:jc w:val="both"/>
      </w:pPr>
      <w:r>
        <w:rPr>
          <w:rFonts w:ascii="Times New Roman"/>
          <w:b w:val="false"/>
          <w:i w:val="false"/>
          <w:color w:val="000000"/>
          <w:sz w:val="28"/>
        </w:rPr>
        <w:t xml:space="preserve">Тасымалдаушы ______________________________________________________ </w:t>
      </w:r>
      <w:r>
        <w:br/>
      </w:r>
      <w:r>
        <w:rPr>
          <w:rFonts w:ascii="Times New Roman"/>
          <w:b w:val="false"/>
          <w:i w:val="false"/>
          <w:color w:val="000000"/>
          <w:sz w:val="28"/>
        </w:rPr>
        <w:t xml:space="preserve">
                           Цистерна нөмірі </w:t>
      </w:r>
      <w:r>
        <w:br/>
      </w:r>
      <w:r>
        <w:rPr>
          <w:rFonts w:ascii="Times New Roman"/>
          <w:b w:val="false"/>
          <w:i w:val="false"/>
          <w:color w:val="000000"/>
          <w:sz w:val="28"/>
        </w:rPr>
        <w:t xml:space="preserve">
                     (бункерлік үсті ашық вагон) </w:t>
      </w:r>
    </w:p>
    <w:p>
      <w:pPr>
        <w:spacing w:after="0"/>
        <w:ind w:left="0"/>
        <w:jc w:val="both"/>
      </w:pPr>
      <w:r>
        <w:rPr>
          <w:rFonts w:ascii="Times New Roman"/>
          <w:b w:val="false"/>
          <w:i w:val="false"/>
          <w:color w:val="000000"/>
          <w:sz w:val="28"/>
        </w:rPr>
        <w:t xml:space="preserve">                     Цистернаны калибрлеу үлгісі </w:t>
      </w:r>
    </w:p>
    <w:p>
      <w:pPr>
        <w:spacing w:after="0"/>
        <w:ind w:left="0"/>
        <w:jc w:val="both"/>
      </w:pPr>
      <w:r>
        <w:rPr>
          <w:rFonts w:ascii="Times New Roman"/>
          <w:b w:val="false"/>
          <w:i w:val="false"/>
          <w:color w:val="000000"/>
          <w:sz w:val="28"/>
        </w:rPr>
        <w:t xml:space="preserve">                             Осьтер саны </w:t>
      </w:r>
    </w:p>
    <w:p>
      <w:pPr>
        <w:spacing w:after="0"/>
        <w:ind w:left="0"/>
        <w:jc w:val="both"/>
      </w:pPr>
      <w:r>
        <w:rPr>
          <w:rFonts w:ascii="Times New Roman"/>
          <w:b w:val="false"/>
          <w:i w:val="false"/>
          <w:color w:val="000000"/>
          <w:sz w:val="28"/>
        </w:rPr>
        <w:t xml:space="preserve">Бос цистернаны (бункерлік үсті ашық вагонды) жөнелту станциясы ____ </w:t>
      </w:r>
    </w:p>
    <w:p>
      <w:pPr>
        <w:spacing w:after="0"/>
        <w:ind w:left="0"/>
        <w:jc w:val="both"/>
      </w:pPr>
      <w:r>
        <w:rPr>
          <w:rFonts w:ascii="Times New Roman"/>
          <w:b w:val="false"/>
          <w:i w:val="false"/>
          <w:color w:val="000000"/>
          <w:sz w:val="28"/>
        </w:rPr>
        <w:t xml:space="preserve">Жөнелтуші (жүкті тиеген ұйымның толық атауы) ______________________ </w:t>
      </w:r>
    </w:p>
    <w:p>
      <w:pPr>
        <w:spacing w:after="0"/>
        <w:ind w:left="0"/>
        <w:jc w:val="both"/>
      </w:pPr>
      <w:r>
        <w:rPr>
          <w:rFonts w:ascii="Times New Roman"/>
          <w:b w:val="false"/>
          <w:i w:val="false"/>
          <w:color w:val="000000"/>
          <w:sz w:val="28"/>
        </w:rPr>
        <w:t xml:space="preserve">Цистарнадан құйып алынған жүктің атауы мен коды____________________ </w:t>
      </w:r>
    </w:p>
    <w:p>
      <w:pPr>
        <w:spacing w:after="0"/>
        <w:ind w:left="0"/>
        <w:jc w:val="both"/>
      </w:pPr>
      <w:r>
        <w:rPr>
          <w:rFonts w:ascii="Times New Roman"/>
          <w:b w:val="false"/>
          <w:i w:val="false"/>
          <w:color w:val="000000"/>
          <w:sz w:val="28"/>
        </w:rPr>
        <w:t xml:space="preserve">    Цистерна толық (бункерлі ашық вагон толық түсірілген) </w:t>
      </w:r>
      <w:r>
        <w:br/>
      </w:r>
      <w:r>
        <w:rPr>
          <w:rFonts w:ascii="Times New Roman"/>
          <w:b w:val="false"/>
          <w:i w:val="false"/>
          <w:color w:val="000000"/>
          <w:sz w:val="28"/>
        </w:rPr>
        <w:t xml:space="preserve">
  босатылған, қазанның (бункердің) ішкі және сыртқы беттері </w:t>
      </w:r>
      <w:r>
        <w:br/>
      </w:r>
      <w:r>
        <w:rPr>
          <w:rFonts w:ascii="Times New Roman"/>
          <w:b w:val="false"/>
          <w:i w:val="false"/>
          <w:color w:val="000000"/>
          <w:sz w:val="28"/>
        </w:rPr>
        <w:t xml:space="preserve">
    жүктің қалдықтарынан, қоқыстан (шламнан) тазартылған. </w:t>
      </w:r>
    </w:p>
    <w:p>
      <w:pPr>
        <w:spacing w:after="0"/>
        <w:ind w:left="0"/>
        <w:jc w:val="both"/>
      </w:pPr>
      <w:r>
        <w:rPr>
          <w:rFonts w:ascii="Times New Roman"/>
          <w:b w:val="false"/>
          <w:i w:val="false"/>
          <w:color w:val="000000"/>
          <w:sz w:val="28"/>
        </w:rPr>
        <w:t xml:space="preserve">Жүк алушының мөрі немесе мөрқалыбы </w:t>
      </w:r>
    </w:p>
    <w:p>
      <w:pPr>
        <w:spacing w:after="0"/>
        <w:ind w:left="0"/>
        <w:jc w:val="both"/>
      </w:pPr>
      <w:r>
        <w:rPr>
          <w:rFonts w:ascii="Times New Roman"/>
          <w:b w:val="false"/>
          <w:i w:val="false"/>
          <w:color w:val="000000"/>
          <w:sz w:val="28"/>
        </w:rPr>
        <w:t xml:space="preserve">                       Жүкті алушы </w:t>
      </w:r>
    </w:p>
    <w:p>
      <w:pPr>
        <w:spacing w:after="0"/>
        <w:ind w:left="0"/>
        <w:jc w:val="both"/>
      </w:pPr>
      <w:r>
        <w:rPr>
          <w:rFonts w:ascii="Times New Roman"/>
          <w:b w:val="false"/>
          <w:i w:val="false"/>
          <w:color w:val="000000"/>
          <w:sz w:val="28"/>
        </w:rPr>
        <w:t xml:space="preserve">Лауазымы _______________________ </w:t>
      </w:r>
      <w:r>
        <w:br/>
      </w:r>
      <w:r>
        <w:rPr>
          <w:rFonts w:ascii="Times New Roman"/>
          <w:b w:val="false"/>
          <w:i w:val="false"/>
          <w:color w:val="000000"/>
          <w:sz w:val="28"/>
        </w:rPr>
        <w:t xml:space="preserve">
Қолы _________________________ </w:t>
      </w:r>
      <w:r>
        <w:br/>
      </w:r>
      <w:r>
        <w:rPr>
          <w:rFonts w:ascii="Times New Roman"/>
          <w:b w:val="false"/>
          <w:i w:val="false"/>
          <w:color w:val="000000"/>
          <w:sz w:val="28"/>
        </w:rPr>
        <w:t xml:space="preserve">
"__"__________ 20__ ж. </w:t>
      </w:r>
    </w:p>
    <w:p>
      <w:pPr>
        <w:spacing w:after="0"/>
        <w:ind w:left="0"/>
        <w:jc w:val="both"/>
      </w:pPr>
      <w:r>
        <w:rPr>
          <w:rFonts w:ascii="Times New Roman"/>
          <w:b w:val="false"/>
          <w:i w:val="false"/>
          <w:color w:val="000000"/>
          <w:sz w:val="28"/>
        </w:rPr>
        <w:t xml:space="preserve">Бос цистернаны жөнелтуші станциядағы тасымалдаушының </w:t>
      </w:r>
      <w:r>
        <w:br/>
      </w:r>
      <w:r>
        <w:rPr>
          <w:rFonts w:ascii="Times New Roman"/>
          <w:b w:val="false"/>
          <w:i w:val="false"/>
          <w:color w:val="000000"/>
          <w:sz w:val="28"/>
        </w:rPr>
        <w:t xml:space="preserve">
күнтізбелік мөрқалыбы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Жіберу жүкқағазы жазба машинкасында, мөрқалыппен немесе сиямен </w:t>
      </w:r>
      <w:r>
        <w:br/>
      </w:r>
      <w:r>
        <w:rPr>
          <w:rFonts w:ascii="Times New Roman"/>
          <w:b w:val="false"/>
          <w:i w:val="false"/>
          <w:color w:val="000000"/>
          <w:sz w:val="28"/>
        </w:rPr>
        <w:t xml:space="preserve">
толтырылады. Тазартулары, ластануы, түзетулері бар, сондай-ақ </w:t>
      </w:r>
      <w:r>
        <w:br/>
      </w:r>
      <w:r>
        <w:rPr>
          <w:rFonts w:ascii="Times New Roman"/>
          <w:b w:val="false"/>
          <w:i w:val="false"/>
          <w:color w:val="000000"/>
          <w:sz w:val="28"/>
        </w:rPr>
        <w:t xml:space="preserve">
қарындашпен толтырылған жіберу жүкқағазы қабылданбайды. </w:t>
      </w:r>
    </w:p>
    <w:p>
      <w:pPr>
        <w:spacing w:after="0"/>
        <w:ind w:left="0"/>
        <w:jc w:val="both"/>
      </w:pPr>
      <w:r>
        <w:rPr>
          <w:rFonts w:ascii="Times New Roman"/>
          <w:b w:val="false"/>
          <w:i w:val="false"/>
          <w:color w:val="000000"/>
          <w:sz w:val="28"/>
        </w:rPr>
        <w:t xml:space="preserve">      Құю пунктінде анықталған цистерналардың толық </w:t>
      </w:r>
      <w:r>
        <w:br/>
      </w:r>
      <w:r>
        <w:rPr>
          <w:rFonts w:ascii="Times New Roman"/>
          <w:b w:val="false"/>
          <w:i w:val="false"/>
          <w:color w:val="000000"/>
          <w:sz w:val="28"/>
        </w:rPr>
        <w:t xml:space="preserve">
       босатылмағаны туралы акт жасау туралы белгі: </w:t>
      </w:r>
    </w:p>
    <w:p>
      <w:pPr>
        <w:spacing w:after="0"/>
        <w:ind w:left="0"/>
        <w:jc w:val="both"/>
      </w:pPr>
      <w:r>
        <w:rPr>
          <w:rFonts w:ascii="Times New Roman"/>
          <w:b w:val="false"/>
          <w:i w:val="false"/>
          <w:color w:val="000000"/>
          <w:sz w:val="28"/>
        </w:rPr>
        <w:t xml:space="preserve">Цистерна құю үшін ________ станциясына "__"_________ 20 __ ж. келді </w:t>
      </w:r>
    </w:p>
    <w:p>
      <w:pPr>
        <w:spacing w:after="0"/>
        <w:ind w:left="0"/>
        <w:jc w:val="both"/>
      </w:pPr>
      <w:r>
        <w:rPr>
          <w:rFonts w:ascii="Times New Roman"/>
          <w:b w:val="false"/>
          <w:i w:val="false"/>
          <w:color w:val="000000"/>
          <w:sz w:val="28"/>
        </w:rPr>
        <w:t xml:space="preserve">Актінің жасалғанын </w:t>
      </w:r>
      <w:r>
        <w:br/>
      </w:r>
      <w:r>
        <w:rPr>
          <w:rFonts w:ascii="Times New Roman"/>
          <w:b w:val="false"/>
          <w:i w:val="false"/>
          <w:color w:val="000000"/>
          <w:sz w:val="28"/>
        </w:rPr>
        <w:t xml:space="preserve">
Куәлендіретін қолдар:                       _______________ </w:t>
      </w:r>
      <w:r>
        <w:br/>
      </w:r>
      <w:r>
        <w:rPr>
          <w:rFonts w:ascii="Times New Roman"/>
          <w:b w:val="false"/>
          <w:i w:val="false"/>
          <w:color w:val="000000"/>
          <w:sz w:val="28"/>
        </w:rPr>
        <w:t xml:space="preserve">
                                           |  Станциядағы  | </w:t>
      </w:r>
      <w:r>
        <w:br/>
      </w:r>
      <w:r>
        <w:rPr>
          <w:rFonts w:ascii="Times New Roman"/>
          <w:b w:val="false"/>
          <w:i w:val="false"/>
          <w:color w:val="000000"/>
          <w:sz w:val="28"/>
        </w:rPr>
        <w:t xml:space="preserve">
Тасымалдаушының өкілі _______________      |тасымалдаушының| </w:t>
      </w:r>
      <w:r>
        <w:br/>
      </w:r>
      <w:r>
        <w:rPr>
          <w:rFonts w:ascii="Times New Roman"/>
          <w:b w:val="false"/>
          <w:i w:val="false"/>
          <w:color w:val="000000"/>
          <w:sz w:val="28"/>
        </w:rPr>
        <w:t xml:space="preserve">
                                           |    мөрқалыбы  | </w:t>
      </w:r>
      <w:r>
        <w:br/>
      </w:r>
      <w:r>
        <w:rPr>
          <w:rFonts w:ascii="Times New Roman"/>
          <w:b w:val="false"/>
          <w:i w:val="false"/>
          <w:color w:val="000000"/>
          <w:sz w:val="28"/>
        </w:rPr>
        <w:t xml:space="preserve">
Жүк жөнелтушінің немесе жуу-булау          |_______________| </w:t>
      </w:r>
      <w:r>
        <w:br/>
      </w:r>
      <w:r>
        <w:rPr>
          <w:rFonts w:ascii="Times New Roman"/>
          <w:b w:val="false"/>
          <w:i w:val="false"/>
          <w:color w:val="000000"/>
          <w:sz w:val="28"/>
        </w:rPr>
        <w:t xml:space="preserve">
пунктінің өкілі______________________ </w:t>
      </w:r>
    </w:p>
    <w:p>
      <w:pPr>
        <w:spacing w:after="0"/>
        <w:ind w:left="0"/>
        <w:jc w:val="both"/>
      </w:pPr>
      <w:r>
        <w:rPr>
          <w:rFonts w:ascii="Times New Roman"/>
          <w:b w:val="false"/>
          <w:i w:val="false"/>
          <w:color w:val="000000"/>
          <w:sz w:val="28"/>
        </w:rPr>
        <w:t xml:space="preserve">                 Қоңыр мұнай өнімдерінің тізбесі </w:t>
      </w:r>
    </w:p>
    <w:p>
      <w:pPr>
        <w:spacing w:after="0"/>
        <w:ind w:left="0"/>
        <w:jc w:val="both"/>
      </w:pPr>
      <w:r>
        <w:rPr>
          <w:rFonts w:ascii="Times New Roman"/>
          <w:b w:val="false"/>
          <w:i w:val="false"/>
          <w:color w:val="000000"/>
          <w:sz w:val="28"/>
        </w:rPr>
        <w:t xml:space="preserve">Автол, тұтқыр маркалы битумдар, сұйық маркалы битумдар, АзНИИ </w:t>
      </w:r>
      <w:r>
        <w:br/>
      </w:r>
      <w:r>
        <w:rPr>
          <w:rFonts w:ascii="Times New Roman"/>
          <w:b w:val="false"/>
          <w:i w:val="false"/>
          <w:color w:val="000000"/>
          <w:sz w:val="28"/>
        </w:rPr>
        <w:t xml:space="preserve">
депрессаторы, деэмульгатор, (қара оқшауланған түйіспе), лакойль, </w:t>
      </w:r>
      <w:r>
        <w:br/>
      </w:r>
      <w:r>
        <w:rPr>
          <w:rFonts w:ascii="Times New Roman"/>
          <w:b w:val="false"/>
          <w:i w:val="false"/>
          <w:color w:val="000000"/>
          <w:sz w:val="28"/>
        </w:rPr>
        <w:t xml:space="preserve">
мазут-жұмсартқыш, тікелей айдалатын мазут, майлау мазуты, оттық </w:t>
      </w:r>
      <w:r>
        <w:br/>
      </w:r>
      <w:r>
        <w:rPr>
          <w:rFonts w:ascii="Times New Roman"/>
          <w:b w:val="false"/>
          <w:i w:val="false"/>
          <w:color w:val="000000"/>
          <w:sz w:val="28"/>
        </w:rPr>
        <w:t xml:space="preserve">
мазуттар, кеме мазуты, минералды қоңыр майлар, тақтатас майы, </w:t>
      </w:r>
      <w:r>
        <w:br/>
      </w:r>
      <w:r>
        <w:rPr>
          <w:rFonts w:ascii="Times New Roman"/>
          <w:b w:val="false"/>
          <w:i w:val="false"/>
          <w:color w:val="000000"/>
          <w:sz w:val="28"/>
        </w:rPr>
        <w:t xml:space="preserve">
соляр майы, шикі мұнай, олифа, ниогрин өндірісіне арналған мұнай </w:t>
      </w:r>
      <w:r>
        <w:br/>
      </w:r>
      <w:r>
        <w:rPr>
          <w:rFonts w:ascii="Times New Roman"/>
          <w:b w:val="false"/>
          <w:i w:val="false"/>
          <w:color w:val="000000"/>
          <w:sz w:val="28"/>
        </w:rPr>
        <w:t xml:space="preserve">
шикізаты, ауыр мұнай қалдықтары, сұйық пек, жартылай гудрон, ауыр </w:t>
      </w:r>
      <w:r>
        <w:br/>
      </w:r>
      <w:r>
        <w:rPr>
          <w:rFonts w:ascii="Times New Roman"/>
          <w:b w:val="false"/>
          <w:i w:val="false"/>
          <w:color w:val="000000"/>
          <w:sz w:val="28"/>
        </w:rPr>
        <w:t xml:space="preserve">
мұнай қарамайы, пайдаланыстан шығарылған мұнай өнімдерінің қоспасы, </w:t>
      </w:r>
      <w:r>
        <w:br/>
      </w:r>
      <w:r>
        <w:rPr>
          <w:rFonts w:ascii="Times New Roman"/>
          <w:b w:val="false"/>
          <w:i w:val="false"/>
          <w:color w:val="000000"/>
          <w:sz w:val="28"/>
        </w:rPr>
        <w:t xml:space="preserve">
соапсток, сульфофрезол, техникалық көміртек өндірісіне арналған </w:t>
      </w:r>
      <w:r>
        <w:br/>
      </w:r>
      <w:r>
        <w:rPr>
          <w:rFonts w:ascii="Times New Roman"/>
          <w:b w:val="false"/>
          <w:i w:val="false"/>
          <w:color w:val="000000"/>
          <w:sz w:val="28"/>
        </w:rPr>
        <w:t xml:space="preserve">
мұнай шикізаты, мотор отыны, мұнай отыны. </w:t>
      </w:r>
    </w:p>
    <w:bookmarkStart w:name="z76" w:id="208"/>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19-қосымша </w:t>
      </w:r>
    </w:p>
    <w:bookmarkEnd w:id="208"/>
    <w:p>
      <w:pPr>
        <w:spacing w:after="0"/>
        <w:ind w:left="0"/>
        <w:jc w:val="both"/>
      </w:pPr>
      <w:r>
        <w:rPr>
          <w:rFonts w:ascii="Times New Roman"/>
          <w:b w:val="false"/>
          <w:i w:val="false"/>
          <w:color w:val="000000"/>
          <w:sz w:val="28"/>
        </w:rPr>
        <w:t xml:space="preserve">                          үлгі                           ГУ-27е </w:t>
      </w:r>
    </w:p>
    <w:p>
      <w:pPr>
        <w:spacing w:after="0"/>
        <w:ind w:left="0"/>
        <w:jc w:val="both"/>
      </w:pPr>
      <w:r>
        <w:rPr>
          <w:rFonts w:ascii="Times New Roman"/>
          <w:b w:val="false"/>
          <w:i w:val="false"/>
          <w:color w:val="000000"/>
          <w:sz w:val="28"/>
        </w:rPr>
        <w:t xml:space="preserve">Айрықша белгілер мен </w:t>
      </w:r>
      <w:r>
        <w:br/>
      </w:r>
      <w:r>
        <w:rPr>
          <w:rFonts w:ascii="Times New Roman"/>
          <w:b w:val="false"/>
          <w:i w:val="false"/>
          <w:color w:val="000000"/>
          <w:sz w:val="28"/>
        </w:rPr>
        <w:t xml:space="preserve">
мөрқалыптарға арналған орын </w:t>
      </w:r>
    </w:p>
    <w:p>
      <w:pPr>
        <w:spacing w:after="0"/>
        <w:ind w:left="0"/>
        <w:jc w:val="both"/>
      </w:pPr>
      <w:r>
        <w:rPr>
          <w:rFonts w:ascii="Times New Roman"/>
          <w:b w:val="false"/>
          <w:i w:val="false"/>
          <w:color w:val="000000"/>
          <w:sz w:val="28"/>
        </w:rPr>
        <w:t xml:space="preserve">Жеткізу мерзімі _________ж. аяқталады </w:t>
      </w:r>
    </w:p>
    <w:p>
      <w:pPr>
        <w:spacing w:after="0"/>
        <w:ind w:left="0"/>
        <w:jc w:val="both"/>
      </w:pPr>
      <w:r>
        <w:rPr>
          <w:rFonts w:ascii="Times New Roman"/>
          <w:b/>
          <w:i w:val="false"/>
          <w:color w:val="000000"/>
          <w:sz w:val="28"/>
        </w:rPr>
        <w:t xml:space="preserve">         1 КӨЛІКТІК ТЕМІР ЖОЛ ЖҮКҚАҒАЗЫНЫҢ ТҮПНҰСҚАСЫ </w:t>
      </w:r>
      <w:r>
        <w:br/>
      </w:r>
      <w:r>
        <w:rPr>
          <w:rFonts w:ascii="Times New Roman"/>
          <w:b w:val="false"/>
          <w:i w:val="false"/>
          <w:color w:val="000000"/>
          <w:sz w:val="28"/>
        </w:rPr>
        <w:t>
</w:t>
      </w:r>
      <w:r>
        <w:rPr>
          <w:rFonts w:ascii="Times New Roman"/>
          <w:b/>
          <w:i w:val="false"/>
          <w:color w:val="000000"/>
          <w:sz w:val="28"/>
        </w:rPr>
        <w:t xml:space="preserve">             маршрутқа/вагондар тобына/тіркеске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Тасымалдаушы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Жөнелту станциясы  |          | Тағайындалу станциясы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Жүк жөнелтуші      |          |Жүк алушы                | </w:t>
      </w:r>
      <w:r>
        <w:br/>
      </w:r>
      <w:r>
        <w:rPr>
          <w:rFonts w:ascii="Times New Roman"/>
          <w:b w:val="false"/>
          <w:i w:val="false"/>
          <w:color w:val="000000"/>
          <w:sz w:val="28"/>
        </w:rPr>
        <w:t xml:space="preserve">
(толық атауы)      |          |(толық атауы)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Жүк жөнелтушінің              |Жүк алушының             | </w:t>
      </w:r>
      <w:r>
        <w:br/>
      </w:r>
      <w:r>
        <w:rPr>
          <w:rFonts w:ascii="Times New Roman"/>
          <w:b w:val="false"/>
          <w:i w:val="false"/>
          <w:color w:val="000000"/>
          <w:sz w:val="28"/>
        </w:rPr>
        <w:t xml:space="preserve">
почталық мекен-жайы           |почталық мекен-жайы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Төлеуші            |          |Төлеуші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Беру станциясы     |          |Контейнерді вагонға      |   Жүк </w:t>
      </w:r>
      <w:r>
        <w:br/>
      </w:r>
      <w:r>
        <w:rPr>
          <w:rFonts w:ascii="Times New Roman"/>
          <w:b w:val="false"/>
          <w:i w:val="false"/>
          <w:color w:val="000000"/>
          <w:sz w:val="28"/>
        </w:rPr>
        <w:t xml:space="preserve">
                   |          |құралдармен тиеу         |жөнелтуші </w:t>
      </w:r>
      <w:r>
        <w:br/>
      </w:r>
      <w:r>
        <w:rPr>
          <w:rFonts w:ascii="Times New Roman"/>
          <w:b w:val="false"/>
          <w:i w:val="false"/>
          <w:color w:val="000000"/>
          <w:sz w:val="28"/>
        </w:rPr>
        <w:t xml:space="preserve">
                   |          |(қажетсізін сызып        |анықтаған </w:t>
      </w:r>
      <w:r>
        <w:br/>
      </w:r>
      <w:r>
        <w:rPr>
          <w:rFonts w:ascii="Times New Roman"/>
          <w:b w:val="false"/>
          <w:i w:val="false"/>
          <w:color w:val="000000"/>
          <w:sz w:val="28"/>
        </w:rPr>
        <w:t xml:space="preserve">
                   |          | тастаңыз)               | жүктің </w:t>
      </w:r>
      <w:r>
        <w:br/>
      </w:r>
      <w:r>
        <w:rPr>
          <w:rFonts w:ascii="Times New Roman"/>
          <w:b w:val="false"/>
          <w:i w:val="false"/>
          <w:color w:val="000000"/>
          <w:sz w:val="28"/>
        </w:rPr>
        <w:t xml:space="preserve">
                   |          |Тасымалдаушының          | орамымен </w:t>
      </w:r>
      <w:r>
        <w:br/>
      </w:r>
      <w:r>
        <w:rPr>
          <w:rFonts w:ascii="Times New Roman"/>
          <w:b w:val="false"/>
          <w:i w:val="false"/>
          <w:color w:val="000000"/>
          <w:sz w:val="28"/>
        </w:rPr>
        <w:t xml:space="preserve">
                   |          |Жүк жөнелтушінің         |  бірге </w:t>
      </w:r>
      <w:r>
        <w:br/>
      </w:r>
      <w:r>
        <w:rPr>
          <w:rFonts w:ascii="Times New Roman"/>
          <w:b w:val="false"/>
          <w:i w:val="false"/>
          <w:color w:val="000000"/>
          <w:sz w:val="28"/>
        </w:rPr>
        <w:t xml:space="preserve">
________________________________________________________| массасы </w:t>
      </w:r>
      <w:r>
        <w:br/>
      </w:r>
      <w:r>
        <w:rPr>
          <w:rFonts w:ascii="Times New Roman"/>
          <w:b w:val="false"/>
          <w:i w:val="false"/>
          <w:color w:val="000000"/>
          <w:sz w:val="28"/>
        </w:rPr>
        <w:t xml:space="preserve">
Орын-| Орамы |             Жүктің атауы                 |    кг </w:t>
      </w:r>
      <w:r>
        <w:br/>
      </w:r>
      <w:r>
        <w:rPr>
          <w:rFonts w:ascii="Times New Roman"/>
          <w:b w:val="false"/>
          <w:i w:val="false"/>
          <w:color w:val="000000"/>
          <w:sz w:val="28"/>
        </w:rPr>
        <w:t xml:space="preserve">
дар  |       |                                          | </w:t>
      </w:r>
      <w:r>
        <w:br/>
      </w:r>
      <w:r>
        <w:rPr>
          <w:rFonts w:ascii="Times New Roman"/>
          <w:b w:val="false"/>
          <w:i w:val="false"/>
          <w:color w:val="000000"/>
          <w:sz w:val="28"/>
        </w:rPr>
        <w:t xml:space="preserve">
саны |       |  Коды __ __ __ __ __ __ __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Орындар жиынтығы (жазбаша)                 |Жүк неттосы| </w:t>
      </w:r>
      <w:r>
        <w:br/>
      </w:r>
      <w:r>
        <w:rPr>
          <w:rFonts w:ascii="Times New Roman"/>
          <w:b w:val="false"/>
          <w:i w:val="false"/>
          <w:color w:val="000000"/>
          <w:sz w:val="28"/>
        </w:rPr>
        <w:t xml:space="preserve">
                                           |массасының | </w:t>
      </w:r>
      <w:r>
        <w:br/>
      </w:r>
      <w:r>
        <w:rPr>
          <w:rFonts w:ascii="Times New Roman"/>
          <w:b w:val="false"/>
          <w:i w:val="false"/>
          <w:color w:val="000000"/>
          <w:sz w:val="28"/>
        </w:rPr>
        <w:t xml:space="preserve">
                                           | жиынтығы  |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|Жүк неттосы| </w:t>
      </w:r>
      <w:r>
        <w:br/>
      </w:r>
      <w:r>
        <w:rPr>
          <w:rFonts w:ascii="Times New Roman"/>
          <w:b w:val="false"/>
          <w:i w:val="false"/>
          <w:color w:val="000000"/>
          <w:sz w:val="28"/>
        </w:rPr>
        <w:t xml:space="preserve">
___________________________________________|массасының | </w:t>
      </w:r>
      <w:r>
        <w:br/>
      </w:r>
      <w:r>
        <w:rPr>
          <w:rFonts w:ascii="Times New Roman"/>
          <w:b w:val="false"/>
          <w:i w:val="false"/>
          <w:color w:val="000000"/>
          <w:sz w:val="28"/>
        </w:rPr>
        <w:t xml:space="preserve">
                                           |  жиынтығы |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Жүк неттосы массасының жиынтығы (жазбаша)  |Контейнер  | </w:t>
      </w:r>
      <w:r>
        <w:br/>
      </w:r>
      <w:r>
        <w:rPr>
          <w:rFonts w:ascii="Times New Roman"/>
          <w:b w:val="false"/>
          <w:i w:val="false"/>
          <w:color w:val="000000"/>
          <w:sz w:val="28"/>
        </w:rPr>
        <w:t xml:space="preserve">
                                           |бруттосының| </w:t>
      </w:r>
      <w:r>
        <w:br/>
      </w:r>
      <w:r>
        <w:rPr>
          <w:rFonts w:ascii="Times New Roman"/>
          <w:b w:val="false"/>
          <w:i w:val="false"/>
          <w:color w:val="000000"/>
          <w:sz w:val="28"/>
        </w:rPr>
        <w:t xml:space="preserve">
                                           |  массасы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Хабарланған құндылығы ______________ теңге |   Тарифтік белгілер </w:t>
      </w:r>
      <w:r>
        <w:br/>
      </w:r>
      <w:r>
        <w:rPr>
          <w:rFonts w:ascii="Times New Roman"/>
          <w:b w:val="false"/>
          <w:i w:val="false"/>
          <w:color w:val="000000"/>
          <w:sz w:val="28"/>
        </w:rPr>
        <w:t xml:space="preserve">
                      (жазбаша)            |_____________________ </w:t>
      </w:r>
      <w:r>
        <w:br/>
      </w:r>
      <w:r>
        <w:rPr>
          <w:rFonts w:ascii="Times New Roman"/>
          <w:b w:val="false"/>
          <w:i w:val="false"/>
          <w:color w:val="000000"/>
          <w:sz w:val="28"/>
        </w:rPr>
        <w:t xml:space="preserve">
                                           |   Схема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Төлемдер жөнелту станциясында енгізілген __|Жөнелту    | </w:t>
      </w:r>
      <w:r>
        <w:br/>
      </w:r>
      <w:r>
        <w:rPr>
          <w:rFonts w:ascii="Times New Roman"/>
          <w:b w:val="false"/>
          <w:i w:val="false"/>
          <w:color w:val="000000"/>
          <w:sz w:val="28"/>
        </w:rPr>
        <w:t xml:space="preserve">
                                           |түрі       | </w:t>
      </w:r>
      <w:r>
        <w:br/>
      </w:r>
      <w:r>
        <w:rPr>
          <w:rFonts w:ascii="Times New Roman"/>
          <w:b w:val="false"/>
          <w:i w:val="false"/>
          <w:color w:val="000000"/>
          <w:sz w:val="28"/>
        </w:rPr>
        <w:t xml:space="preserve">
_____________ Тасымалдаушы __________(қолы)|_____________________ </w:t>
      </w:r>
      <w:r>
        <w:br/>
      </w:r>
      <w:r>
        <w:rPr>
          <w:rFonts w:ascii="Times New Roman"/>
          <w:b w:val="false"/>
          <w:i w:val="false"/>
          <w:color w:val="000000"/>
          <w:sz w:val="28"/>
        </w:rPr>
        <w:t xml:space="preserve">
                                           |N айрықша  | </w:t>
      </w:r>
      <w:r>
        <w:br/>
      </w:r>
      <w:r>
        <w:rPr>
          <w:rFonts w:ascii="Times New Roman"/>
          <w:b w:val="false"/>
          <w:i w:val="false"/>
          <w:color w:val="000000"/>
          <w:sz w:val="28"/>
        </w:rPr>
        <w:t xml:space="preserve">
                                           |тариф      |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|Төлемдер   |Тең-|Тиын </w:t>
      </w:r>
      <w:r>
        <w:br/>
      </w:r>
      <w:r>
        <w:rPr>
          <w:rFonts w:ascii="Times New Roman"/>
          <w:b w:val="false"/>
          <w:i w:val="false"/>
          <w:color w:val="000000"/>
          <w:sz w:val="28"/>
        </w:rPr>
        <w:t xml:space="preserve">
                                           |есебі км   |ге  | </w:t>
      </w:r>
      <w:r>
        <w:br/>
      </w:r>
      <w:r>
        <w:rPr>
          <w:rFonts w:ascii="Times New Roman"/>
          <w:b w:val="false"/>
          <w:i w:val="false"/>
          <w:color w:val="000000"/>
          <w:sz w:val="28"/>
        </w:rPr>
        <w:t xml:space="preserve">
                                           |  үшін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БПҚ туралы |  БПҚ   | К/бел- |  БПҚ  |К/бел-|    Жөнелту кезінде </w:t>
      </w:r>
      <w:r>
        <w:br/>
      </w:r>
      <w:r>
        <w:rPr>
          <w:rFonts w:ascii="Times New Roman"/>
          <w:b w:val="false"/>
          <w:i w:val="false"/>
          <w:color w:val="000000"/>
          <w:sz w:val="28"/>
        </w:rPr>
        <w:t xml:space="preserve">
мәліметтер | үлгісі | гілері | үлгісі|гілері|_____________________ </w:t>
      </w:r>
      <w:r>
        <w:br/>
      </w:r>
      <w:r>
        <w:rPr>
          <w:rFonts w:ascii="Times New Roman"/>
          <w:b w:val="false"/>
          <w:i w:val="false"/>
          <w:color w:val="000000"/>
          <w:sz w:val="28"/>
        </w:rPr>
        <w:t xml:space="preserve">
__________ |        |        |       |      |Тасымал    | </w:t>
      </w:r>
      <w:r>
        <w:br/>
      </w:r>
      <w:r>
        <w:rPr>
          <w:rFonts w:ascii="Times New Roman"/>
          <w:b w:val="false"/>
          <w:i w:val="false"/>
          <w:color w:val="000000"/>
          <w:sz w:val="28"/>
        </w:rPr>
        <w:t xml:space="preserve">
(жөнелтуші,|        |        |       |      |ақысы      | </w:t>
      </w:r>
      <w:r>
        <w:br/>
      </w:r>
      <w:r>
        <w:rPr>
          <w:rFonts w:ascii="Times New Roman"/>
          <w:b w:val="false"/>
          <w:i w:val="false"/>
          <w:color w:val="000000"/>
          <w:sz w:val="28"/>
        </w:rPr>
        <w:t xml:space="preserve">
тасымал-   |________|________|_______|______|___________| </w:t>
      </w:r>
      <w:r>
        <w:br/>
      </w:r>
      <w:r>
        <w:rPr>
          <w:rFonts w:ascii="Times New Roman"/>
          <w:b w:val="false"/>
          <w:i w:val="false"/>
          <w:color w:val="000000"/>
          <w:sz w:val="28"/>
        </w:rPr>
        <w:t xml:space="preserve">
даушы)     |        |        |       |      |Хабарланған| </w:t>
      </w:r>
      <w:r>
        <w:br/>
      </w:r>
      <w:r>
        <w:rPr>
          <w:rFonts w:ascii="Times New Roman"/>
          <w:b w:val="false"/>
          <w:i w:val="false"/>
          <w:color w:val="000000"/>
          <w:sz w:val="28"/>
        </w:rPr>
        <w:t xml:space="preserve">
           |        |        |       |      |құндылығы  | </w:t>
      </w:r>
      <w:r>
        <w:br/>
      </w:r>
      <w:r>
        <w:rPr>
          <w:rFonts w:ascii="Times New Roman"/>
          <w:b w:val="false"/>
          <w:i w:val="false"/>
          <w:color w:val="000000"/>
          <w:sz w:val="28"/>
        </w:rPr>
        <w:t xml:space="preserve">
           |        |        |       |      |үшін алым  |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Жүкқағазға енгізілген мәліметтердің         |___________|_________ </w:t>
      </w:r>
      <w:r>
        <w:br/>
      </w:r>
      <w:r>
        <w:rPr>
          <w:rFonts w:ascii="Times New Roman"/>
          <w:b w:val="false"/>
          <w:i w:val="false"/>
          <w:color w:val="000000"/>
          <w:sz w:val="28"/>
        </w:rPr>
        <w:t xml:space="preserve">
дұрыстығына жауап беремін __________________|Жөнелту    | </w:t>
      </w:r>
      <w:r>
        <w:br/>
      </w:r>
      <w:r>
        <w:rPr>
          <w:rFonts w:ascii="Times New Roman"/>
          <w:b w:val="false"/>
          <w:i w:val="false"/>
          <w:color w:val="000000"/>
          <w:sz w:val="28"/>
        </w:rPr>
        <w:t xml:space="preserve">
(жүк жөнелтушінің лауазымы мен қолы анық)  |кезіндегі  | </w:t>
      </w:r>
      <w:r>
        <w:br/>
      </w:r>
      <w:r>
        <w:rPr>
          <w:rFonts w:ascii="Times New Roman"/>
          <w:b w:val="false"/>
          <w:i w:val="false"/>
          <w:color w:val="000000"/>
          <w:sz w:val="28"/>
        </w:rPr>
        <w:t xml:space="preserve">
                                            |жиынтығы   |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     Келуі бойынша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 Тасымал   | </w:t>
      </w:r>
      <w:r>
        <w:br/>
      </w:r>
      <w:r>
        <w:rPr>
          <w:rFonts w:ascii="Times New Roman"/>
          <w:b w:val="false"/>
          <w:i w:val="false"/>
          <w:color w:val="000000"/>
          <w:sz w:val="28"/>
        </w:rPr>
        <w:t xml:space="preserve">
____________________________________________| ақысы     | </w:t>
      </w:r>
      <w:r>
        <w:br/>
      </w:r>
      <w:r>
        <w:rPr>
          <w:rFonts w:ascii="Times New Roman"/>
          <w:b w:val="false"/>
          <w:i w:val="false"/>
          <w:color w:val="000000"/>
          <w:sz w:val="28"/>
        </w:rPr>
        <w:t xml:space="preserve">
Төлемдер тағайындалу станциясында           |___________|_________ </w:t>
      </w:r>
      <w:r>
        <w:br/>
      </w:r>
      <w:r>
        <w:rPr>
          <w:rFonts w:ascii="Times New Roman"/>
          <w:b w:val="false"/>
          <w:i w:val="false"/>
          <w:color w:val="000000"/>
          <w:sz w:val="28"/>
        </w:rPr>
        <w:t xml:space="preserve">
енгізілген _________________________________|Хабарланған| </w:t>
      </w:r>
      <w:r>
        <w:br/>
      </w:r>
      <w:r>
        <w:rPr>
          <w:rFonts w:ascii="Times New Roman"/>
          <w:b w:val="false"/>
          <w:i w:val="false"/>
          <w:color w:val="000000"/>
          <w:sz w:val="28"/>
        </w:rPr>
        <w:t xml:space="preserve">
Тасымалдаушы ______________________ (қолы)  | құндылығы | </w:t>
      </w:r>
      <w:r>
        <w:br/>
      </w:r>
      <w:r>
        <w:rPr>
          <w:rFonts w:ascii="Times New Roman"/>
          <w:b w:val="false"/>
          <w:i w:val="false"/>
          <w:color w:val="000000"/>
          <w:sz w:val="28"/>
        </w:rPr>
        <w:t xml:space="preserve">
                                            | үшін алым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N№__________________ өтінім бойынша         |___________|_________ </w:t>
      </w:r>
      <w:r>
        <w:br/>
      </w:r>
      <w:r>
        <w:rPr>
          <w:rFonts w:ascii="Times New Roman"/>
          <w:b w:val="false"/>
          <w:i w:val="false"/>
          <w:color w:val="000000"/>
          <w:sz w:val="28"/>
        </w:rPr>
        <w:t xml:space="preserve">
Контейнерді (жүкті) әкелу "__"»_______ ж.   |___________|_________ </w:t>
      </w:r>
      <w:r>
        <w:br/>
      </w:r>
      <w:r>
        <w:rPr>
          <w:rFonts w:ascii="Times New Roman"/>
          <w:b w:val="false"/>
          <w:i w:val="false"/>
          <w:color w:val="000000"/>
          <w:sz w:val="28"/>
        </w:rPr>
        <w:t xml:space="preserve">
рұқсат етілген                              |Келуі      | </w:t>
      </w:r>
      <w:r>
        <w:br/>
      </w:r>
      <w:r>
        <w:rPr>
          <w:rFonts w:ascii="Times New Roman"/>
          <w:b w:val="false"/>
          <w:i w:val="false"/>
          <w:color w:val="000000"/>
          <w:sz w:val="28"/>
        </w:rPr>
        <w:t xml:space="preserve">
Контейнерді тиеу "__"»_______ ж.            |бойынша    | </w:t>
      </w:r>
      <w:r>
        <w:br/>
      </w:r>
      <w:r>
        <w:rPr>
          <w:rFonts w:ascii="Times New Roman"/>
          <w:b w:val="false"/>
          <w:i w:val="false"/>
          <w:color w:val="000000"/>
          <w:sz w:val="28"/>
        </w:rPr>
        <w:t xml:space="preserve">
тағайындалған                               |жиынтығы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Виза N____ Тасымалдаушы ____________________ "__" _______ ж.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Р/с|Вагон|Вагон|Ось-|Жүк кө-|  Массасы кг-мен.  |Орындар|Та-|Ес- </w:t>
      </w:r>
      <w:r>
        <w:br/>
      </w:r>
      <w:r>
        <w:rPr>
          <w:rFonts w:ascii="Times New Roman"/>
          <w:b w:val="false"/>
          <w:i w:val="false"/>
          <w:color w:val="000000"/>
          <w:sz w:val="28"/>
        </w:rPr>
        <w:t xml:space="preserve">
N  |  N  | түрі|тер |тергіш-|___________________| саны  |риф|керту </w:t>
      </w:r>
      <w:r>
        <w:br/>
      </w:r>
      <w:r>
        <w:rPr>
          <w:rFonts w:ascii="Times New Roman"/>
          <w:b w:val="false"/>
          <w:i w:val="false"/>
          <w:color w:val="000000"/>
          <w:sz w:val="28"/>
        </w:rPr>
        <w:t xml:space="preserve">
   |     |     |саны| тігі, |брутто|вагон |нетто|       |   | </w:t>
      </w:r>
      <w:r>
        <w:br/>
      </w:r>
      <w:r>
        <w:rPr>
          <w:rFonts w:ascii="Times New Roman"/>
          <w:b w:val="false"/>
          <w:i w:val="false"/>
          <w:color w:val="000000"/>
          <w:sz w:val="28"/>
        </w:rPr>
        <w:t xml:space="preserve">
   |     |     |    | тонна |      |ыдысы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3. </w:t>
      </w:r>
      <w:r>
        <w:br/>
      </w:r>
      <w:r>
        <w:rPr>
          <w:rFonts w:ascii="Times New Roman"/>
          <w:b w:val="false"/>
          <w:i w:val="false"/>
          <w:color w:val="000000"/>
          <w:sz w:val="28"/>
        </w:rPr>
        <w:t xml:space="preserve">
4. </w:t>
      </w:r>
      <w:r>
        <w:br/>
      </w:r>
      <w:r>
        <w:rPr>
          <w:rFonts w:ascii="Times New Roman"/>
          <w:b w:val="false"/>
          <w:i w:val="false"/>
          <w:color w:val="000000"/>
          <w:sz w:val="28"/>
        </w:rPr>
        <w:t xml:space="preserve">
5. </w:t>
      </w:r>
      <w:r>
        <w:br/>
      </w:r>
      <w:r>
        <w:rPr>
          <w:rFonts w:ascii="Times New Roman"/>
          <w:b w:val="false"/>
          <w:i w:val="false"/>
          <w:color w:val="000000"/>
          <w:sz w:val="28"/>
        </w:rPr>
        <w:t xml:space="preserve">
6. </w:t>
      </w:r>
      <w:r>
        <w:br/>
      </w:r>
      <w:r>
        <w:rPr>
          <w:rFonts w:ascii="Times New Roman"/>
          <w:b w:val="false"/>
          <w:i w:val="false"/>
          <w:color w:val="000000"/>
          <w:sz w:val="28"/>
        </w:rPr>
        <w:t xml:space="preserve">
7. </w:t>
      </w:r>
      <w:r>
        <w:br/>
      </w:r>
      <w:r>
        <w:rPr>
          <w:rFonts w:ascii="Times New Roman"/>
          <w:b w:val="false"/>
          <w:i w:val="false"/>
          <w:color w:val="000000"/>
          <w:sz w:val="28"/>
        </w:rPr>
        <w:t xml:space="preserve">
8. </w:t>
      </w:r>
      <w:r>
        <w:br/>
      </w:r>
      <w:r>
        <w:rPr>
          <w:rFonts w:ascii="Times New Roman"/>
          <w:b w:val="false"/>
          <w:i w:val="false"/>
          <w:color w:val="000000"/>
          <w:sz w:val="28"/>
        </w:rPr>
        <w:t xml:space="preserve">
9. </w:t>
      </w:r>
      <w:r>
        <w:br/>
      </w:r>
      <w:r>
        <w:rPr>
          <w:rFonts w:ascii="Times New Roman"/>
          <w:b w:val="false"/>
          <w:i w:val="false"/>
          <w:color w:val="000000"/>
          <w:sz w:val="28"/>
        </w:rPr>
        <w:t xml:space="preserve">
10.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w:t>
      </w:r>
      <w:r>
        <w:br/>
      </w:r>
      <w:r>
        <w:rPr>
          <w:rFonts w:ascii="Times New Roman"/>
          <w:b w:val="false"/>
          <w:i w:val="false"/>
          <w:color w:val="000000"/>
          <w:sz w:val="28"/>
        </w:rPr>
        <w:t xml:space="preserve">
17. </w:t>
      </w:r>
      <w:r>
        <w:br/>
      </w:r>
      <w:r>
        <w:rPr>
          <w:rFonts w:ascii="Times New Roman"/>
          <w:b w:val="false"/>
          <w:i w:val="false"/>
          <w:color w:val="000000"/>
          <w:sz w:val="28"/>
        </w:rPr>
        <w:t xml:space="preserve">
18. </w:t>
      </w:r>
      <w:r>
        <w:br/>
      </w:r>
      <w:r>
        <w:rPr>
          <w:rFonts w:ascii="Times New Roman"/>
          <w:b w:val="false"/>
          <w:i w:val="false"/>
          <w:color w:val="000000"/>
          <w:sz w:val="28"/>
        </w:rPr>
        <w:t xml:space="preserve">
19. </w:t>
      </w:r>
      <w:r>
        <w:br/>
      </w:r>
      <w:r>
        <w:rPr>
          <w:rFonts w:ascii="Times New Roman"/>
          <w:b w:val="false"/>
          <w:i w:val="false"/>
          <w:color w:val="000000"/>
          <w:sz w:val="28"/>
        </w:rPr>
        <w:t xml:space="preserve">
20.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w:t>
      </w:r>
      <w:r>
        <w:br/>
      </w:r>
      <w:r>
        <w:rPr>
          <w:rFonts w:ascii="Times New Roman"/>
          <w:b w:val="false"/>
          <w:i w:val="false"/>
          <w:color w:val="000000"/>
          <w:sz w:val="28"/>
        </w:rPr>
        <w:t xml:space="preserve">
27. </w:t>
      </w:r>
      <w:r>
        <w:br/>
      </w:r>
      <w:r>
        <w:rPr>
          <w:rFonts w:ascii="Times New Roman"/>
          <w:b w:val="false"/>
          <w:i w:val="false"/>
          <w:color w:val="000000"/>
          <w:sz w:val="28"/>
        </w:rPr>
        <w:t xml:space="preserve">
28. </w:t>
      </w:r>
      <w:r>
        <w:br/>
      </w:r>
      <w:r>
        <w:rPr>
          <w:rFonts w:ascii="Times New Roman"/>
          <w:b w:val="false"/>
          <w:i w:val="false"/>
          <w:color w:val="000000"/>
          <w:sz w:val="28"/>
        </w:rPr>
        <w:t xml:space="preserve">
29. </w:t>
      </w:r>
      <w:r>
        <w:br/>
      </w:r>
      <w:r>
        <w:rPr>
          <w:rFonts w:ascii="Times New Roman"/>
          <w:b w:val="false"/>
          <w:i w:val="false"/>
          <w:color w:val="000000"/>
          <w:sz w:val="28"/>
        </w:rPr>
        <w:t xml:space="preserve">
30.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34. </w:t>
      </w:r>
      <w:r>
        <w:br/>
      </w:r>
      <w:r>
        <w:rPr>
          <w:rFonts w:ascii="Times New Roman"/>
          <w:b w:val="false"/>
          <w:i w:val="false"/>
          <w:color w:val="000000"/>
          <w:sz w:val="28"/>
        </w:rPr>
        <w:t xml:space="preserve">
35. </w:t>
      </w:r>
      <w:r>
        <w:br/>
      </w:r>
      <w:r>
        <w:rPr>
          <w:rFonts w:ascii="Times New Roman"/>
          <w:b w:val="false"/>
          <w:i w:val="false"/>
          <w:color w:val="000000"/>
          <w:sz w:val="28"/>
        </w:rPr>
        <w:t xml:space="preserve">
36. </w:t>
      </w:r>
      <w:r>
        <w:br/>
      </w:r>
      <w:r>
        <w:rPr>
          <w:rFonts w:ascii="Times New Roman"/>
          <w:b w:val="false"/>
          <w:i w:val="false"/>
          <w:color w:val="000000"/>
          <w:sz w:val="28"/>
        </w:rPr>
        <w:t xml:space="preserve">
37. </w:t>
      </w:r>
      <w:r>
        <w:br/>
      </w:r>
      <w:r>
        <w:rPr>
          <w:rFonts w:ascii="Times New Roman"/>
          <w:b w:val="false"/>
          <w:i w:val="false"/>
          <w:color w:val="000000"/>
          <w:sz w:val="28"/>
        </w:rPr>
        <w:t xml:space="preserve">
38. </w:t>
      </w:r>
      <w:r>
        <w:br/>
      </w:r>
      <w:r>
        <w:rPr>
          <w:rFonts w:ascii="Times New Roman"/>
          <w:b w:val="false"/>
          <w:i w:val="false"/>
          <w:color w:val="000000"/>
          <w:sz w:val="28"/>
        </w:rPr>
        <w:t xml:space="preserve">
39. </w:t>
      </w:r>
      <w:r>
        <w:br/>
      </w:r>
      <w:r>
        <w:rPr>
          <w:rFonts w:ascii="Times New Roman"/>
          <w:b w:val="false"/>
          <w:i w:val="false"/>
          <w:color w:val="000000"/>
          <w:sz w:val="28"/>
        </w:rPr>
        <w:t xml:space="preserve">
40. </w:t>
      </w:r>
      <w:r>
        <w:br/>
      </w:r>
      <w:r>
        <w:rPr>
          <w:rFonts w:ascii="Times New Roman"/>
          <w:b w:val="false"/>
          <w:i w:val="false"/>
          <w:color w:val="000000"/>
          <w:sz w:val="28"/>
        </w:rPr>
        <w:t xml:space="preserve">
41. </w:t>
      </w:r>
      <w:r>
        <w:br/>
      </w:r>
      <w:r>
        <w:rPr>
          <w:rFonts w:ascii="Times New Roman"/>
          <w:b w:val="false"/>
          <w:i w:val="false"/>
          <w:color w:val="000000"/>
          <w:sz w:val="28"/>
        </w:rPr>
        <w:t xml:space="preserve">
42. </w:t>
      </w:r>
      <w:r>
        <w:br/>
      </w:r>
      <w:r>
        <w:rPr>
          <w:rFonts w:ascii="Times New Roman"/>
          <w:b w:val="false"/>
          <w:i w:val="false"/>
          <w:color w:val="000000"/>
          <w:sz w:val="28"/>
        </w:rPr>
        <w:t xml:space="preserve">
43. </w:t>
      </w:r>
      <w:r>
        <w:br/>
      </w:r>
      <w:r>
        <w:rPr>
          <w:rFonts w:ascii="Times New Roman"/>
          <w:b w:val="false"/>
          <w:i w:val="false"/>
          <w:color w:val="000000"/>
          <w:sz w:val="28"/>
        </w:rPr>
        <w:t xml:space="preserve">
44. </w:t>
      </w:r>
      <w:r>
        <w:br/>
      </w:r>
      <w:r>
        <w:rPr>
          <w:rFonts w:ascii="Times New Roman"/>
          <w:b w:val="false"/>
          <w:i w:val="false"/>
          <w:color w:val="000000"/>
          <w:sz w:val="28"/>
        </w:rPr>
        <w:t xml:space="preserve">
45. </w:t>
      </w:r>
      <w:r>
        <w:br/>
      </w:r>
      <w:r>
        <w:rPr>
          <w:rFonts w:ascii="Times New Roman"/>
          <w:b w:val="false"/>
          <w:i w:val="false"/>
          <w:color w:val="000000"/>
          <w:sz w:val="28"/>
        </w:rPr>
        <w:t xml:space="preserve">
46. </w:t>
      </w:r>
      <w:r>
        <w:br/>
      </w:r>
      <w:r>
        <w:rPr>
          <w:rFonts w:ascii="Times New Roman"/>
          <w:b w:val="false"/>
          <w:i w:val="false"/>
          <w:color w:val="000000"/>
          <w:sz w:val="28"/>
        </w:rPr>
        <w:t xml:space="preserve">
47. </w:t>
      </w:r>
      <w:r>
        <w:br/>
      </w:r>
      <w:r>
        <w:rPr>
          <w:rFonts w:ascii="Times New Roman"/>
          <w:b w:val="false"/>
          <w:i w:val="false"/>
          <w:color w:val="000000"/>
          <w:sz w:val="28"/>
        </w:rPr>
        <w:t xml:space="preserve">
48. </w:t>
      </w:r>
      <w:r>
        <w:br/>
      </w:r>
      <w:r>
        <w:rPr>
          <w:rFonts w:ascii="Times New Roman"/>
          <w:b w:val="false"/>
          <w:i w:val="false"/>
          <w:color w:val="000000"/>
          <w:sz w:val="28"/>
        </w:rPr>
        <w:t xml:space="preserve">
49. </w:t>
      </w:r>
      <w:r>
        <w:br/>
      </w:r>
      <w:r>
        <w:rPr>
          <w:rFonts w:ascii="Times New Roman"/>
          <w:b w:val="false"/>
          <w:i w:val="false"/>
          <w:color w:val="000000"/>
          <w:sz w:val="28"/>
        </w:rPr>
        <w:t xml:space="preserve">
50.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Тариф жиынтығы </w:t>
      </w:r>
      <w:r>
        <w:br/>
      </w:r>
      <w:r>
        <w:rPr>
          <w:rFonts w:ascii="Times New Roman"/>
          <w:b w:val="false"/>
          <w:i w:val="false"/>
          <w:color w:val="000000"/>
          <w:sz w:val="28"/>
        </w:rPr>
        <w:t xml:space="preserve">
Вагондар санының жиынтығы </w:t>
      </w:r>
      <w:r>
        <w:br/>
      </w:r>
      <w:r>
        <w:rPr>
          <w:rFonts w:ascii="Times New Roman"/>
          <w:b w:val="false"/>
          <w:i w:val="false"/>
          <w:color w:val="000000"/>
          <w:sz w:val="28"/>
        </w:rPr>
        <w:t xml:space="preserve">
Орындар санының жиынтығы </w:t>
      </w:r>
      <w:r>
        <w:br/>
      </w:r>
      <w:r>
        <w:rPr>
          <w:rFonts w:ascii="Times New Roman"/>
          <w:b w:val="false"/>
          <w:i w:val="false"/>
          <w:color w:val="000000"/>
          <w:sz w:val="28"/>
        </w:rPr>
        <w:t xml:space="preserve">
Жүктің жалпы массасының жиынтығы </w:t>
      </w:r>
      <w:r>
        <w:br/>
      </w:r>
      <w:r>
        <w:rPr>
          <w:rFonts w:ascii="Times New Roman"/>
          <w:b w:val="false"/>
          <w:i w:val="false"/>
          <w:color w:val="000000"/>
          <w:sz w:val="28"/>
        </w:rPr>
        <w:t xml:space="preserve">
Жүктің жалпы массасының жиынтығы </w:t>
      </w:r>
      <w:r>
        <w:br/>
      </w:r>
      <w:r>
        <w:rPr>
          <w:rFonts w:ascii="Times New Roman"/>
          <w:b w:val="false"/>
          <w:i w:val="false"/>
          <w:color w:val="000000"/>
          <w:sz w:val="28"/>
        </w:rPr>
        <w:t xml:space="preserve">
Жүк жөнелтуші ______________________________ </w:t>
      </w:r>
      <w:r>
        <w:br/>
      </w:r>
      <w:r>
        <w:rPr>
          <w:rFonts w:ascii="Times New Roman"/>
          <w:b w:val="false"/>
          <w:i w:val="false"/>
          <w:color w:val="000000"/>
          <w:sz w:val="28"/>
        </w:rPr>
        <w:t xml:space="preserve">
               (лауазымы мен қолы анық) </w:t>
      </w:r>
    </w:p>
    <w:p>
      <w:pPr>
        <w:spacing w:after="0"/>
        <w:ind w:left="0"/>
        <w:jc w:val="both"/>
      </w:pPr>
      <w:r>
        <w:rPr>
          <w:rFonts w:ascii="Times New Roman"/>
          <w:b w:val="false"/>
          <w:i w:val="false"/>
          <w:color w:val="000000"/>
          <w:sz w:val="28"/>
        </w:rPr>
        <w:t xml:space="preserve">Станцияның қабылдаушы-тапсырушысы _______________________ </w:t>
      </w:r>
      <w:r>
        <w:br/>
      </w:r>
      <w:r>
        <w:rPr>
          <w:rFonts w:ascii="Times New Roman"/>
          <w:b w:val="false"/>
          <w:i w:val="false"/>
          <w:color w:val="000000"/>
          <w:sz w:val="28"/>
        </w:rPr>
        <w:t xml:space="preserve">
                                      (қолы анық)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3613"/>
        <w:gridCol w:w="3153"/>
        <w:gridCol w:w="2873"/>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КҮНТІЗБЕЛІК МӨРҚАЛЫПТАР 
</w:t>
            </w:r>
          </w:p>
        </w:tc>
      </w:tr>
      <w:tr>
        <w:trPr>
          <w:trHeight w:val="18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 </w:t>
            </w:r>
            <w:r>
              <w:br/>
            </w:r>
            <w:r>
              <w:rPr>
                <w:rFonts w:ascii="Times New Roman"/>
                <w:b w:val="false"/>
                <w:i w:val="false"/>
                <w:color w:val="000000"/>
                <w:sz w:val="20"/>
              </w:rPr>
              <w:t xml:space="preserve">
тасымалдауға </w:t>
            </w:r>
            <w:r>
              <w:br/>
            </w:r>
            <w:r>
              <w:rPr>
                <w:rFonts w:ascii="Times New Roman"/>
                <w:b w:val="false"/>
                <w:i w:val="false"/>
                <w:color w:val="000000"/>
                <w:sz w:val="20"/>
              </w:rPr>
              <w:t xml:space="preserve">
қабылдауды </w:t>
            </w:r>
            <w:r>
              <w:br/>
            </w:r>
            <w:r>
              <w:rPr>
                <w:rFonts w:ascii="Times New Roman"/>
                <w:b w:val="false"/>
                <w:i w:val="false"/>
                <w:color w:val="000000"/>
                <w:sz w:val="20"/>
              </w:rPr>
              <w:t xml:space="preserve">
ресімдеу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Тағайындалу </w:t>
            </w:r>
            <w:r>
              <w:br/>
            </w:r>
            <w:r>
              <w:rPr>
                <w:rFonts w:ascii="Times New Roman"/>
                <w:b w:val="false"/>
                <w:i w:val="false"/>
                <w:color w:val="000000"/>
                <w:sz w:val="20"/>
              </w:rPr>
              <w:t xml:space="preserve">
станциясына </w:t>
            </w:r>
            <w:r>
              <w:br/>
            </w:r>
            <w:r>
              <w:rPr>
                <w:rFonts w:ascii="Times New Roman"/>
                <w:b w:val="false"/>
                <w:i w:val="false"/>
                <w:color w:val="000000"/>
                <w:sz w:val="20"/>
              </w:rPr>
              <w:t xml:space="preserve">
келуі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алушыны </w:t>
            </w:r>
            <w:r>
              <w:br/>
            </w:r>
            <w:r>
              <w:rPr>
                <w:rFonts w:ascii="Times New Roman"/>
                <w:b w:val="false"/>
                <w:i w:val="false"/>
                <w:color w:val="000000"/>
                <w:sz w:val="20"/>
              </w:rPr>
              <w:t xml:space="preserve">
жүктің келуі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хабардар ету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Жүкқағаздың </w:t>
            </w:r>
            <w:r>
              <w:br/>
            </w:r>
            <w:r>
              <w:rPr>
                <w:rFonts w:ascii="Times New Roman"/>
                <w:b w:val="false"/>
                <w:i w:val="false"/>
                <w:color w:val="000000"/>
                <w:sz w:val="20"/>
              </w:rPr>
              <w:t xml:space="preserve">
түпнұсқасын </w:t>
            </w:r>
            <w:r>
              <w:br/>
            </w:r>
            <w:r>
              <w:rPr>
                <w:rFonts w:ascii="Times New Roman"/>
                <w:b w:val="false"/>
                <w:i w:val="false"/>
                <w:color w:val="000000"/>
                <w:sz w:val="20"/>
              </w:rPr>
              <w:t xml:space="preserve">
жүк алушыға </w:t>
            </w:r>
            <w:r>
              <w:br/>
            </w:r>
            <w:r>
              <w:rPr>
                <w:rFonts w:ascii="Times New Roman"/>
                <w:b w:val="false"/>
                <w:i w:val="false"/>
                <w:color w:val="000000"/>
                <w:sz w:val="20"/>
              </w:rPr>
              <w:t xml:space="preserve">
беру </w:t>
            </w:r>
          </w:p>
        </w:tc>
      </w:tr>
      <w:tr>
        <w:trPr>
          <w:trHeight w:val="18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Түсіру датасы </w:t>
            </w:r>
            <w:r>
              <w:br/>
            </w:r>
            <w:r>
              <w:rPr>
                <w:rFonts w:ascii="Times New Roman"/>
                <w:b w:val="false"/>
                <w:i w:val="false"/>
                <w:color w:val="000000"/>
                <w:sz w:val="20"/>
              </w:rPr>
              <w:t xml:space="preserve">
мен уақыт </w:t>
            </w:r>
            <w:r>
              <w:br/>
            </w:r>
            <w:r>
              <w:rPr>
                <w:rFonts w:ascii="Times New Roman"/>
                <w:b w:val="false"/>
                <w:i w:val="false"/>
                <w:color w:val="000000"/>
                <w:sz w:val="20"/>
              </w:rPr>
              <w:t xml:space="preserve">
____күні_____айы </w:t>
            </w:r>
            <w:r>
              <w:br/>
            </w:r>
            <w:r>
              <w:rPr>
                <w:rFonts w:ascii="Times New Roman"/>
                <w:b w:val="false"/>
                <w:i w:val="false"/>
                <w:color w:val="000000"/>
                <w:sz w:val="20"/>
              </w:rPr>
              <w:t xml:space="preserve">
_____сағ.___мин. </w:t>
            </w:r>
          </w:p>
          <w:p>
            <w:pPr>
              <w:spacing w:after="20"/>
              <w:ind w:left="20"/>
              <w:jc w:val="both"/>
            </w:pPr>
            <w:r>
              <w:rPr>
                <w:rFonts w:ascii="Times New Roman"/>
                <w:b w:val="false"/>
                <w:i w:val="false"/>
                <w:color w:val="000000"/>
                <w:sz w:val="20"/>
              </w:rPr>
              <w:t xml:space="preserve">Түсіру орны _____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Уақыты </w:t>
            </w:r>
            <w:r>
              <w:br/>
            </w:r>
            <w:r>
              <w:rPr>
                <w:rFonts w:ascii="Times New Roman"/>
                <w:b w:val="false"/>
                <w:i w:val="false"/>
                <w:color w:val="000000"/>
                <w:sz w:val="20"/>
              </w:rPr>
              <w:t xml:space="preserve">
__сағ.___мин. </w:t>
            </w:r>
          </w:p>
          <w:p>
            <w:pPr>
              <w:spacing w:after="20"/>
              <w:ind w:left="20"/>
              <w:jc w:val="both"/>
            </w:pPr>
            <w:r>
              <w:rPr>
                <w:rFonts w:ascii="Times New Roman"/>
                <w:b w:val="false"/>
                <w:i w:val="false"/>
                <w:color w:val="000000"/>
                <w:sz w:val="20"/>
              </w:rPr>
              <w:t xml:space="preserve">_____________ </w:t>
            </w:r>
            <w:r>
              <w:br/>
            </w:r>
            <w:r>
              <w:rPr>
                <w:rFonts w:ascii="Times New Roman"/>
                <w:b w:val="false"/>
                <w:i w:val="false"/>
                <w:color w:val="000000"/>
                <w:sz w:val="20"/>
              </w:rPr>
              <w:t xml:space="preserve">
тасымалдаушы </w:t>
            </w:r>
            <w:r>
              <w:br/>
            </w:r>
            <w:r>
              <w:rPr>
                <w:rFonts w:ascii="Times New Roman"/>
                <w:b w:val="false"/>
                <w:i w:val="false"/>
                <w:color w:val="000000"/>
                <w:sz w:val="20"/>
              </w:rPr>
              <w:t xml:space="preserve">
_____________ </w:t>
            </w:r>
            <w:r>
              <w:br/>
            </w:r>
            <w:r>
              <w:rPr>
                <w:rFonts w:ascii="Times New Roman"/>
                <w:b w:val="false"/>
                <w:i w:val="false"/>
                <w:color w:val="000000"/>
                <w:sz w:val="20"/>
              </w:rPr>
              <w:t xml:space="preserve">
   қолы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1. Жүк жөнелтушінің айрықша |2. Жүктің берілгені туралы белгілер </w:t>
      </w:r>
      <w:r>
        <w:br/>
      </w:r>
      <w:r>
        <w:rPr>
          <w:rFonts w:ascii="Times New Roman"/>
          <w:b w:val="false"/>
          <w:i w:val="false"/>
          <w:color w:val="000000"/>
          <w:sz w:val="28"/>
        </w:rPr>
        <w:t xml:space="preserve">
белгілері мен өтініштері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3. Жүру жолындағы белгілер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4293"/>
        <w:gridCol w:w="4213"/>
      </w:tblGrid>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N ___________ </w:t>
            </w:r>
            <w:r>
              <w:br/>
            </w:r>
            <w:r>
              <w:rPr>
                <w:rFonts w:ascii="Times New Roman"/>
                <w:b w:val="false"/>
                <w:i w:val="false"/>
                <w:color w:val="000000"/>
                <w:sz w:val="20"/>
              </w:rPr>
              <w:t xml:space="preserve">
____ст. ажыратылған </w:t>
            </w:r>
            <w:r>
              <w:br/>
            </w:r>
            <w:r>
              <w:rPr>
                <w:rFonts w:ascii="Times New Roman"/>
                <w:b w:val="false"/>
                <w:i w:val="false"/>
                <w:color w:val="000000"/>
                <w:sz w:val="20"/>
              </w:rPr>
              <w:t xml:space="preserve">
___________________ </w:t>
            </w:r>
            <w:r>
              <w:br/>
            </w:r>
            <w:r>
              <w:rPr>
                <w:rFonts w:ascii="Times New Roman"/>
                <w:b w:val="false"/>
                <w:i w:val="false"/>
                <w:color w:val="000000"/>
                <w:sz w:val="20"/>
              </w:rPr>
              <w:t xml:space="preserve">
___________________ </w:t>
            </w:r>
            <w:r>
              <w:br/>
            </w:r>
            <w:r>
              <w:rPr>
                <w:rFonts w:ascii="Times New Roman"/>
                <w:b w:val="false"/>
                <w:i w:val="false"/>
                <w:color w:val="000000"/>
                <w:sz w:val="20"/>
              </w:rPr>
              <w:t xml:space="preserve">
___________________ </w:t>
            </w:r>
            <w:r>
              <w:br/>
            </w:r>
            <w:r>
              <w:rPr>
                <w:rFonts w:ascii="Times New Roman"/>
                <w:b w:val="false"/>
                <w:i w:val="false"/>
                <w:color w:val="000000"/>
                <w:sz w:val="20"/>
              </w:rPr>
              <w:t xml:space="preserve">
_____себебі бойынша </w:t>
            </w:r>
          </w:p>
          <w:p>
            <w:pPr>
              <w:spacing w:after="20"/>
              <w:ind w:left="20"/>
              <w:jc w:val="both"/>
            </w:pPr>
            <w:r>
              <w:rPr>
                <w:rFonts w:ascii="Times New Roman"/>
                <w:b w:val="false"/>
                <w:i w:val="false"/>
                <w:color w:val="000000"/>
                <w:sz w:val="20"/>
              </w:rPr>
              <w:t xml:space="preserve">_________ж. N______ </w:t>
            </w:r>
            <w:r>
              <w:br/>
            </w:r>
            <w:r>
              <w:rPr>
                <w:rFonts w:ascii="Times New Roman"/>
                <w:b w:val="false"/>
                <w:i w:val="false"/>
                <w:color w:val="000000"/>
                <w:sz w:val="20"/>
              </w:rPr>
              <w:t xml:space="preserve">
жалпы нысандағы </w:t>
            </w:r>
            <w:r>
              <w:br/>
            </w:r>
            <w:r>
              <w:rPr>
                <w:rFonts w:ascii="Times New Roman"/>
                <w:b w:val="false"/>
                <w:i w:val="false"/>
                <w:color w:val="000000"/>
                <w:sz w:val="20"/>
              </w:rPr>
              <w:t xml:space="preserve">
акт жасалған </w:t>
            </w:r>
          </w:p>
          <w:p>
            <w:pPr>
              <w:spacing w:after="20"/>
              <w:ind w:left="20"/>
              <w:jc w:val="both"/>
            </w:pPr>
            <w:r>
              <w:rPr>
                <w:rFonts w:ascii="Times New Roman"/>
                <w:b w:val="false"/>
                <w:i w:val="false"/>
                <w:color w:val="000000"/>
                <w:sz w:val="20"/>
              </w:rPr>
              <w:t xml:space="preserve">Тасымалдаушының </w:t>
            </w:r>
            <w:r>
              <w:br/>
            </w:r>
            <w:r>
              <w:rPr>
                <w:rFonts w:ascii="Times New Roman"/>
                <w:b w:val="false"/>
                <w:i w:val="false"/>
                <w:color w:val="000000"/>
                <w:sz w:val="20"/>
              </w:rPr>
              <w:t xml:space="preserve">
өкілі ____________ </w:t>
            </w:r>
            <w:r>
              <w:br/>
            </w: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xml:space="preserve">Вагондарды ажырату </w:t>
            </w:r>
            <w:r>
              <w:br/>
            </w:r>
            <w:r>
              <w:rPr>
                <w:rFonts w:ascii="Times New Roman"/>
                <w:b w:val="false"/>
                <w:i w:val="false"/>
                <w:color w:val="000000"/>
                <w:sz w:val="20"/>
              </w:rPr>
              <w:t xml:space="preserve">
станциясының </w:t>
            </w:r>
            <w:r>
              <w:br/>
            </w:r>
            <w:r>
              <w:rPr>
                <w:rFonts w:ascii="Times New Roman"/>
                <w:b w:val="false"/>
                <w:i w:val="false"/>
                <w:color w:val="000000"/>
                <w:sz w:val="20"/>
              </w:rPr>
              <w:t xml:space="preserve">
мөрқалыбы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N ___________ </w:t>
            </w:r>
            <w:r>
              <w:br/>
            </w:r>
            <w:r>
              <w:rPr>
                <w:rFonts w:ascii="Times New Roman"/>
                <w:b w:val="false"/>
                <w:i w:val="false"/>
                <w:color w:val="000000"/>
                <w:sz w:val="20"/>
              </w:rPr>
              <w:t xml:space="preserve">
____ст. ажыратылған </w:t>
            </w:r>
            <w:r>
              <w:br/>
            </w:r>
            <w:r>
              <w:rPr>
                <w:rFonts w:ascii="Times New Roman"/>
                <w:b w:val="false"/>
                <w:i w:val="false"/>
                <w:color w:val="000000"/>
                <w:sz w:val="20"/>
              </w:rPr>
              <w:t xml:space="preserve">
___________________ </w:t>
            </w:r>
            <w:r>
              <w:br/>
            </w:r>
            <w:r>
              <w:rPr>
                <w:rFonts w:ascii="Times New Roman"/>
                <w:b w:val="false"/>
                <w:i w:val="false"/>
                <w:color w:val="000000"/>
                <w:sz w:val="20"/>
              </w:rPr>
              <w:t xml:space="preserve">
___________________ </w:t>
            </w:r>
            <w:r>
              <w:br/>
            </w:r>
            <w:r>
              <w:rPr>
                <w:rFonts w:ascii="Times New Roman"/>
                <w:b w:val="false"/>
                <w:i w:val="false"/>
                <w:color w:val="000000"/>
                <w:sz w:val="20"/>
              </w:rPr>
              <w:t xml:space="preserve">
___________________ </w:t>
            </w:r>
            <w:r>
              <w:br/>
            </w:r>
            <w:r>
              <w:rPr>
                <w:rFonts w:ascii="Times New Roman"/>
                <w:b w:val="false"/>
                <w:i w:val="false"/>
                <w:color w:val="000000"/>
                <w:sz w:val="20"/>
              </w:rPr>
              <w:t xml:space="preserve">
_____себебі бойынша </w:t>
            </w:r>
          </w:p>
          <w:p>
            <w:pPr>
              <w:spacing w:after="20"/>
              <w:ind w:left="20"/>
              <w:jc w:val="both"/>
            </w:pPr>
            <w:r>
              <w:rPr>
                <w:rFonts w:ascii="Times New Roman"/>
                <w:b w:val="false"/>
                <w:i w:val="false"/>
                <w:color w:val="000000"/>
                <w:sz w:val="20"/>
              </w:rPr>
              <w:t xml:space="preserve">_________ж. N______ </w:t>
            </w:r>
            <w:r>
              <w:br/>
            </w:r>
            <w:r>
              <w:rPr>
                <w:rFonts w:ascii="Times New Roman"/>
                <w:b w:val="false"/>
                <w:i w:val="false"/>
                <w:color w:val="000000"/>
                <w:sz w:val="20"/>
              </w:rPr>
              <w:t xml:space="preserve">
жалпы нысандағы </w:t>
            </w:r>
            <w:r>
              <w:br/>
            </w:r>
            <w:r>
              <w:rPr>
                <w:rFonts w:ascii="Times New Roman"/>
                <w:b w:val="false"/>
                <w:i w:val="false"/>
                <w:color w:val="000000"/>
                <w:sz w:val="20"/>
              </w:rPr>
              <w:t xml:space="preserve">
акт жасалған </w:t>
            </w:r>
          </w:p>
          <w:p>
            <w:pPr>
              <w:spacing w:after="20"/>
              <w:ind w:left="20"/>
              <w:jc w:val="both"/>
            </w:pPr>
            <w:r>
              <w:rPr>
                <w:rFonts w:ascii="Times New Roman"/>
                <w:b w:val="false"/>
                <w:i w:val="false"/>
                <w:color w:val="000000"/>
                <w:sz w:val="20"/>
              </w:rPr>
              <w:t xml:space="preserve">Тасымалдаушының </w:t>
            </w:r>
            <w:r>
              <w:br/>
            </w:r>
            <w:r>
              <w:rPr>
                <w:rFonts w:ascii="Times New Roman"/>
                <w:b w:val="false"/>
                <w:i w:val="false"/>
                <w:color w:val="000000"/>
                <w:sz w:val="20"/>
              </w:rPr>
              <w:t xml:space="preserve">
өкілі ____________ </w:t>
            </w:r>
            <w:r>
              <w:br/>
            </w: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xml:space="preserve">Вагондарды ажырату </w:t>
            </w:r>
            <w:r>
              <w:br/>
            </w:r>
            <w:r>
              <w:rPr>
                <w:rFonts w:ascii="Times New Roman"/>
                <w:b w:val="false"/>
                <w:i w:val="false"/>
                <w:color w:val="000000"/>
                <w:sz w:val="20"/>
              </w:rPr>
              <w:t xml:space="preserve">
станциясының </w:t>
            </w:r>
            <w:r>
              <w:br/>
            </w:r>
            <w:r>
              <w:rPr>
                <w:rFonts w:ascii="Times New Roman"/>
                <w:b w:val="false"/>
                <w:i w:val="false"/>
                <w:color w:val="000000"/>
                <w:sz w:val="20"/>
              </w:rPr>
              <w:t xml:space="preserve">
мөрқалыбы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N ___________ </w:t>
            </w:r>
            <w:r>
              <w:br/>
            </w:r>
            <w:r>
              <w:rPr>
                <w:rFonts w:ascii="Times New Roman"/>
                <w:b w:val="false"/>
                <w:i w:val="false"/>
                <w:color w:val="000000"/>
                <w:sz w:val="20"/>
              </w:rPr>
              <w:t xml:space="preserve">
____ст. ажыратылған </w:t>
            </w:r>
            <w:r>
              <w:br/>
            </w:r>
            <w:r>
              <w:rPr>
                <w:rFonts w:ascii="Times New Roman"/>
                <w:b w:val="false"/>
                <w:i w:val="false"/>
                <w:color w:val="000000"/>
                <w:sz w:val="20"/>
              </w:rPr>
              <w:t xml:space="preserve">
___________________ </w:t>
            </w:r>
            <w:r>
              <w:br/>
            </w:r>
            <w:r>
              <w:rPr>
                <w:rFonts w:ascii="Times New Roman"/>
                <w:b w:val="false"/>
                <w:i w:val="false"/>
                <w:color w:val="000000"/>
                <w:sz w:val="20"/>
              </w:rPr>
              <w:t xml:space="preserve">
___________________ </w:t>
            </w:r>
            <w:r>
              <w:br/>
            </w:r>
            <w:r>
              <w:rPr>
                <w:rFonts w:ascii="Times New Roman"/>
                <w:b w:val="false"/>
                <w:i w:val="false"/>
                <w:color w:val="000000"/>
                <w:sz w:val="20"/>
              </w:rPr>
              <w:t xml:space="preserve">
___________________ </w:t>
            </w:r>
            <w:r>
              <w:br/>
            </w:r>
            <w:r>
              <w:rPr>
                <w:rFonts w:ascii="Times New Roman"/>
                <w:b w:val="false"/>
                <w:i w:val="false"/>
                <w:color w:val="000000"/>
                <w:sz w:val="20"/>
              </w:rPr>
              <w:t xml:space="preserve">
_____себебі бойынша </w:t>
            </w:r>
          </w:p>
          <w:p>
            <w:pPr>
              <w:spacing w:after="20"/>
              <w:ind w:left="20"/>
              <w:jc w:val="both"/>
            </w:pPr>
            <w:r>
              <w:rPr>
                <w:rFonts w:ascii="Times New Roman"/>
                <w:b w:val="false"/>
                <w:i w:val="false"/>
                <w:color w:val="000000"/>
                <w:sz w:val="20"/>
              </w:rPr>
              <w:t xml:space="preserve">_________ж. N______ </w:t>
            </w:r>
            <w:r>
              <w:br/>
            </w:r>
            <w:r>
              <w:rPr>
                <w:rFonts w:ascii="Times New Roman"/>
                <w:b w:val="false"/>
                <w:i w:val="false"/>
                <w:color w:val="000000"/>
                <w:sz w:val="20"/>
              </w:rPr>
              <w:t xml:space="preserve">
жалпы нысандағы </w:t>
            </w:r>
            <w:r>
              <w:br/>
            </w:r>
            <w:r>
              <w:rPr>
                <w:rFonts w:ascii="Times New Roman"/>
                <w:b w:val="false"/>
                <w:i w:val="false"/>
                <w:color w:val="000000"/>
                <w:sz w:val="20"/>
              </w:rPr>
              <w:t xml:space="preserve">
акт жасалған </w:t>
            </w:r>
          </w:p>
          <w:p>
            <w:pPr>
              <w:spacing w:after="20"/>
              <w:ind w:left="20"/>
              <w:jc w:val="both"/>
            </w:pPr>
            <w:r>
              <w:rPr>
                <w:rFonts w:ascii="Times New Roman"/>
                <w:b w:val="false"/>
                <w:i w:val="false"/>
                <w:color w:val="000000"/>
                <w:sz w:val="20"/>
              </w:rPr>
              <w:t xml:space="preserve">Тасымалдаушының </w:t>
            </w:r>
            <w:r>
              <w:br/>
            </w:r>
            <w:r>
              <w:rPr>
                <w:rFonts w:ascii="Times New Roman"/>
                <w:b w:val="false"/>
                <w:i w:val="false"/>
                <w:color w:val="000000"/>
                <w:sz w:val="20"/>
              </w:rPr>
              <w:t xml:space="preserve">
өкілі ____________ </w:t>
            </w:r>
            <w:r>
              <w:br/>
            </w: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xml:space="preserve">Вагондарды ажырату </w:t>
            </w:r>
            <w:r>
              <w:br/>
            </w:r>
            <w:r>
              <w:rPr>
                <w:rFonts w:ascii="Times New Roman"/>
                <w:b w:val="false"/>
                <w:i w:val="false"/>
                <w:color w:val="000000"/>
                <w:sz w:val="20"/>
              </w:rPr>
              <w:t xml:space="preserve">
станциясының </w:t>
            </w:r>
            <w:r>
              <w:br/>
            </w:r>
            <w:r>
              <w:rPr>
                <w:rFonts w:ascii="Times New Roman"/>
                <w:b w:val="false"/>
                <w:i w:val="false"/>
                <w:color w:val="000000"/>
                <w:sz w:val="20"/>
              </w:rPr>
              <w:t xml:space="preserve">
мөрқалыбы </w:t>
            </w:r>
          </w:p>
        </w:tc>
      </w:tr>
    </w:tbl>
    <w:p>
      <w:pPr>
        <w:spacing w:after="0"/>
        <w:ind w:left="0"/>
        <w:jc w:val="both"/>
      </w:pPr>
      <w:r>
        <w:rPr>
          <w:rFonts w:ascii="Times New Roman"/>
          <w:b w:val="false"/>
          <w:i w:val="false"/>
          <w:color w:val="000000"/>
          <w:sz w:val="28"/>
        </w:rPr>
        <w:t xml:space="preserve">    4. Тасымалдаушының белгілері </w:t>
      </w:r>
    </w:p>
    <w:bookmarkStart w:name="z77" w:id="209"/>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20-қосымша </w:t>
      </w:r>
    </w:p>
    <w:bookmarkEnd w:id="209"/>
    <w:p>
      <w:pPr>
        <w:spacing w:after="0"/>
        <w:ind w:left="0"/>
        <w:jc w:val="both"/>
      </w:pPr>
      <w:r>
        <w:rPr>
          <w:rFonts w:ascii="Times New Roman"/>
          <w:b w:val="false"/>
          <w:i w:val="false"/>
          <w:color w:val="000000"/>
          <w:sz w:val="28"/>
        </w:rPr>
        <w:t xml:space="preserve">                                                 ГУ-112 нысаны </w:t>
      </w:r>
    </w:p>
    <w:p>
      <w:pPr>
        <w:spacing w:after="0"/>
        <w:ind w:left="0"/>
        <w:jc w:val="both"/>
      </w:pPr>
      <w:r>
        <w:rPr>
          <w:rFonts w:ascii="Times New Roman"/>
          <w:b/>
          <w:i w:val="false"/>
          <w:color w:val="000000"/>
          <w:sz w:val="28"/>
        </w:rPr>
        <w:t xml:space="preserve">  ҚҰНДЫЛЫҒЫ ХАБАРЛАНҒАН ЖҮКТЕРДІ ТАСЫМАЛДАУҒА </w:t>
      </w:r>
      <w:r>
        <w:br/>
      </w:r>
      <w:r>
        <w:rPr>
          <w:rFonts w:ascii="Times New Roman"/>
          <w:b w:val="false"/>
          <w:i w:val="false"/>
          <w:color w:val="000000"/>
          <w:sz w:val="28"/>
        </w:rPr>
        <w:t>
</w:t>
      </w:r>
      <w:r>
        <w:rPr>
          <w:rFonts w:ascii="Times New Roman"/>
          <w:b/>
          <w:i w:val="false"/>
          <w:color w:val="000000"/>
          <w:sz w:val="28"/>
        </w:rPr>
        <w:t xml:space="preserve">                   АРНАЛҒАН ТІЗІМДЕМЕ </w:t>
      </w:r>
    </w:p>
    <w:p>
      <w:pPr>
        <w:spacing w:after="0"/>
        <w:ind w:left="0"/>
        <w:jc w:val="both"/>
      </w:pPr>
      <w:r>
        <w:rPr>
          <w:rFonts w:ascii="Times New Roman"/>
          <w:b w:val="false"/>
          <w:i w:val="false"/>
          <w:color w:val="000000"/>
          <w:sz w:val="28"/>
        </w:rPr>
        <w:t xml:space="preserve">    Темір жол жүкқағазының нөмірі _______________________ </w:t>
      </w:r>
      <w:r>
        <w:br/>
      </w:r>
      <w:r>
        <w:rPr>
          <w:rFonts w:ascii="Times New Roman"/>
          <w:b w:val="false"/>
          <w:i w:val="false"/>
          <w:color w:val="000000"/>
          <w:sz w:val="28"/>
        </w:rPr>
        <w:t xml:space="preserve">
    Жөнелту станциясы ___________________________________ </w:t>
      </w:r>
      <w:r>
        <w:br/>
      </w:r>
      <w:r>
        <w:rPr>
          <w:rFonts w:ascii="Times New Roman"/>
          <w:b w:val="false"/>
          <w:i w:val="false"/>
          <w:color w:val="000000"/>
          <w:sz w:val="28"/>
        </w:rPr>
        <w:t xml:space="preserve">
    Тағайындалу станциясы _______________________________ </w:t>
      </w:r>
      <w:r>
        <w:br/>
      </w:r>
      <w:r>
        <w:rPr>
          <w:rFonts w:ascii="Times New Roman"/>
          <w:b w:val="false"/>
          <w:i w:val="false"/>
          <w:color w:val="000000"/>
          <w:sz w:val="28"/>
        </w:rPr>
        <w:t xml:space="preserve">
    Жүк жөнелтуші _______________________________________ </w:t>
      </w:r>
      <w:r>
        <w:br/>
      </w:r>
      <w:r>
        <w:rPr>
          <w:rFonts w:ascii="Times New Roman"/>
          <w:b w:val="false"/>
          <w:i w:val="false"/>
          <w:color w:val="000000"/>
          <w:sz w:val="28"/>
        </w:rPr>
        <w:t xml:space="preserve">
    Жүк алушы____________________________________________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953"/>
        <w:gridCol w:w="2133"/>
        <w:gridCol w:w="2313"/>
        <w:gridCol w:w="1573"/>
        <w:gridCol w:w="213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Бума </w:t>
            </w:r>
            <w:r>
              <w:br/>
            </w:r>
            <w:r>
              <w:rPr>
                <w:rFonts w:ascii="Times New Roman"/>
                <w:b w:val="false"/>
                <w:i w:val="false"/>
                <w:color w:val="000000"/>
                <w:sz w:val="20"/>
              </w:rPr>
              <w:t xml:space="preserve">
түрі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w:t>
            </w:r>
            <w:r>
              <w:br/>
            </w:r>
            <w:r>
              <w:rPr>
                <w:rFonts w:ascii="Times New Roman"/>
                <w:b w:val="false"/>
                <w:i w:val="false"/>
                <w:color w:val="000000"/>
                <w:sz w:val="20"/>
              </w:rPr>
              <w:t xml:space="preserve">
орынның </w:t>
            </w:r>
            <w:r>
              <w:br/>
            </w:r>
            <w:r>
              <w:rPr>
                <w:rFonts w:ascii="Times New Roman"/>
                <w:b w:val="false"/>
                <w:i w:val="false"/>
                <w:color w:val="000000"/>
                <w:sz w:val="20"/>
              </w:rPr>
              <w:t xml:space="preserve">
айрықша </w:t>
            </w:r>
            <w:r>
              <w:br/>
            </w:r>
            <w:r>
              <w:rPr>
                <w:rFonts w:ascii="Times New Roman"/>
                <w:b w:val="false"/>
                <w:i w:val="false"/>
                <w:color w:val="000000"/>
                <w:sz w:val="20"/>
              </w:rPr>
              <w:t xml:space="preserve">
белгілері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w:t>
            </w:r>
            <w:r>
              <w:br/>
            </w:r>
            <w:r>
              <w:rPr>
                <w:rFonts w:ascii="Times New Roman"/>
                <w:b w:val="false"/>
                <w:i w:val="false"/>
                <w:color w:val="000000"/>
                <w:sz w:val="20"/>
              </w:rPr>
              <w:t xml:space="preserve">
орынның </w:t>
            </w:r>
            <w:r>
              <w:br/>
            </w:r>
            <w:r>
              <w:rPr>
                <w:rFonts w:ascii="Times New Roman"/>
                <w:b w:val="false"/>
                <w:i w:val="false"/>
                <w:color w:val="000000"/>
                <w:sz w:val="20"/>
              </w:rPr>
              <w:t xml:space="preserve">
хабарлан- </w:t>
            </w:r>
            <w:r>
              <w:br/>
            </w:r>
            <w:r>
              <w:rPr>
                <w:rFonts w:ascii="Times New Roman"/>
                <w:b w:val="false"/>
                <w:i w:val="false"/>
                <w:color w:val="000000"/>
                <w:sz w:val="20"/>
              </w:rPr>
              <w:t xml:space="preserve">
ған құнды- </w:t>
            </w:r>
            <w:r>
              <w:br/>
            </w:r>
            <w:r>
              <w:rPr>
                <w:rFonts w:ascii="Times New Roman"/>
                <w:b w:val="false"/>
                <w:i w:val="false"/>
                <w:color w:val="000000"/>
                <w:sz w:val="20"/>
              </w:rPr>
              <w:t xml:space="preserve">
лығының </w:t>
            </w:r>
            <w:r>
              <w:br/>
            </w:r>
            <w:r>
              <w:rPr>
                <w:rFonts w:ascii="Times New Roman"/>
                <w:b w:val="false"/>
                <w:i w:val="false"/>
                <w:color w:val="000000"/>
                <w:sz w:val="20"/>
              </w:rPr>
              <w:t xml:space="preserve">
сомасы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w:t>
            </w:r>
            <w:r>
              <w:br/>
            </w:r>
            <w:r>
              <w:rPr>
                <w:rFonts w:ascii="Times New Roman"/>
                <w:b w:val="false"/>
                <w:i w:val="false"/>
                <w:color w:val="000000"/>
                <w:sz w:val="20"/>
              </w:rPr>
              <w:t xml:space="preserve">
орында </w:t>
            </w:r>
            <w:r>
              <w:br/>
            </w:r>
            <w:r>
              <w:rPr>
                <w:rFonts w:ascii="Times New Roman"/>
                <w:b w:val="false"/>
                <w:i w:val="false"/>
                <w:color w:val="000000"/>
                <w:sz w:val="20"/>
              </w:rPr>
              <w:t xml:space="preserve">
буылған </w:t>
            </w:r>
            <w:r>
              <w:br/>
            </w:r>
            <w:r>
              <w:rPr>
                <w:rFonts w:ascii="Times New Roman"/>
                <w:b w:val="false"/>
                <w:i w:val="false"/>
                <w:color w:val="000000"/>
                <w:sz w:val="20"/>
              </w:rPr>
              <w:t xml:space="preserve">
заттардың </w:t>
            </w:r>
            <w:r>
              <w:br/>
            </w:r>
            <w:r>
              <w:rPr>
                <w:rFonts w:ascii="Times New Roman"/>
                <w:b w:val="false"/>
                <w:i w:val="false"/>
                <w:color w:val="000000"/>
                <w:sz w:val="20"/>
              </w:rPr>
              <w:t xml:space="preserve">
атауы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Заттар </w:t>
            </w:r>
            <w:r>
              <w:br/>
            </w:r>
            <w:r>
              <w:rPr>
                <w:rFonts w:ascii="Times New Roman"/>
                <w:b w:val="false"/>
                <w:i w:val="false"/>
                <w:color w:val="000000"/>
                <w:sz w:val="20"/>
              </w:rPr>
              <w:t xml:space="preserve">
саны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w:t>
            </w:r>
            <w:r>
              <w:br/>
            </w:r>
            <w:r>
              <w:rPr>
                <w:rFonts w:ascii="Times New Roman"/>
                <w:b w:val="false"/>
                <w:i w:val="false"/>
                <w:color w:val="000000"/>
                <w:sz w:val="20"/>
              </w:rPr>
              <w:t xml:space="preserve">
заттардың </w:t>
            </w:r>
            <w:r>
              <w:br/>
            </w:r>
            <w:r>
              <w:rPr>
                <w:rFonts w:ascii="Times New Roman"/>
                <w:b w:val="false"/>
                <w:i w:val="false"/>
                <w:color w:val="000000"/>
                <w:sz w:val="20"/>
              </w:rPr>
              <w:t xml:space="preserve">
хабарлан- </w:t>
            </w:r>
            <w:r>
              <w:br/>
            </w:r>
            <w:r>
              <w:rPr>
                <w:rFonts w:ascii="Times New Roman"/>
                <w:b w:val="false"/>
                <w:i w:val="false"/>
                <w:color w:val="000000"/>
                <w:sz w:val="20"/>
              </w:rPr>
              <w:t xml:space="preserve">
ған құнды- </w:t>
            </w:r>
            <w:r>
              <w:br/>
            </w:r>
            <w:r>
              <w:rPr>
                <w:rFonts w:ascii="Times New Roman"/>
                <w:b w:val="false"/>
                <w:i w:val="false"/>
                <w:color w:val="000000"/>
                <w:sz w:val="20"/>
              </w:rPr>
              <w:t xml:space="preserve">
лығы </w:t>
            </w:r>
            <w:r>
              <w:br/>
            </w:r>
            <w:r>
              <w:rPr>
                <w:rFonts w:ascii="Times New Roman"/>
                <w:b w:val="false"/>
                <w:i w:val="false"/>
                <w:color w:val="000000"/>
                <w:sz w:val="20"/>
              </w:rPr>
              <w:t xml:space="preserve">
(теңге)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Орындар барлығы _____ жалпы сомасы _____________ теңге. </w:t>
      </w:r>
    </w:p>
    <w:p>
      <w:pPr>
        <w:spacing w:after="0"/>
        <w:ind w:left="0"/>
        <w:jc w:val="both"/>
      </w:pPr>
      <w:r>
        <w:rPr>
          <w:rFonts w:ascii="Times New Roman"/>
          <w:b w:val="false"/>
          <w:i w:val="false"/>
          <w:color w:val="000000"/>
          <w:sz w:val="28"/>
        </w:rPr>
        <w:t xml:space="preserve">    Жүк жөнелтушінің қолы ________________________________ </w:t>
      </w:r>
    </w:p>
    <w:p>
      <w:pPr>
        <w:spacing w:after="0"/>
        <w:ind w:left="0"/>
        <w:jc w:val="both"/>
      </w:pPr>
      <w:r>
        <w:rPr>
          <w:rFonts w:ascii="Times New Roman"/>
          <w:b w:val="false"/>
          <w:i w:val="false"/>
          <w:color w:val="000000"/>
          <w:sz w:val="28"/>
        </w:rPr>
        <w:t xml:space="preserve">    Тізімдеме қабылданды _________________________________ </w:t>
      </w:r>
      <w:r>
        <w:br/>
      </w:r>
      <w:r>
        <w:rPr>
          <w:rFonts w:ascii="Times New Roman"/>
          <w:b w:val="false"/>
          <w:i w:val="false"/>
          <w:color w:val="000000"/>
          <w:sz w:val="28"/>
        </w:rPr>
        <w:t xml:space="preserve">
                   тасымалдаушы өкілінің лауазымы мен тегі </w:t>
      </w:r>
      <w:r>
        <w:br/>
      </w:r>
      <w:r>
        <w:rPr>
          <w:rFonts w:ascii="Times New Roman"/>
          <w:b w:val="false"/>
          <w:i w:val="false"/>
          <w:color w:val="000000"/>
          <w:sz w:val="28"/>
        </w:rPr>
        <w:t xml:space="preserve">
_____________ </w:t>
      </w:r>
      <w:r>
        <w:br/>
      </w:r>
      <w:r>
        <w:rPr>
          <w:rFonts w:ascii="Times New Roman"/>
          <w:b w:val="false"/>
          <w:i w:val="false"/>
          <w:color w:val="000000"/>
          <w:sz w:val="28"/>
        </w:rPr>
        <w:t xml:space="preserve">
|            |    Жөнелту станциясындағы тасымалдаушының </w:t>
      </w:r>
      <w:r>
        <w:br/>
      </w:r>
      <w:r>
        <w:rPr>
          <w:rFonts w:ascii="Times New Roman"/>
          <w:b w:val="false"/>
          <w:i w:val="false"/>
          <w:color w:val="000000"/>
          <w:sz w:val="28"/>
        </w:rPr>
        <w:t xml:space="preserve">
|____________|    күнтізбелік мөрқалыбы </w:t>
      </w:r>
    </w:p>
    <w:p>
      <w:pPr>
        <w:spacing w:after="0"/>
        <w:ind w:left="0"/>
        <w:jc w:val="both"/>
      </w:pPr>
      <w:r>
        <w:rPr>
          <w:rFonts w:ascii="Times New Roman"/>
          <w:b w:val="false"/>
          <w:i w:val="false"/>
          <w:color w:val="000000"/>
          <w:sz w:val="28"/>
        </w:rPr>
        <w:t xml:space="preserve">_______________________ </w:t>
      </w:r>
      <w:r>
        <w:br/>
      </w:r>
      <w:r>
        <w:rPr>
          <w:rFonts w:ascii="Times New Roman"/>
          <w:b w:val="false"/>
          <w:i w:val="false"/>
          <w:color w:val="000000"/>
          <w:sz w:val="28"/>
        </w:rPr>
        <w:t xml:space="preserve">
Жеке, отбасылық, үйішілік және кәсіпкерлік қызметті жүзеге </w:t>
      </w:r>
      <w:r>
        <w:br/>
      </w:r>
      <w:r>
        <w:rPr>
          <w:rFonts w:ascii="Times New Roman"/>
          <w:b w:val="false"/>
          <w:i w:val="false"/>
          <w:color w:val="000000"/>
          <w:sz w:val="28"/>
        </w:rPr>
        <w:t xml:space="preserve">
асырумен байланысты емес өзге қажеттіктер үшін жүктерді </w:t>
      </w:r>
      <w:r>
        <w:br/>
      </w:r>
      <w:r>
        <w:rPr>
          <w:rFonts w:ascii="Times New Roman"/>
          <w:b w:val="false"/>
          <w:i w:val="false"/>
          <w:color w:val="000000"/>
          <w:sz w:val="28"/>
        </w:rPr>
        <w:t xml:space="preserve">
тасымалдау кезінде жүк жөнелтушінің қалауы бойынша </w:t>
      </w:r>
      <w:r>
        <w:br/>
      </w:r>
      <w:r>
        <w:rPr>
          <w:rFonts w:ascii="Times New Roman"/>
          <w:b w:val="false"/>
          <w:i w:val="false"/>
          <w:color w:val="000000"/>
          <w:sz w:val="28"/>
        </w:rPr>
        <w:t xml:space="preserve">
толтырылады. </w:t>
      </w:r>
    </w:p>
    <w:bookmarkStart w:name="z78" w:id="210"/>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21-қосымша </w:t>
      </w:r>
    </w:p>
    <w:bookmarkEnd w:id="210"/>
    <w:p>
      <w:pPr>
        <w:spacing w:after="0"/>
        <w:ind w:left="0"/>
        <w:jc w:val="both"/>
      </w:pPr>
      <w:r>
        <w:rPr>
          <w:rFonts w:ascii="Times New Roman"/>
          <w:b/>
          <w:i w:val="false"/>
          <w:color w:val="000000"/>
          <w:sz w:val="28"/>
        </w:rPr>
        <w:t xml:space="preserve">     ВАГОНДЫҚ ТАРАЗЫДА ЖҮКТЕРДІ ТАРАЗЫЛАУ </w:t>
      </w:r>
      <w:r>
        <w:br/>
      </w:r>
      <w:r>
        <w:rPr>
          <w:rFonts w:ascii="Times New Roman"/>
          <w:b w:val="false"/>
          <w:i w:val="false"/>
          <w:color w:val="000000"/>
          <w:sz w:val="28"/>
        </w:rPr>
        <w:t>
</w:t>
      </w:r>
      <w:r>
        <w:rPr>
          <w:rFonts w:ascii="Times New Roman"/>
          <w:b/>
          <w:i w:val="false"/>
          <w:color w:val="000000"/>
          <w:sz w:val="28"/>
        </w:rPr>
        <w:t xml:space="preserve">                ДӘЛДІГІНІҢ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3459"/>
        <w:gridCol w:w="230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Жүктің атауы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Таразылау </w:t>
            </w:r>
            <w:r>
              <w:br/>
            </w:r>
            <w:r>
              <w:rPr>
                <w:rFonts w:ascii="Times New Roman"/>
                <w:b w:val="false"/>
                <w:i w:val="false"/>
                <w:color w:val="000000"/>
                <w:sz w:val="20"/>
              </w:rPr>
              <w:t xml:space="preserve">
қателігі жүк </w:t>
            </w:r>
            <w:r>
              <w:br/>
            </w:r>
            <w:r>
              <w:rPr>
                <w:rFonts w:ascii="Times New Roman"/>
                <w:b w:val="false"/>
                <w:i w:val="false"/>
                <w:color w:val="000000"/>
                <w:sz w:val="20"/>
              </w:rPr>
              <w:t xml:space="preserve">
массасының </w:t>
            </w:r>
            <w:r>
              <w:br/>
            </w:r>
            <w:r>
              <w:rPr>
                <w:rFonts w:ascii="Times New Roman"/>
                <w:b w:val="false"/>
                <w:i w:val="false"/>
                <w:color w:val="000000"/>
                <w:sz w:val="20"/>
              </w:rPr>
              <w:t xml:space="preserve">
%-ынан артық </w:t>
            </w:r>
            <w:r>
              <w:br/>
            </w:r>
            <w:r>
              <w:rPr>
                <w:rFonts w:ascii="Times New Roman"/>
                <w:b w:val="false"/>
                <w:i w:val="false"/>
                <w:color w:val="000000"/>
                <w:sz w:val="20"/>
              </w:rPr>
              <w:t xml:space="preserve">
емес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МемСТ-лар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Ақтарма тасымалданатын бақша </w:t>
            </w:r>
            <w:r>
              <w:br/>
            </w:r>
            <w:r>
              <w:rPr>
                <w:rFonts w:ascii="Times New Roman"/>
                <w:b w:val="false"/>
                <w:i w:val="false"/>
                <w:color w:val="000000"/>
                <w:sz w:val="20"/>
              </w:rPr>
              <w:t xml:space="preserve">
дақылдары, картоп, қызылша </w:t>
            </w:r>
            <w:r>
              <w:br/>
            </w:r>
            <w:r>
              <w:rPr>
                <w:rFonts w:ascii="Times New Roman"/>
                <w:b w:val="false"/>
                <w:i w:val="false"/>
                <w:color w:val="000000"/>
                <w:sz w:val="20"/>
              </w:rPr>
              <w:t xml:space="preserve">
және басқа көкөністер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11761-66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Үйілме тасымалданатын майлы </w:t>
            </w:r>
            <w:r>
              <w:br/>
            </w:r>
            <w:r>
              <w:rPr>
                <w:rFonts w:ascii="Times New Roman"/>
                <w:b w:val="false"/>
                <w:i w:val="false"/>
                <w:color w:val="000000"/>
                <w:sz w:val="20"/>
              </w:rPr>
              <w:t xml:space="preserve">
дақылдар мен бұршақты дақылдардың тұқымдары .........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r>
              <w:br/>
            </w:r>
            <w:r>
              <w:rPr>
                <w:rFonts w:ascii="Times New Roman"/>
                <w:b w:val="false"/>
                <w:i w:val="false"/>
                <w:color w:val="000000"/>
                <w:sz w:val="20"/>
              </w:rPr>
              <w:t xml:space="preserve">
    -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11761-66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Цистерналарда құйылмалы тасы- </w:t>
            </w:r>
            <w:r>
              <w:br/>
            </w:r>
            <w:r>
              <w:rPr>
                <w:rFonts w:ascii="Times New Roman"/>
                <w:b w:val="false"/>
                <w:i w:val="false"/>
                <w:color w:val="000000"/>
                <w:sz w:val="20"/>
              </w:rPr>
              <w:t xml:space="preserve">
малданатын сірне, өсімдік </w:t>
            </w:r>
            <w:r>
              <w:br/>
            </w:r>
            <w:r>
              <w:rPr>
                <w:rFonts w:ascii="Times New Roman"/>
                <w:b w:val="false"/>
                <w:i w:val="false"/>
                <w:color w:val="000000"/>
                <w:sz w:val="20"/>
              </w:rPr>
              <w:t xml:space="preserve">
майлары, теңіз жануарларының </w:t>
            </w:r>
            <w:r>
              <w:br/>
            </w:r>
            <w:r>
              <w:rPr>
                <w:rFonts w:ascii="Times New Roman"/>
                <w:b w:val="false"/>
                <w:i w:val="false"/>
                <w:color w:val="000000"/>
                <w:sz w:val="20"/>
              </w:rPr>
              <w:t xml:space="preserve">
майы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r>
              <w:br/>
            </w:r>
            <w:r>
              <w:rPr>
                <w:rFonts w:ascii="Times New Roman"/>
                <w:b w:val="false"/>
                <w:i w:val="false"/>
                <w:color w:val="000000"/>
                <w:sz w:val="20"/>
              </w:rPr>
              <w:t xml:space="preserve">
    -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11761-66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Қоңыр және тас көмір, </w:t>
            </w:r>
            <w:r>
              <w:br/>
            </w:r>
            <w:r>
              <w:rPr>
                <w:rFonts w:ascii="Times New Roman"/>
                <w:b w:val="false"/>
                <w:i w:val="false"/>
                <w:color w:val="000000"/>
                <w:sz w:val="20"/>
              </w:rPr>
              <w:t xml:space="preserve">
антрацит, жанғыш тақтатастар, </w:t>
            </w:r>
            <w:r>
              <w:br/>
            </w:r>
            <w:r>
              <w:rPr>
                <w:rFonts w:ascii="Times New Roman"/>
                <w:b w:val="false"/>
                <w:i w:val="false"/>
                <w:color w:val="000000"/>
                <w:sz w:val="20"/>
              </w:rPr>
              <w:t xml:space="preserve">
көмір мен тақтатасты байыту </w:t>
            </w:r>
            <w:r>
              <w:br/>
            </w:r>
            <w:r>
              <w:rPr>
                <w:rFonts w:ascii="Times New Roman"/>
                <w:b w:val="false"/>
                <w:i w:val="false"/>
                <w:color w:val="000000"/>
                <w:sz w:val="20"/>
              </w:rPr>
              <w:t xml:space="preserve">
қалдықтары, шымтезек, көмір </w:t>
            </w:r>
            <w:r>
              <w:br/>
            </w:r>
            <w:r>
              <w:rPr>
                <w:rFonts w:ascii="Times New Roman"/>
                <w:b w:val="false"/>
                <w:i w:val="false"/>
                <w:color w:val="000000"/>
                <w:sz w:val="20"/>
              </w:rPr>
              <w:t xml:space="preserve">
және шымтезек брикеттері, </w:t>
            </w:r>
            <w:r>
              <w:br/>
            </w:r>
            <w:r>
              <w:rPr>
                <w:rFonts w:ascii="Times New Roman"/>
                <w:b w:val="false"/>
                <w:i w:val="false"/>
                <w:color w:val="000000"/>
                <w:sz w:val="20"/>
              </w:rPr>
              <w:t xml:space="preserve">
шойтас силикат, құрылыс гипсі, </w:t>
            </w:r>
            <w:r>
              <w:br/>
            </w:r>
            <w:r>
              <w:rPr>
                <w:rFonts w:ascii="Times New Roman"/>
                <w:b w:val="false"/>
                <w:i w:val="false"/>
                <w:color w:val="000000"/>
                <w:sz w:val="20"/>
              </w:rPr>
              <w:t xml:space="preserve">
әк, үгітілген бор, әктас ұны, </w:t>
            </w:r>
            <w:r>
              <w:br/>
            </w:r>
            <w:r>
              <w:rPr>
                <w:rFonts w:ascii="Times New Roman"/>
                <w:b w:val="false"/>
                <w:i w:val="false"/>
                <w:color w:val="000000"/>
                <w:sz w:val="20"/>
              </w:rPr>
              <w:t xml:space="preserve">
цемент, темір рудасы, түсті </w:t>
            </w:r>
            <w:r>
              <w:br/>
            </w:r>
            <w:r>
              <w:rPr>
                <w:rFonts w:ascii="Times New Roman"/>
                <w:b w:val="false"/>
                <w:i w:val="false"/>
                <w:color w:val="000000"/>
                <w:sz w:val="20"/>
              </w:rPr>
              <w:t xml:space="preserve">
металдардың байытылмаған </w:t>
            </w:r>
            <w:r>
              <w:br/>
            </w:r>
            <w:r>
              <w:rPr>
                <w:rFonts w:ascii="Times New Roman"/>
                <w:b w:val="false"/>
                <w:i w:val="false"/>
                <w:color w:val="000000"/>
                <w:sz w:val="20"/>
              </w:rPr>
              <w:t xml:space="preserve">
рудалары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11762-87*, 11810-66, </w:t>
            </w:r>
          </w:p>
          <w:p>
            <w:pPr>
              <w:spacing w:after="20"/>
              <w:ind w:left="20"/>
              <w:jc w:val="both"/>
            </w:pPr>
            <w:r>
              <w:rPr>
                <w:rFonts w:ascii="Times New Roman"/>
                <w:b w:val="false"/>
                <w:i w:val="false"/>
                <w:color w:val="000000"/>
                <w:sz w:val="20"/>
              </w:rPr>
              <w:t xml:space="preserve">11830-66, 12409-66*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Үйілмелі тасымалданатын астық </w:t>
            </w:r>
            <w:r>
              <w:br/>
            </w:r>
            <w:r>
              <w:rPr>
                <w:rFonts w:ascii="Times New Roman"/>
                <w:b w:val="false"/>
                <w:i w:val="false"/>
                <w:color w:val="000000"/>
                <w:sz w:val="20"/>
              </w:rPr>
              <w:t xml:space="preserve">
және дәнді дақылдардың тұқым- </w:t>
            </w:r>
            <w:r>
              <w:br/>
            </w:r>
            <w:r>
              <w:rPr>
                <w:rFonts w:ascii="Times New Roman"/>
                <w:b w:val="false"/>
                <w:i w:val="false"/>
                <w:color w:val="000000"/>
                <w:sz w:val="20"/>
              </w:rPr>
              <w:t xml:space="preserve">
дары, кебек және құрама жем, </w:t>
            </w:r>
            <w:r>
              <w:br/>
            </w:r>
            <w:r>
              <w:rPr>
                <w:rFonts w:ascii="Times New Roman"/>
                <w:b w:val="false"/>
                <w:i w:val="false"/>
                <w:color w:val="000000"/>
                <w:sz w:val="20"/>
              </w:rPr>
              <w:t xml:space="preserve">
барлық сұрыпты ұн, барлық </w:t>
            </w:r>
            <w:r>
              <w:br/>
            </w:r>
            <w:r>
              <w:rPr>
                <w:rFonts w:ascii="Times New Roman"/>
                <w:b w:val="false"/>
                <w:i w:val="false"/>
                <w:color w:val="000000"/>
                <w:sz w:val="20"/>
              </w:rPr>
              <w:t xml:space="preserve">
түрдегі жарма.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+0,35 </w:t>
            </w:r>
            <w:r>
              <w:br/>
            </w:r>
            <w:r>
              <w:rPr>
                <w:rFonts w:ascii="Times New Roman"/>
                <w:b w:val="false"/>
                <w:i w:val="false"/>
                <w:color w:val="000000"/>
                <w:sz w:val="20"/>
              </w:rPr>
              <w:t xml:space="preserve">
-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1113-66 </w:t>
            </w:r>
          </w:p>
          <w:p>
            <w:pPr>
              <w:spacing w:after="20"/>
              <w:ind w:left="20"/>
              <w:jc w:val="both"/>
            </w:pPr>
            <w:r>
              <w:rPr>
                <w:rFonts w:ascii="Times New Roman"/>
                <w:b w:val="false"/>
                <w:i w:val="false"/>
                <w:color w:val="000000"/>
                <w:sz w:val="20"/>
              </w:rPr>
              <w:t xml:space="preserve">12502-67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Түсті металдардың байытылған </w:t>
            </w:r>
            <w:r>
              <w:br/>
            </w:r>
            <w:r>
              <w:rPr>
                <w:rFonts w:ascii="Times New Roman"/>
                <w:b w:val="false"/>
                <w:i w:val="false"/>
                <w:color w:val="000000"/>
                <w:sz w:val="20"/>
              </w:rPr>
              <w:t xml:space="preserve">
рудалары (концентраттар).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12502-67 </w:t>
            </w:r>
          </w:p>
        </w:tc>
      </w:tr>
    </w:tbl>
    <w:p>
      <w:pPr>
        <w:spacing w:after="0"/>
        <w:ind w:left="0"/>
        <w:jc w:val="both"/>
      </w:pPr>
      <w:r>
        <w:rPr>
          <w:rFonts w:ascii="Times New Roman"/>
          <w:b w:val="false"/>
          <w:i w:val="false"/>
          <w:color w:val="000000"/>
          <w:sz w:val="28"/>
        </w:rPr>
        <w:t xml:space="preserve">           ЖҮК МАССАСЫНЫҢ ТАБИҒИ КЕМУ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3"/>
        <w:gridCol w:w="2073"/>
        <w:gridCol w:w="3553"/>
        <w:gridCol w:w="1673"/>
      </w:tblGrid>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w:t>
            </w:r>
            <w:r>
              <w:br/>
            </w:r>
            <w:r>
              <w:rPr>
                <w:rFonts w:ascii="Times New Roman"/>
                <w:b w:val="false"/>
                <w:i w:val="false"/>
                <w:color w:val="000000"/>
                <w:sz w:val="20"/>
              </w:rPr>
              <w:t xml:space="preserve">
номенклатураның </w:t>
            </w:r>
            <w:r>
              <w:br/>
            </w:r>
            <w:r>
              <w:rPr>
                <w:rFonts w:ascii="Times New Roman"/>
                <w:b w:val="false"/>
                <w:i w:val="false"/>
                <w:color w:val="000000"/>
                <w:sz w:val="20"/>
              </w:rPr>
              <w:t xml:space="preserve">
топтары бойынша </w:t>
            </w:r>
            <w:r>
              <w:br/>
            </w:r>
            <w:r>
              <w:rPr>
                <w:rFonts w:ascii="Times New Roman"/>
                <w:b w:val="false"/>
                <w:i w:val="false"/>
                <w:color w:val="000000"/>
                <w:sz w:val="20"/>
              </w:rPr>
              <w:t xml:space="preserve">
жүктердің атауы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массасының </w:t>
            </w:r>
            <w:r>
              <w:br/>
            </w:r>
            <w:r>
              <w:rPr>
                <w:rFonts w:ascii="Times New Roman"/>
                <w:b w:val="false"/>
                <w:i w:val="false"/>
                <w:color w:val="000000"/>
                <w:sz w:val="20"/>
              </w:rPr>
              <w:t xml:space="preserve">
%-ымен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кему </w:t>
            </w:r>
            <w:r>
              <w:br/>
            </w:r>
            <w:r>
              <w:rPr>
                <w:rFonts w:ascii="Times New Roman"/>
                <w:b w:val="false"/>
                <w:i w:val="false"/>
                <w:color w:val="000000"/>
                <w:sz w:val="20"/>
              </w:rPr>
              <w:t xml:space="preserve">
нормалары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w:t>
            </w:r>
            <w:r>
              <w:br/>
            </w:r>
            <w:r>
              <w:rPr>
                <w:rFonts w:ascii="Times New Roman"/>
                <w:b w:val="false"/>
                <w:i w:val="false"/>
                <w:color w:val="000000"/>
                <w:sz w:val="20"/>
              </w:rPr>
              <w:t xml:space="preserve">
номенклатураның </w:t>
            </w:r>
            <w:r>
              <w:br/>
            </w:r>
            <w:r>
              <w:rPr>
                <w:rFonts w:ascii="Times New Roman"/>
                <w:b w:val="false"/>
                <w:i w:val="false"/>
                <w:color w:val="000000"/>
                <w:sz w:val="20"/>
              </w:rPr>
              <w:t xml:space="preserve">
топтары бойынша </w:t>
            </w:r>
            <w:r>
              <w:br/>
            </w:r>
            <w:r>
              <w:rPr>
                <w:rFonts w:ascii="Times New Roman"/>
                <w:b w:val="false"/>
                <w:i w:val="false"/>
                <w:color w:val="000000"/>
                <w:sz w:val="20"/>
              </w:rPr>
              <w:t xml:space="preserve">
жүктердің атауы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%-ымен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кему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лары </w:t>
            </w:r>
          </w:p>
        </w:tc>
      </w:tr>
      <w:tr>
        <w:trPr>
          <w:trHeight w:val="465"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01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03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мақта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мен уыт мына </w:t>
            </w:r>
            <w:r>
              <w:br/>
            </w:r>
            <w:r>
              <w:rPr>
                <w:rFonts w:ascii="Times New Roman"/>
                <w:b w:val="false"/>
                <w:i w:val="false"/>
                <w:color w:val="000000"/>
                <w:sz w:val="20"/>
              </w:rPr>
              <w:t xml:space="preserve">
қашықтыққа тасымалдан- </w:t>
            </w:r>
            <w:r>
              <w:br/>
            </w:r>
            <w:r>
              <w:rPr>
                <w:rFonts w:ascii="Times New Roman"/>
                <w:b w:val="false"/>
                <w:i w:val="false"/>
                <w:color w:val="000000"/>
                <w:sz w:val="20"/>
              </w:rPr>
              <w:t xml:space="preserve">
ған кезде: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км-ге дейін .....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1000-нан 2000 км-ге </w:t>
            </w:r>
            <w:r>
              <w:br/>
            </w:r>
            <w:r>
              <w:rPr>
                <w:rFonts w:ascii="Times New Roman"/>
                <w:b w:val="false"/>
                <w:i w:val="false"/>
                <w:color w:val="000000"/>
                <w:sz w:val="20"/>
              </w:rPr>
              <w:t xml:space="preserve">
дейін . . . .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мақта: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км-ден астам ....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Қыста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02 </w:t>
            </w:r>
            <w:r>
              <w:br/>
            </w:r>
            <w:r>
              <w:rPr>
                <w:rFonts w:ascii="Times New Roman"/>
                <w:b w:val="false"/>
                <w:i w:val="false"/>
                <w:color w:val="000000"/>
                <w:sz w:val="20"/>
              </w:rPr>
              <w:t xml:space="preserve">
Тұқым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Жазда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0,30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Емен жаңғағы: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04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кепкен ....... </w:t>
            </w:r>
            <w:r>
              <w:br/>
            </w:r>
            <w:r>
              <w:rPr>
                <w:rFonts w:ascii="Times New Roman"/>
                <w:b w:val="false"/>
                <w:i w:val="false"/>
                <w:color w:val="000000"/>
                <w:sz w:val="20"/>
              </w:rPr>
              <w:t xml:space="preserve">
кеппеген ........ </w:t>
            </w:r>
            <w:r>
              <w:br/>
            </w:r>
            <w:r>
              <w:rPr>
                <w:rFonts w:ascii="Times New Roman"/>
                <w:b w:val="false"/>
                <w:i w:val="false"/>
                <w:color w:val="000000"/>
                <w:sz w:val="20"/>
              </w:rPr>
              <w:t xml:space="preserve">
Емен жаңғағынан, </w:t>
            </w:r>
            <w:r>
              <w:br/>
            </w:r>
            <w:r>
              <w:rPr>
                <w:rFonts w:ascii="Times New Roman"/>
                <w:b w:val="false"/>
                <w:i w:val="false"/>
                <w:color w:val="000000"/>
                <w:sz w:val="20"/>
              </w:rPr>
              <w:t xml:space="preserve">
ыдыстағы зығыр мен </w:t>
            </w:r>
            <w:r>
              <w:br/>
            </w:r>
            <w:r>
              <w:rPr>
                <w:rFonts w:ascii="Times New Roman"/>
                <w:b w:val="false"/>
                <w:i w:val="false"/>
                <w:color w:val="000000"/>
                <w:sz w:val="20"/>
              </w:rPr>
              <w:t xml:space="preserve">
кендір тұқымынан басқа, </w:t>
            </w:r>
            <w:r>
              <w:br/>
            </w:r>
            <w:r>
              <w:rPr>
                <w:rFonts w:ascii="Times New Roman"/>
                <w:b w:val="false"/>
                <w:i w:val="false"/>
                <w:color w:val="000000"/>
                <w:sz w:val="20"/>
              </w:rPr>
              <w:t xml:space="preserve">
тұқым мына қашықтыққа </w:t>
            </w:r>
            <w:r>
              <w:br/>
            </w:r>
            <w:r>
              <w:rPr>
                <w:rFonts w:ascii="Times New Roman"/>
                <w:b w:val="false"/>
                <w:i w:val="false"/>
                <w:color w:val="000000"/>
                <w:sz w:val="20"/>
              </w:rPr>
              <w:t xml:space="preserve">
тасымалдаған кезде: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p>
            <w:pPr>
              <w:spacing w:after="20"/>
              <w:ind w:left="20"/>
              <w:jc w:val="both"/>
            </w:pPr>
            <w:r>
              <w:rPr>
                <w:rFonts w:ascii="Times New Roman"/>
                <w:b w:val="false"/>
                <w:i w:val="false"/>
                <w:color w:val="000000"/>
                <w:sz w:val="20"/>
              </w:rPr>
              <w:t xml:space="preserve">0,36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Көкөніс, картоп, </w:t>
            </w:r>
            <w:r>
              <w:br/>
            </w:r>
            <w:r>
              <w:rPr>
                <w:rFonts w:ascii="Times New Roman"/>
                <w:b w:val="false"/>
                <w:i w:val="false"/>
                <w:color w:val="000000"/>
                <w:sz w:val="20"/>
              </w:rPr>
              <w:t xml:space="preserve">
қант қызылшасы, </w:t>
            </w:r>
            <w:r>
              <w:br/>
            </w:r>
            <w:r>
              <w:rPr>
                <w:rFonts w:ascii="Times New Roman"/>
                <w:b w:val="false"/>
                <w:i w:val="false"/>
                <w:color w:val="000000"/>
                <w:sz w:val="20"/>
              </w:rPr>
              <w:t xml:space="preserve">
жаңа піскен бақша </w:t>
            </w:r>
            <w:r>
              <w:br/>
            </w:r>
            <w:r>
              <w:rPr>
                <w:rFonts w:ascii="Times New Roman"/>
                <w:b w:val="false"/>
                <w:i w:val="false"/>
                <w:color w:val="000000"/>
                <w:sz w:val="20"/>
              </w:rPr>
              <w:t xml:space="preserve">
дақылдары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км-ге дейін .....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Капуста, пияз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1000-нан 2000 км-ге </w:t>
            </w:r>
            <w:r>
              <w:br/>
            </w:r>
            <w:r>
              <w:rPr>
                <w:rFonts w:ascii="Times New Roman"/>
                <w:b w:val="false"/>
                <w:i w:val="false"/>
                <w:color w:val="000000"/>
                <w:sz w:val="20"/>
              </w:rPr>
              <w:t xml:space="preserve">
дейін . . . .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Сарымсақ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км-ден астам ....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піскен </w:t>
            </w:r>
            <w:r>
              <w:br/>
            </w:r>
            <w:r>
              <w:rPr>
                <w:rFonts w:ascii="Times New Roman"/>
                <w:b w:val="false"/>
                <w:i w:val="false"/>
                <w:color w:val="000000"/>
                <w:sz w:val="20"/>
              </w:rPr>
              <w:t xml:space="preserve">
күйінде мұздатыл- </w:t>
            </w:r>
            <w:r>
              <w:br/>
            </w:r>
            <w:r>
              <w:rPr>
                <w:rFonts w:ascii="Times New Roman"/>
                <w:b w:val="false"/>
                <w:i w:val="false"/>
                <w:color w:val="000000"/>
                <w:sz w:val="20"/>
              </w:rPr>
              <w:t xml:space="preserve">
ған көкөністен </w:t>
            </w:r>
            <w:r>
              <w:br/>
            </w:r>
            <w:r>
              <w:rPr>
                <w:rFonts w:ascii="Times New Roman"/>
                <w:b w:val="false"/>
                <w:i w:val="false"/>
                <w:color w:val="000000"/>
                <w:sz w:val="20"/>
              </w:rPr>
              <w:t xml:space="preserve">
басқа, осы топтың </w:t>
            </w:r>
            <w:r>
              <w:br/>
            </w:r>
            <w:r>
              <w:rPr>
                <w:rFonts w:ascii="Times New Roman"/>
                <w:b w:val="false"/>
                <w:i w:val="false"/>
                <w:color w:val="000000"/>
                <w:sz w:val="20"/>
              </w:rPr>
              <w:t xml:space="preserve">
өзге де жүктері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Ыдыстағы зығыр мен </w:t>
            </w:r>
            <w:r>
              <w:br/>
            </w:r>
            <w:r>
              <w:rPr>
                <w:rFonts w:ascii="Times New Roman"/>
                <w:b w:val="false"/>
                <w:i w:val="false"/>
                <w:color w:val="000000"/>
                <w:sz w:val="20"/>
              </w:rPr>
              <w:t xml:space="preserve">
кендір тұқымы....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Жаңа піскен қауындар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2873"/>
        <w:gridCol w:w="2853"/>
      </w:tblGrid>
      <w:tr>
        <w:trPr>
          <w:trHeight w:val="16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құрамның үлгісі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массасының пайызымен </w:t>
            </w:r>
            <w:r>
              <w:br/>
            </w:r>
            <w:r>
              <w:rPr>
                <w:rFonts w:ascii="Times New Roman"/>
                <w:b w:val="false"/>
                <w:i w:val="false"/>
                <w:color w:val="000000"/>
                <w:sz w:val="20"/>
              </w:rPr>
              <w:t xml:space="preserve">
алынған жолда болған тәулік </w:t>
            </w:r>
            <w:r>
              <w:br/>
            </w:r>
            <w:r>
              <w:rPr>
                <w:rFonts w:ascii="Times New Roman"/>
                <w:b w:val="false"/>
                <w:i w:val="false"/>
                <w:color w:val="000000"/>
                <w:sz w:val="20"/>
              </w:rPr>
              <w:t xml:space="preserve">
ішіндегі табиғи кему </w:t>
            </w:r>
            <w:r>
              <w:br/>
            </w:r>
            <w:r>
              <w:rPr>
                <w:rFonts w:ascii="Times New Roman"/>
                <w:b w:val="false"/>
                <w:i w:val="false"/>
                <w:color w:val="000000"/>
                <w:sz w:val="20"/>
              </w:rPr>
              <w:t xml:space="preserve">
нормалары </w:t>
            </w:r>
          </w:p>
        </w:tc>
      </w:tr>
      <w:tr>
        <w:trPr>
          <w:trHeight w:val="16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p>
        </w:tc>
      </w:tr>
      <w:tr>
        <w:trPr>
          <w:trHeight w:val="16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r>
      <w:tr>
        <w:trPr>
          <w:trHeight w:val="16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Изотермиялық вагондар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r>
    </w:tbl>
    <w:p>
      <w:pPr>
        <w:spacing w:after="0"/>
        <w:ind w:left="0"/>
        <w:jc w:val="both"/>
      </w:pPr>
      <w:r>
        <w:rPr>
          <w:rFonts w:ascii="Times New Roman"/>
          <w:b w:val="false"/>
          <w:i w:val="false"/>
          <w:color w:val="ff0000"/>
          <w:sz w:val="28"/>
        </w:rPr>
        <w:t xml:space="preserve">    Ескерту </w:t>
      </w:r>
      <w:r>
        <w:rPr>
          <w:rFonts w:ascii="Times New Roman"/>
          <w:b w:val="false"/>
          <w:i w:val="false"/>
          <w:color w:val="000000"/>
          <w:sz w:val="28"/>
        </w:rPr>
        <w:t xml:space="preserve">. Брутто массасы бойынша табиғи кему нормалары жүкті </w:t>
      </w:r>
      <w:r>
        <w:br/>
      </w:r>
      <w:r>
        <w:rPr>
          <w:rFonts w:ascii="Times New Roman"/>
          <w:b w:val="false"/>
          <w:i w:val="false"/>
          <w:color w:val="000000"/>
          <w:sz w:val="28"/>
        </w:rPr>
        <w:t xml:space="preserve">
тасымалдаушыдан алғанда, ал нетто массасы бойынша жүк алушы </w:t>
      </w:r>
      <w:r>
        <w:br/>
      </w:r>
      <w:r>
        <w:rPr>
          <w:rFonts w:ascii="Times New Roman"/>
          <w:b w:val="false"/>
          <w:i w:val="false"/>
          <w:color w:val="000000"/>
          <w:sz w:val="28"/>
        </w:rPr>
        <w:t xml:space="preserve">
жүк жөнелтушімен есеп айырысқанда қолданылады. </w:t>
      </w:r>
    </w:p>
    <w:p>
      <w:pPr>
        <w:spacing w:after="0"/>
        <w:ind w:left="0"/>
        <w:jc w:val="both"/>
      </w:pPr>
      <w:r>
        <w:rPr>
          <w:rFonts w:ascii="Times New Roman"/>
          <w:b w:val="false"/>
          <w:i w:val="false"/>
          <w:color w:val="000000"/>
          <w:sz w:val="28"/>
        </w:rPr>
        <w:t xml:space="preserve">    Ерте және кеш шығатын картоп пен асханалық сәбіз жабық </w:t>
      </w:r>
      <w:r>
        <w:br/>
      </w:r>
      <w:r>
        <w:rPr>
          <w:rFonts w:ascii="Times New Roman"/>
          <w:b w:val="false"/>
          <w:i w:val="false"/>
          <w:color w:val="000000"/>
          <w:sz w:val="28"/>
        </w:rPr>
        <w:t xml:space="preserve">
вагондарда: </w:t>
      </w:r>
      <w:r>
        <w:br/>
      </w:r>
      <w:r>
        <w:rPr>
          <w:rFonts w:ascii="Times New Roman"/>
          <w:b w:val="false"/>
          <w:i w:val="false"/>
          <w:color w:val="000000"/>
          <w:sz w:val="28"/>
        </w:rPr>
        <w:t xml:space="preserve">
    1) кеш пісетін картоп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2813"/>
        <w:gridCol w:w="2373"/>
        <w:gridCol w:w="2373"/>
        <w:gridCol w:w="2633"/>
      </w:tblGrid>
      <w:tr>
        <w:trPr>
          <w:trHeight w:val="690" w:hRule="atLeast"/>
        </w:trPr>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 </w:t>
            </w:r>
            <w:r>
              <w:br/>
            </w:r>
            <w:r>
              <w:rPr>
                <w:rFonts w:ascii="Times New Roman"/>
                <w:b w:val="false"/>
                <w:i w:val="false"/>
                <w:color w:val="000000"/>
                <w:sz w:val="20"/>
              </w:rPr>
              <w:t xml:space="preserve">
ұзақтығы, </w:t>
            </w:r>
            <w:r>
              <w:br/>
            </w:r>
            <w:r>
              <w:rPr>
                <w:rFonts w:ascii="Times New Roman"/>
                <w:b w:val="false"/>
                <w:i w:val="false"/>
                <w:color w:val="000000"/>
                <w:sz w:val="20"/>
              </w:rPr>
              <w:t xml:space="preserve">
тәулік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 тәсілі және табиғи кемудің шекті </w:t>
            </w:r>
            <w:r>
              <w:br/>
            </w:r>
            <w:r>
              <w:rPr>
                <w:rFonts w:ascii="Times New Roman"/>
                <w:b w:val="false"/>
                <w:i w:val="false"/>
                <w:color w:val="000000"/>
                <w:sz w:val="20"/>
              </w:rPr>
              <w:t xml:space="preserve">
нормалары, жүк массасының %-ы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ақтарма </w:t>
            </w:r>
            <w:r>
              <w:br/>
            </w:r>
            <w:r>
              <w:rPr>
                <w:rFonts w:ascii="Times New Roman"/>
                <w:b w:val="false"/>
                <w:i w:val="false"/>
                <w:color w:val="000000"/>
                <w:sz w:val="20"/>
              </w:rPr>
              <w:t xml:space="preserve">
ыдыссыз нетто </w:t>
            </w:r>
            <w:r>
              <w:br/>
            </w:r>
            <w:r>
              <w:rPr>
                <w:rFonts w:ascii="Times New Roman"/>
                <w:b w:val="false"/>
                <w:i w:val="false"/>
                <w:color w:val="000000"/>
                <w:sz w:val="20"/>
              </w:rPr>
              <w:t xml:space="preserve">
массасына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массасы бойынша қаппен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w:t>
            </w:r>
            <w:r>
              <w:br/>
            </w:r>
            <w:r>
              <w:rPr>
                <w:rFonts w:ascii="Times New Roman"/>
                <w:b w:val="false"/>
                <w:i w:val="false"/>
                <w:color w:val="000000"/>
                <w:sz w:val="20"/>
              </w:rPr>
              <w:t xml:space="preserve">
торлы кон- </w:t>
            </w:r>
            <w:r>
              <w:br/>
            </w:r>
            <w:r>
              <w:rPr>
                <w:rFonts w:ascii="Times New Roman"/>
                <w:b w:val="false"/>
                <w:i w:val="false"/>
                <w:color w:val="000000"/>
                <w:sz w:val="20"/>
              </w:rPr>
              <w:t xml:space="preserve">
тейнерлерде </w:t>
            </w:r>
            <w:r>
              <w:br/>
            </w:r>
            <w:r>
              <w:rPr>
                <w:rFonts w:ascii="Times New Roman"/>
                <w:b w:val="false"/>
                <w:i w:val="false"/>
                <w:color w:val="000000"/>
                <w:sz w:val="20"/>
              </w:rPr>
              <w:t xml:space="preserve">
нетто масса- </w:t>
            </w:r>
            <w:r>
              <w:br/>
            </w:r>
            <w:r>
              <w:rPr>
                <w:rFonts w:ascii="Times New Roman"/>
                <w:b w:val="false"/>
                <w:i w:val="false"/>
                <w:color w:val="000000"/>
                <w:sz w:val="20"/>
              </w:rPr>
              <w:t xml:space="preserve">
сы бойынша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w:t>
            </w:r>
          </w:p>
        </w:tc>
        <w:tc>
          <w:tcPr>
            <w:tcW w:w="0" w:type="auto"/>
            <w:vMerge/>
            <w:tcBorders>
              <w:top w:val="nil"/>
              <w:left w:val="single" w:color="cfcfcf" w:sz="5"/>
              <w:bottom w:val="single" w:color="cfcfcf" w:sz="5"/>
              <w:right w:val="single" w:color="cfcfcf" w:sz="5"/>
            </w:tcBorders>
          </w:tcP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p>
      <w:pPr>
        <w:spacing w:after="0"/>
        <w:ind w:left="0"/>
        <w:jc w:val="both"/>
      </w:pPr>
      <w:r>
        <w:rPr>
          <w:rFonts w:ascii="Times New Roman"/>
          <w:b w:val="false"/>
          <w:i w:val="false"/>
          <w:color w:val="000000"/>
          <w:sz w:val="28"/>
        </w:rPr>
        <w:t xml:space="preserve">    2) ерте пісетін картоп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333"/>
        <w:gridCol w:w="1333"/>
        <w:gridCol w:w="2373"/>
        <w:gridCol w:w="2433"/>
        <w:gridCol w:w="2813"/>
      </w:tblGrid>
      <w:tr>
        <w:trPr>
          <w:trHeight w:val="30" w:hRule="atLeast"/>
        </w:trPr>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 </w:t>
            </w:r>
            <w:r>
              <w:br/>
            </w:r>
            <w:r>
              <w:rPr>
                <w:rFonts w:ascii="Times New Roman"/>
                <w:b w:val="false"/>
                <w:i w:val="false"/>
                <w:color w:val="000000"/>
                <w:sz w:val="20"/>
              </w:rPr>
              <w:t xml:space="preserve">
дау </w:t>
            </w:r>
            <w:r>
              <w:br/>
            </w:r>
            <w:r>
              <w:rPr>
                <w:rFonts w:ascii="Times New Roman"/>
                <w:b w:val="false"/>
                <w:i w:val="false"/>
                <w:color w:val="000000"/>
                <w:sz w:val="20"/>
              </w:rPr>
              <w:t xml:space="preserve">
ұзақты- </w:t>
            </w:r>
            <w:r>
              <w:br/>
            </w:r>
            <w:r>
              <w:rPr>
                <w:rFonts w:ascii="Times New Roman"/>
                <w:b w:val="false"/>
                <w:i w:val="false"/>
                <w:color w:val="000000"/>
                <w:sz w:val="20"/>
              </w:rPr>
              <w:t xml:space="preserve">
ғы, </w:t>
            </w:r>
            <w:r>
              <w:br/>
            </w:r>
            <w:r>
              <w:rPr>
                <w:rFonts w:ascii="Times New Roman"/>
                <w:b w:val="false"/>
                <w:i w:val="false"/>
                <w:color w:val="000000"/>
                <w:sz w:val="20"/>
              </w:rPr>
              <w:t xml:space="preserve">
тәулік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w:t>
            </w:r>
            <w:r>
              <w:br/>
            </w:r>
            <w:r>
              <w:rPr>
                <w:rFonts w:ascii="Times New Roman"/>
                <w:b w:val="false"/>
                <w:i w:val="false"/>
                <w:color w:val="000000"/>
                <w:sz w:val="20"/>
              </w:rPr>
              <w:t xml:space="preserve">
кемудің </w:t>
            </w:r>
            <w:r>
              <w:br/>
            </w:r>
            <w:r>
              <w:rPr>
                <w:rFonts w:ascii="Times New Roman"/>
                <w:b w:val="false"/>
                <w:i w:val="false"/>
                <w:color w:val="000000"/>
                <w:sz w:val="20"/>
              </w:rPr>
              <w:t xml:space="preserve">
шекті </w:t>
            </w:r>
            <w:r>
              <w:br/>
            </w:r>
            <w:r>
              <w:rPr>
                <w:rFonts w:ascii="Times New Roman"/>
                <w:b w:val="false"/>
                <w:i w:val="false"/>
                <w:color w:val="000000"/>
                <w:sz w:val="20"/>
              </w:rPr>
              <w:t xml:space="preserve">
нормалары, </w:t>
            </w:r>
            <w:r>
              <w:br/>
            </w:r>
            <w:r>
              <w:rPr>
                <w:rFonts w:ascii="Times New Roman"/>
                <w:b w:val="false"/>
                <w:i w:val="false"/>
                <w:color w:val="000000"/>
                <w:sz w:val="20"/>
              </w:rPr>
              <w:t xml:space="preserve">
жүк </w:t>
            </w:r>
            <w:r>
              <w:br/>
            </w:r>
            <w:r>
              <w:rPr>
                <w:rFonts w:ascii="Times New Roman"/>
                <w:b w:val="false"/>
                <w:i w:val="false"/>
                <w:color w:val="000000"/>
                <w:sz w:val="20"/>
              </w:rPr>
              <w:t xml:space="preserve">
массасының </w:t>
            </w:r>
            <w:r>
              <w:br/>
            </w:r>
            <w:r>
              <w:rPr>
                <w:rFonts w:ascii="Times New Roman"/>
                <w:b w:val="false"/>
                <w:i w:val="false"/>
                <w:color w:val="000000"/>
                <w:sz w:val="20"/>
              </w:rPr>
              <w:t xml:space="preserve">
%-ы </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 </w:t>
            </w:r>
            <w:r>
              <w:br/>
            </w:r>
            <w:r>
              <w:rPr>
                <w:rFonts w:ascii="Times New Roman"/>
                <w:b w:val="false"/>
                <w:i w:val="false"/>
                <w:color w:val="000000"/>
                <w:sz w:val="20"/>
              </w:rPr>
              <w:t xml:space="preserve">
ұзақтығы, </w:t>
            </w:r>
            <w:r>
              <w:br/>
            </w:r>
            <w:r>
              <w:rPr>
                <w:rFonts w:ascii="Times New Roman"/>
                <w:b w:val="false"/>
                <w:i w:val="false"/>
                <w:color w:val="000000"/>
                <w:sz w:val="20"/>
              </w:rPr>
              <w:t xml:space="preserve">
тәулік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кемудің шекті </w:t>
            </w:r>
            <w:r>
              <w:br/>
            </w:r>
            <w:r>
              <w:rPr>
                <w:rFonts w:ascii="Times New Roman"/>
                <w:b w:val="false"/>
                <w:i w:val="false"/>
                <w:color w:val="000000"/>
                <w:sz w:val="20"/>
              </w:rPr>
              <w:t xml:space="preserve">
нормалары, жүк массасының </w:t>
            </w:r>
            <w:r>
              <w:br/>
            </w:r>
            <w:r>
              <w:rPr>
                <w:rFonts w:ascii="Times New Roman"/>
                <w:b w:val="false"/>
                <w:i w:val="false"/>
                <w:color w:val="000000"/>
                <w:sz w:val="20"/>
              </w:rPr>
              <w:t xml:space="preserve">
%-ы </w:t>
            </w:r>
          </w:p>
        </w:tc>
      </w:tr>
      <w:tr>
        <w:trPr>
          <w:trHeight w:val="30" w:hRule="atLeast"/>
        </w:trPr>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w:t>
            </w:r>
          </w:p>
        </w:tc>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асханалық сәбіз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2053"/>
        <w:gridCol w:w="2053"/>
        <w:gridCol w:w="2013"/>
        <w:gridCol w:w="2533"/>
        <w:gridCol w:w="2133"/>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 </w:t>
            </w:r>
            <w:r>
              <w:br/>
            </w:r>
            <w:r>
              <w:rPr>
                <w:rFonts w:ascii="Times New Roman"/>
                <w:b w:val="false"/>
                <w:i w:val="false"/>
                <w:color w:val="000000"/>
                <w:sz w:val="20"/>
              </w:rPr>
              <w:t xml:space="preserve">
малдау </w:t>
            </w:r>
            <w:r>
              <w:br/>
            </w:r>
            <w:r>
              <w:rPr>
                <w:rFonts w:ascii="Times New Roman"/>
                <w:b w:val="false"/>
                <w:i w:val="false"/>
                <w:color w:val="000000"/>
                <w:sz w:val="20"/>
              </w:rPr>
              <w:t xml:space="preserve">
ұзақты- </w:t>
            </w:r>
            <w:r>
              <w:br/>
            </w:r>
            <w:r>
              <w:rPr>
                <w:rFonts w:ascii="Times New Roman"/>
                <w:b w:val="false"/>
                <w:i w:val="false"/>
                <w:color w:val="000000"/>
                <w:sz w:val="20"/>
              </w:rPr>
              <w:t xml:space="preserve">
ғы, </w:t>
            </w:r>
            <w:r>
              <w:br/>
            </w:r>
            <w:r>
              <w:rPr>
                <w:rFonts w:ascii="Times New Roman"/>
                <w:b w:val="false"/>
                <w:i w:val="false"/>
                <w:color w:val="000000"/>
                <w:sz w:val="20"/>
              </w:rPr>
              <w:t xml:space="preserve">
тәулік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кемудің </w:t>
            </w:r>
            <w:r>
              <w:br/>
            </w:r>
            <w:r>
              <w:rPr>
                <w:rFonts w:ascii="Times New Roman"/>
                <w:b w:val="false"/>
                <w:i w:val="false"/>
                <w:color w:val="000000"/>
                <w:sz w:val="20"/>
              </w:rPr>
              <w:t xml:space="preserve">
шекті нормалары, </w:t>
            </w:r>
            <w:r>
              <w:br/>
            </w:r>
            <w:r>
              <w:rPr>
                <w:rFonts w:ascii="Times New Roman"/>
                <w:b w:val="false"/>
                <w:i w:val="false"/>
                <w:color w:val="000000"/>
                <w:sz w:val="20"/>
              </w:rPr>
              <w:t xml:space="preserve">
жүк массасының </w:t>
            </w:r>
            <w:r>
              <w:br/>
            </w:r>
            <w:r>
              <w:rPr>
                <w:rFonts w:ascii="Times New Roman"/>
                <w:b w:val="false"/>
                <w:i w:val="false"/>
                <w:color w:val="000000"/>
                <w:sz w:val="20"/>
              </w:rPr>
              <w:t xml:space="preserve">
%-ы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 </w:t>
            </w:r>
            <w:r>
              <w:br/>
            </w:r>
            <w:r>
              <w:rPr>
                <w:rFonts w:ascii="Times New Roman"/>
                <w:b w:val="false"/>
                <w:i w:val="false"/>
                <w:color w:val="000000"/>
                <w:sz w:val="20"/>
              </w:rPr>
              <w:t xml:space="preserve">
дау </w:t>
            </w:r>
            <w:r>
              <w:br/>
            </w:r>
            <w:r>
              <w:rPr>
                <w:rFonts w:ascii="Times New Roman"/>
                <w:b w:val="false"/>
                <w:i w:val="false"/>
                <w:color w:val="000000"/>
                <w:sz w:val="20"/>
              </w:rPr>
              <w:t xml:space="preserve">
ұзақтығы, </w:t>
            </w:r>
            <w:r>
              <w:br/>
            </w:r>
            <w:r>
              <w:rPr>
                <w:rFonts w:ascii="Times New Roman"/>
                <w:b w:val="false"/>
                <w:i w:val="false"/>
                <w:color w:val="000000"/>
                <w:sz w:val="20"/>
              </w:rPr>
              <w:t xml:space="preserve">
тәулік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кемудің шекті </w:t>
            </w:r>
            <w:r>
              <w:br/>
            </w:r>
            <w:r>
              <w:rPr>
                <w:rFonts w:ascii="Times New Roman"/>
                <w:b w:val="false"/>
                <w:i w:val="false"/>
                <w:color w:val="000000"/>
                <w:sz w:val="20"/>
              </w:rPr>
              <w:t xml:space="preserve">
нормалары, жүк </w:t>
            </w:r>
            <w:r>
              <w:br/>
            </w:r>
            <w:r>
              <w:rPr>
                <w:rFonts w:ascii="Times New Roman"/>
                <w:b w:val="false"/>
                <w:i w:val="false"/>
                <w:color w:val="000000"/>
                <w:sz w:val="20"/>
              </w:rPr>
              <w:t xml:space="preserve">
массасының %-ы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6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bl>
    <w:p>
      <w:pPr>
        <w:spacing w:after="0"/>
        <w:ind w:left="0"/>
        <w:jc w:val="both"/>
      </w:pPr>
      <w:r>
        <w:rPr>
          <w:rFonts w:ascii="Times New Roman"/>
          <w:b w:val="false"/>
          <w:i w:val="false"/>
          <w:color w:val="ff0000"/>
          <w:sz w:val="28"/>
        </w:rPr>
        <w:t xml:space="preserve">     Ескерту </w:t>
      </w:r>
      <w:r>
        <w:rPr>
          <w:rFonts w:ascii="Times New Roman"/>
          <w:b w:val="false"/>
          <w:i w:val="false"/>
          <w:color w:val="000000"/>
          <w:sz w:val="28"/>
        </w:rPr>
        <w:t xml:space="preserve">. Брутто массасы бойынша табиғи кему нормалары </w:t>
      </w:r>
      <w:r>
        <w:br/>
      </w:r>
      <w:r>
        <w:rPr>
          <w:rFonts w:ascii="Times New Roman"/>
          <w:b w:val="false"/>
          <w:i w:val="false"/>
          <w:color w:val="000000"/>
          <w:sz w:val="28"/>
        </w:rPr>
        <w:t xml:space="preserve">
жүкті тасымалдаушыдан алғанда, ал нетто массасы бойынша жүк </w:t>
      </w:r>
      <w:r>
        <w:br/>
      </w:r>
      <w:r>
        <w:rPr>
          <w:rFonts w:ascii="Times New Roman"/>
          <w:b w:val="false"/>
          <w:i w:val="false"/>
          <w:color w:val="000000"/>
          <w:sz w:val="28"/>
        </w:rPr>
        <w:t xml:space="preserve">
алушы жүк жөнелтушімен есеп айырысқанда қолданылады. </w:t>
      </w:r>
    </w:p>
    <w:p>
      <w:pPr>
        <w:spacing w:after="0"/>
        <w:ind w:left="0"/>
        <w:jc w:val="both"/>
      </w:pPr>
      <w:r>
        <w:rPr>
          <w:rFonts w:ascii="Times New Roman"/>
          <w:b w:val="false"/>
          <w:i w:val="false"/>
          <w:color w:val="000000"/>
          <w:sz w:val="28"/>
        </w:rPr>
        <w:t xml:space="preserve">           Ерте пісетін және кеш пісетін капуста </w:t>
      </w:r>
      <w:r>
        <w:br/>
      </w:r>
      <w:r>
        <w:rPr>
          <w:rFonts w:ascii="Times New Roman"/>
          <w:b w:val="false"/>
          <w:i w:val="false"/>
          <w:color w:val="000000"/>
          <w:sz w:val="28"/>
        </w:rPr>
        <w:t xml:space="preserve">
                массасының табиғи кемуінің </w:t>
      </w:r>
      <w:r>
        <w:br/>
      </w:r>
      <w:r>
        <w:rPr>
          <w:rFonts w:ascii="Times New Roman"/>
          <w:b w:val="false"/>
          <w:i w:val="false"/>
          <w:color w:val="000000"/>
          <w:sz w:val="28"/>
        </w:rPr>
        <w:t xml:space="preserve">
                    УАҚЫТША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713"/>
        <w:gridCol w:w="1713"/>
        <w:gridCol w:w="1713"/>
        <w:gridCol w:w="1613"/>
        <w:gridCol w:w="2073"/>
        <w:gridCol w:w="1773"/>
      </w:tblGrid>
      <w:tr>
        <w:trPr>
          <w:trHeight w:val="60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 </w:t>
            </w:r>
            <w:r>
              <w:br/>
            </w:r>
            <w:r>
              <w:rPr>
                <w:rFonts w:ascii="Times New Roman"/>
                <w:b w:val="false"/>
                <w:i w:val="false"/>
                <w:color w:val="000000"/>
                <w:sz w:val="20"/>
              </w:rPr>
              <w:t xml:space="preserve">
малдау </w:t>
            </w:r>
            <w:r>
              <w:br/>
            </w:r>
            <w:r>
              <w:rPr>
                <w:rFonts w:ascii="Times New Roman"/>
                <w:b w:val="false"/>
                <w:i w:val="false"/>
                <w:color w:val="000000"/>
                <w:sz w:val="20"/>
              </w:rPr>
              <w:t xml:space="preserve">
ұзақты- </w:t>
            </w:r>
            <w:r>
              <w:br/>
            </w:r>
            <w:r>
              <w:rPr>
                <w:rFonts w:ascii="Times New Roman"/>
                <w:b w:val="false"/>
                <w:i w:val="false"/>
                <w:color w:val="000000"/>
                <w:sz w:val="20"/>
              </w:rPr>
              <w:t xml:space="preserve">
ғы, </w:t>
            </w:r>
            <w:r>
              <w:br/>
            </w:r>
            <w:r>
              <w:rPr>
                <w:rFonts w:ascii="Times New Roman"/>
                <w:b w:val="false"/>
                <w:i w:val="false"/>
                <w:color w:val="000000"/>
                <w:sz w:val="20"/>
              </w:rPr>
              <w:t xml:space="preserve">
тәулік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 тәсілі және жүктің жолда бір тәулік </w:t>
            </w:r>
            <w:r>
              <w:br/>
            </w:r>
            <w:r>
              <w:rPr>
                <w:rFonts w:ascii="Times New Roman"/>
                <w:b w:val="false"/>
                <w:i w:val="false"/>
                <w:color w:val="000000"/>
                <w:sz w:val="20"/>
              </w:rPr>
              <w:t xml:space="preserve">
болғанда табиғи кемуінің шекті нормалары, жүк </w:t>
            </w:r>
            <w:r>
              <w:br/>
            </w:r>
            <w:r>
              <w:rPr>
                <w:rFonts w:ascii="Times New Roman"/>
                <w:b w:val="false"/>
                <w:i w:val="false"/>
                <w:color w:val="000000"/>
                <w:sz w:val="20"/>
              </w:rPr>
              <w:t xml:space="preserve">
массасының %-ы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Ерте пісетін қырыққабақ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Ерте пісетін </w:t>
            </w:r>
            <w:r>
              <w:br/>
            </w:r>
            <w:r>
              <w:rPr>
                <w:rFonts w:ascii="Times New Roman"/>
                <w:b w:val="false"/>
                <w:i w:val="false"/>
                <w:color w:val="000000"/>
                <w:sz w:val="20"/>
              </w:rPr>
              <w:t xml:space="preserve">
қырыққабақ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рефрижераторлық </w:t>
            </w:r>
            <w:r>
              <w:br/>
            </w:r>
            <w:r>
              <w:rPr>
                <w:rFonts w:ascii="Times New Roman"/>
                <w:b w:val="false"/>
                <w:i w:val="false"/>
                <w:color w:val="000000"/>
                <w:sz w:val="20"/>
              </w:rPr>
              <w:t xml:space="preserve">
вагондарда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мұздатқыш </w:t>
            </w:r>
            <w:r>
              <w:br/>
            </w:r>
            <w:r>
              <w:rPr>
                <w:rFonts w:ascii="Times New Roman"/>
                <w:b w:val="false"/>
                <w:i w:val="false"/>
                <w:color w:val="000000"/>
                <w:sz w:val="20"/>
              </w:rPr>
              <w:t xml:space="preserve">
вагондарда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мұздатқыш </w:t>
            </w:r>
            <w:r>
              <w:br/>
            </w:r>
            <w:r>
              <w:rPr>
                <w:rFonts w:ascii="Times New Roman"/>
                <w:b w:val="false"/>
                <w:i w:val="false"/>
                <w:color w:val="000000"/>
                <w:sz w:val="20"/>
              </w:rPr>
              <w:t xml:space="preserve">
вагондарда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w:t>
            </w:r>
            <w:r>
              <w:br/>
            </w:r>
            <w:r>
              <w:rPr>
                <w:rFonts w:ascii="Times New Roman"/>
                <w:b w:val="false"/>
                <w:i w:val="false"/>
                <w:color w:val="000000"/>
                <w:sz w:val="20"/>
              </w:rPr>
              <w:t xml:space="preserve">
вагон- </w:t>
            </w:r>
            <w:r>
              <w:br/>
            </w:r>
            <w:r>
              <w:rPr>
                <w:rFonts w:ascii="Times New Roman"/>
                <w:b w:val="false"/>
                <w:i w:val="false"/>
                <w:color w:val="000000"/>
                <w:sz w:val="20"/>
              </w:rPr>
              <w:t xml:space="preserve">
дарда </w:t>
            </w:r>
          </w:p>
        </w:tc>
      </w:tr>
      <w:tr>
        <w:trPr>
          <w:trHeight w:val="66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бойынша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бойынша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бойынша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бойынша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бойынша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bl>
    <w:p>
      <w:pPr>
        <w:spacing w:after="0"/>
        <w:ind w:left="0"/>
        <w:jc w:val="both"/>
      </w:pPr>
      <w:r>
        <w:rPr>
          <w:rFonts w:ascii="Times New Roman"/>
          <w:b w:val="false"/>
          <w:i w:val="false"/>
          <w:color w:val="ff0000"/>
          <w:sz w:val="28"/>
        </w:rPr>
        <w:t xml:space="preserve">     Ескерту </w:t>
      </w:r>
      <w:r>
        <w:rPr>
          <w:rFonts w:ascii="Times New Roman"/>
          <w:b w:val="false"/>
          <w:i w:val="false"/>
          <w:color w:val="000000"/>
          <w:sz w:val="28"/>
        </w:rPr>
        <w:t xml:space="preserve">. Брутто массасы бойынша табиғи кему нормалары жүкті </w:t>
      </w:r>
      <w:r>
        <w:br/>
      </w:r>
      <w:r>
        <w:rPr>
          <w:rFonts w:ascii="Times New Roman"/>
          <w:b w:val="false"/>
          <w:i w:val="false"/>
          <w:color w:val="000000"/>
          <w:sz w:val="28"/>
        </w:rPr>
        <w:t xml:space="preserve">
тасымалдаушыдан алғанда, ал  нетто массасы бойынша жүк алушы жүк </w:t>
      </w:r>
      <w:r>
        <w:br/>
      </w:r>
      <w:r>
        <w:rPr>
          <w:rFonts w:ascii="Times New Roman"/>
          <w:b w:val="false"/>
          <w:i w:val="false"/>
          <w:color w:val="000000"/>
          <w:sz w:val="28"/>
        </w:rPr>
        <w:t xml:space="preserve">
жөнелтушімен есеп айырысқанда қолданылады. </w:t>
      </w:r>
    </w:p>
    <w:p>
      <w:pPr>
        <w:spacing w:after="0"/>
        <w:ind w:left="0"/>
        <w:jc w:val="both"/>
      </w:pPr>
      <w:r>
        <w:rPr>
          <w:rFonts w:ascii="Times New Roman"/>
          <w:b w:val="false"/>
          <w:i w:val="false"/>
          <w:color w:val="000000"/>
          <w:sz w:val="28"/>
        </w:rPr>
        <w:t xml:space="preserve">              Қарбыз массасының табиғи кемуінің </w:t>
      </w:r>
      <w:r>
        <w:br/>
      </w:r>
      <w:r>
        <w:rPr>
          <w:rFonts w:ascii="Times New Roman"/>
          <w:b w:val="false"/>
          <w:i w:val="false"/>
          <w:color w:val="000000"/>
          <w:sz w:val="28"/>
        </w:rPr>
        <w:t xml:space="preserve">
                      УАҚЫТША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3193"/>
        <w:gridCol w:w="2813"/>
        <w:gridCol w:w="2993"/>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 </w:t>
            </w:r>
            <w:r>
              <w:br/>
            </w:r>
            <w:r>
              <w:rPr>
                <w:rFonts w:ascii="Times New Roman"/>
                <w:b w:val="false"/>
                <w:i w:val="false"/>
                <w:color w:val="000000"/>
                <w:sz w:val="20"/>
              </w:rPr>
              <w:t xml:space="preserve">
ұзақтығы, </w:t>
            </w:r>
            <w:r>
              <w:br/>
            </w:r>
            <w:r>
              <w:rPr>
                <w:rFonts w:ascii="Times New Roman"/>
                <w:b w:val="false"/>
                <w:i w:val="false"/>
                <w:color w:val="000000"/>
                <w:sz w:val="20"/>
              </w:rPr>
              <w:t xml:space="preserve">
тәулік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w:t>
            </w:r>
            <w:r>
              <w:br/>
            </w:r>
            <w:r>
              <w:rPr>
                <w:rFonts w:ascii="Times New Roman"/>
                <w:b w:val="false"/>
                <w:i w:val="false"/>
                <w:color w:val="000000"/>
                <w:sz w:val="20"/>
              </w:rPr>
              <w:t xml:space="preserve">
кемуінің шекті </w:t>
            </w:r>
            <w:r>
              <w:br/>
            </w:r>
            <w:r>
              <w:rPr>
                <w:rFonts w:ascii="Times New Roman"/>
                <w:b w:val="false"/>
                <w:i w:val="false"/>
                <w:color w:val="000000"/>
                <w:sz w:val="20"/>
              </w:rPr>
              <w:t xml:space="preserve">
нормалары, жүк </w:t>
            </w:r>
            <w:r>
              <w:br/>
            </w:r>
            <w:r>
              <w:rPr>
                <w:rFonts w:ascii="Times New Roman"/>
                <w:b w:val="false"/>
                <w:i w:val="false"/>
                <w:color w:val="000000"/>
                <w:sz w:val="20"/>
              </w:rPr>
              <w:t xml:space="preserve">
массасының </w:t>
            </w:r>
            <w:r>
              <w:br/>
            </w:r>
            <w:r>
              <w:rPr>
                <w:rFonts w:ascii="Times New Roman"/>
                <w:b w:val="false"/>
                <w:i w:val="false"/>
                <w:color w:val="000000"/>
                <w:sz w:val="20"/>
              </w:rPr>
              <w:t xml:space="preserve">
%-ы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 </w:t>
            </w:r>
            <w:r>
              <w:br/>
            </w:r>
            <w:r>
              <w:rPr>
                <w:rFonts w:ascii="Times New Roman"/>
                <w:b w:val="false"/>
                <w:i w:val="false"/>
                <w:color w:val="000000"/>
                <w:sz w:val="20"/>
              </w:rPr>
              <w:t xml:space="preserve">
ұзақтығы, </w:t>
            </w:r>
            <w:r>
              <w:br/>
            </w:r>
            <w:r>
              <w:rPr>
                <w:rFonts w:ascii="Times New Roman"/>
                <w:b w:val="false"/>
                <w:i w:val="false"/>
                <w:color w:val="000000"/>
                <w:sz w:val="20"/>
              </w:rPr>
              <w:t xml:space="preserve">
тәулік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w:t>
            </w:r>
            <w:r>
              <w:br/>
            </w:r>
            <w:r>
              <w:rPr>
                <w:rFonts w:ascii="Times New Roman"/>
                <w:b w:val="false"/>
                <w:i w:val="false"/>
                <w:color w:val="000000"/>
                <w:sz w:val="20"/>
              </w:rPr>
              <w:t xml:space="preserve">
кемуінің </w:t>
            </w:r>
            <w:r>
              <w:br/>
            </w:r>
            <w:r>
              <w:rPr>
                <w:rFonts w:ascii="Times New Roman"/>
                <w:b w:val="false"/>
                <w:i w:val="false"/>
                <w:color w:val="000000"/>
                <w:sz w:val="20"/>
              </w:rPr>
              <w:t xml:space="preserve">
шекті </w:t>
            </w:r>
            <w:r>
              <w:br/>
            </w:r>
            <w:r>
              <w:rPr>
                <w:rFonts w:ascii="Times New Roman"/>
                <w:b w:val="false"/>
                <w:i w:val="false"/>
                <w:color w:val="000000"/>
                <w:sz w:val="20"/>
              </w:rPr>
              <w:t xml:space="preserve">
нормалары, </w:t>
            </w:r>
            <w:r>
              <w:br/>
            </w:r>
            <w:r>
              <w:rPr>
                <w:rFonts w:ascii="Times New Roman"/>
                <w:b w:val="false"/>
                <w:i w:val="false"/>
                <w:color w:val="000000"/>
                <w:sz w:val="20"/>
              </w:rPr>
              <w:t xml:space="preserve">
жүк массасының </w:t>
            </w:r>
            <w:r>
              <w:br/>
            </w:r>
            <w:r>
              <w:rPr>
                <w:rFonts w:ascii="Times New Roman"/>
                <w:b w:val="false"/>
                <w:i w:val="false"/>
                <w:color w:val="000000"/>
                <w:sz w:val="20"/>
              </w:rPr>
              <w:t xml:space="preserve">
%-ы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3-ке дейін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3"/>
        <w:gridCol w:w="5613"/>
      </w:tblGrid>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номенклатура топтары бойынша жүктердің атауы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нормасы, </w:t>
            </w:r>
            <w:r>
              <w:br/>
            </w:r>
            <w:r>
              <w:rPr>
                <w:rFonts w:ascii="Times New Roman"/>
                <w:b w:val="false"/>
                <w:i w:val="false"/>
                <w:color w:val="000000"/>
                <w:sz w:val="20"/>
              </w:rPr>
              <w:t xml:space="preserve">
жүк массасының %-ы </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05 </w:t>
            </w:r>
            <w:r>
              <w:br/>
            </w:r>
            <w:r>
              <w:rPr>
                <w:rFonts w:ascii="Times New Roman"/>
                <w:b w:val="false"/>
                <w:i w:val="false"/>
                <w:color w:val="000000"/>
                <w:sz w:val="20"/>
              </w:rPr>
              <w:t xml:space="preserve">
Жаңа піскен жеміс пен жидек </w:t>
            </w:r>
            <w:r>
              <w:br/>
            </w:r>
            <w:r>
              <w:rPr>
                <w:rFonts w:ascii="Times New Roman"/>
                <w:b w:val="false"/>
                <w:i w:val="false"/>
                <w:color w:val="000000"/>
                <w:sz w:val="20"/>
              </w:rPr>
              <w:t xml:space="preserve">
Жаңғақтар: </w:t>
            </w:r>
          </w:p>
          <w:p>
            <w:pPr>
              <w:spacing w:after="20"/>
              <w:ind w:left="20"/>
              <w:jc w:val="both"/>
            </w:pPr>
            <w:r>
              <w:rPr>
                <w:rFonts w:ascii="Times New Roman"/>
                <w:b w:val="false"/>
                <w:i w:val="false"/>
                <w:color w:val="000000"/>
                <w:sz w:val="20"/>
              </w:rPr>
              <w:t xml:space="preserve">Жаңғақтар және жеміс </w:t>
            </w:r>
            <w:r>
              <w:br/>
            </w:r>
            <w:r>
              <w:rPr>
                <w:rFonts w:ascii="Times New Roman"/>
                <w:b w:val="false"/>
                <w:i w:val="false"/>
                <w:color w:val="000000"/>
                <w:sz w:val="20"/>
              </w:rPr>
              <w:t xml:space="preserve">
сүйектерінің дәні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0,18 </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жеміс пен жидек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0,72 </w:t>
            </w:r>
          </w:p>
        </w:tc>
      </w:tr>
    </w:tbl>
    <w:p>
      <w:pPr>
        <w:spacing w:after="0"/>
        <w:ind w:left="0"/>
        <w:jc w:val="both"/>
      </w:pPr>
      <w:r>
        <w:rPr>
          <w:rFonts w:ascii="Times New Roman"/>
          <w:b w:val="false"/>
          <w:i w:val="false"/>
          <w:color w:val="000000"/>
          <w:sz w:val="28"/>
        </w:rPr>
        <w:t xml:space="preserve">        Цитрусты жемістер мен«Киффердің екпе көшеті </w:t>
      </w:r>
      <w:r>
        <w:br/>
      </w:r>
      <w:r>
        <w:rPr>
          <w:rFonts w:ascii="Times New Roman"/>
          <w:b w:val="false"/>
          <w:i w:val="false"/>
          <w:color w:val="000000"/>
          <w:sz w:val="28"/>
        </w:rPr>
        <w:t xml:space="preserve">
        сұрыпты алмұрт массасының табиғи кемуінің </w:t>
      </w:r>
      <w:r>
        <w:br/>
      </w:r>
      <w:r>
        <w:rPr>
          <w:rFonts w:ascii="Times New Roman"/>
          <w:b w:val="false"/>
          <w:i w:val="false"/>
          <w:color w:val="000000"/>
          <w:sz w:val="28"/>
        </w:rPr>
        <w:t xml:space="preserve">
                     УАҚЫТША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3"/>
        <w:gridCol w:w="3173"/>
        <w:gridCol w:w="3013"/>
      </w:tblGrid>
      <w:tr>
        <w:trPr>
          <w:trHeight w:val="30" w:hRule="atLeast"/>
        </w:trPr>
        <w:tc>
          <w:tcPr>
            <w:tcW w:w="5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Жемістің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 тәсілі және жүктің </w:t>
            </w:r>
            <w:r>
              <w:br/>
            </w:r>
            <w:r>
              <w:rPr>
                <w:rFonts w:ascii="Times New Roman"/>
                <w:b w:val="false"/>
                <w:i w:val="false"/>
                <w:color w:val="000000"/>
                <w:sz w:val="20"/>
              </w:rPr>
              <w:t xml:space="preserve">
жолда бір тәулік болғанда </w:t>
            </w:r>
            <w:r>
              <w:br/>
            </w:r>
            <w:r>
              <w:rPr>
                <w:rFonts w:ascii="Times New Roman"/>
                <w:b w:val="false"/>
                <w:i w:val="false"/>
                <w:color w:val="000000"/>
                <w:sz w:val="20"/>
              </w:rPr>
              <w:t xml:space="preserve">
табиғи кемуінің шекті </w:t>
            </w:r>
            <w:r>
              <w:br/>
            </w:r>
            <w:r>
              <w:rPr>
                <w:rFonts w:ascii="Times New Roman"/>
                <w:b w:val="false"/>
                <w:i w:val="false"/>
                <w:color w:val="000000"/>
                <w:sz w:val="20"/>
              </w:rPr>
              <w:t xml:space="preserve">
нормалары, жүк массасының %-ы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апельсиндер, вагон </w:t>
            </w:r>
            <w:r>
              <w:br/>
            </w:r>
            <w:r>
              <w:rPr>
                <w:rFonts w:ascii="Times New Roman"/>
                <w:b w:val="false"/>
                <w:i w:val="false"/>
                <w:color w:val="000000"/>
                <w:sz w:val="20"/>
              </w:rPr>
              <w:t xml:space="preserve">
үлгісіне тәуелсіз Қара теңіз </w:t>
            </w:r>
            <w:r>
              <w:br/>
            </w:r>
            <w:r>
              <w:rPr>
                <w:rFonts w:ascii="Times New Roman"/>
                <w:b w:val="false"/>
                <w:i w:val="false"/>
                <w:color w:val="000000"/>
                <w:sz w:val="20"/>
              </w:rPr>
              <w:t xml:space="preserve">
порттары арқылы келетін </w:t>
            </w:r>
            <w:r>
              <w:br/>
            </w:r>
            <w:r>
              <w:rPr>
                <w:rFonts w:ascii="Times New Roman"/>
                <w:b w:val="false"/>
                <w:i w:val="false"/>
                <w:color w:val="000000"/>
                <w:sz w:val="20"/>
              </w:rPr>
              <w:t xml:space="preserve">
импорттық апельсиндер ....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Рига және Ленинград порттары </w:t>
            </w:r>
            <w:r>
              <w:br/>
            </w:r>
            <w:r>
              <w:rPr>
                <w:rFonts w:ascii="Times New Roman"/>
                <w:b w:val="false"/>
                <w:i w:val="false"/>
                <w:color w:val="000000"/>
                <w:sz w:val="20"/>
              </w:rPr>
              <w:t xml:space="preserve">
арқылы келетін импортты </w:t>
            </w:r>
            <w:r>
              <w:br/>
            </w:r>
            <w:r>
              <w:rPr>
                <w:rFonts w:ascii="Times New Roman"/>
                <w:b w:val="false"/>
                <w:i w:val="false"/>
                <w:color w:val="000000"/>
                <w:sz w:val="20"/>
              </w:rPr>
              <w:t xml:space="preserve">
апельсиндер </w:t>
            </w:r>
          </w:p>
          <w:p>
            <w:pPr>
              <w:spacing w:after="20"/>
              <w:ind w:left="20"/>
              <w:jc w:val="both"/>
            </w:pPr>
            <w:r>
              <w:rPr>
                <w:rFonts w:ascii="Times New Roman"/>
                <w:b w:val="false"/>
                <w:i w:val="false"/>
                <w:color w:val="000000"/>
                <w:sz w:val="20"/>
              </w:rPr>
              <w:t xml:space="preserve">Тасымалданатын отандық </w:t>
            </w:r>
            <w:r>
              <w:br/>
            </w:r>
            <w:r>
              <w:rPr>
                <w:rFonts w:ascii="Times New Roman"/>
                <w:b w:val="false"/>
                <w:i w:val="false"/>
                <w:color w:val="000000"/>
                <w:sz w:val="20"/>
              </w:rPr>
              <w:t xml:space="preserve">
мандариндер және«Киффердің </w:t>
            </w:r>
            <w:r>
              <w:br/>
            </w:r>
            <w:r>
              <w:rPr>
                <w:rFonts w:ascii="Times New Roman"/>
                <w:b w:val="false"/>
                <w:i w:val="false"/>
                <w:color w:val="000000"/>
                <w:sz w:val="20"/>
              </w:rPr>
              <w:t xml:space="preserve">
екпе көшеті»сұрыпты </w:t>
            </w:r>
            <w:r>
              <w:br/>
            </w:r>
            <w:r>
              <w:rPr>
                <w:rFonts w:ascii="Times New Roman"/>
                <w:b w:val="false"/>
                <w:i w:val="false"/>
                <w:color w:val="000000"/>
                <w:sz w:val="20"/>
              </w:rPr>
              <w:t xml:space="preserve">
алмұрттар: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машиналармен суытылатын </w:t>
            </w:r>
            <w:r>
              <w:br/>
            </w:r>
            <w:r>
              <w:rPr>
                <w:rFonts w:ascii="Times New Roman"/>
                <w:b w:val="false"/>
                <w:i w:val="false"/>
                <w:color w:val="000000"/>
                <w:sz w:val="20"/>
              </w:rPr>
              <w:t xml:space="preserve">
вагондарда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мұздатқыш вагондарда ...... </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Тасымалданатын импорттық </w:t>
            </w:r>
            <w:r>
              <w:br/>
            </w:r>
            <w:r>
              <w:rPr>
                <w:rFonts w:ascii="Times New Roman"/>
                <w:b w:val="false"/>
                <w:i w:val="false"/>
                <w:color w:val="000000"/>
                <w:sz w:val="20"/>
              </w:rPr>
              <w:t xml:space="preserve">
мандариндер: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машиналармен суытылатын </w:t>
            </w:r>
            <w:r>
              <w:br/>
            </w:r>
            <w:r>
              <w:rPr>
                <w:rFonts w:ascii="Times New Roman"/>
                <w:b w:val="false"/>
                <w:i w:val="false"/>
                <w:color w:val="000000"/>
                <w:sz w:val="20"/>
              </w:rPr>
              <w:t xml:space="preserve">
вагондарда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берілетін вагондарда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ff0000"/>
          <w:sz w:val="28"/>
        </w:rPr>
        <w:t xml:space="preserve">     Ескерту </w:t>
      </w:r>
      <w:r>
        <w:rPr>
          <w:rFonts w:ascii="Times New Roman"/>
          <w:b w:val="false"/>
          <w:i w:val="false"/>
          <w:color w:val="000000"/>
          <w:sz w:val="28"/>
        </w:rPr>
        <w:t xml:space="preserve">. Нетто массасы бойынша табиғи кему нормалары жүк </w:t>
      </w:r>
      <w:r>
        <w:br/>
      </w:r>
      <w:r>
        <w:rPr>
          <w:rFonts w:ascii="Times New Roman"/>
          <w:b w:val="false"/>
          <w:i w:val="false"/>
          <w:color w:val="000000"/>
          <w:sz w:val="28"/>
        </w:rPr>
        <w:t xml:space="preserve">
алушы жүк жөнелтушімен есеп айырысқанда, ал брутто массасы </w:t>
      </w:r>
      <w:r>
        <w:br/>
      </w:r>
      <w:r>
        <w:rPr>
          <w:rFonts w:ascii="Times New Roman"/>
          <w:b w:val="false"/>
          <w:i w:val="false"/>
          <w:color w:val="000000"/>
          <w:sz w:val="28"/>
        </w:rPr>
        <w:t xml:space="preserve">
бойынша жүкті тасымалдаушыдан алғанда қолданылады.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1853"/>
        <w:gridCol w:w="3913"/>
        <w:gridCol w:w="1753"/>
      </w:tblGrid>
      <w:tr>
        <w:trPr>
          <w:trHeight w:val="76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w:t>
            </w:r>
            <w:r>
              <w:br/>
            </w:r>
            <w:r>
              <w:rPr>
                <w:rFonts w:ascii="Times New Roman"/>
                <w:b w:val="false"/>
                <w:i w:val="false"/>
                <w:color w:val="000000"/>
                <w:sz w:val="20"/>
              </w:rPr>
              <w:t xml:space="preserve">
номенклатура </w:t>
            </w:r>
            <w:r>
              <w:br/>
            </w:r>
            <w:r>
              <w:rPr>
                <w:rFonts w:ascii="Times New Roman"/>
                <w:b w:val="false"/>
                <w:i w:val="false"/>
                <w:color w:val="000000"/>
                <w:sz w:val="20"/>
              </w:rPr>
              <w:t xml:space="preserve">
топтары бойынша </w:t>
            </w:r>
            <w:r>
              <w:br/>
            </w:r>
            <w:r>
              <w:rPr>
                <w:rFonts w:ascii="Times New Roman"/>
                <w:b w:val="false"/>
                <w:i w:val="false"/>
                <w:color w:val="000000"/>
                <w:sz w:val="20"/>
              </w:rPr>
              <w:t xml:space="preserve">
жүктердің атауы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w:t>
            </w:r>
            <w:r>
              <w:br/>
            </w:r>
            <w:r>
              <w:rPr>
                <w:rFonts w:ascii="Times New Roman"/>
                <w:b w:val="false"/>
                <w:i w:val="false"/>
                <w:color w:val="000000"/>
                <w:sz w:val="20"/>
              </w:rPr>
              <w:t xml:space="preserve">
нормасы, </w:t>
            </w:r>
            <w:r>
              <w:br/>
            </w:r>
            <w:r>
              <w:rPr>
                <w:rFonts w:ascii="Times New Roman"/>
                <w:b w:val="false"/>
                <w:i w:val="false"/>
                <w:color w:val="000000"/>
                <w:sz w:val="20"/>
              </w:rPr>
              <w:t xml:space="preserve">
жүк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ның %-ы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w:t>
            </w:r>
            <w:r>
              <w:br/>
            </w:r>
            <w:r>
              <w:rPr>
                <w:rFonts w:ascii="Times New Roman"/>
                <w:b w:val="false"/>
                <w:i w:val="false"/>
                <w:color w:val="000000"/>
                <w:sz w:val="20"/>
              </w:rPr>
              <w:t xml:space="preserve">
номенклатура </w:t>
            </w:r>
            <w:r>
              <w:br/>
            </w:r>
            <w:r>
              <w:rPr>
                <w:rFonts w:ascii="Times New Roman"/>
                <w:b w:val="false"/>
                <w:i w:val="false"/>
                <w:color w:val="000000"/>
                <w:sz w:val="20"/>
              </w:rPr>
              <w:t xml:space="preserve">
топтары бойынша </w:t>
            </w:r>
            <w:r>
              <w:br/>
            </w:r>
            <w:r>
              <w:rPr>
                <w:rFonts w:ascii="Times New Roman"/>
                <w:b w:val="false"/>
                <w:i w:val="false"/>
                <w:color w:val="000000"/>
                <w:sz w:val="20"/>
              </w:rPr>
              <w:t xml:space="preserve">
жүктердің атауы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w:t>
            </w:r>
            <w:r>
              <w:br/>
            </w:r>
            <w:r>
              <w:rPr>
                <w:rFonts w:ascii="Times New Roman"/>
                <w:b w:val="false"/>
                <w:i w:val="false"/>
                <w:color w:val="000000"/>
                <w:sz w:val="20"/>
              </w:rPr>
              <w:t xml:space="preserve">
нормасы, </w:t>
            </w:r>
            <w:r>
              <w:br/>
            </w:r>
            <w:r>
              <w:rPr>
                <w:rFonts w:ascii="Times New Roman"/>
                <w:b w:val="false"/>
                <w:i w:val="false"/>
                <w:color w:val="000000"/>
                <w:sz w:val="20"/>
              </w:rPr>
              <w:t xml:space="preserve">
жүк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ның %-ы </w:t>
            </w:r>
          </w:p>
        </w:tc>
      </w:tr>
      <w:tr>
        <w:trPr>
          <w:trHeight w:val="1135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07 </w:t>
            </w:r>
            <w:r>
              <w:br/>
            </w:r>
            <w:r>
              <w:rPr>
                <w:rFonts w:ascii="Times New Roman"/>
                <w:b w:val="false"/>
                <w:i w:val="false"/>
                <w:color w:val="000000"/>
                <w:sz w:val="20"/>
              </w:rPr>
              <w:t xml:space="preserve">
Ауыл шаруашылығының </w:t>
            </w:r>
            <w:r>
              <w:br/>
            </w:r>
            <w:r>
              <w:rPr>
                <w:rFonts w:ascii="Times New Roman"/>
                <w:b w:val="false"/>
                <w:i w:val="false"/>
                <w:color w:val="000000"/>
                <w:sz w:val="20"/>
              </w:rPr>
              <w:t xml:space="preserve">
өзге де өнімі </w:t>
            </w:r>
          </w:p>
          <w:p>
            <w:pPr>
              <w:spacing w:after="20"/>
              <w:ind w:left="20"/>
              <w:jc w:val="both"/>
            </w:pPr>
            <w:r>
              <w:rPr>
                <w:rFonts w:ascii="Times New Roman"/>
                <w:b w:val="false"/>
                <w:i w:val="false"/>
                <w:color w:val="000000"/>
                <w:sz w:val="20"/>
              </w:rPr>
              <w:t xml:space="preserve">Жылқының және ірі </w:t>
            </w:r>
            <w:r>
              <w:br/>
            </w:r>
            <w:r>
              <w:rPr>
                <w:rFonts w:ascii="Times New Roman"/>
                <w:b w:val="false"/>
                <w:i w:val="false"/>
                <w:color w:val="000000"/>
                <w:sz w:val="20"/>
              </w:rPr>
              <w:t xml:space="preserve">
қараның қылшығы </w:t>
            </w:r>
          </w:p>
          <w:p>
            <w:pPr>
              <w:spacing w:after="20"/>
              <w:ind w:left="20"/>
              <w:jc w:val="both"/>
            </w:pPr>
            <w:r>
              <w:rPr>
                <w:rFonts w:ascii="Times New Roman"/>
                <w:b w:val="false"/>
                <w:i w:val="false"/>
                <w:color w:val="000000"/>
                <w:sz w:val="20"/>
              </w:rPr>
              <w:t xml:space="preserve">8-поз. жүктері, </w:t>
            </w:r>
            <w:r>
              <w:br/>
            </w:r>
            <w:r>
              <w:rPr>
                <w:rFonts w:ascii="Times New Roman"/>
                <w:b w:val="false"/>
                <w:i w:val="false"/>
                <w:color w:val="000000"/>
                <w:sz w:val="20"/>
              </w:rPr>
              <w:t xml:space="preserve">
темекі тамырлары, </w:t>
            </w:r>
            <w:r>
              <w:br/>
            </w:r>
            <w:r>
              <w:rPr>
                <w:rFonts w:ascii="Times New Roman"/>
                <w:b w:val="false"/>
                <w:i w:val="false"/>
                <w:color w:val="000000"/>
                <w:sz w:val="20"/>
              </w:rPr>
              <w:t xml:space="preserve">
қалдықтары (ұсағы, </w:t>
            </w:r>
            <w:r>
              <w:br/>
            </w:r>
            <w:r>
              <w:rPr>
                <w:rFonts w:ascii="Times New Roman"/>
                <w:b w:val="false"/>
                <w:i w:val="false"/>
                <w:color w:val="000000"/>
                <w:sz w:val="20"/>
              </w:rPr>
              <w:t xml:space="preserve">
шаңы): </w:t>
            </w:r>
            <w:r>
              <w:br/>
            </w:r>
            <w:r>
              <w:rPr>
                <w:rFonts w:ascii="Times New Roman"/>
                <w:b w:val="false"/>
                <w:i w:val="false"/>
                <w:color w:val="000000"/>
                <w:sz w:val="20"/>
              </w:rPr>
              <w:t xml:space="preserve">
1-ыдыссыз. </w:t>
            </w:r>
            <w:r>
              <w:br/>
            </w:r>
            <w:r>
              <w:rPr>
                <w:rFonts w:ascii="Times New Roman"/>
                <w:b w:val="false"/>
                <w:i w:val="false"/>
                <w:color w:val="000000"/>
                <w:sz w:val="20"/>
              </w:rPr>
              <w:t xml:space="preserve">
1-ыдыста. </w:t>
            </w:r>
          </w:p>
          <w:p>
            <w:pPr>
              <w:spacing w:after="20"/>
              <w:ind w:left="20"/>
              <w:jc w:val="both"/>
            </w:pPr>
            <w:r>
              <w:rPr>
                <w:rFonts w:ascii="Times New Roman"/>
                <w:b w:val="false"/>
                <w:i w:val="false"/>
                <w:color w:val="000000"/>
                <w:sz w:val="20"/>
              </w:rPr>
              <w:t xml:space="preserve">Теңіз, тұщы су </w:t>
            </w:r>
            <w:r>
              <w:br/>
            </w:r>
            <w:r>
              <w:rPr>
                <w:rFonts w:ascii="Times New Roman"/>
                <w:b w:val="false"/>
                <w:i w:val="false"/>
                <w:color w:val="000000"/>
                <w:sz w:val="20"/>
              </w:rPr>
              <w:t xml:space="preserve">
губкалары (бодяга) </w:t>
            </w:r>
          </w:p>
          <w:p>
            <w:pPr>
              <w:spacing w:after="20"/>
              <w:ind w:left="20"/>
              <w:jc w:val="both"/>
            </w:pPr>
            <w:r>
              <w:rPr>
                <w:rFonts w:ascii="Times New Roman"/>
                <w:b w:val="false"/>
                <w:i w:val="false"/>
                <w:color w:val="000000"/>
                <w:sz w:val="20"/>
              </w:rPr>
              <w:t xml:space="preserve">сабындықтың тамыры, </w:t>
            </w:r>
            <w:r>
              <w:br/>
            </w:r>
            <w:r>
              <w:rPr>
                <w:rFonts w:ascii="Times New Roman"/>
                <w:b w:val="false"/>
                <w:i w:val="false"/>
                <w:color w:val="000000"/>
                <w:sz w:val="20"/>
              </w:rPr>
              <w:t xml:space="preserve">
үй жанаурларының </w:t>
            </w:r>
            <w:r>
              <w:br/>
            </w:r>
            <w:r>
              <w:rPr>
                <w:rFonts w:ascii="Times New Roman"/>
                <w:b w:val="false"/>
                <w:i w:val="false"/>
                <w:color w:val="000000"/>
                <w:sz w:val="20"/>
              </w:rPr>
              <w:t xml:space="preserve">
жүні (жазда), </w:t>
            </w:r>
            <w:r>
              <w:br/>
            </w:r>
            <w:r>
              <w:rPr>
                <w:rFonts w:ascii="Times New Roman"/>
                <w:b w:val="false"/>
                <w:i w:val="false"/>
                <w:color w:val="000000"/>
                <w:sz w:val="20"/>
              </w:rPr>
              <w:t xml:space="preserve">
кеппеген қылтан </w:t>
            </w:r>
            <w:r>
              <w:br/>
            </w: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Былғары: </w:t>
            </w:r>
          </w:p>
          <w:p>
            <w:pPr>
              <w:spacing w:after="20"/>
              <w:ind w:left="20"/>
              <w:jc w:val="both"/>
            </w:pPr>
            <w:r>
              <w:rPr>
                <w:rFonts w:ascii="Times New Roman"/>
                <w:b w:val="false"/>
                <w:i w:val="false"/>
                <w:color w:val="000000"/>
                <w:sz w:val="20"/>
              </w:rPr>
              <w:t xml:space="preserve">кеппеген және </w:t>
            </w:r>
            <w:r>
              <w:br/>
            </w:r>
            <w:r>
              <w:rPr>
                <w:rFonts w:ascii="Times New Roman"/>
                <w:b w:val="false"/>
                <w:i w:val="false"/>
                <w:color w:val="000000"/>
                <w:sz w:val="20"/>
              </w:rPr>
              <w:t xml:space="preserve">
кеппей тұздалған; </w:t>
            </w:r>
            <w:r>
              <w:br/>
            </w:r>
            <w:r>
              <w:rPr>
                <w:rFonts w:ascii="Times New Roman"/>
                <w:b w:val="false"/>
                <w:i w:val="false"/>
                <w:color w:val="000000"/>
                <w:sz w:val="20"/>
              </w:rPr>
              <w:t xml:space="preserve">
кепкен. </w:t>
            </w:r>
            <w:r>
              <w:br/>
            </w:r>
            <w:r>
              <w:rPr>
                <w:rFonts w:ascii="Times New Roman"/>
                <w:b w:val="false"/>
                <w:i w:val="false"/>
                <w:color w:val="000000"/>
                <w:sz w:val="20"/>
              </w:rPr>
              <w:t xml:space="preserve">
Мияның тамыры. </w:t>
            </w:r>
          </w:p>
          <w:p>
            <w:pPr>
              <w:spacing w:after="20"/>
              <w:ind w:left="20"/>
              <w:jc w:val="both"/>
            </w:pPr>
            <w:r>
              <w:rPr>
                <w:rFonts w:ascii="Times New Roman"/>
                <w:b w:val="false"/>
                <w:i w:val="false"/>
                <w:color w:val="000000"/>
                <w:sz w:val="20"/>
              </w:rPr>
              <w:t xml:space="preserve">Треста мен </w:t>
            </w:r>
            <w:r>
              <w:br/>
            </w:r>
            <w:r>
              <w:rPr>
                <w:rFonts w:ascii="Times New Roman"/>
                <w:b w:val="false"/>
                <w:i w:val="false"/>
                <w:color w:val="000000"/>
                <w:sz w:val="20"/>
              </w:rPr>
              <w:t xml:space="preserve">
зығырдың сабаны </w:t>
            </w:r>
            <w:r>
              <w:br/>
            </w:r>
            <w:r>
              <w:rPr>
                <w:rFonts w:ascii="Times New Roman"/>
                <w:b w:val="false"/>
                <w:i w:val="false"/>
                <w:color w:val="000000"/>
                <w:sz w:val="20"/>
              </w:rPr>
              <w:t xml:space="preserve">
ыдыссыз (бауда). </w:t>
            </w:r>
          </w:p>
          <w:p>
            <w:pPr>
              <w:spacing w:after="20"/>
              <w:ind w:left="20"/>
              <w:jc w:val="both"/>
            </w:pPr>
            <w:r>
              <w:rPr>
                <w:rFonts w:ascii="Times New Roman"/>
                <w:b w:val="false"/>
                <w:i w:val="false"/>
                <w:color w:val="000000"/>
                <w:sz w:val="20"/>
              </w:rPr>
              <w:t xml:space="preserve">Кепкен және өсіп </w:t>
            </w:r>
            <w:r>
              <w:br/>
            </w:r>
            <w:r>
              <w:rPr>
                <w:rFonts w:ascii="Times New Roman"/>
                <w:b w:val="false"/>
                <w:i w:val="false"/>
                <w:color w:val="000000"/>
                <w:sz w:val="20"/>
              </w:rPr>
              <w:t xml:space="preserve">
тұрған өсімдіктер </w:t>
            </w:r>
            <w:r>
              <w:br/>
            </w:r>
            <w:r>
              <w:rPr>
                <w:rFonts w:ascii="Times New Roman"/>
                <w:b w:val="false"/>
                <w:i w:val="false"/>
                <w:color w:val="000000"/>
                <w:sz w:val="20"/>
              </w:rPr>
              <w:t xml:space="preserve">
(осы топта </w:t>
            </w:r>
            <w:r>
              <w:br/>
            </w:r>
            <w:r>
              <w:rPr>
                <w:rFonts w:ascii="Times New Roman"/>
                <w:b w:val="false"/>
                <w:i w:val="false"/>
                <w:color w:val="000000"/>
                <w:sz w:val="20"/>
              </w:rPr>
              <w:t xml:space="preserve">
аталғандардан </w:t>
            </w:r>
            <w:r>
              <w:br/>
            </w:r>
            <w:r>
              <w:rPr>
                <w:rFonts w:ascii="Times New Roman"/>
                <w:b w:val="false"/>
                <w:i w:val="false"/>
                <w:color w:val="000000"/>
                <w:sz w:val="20"/>
              </w:rPr>
              <w:t xml:space="preserve">
басқа), жапырақты </w:t>
            </w:r>
            <w:r>
              <w:br/>
            </w:r>
            <w:r>
              <w:rPr>
                <w:rFonts w:ascii="Times New Roman"/>
                <w:b w:val="false"/>
                <w:i w:val="false"/>
                <w:color w:val="000000"/>
                <w:sz w:val="20"/>
              </w:rPr>
              <w:t xml:space="preserve">
темекі, құлмақ. </w:t>
            </w:r>
            <w:r>
              <w:br/>
            </w:r>
            <w:r>
              <w:rPr>
                <w:rFonts w:ascii="Times New Roman"/>
                <w:b w:val="false"/>
                <w:i w:val="false"/>
                <w:color w:val="000000"/>
                <w:sz w:val="20"/>
              </w:rPr>
              <w:t xml:space="preserve">
Жуылған жүн </w:t>
            </w:r>
            <w:r>
              <w:br/>
            </w:r>
            <w:r>
              <w:rPr>
                <w:rFonts w:ascii="Times New Roman"/>
                <w:b w:val="false"/>
                <w:i w:val="false"/>
                <w:color w:val="000000"/>
                <w:sz w:val="20"/>
              </w:rPr>
              <w:t xml:space="preserve">
(жазда). </w:t>
            </w:r>
          </w:p>
          <w:p>
            <w:pPr>
              <w:spacing w:after="20"/>
              <w:ind w:left="20"/>
              <w:jc w:val="both"/>
            </w:pPr>
            <w:r>
              <w:rPr>
                <w:rFonts w:ascii="Times New Roman"/>
                <w:b w:val="false"/>
                <w:i w:val="false"/>
                <w:color w:val="000000"/>
                <w:sz w:val="20"/>
              </w:rPr>
              <w:t xml:space="preserve">Табиғи жүн </w:t>
            </w:r>
            <w:r>
              <w:br/>
            </w:r>
            <w:r>
              <w:rPr>
                <w:rFonts w:ascii="Times New Roman"/>
                <w:b w:val="false"/>
                <w:i w:val="false"/>
                <w:color w:val="000000"/>
                <w:sz w:val="20"/>
              </w:rPr>
              <w:t xml:space="preserve">
(жуылмаған) .......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1,35 </w:t>
            </w:r>
            <w:r>
              <w:br/>
            </w:r>
            <w:r>
              <w:rPr>
                <w:rFonts w:ascii="Times New Roman"/>
                <w:b w:val="false"/>
                <w:i w:val="false"/>
                <w:color w:val="000000"/>
                <w:sz w:val="20"/>
              </w:rPr>
              <w:t xml:space="preserve">
0,72 </w:t>
            </w:r>
          </w:p>
          <w:p>
            <w:pPr>
              <w:spacing w:after="20"/>
              <w:ind w:left="20"/>
              <w:jc w:val="both"/>
            </w:pPr>
            <w:r>
              <w:rPr>
                <w:rFonts w:ascii="Times New Roman"/>
                <w:b w:val="false"/>
                <w:i w:val="false"/>
                <w:color w:val="000000"/>
                <w:sz w:val="20"/>
              </w:rPr>
              <w:t xml:space="preserve">0,90 </w:t>
            </w:r>
          </w:p>
          <w:p>
            <w:pPr>
              <w:spacing w:after="20"/>
              <w:ind w:left="20"/>
              <w:jc w:val="both"/>
            </w:pPr>
            <w:r>
              <w:rPr>
                <w:rFonts w:ascii="Times New Roman"/>
                <w:b w:val="false"/>
                <w:i w:val="false"/>
                <w:color w:val="000000"/>
                <w:sz w:val="20"/>
              </w:rPr>
              <w:t xml:space="preserve">1,62 </w:t>
            </w:r>
          </w:p>
          <w:p>
            <w:pPr>
              <w:spacing w:after="20"/>
              <w:ind w:left="20"/>
              <w:jc w:val="both"/>
            </w:pPr>
            <w:r>
              <w:rPr>
                <w:rFonts w:ascii="Times New Roman"/>
                <w:b w:val="false"/>
                <w:i w:val="false"/>
                <w:color w:val="000000"/>
                <w:sz w:val="20"/>
              </w:rPr>
              <w:t xml:space="preserve">0,72 </w:t>
            </w:r>
          </w:p>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xml:space="preserve">
1,5 </w:t>
            </w:r>
          </w:p>
          <w:p>
            <w:pPr>
              <w:spacing w:after="20"/>
              <w:ind w:left="20"/>
              <w:jc w:val="both"/>
            </w:pPr>
            <w:r>
              <w:rPr>
                <w:rFonts w:ascii="Times New Roman"/>
                <w:b w:val="false"/>
                <w:i w:val="false"/>
                <w:color w:val="000000"/>
                <w:sz w:val="20"/>
              </w:rPr>
              <w:t xml:space="preserve">0,45 </w:t>
            </w:r>
          </w:p>
          <w:p>
            <w:pPr>
              <w:spacing w:after="20"/>
              <w:ind w:left="20"/>
              <w:jc w:val="both"/>
            </w:pPr>
            <w:r>
              <w:rPr>
                <w:rFonts w:ascii="Times New Roman"/>
                <w:b w:val="false"/>
                <w:i w:val="false"/>
                <w:color w:val="000000"/>
                <w:sz w:val="20"/>
              </w:rPr>
              <w:t xml:space="preserve">0,45 </w:t>
            </w:r>
          </w:p>
          <w:p>
            <w:pPr>
              <w:spacing w:after="20"/>
              <w:ind w:left="20"/>
              <w:jc w:val="both"/>
            </w:pPr>
            <w:r>
              <w:rPr>
                <w:rFonts w:ascii="Times New Roman"/>
                <w:b w:val="false"/>
                <w:i w:val="false"/>
                <w:color w:val="000000"/>
                <w:sz w:val="20"/>
              </w:rPr>
              <w:t xml:space="preserve">0,30 </w:t>
            </w:r>
          </w:p>
          <w:p>
            <w:pPr>
              <w:spacing w:after="20"/>
              <w:ind w:left="20"/>
              <w:jc w:val="both"/>
            </w:pPr>
            <w:r>
              <w:rPr>
                <w:rFonts w:ascii="Times New Roman"/>
                <w:b w:val="false"/>
                <w:i w:val="false"/>
                <w:color w:val="000000"/>
                <w:sz w:val="20"/>
              </w:rPr>
              <w:t xml:space="preserve">0,50*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11 </w:t>
            </w:r>
            <w:r>
              <w:br/>
            </w:r>
            <w:r>
              <w:rPr>
                <w:rFonts w:ascii="Times New Roman"/>
                <w:b w:val="false"/>
                <w:i w:val="false"/>
                <w:color w:val="000000"/>
                <w:sz w:val="20"/>
              </w:rPr>
              <w:t xml:space="preserve">
Ағаш шаруашылығының </w:t>
            </w:r>
            <w:r>
              <w:br/>
            </w:r>
            <w:r>
              <w:rPr>
                <w:rFonts w:ascii="Times New Roman"/>
                <w:b w:val="false"/>
                <w:i w:val="false"/>
                <w:color w:val="000000"/>
                <w:sz w:val="20"/>
              </w:rPr>
              <w:t xml:space="preserve">
өзге де өнімі </w:t>
            </w:r>
          </w:p>
          <w:p>
            <w:pPr>
              <w:spacing w:after="20"/>
              <w:ind w:left="20"/>
              <w:jc w:val="both"/>
            </w:pPr>
            <w:r>
              <w:rPr>
                <w:rFonts w:ascii="Times New Roman"/>
                <w:b w:val="false"/>
                <w:i w:val="false"/>
                <w:color w:val="000000"/>
                <w:sz w:val="20"/>
              </w:rPr>
              <w:t xml:space="preserve">Өсіп тұрған және </w:t>
            </w:r>
            <w:r>
              <w:br/>
            </w:r>
            <w:r>
              <w:rPr>
                <w:rFonts w:ascii="Times New Roman"/>
                <w:b w:val="false"/>
                <w:i w:val="false"/>
                <w:color w:val="000000"/>
                <w:sz w:val="20"/>
              </w:rPr>
              <w:t xml:space="preserve">
жаңа кесілген </w:t>
            </w:r>
            <w:r>
              <w:br/>
            </w:r>
            <w:r>
              <w:rPr>
                <w:rFonts w:ascii="Times New Roman"/>
                <w:b w:val="false"/>
                <w:i w:val="false"/>
                <w:color w:val="000000"/>
                <w:sz w:val="20"/>
              </w:rPr>
              <w:t xml:space="preserve">
ағаштар мен </w:t>
            </w:r>
            <w:r>
              <w:br/>
            </w:r>
            <w:r>
              <w:rPr>
                <w:rFonts w:ascii="Times New Roman"/>
                <w:b w:val="false"/>
                <w:i w:val="false"/>
                <w:color w:val="000000"/>
                <w:sz w:val="20"/>
              </w:rPr>
              <w:t xml:space="preserve">
бұталар ... </w:t>
            </w:r>
          </w:p>
          <w:p>
            <w:pPr>
              <w:spacing w:after="20"/>
              <w:ind w:left="20"/>
              <w:jc w:val="both"/>
            </w:pPr>
            <w:r>
              <w:rPr>
                <w:rFonts w:ascii="Times New Roman"/>
                <w:b w:val="false"/>
                <w:i w:val="false"/>
                <w:color w:val="000000"/>
                <w:sz w:val="20"/>
              </w:rPr>
              <w:t xml:space="preserve">Сығымдалған </w:t>
            </w:r>
            <w:r>
              <w:br/>
            </w:r>
            <w:r>
              <w:rPr>
                <w:rFonts w:ascii="Times New Roman"/>
                <w:b w:val="false"/>
                <w:i w:val="false"/>
                <w:color w:val="000000"/>
                <w:sz w:val="20"/>
              </w:rPr>
              <w:t xml:space="preserve">
қабық..... </w:t>
            </w:r>
          </w:p>
          <w:p>
            <w:pPr>
              <w:spacing w:after="20"/>
              <w:ind w:left="20"/>
              <w:jc w:val="both"/>
            </w:pPr>
            <w:r>
              <w:rPr>
                <w:rFonts w:ascii="Times New Roman"/>
                <w:b w:val="false"/>
                <w:i w:val="false"/>
                <w:color w:val="000000"/>
                <w:sz w:val="20"/>
              </w:rPr>
              <w:t xml:space="preserve">Илік қабықтар: </w:t>
            </w:r>
          </w:p>
          <w:p>
            <w:pPr>
              <w:spacing w:after="20"/>
              <w:ind w:left="20"/>
              <w:jc w:val="both"/>
            </w:pPr>
            <w:r>
              <w:rPr>
                <w:rFonts w:ascii="Times New Roman"/>
                <w:b w:val="false"/>
                <w:i w:val="false"/>
                <w:color w:val="000000"/>
                <w:sz w:val="20"/>
              </w:rPr>
              <w:t xml:space="preserve">ыдыссыз. </w:t>
            </w:r>
          </w:p>
          <w:p>
            <w:pPr>
              <w:spacing w:after="20"/>
              <w:ind w:left="20"/>
              <w:jc w:val="both"/>
            </w:pPr>
            <w:r>
              <w:rPr>
                <w:rFonts w:ascii="Times New Roman"/>
                <w:b w:val="false"/>
                <w:i w:val="false"/>
                <w:color w:val="000000"/>
                <w:sz w:val="20"/>
              </w:rPr>
              <w:t xml:space="preserve">ыдыста. </w:t>
            </w:r>
            <w:r>
              <w:br/>
            </w:r>
            <w:r>
              <w:rPr>
                <w:rFonts w:ascii="Times New Roman"/>
                <w:b w:val="false"/>
                <w:i w:val="false"/>
                <w:color w:val="000000"/>
                <w:sz w:val="20"/>
              </w:rPr>
              <w:t xml:space="preserve">
Өзге жүктер </w:t>
            </w:r>
            <w:r>
              <w:br/>
            </w:r>
            <w:r>
              <w:rPr>
                <w:rFonts w:ascii="Times New Roman"/>
                <w:b w:val="false"/>
                <w:i w:val="false"/>
                <w:color w:val="000000"/>
                <w:sz w:val="20"/>
              </w:rPr>
              <w:t xml:space="preserve">
(1-позиция)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0,45 </w:t>
            </w:r>
          </w:p>
          <w:p>
            <w:pPr>
              <w:spacing w:after="20"/>
              <w:ind w:left="20"/>
              <w:jc w:val="both"/>
            </w:pPr>
            <w:r>
              <w:rPr>
                <w:rFonts w:ascii="Times New Roman"/>
                <w:b w:val="false"/>
                <w:i w:val="false"/>
                <w:color w:val="000000"/>
                <w:sz w:val="20"/>
              </w:rPr>
              <w:t xml:space="preserve">0,36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0,72 </w:t>
            </w:r>
          </w:p>
          <w:p>
            <w:pPr>
              <w:spacing w:after="20"/>
              <w:ind w:left="20"/>
              <w:jc w:val="both"/>
            </w:pPr>
            <w:r>
              <w:rPr>
                <w:rFonts w:ascii="Times New Roman"/>
                <w:b w:val="false"/>
                <w:i w:val="false"/>
                <w:color w:val="000000"/>
                <w:sz w:val="20"/>
              </w:rPr>
              <w:t xml:space="preserve">0,36 </w:t>
            </w:r>
          </w:p>
          <w:p>
            <w:pPr>
              <w:spacing w:after="20"/>
              <w:ind w:left="20"/>
              <w:jc w:val="both"/>
            </w:pPr>
            <w:r>
              <w:rPr>
                <w:rFonts w:ascii="Times New Roman"/>
                <w:b w:val="false"/>
                <w:i w:val="false"/>
                <w:color w:val="000000"/>
                <w:sz w:val="20"/>
              </w:rPr>
              <w:t xml:space="preserve">0,72 </w:t>
            </w:r>
          </w:p>
        </w:tc>
      </w:tr>
      <w:tr>
        <w:trPr>
          <w:trHeight w:val="37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0.8 </w:t>
            </w:r>
            <w:r>
              <w:br/>
            </w:r>
            <w:r>
              <w:rPr>
                <w:rFonts w:ascii="Times New Roman"/>
                <w:b w:val="false"/>
                <w:i w:val="false"/>
                <w:color w:val="000000"/>
                <w:sz w:val="20"/>
              </w:rPr>
              <w:t xml:space="preserve">
Дөңгелек ағаш </w:t>
            </w:r>
            <w:r>
              <w:br/>
            </w:r>
            <w:r>
              <w:rPr>
                <w:rFonts w:ascii="Times New Roman"/>
                <w:b w:val="false"/>
                <w:i w:val="false"/>
                <w:color w:val="000000"/>
                <w:sz w:val="20"/>
              </w:rPr>
              <w:t xml:space="preserve">
Бекіткіш дөңгелек </w:t>
            </w:r>
            <w:r>
              <w:br/>
            </w:r>
            <w:r>
              <w:rPr>
                <w:rFonts w:ascii="Times New Roman"/>
                <w:b w:val="false"/>
                <w:i w:val="false"/>
                <w:color w:val="000000"/>
                <w:sz w:val="20"/>
              </w:rPr>
              <w:t xml:space="preserve">
ағаш (1,2-позиция), </w:t>
            </w:r>
            <w:r>
              <w:br/>
            </w:r>
            <w:r>
              <w:rPr>
                <w:rFonts w:ascii="Times New Roman"/>
                <w:b w:val="false"/>
                <w:i w:val="false"/>
                <w:color w:val="000000"/>
                <w:sz w:val="20"/>
              </w:rPr>
              <w:t xml:space="preserve">
өлшеу бойынша </w:t>
            </w:r>
            <w:r>
              <w:br/>
            </w:r>
            <w:r>
              <w:rPr>
                <w:rFonts w:ascii="Times New Roman"/>
                <w:b w:val="false"/>
                <w:i w:val="false"/>
                <w:color w:val="000000"/>
                <w:sz w:val="20"/>
              </w:rPr>
              <w:t xml:space="preserve">
тасымалданатыннан </w:t>
            </w:r>
            <w:r>
              <w:br/>
            </w:r>
            <w:r>
              <w:rPr>
                <w:rFonts w:ascii="Times New Roman"/>
                <w:b w:val="false"/>
                <w:i w:val="false"/>
                <w:color w:val="000000"/>
                <w:sz w:val="20"/>
              </w:rPr>
              <w:t xml:space="preserve">
басқа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0,90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12 </w:t>
            </w:r>
            <w:r>
              <w:br/>
            </w:r>
            <w:r>
              <w:rPr>
                <w:rFonts w:ascii="Times New Roman"/>
                <w:b w:val="false"/>
                <w:i w:val="false"/>
                <w:color w:val="000000"/>
                <w:sz w:val="20"/>
              </w:rPr>
              <w:t xml:space="preserve">
Ағаштан жасалған </w:t>
            </w:r>
            <w:r>
              <w:br/>
            </w:r>
            <w:r>
              <w:rPr>
                <w:rFonts w:ascii="Times New Roman"/>
                <w:b w:val="false"/>
                <w:i w:val="false"/>
                <w:color w:val="000000"/>
                <w:sz w:val="20"/>
              </w:rPr>
              <w:t xml:space="preserve">
материалдар, бұйым- </w:t>
            </w:r>
            <w:r>
              <w:br/>
            </w:r>
            <w:r>
              <w:rPr>
                <w:rFonts w:ascii="Times New Roman"/>
                <w:b w:val="false"/>
                <w:i w:val="false"/>
                <w:color w:val="000000"/>
                <w:sz w:val="20"/>
              </w:rPr>
              <w:t xml:space="preserve">
дар мен тетіктер </w:t>
            </w:r>
            <w:r>
              <w:br/>
            </w:r>
            <w:r>
              <w:rPr>
                <w:rFonts w:ascii="Times New Roman"/>
                <w:b w:val="false"/>
                <w:i w:val="false"/>
                <w:color w:val="000000"/>
                <w:sz w:val="20"/>
              </w:rPr>
              <w:t xml:space="preserve">
Төбеге жабатын </w:t>
            </w:r>
            <w:r>
              <w:br/>
            </w:r>
            <w:r>
              <w:rPr>
                <w:rFonts w:ascii="Times New Roman"/>
                <w:b w:val="false"/>
                <w:i w:val="false"/>
                <w:color w:val="000000"/>
                <w:sz w:val="20"/>
              </w:rPr>
              <w:t xml:space="preserve">
жоңқа (гонт).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0,90 </w:t>
            </w:r>
          </w:p>
        </w:tc>
      </w:tr>
      <w:tr>
        <w:trPr>
          <w:trHeight w:val="37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09 </w:t>
            </w:r>
            <w:r>
              <w:br/>
            </w:r>
            <w:r>
              <w:rPr>
                <w:rFonts w:ascii="Times New Roman"/>
                <w:b w:val="false"/>
                <w:i w:val="false"/>
                <w:color w:val="000000"/>
                <w:sz w:val="20"/>
              </w:rPr>
              <w:t xml:space="preserve">
Кеспелі ағаш </w:t>
            </w:r>
            <w:r>
              <w:br/>
            </w:r>
            <w:r>
              <w:rPr>
                <w:rFonts w:ascii="Times New Roman"/>
                <w:b w:val="false"/>
                <w:i w:val="false"/>
                <w:color w:val="000000"/>
                <w:sz w:val="20"/>
              </w:rPr>
              <w:t xml:space="preserve">
Жәшіктік </w:t>
            </w:r>
            <w:r>
              <w:br/>
            </w:r>
            <w:r>
              <w:rPr>
                <w:rFonts w:ascii="Times New Roman"/>
                <w:b w:val="false"/>
                <w:i w:val="false"/>
                <w:color w:val="000000"/>
                <w:sz w:val="20"/>
              </w:rPr>
              <w:t xml:space="preserve">
тақтайлар... </w:t>
            </w:r>
            <w:r>
              <w:br/>
            </w:r>
            <w:r>
              <w:rPr>
                <w:rFonts w:ascii="Times New Roman"/>
                <w:b w:val="false"/>
                <w:i w:val="false"/>
                <w:color w:val="000000"/>
                <w:sz w:val="20"/>
              </w:rPr>
              <w:t xml:space="preserve">
Кеспелі ағаш, </w:t>
            </w:r>
            <w:r>
              <w:br/>
            </w:r>
            <w:r>
              <w:rPr>
                <w:rFonts w:ascii="Times New Roman"/>
                <w:b w:val="false"/>
                <w:i w:val="false"/>
                <w:color w:val="000000"/>
                <w:sz w:val="20"/>
              </w:rPr>
              <w:t xml:space="preserve">
өлшеу бойынша </w:t>
            </w:r>
            <w:r>
              <w:br/>
            </w:r>
            <w:r>
              <w:rPr>
                <w:rFonts w:ascii="Times New Roman"/>
                <w:b w:val="false"/>
                <w:i w:val="false"/>
                <w:color w:val="000000"/>
                <w:sz w:val="20"/>
              </w:rPr>
              <w:t xml:space="preserve">
тасымалданатыннан, </w:t>
            </w:r>
            <w:r>
              <w:br/>
            </w:r>
            <w:r>
              <w:rPr>
                <w:rFonts w:ascii="Times New Roman"/>
                <w:b w:val="false"/>
                <w:i w:val="false"/>
                <w:color w:val="000000"/>
                <w:sz w:val="20"/>
              </w:rPr>
              <w:t xml:space="preserve">
жәшіктік тақтайлар- </w:t>
            </w:r>
            <w:r>
              <w:br/>
            </w:r>
            <w:r>
              <w:rPr>
                <w:rFonts w:ascii="Times New Roman"/>
                <w:b w:val="false"/>
                <w:i w:val="false"/>
                <w:color w:val="000000"/>
                <w:sz w:val="20"/>
              </w:rPr>
              <w:t xml:space="preserve">
дан және жүктерден </w:t>
            </w:r>
            <w:r>
              <w:br/>
            </w:r>
            <w:r>
              <w:rPr>
                <w:rFonts w:ascii="Times New Roman"/>
                <w:b w:val="false"/>
                <w:i w:val="false"/>
                <w:color w:val="000000"/>
                <w:sz w:val="20"/>
              </w:rPr>
              <w:t xml:space="preserve">
басқа (4-позиция) </w:t>
            </w:r>
            <w:r>
              <w:br/>
            </w:r>
            <w:r>
              <w:rPr>
                <w:rFonts w:ascii="Times New Roman"/>
                <w:b w:val="false"/>
                <w:i w:val="false"/>
                <w:color w:val="000000"/>
                <w:sz w:val="20"/>
              </w:rPr>
              <w:t xml:space="preserve">
.....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0,36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0,90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13 </w:t>
            </w:r>
            <w:r>
              <w:br/>
            </w:r>
            <w:r>
              <w:rPr>
                <w:rFonts w:ascii="Times New Roman"/>
                <w:b w:val="false"/>
                <w:i w:val="false"/>
                <w:color w:val="000000"/>
                <w:sz w:val="20"/>
              </w:rPr>
              <w:t xml:space="preserve">
Целлюлоза, қағаз, </w:t>
            </w:r>
            <w:r>
              <w:br/>
            </w:r>
            <w:r>
              <w:rPr>
                <w:rFonts w:ascii="Times New Roman"/>
                <w:b w:val="false"/>
                <w:i w:val="false"/>
                <w:color w:val="000000"/>
                <w:sz w:val="20"/>
              </w:rPr>
              <w:t xml:space="preserve">
картон және олардан </w:t>
            </w:r>
            <w:r>
              <w:br/>
            </w:r>
            <w:r>
              <w:rPr>
                <w:rFonts w:ascii="Times New Roman"/>
                <w:b w:val="false"/>
                <w:i w:val="false"/>
                <w:color w:val="000000"/>
                <w:sz w:val="20"/>
              </w:rPr>
              <w:t xml:space="preserve">
жасалған бұйымдар </w:t>
            </w:r>
            <w:r>
              <w:br/>
            </w:r>
            <w:r>
              <w:rPr>
                <w:rFonts w:ascii="Times New Roman"/>
                <w:b w:val="false"/>
                <w:i w:val="false"/>
                <w:color w:val="000000"/>
                <w:sz w:val="20"/>
              </w:rPr>
              <w:t xml:space="preserve">
Қағаз, картон: </w:t>
            </w:r>
            <w:r>
              <w:br/>
            </w:r>
            <w:r>
              <w:rPr>
                <w:rFonts w:ascii="Times New Roman"/>
                <w:b w:val="false"/>
                <w:i w:val="false"/>
                <w:color w:val="000000"/>
                <w:sz w:val="20"/>
              </w:rPr>
              <w:t xml:space="preserve">
үйілген ..... </w:t>
            </w:r>
            <w:r>
              <w:br/>
            </w:r>
            <w:r>
              <w:rPr>
                <w:rFonts w:ascii="Times New Roman"/>
                <w:b w:val="false"/>
                <w:i w:val="false"/>
                <w:color w:val="000000"/>
                <w:sz w:val="20"/>
              </w:rPr>
              <w:t xml:space="preserve">
жәшіктерде.... </w:t>
            </w:r>
            <w:r>
              <w:br/>
            </w:r>
            <w:r>
              <w:rPr>
                <w:rFonts w:ascii="Times New Roman"/>
                <w:b w:val="false"/>
                <w:i w:val="false"/>
                <w:color w:val="000000"/>
                <w:sz w:val="20"/>
              </w:rPr>
              <w:t xml:space="preserve">
Ағаштық масса, </w:t>
            </w:r>
            <w:r>
              <w:br/>
            </w:r>
            <w:r>
              <w:rPr>
                <w:rFonts w:ascii="Times New Roman"/>
                <w:b w:val="false"/>
                <w:i w:val="false"/>
                <w:color w:val="000000"/>
                <w:sz w:val="20"/>
              </w:rPr>
              <w:t xml:space="preserve">
целлюлоза: </w:t>
            </w:r>
            <w:r>
              <w:br/>
            </w:r>
            <w:r>
              <w:rPr>
                <w:rFonts w:ascii="Times New Roman"/>
                <w:b w:val="false"/>
                <w:i w:val="false"/>
                <w:color w:val="000000"/>
                <w:sz w:val="20"/>
              </w:rPr>
              <w:t xml:space="preserve">
кепкен күйде. </w:t>
            </w:r>
            <w:r>
              <w:br/>
            </w:r>
            <w:r>
              <w:rPr>
                <w:rFonts w:ascii="Times New Roman"/>
                <w:b w:val="false"/>
                <w:i w:val="false"/>
                <w:color w:val="000000"/>
                <w:sz w:val="20"/>
              </w:rPr>
              <w:t xml:space="preserve">
кеппеген күйде. </w:t>
            </w:r>
            <w:r>
              <w:br/>
            </w:r>
            <w:r>
              <w:rPr>
                <w:rFonts w:ascii="Times New Roman"/>
                <w:b w:val="false"/>
                <w:i w:val="false"/>
                <w:color w:val="000000"/>
                <w:sz w:val="20"/>
              </w:rPr>
              <w:t xml:space="preserve">
Жұмыртқаларға </w:t>
            </w:r>
            <w:r>
              <w:br/>
            </w:r>
            <w:r>
              <w:rPr>
                <w:rFonts w:ascii="Times New Roman"/>
                <w:b w:val="false"/>
                <w:i w:val="false"/>
                <w:color w:val="000000"/>
                <w:sz w:val="20"/>
              </w:rPr>
              <w:t xml:space="preserve">
арналған картондық </w:t>
            </w:r>
            <w:r>
              <w:br/>
            </w:r>
            <w:r>
              <w:rPr>
                <w:rFonts w:ascii="Times New Roman"/>
                <w:b w:val="false"/>
                <w:i w:val="false"/>
                <w:color w:val="000000"/>
                <w:sz w:val="20"/>
              </w:rPr>
              <w:t xml:space="preserve">
төсемдер........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0,27 </w:t>
            </w:r>
            <w:r>
              <w:br/>
            </w:r>
            <w:r>
              <w:rPr>
                <w:rFonts w:ascii="Times New Roman"/>
                <w:b w:val="false"/>
                <w:i w:val="false"/>
                <w:color w:val="000000"/>
                <w:sz w:val="20"/>
              </w:rPr>
              <w:t xml:space="preserve">
0,72 </w:t>
            </w:r>
          </w:p>
          <w:p>
            <w:pPr>
              <w:spacing w:after="20"/>
              <w:ind w:left="20"/>
              <w:jc w:val="both"/>
            </w:pPr>
            <w:r>
              <w:rPr>
                <w:rFonts w:ascii="Times New Roman"/>
                <w:b w:val="false"/>
                <w:i w:val="false"/>
                <w:color w:val="000000"/>
                <w:sz w:val="20"/>
              </w:rPr>
              <w:t xml:space="preserve">0,36 </w:t>
            </w:r>
            <w:r>
              <w:br/>
            </w:r>
            <w:r>
              <w:rPr>
                <w:rFonts w:ascii="Times New Roman"/>
                <w:b w:val="false"/>
                <w:i w:val="false"/>
                <w:color w:val="000000"/>
                <w:sz w:val="20"/>
              </w:rPr>
              <w:t xml:space="preserve">
1,62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0,27 </w:t>
            </w:r>
          </w:p>
        </w:tc>
      </w:tr>
      <w:tr>
        <w:trPr>
          <w:trHeight w:val="37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10 </w:t>
            </w:r>
            <w:r>
              <w:br/>
            </w:r>
            <w:r>
              <w:rPr>
                <w:rFonts w:ascii="Times New Roman"/>
                <w:b w:val="false"/>
                <w:i w:val="false"/>
                <w:color w:val="000000"/>
                <w:sz w:val="20"/>
              </w:rPr>
              <w:t xml:space="preserve">
Ағаш: </w:t>
            </w:r>
            <w:r>
              <w:br/>
            </w:r>
            <w:r>
              <w:rPr>
                <w:rFonts w:ascii="Times New Roman"/>
                <w:b w:val="false"/>
                <w:i w:val="false"/>
                <w:color w:val="000000"/>
                <w:sz w:val="20"/>
              </w:rPr>
              <w:t xml:space="preserve">
Ағаш, өлшеу </w:t>
            </w:r>
            <w:r>
              <w:br/>
            </w:r>
            <w:r>
              <w:rPr>
                <w:rFonts w:ascii="Times New Roman"/>
                <w:b w:val="false"/>
                <w:i w:val="false"/>
                <w:color w:val="000000"/>
                <w:sz w:val="20"/>
              </w:rPr>
              <w:t xml:space="preserve">
бойынша тасымалда- </w:t>
            </w:r>
            <w:r>
              <w:br/>
            </w:r>
            <w:r>
              <w:rPr>
                <w:rFonts w:ascii="Times New Roman"/>
                <w:b w:val="false"/>
                <w:i w:val="false"/>
                <w:color w:val="000000"/>
                <w:sz w:val="20"/>
              </w:rPr>
              <w:t xml:space="preserve">
натыннан басқа ... </w:t>
            </w:r>
            <w:r>
              <w:br/>
            </w:r>
            <w:r>
              <w:rPr>
                <w:rFonts w:ascii="Times New Roman"/>
                <w:b w:val="false"/>
                <w:i w:val="false"/>
                <w:color w:val="000000"/>
                <w:sz w:val="20"/>
              </w:rPr>
              <w:t xml:space="preserve">
Осы топтың өзге </w:t>
            </w:r>
            <w:r>
              <w:br/>
            </w:r>
            <w:r>
              <w:rPr>
                <w:rFonts w:ascii="Times New Roman"/>
                <w:b w:val="false"/>
                <w:i w:val="false"/>
                <w:color w:val="000000"/>
                <w:sz w:val="20"/>
              </w:rPr>
              <w:t xml:space="preserve">
жүктері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1,35 </w:t>
            </w:r>
          </w:p>
          <w:p>
            <w:pPr>
              <w:spacing w:after="20"/>
              <w:ind w:left="20"/>
              <w:jc w:val="both"/>
            </w:pPr>
            <w:r>
              <w:rPr>
                <w:rFonts w:ascii="Times New Roman"/>
                <w:b w:val="false"/>
                <w:i w:val="false"/>
                <w:color w:val="000000"/>
                <w:sz w:val="20"/>
              </w:rPr>
              <w:t xml:space="preserve">0,72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14 </w:t>
            </w:r>
            <w:r>
              <w:br/>
            </w:r>
            <w:r>
              <w:rPr>
                <w:rFonts w:ascii="Times New Roman"/>
                <w:b w:val="false"/>
                <w:i w:val="false"/>
                <w:color w:val="000000"/>
                <w:sz w:val="20"/>
              </w:rPr>
              <w:t xml:space="preserve">
Темір және </w:t>
            </w:r>
            <w:r>
              <w:br/>
            </w:r>
            <w:r>
              <w:rPr>
                <w:rFonts w:ascii="Times New Roman"/>
                <w:b w:val="false"/>
                <w:i w:val="false"/>
                <w:color w:val="000000"/>
                <w:sz w:val="20"/>
              </w:rPr>
              <w:t xml:space="preserve">
марганец рудасы </w:t>
            </w:r>
            <w:r>
              <w:br/>
            </w:r>
            <w:r>
              <w:rPr>
                <w:rFonts w:ascii="Times New Roman"/>
                <w:b w:val="false"/>
                <w:i w:val="false"/>
                <w:color w:val="000000"/>
                <w:sz w:val="20"/>
              </w:rPr>
              <w:t xml:space="preserve">
Мыналарда </w:t>
            </w:r>
            <w:r>
              <w:br/>
            </w:r>
            <w:r>
              <w:rPr>
                <w:rFonts w:ascii="Times New Roman"/>
                <w:b w:val="false"/>
                <w:i w:val="false"/>
                <w:color w:val="000000"/>
                <w:sz w:val="20"/>
              </w:rPr>
              <w:t xml:space="preserve">
тасымалданған </w:t>
            </w:r>
            <w:r>
              <w:br/>
            </w:r>
            <w:r>
              <w:rPr>
                <w:rFonts w:ascii="Times New Roman"/>
                <w:b w:val="false"/>
                <w:i w:val="false"/>
                <w:color w:val="000000"/>
                <w:sz w:val="20"/>
              </w:rPr>
              <w:t xml:space="preserve">
кездегі темір руда- </w:t>
            </w:r>
            <w:r>
              <w:br/>
            </w:r>
            <w:r>
              <w:rPr>
                <w:rFonts w:ascii="Times New Roman"/>
                <w:b w:val="false"/>
                <w:i w:val="false"/>
                <w:color w:val="000000"/>
                <w:sz w:val="20"/>
              </w:rPr>
              <w:t xml:space="preserve">
дасының агломераты: </w:t>
            </w:r>
            <w:r>
              <w:br/>
            </w:r>
            <w:r>
              <w:rPr>
                <w:rFonts w:ascii="Times New Roman"/>
                <w:b w:val="false"/>
                <w:i w:val="false"/>
                <w:color w:val="000000"/>
                <w:sz w:val="20"/>
              </w:rPr>
              <w:t xml:space="preserve">
шекемтас пен </w:t>
            </w:r>
            <w:r>
              <w:br/>
            </w:r>
            <w:r>
              <w:rPr>
                <w:rFonts w:ascii="Times New Roman"/>
                <w:b w:val="false"/>
                <w:i w:val="false"/>
                <w:color w:val="000000"/>
                <w:sz w:val="20"/>
              </w:rPr>
              <w:t xml:space="preserve">
агломератқа арнал- </w:t>
            </w:r>
            <w:r>
              <w:br/>
            </w:r>
            <w:r>
              <w:rPr>
                <w:rFonts w:ascii="Times New Roman"/>
                <w:b w:val="false"/>
                <w:i w:val="false"/>
                <w:color w:val="000000"/>
                <w:sz w:val="20"/>
              </w:rPr>
              <w:t xml:space="preserve">
ған вагондарда </w:t>
            </w:r>
            <w:r>
              <w:br/>
            </w:r>
            <w:r>
              <w:rPr>
                <w:rFonts w:ascii="Times New Roman"/>
                <w:b w:val="false"/>
                <w:i w:val="false"/>
                <w:color w:val="000000"/>
                <w:sz w:val="20"/>
              </w:rPr>
              <w:t xml:space="preserve">
(хоппер үлгісін-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шанағы металл </w:t>
            </w:r>
            <w:r>
              <w:br/>
            </w:r>
            <w:r>
              <w:rPr>
                <w:rFonts w:ascii="Times New Roman"/>
                <w:b w:val="false"/>
                <w:i w:val="false"/>
                <w:color w:val="000000"/>
                <w:sz w:val="20"/>
              </w:rPr>
              <w:t xml:space="preserve">
ашық вагондарда... </w:t>
            </w:r>
            <w:r>
              <w:br/>
            </w:r>
            <w:r>
              <w:rPr>
                <w:rFonts w:ascii="Times New Roman"/>
                <w:b w:val="false"/>
                <w:i w:val="false"/>
                <w:color w:val="000000"/>
                <w:sz w:val="20"/>
              </w:rPr>
              <w:t xml:space="preserve">
Кварциттер: </w:t>
            </w:r>
            <w:r>
              <w:br/>
            </w:r>
            <w:r>
              <w:rPr>
                <w:rFonts w:ascii="Times New Roman"/>
                <w:b w:val="false"/>
                <w:i w:val="false"/>
                <w:color w:val="000000"/>
                <w:sz w:val="20"/>
              </w:rPr>
              <w:t xml:space="preserve">
кеспекті ..... </w:t>
            </w:r>
            <w:r>
              <w:br/>
            </w:r>
            <w:r>
              <w:rPr>
                <w:rFonts w:ascii="Times New Roman"/>
                <w:b w:val="false"/>
                <w:i w:val="false"/>
                <w:color w:val="000000"/>
                <w:sz w:val="20"/>
              </w:rPr>
              <w:t xml:space="preserve">
"ұсатылған түрде </w:t>
            </w:r>
            <w:r>
              <w:br/>
            </w:r>
            <w:r>
              <w:rPr>
                <w:rFonts w:ascii="Times New Roman"/>
                <w:b w:val="false"/>
                <w:i w:val="false"/>
                <w:color w:val="000000"/>
                <w:sz w:val="20"/>
              </w:rPr>
              <w:t xml:space="preserve">
1: ыдыссыз ..... </w:t>
            </w:r>
            <w:r>
              <w:br/>
            </w:r>
            <w:r>
              <w:rPr>
                <w:rFonts w:ascii="Times New Roman"/>
                <w:b w:val="false"/>
                <w:i w:val="false"/>
                <w:color w:val="000000"/>
                <w:sz w:val="20"/>
              </w:rPr>
              <w:t xml:space="preserve">
   ыдыста ...... </w:t>
            </w:r>
            <w:r>
              <w:br/>
            </w:r>
            <w:r>
              <w:rPr>
                <w:rFonts w:ascii="Times New Roman"/>
                <w:b w:val="false"/>
                <w:i w:val="false"/>
                <w:color w:val="000000"/>
                <w:sz w:val="20"/>
              </w:rPr>
              <w:t xml:space="preserve">
Марганец рудасы.. </w:t>
            </w:r>
            <w:r>
              <w:br/>
            </w:r>
            <w:r>
              <w:rPr>
                <w:rFonts w:ascii="Times New Roman"/>
                <w:b w:val="false"/>
                <w:i w:val="false"/>
                <w:color w:val="000000"/>
                <w:sz w:val="20"/>
              </w:rPr>
              <w:t xml:space="preserve">
Осы топтың өзге </w:t>
            </w:r>
            <w:r>
              <w:br/>
            </w:r>
            <w:r>
              <w:rPr>
                <w:rFonts w:ascii="Times New Roman"/>
                <w:b w:val="false"/>
                <w:i w:val="false"/>
                <w:color w:val="000000"/>
                <w:sz w:val="20"/>
              </w:rPr>
              <w:t xml:space="preserve">
жүктері </w:t>
            </w:r>
            <w:r>
              <w:br/>
            </w:r>
            <w:r>
              <w:rPr>
                <w:rFonts w:ascii="Times New Roman"/>
                <w:b w:val="false"/>
                <w:i w:val="false"/>
                <w:color w:val="000000"/>
                <w:sz w:val="20"/>
              </w:rPr>
              <w:t xml:space="preserve">
Қандай да </w:t>
            </w:r>
            <w:r>
              <w:br/>
            </w:r>
            <w:r>
              <w:rPr>
                <w:rFonts w:ascii="Times New Roman"/>
                <w:b w:val="false"/>
                <w:i w:val="false"/>
                <w:color w:val="000000"/>
                <w:sz w:val="20"/>
              </w:rPr>
              <w:t xml:space="preserve">
болмасын руда үшін </w:t>
            </w:r>
            <w:r>
              <w:br/>
            </w:r>
            <w:r>
              <w:rPr>
                <w:rFonts w:ascii="Times New Roman"/>
                <w:b w:val="false"/>
                <w:i w:val="false"/>
                <w:color w:val="000000"/>
                <w:sz w:val="20"/>
              </w:rPr>
              <w:t xml:space="preserve">
әрбір аударуға </w:t>
            </w:r>
            <w:r>
              <w:br/>
            </w:r>
            <w:r>
              <w:rPr>
                <w:rFonts w:ascii="Times New Roman"/>
                <w:b w:val="false"/>
                <w:i w:val="false"/>
                <w:color w:val="000000"/>
                <w:sz w:val="20"/>
              </w:rPr>
              <w:t xml:space="preserve">
1%**, вагоннан </w:t>
            </w:r>
            <w:r>
              <w:br/>
            </w:r>
            <w:r>
              <w:rPr>
                <w:rFonts w:ascii="Times New Roman"/>
                <w:b w:val="false"/>
                <w:i w:val="false"/>
                <w:color w:val="000000"/>
                <w:sz w:val="20"/>
              </w:rPr>
              <w:t xml:space="preserve">
вагонға әрбір қайта </w:t>
            </w:r>
            <w:r>
              <w:br/>
            </w:r>
            <w:r>
              <w:rPr>
                <w:rFonts w:ascii="Times New Roman"/>
                <w:b w:val="false"/>
                <w:i w:val="false"/>
                <w:color w:val="000000"/>
                <w:sz w:val="20"/>
              </w:rPr>
              <w:t xml:space="preserve">
тиеуге 0,8% мөлшері </w:t>
            </w:r>
            <w:r>
              <w:br/>
            </w:r>
            <w:r>
              <w:rPr>
                <w:rFonts w:ascii="Times New Roman"/>
                <w:b w:val="false"/>
                <w:i w:val="false"/>
                <w:color w:val="000000"/>
                <w:sz w:val="20"/>
              </w:rPr>
              <w:t xml:space="preserve">
де массасының </w:t>
            </w:r>
            <w:r>
              <w:br/>
            </w:r>
            <w:r>
              <w:rPr>
                <w:rFonts w:ascii="Times New Roman"/>
                <w:b w:val="false"/>
                <w:i w:val="false"/>
                <w:color w:val="000000"/>
                <w:sz w:val="20"/>
              </w:rPr>
              <w:t xml:space="preserve">
табиғи кемуінің </w:t>
            </w:r>
            <w:r>
              <w:br/>
            </w:r>
            <w:r>
              <w:rPr>
                <w:rFonts w:ascii="Times New Roman"/>
                <w:b w:val="false"/>
                <w:i w:val="false"/>
                <w:color w:val="000000"/>
                <w:sz w:val="20"/>
              </w:rPr>
              <w:t xml:space="preserve">
қосымша нормалары </w:t>
            </w:r>
            <w:r>
              <w:br/>
            </w:r>
            <w:r>
              <w:rPr>
                <w:rFonts w:ascii="Times New Roman"/>
                <w:b w:val="false"/>
                <w:i w:val="false"/>
                <w:color w:val="000000"/>
                <w:sz w:val="20"/>
              </w:rPr>
              <w:t xml:space="preserve">
белгіленген.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0,2 </w:t>
            </w:r>
            <w:r>
              <w:br/>
            </w:r>
            <w:r>
              <w:rPr>
                <w:rFonts w:ascii="Times New Roman"/>
                <w:b w:val="false"/>
                <w:i w:val="false"/>
                <w:color w:val="000000"/>
                <w:sz w:val="20"/>
              </w:rPr>
              <w:t xml:space="preserve">
0,3 </w:t>
            </w:r>
          </w:p>
          <w:p>
            <w:pPr>
              <w:spacing w:after="20"/>
              <w:ind w:left="20"/>
              <w:jc w:val="both"/>
            </w:pPr>
            <w:r>
              <w:rPr>
                <w:rFonts w:ascii="Times New Roman"/>
                <w:b w:val="false"/>
                <w:i w:val="false"/>
                <w:color w:val="000000"/>
                <w:sz w:val="20"/>
              </w:rPr>
              <w:t xml:space="preserve">0,27 </w:t>
            </w:r>
          </w:p>
          <w:p>
            <w:pPr>
              <w:spacing w:after="20"/>
              <w:ind w:left="20"/>
              <w:jc w:val="both"/>
            </w:pPr>
            <w:r>
              <w:rPr>
                <w:rFonts w:ascii="Times New Roman"/>
                <w:b w:val="false"/>
                <w:i w:val="false"/>
                <w:color w:val="000000"/>
                <w:sz w:val="20"/>
              </w:rPr>
              <w:t xml:space="preserve">1,35 </w:t>
            </w:r>
          </w:p>
          <w:p>
            <w:pPr>
              <w:spacing w:after="20"/>
              <w:ind w:left="20"/>
              <w:jc w:val="both"/>
            </w:pPr>
            <w:r>
              <w:rPr>
                <w:rFonts w:ascii="Times New Roman"/>
                <w:b w:val="false"/>
                <w:i w:val="false"/>
                <w:color w:val="000000"/>
                <w:sz w:val="20"/>
              </w:rPr>
              <w:t xml:space="preserve">0,72 </w:t>
            </w:r>
          </w:p>
          <w:p>
            <w:pPr>
              <w:spacing w:after="20"/>
              <w:ind w:left="20"/>
              <w:jc w:val="both"/>
            </w:pPr>
            <w:r>
              <w:rPr>
                <w:rFonts w:ascii="Times New Roman"/>
                <w:b w:val="false"/>
                <w:i w:val="false"/>
                <w:color w:val="000000"/>
                <w:sz w:val="20"/>
              </w:rPr>
              <w:t xml:space="preserve">1,80 </w:t>
            </w:r>
          </w:p>
          <w:p>
            <w:pPr>
              <w:spacing w:after="20"/>
              <w:ind w:left="20"/>
              <w:jc w:val="both"/>
            </w:pPr>
            <w:r>
              <w:rPr>
                <w:rFonts w:ascii="Times New Roman"/>
                <w:b w:val="false"/>
                <w:i w:val="false"/>
                <w:color w:val="000000"/>
                <w:sz w:val="20"/>
              </w:rPr>
              <w:t xml:space="preserve">0,90 </w:t>
            </w:r>
          </w:p>
        </w:tc>
      </w:tr>
    </w:tbl>
    <w:p>
      <w:pPr>
        <w:spacing w:after="0"/>
        <w:ind w:left="0"/>
        <w:jc w:val="both"/>
      </w:pPr>
      <w:r>
        <w:rPr>
          <w:rFonts w:ascii="Times New Roman"/>
          <w:b w:val="false"/>
          <w:i w:val="false"/>
          <w:color w:val="000000"/>
          <w:sz w:val="28"/>
        </w:rPr>
        <w:t xml:space="preserve">     * Аталған норма 1 мамыр мен 1 қазан аралығында қолданылады. </w:t>
      </w:r>
      <w:r>
        <w:br/>
      </w:r>
      <w:r>
        <w:rPr>
          <w:rFonts w:ascii="Times New Roman"/>
          <w:b w:val="false"/>
          <w:i w:val="false"/>
          <w:color w:val="000000"/>
          <w:sz w:val="28"/>
        </w:rPr>
        <w:t xml:space="preserve">
     ** Темір рудасының концентраты үшін өзен көлігінен темір жол </w:t>
      </w:r>
      <w:r>
        <w:br/>
      </w:r>
      <w:r>
        <w:rPr>
          <w:rFonts w:ascii="Times New Roman"/>
          <w:b w:val="false"/>
          <w:i w:val="false"/>
          <w:color w:val="000000"/>
          <w:sz w:val="28"/>
        </w:rPr>
        <w:t xml:space="preserve">
көлігіне немесе кері қарай аударғанда 0,8%.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1913"/>
        <w:gridCol w:w="4373"/>
        <w:gridCol w:w="1713"/>
      </w:tblGrid>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w:t>
            </w:r>
            <w:r>
              <w:br/>
            </w:r>
            <w:r>
              <w:rPr>
                <w:rFonts w:ascii="Times New Roman"/>
                <w:b w:val="false"/>
                <w:i w:val="false"/>
                <w:color w:val="000000"/>
                <w:sz w:val="20"/>
              </w:rPr>
              <w:t xml:space="preserve">
номенклатура </w:t>
            </w:r>
            <w:r>
              <w:br/>
            </w:r>
            <w:r>
              <w:rPr>
                <w:rFonts w:ascii="Times New Roman"/>
                <w:b w:val="false"/>
                <w:i w:val="false"/>
                <w:color w:val="000000"/>
                <w:sz w:val="20"/>
              </w:rPr>
              <w:t xml:space="preserve">
топтары бойынша </w:t>
            </w:r>
            <w:r>
              <w:br/>
            </w:r>
            <w:r>
              <w:rPr>
                <w:rFonts w:ascii="Times New Roman"/>
                <w:b w:val="false"/>
                <w:i w:val="false"/>
                <w:color w:val="000000"/>
                <w:sz w:val="20"/>
              </w:rPr>
              <w:t xml:space="preserve">
жүктердің атауы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w:t>
            </w:r>
            <w:r>
              <w:br/>
            </w:r>
            <w:r>
              <w:rPr>
                <w:rFonts w:ascii="Times New Roman"/>
                <w:b w:val="false"/>
                <w:i w:val="false"/>
                <w:color w:val="000000"/>
                <w:sz w:val="20"/>
              </w:rPr>
              <w:t xml:space="preserve">
нормасы, </w:t>
            </w:r>
            <w:r>
              <w:br/>
            </w:r>
            <w:r>
              <w:rPr>
                <w:rFonts w:ascii="Times New Roman"/>
                <w:b w:val="false"/>
                <w:i w:val="false"/>
                <w:color w:val="000000"/>
                <w:sz w:val="20"/>
              </w:rPr>
              <w:t xml:space="preserve">
жүк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ның %-ы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w:t>
            </w:r>
            <w:r>
              <w:br/>
            </w:r>
            <w:r>
              <w:rPr>
                <w:rFonts w:ascii="Times New Roman"/>
                <w:b w:val="false"/>
                <w:i w:val="false"/>
                <w:color w:val="000000"/>
                <w:sz w:val="20"/>
              </w:rPr>
              <w:t xml:space="preserve">
номенклатура топтары </w:t>
            </w:r>
            <w:r>
              <w:br/>
            </w:r>
            <w:r>
              <w:rPr>
                <w:rFonts w:ascii="Times New Roman"/>
                <w:b w:val="false"/>
                <w:i w:val="false"/>
                <w:color w:val="000000"/>
                <w:sz w:val="20"/>
              </w:rPr>
              <w:t xml:space="preserve">
бойынша жүктердің </w:t>
            </w:r>
            <w:r>
              <w:br/>
            </w:r>
            <w:r>
              <w:rPr>
                <w:rFonts w:ascii="Times New Roman"/>
                <w:b w:val="false"/>
                <w:i w:val="false"/>
                <w:color w:val="000000"/>
                <w:sz w:val="20"/>
              </w:rPr>
              <w:t xml:space="preserve">
атауы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w:t>
            </w:r>
            <w:r>
              <w:br/>
            </w:r>
            <w:r>
              <w:rPr>
                <w:rFonts w:ascii="Times New Roman"/>
                <w:b w:val="false"/>
                <w:i w:val="false"/>
                <w:color w:val="000000"/>
                <w:sz w:val="20"/>
              </w:rPr>
              <w:t xml:space="preserve">
нормасы, </w:t>
            </w:r>
            <w:r>
              <w:br/>
            </w:r>
            <w:r>
              <w:rPr>
                <w:rFonts w:ascii="Times New Roman"/>
                <w:b w:val="false"/>
                <w:i w:val="false"/>
                <w:color w:val="000000"/>
                <w:sz w:val="20"/>
              </w:rPr>
              <w:t xml:space="preserve">
жүк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ның %-ы </w:t>
            </w:r>
          </w:p>
        </w:tc>
      </w:tr>
      <w:tr>
        <w:trPr>
          <w:trHeight w:val="495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15 </w:t>
            </w:r>
            <w:r>
              <w:br/>
            </w:r>
            <w:r>
              <w:rPr>
                <w:rFonts w:ascii="Times New Roman"/>
                <w:b w:val="false"/>
                <w:i w:val="false"/>
                <w:color w:val="000000"/>
                <w:sz w:val="20"/>
              </w:rPr>
              <w:t xml:space="preserve">
Түсті металдардың </w:t>
            </w:r>
            <w:r>
              <w:br/>
            </w:r>
            <w:r>
              <w:rPr>
                <w:rFonts w:ascii="Times New Roman"/>
                <w:b w:val="false"/>
                <w:i w:val="false"/>
                <w:color w:val="000000"/>
                <w:sz w:val="20"/>
              </w:rPr>
              <w:t xml:space="preserve">
рудалары </w:t>
            </w:r>
            <w:r>
              <w:br/>
            </w:r>
            <w:r>
              <w:rPr>
                <w:rFonts w:ascii="Times New Roman"/>
                <w:b w:val="false"/>
                <w:i w:val="false"/>
                <w:color w:val="000000"/>
                <w:sz w:val="20"/>
              </w:rPr>
              <w:t xml:space="preserve">
Агломерацияланған </w:t>
            </w:r>
            <w:r>
              <w:br/>
            </w:r>
            <w:r>
              <w:rPr>
                <w:rFonts w:ascii="Times New Roman"/>
                <w:b w:val="false"/>
                <w:i w:val="false"/>
                <w:color w:val="000000"/>
                <w:sz w:val="20"/>
              </w:rPr>
              <w:t xml:space="preserve">
боксит </w:t>
            </w:r>
            <w:r>
              <w:br/>
            </w:r>
            <w:r>
              <w:rPr>
                <w:rFonts w:ascii="Times New Roman"/>
                <w:b w:val="false"/>
                <w:i w:val="false"/>
                <w:color w:val="000000"/>
                <w:sz w:val="20"/>
              </w:rPr>
              <w:t xml:space="preserve">
(ыдыссыз). </w:t>
            </w:r>
            <w:r>
              <w:br/>
            </w:r>
            <w:r>
              <w:rPr>
                <w:rFonts w:ascii="Times New Roman"/>
                <w:b w:val="false"/>
                <w:i w:val="false"/>
                <w:color w:val="000000"/>
                <w:sz w:val="20"/>
              </w:rPr>
              <w:t xml:space="preserve">
Қорғасын және мырыш </w:t>
            </w:r>
            <w:r>
              <w:br/>
            </w:r>
            <w:r>
              <w:rPr>
                <w:rFonts w:ascii="Times New Roman"/>
                <w:b w:val="false"/>
                <w:i w:val="false"/>
                <w:color w:val="000000"/>
                <w:sz w:val="20"/>
              </w:rPr>
              <w:t xml:space="preserve">
концентраттары </w:t>
            </w:r>
            <w:r>
              <w:br/>
            </w:r>
            <w:r>
              <w:rPr>
                <w:rFonts w:ascii="Times New Roman"/>
                <w:b w:val="false"/>
                <w:i w:val="false"/>
                <w:color w:val="000000"/>
                <w:sz w:val="20"/>
              </w:rPr>
              <w:t xml:space="preserve">
мынадай қашықтыққа </w:t>
            </w:r>
            <w:r>
              <w:br/>
            </w:r>
            <w:r>
              <w:rPr>
                <w:rFonts w:ascii="Times New Roman"/>
                <w:b w:val="false"/>
                <w:i w:val="false"/>
                <w:color w:val="000000"/>
                <w:sz w:val="20"/>
              </w:rPr>
              <w:t xml:space="preserve">
тасымалдаған кезде: </w:t>
            </w:r>
            <w:r>
              <w:br/>
            </w:r>
            <w:r>
              <w:rPr>
                <w:rFonts w:ascii="Times New Roman"/>
                <w:b w:val="false"/>
                <w:i w:val="false"/>
                <w:color w:val="000000"/>
                <w:sz w:val="20"/>
              </w:rPr>
              <w:t xml:space="preserve">
750 км-ге дейін </w:t>
            </w:r>
            <w:r>
              <w:br/>
            </w:r>
            <w:r>
              <w:rPr>
                <w:rFonts w:ascii="Times New Roman"/>
                <w:b w:val="false"/>
                <w:i w:val="false"/>
                <w:color w:val="000000"/>
                <w:sz w:val="20"/>
              </w:rPr>
              <w:t xml:space="preserve">
751-ден 1500 км-ге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1500 км-ден астам. </w:t>
            </w:r>
            <w:r>
              <w:br/>
            </w:r>
            <w:r>
              <w:rPr>
                <w:rFonts w:ascii="Times New Roman"/>
                <w:b w:val="false"/>
                <w:i w:val="false"/>
                <w:color w:val="000000"/>
                <w:sz w:val="20"/>
              </w:rPr>
              <w:t xml:space="preserve">
Қорғағыш пленкасыз </w:t>
            </w:r>
            <w:r>
              <w:br/>
            </w:r>
            <w:r>
              <w:rPr>
                <w:rFonts w:ascii="Times New Roman"/>
                <w:b w:val="false"/>
                <w:i w:val="false"/>
                <w:color w:val="000000"/>
                <w:sz w:val="20"/>
              </w:rPr>
              <w:t xml:space="preserve">
үйілмелі тасымалда- </w:t>
            </w:r>
            <w:r>
              <w:br/>
            </w:r>
            <w:r>
              <w:rPr>
                <w:rFonts w:ascii="Times New Roman"/>
                <w:b w:val="false"/>
                <w:i w:val="false"/>
                <w:color w:val="000000"/>
                <w:sz w:val="20"/>
              </w:rPr>
              <w:t xml:space="preserve">
натын мыс </w:t>
            </w:r>
            <w:r>
              <w:br/>
            </w:r>
            <w:r>
              <w:rPr>
                <w:rFonts w:ascii="Times New Roman"/>
                <w:b w:val="false"/>
                <w:i w:val="false"/>
                <w:color w:val="000000"/>
                <w:sz w:val="20"/>
              </w:rPr>
              <w:t xml:space="preserve">
концентраты: </w:t>
            </w:r>
            <w:r>
              <w:br/>
            </w:r>
            <w:r>
              <w:rPr>
                <w:rFonts w:ascii="Times New Roman"/>
                <w:b w:val="false"/>
                <w:i w:val="false"/>
                <w:color w:val="000000"/>
                <w:sz w:val="20"/>
              </w:rPr>
              <w:t xml:space="preserve">
1000 км-ге дейін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1,50 </w:t>
            </w:r>
            <w:r>
              <w:br/>
            </w:r>
            <w:r>
              <w:rPr>
                <w:rFonts w:ascii="Times New Roman"/>
                <w:b w:val="false"/>
                <w:i w:val="false"/>
                <w:color w:val="000000"/>
                <w:sz w:val="20"/>
              </w:rPr>
              <w:t xml:space="preserve">
1,60 </w:t>
            </w:r>
          </w:p>
          <w:p>
            <w:pPr>
              <w:spacing w:after="20"/>
              <w:ind w:left="20"/>
              <w:jc w:val="both"/>
            </w:pPr>
            <w:r>
              <w:rPr>
                <w:rFonts w:ascii="Times New Roman"/>
                <w:b w:val="false"/>
                <w:i w:val="false"/>
                <w:color w:val="000000"/>
                <w:sz w:val="20"/>
              </w:rPr>
              <w:t xml:space="preserve">1,70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0,3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1001-ден 2000 км-ге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2000 км-ден астам. </w:t>
            </w:r>
            <w:r>
              <w:br/>
            </w:r>
            <w:r>
              <w:rPr>
                <w:rFonts w:ascii="Times New Roman"/>
                <w:b w:val="false"/>
                <w:i w:val="false"/>
                <w:color w:val="000000"/>
                <w:sz w:val="20"/>
              </w:rPr>
              <w:t xml:space="preserve">
Қорғағыш пленкасыз </w:t>
            </w:r>
            <w:r>
              <w:br/>
            </w:r>
            <w:r>
              <w:rPr>
                <w:rFonts w:ascii="Times New Roman"/>
                <w:b w:val="false"/>
                <w:i w:val="false"/>
                <w:color w:val="000000"/>
                <w:sz w:val="20"/>
              </w:rPr>
              <w:t xml:space="preserve">
үйілмелі тасымалдана- </w:t>
            </w:r>
            <w:r>
              <w:br/>
            </w:r>
            <w:r>
              <w:rPr>
                <w:rFonts w:ascii="Times New Roman"/>
                <w:b w:val="false"/>
                <w:i w:val="false"/>
                <w:color w:val="000000"/>
                <w:sz w:val="20"/>
              </w:rPr>
              <w:t xml:space="preserve">
тын мыс рудасы: </w:t>
            </w:r>
            <w:r>
              <w:br/>
            </w:r>
            <w:r>
              <w:rPr>
                <w:rFonts w:ascii="Times New Roman"/>
                <w:b w:val="false"/>
                <w:i w:val="false"/>
                <w:color w:val="000000"/>
                <w:sz w:val="20"/>
              </w:rPr>
              <w:t xml:space="preserve">
1000 км-ге дейін. </w:t>
            </w:r>
            <w:r>
              <w:br/>
            </w:r>
            <w:r>
              <w:rPr>
                <w:rFonts w:ascii="Times New Roman"/>
                <w:b w:val="false"/>
                <w:i w:val="false"/>
                <w:color w:val="000000"/>
                <w:sz w:val="20"/>
              </w:rPr>
              <w:t xml:space="preserve">
1001-ден 2000 км-ге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2000 км-ден астам. </w:t>
            </w:r>
          </w:p>
          <w:p>
            <w:pPr>
              <w:spacing w:after="20"/>
              <w:ind w:left="20"/>
              <w:jc w:val="both"/>
            </w:pPr>
            <w:r>
              <w:rPr>
                <w:rFonts w:ascii="Times New Roman"/>
                <w:b w:val="false"/>
                <w:i w:val="false"/>
                <w:color w:val="000000"/>
                <w:sz w:val="20"/>
              </w:rPr>
              <w:t xml:space="preserve">Қорғағыш пленканы </w:t>
            </w:r>
            <w:r>
              <w:br/>
            </w:r>
            <w:r>
              <w:rPr>
                <w:rFonts w:ascii="Times New Roman"/>
                <w:b w:val="false"/>
                <w:i w:val="false"/>
                <w:color w:val="000000"/>
                <w:sz w:val="20"/>
              </w:rPr>
              <w:t xml:space="preserve">
қолданып арнайы және </w:t>
            </w:r>
            <w:r>
              <w:br/>
            </w:r>
            <w:r>
              <w:rPr>
                <w:rFonts w:ascii="Times New Roman"/>
                <w:b w:val="false"/>
                <w:i w:val="false"/>
                <w:color w:val="000000"/>
                <w:sz w:val="20"/>
              </w:rPr>
              <w:t xml:space="preserve">
әмбебап ашық </w:t>
            </w:r>
            <w:r>
              <w:br/>
            </w:r>
            <w:r>
              <w:rPr>
                <w:rFonts w:ascii="Times New Roman"/>
                <w:b w:val="false"/>
                <w:i w:val="false"/>
                <w:color w:val="000000"/>
                <w:sz w:val="20"/>
              </w:rPr>
              <w:t xml:space="preserve">
вагондарда тасымалданатын мыс </w:t>
            </w:r>
            <w:r>
              <w:br/>
            </w:r>
            <w:r>
              <w:rPr>
                <w:rFonts w:ascii="Times New Roman"/>
                <w:b w:val="false"/>
                <w:i w:val="false"/>
                <w:color w:val="000000"/>
                <w:sz w:val="20"/>
              </w:rPr>
              <w:t xml:space="preserve">
рудасы мен мыс </w:t>
            </w:r>
            <w:r>
              <w:br/>
            </w:r>
            <w:r>
              <w:rPr>
                <w:rFonts w:ascii="Times New Roman"/>
                <w:b w:val="false"/>
                <w:i w:val="false"/>
                <w:color w:val="000000"/>
                <w:sz w:val="20"/>
              </w:rPr>
              <w:t xml:space="preserve">
концентраты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p>
            <w:pPr>
              <w:spacing w:after="20"/>
              <w:ind w:left="20"/>
              <w:jc w:val="both"/>
            </w:pPr>
            <w:r>
              <w:rPr>
                <w:rFonts w:ascii="Times New Roman"/>
                <w:b w:val="false"/>
                <w:i w:val="false"/>
                <w:color w:val="000000"/>
                <w:sz w:val="20"/>
              </w:rPr>
              <w:t xml:space="preserve">0,7 </w:t>
            </w:r>
          </w:p>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0,7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0,9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0,2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топтың өзге </w:t>
            </w:r>
            <w:r>
              <w:br/>
            </w:r>
            <w:r>
              <w:rPr>
                <w:rFonts w:ascii="Times New Roman"/>
                <w:b w:val="false"/>
                <w:i w:val="false"/>
                <w:color w:val="000000"/>
                <w:sz w:val="20"/>
              </w:rPr>
              <w:t xml:space="preserve">
жүктері, түсті </w:t>
            </w:r>
            <w:r>
              <w:br/>
            </w:r>
            <w:r>
              <w:rPr>
                <w:rFonts w:ascii="Times New Roman"/>
                <w:b w:val="false"/>
                <w:i w:val="false"/>
                <w:color w:val="000000"/>
                <w:sz w:val="20"/>
              </w:rPr>
              <w:t xml:space="preserve">
рудалардың роштейні- </w:t>
            </w:r>
            <w:r>
              <w:br/>
            </w:r>
            <w:r>
              <w:rPr>
                <w:rFonts w:ascii="Times New Roman"/>
                <w:b w:val="false"/>
                <w:i w:val="false"/>
                <w:color w:val="000000"/>
                <w:sz w:val="20"/>
              </w:rPr>
              <w:t xml:space="preserve">
нен, қорғасын </w:t>
            </w:r>
            <w:r>
              <w:br/>
            </w:r>
            <w:r>
              <w:rPr>
                <w:rFonts w:ascii="Times New Roman"/>
                <w:b w:val="false"/>
                <w:i w:val="false"/>
                <w:color w:val="000000"/>
                <w:sz w:val="20"/>
              </w:rPr>
              <w:t xml:space="preserve">
штейнінен, қазандық </w:t>
            </w:r>
            <w:r>
              <w:br/>
            </w:r>
            <w:r>
              <w:rPr>
                <w:rFonts w:ascii="Times New Roman"/>
                <w:b w:val="false"/>
                <w:i w:val="false"/>
                <w:color w:val="000000"/>
                <w:sz w:val="20"/>
              </w:rPr>
              <w:t xml:space="preserve">
тозаңынан басқа.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r>
    </w:tbl>
    <w:p>
      <w:pPr>
        <w:spacing w:after="0"/>
        <w:ind w:left="0"/>
        <w:jc w:val="both"/>
      </w:pPr>
      <w:r>
        <w:rPr>
          <w:rFonts w:ascii="Times New Roman"/>
          <w:b w:val="false"/>
          <w:i w:val="false"/>
          <w:color w:val="000000"/>
          <w:sz w:val="28"/>
        </w:rPr>
        <w:t xml:space="preserve">Қандай да болмасын руда үшін әрбір аударуға 1%, вагоннан вагонға </w:t>
      </w:r>
      <w:r>
        <w:br/>
      </w:r>
      <w:r>
        <w:rPr>
          <w:rFonts w:ascii="Times New Roman"/>
          <w:b w:val="false"/>
          <w:i w:val="false"/>
          <w:color w:val="000000"/>
          <w:sz w:val="28"/>
        </w:rPr>
        <w:t xml:space="preserve">
әрбір қайта тиеуге 0,8% мөлшерінде массасының табиғи кемуінің </w:t>
      </w:r>
      <w:r>
        <w:br/>
      </w:r>
      <w:r>
        <w:rPr>
          <w:rFonts w:ascii="Times New Roman"/>
          <w:b w:val="false"/>
          <w:i w:val="false"/>
          <w:color w:val="000000"/>
          <w:sz w:val="28"/>
        </w:rPr>
        <w:t xml:space="preserve">
қосымша нормалары белгіленген.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1873"/>
        <w:gridCol w:w="4493"/>
        <w:gridCol w:w="1693"/>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16 </w:t>
            </w:r>
            <w:r>
              <w:br/>
            </w:r>
            <w:r>
              <w:rPr>
                <w:rFonts w:ascii="Times New Roman"/>
                <w:b w:val="false"/>
                <w:i w:val="false"/>
                <w:color w:val="000000"/>
                <w:sz w:val="20"/>
              </w:rPr>
              <w:t xml:space="preserve">
Тас көмір </w:t>
            </w:r>
            <w:r>
              <w:br/>
            </w:r>
            <w:r>
              <w:rPr>
                <w:rFonts w:ascii="Times New Roman"/>
                <w:b w:val="false"/>
                <w:i w:val="false"/>
                <w:color w:val="000000"/>
                <w:sz w:val="20"/>
              </w:rPr>
              <w:t xml:space="preserve">
Мына қашықтыққа </w:t>
            </w:r>
            <w:r>
              <w:br/>
            </w:r>
            <w:r>
              <w:rPr>
                <w:rFonts w:ascii="Times New Roman"/>
                <w:b w:val="false"/>
                <w:i w:val="false"/>
                <w:color w:val="000000"/>
                <w:sz w:val="20"/>
              </w:rPr>
              <w:t xml:space="preserve">
тасымалдаған кездегі </w:t>
            </w:r>
            <w:r>
              <w:br/>
            </w:r>
            <w:r>
              <w:rPr>
                <w:rFonts w:ascii="Times New Roman"/>
                <w:b w:val="false"/>
                <w:i w:val="false"/>
                <w:color w:val="000000"/>
                <w:sz w:val="20"/>
              </w:rPr>
              <w:t xml:space="preserve">
көмір </w:t>
            </w:r>
            <w:r>
              <w:br/>
            </w:r>
            <w:r>
              <w:rPr>
                <w:rFonts w:ascii="Times New Roman"/>
                <w:b w:val="false"/>
                <w:i w:val="false"/>
                <w:color w:val="000000"/>
                <w:sz w:val="20"/>
              </w:rPr>
              <w:t xml:space="preserve">
ашық вагондарда: </w:t>
            </w:r>
            <w:r>
              <w:br/>
            </w:r>
            <w:r>
              <w:rPr>
                <w:rFonts w:ascii="Times New Roman"/>
                <w:b w:val="false"/>
                <w:i w:val="false"/>
                <w:color w:val="000000"/>
                <w:sz w:val="20"/>
              </w:rPr>
              <w:t xml:space="preserve">
750 км-ге дейін </w:t>
            </w:r>
            <w:r>
              <w:br/>
            </w:r>
            <w:r>
              <w:rPr>
                <w:rFonts w:ascii="Times New Roman"/>
                <w:b w:val="false"/>
                <w:i w:val="false"/>
                <w:color w:val="000000"/>
                <w:sz w:val="20"/>
              </w:rPr>
              <w:t xml:space="preserve">
751-ден 1500 км-ге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1500 км-ден астам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0,60 </w:t>
            </w:r>
            <w:r>
              <w:br/>
            </w:r>
            <w:r>
              <w:rPr>
                <w:rFonts w:ascii="Times New Roman"/>
                <w:b w:val="false"/>
                <w:i w:val="false"/>
                <w:color w:val="000000"/>
                <w:sz w:val="20"/>
              </w:rPr>
              <w:t xml:space="preserve">
0,70 </w:t>
            </w:r>
            <w:r>
              <w:br/>
            </w:r>
            <w:r>
              <w:rPr>
                <w:rFonts w:ascii="Times New Roman"/>
                <w:b w:val="false"/>
                <w:i w:val="false"/>
                <w:color w:val="000000"/>
                <w:sz w:val="20"/>
              </w:rPr>
              <w:t xml:space="preserve">
  </w:t>
            </w:r>
            <w:r>
              <w:br/>
            </w:r>
            <w:r>
              <w:rPr>
                <w:rFonts w:ascii="Times New Roman"/>
                <w:b w:val="false"/>
                <w:i w:val="false"/>
                <w:color w:val="000000"/>
                <w:sz w:val="20"/>
              </w:rPr>
              <w:t xml:space="preserve">
0,80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вагондарда: </w:t>
            </w:r>
            <w:r>
              <w:br/>
            </w:r>
            <w:r>
              <w:rPr>
                <w:rFonts w:ascii="Times New Roman"/>
                <w:b w:val="false"/>
                <w:i w:val="false"/>
                <w:color w:val="000000"/>
                <w:sz w:val="20"/>
              </w:rPr>
              <w:t xml:space="preserve">
750 км-ге дейін </w:t>
            </w:r>
            <w:r>
              <w:br/>
            </w:r>
            <w:r>
              <w:rPr>
                <w:rFonts w:ascii="Times New Roman"/>
                <w:b w:val="false"/>
                <w:i w:val="false"/>
                <w:color w:val="000000"/>
                <w:sz w:val="20"/>
              </w:rPr>
              <w:t xml:space="preserve">
751-ден 1500 км-ге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1500 км-ден астам </w:t>
            </w:r>
          </w:p>
          <w:p>
            <w:pPr>
              <w:spacing w:after="20"/>
              <w:ind w:left="20"/>
              <w:jc w:val="both"/>
            </w:pPr>
            <w:r>
              <w:rPr>
                <w:rFonts w:ascii="Times New Roman"/>
                <w:b w:val="false"/>
                <w:i w:val="false"/>
                <w:color w:val="000000"/>
                <w:sz w:val="20"/>
              </w:rPr>
              <w:t xml:space="preserve">платформаларда: </w:t>
            </w:r>
            <w:r>
              <w:br/>
            </w:r>
            <w:r>
              <w:rPr>
                <w:rFonts w:ascii="Times New Roman"/>
                <w:b w:val="false"/>
                <w:i w:val="false"/>
                <w:color w:val="000000"/>
                <w:sz w:val="20"/>
              </w:rPr>
              <w:t xml:space="preserve">
750 км-ге дейін </w:t>
            </w:r>
            <w:r>
              <w:br/>
            </w:r>
            <w:r>
              <w:rPr>
                <w:rFonts w:ascii="Times New Roman"/>
                <w:b w:val="false"/>
                <w:i w:val="false"/>
                <w:color w:val="000000"/>
                <w:sz w:val="20"/>
              </w:rPr>
              <w:t xml:space="preserve">
751-ден 1500 км-ге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1500 км-ден астам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0,50 </w:t>
            </w:r>
            <w:r>
              <w:br/>
            </w:r>
            <w:r>
              <w:rPr>
                <w:rFonts w:ascii="Times New Roman"/>
                <w:b w:val="false"/>
                <w:i w:val="false"/>
                <w:color w:val="000000"/>
                <w:sz w:val="20"/>
              </w:rPr>
              <w:t xml:space="preserve">
0,60 </w:t>
            </w:r>
            <w:r>
              <w:br/>
            </w:r>
            <w:r>
              <w:rPr>
                <w:rFonts w:ascii="Times New Roman"/>
                <w:b w:val="false"/>
                <w:i w:val="false"/>
                <w:color w:val="000000"/>
                <w:sz w:val="20"/>
              </w:rPr>
              <w:t xml:space="preserve">
0,70 </w:t>
            </w:r>
          </w:p>
          <w:p>
            <w:pPr>
              <w:spacing w:after="20"/>
              <w:ind w:left="20"/>
              <w:jc w:val="both"/>
            </w:pPr>
            <w:r>
              <w:rPr>
                <w:rFonts w:ascii="Times New Roman"/>
                <w:b w:val="false"/>
                <w:i w:val="false"/>
                <w:color w:val="000000"/>
                <w:sz w:val="20"/>
              </w:rPr>
              <w:t xml:space="preserve">0,80 </w:t>
            </w:r>
            <w:r>
              <w:br/>
            </w:r>
            <w:r>
              <w:rPr>
                <w:rFonts w:ascii="Times New Roman"/>
                <w:b w:val="false"/>
                <w:i w:val="false"/>
                <w:color w:val="000000"/>
                <w:sz w:val="20"/>
              </w:rPr>
              <w:t xml:space="preserve">
0,90 </w:t>
            </w:r>
          </w:p>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000000"/>
          <w:sz w:val="28"/>
        </w:rPr>
        <w:t xml:space="preserve">Тас көмір үшін әрбір аударуға 1%*, вагоннан вагонға әрбір </w:t>
      </w:r>
      <w:r>
        <w:br/>
      </w:r>
      <w:r>
        <w:rPr>
          <w:rFonts w:ascii="Times New Roman"/>
          <w:b w:val="false"/>
          <w:i w:val="false"/>
          <w:color w:val="000000"/>
          <w:sz w:val="28"/>
        </w:rPr>
        <w:t xml:space="preserve">
қайта тиеуге 0,8% мөлшерінде массасының табиғи кемуінің </w:t>
      </w:r>
      <w:r>
        <w:br/>
      </w:r>
      <w:r>
        <w:rPr>
          <w:rFonts w:ascii="Times New Roman"/>
          <w:b w:val="false"/>
          <w:i w:val="false"/>
          <w:color w:val="000000"/>
          <w:sz w:val="28"/>
        </w:rPr>
        <w:t xml:space="preserve">
қосымша нормалары белгіленген.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1133"/>
        <w:gridCol w:w="4113"/>
        <w:gridCol w:w="1873"/>
      </w:tblGrid>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AЗ, АС, АСШ, АРШ, АШ, </w:t>
            </w:r>
            <w:r>
              <w:br/>
            </w:r>
            <w:r>
              <w:rPr>
                <w:rFonts w:ascii="Times New Roman"/>
                <w:b w:val="false"/>
                <w:i w:val="false"/>
                <w:color w:val="000000"/>
                <w:sz w:val="20"/>
              </w:rPr>
              <w:t xml:space="preserve">
ПАС, ПАСШ, ПАШ, ПАРШ, </w:t>
            </w:r>
            <w:r>
              <w:br/>
            </w:r>
            <w:r>
              <w:rPr>
                <w:rFonts w:ascii="Times New Roman"/>
                <w:b w:val="false"/>
                <w:i w:val="false"/>
                <w:color w:val="000000"/>
                <w:sz w:val="20"/>
              </w:rPr>
              <w:t xml:space="preserve">
ГР, ГШ, ГСШ, ГМСШ, ДР, </w:t>
            </w:r>
            <w:r>
              <w:br/>
            </w:r>
            <w:r>
              <w:rPr>
                <w:rFonts w:ascii="Times New Roman"/>
                <w:b w:val="false"/>
                <w:i w:val="false"/>
                <w:color w:val="000000"/>
                <w:sz w:val="20"/>
              </w:rPr>
              <w:t xml:space="preserve">
ДСШ, ДМСШ, ЖР, ЖСШ, КР, </w:t>
            </w:r>
            <w:r>
              <w:br/>
            </w:r>
            <w:r>
              <w:rPr>
                <w:rFonts w:ascii="Times New Roman"/>
                <w:b w:val="false"/>
                <w:i w:val="false"/>
                <w:color w:val="000000"/>
                <w:sz w:val="20"/>
              </w:rPr>
              <w:t xml:space="preserve">
К2Р, КЖР, ОСР, ССР, ССШ, </w:t>
            </w:r>
            <w:r>
              <w:br/>
            </w:r>
            <w:r>
              <w:rPr>
                <w:rFonts w:ascii="Times New Roman"/>
                <w:b w:val="false"/>
                <w:i w:val="false"/>
                <w:color w:val="000000"/>
                <w:sz w:val="20"/>
              </w:rPr>
              <w:t xml:space="preserve">
ТР, ТСШ, ТМСШ, </w:t>
            </w:r>
            <w:r>
              <w:br/>
            </w:r>
            <w:r>
              <w:rPr>
                <w:rFonts w:ascii="Times New Roman"/>
                <w:b w:val="false"/>
                <w:i w:val="false"/>
                <w:color w:val="000000"/>
                <w:sz w:val="20"/>
              </w:rPr>
              <w:t xml:space="preserve">
ТОМСШ маркалы ұсақ </w:t>
            </w:r>
            <w:r>
              <w:br/>
            </w:r>
            <w:r>
              <w:rPr>
                <w:rFonts w:ascii="Times New Roman"/>
                <w:b w:val="false"/>
                <w:i w:val="false"/>
                <w:color w:val="000000"/>
                <w:sz w:val="20"/>
              </w:rPr>
              <w:t xml:space="preserve">
көмір, сондай-ақ тас </w:t>
            </w:r>
            <w:r>
              <w:br/>
            </w:r>
            <w:r>
              <w:rPr>
                <w:rFonts w:ascii="Times New Roman"/>
                <w:b w:val="false"/>
                <w:i w:val="false"/>
                <w:color w:val="000000"/>
                <w:sz w:val="20"/>
              </w:rPr>
              <w:t xml:space="preserve">
көмірдің ұсағы, </w:t>
            </w:r>
            <w:r>
              <w:br/>
            </w:r>
            <w:r>
              <w:rPr>
                <w:rFonts w:ascii="Times New Roman"/>
                <w:b w:val="false"/>
                <w:i w:val="false"/>
                <w:color w:val="000000"/>
                <w:sz w:val="20"/>
              </w:rPr>
              <w:t xml:space="preserve">
өнеркәсіп өнімдері, </w:t>
            </w:r>
            <w:r>
              <w:br/>
            </w:r>
            <w:r>
              <w:rPr>
                <w:rFonts w:ascii="Times New Roman"/>
                <w:b w:val="false"/>
                <w:i w:val="false"/>
                <w:color w:val="000000"/>
                <w:sz w:val="20"/>
              </w:rPr>
              <w:t xml:space="preserve">
көмір шламы, штыб: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вагонға тиелген </w:t>
            </w:r>
            <w:r>
              <w:br/>
            </w:r>
            <w:r>
              <w:rPr>
                <w:rFonts w:ascii="Times New Roman"/>
                <w:b w:val="false"/>
                <w:i w:val="false"/>
                <w:color w:val="000000"/>
                <w:sz w:val="20"/>
              </w:rPr>
              <w:t xml:space="preserve">
көмірге қорғағыш </w:t>
            </w:r>
            <w:r>
              <w:br/>
            </w:r>
            <w:r>
              <w:rPr>
                <w:rFonts w:ascii="Times New Roman"/>
                <w:b w:val="false"/>
                <w:i w:val="false"/>
                <w:color w:val="000000"/>
                <w:sz w:val="20"/>
              </w:rPr>
              <w:t xml:space="preserve">
пленка жаппастан: </w:t>
            </w:r>
            <w:r>
              <w:br/>
            </w:r>
            <w:r>
              <w:rPr>
                <w:rFonts w:ascii="Times New Roman"/>
                <w:b w:val="false"/>
                <w:i w:val="false"/>
                <w:color w:val="000000"/>
                <w:sz w:val="20"/>
              </w:rPr>
              <w:t xml:space="preserve">
1000 км-ге дейін </w:t>
            </w:r>
            <w:r>
              <w:br/>
            </w:r>
            <w:r>
              <w:rPr>
                <w:rFonts w:ascii="Times New Roman"/>
                <w:b w:val="false"/>
                <w:i w:val="false"/>
                <w:color w:val="000000"/>
                <w:sz w:val="20"/>
              </w:rPr>
              <w:t xml:space="preserve">
.... </w:t>
            </w:r>
            <w:r>
              <w:br/>
            </w:r>
            <w:r>
              <w:rPr>
                <w:rFonts w:ascii="Times New Roman"/>
                <w:b w:val="false"/>
                <w:i w:val="false"/>
                <w:color w:val="000000"/>
                <w:sz w:val="20"/>
              </w:rPr>
              <w:t xml:space="preserve">
1001-ден 2000 км- </w:t>
            </w:r>
            <w:r>
              <w:br/>
            </w:r>
            <w:r>
              <w:rPr>
                <w:rFonts w:ascii="Times New Roman"/>
                <w:b w:val="false"/>
                <w:i w:val="false"/>
                <w:color w:val="000000"/>
                <w:sz w:val="20"/>
              </w:rPr>
              <w:t xml:space="preserve">
ге дейін </w:t>
            </w:r>
            <w:r>
              <w:br/>
            </w:r>
            <w:r>
              <w:rPr>
                <w:rFonts w:ascii="Times New Roman"/>
                <w:b w:val="false"/>
                <w:i w:val="false"/>
                <w:color w:val="000000"/>
                <w:sz w:val="20"/>
              </w:rPr>
              <w:t xml:space="preserve">
2000 км-ден </w:t>
            </w:r>
            <w:r>
              <w:br/>
            </w:r>
            <w:r>
              <w:rPr>
                <w:rFonts w:ascii="Times New Roman"/>
                <w:b w:val="false"/>
                <w:i w:val="false"/>
                <w:color w:val="000000"/>
                <w:sz w:val="20"/>
              </w:rPr>
              <w:t xml:space="preserve">
астам ... </w:t>
            </w:r>
          </w:p>
          <w:p>
            <w:pPr>
              <w:spacing w:after="20"/>
              <w:ind w:left="20"/>
              <w:jc w:val="both"/>
            </w:pPr>
            <w:r>
              <w:rPr>
                <w:rFonts w:ascii="Times New Roman"/>
                <w:b w:val="false"/>
                <w:i w:val="false"/>
                <w:color w:val="000000"/>
                <w:sz w:val="20"/>
              </w:rPr>
              <w:t xml:space="preserve">б) вагонға тиелген </w:t>
            </w:r>
            <w:r>
              <w:br/>
            </w:r>
            <w:r>
              <w:rPr>
                <w:rFonts w:ascii="Times New Roman"/>
                <w:b w:val="false"/>
                <w:i w:val="false"/>
                <w:color w:val="000000"/>
                <w:sz w:val="20"/>
              </w:rPr>
              <w:t xml:space="preserve">
көмірге қорғағыш </w:t>
            </w:r>
            <w:r>
              <w:br/>
            </w:r>
            <w:r>
              <w:rPr>
                <w:rFonts w:ascii="Times New Roman"/>
                <w:b w:val="false"/>
                <w:i w:val="false"/>
                <w:color w:val="000000"/>
                <w:sz w:val="20"/>
              </w:rPr>
              <w:t xml:space="preserve">
пленка жауып: </w:t>
            </w:r>
            <w:r>
              <w:br/>
            </w:r>
            <w:r>
              <w:rPr>
                <w:rFonts w:ascii="Times New Roman"/>
                <w:b w:val="false"/>
                <w:i w:val="false"/>
                <w:color w:val="000000"/>
                <w:sz w:val="20"/>
              </w:rPr>
              <w:t xml:space="preserve">
1000 км-ге дейін </w:t>
            </w:r>
            <w:r>
              <w:br/>
            </w:r>
            <w:r>
              <w:rPr>
                <w:rFonts w:ascii="Times New Roman"/>
                <w:b w:val="false"/>
                <w:i w:val="false"/>
                <w:color w:val="000000"/>
                <w:sz w:val="20"/>
              </w:rPr>
              <w:t xml:space="preserve">
.... </w:t>
            </w:r>
            <w:r>
              <w:br/>
            </w:r>
            <w:r>
              <w:rPr>
                <w:rFonts w:ascii="Times New Roman"/>
                <w:b w:val="false"/>
                <w:i w:val="false"/>
                <w:color w:val="000000"/>
                <w:sz w:val="20"/>
              </w:rPr>
              <w:t xml:space="preserve">
1001-ден 2000 км- </w:t>
            </w:r>
            <w:r>
              <w:br/>
            </w:r>
            <w:r>
              <w:rPr>
                <w:rFonts w:ascii="Times New Roman"/>
                <w:b w:val="false"/>
                <w:i w:val="false"/>
                <w:color w:val="000000"/>
                <w:sz w:val="20"/>
              </w:rPr>
              <w:t xml:space="preserve">
ге дейін </w:t>
            </w:r>
            <w:r>
              <w:br/>
            </w:r>
            <w:r>
              <w:rPr>
                <w:rFonts w:ascii="Times New Roman"/>
                <w:b w:val="false"/>
                <w:i w:val="false"/>
                <w:color w:val="000000"/>
                <w:sz w:val="20"/>
              </w:rPr>
              <w:t xml:space="preserve">
2000 км-ден </w:t>
            </w:r>
            <w:r>
              <w:br/>
            </w:r>
            <w:r>
              <w:rPr>
                <w:rFonts w:ascii="Times New Roman"/>
                <w:b w:val="false"/>
                <w:i w:val="false"/>
                <w:color w:val="000000"/>
                <w:sz w:val="20"/>
              </w:rPr>
              <w:t xml:space="preserve">
астам...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0,6 </w:t>
            </w:r>
            <w:r>
              <w:br/>
            </w:r>
            <w:r>
              <w:rPr>
                <w:rFonts w:ascii="Times New Roman"/>
                <w:b w:val="false"/>
                <w:i w:val="false"/>
                <w:color w:val="000000"/>
                <w:sz w:val="20"/>
              </w:rPr>
              <w:t xml:space="preserve">
  </w:t>
            </w:r>
            <w:r>
              <w:br/>
            </w:r>
            <w:r>
              <w:rPr>
                <w:rFonts w:ascii="Times New Roman"/>
                <w:b w:val="false"/>
                <w:i w:val="false"/>
                <w:color w:val="000000"/>
                <w:sz w:val="20"/>
              </w:rPr>
              <w:t xml:space="preserve">
0,7 </w:t>
            </w:r>
            <w:r>
              <w:br/>
            </w:r>
            <w:r>
              <w:rPr>
                <w:rFonts w:ascii="Times New Roman"/>
                <w:b w:val="false"/>
                <w:i w:val="false"/>
                <w:color w:val="000000"/>
                <w:sz w:val="20"/>
              </w:rPr>
              <w:t xml:space="preserve">
  </w:t>
            </w:r>
            <w:r>
              <w:br/>
            </w:r>
            <w:r>
              <w:rPr>
                <w:rFonts w:ascii="Times New Roman"/>
                <w:b w:val="false"/>
                <w:i w:val="false"/>
                <w:color w:val="000000"/>
                <w:sz w:val="20"/>
              </w:rPr>
              <w:t xml:space="preserve">
0,8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0,4 </w:t>
            </w:r>
            <w:r>
              <w:br/>
            </w:r>
            <w:r>
              <w:rPr>
                <w:rFonts w:ascii="Times New Roman"/>
                <w:b w:val="false"/>
                <w:i w:val="false"/>
                <w:color w:val="000000"/>
                <w:sz w:val="20"/>
              </w:rPr>
              <w:t xml:space="preserve">
  </w:t>
            </w:r>
            <w:r>
              <w:br/>
            </w:r>
            <w:r>
              <w:rPr>
                <w:rFonts w:ascii="Times New Roman"/>
                <w:b w:val="false"/>
                <w:i w:val="false"/>
                <w:color w:val="000000"/>
                <w:sz w:val="20"/>
              </w:rPr>
              <w:t xml:space="preserve">
0,5 </w:t>
            </w:r>
            <w:r>
              <w:br/>
            </w:r>
            <w:r>
              <w:rPr>
                <w:rFonts w:ascii="Times New Roman"/>
                <w:b w:val="false"/>
                <w:i w:val="false"/>
                <w:color w:val="000000"/>
                <w:sz w:val="20"/>
              </w:rPr>
              <w:t xml:space="preserve">
  </w:t>
            </w:r>
            <w:r>
              <w:br/>
            </w:r>
            <w:r>
              <w:rPr>
                <w:rFonts w:ascii="Times New Roman"/>
                <w:b w:val="false"/>
                <w:i w:val="false"/>
                <w:color w:val="000000"/>
                <w:sz w:val="20"/>
              </w:rPr>
              <w:t xml:space="preserve">
0,6 </w:t>
            </w:r>
          </w:p>
        </w:tc>
      </w:tr>
    </w:tbl>
    <w:p>
      <w:pPr>
        <w:spacing w:after="0"/>
        <w:ind w:left="0"/>
        <w:jc w:val="both"/>
      </w:pPr>
      <w:r>
        <w:rPr>
          <w:rFonts w:ascii="Times New Roman"/>
          <w:b w:val="false"/>
          <w:i w:val="false"/>
          <w:color w:val="000000"/>
          <w:sz w:val="28"/>
        </w:rPr>
        <w:t xml:space="preserve">Өзен көлігінен темір жол көлігіне және кері қарай аударған </w:t>
      </w:r>
      <w:r>
        <w:br/>
      </w:r>
      <w:r>
        <w:rPr>
          <w:rFonts w:ascii="Times New Roman"/>
          <w:b w:val="false"/>
          <w:i w:val="false"/>
          <w:color w:val="000000"/>
          <w:sz w:val="28"/>
        </w:rPr>
        <w:t xml:space="preserve">
кезде 0,85%.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1753"/>
        <w:gridCol w:w="4193"/>
        <w:gridCol w:w="1753"/>
      </w:tblGrid>
      <w:tr>
        <w:trPr>
          <w:trHeight w:val="114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w:t>
            </w:r>
            <w:r>
              <w:br/>
            </w:r>
            <w:r>
              <w:rPr>
                <w:rFonts w:ascii="Times New Roman"/>
                <w:b w:val="false"/>
                <w:i w:val="false"/>
                <w:color w:val="000000"/>
                <w:sz w:val="20"/>
              </w:rPr>
              <w:t xml:space="preserve">
номенклатура топтары </w:t>
            </w:r>
            <w:r>
              <w:br/>
            </w:r>
            <w:r>
              <w:rPr>
                <w:rFonts w:ascii="Times New Roman"/>
                <w:b w:val="false"/>
                <w:i w:val="false"/>
                <w:color w:val="000000"/>
                <w:sz w:val="20"/>
              </w:rPr>
              <w:t xml:space="preserve">
бойынша жүктердің </w:t>
            </w:r>
            <w:r>
              <w:br/>
            </w:r>
            <w:r>
              <w:rPr>
                <w:rFonts w:ascii="Times New Roman"/>
                <w:b w:val="false"/>
                <w:i w:val="false"/>
                <w:color w:val="000000"/>
                <w:sz w:val="20"/>
              </w:rPr>
              <w:t xml:space="preserve">
атауы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w:t>
            </w:r>
            <w:r>
              <w:br/>
            </w:r>
            <w:r>
              <w:rPr>
                <w:rFonts w:ascii="Times New Roman"/>
                <w:b w:val="false"/>
                <w:i w:val="false"/>
                <w:color w:val="000000"/>
                <w:sz w:val="20"/>
              </w:rPr>
              <w:t xml:space="preserve">
нормасы, </w:t>
            </w:r>
            <w:r>
              <w:br/>
            </w:r>
            <w:r>
              <w:rPr>
                <w:rFonts w:ascii="Times New Roman"/>
                <w:b w:val="false"/>
                <w:i w:val="false"/>
                <w:color w:val="000000"/>
                <w:sz w:val="20"/>
              </w:rPr>
              <w:t xml:space="preserve">
жүк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ның %-ы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w:t>
            </w:r>
            <w:r>
              <w:br/>
            </w:r>
            <w:r>
              <w:rPr>
                <w:rFonts w:ascii="Times New Roman"/>
                <w:b w:val="false"/>
                <w:i w:val="false"/>
                <w:color w:val="000000"/>
                <w:sz w:val="20"/>
              </w:rPr>
              <w:t xml:space="preserve">
номенклатура </w:t>
            </w:r>
            <w:r>
              <w:br/>
            </w:r>
            <w:r>
              <w:rPr>
                <w:rFonts w:ascii="Times New Roman"/>
                <w:b w:val="false"/>
                <w:i w:val="false"/>
                <w:color w:val="000000"/>
                <w:sz w:val="20"/>
              </w:rPr>
              <w:t xml:space="preserve">
топтары бойынша </w:t>
            </w:r>
            <w:r>
              <w:br/>
            </w:r>
            <w:r>
              <w:rPr>
                <w:rFonts w:ascii="Times New Roman"/>
                <w:b w:val="false"/>
                <w:i w:val="false"/>
                <w:color w:val="000000"/>
                <w:sz w:val="20"/>
              </w:rPr>
              <w:t xml:space="preserve">
жүктердің атауы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w:t>
            </w:r>
            <w:r>
              <w:br/>
            </w:r>
            <w:r>
              <w:rPr>
                <w:rFonts w:ascii="Times New Roman"/>
                <w:b w:val="false"/>
                <w:i w:val="false"/>
                <w:color w:val="000000"/>
                <w:sz w:val="20"/>
              </w:rPr>
              <w:t xml:space="preserve">
нормасы, </w:t>
            </w:r>
            <w:r>
              <w:br/>
            </w:r>
            <w:r>
              <w:rPr>
                <w:rFonts w:ascii="Times New Roman"/>
                <w:b w:val="false"/>
                <w:i w:val="false"/>
                <w:color w:val="000000"/>
                <w:sz w:val="20"/>
              </w:rPr>
              <w:t xml:space="preserve">
жүк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ның %-ы </w:t>
            </w:r>
          </w:p>
        </w:tc>
      </w:tr>
      <w:tr>
        <w:trPr>
          <w:trHeight w:val="11535"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АК, AM, АО, АКО, </w:t>
            </w:r>
            <w:r>
              <w:br/>
            </w:r>
            <w:r>
              <w:rPr>
                <w:rFonts w:ascii="Times New Roman"/>
                <w:b w:val="false"/>
                <w:i w:val="false"/>
                <w:color w:val="000000"/>
                <w:sz w:val="20"/>
              </w:rPr>
              <w:t xml:space="preserve">
ПАК, ПАМ, ПАО, ГК, </w:t>
            </w:r>
            <w:r>
              <w:br/>
            </w:r>
            <w:r>
              <w:rPr>
                <w:rFonts w:ascii="Times New Roman"/>
                <w:b w:val="false"/>
                <w:i w:val="false"/>
                <w:color w:val="000000"/>
                <w:sz w:val="20"/>
              </w:rPr>
              <w:t xml:space="preserve">
ГМ, ГО, ГКМ, ГКОМ, </w:t>
            </w:r>
            <w:r>
              <w:br/>
            </w:r>
            <w:r>
              <w:rPr>
                <w:rFonts w:ascii="Times New Roman"/>
                <w:b w:val="false"/>
                <w:i w:val="false"/>
                <w:color w:val="000000"/>
                <w:sz w:val="20"/>
              </w:rPr>
              <w:t xml:space="preserve">
ГРОК, ДК, ДМ, ДО, </w:t>
            </w:r>
            <w:r>
              <w:br/>
            </w:r>
            <w:r>
              <w:rPr>
                <w:rFonts w:ascii="Times New Roman"/>
                <w:b w:val="false"/>
                <w:i w:val="false"/>
                <w:color w:val="000000"/>
                <w:sz w:val="20"/>
              </w:rPr>
              <w:t xml:space="preserve">
ДКО, ДОМ, </w:t>
            </w:r>
            <w:r>
              <w:br/>
            </w:r>
            <w:r>
              <w:rPr>
                <w:rFonts w:ascii="Times New Roman"/>
                <w:b w:val="false"/>
                <w:i w:val="false"/>
                <w:color w:val="000000"/>
                <w:sz w:val="20"/>
              </w:rPr>
              <w:t xml:space="preserve">
ДКОМ, ССМ, ССК, ТО, </w:t>
            </w:r>
            <w:r>
              <w:br/>
            </w:r>
            <w:r>
              <w:rPr>
                <w:rFonts w:ascii="Times New Roman"/>
                <w:b w:val="false"/>
                <w:i w:val="false"/>
                <w:color w:val="000000"/>
                <w:sz w:val="20"/>
              </w:rPr>
              <w:t xml:space="preserve">
ТК, АП, ГКО, ССКО, </w:t>
            </w:r>
            <w:r>
              <w:br/>
            </w:r>
            <w:r>
              <w:rPr>
                <w:rFonts w:ascii="Times New Roman"/>
                <w:b w:val="false"/>
                <w:i w:val="false"/>
                <w:color w:val="000000"/>
                <w:sz w:val="20"/>
              </w:rPr>
              <w:t xml:space="preserve">
ССКОК-1, ССОМОК-1 </w:t>
            </w:r>
            <w:r>
              <w:br/>
            </w:r>
            <w:r>
              <w:rPr>
                <w:rFonts w:ascii="Times New Roman"/>
                <w:b w:val="false"/>
                <w:i w:val="false"/>
                <w:color w:val="000000"/>
                <w:sz w:val="20"/>
              </w:rPr>
              <w:t xml:space="preserve">
маркалы сұрыпты </w:t>
            </w:r>
            <w:r>
              <w:br/>
            </w:r>
            <w:r>
              <w:rPr>
                <w:rFonts w:ascii="Times New Roman"/>
                <w:b w:val="false"/>
                <w:i w:val="false"/>
                <w:color w:val="000000"/>
                <w:sz w:val="20"/>
              </w:rPr>
              <w:t xml:space="preserve">
көмір: </w:t>
            </w:r>
            <w:r>
              <w:br/>
            </w:r>
            <w:r>
              <w:rPr>
                <w:rFonts w:ascii="Times New Roman"/>
                <w:b w:val="false"/>
                <w:i w:val="false"/>
                <w:color w:val="000000"/>
                <w:sz w:val="20"/>
              </w:rPr>
              <w:t xml:space="preserve">
1000 км-ге дейін... </w:t>
            </w:r>
            <w:r>
              <w:br/>
            </w:r>
            <w:r>
              <w:rPr>
                <w:rFonts w:ascii="Times New Roman"/>
                <w:b w:val="false"/>
                <w:i w:val="false"/>
                <w:color w:val="000000"/>
                <w:sz w:val="20"/>
              </w:rPr>
              <w:t xml:space="preserve">
1001-ден 2000 км-ге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2000 км-ден астам.. </w:t>
            </w:r>
            <w:r>
              <w:br/>
            </w:r>
            <w:r>
              <w:rPr>
                <w:rFonts w:ascii="Times New Roman"/>
                <w:b w:val="false"/>
                <w:i w:val="false"/>
                <w:color w:val="000000"/>
                <w:sz w:val="20"/>
              </w:rPr>
              <w:t xml:space="preserve">
3. Мәскеу маңы </w:t>
            </w:r>
            <w:r>
              <w:br/>
            </w:r>
            <w:r>
              <w:rPr>
                <w:rFonts w:ascii="Times New Roman"/>
                <w:b w:val="false"/>
                <w:i w:val="false"/>
                <w:color w:val="000000"/>
                <w:sz w:val="20"/>
              </w:rPr>
              <w:t xml:space="preserve">
бассейнінің көмірле- </w:t>
            </w:r>
            <w:r>
              <w:br/>
            </w:r>
            <w:r>
              <w:rPr>
                <w:rFonts w:ascii="Times New Roman"/>
                <w:b w:val="false"/>
                <w:i w:val="false"/>
                <w:color w:val="000000"/>
                <w:sz w:val="20"/>
              </w:rPr>
              <w:t xml:space="preserve">
рі, силезия көмірле- </w:t>
            </w:r>
            <w:r>
              <w:br/>
            </w:r>
            <w:r>
              <w:rPr>
                <w:rFonts w:ascii="Times New Roman"/>
                <w:b w:val="false"/>
                <w:i w:val="false"/>
                <w:color w:val="000000"/>
                <w:sz w:val="20"/>
              </w:rPr>
              <w:t xml:space="preserve">
рі, қоңыр көмірлер, </w:t>
            </w:r>
            <w:r>
              <w:br/>
            </w:r>
            <w:r>
              <w:rPr>
                <w:rFonts w:ascii="Times New Roman"/>
                <w:b w:val="false"/>
                <w:i w:val="false"/>
                <w:color w:val="000000"/>
                <w:sz w:val="20"/>
              </w:rPr>
              <w:t xml:space="preserve">
сондай-ақ 1 және </w:t>
            </w:r>
            <w:r>
              <w:br/>
            </w:r>
            <w:r>
              <w:rPr>
                <w:rFonts w:ascii="Times New Roman"/>
                <w:b w:val="false"/>
                <w:i w:val="false"/>
                <w:color w:val="000000"/>
                <w:sz w:val="20"/>
              </w:rPr>
              <w:t xml:space="preserve">
2-тармақтарда </w:t>
            </w:r>
            <w:r>
              <w:br/>
            </w:r>
            <w:r>
              <w:rPr>
                <w:rFonts w:ascii="Times New Roman"/>
                <w:b w:val="false"/>
                <w:i w:val="false"/>
                <w:color w:val="000000"/>
                <w:sz w:val="20"/>
              </w:rPr>
              <w:t xml:space="preserve">
аталмаған көмірлер: </w:t>
            </w:r>
            <w:r>
              <w:br/>
            </w:r>
            <w:r>
              <w:rPr>
                <w:rFonts w:ascii="Times New Roman"/>
                <w:b w:val="false"/>
                <w:i w:val="false"/>
                <w:color w:val="000000"/>
                <w:sz w:val="20"/>
              </w:rPr>
              <w:t xml:space="preserve">
1000 км-ге дейін .. </w:t>
            </w:r>
            <w:r>
              <w:br/>
            </w:r>
            <w:r>
              <w:rPr>
                <w:rFonts w:ascii="Times New Roman"/>
                <w:b w:val="false"/>
                <w:i w:val="false"/>
                <w:color w:val="000000"/>
                <w:sz w:val="20"/>
              </w:rPr>
              <w:t xml:space="preserve">
1001-ден 2000 км-ге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2000 км-ден астам..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0,25 </w:t>
            </w:r>
            <w:r>
              <w:br/>
            </w:r>
            <w:r>
              <w:rPr>
                <w:rFonts w:ascii="Times New Roman"/>
                <w:b w:val="false"/>
                <w:i w:val="false"/>
                <w:color w:val="000000"/>
                <w:sz w:val="20"/>
              </w:rPr>
              <w:t xml:space="preserve">
0,35 </w:t>
            </w:r>
          </w:p>
          <w:p>
            <w:pPr>
              <w:spacing w:after="20"/>
              <w:ind w:left="20"/>
              <w:jc w:val="both"/>
            </w:pPr>
            <w:r>
              <w:rPr>
                <w:rFonts w:ascii="Times New Roman"/>
                <w:b w:val="false"/>
                <w:i w:val="false"/>
                <w:color w:val="000000"/>
                <w:sz w:val="20"/>
              </w:rPr>
              <w:t xml:space="preserve">0,45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0,6 </w:t>
            </w:r>
            <w:r>
              <w:br/>
            </w:r>
            <w:r>
              <w:rPr>
                <w:rFonts w:ascii="Times New Roman"/>
                <w:b w:val="false"/>
                <w:i w:val="false"/>
                <w:color w:val="000000"/>
                <w:sz w:val="20"/>
              </w:rPr>
              <w:t xml:space="preserve">
0,7 </w:t>
            </w:r>
          </w:p>
          <w:p>
            <w:pPr>
              <w:spacing w:after="20"/>
              <w:ind w:left="20"/>
              <w:jc w:val="both"/>
            </w:pPr>
            <w:r>
              <w:rPr>
                <w:rFonts w:ascii="Times New Roman"/>
                <w:b w:val="false"/>
                <w:i w:val="false"/>
                <w:color w:val="000000"/>
                <w:sz w:val="20"/>
              </w:rPr>
              <w:t xml:space="preserve">0,8 </w:t>
            </w:r>
          </w:p>
        </w:tc>
        <w:tc>
          <w:tcPr>
            <w:tcW w:w="4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22 </w:t>
            </w:r>
            <w:r>
              <w:br/>
            </w:r>
            <w:r>
              <w:rPr>
                <w:rFonts w:ascii="Times New Roman"/>
                <w:b w:val="false"/>
                <w:i w:val="false"/>
                <w:color w:val="000000"/>
                <w:sz w:val="20"/>
              </w:rPr>
              <w:t xml:space="preserve">
Қара мұнай өнімдері </w:t>
            </w:r>
            <w:r>
              <w:br/>
            </w:r>
            <w:r>
              <w:rPr>
                <w:rFonts w:ascii="Times New Roman"/>
                <w:b w:val="false"/>
                <w:i w:val="false"/>
                <w:color w:val="000000"/>
                <w:sz w:val="20"/>
              </w:rPr>
              <w:t xml:space="preserve">
Цистерналардағы </w:t>
            </w:r>
            <w:r>
              <w:br/>
            </w:r>
            <w:r>
              <w:rPr>
                <w:rFonts w:ascii="Times New Roman"/>
                <w:b w:val="false"/>
                <w:i w:val="false"/>
                <w:color w:val="000000"/>
                <w:sz w:val="20"/>
              </w:rPr>
              <w:t xml:space="preserve">
тас көмір гудроны: </w:t>
            </w:r>
            <w:r>
              <w:br/>
            </w:r>
            <w:r>
              <w:rPr>
                <w:rFonts w:ascii="Times New Roman"/>
                <w:b w:val="false"/>
                <w:i w:val="false"/>
                <w:color w:val="000000"/>
                <w:sz w:val="20"/>
              </w:rPr>
              <w:t xml:space="preserve">
жазда ..... </w:t>
            </w:r>
            <w:r>
              <w:br/>
            </w:r>
            <w:r>
              <w:rPr>
                <w:rFonts w:ascii="Times New Roman"/>
                <w:b w:val="false"/>
                <w:i w:val="false"/>
                <w:color w:val="000000"/>
                <w:sz w:val="20"/>
              </w:rPr>
              <w:t xml:space="preserve">
қыста ..... </w:t>
            </w:r>
            <w:r>
              <w:br/>
            </w:r>
            <w:r>
              <w:rPr>
                <w:rFonts w:ascii="Times New Roman"/>
                <w:b w:val="false"/>
                <w:i w:val="false"/>
                <w:color w:val="000000"/>
                <w:sz w:val="20"/>
              </w:rPr>
              <w:t xml:space="preserve">
ағаш бөшкелерде.. </w:t>
            </w:r>
            <w:r>
              <w:br/>
            </w:r>
            <w:r>
              <w:rPr>
                <w:rFonts w:ascii="Times New Roman"/>
                <w:b w:val="false"/>
                <w:i w:val="false"/>
                <w:color w:val="000000"/>
                <w:sz w:val="20"/>
              </w:rPr>
              <w:t xml:space="preserve">
Үстемелеу </w:t>
            </w:r>
            <w:r>
              <w:br/>
            </w:r>
            <w:r>
              <w:rPr>
                <w:rFonts w:ascii="Times New Roman"/>
                <w:b w:val="false"/>
                <w:i w:val="false"/>
                <w:color w:val="000000"/>
                <w:sz w:val="20"/>
              </w:rPr>
              <w:t xml:space="preserve">
(отқабыршық пен </w:t>
            </w:r>
            <w:r>
              <w:br/>
            </w:r>
            <w:r>
              <w:rPr>
                <w:rFonts w:ascii="Times New Roman"/>
                <w:b w:val="false"/>
                <w:i w:val="false"/>
                <w:color w:val="000000"/>
                <w:sz w:val="20"/>
              </w:rPr>
              <w:t xml:space="preserve">
татты алуға арналған </w:t>
            </w:r>
            <w:r>
              <w:br/>
            </w:r>
            <w:r>
              <w:rPr>
                <w:rFonts w:ascii="Times New Roman"/>
                <w:b w:val="false"/>
                <w:i w:val="false"/>
                <w:color w:val="000000"/>
                <w:sz w:val="20"/>
              </w:rPr>
              <w:t xml:space="preserve">
құрам) </w:t>
            </w:r>
          </w:p>
          <w:p>
            <w:pPr>
              <w:spacing w:after="20"/>
              <w:ind w:left="20"/>
              <w:jc w:val="both"/>
            </w:pPr>
            <w:r>
              <w:rPr>
                <w:rFonts w:ascii="Times New Roman"/>
                <w:b w:val="false"/>
                <w:i w:val="false"/>
                <w:color w:val="000000"/>
                <w:sz w:val="20"/>
              </w:rPr>
              <w:t xml:space="preserve">  Топ 23 </w:t>
            </w:r>
            <w:r>
              <w:br/>
            </w:r>
            <w:r>
              <w:rPr>
                <w:rFonts w:ascii="Times New Roman"/>
                <w:b w:val="false"/>
                <w:i w:val="false"/>
                <w:color w:val="000000"/>
                <w:sz w:val="20"/>
              </w:rPr>
              <w:t xml:space="preserve">
Минералдық табиғи </w:t>
            </w:r>
            <w:r>
              <w:br/>
            </w:r>
            <w:r>
              <w:rPr>
                <w:rFonts w:ascii="Times New Roman"/>
                <w:b w:val="false"/>
                <w:i w:val="false"/>
                <w:color w:val="000000"/>
                <w:sz w:val="20"/>
              </w:rPr>
              <w:t xml:space="preserve">
құрылыс материал-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Күл. Қож, </w:t>
            </w:r>
            <w:r>
              <w:br/>
            </w:r>
            <w:r>
              <w:rPr>
                <w:rFonts w:ascii="Times New Roman"/>
                <w:b w:val="false"/>
                <w:i w:val="false"/>
                <w:color w:val="000000"/>
                <w:sz w:val="20"/>
              </w:rPr>
              <w:t xml:space="preserve">
түйіршіктелгеннен </w:t>
            </w:r>
            <w:r>
              <w:br/>
            </w:r>
            <w:r>
              <w:rPr>
                <w:rFonts w:ascii="Times New Roman"/>
                <w:b w:val="false"/>
                <w:i w:val="false"/>
                <w:color w:val="000000"/>
                <w:sz w:val="20"/>
              </w:rPr>
              <w:t xml:space="preserve">
және қайта балқытуға </w:t>
            </w:r>
            <w:r>
              <w:br/>
            </w:r>
            <w:r>
              <w:rPr>
                <w:rFonts w:ascii="Times New Roman"/>
                <w:b w:val="false"/>
                <w:i w:val="false"/>
                <w:color w:val="000000"/>
                <w:sz w:val="20"/>
              </w:rPr>
              <w:t xml:space="preserve">
арналған металлур- </w:t>
            </w:r>
            <w:r>
              <w:br/>
            </w:r>
            <w:r>
              <w:rPr>
                <w:rFonts w:ascii="Times New Roman"/>
                <w:b w:val="false"/>
                <w:i w:val="false"/>
                <w:color w:val="000000"/>
                <w:sz w:val="20"/>
              </w:rPr>
              <w:t xml:space="preserve">
гиялықтардан басқа </w:t>
            </w:r>
            <w:r>
              <w:br/>
            </w:r>
            <w:r>
              <w:rPr>
                <w:rFonts w:ascii="Times New Roman"/>
                <w:b w:val="false"/>
                <w:i w:val="false"/>
                <w:color w:val="000000"/>
                <w:sz w:val="20"/>
              </w:rPr>
              <w:t xml:space="preserve">
Алебастр. әк. бор: </w:t>
            </w:r>
            <w:r>
              <w:br/>
            </w:r>
            <w:r>
              <w:rPr>
                <w:rFonts w:ascii="Times New Roman"/>
                <w:b w:val="false"/>
                <w:i w:val="false"/>
                <w:color w:val="000000"/>
                <w:sz w:val="20"/>
              </w:rPr>
              <w:t xml:space="preserve">
ыдыста....., </w:t>
            </w:r>
            <w:r>
              <w:br/>
            </w:r>
            <w:r>
              <w:rPr>
                <w:rFonts w:ascii="Times New Roman"/>
                <w:b w:val="false"/>
                <w:i w:val="false"/>
                <w:color w:val="000000"/>
                <w:sz w:val="20"/>
              </w:rPr>
              <w:t xml:space="preserve">
ыдыссыз.... </w:t>
            </w:r>
            <w:r>
              <w:br/>
            </w:r>
            <w:r>
              <w:rPr>
                <w:rFonts w:ascii="Times New Roman"/>
                <w:b w:val="false"/>
                <w:i w:val="false"/>
                <w:color w:val="000000"/>
                <w:sz w:val="20"/>
              </w:rPr>
              <w:t xml:space="preserve">
1. 2-позиция </w:t>
            </w:r>
            <w:r>
              <w:br/>
            </w:r>
            <w:r>
              <w:rPr>
                <w:rFonts w:ascii="Times New Roman"/>
                <w:b w:val="false"/>
                <w:i w:val="false"/>
                <w:color w:val="000000"/>
                <w:sz w:val="20"/>
              </w:rPr>
              <w:t xml:space="preserve">
жүктері (перлиттен </w:t>
            </w:r>
            <w:r>
              <w:br/>
            </w:r>
            <w:r>
              <w:rPr>
                <w:rFonts w:ascii="Times New Roman"/>
                <w:b w:val="false"/>
                <w:i w:val="false"/>
                <w:color w:val="000000"/>
                <w:sz w:val="20"/>
              </w:rPr>
              <w:t xml:space="preserve">
басқа), 6-позиция </w:t>
            </w:r>
            <w:r>
              <w:br/>
            </w:r>
            <w:r>
              <w:rPr>
                <w:rFonts w:ascii="Times New Roman"/>
                <w:b w:val="false"/>
                <w:i w:val="false"/>
                <w:color w:val="000000"/>
                <w:sz w:val="20"/>
              </w:rPr>
              <w:t xml:space="preserve">
жүктері және </w:t>
            </w:r>
            <w:r>
              <w:br/>
            </w:r>
            <w:r>
              <w:rPr>
                <w:rFonts w:ascii="Times New Roman"/>
                <w:b w:val="false"/>
                <w:i w:val="false"/>
                <w:color w:val="000000"/>
                <w:sz w:val="20"/>
              </w:rPr>
              <w:t xml:space="preserve">
кесекті керамзит... </w:t>
            </w:r>
            <w:r>
              <w:br/>
            </w:r>
            <w:r>
              <w:rPr>
                <w:rFonts w:ascii="Times New Roman"/>
                <w:b w:val="false"/>
                <w:i w:val="false"/>
                <w:color w:val="000000"/>
                <w:sz w:val="20"/>
              </w:rPr>
              <w:t xml:space="preserve">
ұсақталған күйде: </w:t>
            </w:r>
            <w:r>
              <w:br/>
            </w:r>
            <w:r>
              <w:rPr>
                <w:rFonts w:ascii="Times New Roman"/>
                <w:b w:val="false"/>
                <w:i w:val="false"/>
                <w:color w:val="000000"/>
                <w:sz w:val="20"/>
              </w:rPr>
              <w:t xml:space="preserve">
ыдыста..... </w:t>
            </w:r>
            <w:r>
              <w:br/>
            </w:r>
            <w:r>
              <w:rPr>
                <w:rFonts w:ascii="Times New Roman"/>
                <w:b w:val="false"/>
                <w:i w:val="false"/>
                <w:color w:val="000000"/>
                <w:sz w:val="20"/>
              </w:rPr>
              <w:t xml:space="preserve">
ыдыссыз.... </w:t>
            </w:r>
            <w:r>
              <w:br/>
            </w:r>
            <w:r>
              <w:rPr>
                <w:rFonts w:ascii="Times New Roman"/>
                <w:b w:val="false"/>
                <w:i w:val="false"/>
                <w:color w:val="000000"/>
                <w:sz w:val="20"/>
              </w:rPr>
              <w:t xml:space="preserve">
5-позиция жүктері </w:t>
            </w:r>
            <w:r>
              <w:br/>
            </w: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Топ 24 </w:t>
            </w:r>
            <w:r>
              <w:br/>
            </w:r>
            <w:r>
              <w:rPr>
                <w:rFonts w:ascii="Times New Roman"/>
                <w:b w:val="false"/>
                <w:i w:val="false"/>
                <w:color w:val="000000"/>
                <w:sz w:val="20"/>
              </w:rPr>
              <w:t xml:space="preserve">
Минералдық </w:t>
            </w:r>
            <w:r>
              <w:br/>
            </w:r>
            <w:r>
              <w:rPr>
                <w:rFonts w:ascii="Times New Roman"/>
                <w:b w:val="false"/>
                <w:i w:val="false"/>
                <w:color w:val="000000"/>
                <w:sz w:val="20"/>
              </w:rPr>
              <w:t xml:space="preserve">
өнеркәсіп шикізаты. </w:t>
            </w:r>
            <w:r>
              <w:br/>
            </w:r>
            <w:r>
              <w:rPr>
                <w:rFonts w:ascii="Times New Roman"/>
                <w:b w:val="false"/>
                <w:i w:val="false"/>
                <w:color w:val="000000"/>
                <w:sz w:val="20"/>
              </w:rPr>
              <w:t xml:space="preserve">
Пішінді және </w:t>
            </w:r>
            <w:r>
              <w:br/>
            </w:r>
            <w:r>
              <w:rPr>
                <w:rFonts w:ascii="Times New Roman"/>
                <w:b w:val="false"/>
                <w:i w:val="false"/>
                <w:color w:val="000000"/>
                <w:sz w:val="20"/>
              </w:rPr>
              <w:t xml:space="preserve">
жемір материалдар: </w:t>
            </w:r>
            <w:r>
              <w:br/>
            </w:r>
            <w:r>
              <w:rPr>
                <w:rFonts w:ascii="Times New Roman"/>
                <w:b w:val="false"/>
                <w:i w:val="false"/>
                <w:color w:val="000000"/>
                <w:sz w:val="20"/>
              </w:rPr>
              <w:t xml:space="preserve">
Альмандин, </w:t>
            </w:r>
            <w:r>
              <w:br/>
            </w:r>
            <w:r>
              <w:rPr>
                <w:rFonts w:ascii="Times New Roman"/>
                <w:b w:val="false"/>
                <w:i w:val="false"/>
                <w:color w:val="000000"/>
                <w:sz w:val="20"/>
              </w:rPr>
              <w:t xml:space="preserve">
2-позиция жүктері, </w:t>
            </w:r>
            <w:r>
              <w:br/>
            </w:r>
            <w:r>
              <w:rPr>
                <w:rFonts w:ascii="Times New Roman"/>
                <w:b w:val="false"/>
                <w:i w:val="false"/>
                <w:color w:val="000000"/>
                <w:sz w:val="20"/>
              </w:rPr>
              <w:t xml:space="preserve">
витериттен, сульфат- </w:t>
            </w:r>
            <w:r>
              <w:br/>
            </w:r>
            <w:r>
              <w:rPr>
                <w:rFonts w:ascii="Times New Roman"/>
                <w:b w:val="false"/>
                <w:i w:val="false"/>
                <w:color w:val="000000"/>
                <w:sz w:val="20"/>
              </w:rPr>
              <w:t xml:space="preserve">
тан; табиғи натрий- </w:t>
            </w:r>
            <w:r>
              <w:br/>
            </w:r>
            <w:r>
              <w:rPr>
                <w:rFonts w:ascii="Times New Roman"/>
                <w:b w:val="false"/>
                <w:i w:val="false"/>
                <w:color w:val="000000"/>
                <w:sz w:val="20"/>
              </w:rPr>
              <w:t xml:space="preserve">
ден (мирабилиттен, </w:t>
            </w:r>
            <w:r>
              <w:br/>
            </w:r>
            <w:r>
              <w:rPr>
                <w:rFonts w:ascii="Times New Roman"/>
                <w:b w:val="false"/>
                <w:i w:val="false"/>
                <w:color w:val="000000"/>
                <w:sz w:val="20"/>
              </w:rPr>
              <w:t xml:space="preserve">
тенардиттен) басқа </w:t>
            </w:r>
            <w:r>
              <w:br/>
            </w:r>
            <w:r>
              <w:rPr>
                <w:rFonts w:ascii="Times New Roman"/>
                <w:b w:val="false"/>
                <w:i w:val="false"/>
                <w:color w:val="000000"/>
                <w:sz w:val="20"/>
              </w:rPr>
              <w:t xml:space="preserve">
Витерит, табиғи </w:t>
            </w:r>
            <w:r>
              <w:br/>
            </w:r>
            <w:r>
              <w:rPr>
                <w:rFonts w:ascii="Times New Roman"/>
                <w:b w:val="false"/>
                <w:i w:val="false"/>
                <w:color w:val="000000"/>
                <w:sz w:val="20"/>
              </w:rPr>
              <w:t xml:space="preserve">
натрий сульфаты </w:t>
            </w:r>
            <w:r>
              <w:br/>
            </w:r>
            <w:r>
              <w:rPr>
                <w:rFonts w:ascii="Times New Roman"/>
                <w:b w:val="false"/>
                <w:i w:val="false"/>
                <w:color w:val="000000"/>
                <w:sz w:val="20"/>
              </w:rPr>
              <w:t xml:space="preserve">
(мирабилит, </w:t>
            </w:r>
            <w:r>
              <w:br/>
            </w:r>
            <w:r>
              <w:rPr>
                <w:rFonts w:ascii="Times New Roman"/>
                <w:b w:val="false"/>
                <w:i w:val="false"/>
                <w:color w:val="000000"/>
                <w:sz w:val="20"/>
              </w:rPr>
              <w:t xml:space="preserve">
тенардит): </w:t>
            </w:r>
            <w:r>
              <w:br/>
            </w:r>
            <w:r>
              <w:rPr>
                <w:rFonts w:ascii="Times New Roman"/>
                <w:b w:val="false"/>
                <w:i w:val="false"/>
                <w:color w:val="000000"/>
                <w:sz w:val="20"/>
              </w:rPr>
              <w:t xml:space="preserve">
ыдыста... </w:t>
            </w:r>
            <w:r>
              <w:br/>
            </w:r>
            <w:r>
              <w:rPr>
                <w:rFonts w:ascii="Times New Roman"/>
                <w:b w:val="false"/>
                <w:i w:val="false"/>
                <w:color w:val="000000"/>
                <w:sz w:val="20"/>
              </w:rPr>
              <w:t xml:space="preserve">
ыдыссыз...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r>
              <w:br/>
            </w:r>
            <w:r>
              <w:rPr>
                <w:rFonts w:ascii="Times New Roman"/>
                <w:b w:val="false"/>
                <w:i w:val="false"/>
                <w:color w:val="000000"/>
                <w:sz w:val="20"/>
              </w:rPr>
              <w:t xml:space="preserve">
0,36 </w:t>
            </w:r>
            <w:r>
              <w:br/>
            </w:r>
            <w:r>
              <w:rPr>
                <w:rFonts w:ascii="Times New Roman"/>
                <w:b w:val="false"/>
                <w:i w:val="false"/>
                <w:color w:val="000000"/>
                <w:sz w:val="20"/>
              </w:rPr>
              <w:t xml:space="preserve">
0,36 </w:t>
            </w:r>
          </w:p>
          <w:p>
            <w:pPr>
              <w:spacing w:after="20"/>
              <w:ind w:left="20"/>
              <w:jc w:val="both"/>
            </w:pPr>
            <w:r>
              <w:rPr>
                <w:rFonts w:ascii="Times New Roman"/>
                <w:b w:val="false"/>
                <w:i w:val="false"/>
                <w:color w:val="000000"/>
                <w:sz w:val="20"/>
              </w:rPr>
              <w:t xml:space="preserve">0,27 </w:t>
            </w:r>
          </w:p>
          <w:p>
            <w:pPr>
              <w:spacing w:after="20"/>
              <w:ind w:left="20"/>
              <w:jc w:val="both"/>
            </w:pPr>
            <w:r>
              <w:rPr>
                <w:rFonts w:ascii="Times New Roman"/>
                <w:b w:val="false"/>
                <w:i w:val="false"/>
                <w:color w:val="000000"/>
                <w:sz w:val="20"/>
              </w:rPr>
              <w:t xml:space="preserve">0,70 </w:t>
            </w:r>
            <w:r>
              <w:br/>
            </w:r>
            <w:r>
              <w:rPr>
                <w:rFonts w:ascii="Times New Roman"/>
                <w:b w:val="false"/>
                <w:i w:val="false"/>
                <w:color w:val="000000"/>
                <w:sz w:val="20"/>
              </w:rPr>
              <w:t xml:space="preserve">
1,08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0,27 </w:t>
            </w:r>
          </w:p>
          <w:p>
            <w:pPr>
              <w:spacing w:after="20"/>
              <w:ind w:left="20"/>
              <w:jc w:val="both"/>
            </w:pPr>
            <w:r>
              <w:rPr>
                <w:rFonts w:ascii="Times New Roman"/>
                <w:b w:val="false"/>
                <w:i w:val="false"/>
                <w:color w:val="000000"/>
                <w:sz w:val="20"/>
              </w:rPr>
              <w:t xml:space="preserve">0,72 </w:t>
            </w:r>
            <w:r>
              <w:br/>
            </w:r>
            <w:r>
              <w:rPr>
                <w:rFonts w:ascii="Times New Roman"/>
                <w:b w:val="false"/>
                <w:i w:val="false"/>
                <w:color w:val="000000"/>
                <w:sz w:val="20"/>
              </w:rPr>
              <w:t xml:space="preserve">
1,35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0,90 </w:t>
            </w:r>
          </w:p>
          <w:p>
            <w:pPr>
              <w:spacing w:after="20"/>
              <w:ind w:left="20"/>
              <w:jc w:val="both"/>
            </w:pPr>
            <w:r>
              <w:rPr>
                <w:rFonts w:ascii="Times New Roman"/>
                <w:b w:val="false"/>
                <w:i w:val="false"/>
                <w:color w:val="000000"/>
                <w:sz w:val="20"/>
              </w:rPr>
              <w:t xml:space="preserve">0,90 </w:t>
            </w:r>
          </w:p>
          <w:p>
            <w:pPr>
              <w:spacing w:after="20"/>
              <w:ind w:left="20"/>
              <w:jc w:val="both"/>
            </w:pPr>
            <w:r>
              <w:rPr>
                <w:rFonts w:ascii="Times New Roman"/>
                <w:b w:val="false"/>
                <w:i w:val="false"/>
                <w:color w:val="000000"/>
                <w:sz w:val="20"/>
              </w:rPr>
              <w:t xml:space="preserve">0,45 </w:t>
            </w:r>
            <w:r>
              <w:br/>
            </w:r>
            <w:r>
              <w:rPr>
                <w:rFonts w:ascii="Times New Roman"/>
                <w:b w:val="false"/>
                <w:i w:val="false"/>
                <w:color w:val="000000"/>
                <w:sz w:val="20"/>
              </w:rPr>
              <w:t xml:space="preserve">
1,80 </w:t>
            </w:r>
          </w:p>
        </w:tc>
      </w:tr>
      <w:tr>
        <w:trPr>
          <w:trHeight w:val="11535"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17 </w:t>
            </w:r>
            <w:r>
              <w:br/>
            </w:r>
            <w:r>
              <w:rPr>
                <w:rFonts w:ascii="Times New Roman"/>
                <w:b w:val="false"/>
                <w:i w:val="false"/>
                <w:color w:val="000000"/>
                <w:sz w:val="20"/>
              </w:rPr>
              <w:t xml:space="preserve">
Кокс </w:t>
            </w:r>
            <w:r>
              <w:br/>
            </w:r>
            <w:r>
              <w:rPr>
                <w:rFonts w:ascii="Times New Roman"/>
                <w:b w:val="false"/>
                <w:i w:val="false"/>
                <w:color w:val="000000"/>
                <w:sz w:val="20"/>
              </w:rPr>
              <w:t xml:space="preserve">
Тас көмір коксы. </w:t>
            </w:r>
            <w:r>
              <w:br/>
            </w:r>
            <w:r>
              <w:rPr>
                <w:rFonts w:ascii="Times New Roman"/>
                <w:b w:val="false"/>
                <w:i w:val="false"/>
                <w:color w:val="000000"/>
                <w:sz w:val="20"/>
              </w:rPr>
              <w:t xml:space="preserve">
Тас көмір коксы </w:t>
            </w:r>
            <w:r>
              <w:br/>
            </w:r>
            <w:r>
              <w:rPr>
                <w:rFonts w:ascii="Times New Roman"/>
                <w:b w:val="false"/>
                <w:i w:val="false"/>
                <w:color w:val="000000"/>
                <w:sz w:val="20"/>
              </w:rPr>
              <w:t xml:space="preserve">
үшін әрбір аударуға </w:t>
            </w:r>
            <w:r>
              <w:br/>
            </w:r>
            <w:r>
              <w:rPr>
                <w:rFonts w:ascii="Times New Roman"/>
                <w:b w:val="false"/>
                <w:i w:val="false"/>
                <w:color w:val="000000"/>
                <w:sz w:val="20"/>
              </w:rPr>
              <w:t xml:space="preserve">
1%, вагоннан вагонға </w:t>
            </w:r>
            <w:r>
              <w:br/>
            </w:r>
            <w:r>
              <w:rPr>
                <w:rFonts w:ascii="Times New Roman"/>
                <w:b w:val="false"/>
                <w:i w:val="false"/>
                <w:color w:val="000000"/>
                <w:sz w:val="20"/>
              </w:rPr>
              <w:t xml:space="preserve">
әрбір қайта тиеуге </w:t>
            </w:r>
            <w:r>
              <w:br/>
            </w:r>
            <w:r>
              <w:rPr>
                <w:rFonts w:ascii="Times New Roman"/>
                <w:b w:val="false"/>
                <w:i w:val="false"/>
                <w:color w:val="000000"/>
                <w:sz w:val="20"/>
              </w:rPr>
              <w:t xml:space="preserve">
0,8% мөлшерінде </w:t>
            </w:r>
            <w:r>
              <w:br/>
            </w:r>
            <w:r>
              <w:rPr>
                <w:rFonts w:ascii="Times New Roman"/>
                <w:b w:val="false"/>
                <w:i w:val="false"/>
                <w:color w:val="000000"/>
                <w:sz w:val="20"/>
              </w:rPr>
              <w:t xml:space="preserve">
массасының табиғи </w:t>
            </w:r>
            <w:r>
              <w:br/>
            </w:r>
            <w:r>
              <w:rPr>
                <w:rFonts w:ascii="Times New Roman"/>
                <w:b w:val="false"/>
                <w:i w:val="false"/>
                <w:color w:val="000000"/>
                <w:sz w:val="20"/>
              </w:rPr>
              <w:t xml:space="preserve">
кемуінің қосымша </w:t>
            </w:r>
            <w:r>
              <w:br/>
            </w:r>
            <w:r>
              <w:rPr>
                <w:rFonts w:ascii="Times New Roman"/>
                <w:b w:val="false"/>
                <w:i w:val="false"/>
                <w:color w:val="000000"/>
                <w:sz w:val="20"/>
              </w:rPr>
              <w:t xml:space="preserve">
нормалары белгілен- </w:t>
            </w:r>
            <w:r>
              <w:br/>
            </w:r>
            <w:r>
              <w:rPr>
                <w:rFonts w:ascii="Times New Roman"/>
                <w:b w:val="false"/>
                <w:i w:val="false"/>
                <w:color w:val="000000"/>
                <w:sz w:val="20"/>
              </w:rPr>
              <w:t xml:space="preserve">
ген. </w:t>
            </w:r>
          </w:p>
          <w:p>
            <w:pPr>
              <w:spacing w:after="20"/>
              <w:ind w:left="20"/>
              <w:jc w:val="both"/>
            </w:pPr>
            <w:r>
              <w:rPr>
                <w:rFonts w:ascii="Times New Roman"/>
                <w:b w:val="false"/>
                <w:i w:val="false"/>
                <w:color w:val="000000"/>
                <w:sz w:val="20"/>
              </w:rPr>
              <w:t xml:space="preserve">Топ 18 </w:t>
            </w:r>
            <w:r>
              <w:br/>
            </w:r>
            <w:r>
              <w:rPr>
                <w:rFonts w:ascii="Times New Roman"/>
                <w:b w:val="false"/>
                <w:i w:val="false"/>
                <w:color w:val="000000"/>
                <w:sz w:val="20"/>
              </w:rPr>
              <w:t xml:space="preserve">
Шымтезек және </w:t>
            </w:r>
            <w:r>
              <w:br/>
            </w:r>
            <w:r>
              <w:rPr>
                <w:rFonts w:ascii="Times New Roman"/>
                <w:b w:val="false"/>
                <w:i w:val="false"/>
                <w:color w:val="000000"/>
                <w:sz w:val="20"/>
              </w:rPr>
              <w:t xml:space="preserve">
шымтезек өнімі </w:t>
            </w:r>
            <w:r>
              <w:br/>
            </w:r>
            <w:r>
              <w:rPr>
                <w:rFonts w:ascii="Times New Roman"/>
                <w:b w:val="false"/>
                <w:i w:val="false"/>
                <w:color w:val="000000"/>
                <w:sz w:val="20"/>
              </w:rPr>
              <w:t xml:space="preserve">
2-позиция жүктері: </w:t>
            </w:r>
            <w:r>
              <w:br/>
            </w:r>
            <w:r>
              <w:rPr>
                <w:rFonts w:ascii="Times New Roman"/>
                <w:b w:val="false"/>
                <w:i w:val="false"/>
                <w:color w:val="000000"/>
                <w:sz w:val="20"/>
              </w:rPr>
              <w:t xml:space="preserve">
кесекті.... </w:t>
            </w:r>
            <w:r>
              <w:br/>
            </w:r>
            <w:r>
              <w:rPr>
                <w:rFonts w:ascii="Times New Roman"/>
                <w:b w:val="false"/>
                <w:i w:val="false"/>
                <w:color w:val="000000"/>
                <w:sz w:val="20"/>
              </w:rPr>
              <w:t xml:space="preserve">
ұсақталған күйде: </w:t>
            </w:r>
            <w:r>
              <w:br/>
            </w:r>
            <w:r>
              <w:rPr>
                <w:rFonts w:ascii="Times New Roman"/>
                <w:b w:val="false"/>
                <w:i w:val="false"/>
                <w:color w:val="000000"/>
                <w:sz w:val="20"/>
              </w:rPr>
              <w:t xml:space="preserve">
ыдыссыз... </w:t>
            </w:r>
            <w:r>
              <w:br/>
            </w:r>
            <w:r>
              <w:rPr>
                <w:rFonts w:ascii="Times New Roman"/>
                <w:b w:val="false"/>
                <w:i w:val="false"/>
                <w:color w:val="000000"/>
                <w:sz w:val="20"/>
              </w:rPr>
              <w:t xml:space="preserve">
ыдыста ..... </w:t>
            </w:r>
            <w:r>
              <w:br/>
            </w:r>
            <w:r>
              <w:rPr>
                <w:rFonts w:ascii="Times New Roman"/>
                <w:b w:val="false"/>
                <w:i w:val="false"/>
                <w:color w:val="000000"/>
                <w:sz w:val="20"/>
              </w:rPr>
              <w:t xml:space="preserve">
Шымтезек ....... </w:t>
            </w:r>
          </w:p>
          <w:p>
            <w:pPr>
              <w:spacing w:after="20"/>
              <w:ind w:left="20"/>
              <w:jc w:val="both"/>
            </w:pPr>
            <w:r>
              <w:rPr>
                <w:rFonts w:ascii="Times New Roman"/>
                <w:b w:val="false"/>
                <w:i w:val="false"/>
                <w:color w:val="000000"/>
                <w:sz w:val="20"/>
              </w:rPr>
              <w:t xml:space="preserve">Топ 19 </w:t>
            </w:r>
            <w:r>
              <w:br/>
            </w:r>
            <w:r>
              <w:rPr>
                <w:rFonts w:ascii="Times New Roman"/>
                <w:b w:val="false"/>
                <w:i w:val="false"/>
                <w:color w:val="000000"/>
                <w:sz w:val="20"/>
              </w:rPr>
              <w:t xml:space="preserve">
Жанғыш тақтатастар </w:t>
            </w:r>
          </w:p>
          <w:p>
            <w:pPr>
              <w:spacing w:after="20"/>
              <w:ind w:left="20"/>
              <w:jc w:val="both"/>
            </w:pPr>
            <w:r>
              <w:rPr>
                <w:rFonts w:ascii="Times New Roman"/>
                <w:b w:val="false"/>
                <w:i w:val="false"/>
                <w:color w:val="000000"/>
                <w:sz w:val="20"/>
              </w:rPr>
              <w:t xml:space="preserve">Кокс және </w:t>
            </w:r>
            <w:r>
              <w:br/>
            </w:r>
            <w:r>
              <w:rPr>
                <w:rFonts w:ascii="Times New Roman"/>
                <w:b w:val="false"/>
                <w:i w:val="false"/>
                <w:color w:val="000000"/>
                <w:sz w:val="20"/>
              </w:rPr>
              <w:t xml:space="preserve">
тақтатасты өртенділер </w:t>
            </w:r>
          </w:p>
          <w:p>
            <w:pPr>
              <w:spacing w:after="20"/>
              <w:ind w:left="20"/>
              <w:jc w:val="both"/>
            </w:pPr>
            <w:r>
              <w:rPr>
                <w:rFonts w:ascii="Times New Roman"/>
                <w:b w:val="false"/>
                <w:i w:val="false"/>
                <w:color w:val="000000"/>
                <w:sz w:val="20"/>
              </w:rPr>
              <w:t xml:space="preserve">Тақтатас ұны: </w:t>
            </w:r>
            <w:r>
              <w:br/>
            </w:r>
            <w:r>
              <w:rPr>
                <w:rFonts w:ascii="Times New Roman"/>
                <w:b w:val="false"/>
                <w:i w:val="false"/>
                <w:color w:val="000000"/>
                <w:sz w:val="20"/>
              </w:rPr>
              <w:t xml:space="preserve">
ыдыссыз.... </w:t>
            </w:r>
            <w:r>
              <w:br/>
            </w:r>
            <w:r>
              <w:rPr>
                <w:rFonts w:ascii="Times New Roman"/>
                <w:b w:val="false"/>
                <w:i w:val="false"/>
                <w:color w:val="000000"/>
                <w:sz w:val="20"/>
              </w:rPr>
              <w:t xml:space="preserve">
ыдыста ..... </w:t>
            </w:r>
            <w:r>
              <w:br/>
            </w:r>
            <w:r>
              <w:rPr>
                <w:rFonts w:ascii="Times New Roman"/>
                <w:b w:val="false"/>
                <w:i w:val="false"/>
                <w:color w:val="000000"/>
                <w:sz w:val="20"/>
              </w:rPr>
              <w:t xml:space="preserve">
тақтатастар.......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0,70 </w:t>
            </w:r>
          </w:p>
          <w:p>
            <w:pPr>
              <w:spacing w:after="20"/>
              <w:ind w:left="20"/>
              <w:jc w:val="both"/>
            </w:pPr>
            <w:r>
              <w:rPr>
                <w:rFonts w:ascii="Times New Roman"/>
                <w:b w:val="false"/>
                <w:i w:val="false"/>
                <w:color w:val="000000"/>
                <w:sz w:val="20"/>
              </w:rPr>
              <w:t xml:space="preserve">0,27 </w:t>
            </w:r>
          </w:p>
          <w:p>
            <w:pPr>
              <w:spacing w:after="20"/>
              <w:ind w:left="20"/>
              <w:jc w:val="both"/>
            </w:pPr>
            <w:r>
              <w:rPr>
                <w:rFonts w:ascii="Times New Roman"/>
                <w:b w:val="false"/>
                <w:i w:val="false"/>
                <w:color w:val="000000"/>
                <w:sz w:val="20"/>
              </w:rPr>
              <w:t xml:space="preserve">1,35 </w:t>
            </w:r>
            <w:r>
              <w:br/>
            </w:r>
            <w:r>
              <w:rPr>
                <w:rFonts w:ascii="Times New Roman"/>
                <w:b w:val="false"/>
                <w:i w:val="false"/>
                <w:color w:val="000000"/>
                <w:sz w:val="20"/>
              </w:rPr>
              <w:t xml:space="preserve">
0,72 </w:t>
            </w:r>
            <w:r>
              <w:br/>
            </w:r>
            <w:r>
              <w:rPr>
                <w:rFonts w:ascii="Times New Roman"/>
                <w:b w:val="false"/>
                <w:i w:val="false"/>
                <w:color w:val="000000"/>
                <w:sz w:val="20"/>
              </w:rPr>
              <w:t xml:space="preserve">
0,70 </w:t>
            </w:r>
          </w:p>
          <w:p>
            <w:pPr>
              <w:spacing w:after="20"/>
              <w:ind w:left="20"/>
              <w:jc w:val="both"/>
            </w:pPr>
            <w:r>
              <w:rPr>
                <w:rFonts w:ascii="Times New Roman"/>
                <w:b w:val="false"/>
                <w:i w:val="false"/>
                <w:color w:val="000000"/>
                <w:sz w:val="20"/>
              </w:rPr>
              <w:t xml:space="preserve">0,90 </w:t>
            </w:r>
          </w:p>
          <w:p>
            <w:pPr>
              <w:spacing w:after="20"/>
              <w:ind w:left="20"/>
              <w:jc w:val="both"/>
            </w:pPr>
            <w:r>
              <w:rPr>
                <w:rFonts w:ascii="Times New Roman"/>
                <w:b w:val="false"/>
                <w:i w:val="false"/>
                <w:color w:val="000000"/>
                <w:sz w:val="20"/>
              </w:rPr>
              <w:t xml:space="preserve">1,35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1853"/>
        <w:gridCol w:w="4813"/>
        <w:gridCol w:w="1393"/>
      </w:tblGrid>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Тарифтік </w:t>
            </w:r>
            <w:r>
              <w:br/>
            </w:r>
            <w:r>
              <w:rPr>
                <w:rFonts w:ascii="Times New Roman"/>
                <w:b w:val="false"/>
                <w:i w:val="false"/>
                <w:color w:val="000000"/>
                <w:sz w:val="20"/>
              </w:rPr>
              <w:t xml:space="preserve">
  номенклатура </w:t>
            </w:r>
            <w:r>
              <w:br/>
            </w:r>
            <w:r>
              <w:rPr>
                <w:rFonts w:ascii="Times New Roman"/>
                <w:b w:val="false"/>
                <w:i w:val="false"/>
                <w:color w:val="000000"/>
                <w:sz w:val="20"/>
              </w:rPr>
              <w:t xml:space="preserve">
    топтары </w:t>
            </w:r>
            <w:r>
              <w:br/>
            </w:r>
            <w:r>
              <w:rPr>
                <w:rFonts w:ascii="Times New Roman"/>
                <w:b w:val="false"/>
                <w:i w:val="false"/>
                <w:color w:val="000000"/>
                <w:sz w:val="20"/>
              </w:rPr>
              <w:t xml:space="preserve">
бойынша жүктердің </w:t>
            </w:r>
            <w:r>
              <w:br/>
            </w:r>
            <w:r>
              <w:rPr>
                <w:rFonts w:ascii="Times New Roman"/>
                <w:b w:val="false"/>
                <w:i w:val="false"/>
                <w:color w:val="000000"/>
                <w:sz w:val="20"/>
              </w:rPr>
              <w:t xml:space="preserve">
     атауы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w:t>
            </w:r>
            <w:r>
              <w:br/>
            </w:r>
            <w:r>
              <w:rPr>
                <w:rFonts w:ascii="Times New Roman"/>
                <w:b w:val="false"/>
                <w:i w:val="false"/>
                <w:color w:val="000000"/>
                <w:sz w:val="20"/>
              </w:rPr>
              <w:t xml:space="preserve">
нормасы, </w:t>
            </w:r>
            <w:r>
              <w:br/>
            </w:r>
            <w:r>
              <w:rPr>
                <w:rFonts w:ascii="Times New Roman"/>
                <w:b w:val="false"/>
                <w:i w:val="false"/>
                <w:color w:val="000000"/>
                <w:sz w:val="20"/>
              </w:rPr>
              <w:t xml:space="preserve">
жүк </w:t>
            </w:r>
            <w:r>
              <w:br/>
            </w:r>
            <w:r>
              <w:rPr>
                <w:rFonts w:ascii="Times New Roman"/>
                <w:b w:val="false"/>
                <w:i w:val="false"/>
                <w:color w:val="000000"/>
                <w:sz w:val="20"/>
              </w:rPr>
              <w:t xml:space="preserve">
масса-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%-ы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номенклатура </w:t>
            </w:r>
            <w:r>
              <w:br/>
            </w:r>
            <w:r>
              <w:rPr>
                <w:rFonts w:ascii="Times New Roman"/>
                <w:b w:val="false"/>
                <w:i w:val="false"/>
                <w:color w:val="000000"/>
                <w:sz w:val="20"/>
              </w:rPr>
              <w:t xml:space="preserve">
  топтары бойынша </w:t>
            </w:r>
            <w:r>
              <w:br/>
            </w:r>
            <w:r>
              <w:rPr>
                <w:rFonts w:ascii="Times New Roman"/>
                <w:b w:val="false"/>
                <w:i w:val="false"/>
                <w:color w:val="000000"/>
                <w:sz w:val="20"/>
              </w:rPr>
              <w:t xml:space="preserve">
  жүктердің атауы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сы, </w:t>
            </w:r>
            <w:r>
              <w:br/>
            </w:r>
            <w:r>
              <w:rPr>
                <w:rFonts w:ascii="Times New Roman"/>
                <w:b w:val="false"/>
                <w:i w:val="false"/>
                <w:color w:val="000000"/>
                <w:sz w:val="20"/>
              </w:rPr>
              <w:t xml:space="preserve">
жүк </w:t>
            </w:r>
            <w:r>
              <w:br/>
            </w:r>
            <w:r>
              <w:rPr>
                <w:rFonts w:ascii="Times New Roman"/>
                <w:b w:val="false"/>
                <w:i w:val="false"/>
                <w:color w:val="000000"/>
                <w:sz w:val="20"/>
              </w:rPr>
              <w:t xml:space="preserve">
масса-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%-ы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Кварц құмы (ыдыссыз)-2000 км-ге дейін... </w:t>
            </w:r>
            <w:r>
              <w:br/>
            </w:r>
            <w:r>
              <w:rPr>
                <w:rFonts w:ascii="Times New Roman"/>
                <w:b w:val="false"/>
                <w:i w:val="false"/>
                <w:color w:val="000000"/>
                <w:sz w:val="20"/>
              </w:rPr>
              <w:t xml:space="preserve">
1-поз. жүктері </w:t>
            </w:r>
            <w:r>
              <w:br/>
            </w:r>
            <w:r>
              <w:rPr>
                <w:rFonts w:ascii="Times New Roman"/>
                <w:b w:val="false"/>
                <w:i w:val="false"/>
                <w:color w:val="000000"/>
                <w:sz w:val="20"/>
              </w:rPr>
              <w:t xml:space="preserve">
(альмандиннан, </w:t>
            </w:r>
            <w:r>
              <w:br/>
            </w:r>
            <w:r>
              <w:rPr>
                <w:rFonts w:ascii="Times New Roman"/>
                <w:b w:val="false"/>
                <w:i w:val="false"/>
                <w:color w:val="000000"/>
                <w:sz w:val="20"/>
              </w:rPr>
              <w:t xml:space="preserve">
шквардана, </w:t>
            </w:r>
            <w:r>
              <w:br/>
            </w:r>
            <w:r>
              <w:rPr>
                <w:rFonts w:ascii="Times New Roman"/>
                <w:b w:val="false"/>
                <w:i w:val="false"/>
                <w:color w:val="000000"/>
                <w:sz w:val="20"/>
              </w:rPr>
              <w:t xml:space="preserve">
шыны, фарфор және </w:t>
            </w:r>
            <w:r>
              <w:br/>
            </w:r>
            <w:r>
              <w:rPr>
                <w:rFonts w:ascii="Times New Roman"/>
                <w:b w:val="false"/>
                <w:i w:val="false"/>
                <w:color w:val="000000"/>
                <w:sz w:val="20"/>
              </w:rPr>
              <w:t xml:space="preserve">
фаянс сынықтарынан, </w:t>
            </w:r>
            <w:r>
              <w:br/>
            </w:r>
            <w:r>
              <w:rPr>
                <w:rFonts w:ascii="Times New Roman"/>
                <w:b w:val="false"/>
                <w:i w:val="false"/>
                <w:color w:val="000000"/>
                <w:sz w:val="20"/>
              </w:rPr>
              <w:t xml:space="preserve">
гипс тасынан, </w:t>
            </w:r>
            <w:r>
              <w:br/>
            </w:r>
            <w:r>
              <w:rPr>
                <w:rFonts w:ascii="Times New Roman"/>
                <w:b w:val="false"/>
                <w:i w:val="false"/>
                <w:color w:val="000000"/>
                <w:sz w:val="20"/>
              </w:rPr>
              <w:t xml:space="preserve">
кварц құмынан; </w:t>
            </w:r>
            <w:r>
              <w:br/>
            </w:r>
            <w:r>
              <w:rPr>
                <w:rFonts w:ascii="Times New Roman"/>
                <w:b w:val="false"/>
                <w:i w:val="false"/>
                <w:color w:val="000000"/>
                <w:sz w:val="20"/>
              </w:rPr>
              <w:t xml:space="preserve">
жабық вагондарда </w:t>
            </w:r>
            <w:r>
              <w:br/>
            </w:r>
            <w:r>
              <w:rPr>
                <w:rFonts w:ascii="Times New Roman"/>
                <w:b w:val="false"/>
                <w:i w:val="false"/>
                <w:color w:val="000000"/>
                <w:sz w:val="20"/>
              </w:rPr>
              <w:t xml:space="preserve">
ыдыссыз тасымалдана- </w:t>
            </w:r>
            <w:r>
              <w:br/>
            </w:r>
            <w:r>
              <w:rPr>
                <w:rFonts w:ascii="Times New Roman"/>
                <w:b w:val="false"/>
                <w:i w:val="false"/>
                <w:color w:val="000000"/>
                <w:sz w:val="20"/>
              </w:rPr>
              <w:t xml:space="preserve">
тын каолиннен басқа), </w:t>
            </w:r>
            <w:r>
              <w:br/>
            </w:r>
            <w:r>
              <w:rPr>
                <w:rFonts w:ascii="Times New Roman"/>
                <w:b w:val="false"/>
                <w:i w:val="false"/>
                <w:color w:val="000000"/>
                <w:sz w:val="20"/>
              </w:rPr>
              <w:t xml:space="preserve">
3, 4, 5-позиция </w:t>
            </w:r>
            <w:r>
              <w:br/>
            </w:r>
            <w:r>
              <w:rPr>
                <w:rFonts w:ascii="Times New Roman"/>
                <w:b w:val="false"/>
                <w:i w:val="false"/>
                <w:color w:val="000000"/>
                <w:sz w:val="20"/>
              </w:rPr>
              <w:t xml:space="preserve">
жүктері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29 </w:t>
            </w:r>
            <w:r>
              <w:br/>
            </w:r>
            <w:r>
              <w:rPr>
                <w:rFonts w:ascii="Times New Roman"/>
                <w:b w:val="false"/>
                <w:i w:val="false"/>
                <w:color w:val="000000"/>
                <w:sz w:val="20"/>
              </w:rPr>
              <w:t xml:space="preserve">
Цемент </w:t>
            </w:r>
            <w:r>
              <w:br/>
            </w:r>
            <w:r>
              <w:rPr>
                <w:rFonts w:ascii="Times New Roman"/>
                <w:b w:val="false"/>
                <w:i w:val="false"/>
                <w:color w:val="000000"/>
                <w:sz w:val="20"/>
              </w:rPr>
              <w:t xml:space="preserve">
Цемент жабық хоппер </w:t>
            </w:r>
            <w:r>
              <w:br/>
            </w:r>
            <w:r>
              <w:rPr>
                <w:rFonts w:ascii="Times New Roman"/>
                <w:b w:val="false"/>
                <w:i w:val="false"/>
                <w:color w:val="000000"/>
                <w:sz w:val="20"/>
              </w:rPr>
              <w:t xml:space="preserve">
вагондарда және цемент </w:t>
            </w:r>
            <w:r>
              <w:br/>
            </w:r>
            <w:r>
              <w:rPr>
                <w:rFonts w:ascii="Times New Roman"/>
                <w:b w:val="false"/>
                <w:i w:val="false"/>
                <w:color w:val="000000"/>
                <w:sz w:val="20"/>
              </w:rPr>
              <w:t xml:space="preserve">
тасығыш цистернада </w:t>
            </w:r>
            <w:r>
              <w:br/>
            </w:r>
            <w:r>
              <w:rPr>
                <w:rFonts w:ascii="Times New Roman"/>
                <w:b w:val="false"/>
                <w:i w:val="false"/>
                <w:color w:val="000000"/>
                <w:sz w:val="20"/>
              </w:rPr>
              <w:t xml:space="preserve">
үйілген. </w:t>
            </w:r>
            <w:r>
              <w:br/>
            </w:r>
            <w:r>
              <w:rPr>
                <w:rFonts w:ascii="Times New Roman"/>
                <w:b w:val="false"/>
                <w:i w:val="false"/>
                <w:color w:val="000000"/>
                <w:sz w:val="20"/>
              </w:rPr>
              <w:t xml:space="preserve">
жабық вагондарда </w:t>
            </w:r>
            <w:r>
              <w:br/>
            </w:r>
            <w:r>
              <w:rPr>
                <w:rFonts w:ascii="Times New Roman"/>
                <w:b w:val="false"/>
                <w:i w:val="false"/>
                <w:color w:val="000000"/>
                <w:sz w:val="20"/>
              </w:rPr>
              <w:t xml:space="preserve">
үйілген... </w:t>
            </w:r>
            <w:r>
              <w:br/>
            </w:r>
            <w:r>
              <w:rPr>
                <w:rFonts w:ascii="Times New Roman"/>
                <w:b w:val="false"/>
                <w:i w:val="false"/>
                <w:color w:val="000000"/>
                <w:sz w:val="20"/>
              </w:rPr>
              <w:t xml:space="preserve">
жабық вагондарда ыдыста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0,8 </w:t>
            </w:r>
            <w:r>
              <w:br/>
            </w:r>
            <w:r>
              <w:rPr>
                <w:rFonts w:ascii="Times New Roman"/>
                <w:b w:val="false"/>
                <w:i w:val="false"/>
                <w:color w:val="000000"/>
                <w:sz w:val="20"/>
              </w:rPr>
              <w:t xml:space="preserve">
  </w:t>
            </w:r>
            <w:r>
              <w:br/>
            </w:r>
            <w:r>
              <w:rPr>
                <w:rFonts w:ascii="Times New Roman"/>
                <w:b w:val="false"/>
                <w:i w:val="false"/>
                <w:color w:val="000000"/>
                <w:sz w:val="20"/>
              </w:rPr>
              <w:t xml:space="preserve">
1,0 </w:t>
            </w:r>
            <w:r>
              <w:br/>
            </w:r>
            <w:r>
              <w:rPr>
                <w:rFonts w:ascii="Times New Roman"/>
                <w:b w:val="false"/>
                <w:i w:val="false"/>
                <w:color w:val="000000"/>
                <w:sz w:val="20"/>
              </w:rPr>
              <w:t xml:space="preserve">
0,6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кесекті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ұсақталған күйде: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ыдыста .....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30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ыдыссыз .....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Қождамалар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вагондардағы </w:t>
            </w:r>
            <w:r>
              <w:br/>
            </w:r>
            <w:r>
              <w:rPr>
                <w:rFonts w:ascii="Times New Roman"/>
                <w:b w:val="false"/>
                <w:i w:val="false"/>
                <w:color w:val="000000"/>
                <w:sz w:val="20"/>
              </w:rPr>
              <w:t xml:space="preserve">
ыдыстар: </w:t>
            </w:r>
            <w:r>
              <w:br/>
            </w:r>
            <w:r>
              <w:rPr>
                <w:rFonts w:ascii="Times New Roman"/>
                <w:b w:val="false"/>
                <w:i w:val="false"/>
                <w:color w:val="000000"/>
                <w:sz w:val="20"/>
              </w:rPr>
              <w:t xml:space="preserve">
500 км-ге дейін ....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1-позиция жүктері </w:t>
            </w:r>
            <w:r>
              <w:br/>
            </w:r>
            <w:r>
              <w:rPr>
                <w:rFonts w:ascii="Times New Roman"/>
                <w:b w:val="false"/>
                <w:i w:val="false"/>
                <w:color w:val="000000"/>
                <w:sz w:val="20"/>
              </w:rPr>
              <w:t xml:space="preserve">
кесекті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501-ден 1000 км-ге </w:t>
            </w:r>
            <w:r>
              <w:br/>
            </w:r>
            <w:r>
              <w:rPr>
                <w:rFonts w:ascii="Times New Roman"/>
                <w:b w:val="false"/>
                <w:i w:val="false"/>
                <w:color w:val="000000"/>
                <w:sz w:val="20"/>
              </w:rPr>
              <w:t xml:space="preserve">
дейін ...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ұсақталған күйде: .....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км-ден астам...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0,87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ыдыста ......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ыдыссыз .....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1713"/>
        <w:gridCol w:w="4953"/>
        <w:gridCol w:w="1393"/>
      </w:tblGrid>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31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шикізаты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Оттөзімділер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топтың барлық </w:t>
            </w:r>
            <w:r>
              <w:br/>
            </w:r>
            <w:r>
              <w:rPr>
                <w:rFonts w:ascii="Times New Roman"/>
                <w:b w:val="false"/>
                <w:i w:val="false"/>
                <w:color w:val="000000"/>
                <w:sz w:val="20"/>
              </w:rPr>
              <w:t xml:space="preserve">
жүктері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және 4-позициялардың </w:t>
            </w:r>
            <w:r>
              <w:br/>
            </w:r>
            <w:r>
              <w:rPr>
                <w:rFonts w:ascii="Times New Roman"/>
                <w:b w:val="false"/>
                <w:i w:val="false"/>
                <w:color w:val="000000"/>
                <w:sz w:val="20"/>
              </w:rPr>
              <w:t xml:space="preserve">
барлық жүктері, </w:t>
            </w:r>
            <w:r>
              <w:br/>
            </w:r>
            <w:r>
              <w:rPr>
                <w:rFonts w:ascii="Times New Roman"/>
                <w:b w:val="false"/>
                <w:i w:val="false"/>
                <w:color w:val="000000"/>
                <w:sz w:val="20"/>
              </w:rPr>
              <w:t xml:space="preserve">
дуниттен, оттөзімді </w:t>
            </w:r>
            <w:r>
              <w:br/>
            </w:r>
            <w:r>
              <w:rPr>
                <w:rFonts w:ascii="Times New Roman"/>
                <w:b w:val="false"/>
                <w:i w:val="false"/>
                <w:color w:val="000000"/>
                <w:sz w:val="20"/>
              </w:rPr>
              <w:t xml:space="preserve">
бұйымдар сынықтарынан </w:t>
            </w:r>
            <w:r>
              <w:br/>
            </w:r>
            <w:r>
              <w:rPr>
                <w:rFonts w:ascii="Times New Roman"/>
                <w:b w:val="false"/>
                <w:i w:val="false"/>
                <w:color w:val="000000"/>
                <w:sz w:val="20"/>
              </w:rPr>
              <w:t xml:space="preserve">
және оливиниттен басқа: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Руда үшін әрбір </w:t>
            </w:r>
            <w:r>
              <w:br/>
            </w:r>
            <w:r>
              <w:rPr>
                <w:rFonts w:ascii="Times New Roman"/>
                <w:b w:val="false"/>
                <w:i w:val="false"/>
                <w:color w:val="000000"/>
                <w:sz w:val="20"/>
              </w:rPr>
              <w:t xml:space="preserve">
аударуға 1%, вагоннан </w:t>
            </w:r>
            <w:r>
              <w:br/>
            </w:r>
            <w:r>
              <w:rPr>
                <w:rFonts w:ascii="Times New Roman"/>
                <w:b w:val="false"/>
                <w:i w:val="false"/>
                <w:color w:val="000000"/>
                <w:sz w:val="20"/>
              </w:rPr>
              <w:t xml:space="preserve">
вагонға әрбір қайта </w:t>
            </w:r>
            <w:r>
              <w:br/>
            </w:r>
            <w:r>
              <w:rPr>
                <w:rFonts w:ascii="Times New Roman"/>
                <w:b w:val="false"/>
                <w:i w:val="false"/>
                <w:color w:val="000000"/>
                <w:sz w:val="20"/>
              </w:rPr>
              <w:t xml:space="preserve">
тиеуге 0,8% мөлшерін-де массасының </w:t>
            </w:r>
            <w:r>
              <w:br/>
            </w:r>
            <w:r>
              <w:rPr>
                <w:rFonts w:ascii="Times New Roman"/>
                <w:b w:val="false"/>
                <w:i w:val="false"/>
                <w:color w:val="000000"/>
                <w:sz w:val="20"/>
              </w:rPr>
              <w:t xml:space="preserve">
табиғи кемуінің </w:t>
            </w:r>
            <w:r>
              <w:br/>
            </w:r>
            <w:r>
              <w:rPr>
                <w:rFonts w:ascii="Times New Roman"/>
                <w:b w:val="false"/>
                <w:i w:val="false"/>
                <w:color w:val="000000"/>
                <w:sz w:val="20"/>
              </w:rPr>
              <w:t xml:space="preserve">
қосымша нормалары </w:t>
            </w:r>
            <w:r>
              <w:br/>
            </w:r>
            <w:r>
              <w:rPr>
                <w:rFonts w:ascii="Times New Roman"/>
                <w:b w:val="false"/>
                <w:i w:val="false"/>
                <w:color w:val="000000"/>
                <w:sz w:val="20"/>
              </w:rPr>
              <w:t xml:space="preserve">
белгіленген.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кесекті ..... </w:t>
            </w:r>
            <w:r>
              <w:br/>
            </w:r>
            <w:r>
              <w:rPr>
                <w:rFonts w:ascii="Times New Roman"/>
                <w:b w:val="false"/>
                <w:i w:val="false"/>
                <w:color w:val="000000"/>
                <w:sz w:val="20"/>
              </w:rPr>
              <w:t xml:space="preserve">
ұсақталған күйде... </w:t>
            </w:r>
            <w:r>
              <w:br/>
            </w:r>
            <w:r>
              <w:rPr>
                <w:rFonts w:ascii="Times New Roman"/>
                <w:b w:val="false"/>
                <w:i w:val="false"/>
                <w:color w:val="000000"/>
                <w:sz w:val="20"/>
              </w:rPr>
              <w:t xml:space="preserve">
ыдыста ...... </w:t>
            </w:r>
            <w:r>
              <w:br/>
            </w:r>
            <w:r>
              <w:rPr>
                <w:rFonts w:ascii="Times New Roman"/>
                <w:b w:val="false"/>
                <w:i w:val="false"/>
                <w:color w:val="000000"/>
                <w:sz w:val="20"/>
              </w:rPr>
              <w:t xml:space="preserve">
ыдыссыз ..... </w:t>
            </w:r>
            <w:r>
              <w:br/>
            </w:r>
            <w:r>
              <w:rPr>
                <w:rFonts w:ascii="Times New Roman"/>
                <w:b w:val="false"/>
                <w:i w:val="false"/>
                <w:color w:val="000000"/>
                <w:sz w:val="20"/>
              </w:rPr>
              <w:t xml:space="preserve">
Дунит ....... </w:t>
            </w:r>
            <w:r>
              <w:br/>
            </w:r>
            <w:r>
              <w:rPr>
                <w:rFonts w:ascii="Times New Roman"/>
                <w:b w:val="false"/>
                <w:i w:val="false"/>
                <w:color w:val="000000"/>
                <w:sz w:val="20"/>
              </w:rPr>
              <w:t xml:space="preserve">
Қандай болмасын </w:t>
            </w:r>
            <w:r>
              <w:br/>
            </w:r>
            <w:r>
              <w:rPr>
                <w:rFonts w:ascii="Times New Roman"/>
                <w:b w:val="false"/>
                <w:i w:val="false"/>
                <w:color w:val="000000"/>
                <w:sz w:val="20"/>
              </w:rPr>
              <w:t xml:space="preserve">
оттөзімді құрамдар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r>
              <w:br/>
            </w:r>
            <w:r>
              <w:rPr>
                <w:rFonts w:ascii="Times New Roman"/>
                <w:b w:val="false"/>
                <w:i w:val="false"/>
                <w:color w:val="000000"/>
                <w:sz w:val="20"/>
              </w:rPr>
              <w:t xml:space="preserve">
0,72 </w:t>
            </w:r>
            <w:r>
              <w:br/>
            </w:r>
            <w:r>
              <w:rPr>
                <w:rFonts w:ascii="Times New Roman"/>
                <w:b w:val="false"/>
                <w:i w:val="false"/>
                <w:color w:val="000000"/>
                <w:sz w:val="20"/>
              </w:rPr>
              <w:t xml:space="preserve">
1,35 </w:t>
            </w:r>
            <w:r>
              <w:br/>
            </w:r>
            <w:r>
              <w:rPr>
                <w:rFonts w:ascii="Times New Roman"/>
                <w:b w:val="false"/>
                <w:i w:val="false"/>
                <w:color w:val="000000"/>
                <w:sz w:val="20"/>
              </w:rPr>
              <w:t xml:space="preserve">
0,90 </w:t>
            </w:r>
            <w:r>
              <w:br/>
            </w:r>
            <w:r>
              <w:rPr>
                <w:rFonts w:ascii="Times New Roman"/>
                <w:b w:val="false"/>
                <w:i w:val="false"/>
                <w:color w:val="000000"/>
                <w:sz w:val="20"/>
              </w:rPr>
              <w:t xml:space="preserve">
0,27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27 </w:t>
            </w:r>
            <w:r>
              <w:br/>
            </w:r>
            <w:r>
              <w:rPr>
                <w:rFonts w:ascii="Times New Roman"/>
                <w:b w:val="false"/>
                <w:i w:val="false"/>
                <w:color w:val="000000"/>
                <w:sz w:val="20"/>
              </w:rPr>
              <w:t xml:space="preserve">
Өнеркәсіп өндірісінің </w:t>
            </w:r>
            <w:r>
              <w:br/>
            </w:r>
            <w:r>
              <w:rPr>
                <w:rFonts w:ascii="Times New Roman"/>
                <w:b w:val="false"/>
                <w:i w:val="false"/>
                <w:color w:val="000000"/>
                <w:sz w:val="20"/>
              </w:rPr>
              <w:t xml:space="preserve">
құрылыстық </w:t>
            </w:r>
            <w:r>
              <w:br/>
            </w:r>
            <w:r>
              <w:rPr>
                <w:rFonts w:ascii="Times New Roman"/>
                <w:b w:val="false"/>
                <w:i w:val="false"/>
                <w:color w:val="000000"/>
                <w:sz w:val="20"/>
              </w:rPr>
              <w:t xml:space="preserve">
материалдары мен </w:t>
            </w:r>
            <w:r>
              <w:br/>
            </w:r>
            <w:r>
              <w:rPr>
                <w:rFonts w:ascii="Times New Roman"/>
                <w:b w:val="false"/>
                <w:i w:val="false"/>
                <w:color w:val="000000"/>
                <w:sz w:val="20"/>
              </w:rPr>
              <w:t xml:space="preserve">
бұйымдары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32 </w:t>
            </w:r>
            <w:r>
              <w:br/>
            </w:r>
            <w:r>
              <w:rPr>
                <w:rFonts w:ascii="Times New Roman"/>
                <w:b w:val="false"/>
                <w:i w:val="false"/>
                <w:color w:val="000000"/>
                <w:sz w:val="20"/>
              </w:rPr>
              <w:t xml:space="preserve">
Қара металдар </w:t>
            </w:r>
            <w:r>
              <w:br/>
            </w:r>
            <w:r>
              <w:rPr>
                <w:rFonts w:ascii="Times New Roman"/>
                <w:b w:val="false"/>
                <w:i w:val="false"/>
                <w:color w:val="000000"/>
                <w:sz w:val="20"/>
              </w:rPr>
              <w:t xml:space="preserve">
Қара металдардың </w:t>
            </w:r>
            <w:r>
              <w:br/>
            </w:r>
            <w:r>
              <w:rPr>
                <w:rFonts w:ascii="Times New Roman"/>
                <w:b w:val="false"/>
                <w:i w:val="false"/>
                <w:color w:val="000000"/>
                <w:sz w:val="20"/>
              </w:rPr>
              <w:t xml:space="preserve">
күйігі мен отқабыршағы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0,90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(қабырғалықтарынан </w:t>
            </w:r>
            <w:r>
              <w:br/>
            </w:r>
            <w:r>
              <w:rPr>
                <w:rFonts w:ascii="Times New Roman"/>
                <w:b w:val="false"/>
                <w:i w:val="false"/>
                <w:color w:val="000000"/>
                <w:sz w:val="20"/>
              </w:rPr>
              <w:t xml:space="preserve">
және төбе жабатында- </w:t>
            </w:r>
            <w:r>
              <w:br/>
            </w:r>
            <w:r>
              <w:rPr>
                <w:rFonts w:ascii="Times New Roman"/>
                <w:b w:val="false"/>
                <w:i w:val="false"/>
                <w:color w:val="000000"/>
                <w:sz w:val="20"/>
              </w:rPr>
              <w:t xml:space="preserve">
рынан басқасы)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34 </w:t>
            </w:r>
            <w:r>
              <w:br/>
            </w:r>
            <w:r>
              <w:rPr>
                <w:rFonts w:ascii="Times New Roman"/>
                <w:b w:val="false"/>
                <w:i w:val="false"/>
                <w:color w:val="000000"/>
                <w:sz w:val="20"/>
              </w:rPr>
              <w:t xml:space="preserve">
Түсті металдар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Ксилолит, фибролит </w:t>
            </w:r>
            <w:r>
              <w:br/>
            </w:r>
            <w:r>
              <w:rPr>
                <w:rFonts w:ascii="Times New Roman"/>
                <w:b w:val="false"/>
                <w:i w:val="false"/>
                <w:color w:val="000000"/>
                <w:sz w:val="20"/>
              </w:rPr>
              <w:t xml:space="preserve">
және олардан </w:t>
            </w:r>
            <w:r>
              <w:br/>
            </w:r>
            <w:r>
              <w:rPr>
                <w:rFonts w:ascii="Times New Roman"/>
                <w:b w:val="false"/>
                <w:i w:val="false"/>
                <w:color w:val="000000"/>
                <w:sz w:val="20"/>
              </w:rPr>
              <w:t xml:space="preserve">
жасалған бұйымдар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Түсті металдардың </w:t>
            </w:r>
            <w:r>
              <w:br/>
            </w:r>
            <w:r>
              <w:rPr>
                <w:rFonts w:ascii="Times New Roman"/>
                <w:b w:val="false"/>
                <w:i w:val="false"/>
                <w:color w:val="000000"/>
                <w:sz w:val="20"/>
              </w:rPr>
              <w:t xml:space="preserve">
күйігі мен отқабыршағы..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Пробка ...... </w:t>
            </w:r>
            <w:r>
              <w:br/>
            </w:r>
            <w:r>
              <w:rPr>
                <w:rFonts w:ascii="Times New Roman"/>
                <w:b w:val="false"/>
                <w:i w:val="false"/>
                <w:color w:val="000000"/>
                <w:sz w:val="20"/>
              </w:rPr>
              <w:t xml:space="preserve">
Топ 28 </w:t>
            </w:r>
            <w:r>
              <w:br/>
            </w:r>
            <w:r>
              <w:rPr>
                <w:rFonts w:ascii="Times New Roman"/>
                <w:b w:val="false"/>
                <w:i w:val="false"/>
                <w:color w:val="000000"/>
                <w:sz w:val="20"/>
              </w:rPr>
              <w:t xml:space="preserve">
Түйіршіктелген </w:t>
            </w:r>
            <w:r>
              <w:br/>
            </w:r>
            <w:r>
              <w:rPr>
                <w:rFonts w:ascii="Times New Roman"/>
                <w:b w:val="false"/>
                <w:i w:val="false"/>
                <w:color w:val="000000"/>
                <w:sz w:val="20"/>
              </w:rPr>
              <w:t xml:space="preserve">
қождар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35 </w:t>
            </w:r>
            <w:r>
              <w:br/>
            </w:r>
            <w:r>
              <w:rPr>
                <w:rFonts w:ascii="Times New Roman"/>
                <w:b w:val="false"/>
                <w:i w:val="false"/>
                <w:color w:val="000000"/>
                <w:sz w:val="20"/>
              </w:rPr>
              <w:t xml:space="preserve">
Қайта балқытуға </w:t>
            </w:r>
            <w:r>
              <w:br/>
            </w:r>
            <w:r>
              <w:rPr>
                <w:rFonts w:ascii="Times New Roman"/>
                <w:b w:val="false"/>
                <w:i w:val="false"/>
                <w:color w:val="000000"/>
                <w:sz w:val="20"/>
              </w:rPr>
              <w:t xml:space="preserve">
арналған металлургия </w:t>
            </w:r>
            <w:r>
              <w:br/>
            </w:r>
            <w:r>
              <w:rPr>
                <w:rFonts w:ascii="Times New Roman"/>
                <w:b w:val="false"/>
                <w:i w:val="false"/>
                <w:color w:val="000000"/>
                <w:sz w:val="20"/>
              </w:rPr>
              <w:t xml:space="preserve">
қождары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Түйіршіктелген қождар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топтың барлық </w:t>
            </w:r>
            <w:r>
              <w:br/>
            </w:r>
            <w:r>
              <w:rPr>
                <w:rFonts w:ascii="Times New Roman"/>
                <w:b w:val="false"/>
                <w:i w:val="false"/>
                <w:color w:val="000000"/>
                <w:sz w:val="20"/>
              </w:rPr>
              <w:t xml:space="preserve">
жүктері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r>
    </w:tbl>
    <w:p>
      <w:pPr>
        <w:spacing w:after="0"/>
        <w:ind w:left="0"/>
        <w:jc w:val="both"/>
      </w:pPr>
      <w:r>
        <w:rPr>
          <w:rFonts w:ascii="Times New Roman"/>
          <w:b w:val="false"/>
          <w:i w:val="false"/>
          <w:color w:val="000000"/>
          <w:sz w:val="28"/>
        </w:rPr>
        <w:t xml:space="preserve">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1913"/>
        <w:gridCol w:w="4513"/>
        <w:gridCol w:w="1973"/>
      </w:tblGrid>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w:t>
            </w:r>
            <w:r>
              <w:br/>
            </w:r>
            <w:r>
              <w:rPr>
                <w:rFonts w:ascii="Times New Roman"/>
                <w:b w:val="false"/>
                <w:i w:val="false"/>
                <w:color w:val="000000"/>
                <w:sz w:val="20"/>
              </w:rPr>
              <w:t xml:space="preserve">
номенклату- </w:t>
            </w:r>
            <w:r>
              <w:br/>
            </w:r>
            <w:r>
              <w:rPr>
                <w:rFonts w:ascii="Times New Roman"/>
                <w:b w:val="false"/>
                <w:i w:val="false"/>
                <w:color w:val="000000"/>
                <w:sz w:val="20"/>
              </w:rPr>
              <w:t xml:space="preserve">
ра топтары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жүктердің атауы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w:t>
            </w:r>
            <w:r>
              <w:br/>
            </w:r>
            <w:r>
              <w:rPr>
                <w:rFonts w:ascii="Times New Roman"/>
                <w:b w:val="false"/>
                <w:i w:val="false"/>
                <w:color w:val="000000"/>
                <w:sz w:val="20"/>
              </w:rPr>
              <w:t xml:space="preserve">
нормасы, </w:t>
            </w:r>
            <w:r>
              <w:br/>
            </w:r>
            <w:r>
              <w:rPr>
                <w:rFonts w:ascii="Times New Roman"/>
                <w:b w:val="false"/>
                <w:i w:val="false"/>
                <w:color w:val="000000"/>
                <w:sz w:val="20"/>
              </w:rPr>
              <w:t xml:space="preserve">
жүк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ның %-ы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номенклатура </w:t>
            </w:r>
            <w:r>
              <w:br/>
            </w:r>
            <w:r>
              <w:rPr>
                <w:rFonts w:ascii="Times New Roman"/>
                <w:b w:val="false"/>
                <w:i w:val="false"/>
                <w:color w:val="000000"/>
                <w:sz w:val="20"/>
              </w:rPr>
              <w:t xml:space="preserve">
топтары бойынша </w:t>
            </w:r>
            <w:r>
              <w:br/>
            </w:r>
            <w:r>
              <w:rPr>
                <w:rFonts w:ascii="Times New Roman"/>
                <w:b w:val="false"/>
                <w:i w:val="false"/>
                <w:color w:val="000000"/>
                <w:sz w:val="20"/>
              </w:rPr>
              <w:t xml:space="preserve">
жүктердің атауы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сы, </w:t>
            </w:r>
            <w:r>
              <w:br/>
            </w:r>
            <w:r>
              <w:rPr>
                <w:rFonts w:ascii="Times New Roman"/>
                <w:b w:val="false"/>
                <w:i w:val="false"/>
                <w:color w:val="000000"/>
                <w:sz w:val="20"/>
              </w:rPr>
              <w:t xml:space="preserve">
жүк </w:t>
            </w:r>
            <w:r>
              <w:br/>
            </w:r>
            <w:r>
              <w:rPr>
                <w:rFonts w:ascii="Times New Roman"/>
                <w:b w:val="false"/>
                <w:i w:val="false"/>
                <w:color w:val="000000"/>
                <w:sz w:val="20"/>
              </w:rPr>
              <w:t xml:space="preserve">
масса-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%-ы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44 </w:t>
            </w:r>
            <w:r>
              <w:br/>
            </w:r>
            <w:r>
              <w:rPr>
                <w:rFonts w:ascii="Times New Roman"/>
                <w:b w:val="false"/>
                <w:i w:val="false"/>
                <w:color w:val="000000"/>
                <w:sz w:val="20"/>
              </w:rPr>
              <w:t xml:space="preserve">
Химиялық </w:t>
            </w:r>
            <w:r>
              <w:br/>
            </w:r>
            <w:r>
              <w:rPr>
                <w:rFonts w:ascii="Times New Roman"/>
                <w:b w:val="false"/>
                <w:i w:val="false"/>
                <w:color w:val="000000"/>
                <w:sz w:val="20"/>
              </w:rPr>
              <w:t xml:space="preserve">
және мине- </w:t>
            </w:r>
            <w:r>
              <w:br/>
            </w:r>
            <w:r>
              <w:rPr>
                <w:rFonts w:ascii="Times New Roman"/>
                <w:b w:val="false"/>
                <w:i w:val="false"/>
                <w:color w:val="000000"/>
                <w:sz w:val="20"/>
              </w:rPr>
              <w:t xml:space="preserve">
ралдық </w:t>
            </w:r>
            <w:r>
              <w:br/>
            </w:r>
            <w:r>
              <w:rPr>
                <w:rFonts w:ascii="Times New Roman"/>
                <w:b w:val="false"/>
                <w:i w:val="false"/>
                <w:color w:val="000000"/>
                <w:sz w:val="20"/>
              </w:rPr>
              <w:t xml:space="preserve">
тыңайтқыш- </w:t>
            </w:r>
            <w:r>
              <w:br/>
            </w:r>
            <w:r>
              <w:rPr>
                <w:rFonts w:ascii="Times New Roman"/>
                <w:b w:val="false"/>
                <w:i w:val="false"/>
                <w:color w:val="000000"/>
                <w:sz w:val="20"/>
              </w:rPr>
              <w:t xml:space="preserve">
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Синтетикалық және </w:t>
            </w:r>
            <w:r>
              <w:br/>
            </w:r>
            <w:r>
              <w:rPr>
                <w:rFonts w:ascii="Times New Roman"/>
                <w:b w:val="false"/>
                <w:i w:val="false"/>
                <w:color w:val="000000"/>
                <w:sz w:val="20"/>
              </w:rPr>
              <w:t xml:space="preserve">
табиғи шайырлар, </w:t>
            </w:r>
            <w:r>
              <w:br/>
            </w:r>
            <w:r>
              <w:rPr>
                <w:rFonts w:ascii="Times New Roman"/>
                <w:b w:val="false"/>
                <w:i w:val="false"/>
                <w:color w:val="000000"/>
                <w:sz w:val="20"/>
              </w:rPr>
              <w:t xml:space="preserve">
сұйық түрдегі балау- </w:t>
            </w:r>
            <w:r>
              <w:br/>
            </w:r>
            <w:r>
              <w:rPr>
                <w:rFonts w:ascii="Times New Roman"/>
                <w:b w:val="false"/>
                <w:i w:val="false"/>
                <w:color w:val="000000"/>
                <w:sz w:val="20"/>
              </w:rPr>
              <w:t xml:space="preserve">
ыздан басқа: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Аммиакты су </w:t>
            </w:r>
            <w:r>
              <w:br/>
            </w:r>
            <w:r>
              <w:rPr>
                <w:rFonts w:ascii="Times New Roman"/>
                <w:b w:val="false"/>
                <w:i w:val="false"/>
                <w:color w:val="000000"/>
                <w:sz w:val="20"/>
              </w:rPr>
              <w:t xml:space="preserve">
... </w:t>
            </w:r>
            <w:r>
              <w:br/>
            </w:r>
            <w:r>
              <w:rPr>
                <w:rFonts w:ascii="Times New Roman"/>
                <w:b w:val="false"/>
                <w:i w:val="false"/>
                <w:color w:val="000000"/>
                <w:sz w:val="20"/>
              </w:rPr>
              <w:t xml:space="preserve">
1-поз. жүк- </w:t>
            </w:r>
            <w:r>
              <w:br/>
            </w:r>
            <w:r>
              <w:rPr>
                <w:rFonts w:ascii="Times New Roman"/>
                <w:b w:val="false"/>
                <w:i w:val="false"/>
                <w:color w:val="000000"/>
                <w:sz w:val="20"/>
              </w:rPr>
              <w:t xml:space="preserve">
тері, ыдыс- </w:t>
            </w:r>
            <w:r>
              <w:br/>
            </w:r>
            <w:r>
              <w:rPr>
                <w:rFonts w:ascii="Times New Roman"/>
                <w:b w:val="false"/>
                <w:i w:val="false"/>
                <w:color w:val="000000"/>
                <w:sz w:val="20"/>
              </w:rPr>
              <w:t xml:space="preserve">
талған </w:t>
            </w:r>
            <w:r>
              <w:br/>
            </w:r>
            <w:r>
              <w:rPr>
                <w:rFonts w:ascii="Times New Roman"/>
                <w:b w:val="false"/>
                <w:i w:val="false"/>
                <w:color w:val="000000"/>
                <w:sz w:val="20"/>
              </w:rPr>
              <w:t xml:space="preserve">
түрде және </w:t>
            </w:r>
            <w:r>
              <w:br/>
            </w:r>
            <w:r>
              <w:rPr>
                <w:rFonts w:ascii="Times New Roman"/>
                <w:b w:val="false"/>
                <w:i w:val="false"/>
                <w:color w:val="000000"/>
                <w:sz w:val="20"/>
              </w:rPr>
              <w:t xml:space="preserve">
вагондарда </w:t>
            </w:r>
            <w:r>
              <w:br/>
            </w:r>
            <w:r>
              <w:rPr>
                <w:rFonts w:ascii="Times New Roman"/>
                <w:b w:val="false"/>
                <w:i w:val="false"/>
                <w:color w:val="000000"/>
                <w:sz w:val="20"/>
              </w:rPr>
              <w:t xml:space="preserve">
тасымалда- </w:t>
            </w:r>
            <w:r>
              <w:br/>
            </w:r>
            <w:r>
              <w:rPr>
                <w:rFonts w:ascii="Times New Roman"/>
                <w:b w:val="false"/>
                <w:i w:val="false"/>
                <w:color w:val="000000"/>
                <w:sz w:val="20"/>
              </w:rPr>
              <w:t xml:space="preserve">
натындары- </w:t>
            </w:r>
            <w:r>
              <w:br/>
            </w:r>
            <w:r>
              <w:rPr>
                <w:rFonts w:ascii="Times New Roman"/>
                <w:b w:val="false"/>
                <w:i w:val="false"/>
                <w:color w:val="000000"/>
                <w:sz w:val="20"/>
              </w:rPr>
              <w:t xml:space="preserve">
нан басқасы.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0,90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Цистерналарда: </w:t>
            </w:r>
            <w:r>
              <w:br/>
            </w:r>
            <w:r>
              <w:rPr>
                <w:rFonts w:ascii="Times New Roman"/>
                <w:b w:val="false"/>
                <w:i w:val="false"/>
                <w:color w:val="000000"/>
                <w:sz w:val="20"/>
              </w:rPr>
              <w:t xml:space="preserve">
Жазда ..... </w:t>
            </w:r>
            <w:r>
              <w:br/>
            </w:r>
            <w:r>
              <w:rPr>
                <w:rFonts w:ascii="Times New Roman"/>
                <w:b w:val="false"/>
                <w:i w:val="false"/>
                <w:color w:val="000000"/>
                <w:sz w:val="20"/>
              </w:rPr>
              <w:t xml:space="preserve">
Қыста ..... </w:t>
            </w:r>
            <w:r>
              <w:br/>
            </w:r>
            <w:r>
              <w:rPr>
                <w:rFonts w:ascii="Times New Roman"/>
                <w:b w:val="false"/>
                <w:i w:val="false"/>
                <w:color w:val="000000"/>
                <w:sz w:val="20"/>
              </w:rPr>
              <w:t xml:space="preserve">
Бөшкелерде: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0,72 </w:t>
            </w:r>
            <w:r>
              <w:br/>
            </w:r>
            <w:r>
              <w:rPr>
                <w:rFonts w:ascii="Times New Roman"/>
                <w:b w:val="false"/>
                <w:i w:val="false"/>
                <w:color w:val="000000"/>
                <w:sz w:val="20"/>
              </w:rPr>
              <w:t xml:space="preserve">
0,36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6-поз. жүк- </w:t>
            </w:r>
            <w:r>
              <w:br/>
            </w:r>
            <w:r>
              <w:rPr>
                <w:rFonts w:ascii="Times New Roman"/>
                <w:b w:val="false"/>
                <w:i w:val="false"/>
                <w:color w:val="000000"/>
                <w:sz w:val="20"/>
              </w:rPr>
              <w:t xml:space="preserve">
тері ыдыс- </w:t>
            </w:r>
            <w:r>
              <w:br/>
            </w:r>
            <w:r>
              <w:rPr>
                <w:rFonts w:ascii="Times New Roman"/>
                <w:b w:val="false"/>
                <w:i w:val="false"/>
                <w:color w:val="000000"/>
                <w:sz w:val="20"/>
              </w:rPr>
              <w:t xml:space="preserve">
сыз, арнайы </w:t>
            </w:r>
            <w:r>
              <w:br/>
            </w:r>
            <w:r>
              <w:rPr>
                <w:rFonts w:ascii="Times New Roman"/>
                <w:b w:val="false"/>
                <w:i w:val="false"/>
                <w:color w:val="000000"/>
                <w:sz w:val="20"/>
              </w:rPr>
              <w:t xml:space="preserve">
вагондарда </w:t>
            </w:r>
            <w:r>
              <w:br/>
            </w:r>
            <w:r>
              <w:rPr>
                <w:rFonts w:ascii="Times New Roman"/>
                <w:b w:val="false"/>
                <w:i w:val="false"/>
                <w:color w:val="000000"/>
                <w:sz w:val="20"/>
              </w:rPr>
              <w:t xml:space="preserve">
тасымалда- </w:t>
            </w:r>
            <w:r>
              <w:br/>
            </w:r>
            <w:r>
              <w:rPr>
                <w:rFonts w:ascii="Times New Roman"/>
                <w:b w:val="false"/>
                <w:i w:val="false"/>
                <w:color w:val="000000"/>
                <w:sz w:val="20"/>
              </w:rPr>
              <w:t xml:space="preserve">
натындары- </w:t>
            </w:r>
            <w:r>
              <w:br/>
            </w:r>
            <w:r>
              <w:rPr>
                <w:rFonts w:ascii="Times New Roman"/>
                <w:b w:val="false"/>
                <w:i w:val="false"/>
                <w:color w:val="000000"/>
                <w:sz w:val="20"/>
              </w:rPr>
              <w:t xml:space="preserve">
нан </w:t>
            </w:r>
            <w:r>
              <w:br/>
            </w:r>
            <w:r>
              <w:rPr>
                <w:rFonts w:ascii="Times New Roman"/>
                <w:b w:val="false"/>
                <w:i w:val="false"/>
                <w:color w:val="000000"/>
                <w:sz w:val="20"/>
              </w:rPr>
              <w:t xml:space="preserve">
басқасы... </w:t>
            </w:r>
            <w:r>
              <w:br/>
            </w:r>
            <w:r>
              <w:rPr>
                <w:rFonts w:ascii="Times New Roman"/>
                <w:b w:val="false"/>
                <w:i w:val="false"/>
                <w:color w:val="000000"/>
                <w:sz w:val="20"/>
              </w:rPr>
              <w:t xml:space="preserve">
Ыдысталған </w:t>
            </w:r>
            <w:r>
              <w:br/>
            </w:r>
            <w:r>
              <w:rPr>
                <w:rFonts w:ascii="Times New Roman"/>
                <w:b w:val="false"/>
                <w:i w:val="false"/>
                <w:color w:val="000000"/>
                <w:sz w:val="20"/>
              </w:rPr>
              <w:t xml:space="preserve">
түрдегі </w:t>
            </w:r>
            <w:r>
              <w:br/>
            </w:r>
            <w:r>
              <w:rPr>
                <w:rFonts w:ascii="Times New Roman"/>
                <w:b w:val="false"/>
                <w:i w:val="false"/>
                <w:color w:val="000000"/>
                <w:sz w:val="20"/>
              </w:rPr>
              <w:t xml:space="preserve">
минералдық </w:t>
            </w:r>
            <w:r>
              <w:br/>
            </w:r>
            <w:r>
              <w:rPr>
                <w:rFonts w:ascii="Times New Roman"/>
                <w:b w:val="false"/>
                <w:i w:val="false"/>
                <w:color w:val="000000"/>
                <w:sz w:val="20"/>
              </w:rPr>
              <w:t xml:space="preserve">
тыңайтқыш- </w:t>
            </w:r>
            <w:r>
              <w:br/>
            </w:r>
            <w:r>
              <w:rPr>
                <w:rFonts w:ascii="Times New Roman"/>
                <w:b w:val="false"/>
                <w:i w:val="false"/>
                <w:color w:val="000000"/>
                <w:sz w:val="20"/>
              </w:rPr>
              <w:t xml:space="preserve">
тар, сондай </w:t>
            </w:r>
            <w:r>
              <w:br/>
            </w:r>
            <w:r>
              <w:rPr>
                <w:rFonts w:ascii="Times New Roman"/>
                <w:b w:val="false"/>
                <w:i w:val="false"/>
                <w:color w:val="000000"/>
                <w:sz w:val="20"/>
              </w:rPr>
              <w:t xml:space="preserve">
-ақ арнайы </w:t>
            </w:r>
            <w:r>
              <w:br/>
            </w:r>
            <w:r>
              <w:rPr>
                <w:rFonts w:ascii="Times New Roman"/>
                <w:b w:val="false"/>
                <w:i w:val="false"/>
                <w:color w:val="000000"/>
                <w:sz w:val="20"/>
              </w:rPr>
              <w:t xml:space="preserve">
вагондарда </w:t>
            </w:r>
            <w:r>
              <w:br/>
            </w:r>
            <w:r>
              <w:rPr>
                <w:rFonts w:ascii="Times New Roman"/>
                <w:b w:val="false"/>
                <w:i w:val="false"/>
                <w:color w:val="000000"/>
                <w:sz w:val="20"/>
              </w:rPr>
              <w:t xml:space="preserve">
тасымалда- </w:t>
            </w:r>
            <w:r>
              <w:br/>
            </w:r>
            <w:r>
              <w:rPr>
                <w:rFonts w:ascii="Times New Roman"/>
                <w:b w:val="false"/>
                <w:i w:val="false"/>
                <w:color w:val="000000"/>
                <w:sz w:val="20"/>
              </w:rPr>
              <w:t xml:space="preserve">
натындары </w:t>
            </w:r>
            <w:r>
              <w:br/>
            </w: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1,35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 </w:t>
            </w:r>
            <w:r>
              <w:br/>
            </w:r>
            <w:r>
              <w:rPr>
                <w:rFonts w:ascii="Times New Roman"/>
                <w:b w:val="false"/>
                <w:i w:val="false"/>
                <w:color w:val="000000"/>
                <w:sz w:val="20"/>
              </w:rPr>
              <w:t xml:space="preserve">
Құрғақ түрде: </w:t>
            </w:r>
            <w:r>
              <w:br/>
            </w:r>
            <w:r>
              <w:rPr>
                <w:rFonts w:ascii="Times New Roman"/>
                <w:b w:val="false"/>
                <w:i w:val="false"/>
                <w:color w:val="000000"/>
                <w:sz w:val="20"/>
              </w:rPr>
              <w:t xml:space="preserve">
Ыдыссыз .... </w:t>
            </w:r>
            <w:r>
              <w:br/>
            </w:r>
            <w:r>
              <w:rPr>
                <w:rFonts w:ascii="Times New Roman"/>
                <w:b w:val="false"/>
                <w:i w:val="false"/>
                <w:color w:val="000000"/>
                <w:sz w:val="20"/>
              </w:rPr>
              <w:t xml:space="preserve">
Ыдыста .... </w:t>
            </w:r>
            <w:r>
              <w:br/>
            </w:r>
            <w:r>
              <w:rPr>
                <w:rFonts w:ascii="Times New Roman"/>
                <w:b w:val="false"/>
                <w:i w:val="false"/>
                <w:color w:val="000000"/>
                <w:sz w:val="20"/>
              </w:rPr>
              <w:t xml:space="preserve">
Топ 48 </w:t>
            </w:r>
            <w:r>
              <w:br/>
            </w:r>
            <w:r>
              <w:rPr>
                <w:rFonts w:ascii="Times New Roman"/>
                <w:b w:val="false"/>
                <w:i w:val="false"/>
                <w:color w:val="000000"/>
                <w:sz w:val="20"/>
              </w:rPr>
              <w:t xml:space="preserve">
Кокс-химия және </w:t>
            </w:r>
            <w:r>
              <w:br/>
            </w:r>
            <w:r>
              <w:rPr>
                <w:rFonts w:ascii="Times New Roman"/>
                <w:b w:val="false"/>
                <w:i w:val="false"/>
                <w:color w:val="000000"/>
                <w:sz w:val="20"/>
              </w:rPr>
              <w:t xml:space="preserve">
орман-химия өнеркәсі- </w:t>
            </w:r>
            <w:r>
              <w:br/>
            </w:r>
            <w:r>
              <w:rPr>
                <w:rFonts w:ascii="Times New Roman"/>
                <w:b w:val="false"/>
                <w:i w:val="false"/>
                <w:color w:val="000000"/>
                <w:sz w:val="20"/>
              </w:rPr>
              <w:t xml:space="preserve">
бінің өнімі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r>
              <w:br/>
            </w:r>
            <w:r>
              <w:rPr>
                <w:rFonts w:ascii="Times New Roman"/>
                <w:b w:val="false"/>
                <w:i w:val="false"/>
                <w:color w:val="000000"/>
                <w:sz w:val="20"/>
              </w:rPr>
              <w:t xml:space="preserve">
  </w:t>
            </w:r>
            <w:r>
              <w:br/>
            </w:r>
            <w:r>
              <w:rPr>
                <w:rFonts w:ascii="Times New Roman"/>
                <w:b w:val="false"/>
                <w:i w:val="false"/>
                <w:color w:val="000000"/>
                <w:sz w:val="20"/>
              </w:rPr>
              <w:t xml:space="preserve">
0,72 </w:t>
            </w:r>
            <w:r>
              <w:br/>
            </w:r>
            <w:r>
              <w:rPr>
                <w:rFonts w:ascii="Times New Roman"/>
                <w:b w:val="false"/>
                <w:i w:val="false"/>
                <w:color w:val="000000"/>
                <w:sz w:val="20"/>
              </w:rPr>
              <w:t xml:space="preserve">
0,18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w:t>
            </w:r>
            <w:r>
              <w:br/>
            </w:r>
            <w:r>
              <w:rPr>
                <w:rFonts w:ascii="Times New Roman"/>
                <w:b w:val="false"/>
                <w:i w:val="false"/>
                <w:color w:val="000000"/>
                <w:sz w:val="20"/>
              </w:rPr>
              <w:t xml:space="preserve">
вагондардағы ыдыссыз </w:t>
            </w:r>
            <w:r>
              <w:br/>
            </w:r>
            <w:r>
              <w:rPr>
                <w:rFonts w:ascii="Times New Roman"/>
                <w:b w:val="false"/>
                <w:i w:val="false"/>
                <w:color w:val="000000"/>
                <w:sz w:val="20"/>
              </w:rPr>
              <w:t xml:space="preserve">
минералдық </w:t>
            </w:r>
            <w:r>
              <w:br/>
            </w:r>
            <w:r>
              <w:rPr>
                <w:rFonts w:ascii="Times New Roman"/>
                <w:b w:val="false"/>
                <w:i w:val="false"/>
                <w:color w:val="000000"/>
                <w:sz w:val="20"/>
              </w:rPr>
              <w:t xml:space="preserve">
тыңайтқыштар: </w:t>
            </w:r>
            <w:r>
              <w:br/>
            </w:r>
            <w:r>
              <w:rPr>
                <w:rFonts w:ascii="Times New Roman"/>
                <w:b w:val="false"/>
                <w:i w:val="false"/>
                <w:color w:val="000000"/>
                <w:sz w:val="20"/>
              </w:rPr>
              <w:t xml:space="preserve">
азоттық, </w:t>
            </w:r>
            <w:r>
              <w:br/>
            </w:r>
            <w:r>
              <w:rPr>
                <w:rFonts w:ascii="Times New Roman"/>
                <w:b w:val="false"/>
                <w:i w:val="false"/>
                <w:color w:val="000000"/>
                <w:sz w:val="20"/>
              </w:rPr>
              <w:t xml:space="preserve">
калийлік </w:t>
            </w:r>
            <w:r>
              <w:br/>
            </w:r>
            <w:r>
              <w:rPr>
                <w:rFonts w:ascii="Times New Roman"/>
                <w:b w:val="false"/>
                <w:i w:val="false"/>
                <w:color w:val="000000"/>
                <w:sz w:val="20"/>
              </w:rPr>
              <w:t xml:space="preserve">
1000 км-ге </w:t>
            </w:r>
            <w:r>
              <w:br/>
            </w:r>
            <w:r>
              <w:rPr>
                <w:rFonts w:ascii="Times New Roman"/>
                <w:b w:val="false"/>
                <w:i w:val="false"/>
                <w:color w:val="000000"/>
                <w:sz w:val="20"/>
              </w:rPr>
              <w:t xml:space="preserve">
дейін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0,45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5-позициялардың </w:t>
            </w:r>
            <w:r>
              <w:br/>
            </w:r>
            <w:r>
              <w:rPr>
                <w:rFonts w:ascii="Times New Roman"/>
                <w:b w:val="false"/>
                <w:i w:val="false"/>
                <w:color w:val="000000"/>
                <w:sz w:val="20"/>
              </w:rPr>
              <w:t xml:space="preserve">
барлық жүктері, </w:t>
            </w:r>
            <w:r>
              <w:br/>
            </w:r>
            <w:r>
              <w:rPr>
                <w:rFonts w:ascii="Times New Roman"/>
                <w:b w:val="false"/>
                <w:i w:val="false"/>
                <w:color w:val="000000"/>
                <w:sz w:val="20"/>
              </w:rPr>
              <w:t xml:space="preserve">
доңғалақ жақпамайы- </w:t>
            </w:r>
            <w:r>
              <w:br/>
            </w:r>
            <w:r>
              <w:rPr>
                <w:rFonts w:ascii="Times New Roman"/>
                <w:b w:val="false"/>
                <w:i w:val="false"/>
                <w:color w:val="000000"/>
                <w:sz w:val="20"/>
              </w:rPr>
              <w:t xml:space="preserve">
нан, тақтатас майы- </w:t>
            </w:r>
            <w:r>
              <w:br/>
            </w:r>
            <w:r>
              <w:rPr>
                <w:rFonts w:ascii="Times New Roman"/>
                <w:b w:val="false"/>
                <w:i w:val="false"/>
                <w:color w:val="000000"/>
                <w:sz w:val="20"/>
              </w:rPr>
              <w:t xml:space="preserve">
нан, кабельдік </w:t>
            </w:r>
            <w:r>
              <w:br/>
            </w:r>
            <w:r>
              <w:rPr>
                <w:rFonts w:ascii="Times New Roman"/>
                <w:b w:val="false"/>
                <w:i w:val="false"/>
                <w:color w:val="000000"/>
                <w:sz w:val="20"/>
              </w:rPr>
              <w:t xml:space="preserve">
жалғағыштарды құюға </w:t>
            </w:r>
            <w:r>
              <w:br/>
            </w:r>
            <w:r>
              <w:rPr>
                <w:rFonts w:ascii="Times New Roman"/>
                <w:b w:val="false"/>
                <w:i w:val="false"/>
                <w:color w:val="000000"/>
                <w:sz w:val="20"/>
              </w:rPr>
              <w:t xml:space="preserve">
арналған құрамдардан, </w:t>
            </w:r>
            <w:r>
              <w:br/>
            </w:r>
            <w:r>
              <w:rPr>
                <w:rFonts w:ascii="Times New Roman"/>
                <w:b w:val="false"/>
                <w:i w:val="false"/>
                <w:color w:val="000000"/>
                <w:sz w:val="20"/>
              </w:rPr>
              <w:t xml:space="preserve">
фенолдардан басқа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1001-ден </w:t>
            </w:r>
            <w:r>
              <w:br/>
            </w:r>
            <w:r>
              <w:rPr>
                <w:rFonts w:ascii="Times New Roman"/>
                <w:b w:val="false"/>
                <w:i w:val="false"/>
                <w:color w:val="000000"/>
                <w:sz w:val="20"/>
              </w:rPr>
              <w:t xml:space="preserve">
2000 км-ге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2000 км-ден </w:t>
            </w:r>
            <w:r>
              <w:br/>
            </w:r>
            <w:r>
              <w:rPr>
                <w:rFonts w:ascii="Times New Roman"/>
                <w:b w:val="false"/>
                <w:i w:val="false"/>
                <w:color w:val="000000"/>
                <w:sz w:val="20"/>
              </w:rPr>
              <w:t xml:space="preserve">
астам </w:t>
            </w:r>
            <w:r>
              <w:br/>
            </w:r>
            <w:r>
              <w:rPr>
                <w:rFonts w:ascii="Times New Roman"/>
                <w:b w:val="false"/>
                <w:i w:val="false"/>
                <w:color w:val="000000"/>
                <w:sz w:val="20"/>
              </w:rPr>
              <w:t xml:space="preserve">
фосфаттық: </w:t>
            </w:r>
            <w:r>
              <w:br/>
            </w:r>
            <w:r>
              <w:rPr>
                <w:rFonts w:ascii="Times New Roman"/>
                <w:b w:val="false"/>
                <w:i w:val="false"/>
                <w:color w:val="000000"/>
                <w:sz w:val="20"/>
              </w:rPr>
              <w:t xml:space="preserve">
1000 км-ге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1001-ден 2000 </w:t>
            </w:r>
            <w:r>
              <w:br/>
            </w:r>
            <w:r>
              <w:rPr>
                <w:rFonts w:ascii="Times New Roman"/>
                <w:b w:val="false"/>
                <w:i w:val="false"/>
                <w:color w:val="000000"/>
                <w:sz w:val="20"/>
              </w:rPr>
              <w:t xml:space="preserve">
км-ге дейін </w:t>
            </w:r>
            <w:r>
              <w:br/>
            </w:r>
            <w:r>
              <w:rPr>
                <w:rFonts w:ascii="Times New Roman"/>
                <w:b w:val="false"/>
                <w:i w:val="false"/>
                <w:color w:val="000000"/>
                <w:sz w:val="20"/>
              </w:rPr>
              <w:t xml:space="preserve">
2000 км-ден </w:t>
            </w:r>
            <w:r>
              <w:br/>
            </w:r>
            <w:r>
              <w:rPr>
                <w:rFonts w:ascii="Times New Roman"/>
                <w:b w:val="false"/>
                <w:i w:val="false"/>
                <w:color w:val="000000"/>
                <w:sz w:val="20"/>
              </w:rPr>
              <w:t xml:space="preserve">
астам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p>
            <w:pPr>
              <w:spacing w:after="20"/>
              <w:ind w:left="20"/>
              <w:jc w:val="both"/>
            </w:pPr>
            <w:r>
              <w:rPr>
                <w:rFonts w:ascii="Times New Roman"/>
                <w:b w:val="false"/>
                <w:i w:val="false"/>
                <w:color w:val="000000"/>
                <w:sz w:val="20"/>
              </w:rPr>
              <w:t xml:space="preserve">0,80 </w:t>
            </w:r>
          </w:p>
          <w:p>
            <w:pPr>
              <w:spacing w:after="20"/>
              <w:ind w:left="20"/>
              <w:jc w:val="both"/>
            </w:pPr>
            <w:r>
              <w:rPr>
                <w:rFonts w:ascii="Times New Roman"/>
                <w:b w:val="false"/>
                <w:i w:val="false"/>
                <w:color w:val="000000"/>
                <w:sz w:val="20"/>
              </w:rPr>
              <w:t xml:space="preserve">0,75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1,05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Цистерналарда: </w:t>
            </w:r>
            <w:r>
              <w:br/>
            </w:r>
            <w:r>
              <w:rPr>
                <w:rFonts w:ascii="Times New Roman"/>
                <w:b w:val="false"/>
                <w:i w:val="false"/>
                <w:color w:val="000000"/>
                <w:sz w:val="20"/>
              </w:rPr>
              <w:t xml:space="preserve">
Жазда ..... </w:t>
            </w:r>
            <w:r>
              <w:br/>
            </w:r>
            <w:r>
              <w:rPr>
                <w:rFonts w:ascii="Times New Roman"/>
                <w:b w:val="false"/>
                <w:i w:val="false"/>
                <w:color w:val="000000"/>
                <w:sz w:val="20"/>
              </w:rPr>
              <w:t xml:space="preserve">
Қыста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0,72 </w:t>
            </w:r>
            <w:r>
              <w:br/>
            </w:r>
            <w:r>
              <w:rPr>
                <w:rFonts w:ascii="Times New Roman"/>
                <w:b w:val="false"/>
                <w:i w:val="false"/>
                <w:color w:val="000000"/>
                <w:sz w:val="20"/>
              </w:rPr>
              <w:t xml:space="preserve">
0,36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45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Бөшкелерде: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Химиялық-фар- </w:t>
            </w:r>
            <w:r>
              <w:br/>
            </w:r>
            <w:r>
              <w:rPr>
                <w:rFonts w:ascii="Times New Roman"/>
                <w:b w:val="false"/>
                <w:i w:val="false"/>
                <w:color w:val="000000"/>
                <w:sz w:val="20"/>
              </w:rPr>
              <w:t xml:space="preserve">
мацевтикалық </w:t>
            </w:r>
            <w:r>
              <w:br/>
            </w:r>
            <w:r>
              <w:rPr>
                <w:rFonts w:ascii="Times New Roman"/>
                <w:b w:val="false"/>
                <w:i w:val="false"/>
                <w:color w:val="000000"/>
                <w:sz w:val="20"/>
              </w:rPr>
              <w:t xml:space="preserve">
және парфюмер- </w:t>
            </w:r>
            <w:r>
              <w:br/>
            </w:r>
            <w:r>
              <w:rPr>
                <w:rFonts w:ascii="Times New Roman"/>
                <w:b w:val="false"/>
                <w:i w:val="false"/>
                <w:color w:val="000000"/>
                <w:sz w:val="20"/>
              </w:rPr>
              <w:t xml:space="preserve">
лік-косме- </w:t>
            </w:r>
            <w:r>
              <w:br/>
            </w:r>
            <w:r>
              <w:rPr>
                <w:rFonts w:ascii="Times New Roman"/>
                <w:b w:val="false"/>
                <w:i w:val="false"/>
                <w:color w:val="000000"/>
                <w:sz w:val="20"/>
              </w:rPr>
              <w:t xml:space="preserve">
тикалық </w:t>
            </w:r>
            <w:r>
              <w:br/>
            </w:r>
            <w:r>
              <w:rPr>
                <w:rFonts w:ascii="Times New Roman"/>
                <w:b w:val="false"/>
                <w:i w:val="false"/>
                <w:color w:val="000000"/>
                <w:sz w:val="20"/>
              </w:rPr>
              <w:t xml:space="preserve">
өнеркәсіп өнімдері. </w:t>
            </w:r>
            <w:r>
              <w:br/>
            </w:r>
            <w:r>
              <w:rPr>
                <w:rFonts w:ascii="Times New Roman"/>
                <w:b w:val="false"/>
                <w:i w:val="false"/>
                <w:color w:val="000000"/>
                <w:sz w:val="20"/>
              </w:rPr>
              <w:t xml:space="preserve">
Сабын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 .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түрде: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Ыдыссыз ... </w:t>
            </w:r>
            <w:r>
              <w:br/>
            </w:r>
            <w:r>
              <w:rPr>
                <w:rFonts w:ascii="Times New Roman"/>
                <w:b w:val="false"/>
                <w:i w:val="false"/>
                <w:color w:val="000000"/>
                <w:sz w:val="20"/>
              </w:rPr>
              <w:t xml:space="preserve">
Ыдыста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 сабын: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Ыдыста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 </w:t>
            </w:r>
            <w:r>
              <w:br/>
            </w:r>
            <w:r>
              <w:rPr>
                <w:rFonts w:ascii="Times New Roman"/>
                <w:b w:val="false"/>
                <w:i w:val="false"/>
                <w:color w:val="000000"/>
                <w:sz w:val="20"/>
              </w:rPr>
              <w:t xml:space="preserve">
қатты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r>
              <w:br/>
            </w:r>
            <w:r>
              <w:rPr>
                <w:rFonts w:ascii="Times New Roman"/>
                <w:b w:val="false"/>
                <w:i w:val="false"/>
                <w:color w:val="000000"/>
                <w:sz w:val="20"/>
              </w:rPr>
              <w:t xml:space="preserve">
1,00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көмір .... </w:t>
            </w:r>
            <w:r>
              <w:br/>
            </w:r>
            <w:r>
              <w:rPr>
                <w:rFonts w:ascii="Times New Roman"/>
                <w:b w:val="false"/>
                <w:i w:val="false"/>
                <w:color w:val="000000"/>
                <w:sz w:val="20"/>
              </w:rPr>
              <w:t xml:space="preserve">
Жабық вагондардағы </w:t>
            </w:r>
            <w:r>
              <w:br/>
            </w:r>
            <w:r>
              <w:rPr>
                <w:rFonts w:ascii="Times New Roman"/>
                <w:b w:val="false"/>
                <w:i w:val="false"/>
                <w:color w:val="000000"/>
                <w:sz w:val="20"/>
              </w:rPr>
              <w:t xml:space="preserve">
ағаш көмір: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30" w:hRule="atLeast"/>
        </w:trPr>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46 </w:t>
            </w:r>
            <w:r>
              <w:br/>
            </w:r>
            <w:r>
              <w:rPr>
                <w:rFonts w:ascii="Times New Roman"/>
                <w:b w:val="false"/>
                <w:i w:val="false"/>
                <w:color w:val="000000"/>
                <w:sz w:val="20"/>
              </w:rPr>
              <w:t xml:space="preserve">
Каучук, </w:t>
            </w:r>
            <w:r>
              <w:br/>
            </w:r>
            <w:r>
              <w:rPr>
                <w:rFonts w:ascii="Times New Roman"/>
                <w:b w:val="false"/>
                <w:i w:val="false"/>
                <w:color w:val="000000"/>
                <w:sz w:val="20"/>
              </w:rPr>
              <w:t xml:space="preserve">
резеңке және </w:t>
            </w:r>
            <w:r>
              <w:br/>
            </w:r>
            <w:r>
              <w:rPr>
                <w:rFonts w:ascii="Times New Roman"/>
                <w:b w:val="false"/>
                <w:i w:val="false"/>
                <w:color w:val="000000"/>
                <w:sz w:val="20"/>
              </w:rPr>
              <w:t xml:space="preserve">
олардан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бұйымдар. </w:t>
            </w:r>
            <w:r>
              <w:br/>
            </w:r>
            <w:r>
              <w:rPr>
                <w:rFonts w:ascii="Times New Roman"/>
                <w:b w:val="false"/>
                <w:i w:val="false"/>
                <w:color w:val="000000"/>
                <w:sz w:val="20"/>
              </w:rPr>
              <w:t xml:space="preserve">
Күйе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км-ге дейін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251-ден 500 км-ге </w:t>
            </w:r>
            <w:r>
              <w:br/>
            </w:r>
            <w:r>
              <w:rPr>
                <w:rFonts w:ascii="Times New Roman"/>
                <w:b w:val="false"/>
                <w:i w:val="false"/>
                <w:color w:val="000000"/>
                <w:sz w:val="20"/>
              </w:rPr>
              <w:t xml:space="preserve">
дейін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Ыдыстағы кез </w:t>
            </w:r>
            <w:r>
              <w:br/>
            </w:r>
            <w:r>
              <w:rPr>
                <w:rFonts w:ascii="Times New Roman"/>
                <w:b w:val="false"/>
                <w:i w:val="false"/>
                <w:color w:val="000000"/>
                <w:sz w:val="20"/>
              </w:rPr>
              <w:t xml:space="preserve">
келген күйе...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 " 750 " </w:t>
            </w:r>
            <w:r>
              <w:br/>
            </w:r>
            <w:r>
              <w:rPr>
                <w:rFonts w:ascii="Times New Roman"/>
                <w:b w:val="false"/>
                <w:i w:val="false"/>
                <w:color w:val="000000"/>
                <w:sz w:val="20"/>
              </w:rPr>
              <w:t xml:space="preserve">
750 км-ден астам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2,0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47 </w:t>
            </w:r>
            <w:r>
              <w:br/>
            </w:r>
            <w:r>
              <w:rPr>
                <w:rFonts w:ascii="Times New Roman"/>
                <w:b w:val="false"/>
                <w:i w:val="false"/>
                <w:color w:val="000000"/>
                <w:sz w:val="20"/>
              </w:rPr>
              <w:t xml:space="preserve">
Табиғи және </w:t>
            </w:r>
            <w:r>
              <w:br/>
            </w:r>
            <w:r>
              <w:rPr>
                <w:rFonts w:ascii="Times New Roman"/>
                <w:b w:val="false"/>
                <w:i w:val="false"/>
                <w:color w:val="000000"/>
                <w:sz w:val="20"/>
              </w:rPr>
              <w:t xml:space="preserve">
синтетикалық </w:t>
            </w:r>
            <w:r>
              <w:br/>
            </w:r>
            <w:r>
              <w:rPr>
                <w:rFonts w:ascii="Times New Roman"/>
                <w:b w:val="false"/>
                <w:i w:val="false"/>
                <w:color w:val="000000"/>
                <w:sz w:val="20"/>
              </w:rPr>
              <w:t xml:space="preserve">
шайырлар. </w:t>
            </w:r>
            <w:r>
              <w:br/>
            </w:r>
            <w:r>
              <w:rPr>
                <w:rFonts w:ascii="Times New Roman"/>
                <w:b w:val="false"/>
                <w:i w:val="false"/>
                <w:color w:val="000000"/>
                <w:sz w:val="20"/>
              </w:rPr>
              <w:t xml:space="preserve">
Синтетикалық </w:t>
            </w:r>
            <w:r>
              <w:br/>
            </w:r>
            <w:r>
              <w:rPr>
                <w:rFonts w:ascii="Times New Roman"/>
                <w:b w:val="false"/>
                <w:i w:val="false"/>
                <w:color w:val="000000"/>
                <w:sz w:val="20"/>
              </w:rPr>
              <w:t xml:space="preserve">
талшықтар. </w:t>
            </w:r>
            <w:r>
              <w:br/>
            </w:r>
            <w:r>
              <w:rPr>
                <w:rFonts w:ascii="Times New Roman"/>
                <w:b w:val="false"/>
                <w:i w:val="false"/>
                <w:color w:val="000000"/>
                <w:sz w:val="20"/>
              </w:rPr>
              <w:t xml:space="preserve">
Пластмассалар. </w:t>
            </w:r>
            <w:r>
              <w:br/>
            </w:r>
            <w:r>
              <w:rPr>
                <w:rFonts w:ascii="Times New Roman"/>
                <w:b w:val="false"/>
                <w:i w:val="false"/>
                <w:color w:val="000000"/>
                <w:sz w:val="20"/>
              </w:rPr>
              <w:t xml:space="preserve">
Желім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49 </w:t>
            </w:r>
            <w:r>
              <w:br/>
            </w:r>
            <w:r>
              <w:rPr>
                <w:rFonts w:ascii="Times New Roman"/>
                <w:b w:val="false"/>
                <w:i w:val="false"/>
                <w:color w:val="000000"/>
                <w:sz w:val="20"/>
              </w:rPr>
              <w:t xml:space="preserve">
Қышқылдар, тұздар, </w:t>
            </w:r>
            <w:r>
              <w:br/>
            </w:r>
            <w:r>
              <w:rPr>
                <w:rFonts w:ascii="Times New Roman"/>
                <w:b w:val="false"/>
                <w:i w:val="false"/>
                <w:color w:val="000000"/>
                <w:sz w:val="20"/>
              </w:rPr>
              <w:t xml:space="preserve">
сілтілер және басқа </w:t>
            </w:r>
            <w:r>
              <w:br/>
            </w:r>
            <w:r>
              <w:rPr>
                <w:rFonts w:ascii="Times New Roman"/>
                <w:b w:val="false"/>
                <w:i w:val="false"/>
                <w:color w:val="000000"/>
                <w:sz w:val="20"/>
              </w:rPr>
              <w:t xml:space="preserve">
да химия өнімдері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Бөшкелердегі </w:t>
            </w:r>
            <w:r>
              <w:br/>
            </w:r>
            <w:r>
              <w:rPr>
                <w:rFonts w:ascii="Times New Roman"/>
                <w:b w:val="false"/>
                <w:i w:val="false"/>
                <w:color w:val="000000"/>
                <w:sz w:val="20"/>
              </w:rPr>
              <w:t xml:space="preserve">
және қаптарда- </w:t>
            </w:r>
            <w:r>
              <w:br/>
            </w:r>
            <w:r>
              <w:rPr>
                <w:rFonts w:ascii="Times New Roman"/>
                <w:b w:val="false"/>
                <w:i w:val="false"/>
                <w:color w:val="000000"/>
                <w:sz w:val="20"/>
              </w:rPr>
              <w:t xml:space="preserve">
ғы сүйек, </w:t>
            </w:r>
            <w:r>
              <w:br/>
            </w:r>
            <w:r>
              <w:rPr>
                <w:rFonts w:ascii="Times New Roman"/>
                <w:b w:val="false"/>
                <w:i w:val="false"/>
                <w:color w:val="000000"/>
                <w:sz w:val="20"/>
              </w:rPr>
              <w:t xml:space="preserve">
сырлаушы, </w:t>
            </w:r>
            <w:r>
              <w:br/>
            </w:r>
            <w:r>
              <w:rPr>
                <w:rFonts w:ascii="Times New Roman"/>
                <w:b w:val="false"/>
                <w:i w:val="false"/>
                <w:color w:val="000000"/>
                <w:sz w:val="20"/>
              </w:rPr>
              <w:t xml:space="preserve">
етікші, ағаш </w:t>
            </w:r>
            <w:r>
              <w:br/>
            </w:r>
            <w:r>
              <w:rPr>
                <w:rFonts w:ascii="Times New Roman"/>
                <w:b w:val="false"/>
                <w:i w:val="false"/>
                <w:color w:val="000000"/>
                <w:sz w:val="20"/>
              </w:rPr>
              <w:t xml:space="preserve">
желімі, </w:t>
            </w:r>
            <w:r>
              <w:br/>
            </w:r>
            <w:r>
              <w:rPr>
                <w:rFonts w:ascii="Times New Roman"/>
                <w:b w:val="false"/>
                <w:i w:val="false"/>
                <w:color w:val="000000"/>
                <w:sz w:val="20"/>
              </w:rPr>
              <w:t xml:space="preserve">
казеин, өзге </w:t>
            </w:r>
            <w:r>
              <w:br/>
            </w:r>
            <w:r>
              <w:rPr>
                <w:rFonts w:ascii="Times New Roman"/>
                <w:b w:val="false"/>
                <w:i w:val="false"/>
                <w:color w:val="000000"/>
                <w:sz w:val="20"/>
              </w:rPr>
              <w:t xml:space="preserve">
желімдер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0,18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Илегіштер </w:t>
            </w:r>
            <w:r>
              <w:br/>
            </w:r>
            <w:r>
              <w:rPr>
                <w:rFonts w:ascii="Times New Roman"/>
                <w:b w:val="false"/>
                <w:i w:val="false"/>
                <w:color w:val="000000"/>
                <w:sz w:val="20"/>
              </w:rPr>
              <w:t xml:space="preserve">
Кез келген </w:t>
            </w:r>
            <w:r>
              <w:br/>
            </w:r>
            <w:r>
              <w:rPr>
                <w:rFonts w:ascii="Times New Roman"/>
                <w:b w:val="false"/>
                <w:i w:val="false"/>
                <w:color w:val="000000"/>
                <w:sz w:val="20"/>
              </w:rPr>
              <w:t xml:space="preserve">
қышқылдар, майлысынан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w:t>
            </w:r>
            <w:r>
              <w:br/>
            </w:r>
            <w:r>
              <w:rPr>
                <w:rFonts w:ascii="Times New Roman"/>
                <w:b w:val="false"/>
                <w:i w:val="false"/>
                <w:color w:val="000000"/>
                <w:sz w:val="20"/>
              </w:rPr>
              <w:t xml:space="preserve">
Сұйық түрде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0,18 </w:t>
            </w:r>
          </w:p>
        </w:tc>
      </w:tr>
      <w:tr>
        <w:trPr>
          <w:trHeight w:val="975"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Пластмассалар: </w:t>
            </w:r>
            <w:r>
              <w:br/>
            </w:r>
            <w:r>
              <w:rPr>
                <w:rFonts w:ascii="Times New Roman"/>
                <w:b w:val="false"/>
                <w:i w:val="false"/>
                <w:color w:val="000000"/>
                <w:sz w:val="20"/>
              </w:rPr>
              <w:t xml:space="preserve">
ыдыссыз ... </w:t>
            </w:r>
            <w:r>
              <w:br/>
            </w:r>
            <w:r>
              <w:rPr>
                <w:rFonts w:ascii="Times New Roman"/>
                <w:b w:val="false"/>
                <w:i w:val="false"/>
                <w:color w:val="000000"/>
                <w:sz w:val="20"/>
              </w:rPr>
              <w:t xml:space="preserve">
ыдыста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0,72 </w:t>
            </w:r>
            <w:r>
              <w:br/>
            </w:r>
            <w:r>
              <w:rPr>
                <w:rFonts w:ascii="Times New Roman"/>
                <w:b w:val="false"/>
                <w:i w:val="false"/>
                <w:color w:val="000000"/>
                <w:sz w:val="20"/>
              </w:rPr>
              <w:t xml:space="preserve">
0,18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түрде </w:t>
            </w:r>
            <w:r>
              <w:br/>
            </w:r>
            <w:r>
              <w:rPr>
                <w:rFonts w:ascii="Times New Roman"/>
                <w:b w:val="false"/>
                <w:i w:val="false"/>
                <w:color w:val="000000"/>
                <w:sz w:val="20"/>
              </w:rPr>
              <w:t xml:space="preserve">
Цистерналардағы майлы </w:t>
            </w:r>
            <w:r>
              <w:br/>
            </w:r>
            <w:r>
              <w:rPr>
                <w:rFonts w:ascii="Times New Roman"/>
                <w:b w:val="false"/>
                <w:i w:val="false"/>
                <w:color w:val="000000"/>
                <w:sz w:val="20"/>
              </w:rPr>
              <w:t xml:space="preserve">
қышқылдар......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r>
              <w:br/>
            </w:r>
            <w:r>
              <w:rPr>
                <w:rFonts w:ascii="Times New Roman"/>
                <w:b w:val="false"/>
                <w:i w:val="false"/>
                <w:color w:val="000000"/>
                <w:sz w:val="20"/>
              </w:rPr>
              <w:t xml:space="preserve">
0,15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w:t>
            </w:r>
            <w:r>
              <w:br/>
            </w:r>
            <w:r>
              <w:rPr>
                <w:rFonts w:ascii="Times New Roman"/>
                <w:b w:val="false"/>
                <w:i w:val="false"/>
                <w:color w:val="000000"/>
                <w:sz w:val="20"/>
              </w:rPr>
              <w:t xml:space="preserve">
номенклатура </w:t>
            </w:r>
            <w:r>
              <w:br/>
            </w:r>
            <w:r>
              <w:rPr>
                <w:rFonts w:ascii="Times New Roman"/>
                <w:b w:val="false"/>
                <w:i w:val="false"/>
                <w:color w:val="000000"/>
                <w:sz w:val="20"/>
              </w:rPr>
              <w:t xml:space="preserve">
топтары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жүктердің </w:t>
            </w:r>
            <w:r>
              <w:br/>
            </w:r>
            <w:r>
              <w:rPr>
                <w:rFonts w:ascii="Times New Roman"/>
                <w:b w:val="false"/>
                <w:i w:val="false"/>
                <w:color w:val="000000"/>
                <w:sz w:val="20"/>
              </w:rPr>
              <w:t xml:space="preserve">
атауы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w:t>
            </w:r>
            <w:r>
              <w:br/>
            </w:r>
            <w:r>
              <w:rPr>
                <w:rFonts w:ascii="Times New Roman"/>
                <w:b w:val="false"/>
                <w:i w:val="false"/>
                <w:color w:val="000000"/>
                <w:sz w:val="20"/>
              </w:rPr>
              <w:t xml:space="preserve">
нормасы, </w:t>
            </w:r>
            <w:r>
              <w:br/>
            </w:r>
            <w:r>
              <w:rPr>
                <w:rFonts w:ascii="Times New Roman"/>
                <w:b w:val="false"/>
                <w:i w:val="false"/>
                <w:color w:val="000000"/>
                <w:sz w:val="20"/>
              </w:rPr>
              <w:t xml:space="preserve">
жүк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ның %-ы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номенклатура </w:t>
            </w:r>
            <w:r>
              <w:br/>
            </w:r>
            <w:r>
              <w:rPr>
                <w:rFonts w:ascii="Times New Roman"/>
                <w:b w:val="false"/>
                <w:i w:val="false"/>
                <w:color w:val="000000"/>
                <w:sz w:val="20"/>
              </w:rPr>
              <w:t xml:space="preserve">
топтары бойынша жүктердің атауы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w:t>
            </w:r>
            <w:r>
              <w:br/>
            </w:r>
            <w:r>
              <w:rPr>
                <w:rFonts w:ascii="Times New Roman"/>
                <w:b w:val="false"/>
                <w:i w:val="false"/>
                <w:color w:val="000000"/>
                <w:sz w:val="20"/>
              </w:rPr>
              <w:t xml:space="preserve">
нормасы, </w:t>
            </w:r>
            <w:r>
              <w:br/>
            </w:r>
            <w:r>
              <w:rPr>
                <w:rFonts w:ascii="Times New Roman"/>
                <w:b w:val="false"/>
                <w:i w:val="false"/>
                <w:color w:val="000000"/>
                <w:sz w:val="20"/>
              </w:rPr>
              <w:t xml:space="preserve">
жүк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ның %-ы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Бояулар және </w:t>
            </w:r>
            <w:r>
              <w:br/>
            </w:r>
            <w:r>
              <w:rPr>
                <w:rFonts w:ascii="Times New Roman"/>
                <w:b w:val="false"/>
                <w:i w:val="false"/>
                <w:color w:val="000000"/>
                <w:sz w:val="20"/>
              </w:rPr>
              <w:t xml:space="preserve">
бояғыш заттар: </w:t>
            </w:r>
            <w:r>
              <w:br/>
            </w:r>
            <w:r>
              <w:rPr>
                <w:rFonts w:ascii="Times New Roman"/>
                <w:b w:val="false"/>
                <w:i w:val="false"/>
                <w:color w:val="000000"/>
                <w:sz w:val="20"/>
              </w:rPr>
              <w:t xml:space="preserve">
Құрғақ түрде: </w:t>
            </w:r>
            <w:r>
              <w:br/>
            </w:r>
            <w:r>
              <w:rPr>
                <w:rFonts w:ascii="Times New Roman"/>
                <w:b w:val="false"/>
                <w:i w:val="false"/>
                <w:color w:val="000000"/>
                <w:sz w:val="20"/>
              </w:rPr>
              <w:t xml:space="preserve">
ағаш ыдыста.. </w:t>
            </w:r>
            <w:r>
              <w:br/>
            </w:r>
            <w:r>
              <w:rPr>
                <w:rFonts w:ascii="Times New Roman"/>
                <w:b w:val="false"/>
                <w:i w:val="false"/>
                <w:color w:val="000000"/>
                <w:sz w:val="20"/>
              </w:rPr>
              <w:t xml:space="preserve">
ыдыссыз... </w:t>
            </w:r>
            <w:r>
              <w:br/>
            </w:r>
            <w:r>
              <w:rPr>
                <w:rFonts w:ascii="Times New Roman"/>
                <w:b w:val="false"/>
                <w:i w:val="false"/>
                <w:color w:val="000000"/>
                <w:sz w:val="20"/>
              </w:rPr>
              <w:t xml:space="preserve">
Сұйық түрде </w:t>
            </w:r>
            <w:r>
              <w:br/>
            </w:r>
            <w:r>
              <w:rPr>
                <w:rFonts w:ascii="Times New Roman"/>
                <w:b w:val="false"/>
                <w:i w:val="false"/>
                <w:color w:val="000000"/>
                <w:sz w:val="20"/>
              </w:rPr>
              <w:t xml:space="preserve">
ағаш ыдыста...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0,18 </w:t>
            </w:r>
            <w:r>
              <w:br/>
            </w:r>
            <w:r>
              <w:rPr>
                <w:rFonts w:ascii="Times New Roman"/>
                <w:b w:val="false"/>
                <w:i w:val="false"/>
                <w:color w:val="000000"/>
                <w:sz w:val="20"/>
              </w:rPr>
              <w:t xml:space="preserve">
0,72 </w:t>
            </w:r>
            <w:r>
              <w:br/>
            </w:r>
            <w:r>
              <w:rPr>
                <w:rFonts w:ascii="Times New Roman"/>
                <w:b w:val="false"/>
                <w:i w:val="false"/>
                <w:color w:val="000000"/>
                <w:sz w:val="20"/>
              </w:rPr>
              <w:t xml:space="preserve">
  </w:t>
            </w:r>
            <w:r>
              <w:br/>
            </w:r>
            <w:r>
              <w:rPr>
                <w:rFonts w:ascii="Times New Roman"/>
                <w:b w:val="false"/>
                <w:i w:val="false"/>
                <w:color w:val="000000"/>
                <w:sz w:val="20"/>
              </w:rPr>
              <w:t xml:space="preserve">
0,36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Магнезия және құрғақ </w:t>
            </w:r>
            <w:r>
              <w:br/>
            </w:r>
            <w:r>
              <w:rPr>
                <w:rFonts w:ascii="Times New Roman"/>
                <w:b w:val="false"/>
                <w:i w:val="false"/>
                <w:color w:val="000000"/>
                <w:sz w:val="20"/>
              </w:rPr>
              <w:t xml:space="preserve">
түрдегі химиялық </w:t>
            </w:r>
            <w:r>
              <w:br/>
            </w:r>
            <w:r>
              <w:rPr>
                <w:rFonts w:ascii="Times New Roman"/>
                <w:b w:val="false"/>
                <w:i w:val="false"/>
                <w:color w:val="000000"/>
                <w:sz w:val="20"/>
              </w:rPr>
              <w:t xml:space="preserve">
шикізат: </w:t>
            </w:r>
            <w:r>
              <w:br/>
            </w:r>
            <w:r>
              <w:rPr>
                <w:rFonts w:ascii="Times New Roman"/>
                <w:b w:val="false"/>
                <w:i w:val="false"/>
                <w:color w:val="000000"/>
                <w:sz w:val="20"/>
              </w:rPr>
              <w:t xml:space="preserve">
ыдыста ..... </w:t>
            </w:r>
            <w:r>
              <w:br/>
            </w:r>
            <w:r>
              <w:rPr>
                <w:rFonts w:ascii="Times New Roman"/>
                <w:b w:val="false"/>
                <w:i w:val="false"/>
                <w:color w:val="000000"/>
                <w:sz w:val="20"/>
              </w:rPr>
              <w:t xml:space="preserve">
ыдыссыз .... </w:t>
            </w:r>
            <w:r>
              <w:br/>
            </w:r>
            <w:r>
              <w:rPr>
                <w:rFonts w:ascii="Times New Roman"/>
                <w:b w:val="false"/>
                <w:i w:val="false"/>
                <w:color w:val="000000"/>
                <w:sz w:val="20"/>
              </w:rPr>
              <w:t xml:space="preserve">
бөшкелердегі усойқы </w:t>
            </w:r>
            <w:r>
              <w:br/>
            </w:r>
            <w:r>
              <w:rPr>
                <w:rFonts w:ascii="Times New Roman"/>
                <w:b w:val="false"/>
                <w:i w:val="false"/>
                <w:color w:val="000000"/>
                <w:sz w:val="20"/>
              </w:rPr>
              <w:t xml:space="preserve">
майлар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0,451,80 </w:t>
            </w:r>
          </w:p>
          <w:p>
            <w:pPr>
              <w:spacing w:after="20"/>
              <w:ind w:left="20"/>
              <w:jc w:val="both"/>
            </w:pPr>
            <w:r>
              <w:rPr>
                <w:rFonts w:ascii="Times New Roman"/>
                <w:b w:val="false"/>
                <w:i w:val="false"/>
                <w:color w:val="000000"/>
                <w:sz w:val="20"/>
              </w:rPr>
              <w:t xml:space="preserve">0,27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3"/>
        <w:gridCol w:w="2013"/>
        <w:gridCol w:w="2073"/>
        <w:gridCol w:w="2013"/>
      </w:tblGrid>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Тарифтік номенклатура </w:t>
            </w:r>
            <w:r>
              <w:br/>
            </w:r>
            <w:r>
              <w:rPr>
                <w:rFonts w:ascii="Times New Roman"/>
                <w:b w:val="false"/>
                <w:i w:val="false"/>
                <w:color w:val="000000"/>
                <w:sz w:val="20"/>
              </w:rPr>
              <w:t xml:space="preserve">
топтары бойынша жүктердің </w:t>
            </w:r>
            <w:r>
              <w:br/>
            </w:r>
            <w:r>
              <w:rPr>
                <w:rFonts w:ascii="Times New Roman"/>
                <w:b w:val="false"/>
                <w:i w:val="false"/>
                <w:color w:val="000000"/>
                <w:sz w:val="20"/>
              </w:rPr>
              <w:t xml:space="preserve">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Қашықтыққа тасымалдаған </w:t>
            </w:r>
            <w:r>
              <w:br/>
            </w:r>
            <w:r>
              <w:rPr>
                <w:rFonts w:ascii="Times New Roman"/>
                <w:b w:val="false"/>
                <w:i w:val="false"/>
                <w:color w:val="000000"/>
                <w:sz w:val="20"/>
              </w:rPr>
              <w:t xml:space="preserve">
кездегі кему нормасы, </w:t>
            </w:r>
            <w:r>
              <w:br/>
            </w:r>
            <w:r>
              <w:rPr>
                <w:rFonts w:ascii="Times New Roman"/>
                <w:b w:val="false"/>
                <w:i w:val="false"/>
                <w:color w:val="000000"/>
                <w:sz w:val="20"/>
              </w:rPr>
              <w:t xml:space="preserve">
жүк массасының %-ы, км </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Цистерналардағы және </w:t>
            </w:r>
            <w:r>
              <w:br/>
            </w:r>
            <w:r>
              <w:rPr>
                <w:rFonts w:ascii="Times New Roman"/>
                <w:b w:val="false"/>
                <w:i w:val="false"/>
                <w:color w:val="000000"/>
                <w:sz w:val="20"/>
              </w:rPr>
              <w:t xml:space="preserve">
бөшкелердегі глифтальді және </w:t>
            </w:r>
            <w:r>
              <w:br/>
            </w:r>
            <w:r>
              <w:rPr>
                <w:rFonts w:ascii="Times New Roman"/>
                <w:b w:val="false"/>
                <w:i w:val="false"/>
                <w:color w:val="000000"/>
                <w:sz w:val="20"/>
              </w:rPr>
              <w:t xml:space="preserve">
пентафтальді сырмай: </w:t>
            </w:r>
            <w:r>
              <w:br/>
            </w:r>
            <w:r>
              <w:rPr>
                <w:rFonts w:ascii="Times New Roman"/>
                <w:b w:val="false"/>
                <w:i w:val="false"/>
                <w:color w:val="000000"/>
                <w:sz w:val="20"/>
              </w:rPr>
              <w:t xml:space="preserve">
күз-қыс </w:t>
            </w:r>
            <w:r>
              <w:br/>
            </w:r>
            <w:r>
              <w:rPr>
                <w:rFonts w:ascii="Times New Roman"/>
                <w:b w:val="false"/>
                <w:i w:val="false"/>
                <w:color w:val="000000"/>
                <w:sz w:val="20"/>
              </w:rPr>
              <w:t xml:space="preserve">
кезеңінде (қазан-наурыз).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0,10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0,12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0,15 </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көктем-жаз кезеңінде </w:t>
            </w:r>
            <w:r>
              <w:br/>
            </w:r>
            <w:r>
              <w:rPr>
                <w:rFonts w:ascii="Times New Roman"/>
                <w:b w:val="false"/>
                <w:i w:val="false"/>
                <w:color w:val="000000"/>
                <w:sz w:val="20"/>
              </w:rPr>
              <w:t xml:space="preserve">
(сәуір-қыркүйек)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1973"/>
        <w:gridCol w:w="4373"/>
        <w:gridCol w:w="1753"/>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w:t>
            </w:r>
            <w:r>
              <w:br/>
            </w:r>
            <w:r>
              <w:rPr>
                <w:rFonts w:ascii="Times New Roman"/>
                <w:b w:val="false"/>
                <w:i w:val="false"/>
                <w:color w:val="000000"/>
                <w:sz w:val="20"/>
              </w:rPr>
              <w:t xml:space="preserve">
номенклатура </w:t>
            </w:r>
            <w:r>
              <w:br/>
            </w:r>
            <w:r>
              <w:rPr>
                <w:rFonts w:ascii="Times New Roman"/>
                <w:b w:val="false"/>
                <w:i w:val="false"/>
                <w:color w:val="000000"/>
                <w:sz w:val="20"/>
              </w:rPr>
              <w:t xml:space="preserve">
топтары бойынша </w:t>
            </w:r>
            <w:r>
              <w:br/>
            </w:r>
            <w:r>
              <w:rPr>
                <w:rFonts w:ascii="Times New Roman"/>
                <w:b w:val="false"/>
                <w:i w:val="false"/>
                <w:color w:val="000000"/>
                <w:sz w:val="20"/>
              </w:rPr>
              <w:t xml:space="preserve">
жүктердің атауы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w:t>
            </w:r>
            <w:r>
              <w:br/>
            </w:r>
            <w:r>
              <w:rPr>
                <w:rFonts w:ascii="Times New Roman"/>
                <w:b w:val="false"/>
                <w:i w:val="false"/>
                <w:color w:val="000000"/>
                <w:sz w:val="20"/>
              </w:rPr>
              <w:t xml:space="preserve">
нормасы, </w:t>
            </w:r>
            <w:r>
              <w:br/>
            </w:r>
            <w:r>
              <w:rPr>
                <w:rFonts w:ascii="Times New Roman"/>
                <w:b w:val="false"/>
                <w:i w:val="false"/>
                <w:color w:val="000000"/>
                <w:sz w:val="20"/>
              </w:rPr>
              <w:t xml:space="preserve">
жүк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ның %-ы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w:t>
            </w:r>
            <w:r>
              <w:br/>
            </w:r>
            <w:r>
              <w:rPr>
                <w:rFonts w:ascii="Times New Roman"/>
                <w:b w:val="false"/>
                <w:i w:val="false"/>
                <w:color w:val="000000"/>
                <w:sz w:val="20"/>
              </w:rPr>
              <w:t xml:space="preserve">
номенклатура топтары </w:t>
            </w:r>
            <w:r>
              <w:br/>
            </w:r>
            <w:r>
              <w:rPr>
                <w:rFonts w:ascii="Times New Roman"/>
                <w:b w:val="false"/>
                <w:i w:val="false"/>
                <w:color w:val="000000"/>
                <w:sz w:val="20"/>
              </w:rPr>
              <w:t xml:space="preserve">
бойынша жүктердің </w:t>
            </w:r>
            <w:r>
              <w:br/>
            </w:r>
            <w:r>
              <w:rPr>
                <w:rFonts w:ascii="Times New Roman"/>
                <w:b w:val="false"/>
                <w:i w:val="false"/>
                <w:color w:val="000000"/>
                <w:sz w:val="20"/>
              </w:rPr>
              <w:t xml:space="preserve">
атауы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w:t>
            </w:r>
            <w:r>
              <w:br/>
            </w:r>
            <w:r>
              <w:rPr>
                <w:rFonts w:ascii="Times New Roman"/>
                <w:b w:val="false"/>
                <w:i w:val="false"/>
                <w:color w:val="000000"/>
                <w:sz w:val="20"/>
              </w:rPr>
              <w:t xml:space="preserve">
нормасы, </w:t>
            </w:r>
            <w:r>
              <w:br/>
            </w:r>
            <w:r>
              <w:rPr>
                <w:rFonts w:ascii="Times New Roman"/>
                <w:b w:val="false"/>
                <w:i w:val="false"/>
                <w:color w:val="000000"/>
                <w:sz w:val="20"/>
              </w:rPr>
              <w:t xml:space="preserve">
жүк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ның %-ы </w:t>
            </w:r>
          </w:p>
        </w:tc>
      </w:tr>
      <w:tr>
        <w:trPr>
          <w:trHeight w:val="10575"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Металдарды </w:t>
            </w:r>
            <w:r>
              <w:br/>
            </w:r>
            <w:r>
              <w:rPr>
                <w:rFonts w:ascii="Times New Roman"/>
                <w:b w:val="false"/>
                <w:i w:val="false"/>
                <w:color w:val="000000"/>
                <w:sz w:val="20"/>
              </w:rPr>
              <w:t xml:space="preserve">
тазалауға арнал- </w:t>
            </w:r>
            <w:r>
              <w:br/>
            </w:r>
            <w:r>
              <w:rPr>
                <w:rFonts w:ascii="Times New Roman"/>
                <w:b w:val="false"/>
                <w:i w:val="false"/>
                <w:color w:val="000000"/>
                <w:sz w:val="20"/>
              </w:rPr>
              <w:t xml:space="preserve">
ған құрамдар... </w:t>
            </w:r>
            <w:r>
              <w:br/>
            </w:r>
            <w:r>
              <w:rPr>
                <w:rFonts w:ascii="Times New Roman"/>
                <w:b w:val="false"/>
                <w:i w:val="false"/>
                <w:color w:val="000000"/>
                <w:sz w:val="20"/>
              </w:rPr>
              <w:t xml:space="preserve">
Илегіш шайғын- </w:t>
            </w:r>
            <w:r>
              <w:br/>
            </w:r>
            <w:r>
              <w:rPr>
                <w:rFonts w:ascii="Times New Roman"/>
                <w:b w:val="false"/>
                <w:i w:val="false"/>
                <w:color w:val="000000"/>
                <w:sz w:val="20"/>
              </w:rPr>
              <w:t xml:space="preserve">
дар </w:t>
            </w:r>
            <w:r>
              <w:br/>
            </w:r>
            <w:r>
              <w:rPr>
                <w:rFonts w:ascii="Times New Roman"/>
                <w:b w:val="false"/>
                <w:i w:val="false"/>
                <w:color w:val="000000"/>
                <w:sz w:val="20"/>
              </w:rPr>
              <w:t xml:space="preserve">
Өзге химиялық </w:t>
            </w:r>
            <w:r>
              <w:br/>
            </w:r>
            <w:r>
              <w:rPr>
                <w:rFonts w:ascii="Times New Roman"/>
                <w:b w:val="false"/>
                <w:i w:val="false"/>
                <w:color w:val="000000"/>
                <w:sz w:val="20"/>
              </w:rPr>
              <w:t xml:space="preserve">
өнімдер, </w:t>
            </w:r>
            <w:r>
              <w:br/>
            </w:r>
            <w:r>
              <w:rPr>
                <w:rFonts w:ascii="Times New Roman"/>
                <w:b w:val="false"/>
                <w:i w:val="false"/>
                <w:color w:val="000000"/>
                <w:sz w:val="20"/>
              </w:rPr>
              <w:t xml:space="preserve">
стеариннен, </w:t>
            </w:r>
            <w:r>
              <w:br/>
            </w:r>
            <w:r>
              <w:rPr>
                <w:rFonts w:ascii="Times New Roman"/>
                <w:b w:val="false"/>
                <w:i w:val="false"/>
                <w:color w:val="000000"/>
                <w:sz w:val="20"/>
              </w:rPr>
              <w:t xml:space="preserve">
парафин және </w:t>
            </w:r>
            <w:r>
              <w:br/>
            </w:r>
            <w:r>
              <w:rPr>
                <w:rFonts w:ascii="Times New Roman"/>
                <w:b w:val="false"/>
                <w:i w:val="false"/>
                <w:color w:val="000000"/>
                <w:sz w:val="20"/>
              </w:rPr>
              <w:t xml:space="preserve">
стеарин </w:t>
            </w:r>
            <w:r>
              <w:br/>
            </w:r>
            <w:r>
              <w:rPr>
                <w:rFonts w:ascii="Times New Roman"/>
                <w:b w:val="false"/>
                <w:i w:val="false"/>
                <w:color w:val="000000"/>
                <w:sz w:val="20"/>
              </w:rPr>
              <w:t xml:space="preserve">
майшамдардан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Сұйық түрде: </w:t>
            </w:r>
            <w:r>
              <w:br/>
            </w:r>
            <w:r>
              <w:rPr>
                <w:rFonts w:ascii="Times New Roman"/>
                <w:b w:val="false"/>
                <w:i w:val="false"/>
                <w:color w:val="000000"/>
                <w:sz w:val="20"/>
              </w:rPr>
              <w:t xml:space="preserve">
Цистерналарда: </w:t>
            </w:r>
            <w:r>
              <w:br/>
            </w:r>
            <w:r>
              <w:rPr>
                <w:rFonts w:ascii="Times New Roman"/>
                <w:b w:val="false"/>
                <w:i w:val="false"/>
                <w:color w:val="000000"/>
                <w:sz w:val="20"/>
              </w:rPr>
              <w:t xml:space="preserve">
Жазда </w:t>
            </w:r>
            <w:r>
              <w:br/>
            </w:r>
            <w:r>
              <w:rPr>
                <w:rFonts w:ascii="Times New Roman"/>
                <w:b w:val="false"/>
                <w:i w:val="false"/>
                <w:color w:val="000000"/>
                <w:sz w:val="20"/>
              </w:rPr>
              <w:t xml:space="preserve">
Қыста </w:t>
            </w:r>
            <w:r>
              <w:br/>
            </w:r>
            <w:r>
              <w:rPr>
                <w:rFonts w:ascii="Times New Roman"/>
                <w:b w:val="false"/>
                <w:i w:val="false"/>
                <w:color w:val="000000"/>
                <w:sz w:val="20"/>
              </w:rPr>
              <w:t xml:space="preserve">
Ағаш </w:t>
            </w:r>
            <w:r>
              <w:br/>
            </w:r>
            <w:r>
              <w:rPr>
                <w:rFonts w:ascii="Times New Roman"/>
                <w:b w:val="false"/>
                <w:i w:val="false"/>
                <w:color w:val="000000"/>
                <w:sz w:val="20"/>
              </w:rPr>
              <w:t xml:space="preserve">
бөшкелерде </w:t>
            </w:r>
            <w:r>
              <w:br/>
            </w:r>
            <w:r>
              <w:rPr>
                <w:rFonts w:ascii="Times New Roman"/>
                <w:b w:val="false"/>
                <w:i w:val="false"/>
                <w:color w:val="000000"/>
                <w:sz w:val="20"/>
              </w:rPr>
              <w:t xml:space="preserve">
Құрғақ түрде: </w:t>
            </w:r>
            <w:r>
              <w:br/>
            </w:r>
            <w:r>
              <w:rPr>
                <w:rFonts w:ascii="Times New Roman"/>
                <w:b w:val="false"/>
                <w:i w:val="false"/>
                <w:color w:val="000000"/>
                <w:sz w:val="20"/>
              </w:rPr>
              <w:t xml:space="preserve">
ыдыста... </w:t>
            </w:r>
            <w:r>
              <w:br/>
            </w:r>
            <w:r>
              <w:rPr>
                <w:rFonts w:ascii="Times New Roman"/>
                <w:b w:val="false"/>
                <w:i w:val="false"/>
                <w:color w:val="000000"/>
                <w:sz w:val="20"/>
              </w:rPr>
              <w:t xml:space="preserve">
ыдыссыз... </w:t>
            </w:r>
          </w:p>
          <w:p>
            <w:pPr>
              <w:spacing w:after="20"/>
              <w:ind w:left="20"/>
              <w:jc w:val="both"/>
            </w:pPr>
            <w:r>
              <w:rPr>
                <w:rFonts w:ascii="Times New Roman"/>
                <w:b w:val="false"/>
                <w:i w:val="false"/>
                <w:color w:val="000000"/>
                <w:sz w:val="20"/>
              </w:rPr>
              <w:t xml:space="preserve">Топ 50 </w:t>
            </w:r>
            <w:r>
              <w:br/>
            </w:r>
            <w:r>
              <w:rPr>
                <w:rFonts w:ascii="Times New Roman"/>
                <w:b w:val="false"/>
                <w:i w:val="false"/>
                <w:color w:val="000000"/>
                <w:sz w:val="20"/>
              </w:rPr>
              <w:t xml:space="preserve">
Ұн-жарма </w:t>
            </w:r>
            <w:r>
              <w:br/>
            </w:r>
            <w:r>
              <w:rPr>
                <w:rFonts w:ascii="Times New Roman"/>
                <w:b w:val="false"/>
                <w:i w:val="false"/>
                <w:color w:val="000000"/>
                <w:sz w:val="20"/>
              </w:rPr>
              <w:t xml:space="preserve">
өнеркәсібінің </w:t>
            </w:r>
            <w:r>
              <w:br/>
            </w:r>
            <w:r>
              <w:rPr>
                <w:rFonts w:ascii="Times New Roman"/>
                <w:b w:val="false"/>
                <w:i w:val="false"/>
                <w:color w:val="000000"/>
                <w:sz w:val="20"/>
              </w:rPr>
              <w:t xml:space="preserve">
өнімдері </w:t>
            </w:r>
            <w:r>
              <w:br/>
            </w:r>
            <w:r>
              <w:rPr>
                <w:rFonts w:ascii="Times New Roman"/>
                <w:b w:val="false"/>
                <w:i w:val="false"/>
                <w:color w:val="000000"/>
                <w:sz w:val="20"/>
              </w:rPr>
              <w:t xml:space="preserve">
Мына қашықтыққа </w:t>
            </w:r>
            <w:r>
              <w:br/>
            </w:r>
            <w:r>
              <w:rPr>
                <w:rFonts w:ascii="Times New Roman"/>
                <w:b w:val="false"/>
                <w:i w:val="false"/>
                <w:color w:val="000000"/>
                <w:sz w:val="20"/>
              </w:rPr>
              <w:t xml:space="preserve">
тасымалдаған </w:t>
            </w:r>
            <w:r>
              <w:br/>
            </w:r>
            <w:r>
              <w:rPr>
                <w:rFonts w:ascii="Times New Roman"/>
                <w:b w:val="false"/>
                <w:i w:val="false"/>
                <w:color w:val="000000"/>
                <w:sz w:val="20"/>
              </w:rPr>
              <w:t xml:space="preserve">
кездегі ұн, </w:t>
            </w:r>
            <w:r>
              <w:br/>
            </w:r>
            <w:r>
              <w:rPr>
                <w:rFonts w:ascii="Times New Roman"/>
                <w:b w:val="false"/>
                <w:i w:val="false"/>
                <w:color w:val="000000"/>
                <w:sz w:val="20"/>
              </w:rPr>
              <w:t xml:space="preserve">
жарма: </w:t>
            </w:r>
            <w:r>
              <w:br/>
            </w:r>
            <w:r>
              <w:rPr>
                <w:rFonts w:ascii="Times New Roman"/>
                <w:b w:val="false"/>
                <w:i w:val="false"/>
                <w:color w:val="000000"/>
                <w:sz w:val="20"/>
              </w:rPr>
              <w:t xml:space="preserve">
1000 км-ге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1000-нан 2000 </w:t>
            </w:r>
            <w:r>
              <w:br/>
            </w:r>
            <w:r>
              <w:rPr>
                <w:rFonts w:ascii="Times New Roman"/>
                <w:b w:val="false"/>
                <w:i w:val="false"/>
                <w:color w:val="000000"/>
                <w:sz w:val="20"/>
              </w:rPr>
              <w:t xml:space="preserve">
км-ге дейін </w:t>
            </w:r>
          </w:p>
          <w:p>
            <w:pPr>
              <w:spacing w:after="20"/>
              <w:ind w:left="20"/>
              <w:jc w:val="both"/>
            </w:pPr>
            <w:r>
              <w:rPr>
                <w:rFonts w:ascii="Times New Roman"/>
                <w:b w:val="false"/>
                <w:i w:val="false"/>
                <w:color w:val="000000"/>
                <w:sz w:val="20"/>
              </w:rPr>
              <w:t xml:space="preserve">2000 км-ден </w:t>
            </w:r>
            <w:r>
              <w:br/>
            </w:r>
            <w:r>
              <w:rPr>
                <w:rFonts w:ascii="Times New Roman"/>
                <w:b w:val="false"/>
                <w:i w:val="false"/>
                <w:color w:val="000000"/>
                <w:sz w:val="20"/>
              </w:rPr>
              <w:t xml:space="preserve">
астам. </w:t>
            </w:r>
            <w:r>
              <w:br/>
            </w:r>
            <w:r>
              <w:rPr>
                <w:rFonts w:ascii="Times New Roman"/>
                <w:b w:val="false"/>
                <w:i w:val="false"/>
                <w:color w:val="000000"/>
                <w:sz w:val="20"/>
              </w:rPr>
              <w:t xml:space="preserve">
Кебек және басқа </w:t>
            </w:r>
            <w:r>
              <w:br/>
            </w:r>
            <w:r>
              <w:rPr>
                <w:rFonts w:ascii="Times New Roman"/>
                <w:b w:val="false"/>
                <w:i w:val="false"/>
                <w:color w:val="000000"/>
                <w:sz w:val="20"/>
              </w:rPr>
              <w:t xml:space="preserve">
қалдықтар: </w:t>
            </w:r>
            <w:r>
              <w:br/>
            </w:r>
            <w:r>
              <w:rPr>
                <w:rFonts w:ascii="Times New Roman"/>
                <w:b w:val="false"/>
                <w:i w:val="false"/>
                <w:color w:val="000000"/>
                <w:sz w:val="20"/>
              </w:rPr>
              <w:t xml:space="preserve">
ыдыста... </w:t>
            </w:r>
            <w:r>
              <w:br/>
            </w:r>
            <w:r>
              <w:rPr>
                <w:rFonts w:ascii="Times New Roman"/>
                <w:b w:val="false"/>
                <w:i w:val="false"/>
                <w:color w:val="000000"/>
                <w:sz w:val="20"/>
              </w:rPr>
              <w:t xml:space="preserve">
ыдыссыз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0,27 </w:t>
            </w:r>
            <w:r>
              <w:br/>
            </w:r>
            <w:r>
              <w:rPr>
                <w:rFonts w:ascii="Times New Roman"/>
                <w:b w:val="false"/>
                <w:i w:val="false"/>
                <w:color w:val="000000"/>
                <w:sz w:val="20"/>
              </w:rPr>
              <w:t xml:space="preserve">
0 </w:t>
            </w:r>
          </w:p>
          <w:p>
            <w:pPr>
              <w:spacing w:after="20"/>
              <w:ind w:left="20"/>
              <w:jc w:val="both"/>
            </w:pPr>
            <w:r>
              <w:rPr>
                <w:rFonts w:ascii="Times New Roman"/>
                <w:b w:val="false"/>
                <w:i w:val="false"/>
                <w:color w:val="000000"/>
                <w:sz w:val="20"/>
              </w:rPr>
              <w:t xml:space="preserve">0,72 </w:t>
            </w:r>
            <w:r>
              <w:br/>
            </w:r>
            <w:r>
              <w:rPr>
                <w:rFonts w:ascii="Times New Roman"/>
                <w:b w:val="false"/>
                <w:i w:val="false"/>
                <w:color w:val="000000"/>
                <w:sz w:val="20"/>
              </w:rPr>
              <w:t xml:space="preserve">
0,36 </w:t>
            </w:r>
            <w:r>
              <w:br/>
            </w:r>
            <w:r>
              <w:rPr>
                <w:rFonts w:ascii="Times New Roman"/>
                <w:b w:val="false"/>
                <w:i w:val="false"/>
                <w:color w:val="000000"/>
                <w:sz w:val="20"/>
              </w:rPr>
              <w:t xml:space="preserve">
0,36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0,18. </w:t>
            </w:r>
            <w:r>
              <w:br/>
            </w:r>
            <w:r>
              <w:rPr>
                <w:rFonts w:ascii="Times New Roman"/>
                <w:b w:val="false"/>
                <w:i w:val="false"/>
                <w:color w:val="000000"/>
                <w:sz w:val="20"/>
              </w:rPr>
              <w:t xml:space="preserve">
0,72 </w:t>
            </w:r>
          </w:p>
          <w:p>
            <w:pPr>
              <w:spacing w:after="20"/>
              <w:ind w:left="20"/>
              <w:jc w:val="both"/>
            </w:pPr>
            <w:r>
              <w:rPr>
                <w:rFonts w:ascii="Times New Roman"/>
                <w:b w:val="false"/>
                <w:i w:val="false"/>
                <w:color w:val="000000"/>
                <w:sz w:val="20"/>
              </w:rPr>
              <w:t xml:space="preserve">0,10 </w:t>
            </w:r>
            <w:r>
              <w:br/>
            </w:r>
            <w:r>
              <w:rPr>
                <w:rFonts w:ascii="Times New Roman"/>
                <w:b w:val="false"/>
                <w:i w:val="false"/>
                <w:color w:val="000000"/>
                <w:sz w:val="20"/>
              </w:rPr>
              <w:t xml:space="preserve">
0,15 </w:t>
            </w:r>
            <w:r>
              <w:br/>
            </w:r>
            <w:r>
              <w:rPr>
                <w:rFonts w:ascii="Times New Roman"/>
                <w:b w:val="false"/>
                <w:i w:val="false"/>
                <w:color w:val="000000"/>
                <w:sz w:val="20"/>
              </w:rPr>
              <w:t xml:space="preserve">
0,20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0,18 </w:t>
            </w:r>
            <w:r>
              <w:br/>
            </w:r>
            <w:r>
              <w:rPr>
                <w:rFonts w:ascii="Times New Roman"/>
                <w:b w:val="false"/>
                <w:i w:val="false"/>
                <w:color w:val="000000"/>
                <w:sz w:val="20"/>
              </w:rPr>
              <w:t xml:space="preserve">
0,27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51 </w:t>
            </w:r>
            <w:r>
              <w:br/>
            </w:r>
            <w:r>
              <w:rPr>
                <w:rFonts w:ascii="Times New Roman"/>
                <w:b w:val="false"/>
                <w:i w:val="false"/>
                <w:color w:val="000000"/>
                <w:sz w:val="20"/>
              </w:rPr>
              <w:t xml:space="preserve">
Нан пісіру, макарон, </w:t>
            </w:r>
            <w:r>
              <w:br/>
            </w:r>
            <w:r>
              <w:rPr>
                <w:rFonts w:ascii="Times New Roman"/>
                <w:b w:val="false"/>
                <w:i w:val="false"/>
                <w:color w:val="000000"/>
                <w:sz w:val="20"/>
              </w:rPr>
              <w:t xml:space="preserve">
кондитерлік, </w:t>
            </w:r>
            <w:r>
              <w:br/>
            </w:r>
            <w:r>
              <w:rPr>
                <w:rFonts w:ascii="Times New Roman"/>
                <w:b w:val="false"/>
                <w:i w:val="false"/>
                <w:color w:val="000000"/>
                <w:sz w:val="20"/>
              </w:rPr>
              <w:t xml:space="preserve">
крахмалды-сірне </w:t>
            </w:r>
            <w:r>
              <w:br/>
            </w:r>
            <w:r>
              <w:rPr>
                <w:rFonts w:ascii="Times New Roman"/>
                <w:b w:val="false"/>
                <w:i w:val="false"/>
                <w:color w:val="000000"/>
                <w:sz w:val="20"/>
              </w:rPr>
              <w:t xml:space="preserve">
өнеркәсібінің өнімі. </w:t>
            </w:r>
            <w:r>
              <w:br/>
            </w:r>
            <w:r>
              <w:rPr>
                <w:rFonts w:ascii="Times New Roman"/>
                <w:b w:val="false"/>
                <w:i w:val="false"/>
                <w:color w:val="000000"/>
                <w:sz w:val="20"/>
              </w:rPr>
              <w:t xml:space="preserve">
Тағамдық концентрат- </w:t>
            </w:r>
            <w:r>
              <w:br/>
            </w:r>
            <w:r>
              <w:rPr>
                <w:rFonts w:ascii="Times New Roman"/>
                <w:b w:val="false"/>
                <w:i w:val="false"/>
                <w:color w:val="000000"/>
                <w:sz w:val="20"/>
              </w:rPr>
              <w:t xml:space="preserve">
тар. Темекі-қара </w:t>
            </w:r>
            <w:r>
              <w:br/>
            </w:r>
            <w:r>
              <w:rPr>
                <w:rFonts w:ascii="Times New Roman"/>
                <w:b w:val="false"/>
                <w:i w:val="false"/>
                <w:color w:val="000000"/>
                <w:sz w:val="20"/>
              </w:rPr>
              <w:t xml:space="preserve">
темекі бұйымдары </w:t>
            </w:r>
          </w:p>
          <w:p>
            <w:pPr>
              <w:spacing w:after="20"/>
              <w:ind w:left="20"/>
              <w:jc w:val="both"/>
            </w:pPr>
            <w:r>
              <w:rPr>
                <w:rFonts w:ascii="Times New Roman"/>
                <w:b w:val="false"/>
                <w:i w:val="false"/>
                <w:color w:val="000000"/>
                <w:sz w:val="20"/>
              </w:rPr>
              <w:t xml:space="preserve">Галеттер, печенье, </w:t>
            </w:r>
            <w:r>
              <w:br/>
            </w:r>
            <w:r>
              <w:rPr>
                <w:rFonts w:ascii="Times New Roman"/>
                <w:b w:val="false"/>
                <w:i w:val="false"/>
                <w:color w:val="000000"/>
                <w:sz w:val="20"/>
              </w:rPr>
              <w:t xml:space="preserve">
кептірілген нан, </w:t>
            </w:r>
            <w:r>
              <w:br/>
            </w:r>
            <w:r>
              <w:rPr>
                <w:rFonts w:ascii="Times New Roman"/>
                <w:b w:val="false"/>
                <w:i w:val="false"/>
                <w:color w:val="000000"/>
                <w:sz w:val="20"/>
              </w:rPr>
              <w:t xml:space="preserve">
майда білезік нандар. </w:t>
            </w:r>
            <w:r>
              <w:br/>
            </w:r>
            <w:r>
              <w:rPr>
                <w:rFonts w:ascii="Times New Roman"/>
                <w:b w:val="false"/>
                <w:i w:val="false"/>
                <w:color w:val="000000"/>
                <w:sz w:val="20"/>
              </w:rPr>
              <w:t xml:space="preserve">
Ұнтақталған кофе мен </w:t>
            </w:r>
            <w:r>
              <w:br/>
            </w:r>
            <w:r>
              <w:rPr>
                <w:rFonts w:ascii="Times New Roman"/>
                <w:b w:val="false"/>
                <w:i w:val="false"/>
                <w:color w:val="000000"/>
                <w:sz w:val="20"/>
              </w:rPr>
              <w:t xml:space="preserve">
какао. Вермишель, </w:t>
            </w:r>
            <w:r>
              <w:br/>
            </w:r>
            <w:r>
              <w:rPr>
                <w:rFonts w:ascii="Times New Roman"/>
                <w:b w:val="false"/>
                <w:i w:val="false"/>
                <w:color w:val="000000"/>
                <w:sz w:val="20"/>
              </w:rPr>
              <w:t xml:space="preserve">
лапша, макарондар. </w:t>
            </w:r>
            <w:r>
              <w:br/>
            </w:r>
            <w:r>
              <w:rPr>
                <w:rFonts w:ascii="Times New Roman"/>
                <w:b w:val="false"/>
                <w:i w:val="false"/>
                <w:color w:val="000000"/>
                <w:sz w:val="20"/>
              </w:rPr>
              <w:t xml:space="preserve">
Ыдыстағы картоп ұны. </w:t>
            </w:r>
            <w:r>
              <w:br/>
            </w:r>
            <w:r>
              <w:rPr>
                <w:rFonts w:ascii="Times New Roman"/>
                <w:b w:val="false"/>
                <w:i w:val="false"/>
                <w:color w:val="000000"/>
                <w:sz w:val="20"/>
              </w:rPr>
              <w:t xml:space="preserve">
Өзге де кондитерлік </w:t>
            </w:r>
            <w:r>
              <w:br/>
            </w:r>
            <w:r>
              <w:rPr>
                <w:rFonts w:ascii="Times New Roman"/>
                <w:b w:val="false"/>
                <w:i w:val="false"/>
                <w:color w:val="000000"/>
                <w:sz w:val="20"/>
              </w:rPr>
              <w:t xml:space="preserve">
бұйымдар және құрғақ </w:t>
            </w:r>
            <w:r>
              <w:br/>
            </w:r>
            <w:r>
              <w:rPr>
                <w:rFonts w:ascii="Times New Roman"/>
                <w:b w:val="false"/>
                <w:i w:val="false"/>
                <w:color w:val="000000"/>
                <w:sz w:val="20"/>
              </w:rPr>
              <w:t xml:space="preserve">
түрде 6-поз*. жүктері, </w:t>
            </w:r>
            <w:r>
              <w:br/>
            </w:r>
            <w:r>
              <w:rPr>
                <w:rFonts w:ascii="Times New Roman"/>
                <w:b w:val="false"/>
                <w:i w:val="false"/>
                <w:color w:val="000000"/>
                <w:sz w:val="20"/>
              </w:rPr>
              <w:t xml:space="preserve">
қышадан, ашытқыдан, </w:t>
            </w:r>
            <w:r>
              <w:br/>
            </w:r>
            <w:r>
              <w:rPr>
                <w:rFonts w:ascii="Times New Roman"/>
                <w:b w:val="false"/>
                <w:i w:val="false"/>
                <w:color w:val="000000"/>
                <w:sz w:val="20"/>
              </w:rPr>
              <w:t xml:space="preserve">
желатиннен, жайма </w:t>
            </w:r>
            <w:r>
              <w:br/>
            </w:r>
            <w:r>
              <w:rPr>
                <w:rFonts w:ascii="Times New Roman"/>
                <w:b w:val="false"/>
                <w:i w:val="false"/>
                <w:color w:val="000000"/>
                <w:sz w:val="20"/>
              </w:rPr>
              <w:t xml:space="preserve">
құймақ ұнынан, </w:t>
            </w:r>
            <w:r>
              <w:br/>
            </w:r>
            <w:r>
              <w:rPr>
                <w:rFonts w:ascii="Times New Roman"/>
                <w:b w:val="false"/>
                <w:i w:val="false"/>
                <w:color w:val="000000"/>
                <w:sz w:val="20"/>
              </w:rPr>
              <w:t xml:space="preserve">
жұмыртқа ұнтағынан, </w:t>
            </w:r>
            <w:r>
              <w:br/>
            </w:r>
            <w:r>
              <w:rPr>
                <w:rFonts w:ascii="Times New Roman"/>
                <w:b w:val="false"/>
                <w:i w:val="false"/>
                <w:color w:val="000000"/>
                <w:sz w:val="20"/>
              </w:rPr>
              <w:t xml:space="preserve">
шайдан, жүгері </w:t>
            </w:r>
            <w:r>
              <w:br/>
            </w:r>
            <w:r>
              <w:rPr>
                <w:rFonts w:ascii="Times New Roman"/>
                <w:b w:val="false"/>
                <w:i w:val="false"/>
                <w:color w:val="000000"/>
                <w:sz w:val="20"/>
              </w:rPr>
              <w:t xml:space="preserve">
экстрактінен басқа </w:t>
            </w:r>
            <w:r>
              <w:br/>
            </w:r>
            <w:r>
              <w:rPr>
                <w:rFonts w:ascii="Times New Roman"/>
                <w:b w:val="false"/>
                <w:i w:val="false"/>
                <w:color w:val="000000"/>
                <w:sz w:val="20"/>
              </w:rPr>
              <w:t xml:space="preserve">
Қыша, қыша </w:t>
            </w:r>
            <w:r>
              <w:br/>
            </w:r>
            <w:r>
              <w:rPr>
                <w:rFonts w:ascii="Times New Roman"/>
                <w:b w:val="false"/>
                <w:i w:val="false"/>
                <w:color w:val="000000"/>
                <w:sz w:val="20"/>
              </w:rPr>
              <w:t xml:space="preserve">
ұнтағынан, темекі </w:t>
            </w:r>
            <w:r>
              <w:br/>
            </w:r>
            <w:r>
              <w:rPr>
                <w:rFonts w:ascii="Times New Roman"/>
                <w:b w:val="false"/>
                <w:i w:val="false"/>
                <w:color w:val="000000"/>
                <w:sz w:val="20"/>
              </w:rPr>
              <w:t xml:space="preserve">
және темекі бұйымда- </w:t>
            </w:r>
            <w:r>
              <w:br/>
            </w:r>
            <w:r>
              <w:rPr>
                <w:rFonts w:ascii="Times New Roman"/>
                <w:b w:val="false"/>
                <w:i w:val="false"/>
                <w:color w:val="000000"/>
                <w:sz w:val="20"/>
              </w:rPr>
              <w:t xml:space="preserve">
рынан басқа, экстракт, 5-поз. </w:t>
            </w:r>
            <w:r>
              <w:br/>
            </w:r>
            <w:r>
              <w:rPr>
                <w:rFonts w:ascii="Times New Roman"/>
                <w:b w:val="false"/>
                <w:i w:val="false"/>
                <w:color w:val="000000"/>
                <w:sz w:val="20"/>
              </w:rPr>
              <w:t xml:space="preserve">
жүктері (лактоза мен </w:t>
            </w:r>
            <w:r>
              <w:br/>
            </w:r>
            <w:r>
              <w:rPr>
                <w:rFonts w:ascii="Times New Roman"/>
                <w:b w:val="false"/>
                <w:i w:val="false"/>
                <w:color w:val="000000"/>
                <w:sz w:val="20"/>
              </w:rPr>
              <w:t xml:space="preserve">
сірнеден басқа) </w:t>
            </w:r>
            <w:r>
              <w:br/>
            </w:r>
            <w:r>
              <w:rPr>
                <w:rFonts w:ascii="Times New Roman"/>
                <w:b w:val="false"/>
                <w:i w:val="false"/>
                <w:color w:val="000000"/>
                <w:sz w:val="20"/>
              </w:rPr>
              <w:t xml:space="preserve">
Қыша ұнтағы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p>
            <w:pPr>
              <w:spacing w:after="20"/>
              <w:ind w:left="20"/>
              <w:jc w:val="both"/>
            </w:pPr>
            <w:r>
              <w:rPr>
                <w:rFonts w:ascii="Times New Roman"/>
                <w:b w:val="false"/>
                <w:i w:val="false"/>
                <w:color w:val="000000"/>
                <w:sz w:val="20"/>
              </w:rPr>
              <w:t xml:space="preserve">0,18 </w:t>
            </w:r>
            <w:r>
              <w:br/>
            </w:r>
            <w:r>
              <w:rPr>
                <w:rFonts w:ascii="Times New Roman"/>
                <w:b w:val="false"/>
                <w:i w:val="false"/>
                <w:color w:val="000000"/>
                <w:sz w:val="20"/>
              </w:rPr>
              <w:t xml:space="preserve">
  </w:t>
            </w:r>
            <w:r>
              <w:br/>
            </w:r>
            <w:r>
              <w:rPr>
                <w:rFonts w:ascii="Times New Roman"/>
                <w:b w:val="false"/>
                <w:i w:val="false"/>
                <w:color w:val="000000"/>
                <w:sz w:val="20"/>
              </w:rPr>
              <w:t xml:space="preserve">
0,01 </w:t>
            </w:r>
          </w:p>
        </w:tc>
      </w:tr>
      <w:tr>
        <w:trPr>
          <w:trHeight w:val="36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Металдарды </w:t>
            </w:r>
            <w:r>
              <w:br/>
            </w:r>
            <w:r>
              <w:rPr>
                <w:rFonts w:ascii="Times New Roman"/>
                <w:b w:val="false"/>
                <w:i w:val="false"/>
                <w:color w:val="000000"/>
                <w:sz w:val="20"/>
              </w:rPr>
              <w:t xml:space="preserve">
тазалауға арнал- </w:t>
            </w:r>
            <w:r>
              <w:br/>
            </w:r>
            <w:r>
              <w:rPr>
                <w:rFonts w:ascii="Times New Roman"/>
                <w:b w:val="false"/>
                <w:i w:val="false"/>
                <w:color w:val="000000"/>
                <w:sz w:val="20"/>
              </w:rPr>
              <w:t xml:space="preserve">
ған құрамдар... </w:t>
            </w:r>
          </w:p>
          <w:p>
            <w:pPr>
              <w:spacing w:after="20"/>
              <w:ind w:left="20"/>
              <w:jc w:val="both"/>
            </w:pPr>
            <w:r>
              <w:rPr>
                <w:rFonts w:ascii="Times New Roman"/>
                <w:b w:val="false"/>
                <w:i w:val="false"/>
                <w:color w:val="000000"/>
                <w:sz w:val="20"/>
              </w:rPr>
              <w:t xml:space="preserve">Илегіш </w:t>
            </w:r>
            <w:r>
              <w:br/>
            </w:r>
            <w:r>
              <w:rPr>
                <w:rFonts w:ascii="Times New Roman"/>
                <w:b w:val="false"/>
                <w:i w:val="false"/>
                <w:color w:val="000000"/>
                <w:sz w:val="20"/>
              </w:rPr>
              <w:t xml:space="preserve">
шайғындар </w:t>
            </w:r>
            <w:r>
              <w:br/>
            </w:r>
            <w:r>
              <w:rPr>
                <w:rFonts w:ascii="Times New Roman"/>
                <w:b w:val="false"/>
                <w:i w:val="false"/>
                <w:color w:val="000000"/>
                <w:sz w:val="20"/>
              </w:rPr>
              <w:t xml:space="preserve">
Өзге химиялық </w:t>
            </w:r>
            <w:r>
              <w:br/>
            </w:r>
            <w:r>
              <w:rPr>
                <w:rFonts w:ascii="Times New Roman"/>
                <w:b w:val="false"/>
                <w:i w:val="false"/>
                <w:color w:val="000000"/>
                <w:sz w:val="20"/>
              </w:rPr>
              <w:t xml:space="preserve">
өнімдер, </w:t>
            </w:r>
            <w:r>
              <w:br/>
            </w:r>
            <w:r>
              <w:rPr>
                <w:rFonts w:ascii="Times New Roman"/>
                <w:b w:val="false"/>
                <w:i w:val="false"/>
                <w:color w:val="000000"/>
                <w:sz w:val="20"/>
              </w:rPr>
              <w:t xml:space="preserve">
стеариннен, </w:t>
            </w:r>
            <w:r>
              <w:br/>
            </w:r>
            <w:r>
              <w:rPr>
                <w:rFonts w:ascii="Times New Roman"/>
                <w:b w:val="false"/>
                <w:i w:val="false"/>
                <w:color w:val="000000"/>
                <w:sz w:val="20"/>
              </w:rPr>
              <w:t xml:space="preserve">
парафин және </w:t>
            </w:r>
            <w:r>
              <w:br/>
            </w:r>
            <w:r>
              <w:rPr>
                <w:rFonts w:ascii="Times New Roman"/>
                <w:b w:val="false"/>
                <w:i w:val="false"/>
                <w:color w:val="000000"/>
                <w:sz w:val="20"/>
              </w:rPr>
              <w:t xml:space="preserve">
стеарин </w:t>
            </w:r>
            <w:r>
              <w:br/>
            </w:r>
            <w:r>
              <w:rPr>
                <w:rFonts w:ascii="Times New Roman"/>
                <w:b w:val="false"/>
                <w:i w:val="false"/>
                <w:color w:val="000000"/>
                <w:sz w:val="20"/>
              </w:rPr>
              <w:t xml:space="preserve">
майшамдардан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Сұйық түрде: </w:t>
            </w:r>
            <w:r>
              <w:br/>
            </w:r>
            <w:r>
              <w:rPr>
                <w:rFonts w:ascii="Times New Roman"/>
                <w:b w:val="false"/>
                <w:i w:val="false"/>
                <w:color w:val="000000"/>
                <w:sz w:val="20"/>
              </w:rPr>
              <w:t xml:space="preserve">
Цистерналарда: </w:t>
            </w:r>
            <w:r>
              <w:br/>
            </w:r>
            <w:r>
              <w:rPr>
                <w:rFonts w:ascii="Times New Roman"/>
                <w:b w:val="false"/>
                <w:i w:val="false"/>
                <w:color w:val="000000"/>
                <w:sz w:val="20"/>
              </w:rPr>
              <w:t xml:space="preserve">
Жазда </w:t>
            </w:r>
            <w:r>
              <w:br/>
            </w:r>
            <w:r>
              <w:rPr>
                <w:rFonts w:ascii="Times New Roman"/>
                <w:b w:val="false"/>
                <w:i w:val="false"/>
                <w:color w:val="000000"/>
                <w:sz w:val="20"/>
              </w:rPr>
              <w:t xml:space="preserve">
Қыста </w:t>
            </w:r>
            <w:r>
              <w:br/>
            </w:r>
            <w:r>
              <w:rPr>
                <w:rFonts w:ascii="Times New Roman"/>
                <w:b w:val="false"/>
                <w:i w:val="false"/>
                <w:color w:val="000000"/>
                <w:sz w:val="20"/>
              </w:rPr>
              <w:t xml:space="preserve">
Ағаш </w:t>
            </w:r>
            <w:r>
              <w:br/>
            </w:r>
            <w:r>
              <w:rPr>
                <w:rFonts w:ascii="Times New Roman"/>
                <w:b w:val="false"/>
                <w:i w:val="false"/>
                <w:color w:val="000000"/>
                <w:sz w:val="20"/>
              </w:rPr>
              <w:t xml:space="preserve">
бөшкелерде </w:t>
            </w:r>
            <w:r>
              <w:br/>
            </w:r>
            <w:r>
              <w:rPr>
                <w:rFonts w:ascii="Times New Roman"/>
                <w:b w:val="false"/>
                <w:i w:val="false"/>
                <w:color w:val="000000"/>
                <w:sz w:val="20"/>
              </w:rPr>
              <w:t xml:space="preserve">
Құрғақ түрде: </w:t>
            </w:r>
            <w:r>
              <w:br/>
            </w:r>
            <w:r>
              <w:rPr>
                <w:rFonts w:ascii="Times New Roman"/>
                <w:b w:val="false"/>
                <w:i w:val="false"/>
                <w:color w:val="000000"/>
                <w:sz w:val="20"/>
              </w:rPr>
              <w:t xml:space="preserve">
ыдыста... </w:t>
            </w:r>
            <w:r>
              <w:br/>
            </w:r>
            <w:r>
              <w:rPr>
                <w:rFonts w:ascii="Times New Roman"/>
                <w:b w:val="false"/>
                <w:i w:val="false"/>
                <w:color w:val="000000"/>
                <w:sz w:val="20"/>
              </w:rPr>
              <w:t xml:space="preserve">
ыдыссыз... </w:t>
            </w:r>
          </w:p>
          <w:p>
            <w:pPr>
              <w:spacing w:after="20"/>
              <w:ind w:left="20"/>
              <w:jc w:val="both"/>
            </w:pPr>
            <w:r>
              <w:rPr>
                <w:rFonts w:ascii="Times New Roman"/>
                <w:b w:val="false"/>
                <w:i w:val="false"/>
                <w:color w:val="000000"/>
                <w:sz w:val="20"/>
              </w:rPr>
              <w:t xml:space="preserve">Топ 50 </w:t>
            </w:r>
            <w:r>
              <w:br/>
            </w:r>
            <w:r>
              <w:rPr>
                <w:rFonts w:ascii="Times New Roman"/>
                <w:b w:val="false"/>
                <w:i w:val="false"/>
                <w:color w:val="000000"/>
                <w:sz w:val="20"/>
              </w:rPr>
              <w:t xml:space="preserve">
Ұн-жарма </w:t>
            </w:r>
            <w:r>
              <w:br/>
            </w:r>
            <w:r>
              <w:rPr>
                <w:rFonts w:ascii="Times New Roman"/>
                <w:b w:val="false"/>
                <w:i w:val="false"/>
                <w:color w:val="000000"/>
                <w:sz w:val="20"/>
              </w:rPr>
              <w:t xml:space="preserve">
өнеркәсібінің </w:t>
            </w:r>
            <w:r>
              <w:br/>
            </w:r>
            <w:r>
              <w:rPr>
                <w:rFonts w:ascii="Times New Roman"/>
                <w:b w:val="false"/>
                <w:i w:val="false"/>
                <w:color w:val="000000"/>
                <w:sz w:val="20"/>
              </w:rPr>
              <w:t xml:space="preserve">
өнімдері </w:t>
            </w:r>
            <w:r>
              <w:br/>
            </w:r>
            <w:r>
              <w:rPr>
                <w:rFonts w:ascii="Times New Roman"/>
                <w:b w:val="false"/>
                <w:i w:val="false"/>
                <w:color w:val="000000"/>
                <w:sz w:val="20"/>
              </w:rPr>
              <w:t xml:space="preserve">
Мына қашықтыққа </w:t>
            </w:r>
            <w:r>
              <w:br/>
            </w:r>
            <w:r>
              <w:rPr>
                <w:rFonts w:ascii="Times New Roman"/>
                <w:b w:val="false"/>
                <w:i w:val="false"/>
                <w:color w:val="000000"/>
                <w:sz w:val="20"/>
              </w:rPr>
              <w:t xml:space="preserve">
тасымалдаған </w:t>
            </w:r>
            <w:r>
              <w:br/>
            </w:r>
            <w:r>
              <w:rPr>
                <w:rFonts w:ascii="Times New Roman"/>
                <w:b w:val="false"/>
                <w:i w:val="false"/>
                <w:color w:val="000000"/>
                <w:sz w:val="20"/>
              </w:rPr>
              <w:t xml:space="preserve">
кездегі ұн, </w:t>
            </w:r>
            <w:r>
              <w:br/>
            </w:r>
            <w:r>
              <w:rPr>
                <w:rFonts w:ascii="Times New Roman"/>
                <w:b w:val="false"/>
                <w:i w:val="false"/>
                <w:color w:val="000000"/>
                <w:sz w:val="20"/>
              </w:rPr>
              <w:t xml:space="preserve">
жарма: </w:t>
            </w:r>
            <w:r>
              <w:br/>
            </w:r>
            <w:r>
              <w:rPr>
                <w:rFonts w:ascii="Times New Roman"/>
                <w:b w:val="false"/>
                <w:i w:val="false"/>
                <w:color w:val="000000"/>
                <w:sz w:val="20"/>
              </w:rPr>
              <w:t xml:space="preserve">
1000 км-ге </w:t>
            </w:r>
            <w:r>
              <w:br/>
            </w:r>
            <w:r>
              <w:rPr>
                <w:rFonts w:ascii="Times New Roman"/>
                <w:b w:val="false"/>
                <w:i w:val="false"/>
                <w:color w:val="000000"/>
                <w:sz w:val="20"/>
              </w:rPr>
              <w:t xml:space="preserve">
дейін 1000-нан </w:t>
            </w:r>
            <w:r>
              <w:br/>
            </w:r>
            <w:r>
              <w:rPr>
                <w:rFonts w:ascii="Times New Roman"/>
                <w:b w:val="false"/>
                <w:i w:val="false"/>
                <w:color w:val="000000"/>
                <w:sz w:val="20"/>
              </w:rPr>
              <w:t xml:space="preserve">
2000 км-ге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2000 км-ден </w:t>
            </w:r>
            <w:r>
              <w:br/>
            </w:r>
            <w:r>
              <w:rPr>
                <w:rFonts w:ascii="Times New Roman"/>
                <w:b w:val="false"/>
                <w:i w:val="false"/>
                <w:color w:val="000000"/>
                <w:sz w:val="20"/>
              </w:rPr>
              <w:t xml:space="preserve">
астам. </w:t>
            </w:r>
            <w:r>
              <w:br/>
            </w:r>
            <w:r>
              <w:rPr>
                <w:rFonts w:ascii="Times New Roman"/>
                <w:b w:val="false"/>
                <w:i w:val="false"/>
                <w:color w:val="000000"/>
                <w:sz w:val="20"/>
              </w:rPr>
              <w:t xml:space="preserve">
Кебек және </w:t>
            </w:r>
            <w:r>
              <w:br/>
            </w:r>
            <w:r>
              <w:rPr>
                <w:rFonts w:ascii="Times New Roman"/>
                <w:b w:val="false"/>
                <w:i w:val="false"/>
                <w:color w:val="000000"/>
                <w:sz w:val="20"/>
              </w:rPr>
              <w:t xml:space="preserve">
басқа қалдықтар: </w:t>
            </w:r>
            <w:r>
              <w:br/>
            </w:r>
            <w:r>
              <w:rPr>
                <w:rFonts w:ascii="Times New Roman"/>
                <w:b w:val="false"/>
                <w:i w:val="false"/>
                <w:color w:val="000000"/>
                <w:sz w:val="20"/>
              </w:rPr>
              <w:t xml:space="preserve">
ыдыста... </w:t>
            </w:r>
            <w:r>
              <w:br/>
            </w:r>
            <w:r>
              <w:rPr>
                <w:rFonts w:ascii="Times New Roman"/>
                <w:b w:val="false"/>
                <w:i w:val="false"/>
                <w:color w:val="000000"/>
                <w:sz w:val="20"/>
              </w:rPr>
              <w:t xml:space="preserve">
ыдыссыз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p>
            <w:pPr>
              <w:spacing w:after="20"/>
              <w:ind w:left="20"/>
              <w:jc w:val="both"/>
            </w:pPr>
            <w:r>
              <w:rPr>
                <w:rFonts w:ascii="Times New Roman"/>
                <w:b w:val="false"/>
                <w:i w:val="false"/>
                <w:color w:val="000000"/>
                <w:sz w:val="20"/>
              </w:rPr>
              <w:t xml:space="preserve">0 </w:t>
            </w:r>
          </w:p>
          <w:p>
            <w:pPr>
              <w:spacing w:after="20"/>
              <w:ind w:left="20"/>
              <w:jc w:val="both"/>
            </w:pPr>
            <w:r>
              <w:rPr>
                <w:rFonts w:ascii="Times New Roman"/>
                <w:b w:val="false"/>
                <w:i w:val="false"/>
                <w:color w:val="000000"/>
                <w:sz w:val="20"/>
              </w:rPr>
              <w:t xml:space="preserve">0,72 </w:t>
            </w:r>
            <w:r>
              <w:br/>
            </w:r>
            <w:r>
              <w:rPr>
                <w:rFonts w:ascii="Times New Roman"/>
                <w:b w:val="false"/>
                <w:i w:val="false"/>
                <w:color w:val="000000"/>
                <w:sz w:val="20"/>
              </w:rPr>
              <w:t xml:space="preserve">
0,36 </w:t>
            </w:r>
            <w:r>
              <w:br/>
            </w:r>
            <w:r>
              <w:rPr>
                <w:rFonts w:ascii="Times New Roman"/>
                <w:b w:val="false"/>
                <w:i w:val="false"/>
                <w:color w:val="000000"/>
                <w:sz w:val="20"/>
              </w:rPr>
              <w:t xml:space="preserve">
0,36 </w:t>
            </w:r>
            <w:r>
              <w:br/>
            </w:r>
            <w:r>
              <w:rPr>
                <w:rFonts w:ascii="Times New Roman"/>
                <w:b w:val="false"/>
                <w:i w:val="false"/>
                <w:color w:val="000000"/>
                <w:sz w:val="20"/>
              </w:rPr>
              <w:t xml:space="preserve">
0,18. </w:t>
            </w:r>
            <w:r>
              <w:br/>
            </w:r>
            <w:r>
              <w:rPr>
                <w:rFonts w:ascii="Times New Roman"/>
                <w:b w:val="false"/>
                <w:i w:val="false"/>
                <w:color w:val="000000"/>
                <w:sz w:val="20"/>
              </w:rPr>
              <w:t xml:space="preserve">
0,72 </w:t>
            </w:r>
          </w:p>
          <w:p>
            <w:pPr>
              <w:spacing w:after="20"/>
              <w:ind w:left="20"/>
              <w:jc w:val="both"/>
            </w:pPr>
            <w:r>
              <w:rPr>
                <w:rFonts w:ascii="Times New Roman"/>
                <w:b w:val="false"/>
                <w:i w:val="false"/>
                <w:color w:val="000000"/>
                <w:sz w:val="20"/>
              </w:rPr>
              <w:t xml:space="preserve">     0,10 </w:t>
            </w:r>
            <w:r>
              <w:br/>
            </w:r>
            <w:r>
              <w:rPr>
                <w:rFonts w:ascii="Times New Roman"/>
                <w:b w:val="false"/>
                <w:i w:val="false"/>
                <w:color w:val="000000"/>
                <w:sz w:val="20"/>
              </w:rPr>
              <w:t xml:space="preserve">
0,15 </w:t>
            </w:r>
            <w:r>
              <w:br/>
            </w:r>
            <w:r>
              <w:rPr>
                <w:rFonts w:ascii="Times New Roman"/>
                <w:b w:val="false"/>
                <w:i w:val="false"/>
                <w:color w:val="000000"/>
                <w:sz w:val="20"/>
              </w:rPr>
              <w:t xml:space="preserve">
0,20 </w:t>
            </w:r>
          </w:p>
          <w:p>
            <w:pPr>
              <w:spacing w:after="20"/>
              <w:ind w:left="20"/>
              <w:jc w:val="both"/>
            </w:pPr>
            <w:r>
              <w:rPr>
                <w:rFonts w:ascii="Times New Roman"/>
                <w:b w:val="false"/>
                <w:i w:val="false"/>
                <w:color w:val="000000"/>
                <w:sz w:val="20"/>
              </w:rPr>
              <w:t xml:space="preserve">0,18 </w:t>
            </w:r>
            <w:r>
              <w:br/>
            </w:r>
            <w:r>
              <w:rPr>
                <w:rFonts w:ascii="Times New Roman"/>
                <w:b w:val="false"/>
                <w:i w:val="false"/>
                <w:color w:val="000000"/>
                <w:sz w:val="20"/>
              </w:rPr>
              <w:t xml:space="preserve">
0,27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52 </w:t>
            </w:r>
            <w:r>
              <w:br/>
            </w:r>
            <w:r>
              <w:rPr>
                <w:rFonts w:ascii="Times New Roman"/>
                <w:b w:val="false"/>
                <w:i w:val="false"/>
                <w:color w:val="000000"/>
                <w:sz w:val="20"/>
              </w:rPr>
              <w:t xml:space="preserve">
Қант </w:t>
            </w:r>
          </w:p>
          <w:p>
            <w:pPr>
              <w:spacing w:after="20"/>
              <w:ind w:left="20"/>
              <w:jc w:val="both"/>
            </w:pPr>
            <w:r>
              <w:rPr>
                <w:rFonts w:ascii="Times New Roman"/>
                <w:b w:val="false"/>
                <w:i w:val="false"/>
                <w:color w:val="000000"/>
                <w:sz w:val="20"/>
              </w:rPr>
              <w:t xml:space="preserve">Рафинад қант </w:t>
            </w:r>
            <w:r>
              <w:br/>
            </w:r>
            <w:r>
              <w:rPr>
                <w:rFonts w:ascii="Times New Roman"/>
                <w:b w:val="false"/>
                <w:i w:val="false"/>
                <w:color w:val="000000"/>
                <w:sz w:val="20"/>
              </w:rPr>
              <w:t xml:space="preserve">
Құм шекер </w:t>
            </w:r>
            <w:r>
              <w:br/>
            </w:r>
            <w:r>
              <w:rPr>
                <w:rFonts w:ascii="Times New Roman"/>
                <w:b w:val="false"/>
                <w:i w:val="false"/>
                <w:color w:val="000000"/>
                <w:sz w:val="20"/>
              </w:rPr>
              <w:t xml:space="preserve">
Осы топтың өзге </w:t>
            </w:r>
            <w:r>
              <w:br/>
            </w:r>
            <w:r>
              <w:rPr>
                <w:rFonts w:ascii="Times New Roman"/>
                <w:b w:val="false"/>
                <w:i w:val="false"/>
                <w:color w:val="000000"/>
                <w:sz w:val="20"/>
              </w:rPr>
              <w:t xml:space="preserve">
жүктері </w:t>
            </w:r>
          </w:p>
          <w:p>
            <w:pPr>
              <w:spacing w:after="20"/>
              <w:ind w:left="20"/>
              <w:jc w:val="both"/>
            </w:pPr>
            <w:r>
              <w:rPr>
                <w:rFonts w:ascii="Times New Roman"/>
                <w:b w:val="false"/>
                <w:i w:val="false"/>
                <w:color w:val="000000"/>
                <w:sz w:val="20"/>
              </w:rPr>
              <w:t xml:space="preserve">Топ 53 </w:t>
            </w:r>
            <w:r>
              <w:br/>
            </w:r>
            <w:r>
              <w:rPr>
                <w:rFonts w:ascii="Times New Roman"/>
                <w:b w:val="false"/>
                <w:i w:val="false"/>
                <w:color w:val="000000"/>
                <w:sz w:val="20"/>
              </w:rPr>
              <w:t xml:space="preserve">
Тұз </w:t>
            </w:r>
          </w:p>
          <w:p>
            <w:pPr>
              <w:spacing w:after="20"/>
              <w:ind w:left="20"/>
              <w:jc w:val="both"/>
            </w:pPr>
            <w:r>
              <w:rPr>
                <w:rFonts w:ascii="Times New Roman"/>
                <w:b w:val="false"/>
                <w:i w:val="false"/>
                <w:color w:val="000000"/>
                <w:sz w:val="20"/>
              </w:rPr>
              <w:t xml:space="preserve">Ыдыстағы тұз ... </w:t>
            </w:r>
            <w:r>
              <w:br/>
            </w:r>
            <w:r>
              <w:rPr>
                <w:rFonts w:ascii="Times New Roman"/>
                <w:b w:val="false"/>
                <w:i w:val="false"/>
                <w:color w:val="000000"/>
                <w:sz w:val="20"/>
              </w:rPr>
              <w:t xml:space="preserve">
Ыдыссыз құрғақ </w:t>
            </w:r>
            <w:r>
              <w:br/>
            </w:r>
            <w:r>
              <w:rPr>
                <w:rFonts w:ascii="Times New Roman"/>
                <w:b w:val="false"/>
                <w:i w:val="false"/>
                <w:color w:val="000000"/>
                <w:sz w:val="20"/>
              </w:rPr>
              <w:t xml:space="preserve">
Қайнатылған және </w:t>
            </w:r>
            <w:r>
              <w:br/>
            </w:r>
            <w:r>
              <w:rPr>
                <w:rFonts w:ascii="Times New Roman"/>
                <w:b w:val="false"/>
                <w:i w:val="false"/>
                <w:color w:val="000000"/>
                <w:sz w:val="20"/>
              </w:rPr>
              <w:t xml:space="preserve">
тұндырылған (ылғалды)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0,09 </w:t>
            </w:r>
            <w:r>
              <w:br/>
            </w:r>
            <w:r>
              <w:rPr>
                <w:rFonts w:ascii="Times New Roman"/>
                <w:b w:val="false"/>
                <w:i w:val="false"/>
                <w:color w:val="000000"/>
                <w:sz w:val="20"/>
              </w:rPr>
              <w:t xml:space="preserve">
0,10 </w:t>
            </w:r>
          </w:p>
          <w:p>
            <w:pPr>
              <w:spacing w:after="20"/>
              <w:ind w:left="20"/>
              <w:jc w:val="both"/>
            </w:pPr>
            <w:r>
              <w:rPr>
                <w:rFonts w:ascii="Times New Roman"/>
                <w:b w:val="false"/>
                <w:i w:val="false"/>
                <w:color w:val="000000"/>
                <w:sz w:val="20"/>
              </w:rPr>
              <w:t xml:space="preserve">0,72 </w:t>
            </w:r>
          </w:p>
          <w:p>
            <w:pPr>
              <w:spacing w:after="20"/>
              <w:ind w:left="20"/>
              <w:jc w:val="both"/>
            </w:pPr>
            <w:r>
              <w:rPr>
                <w:rFonts w:ascii="Times New Roman"/>
                <w:b w:val="false"/>
                <w:i w:val="false"/>
                <w:color w:val="000000"/>
                <w:sz w:val="20"/>
              </w:rPr>
              <w:t xml:space="preserve">0,27 </w:t>
            </w:r>
            <w:r>
              <w:br/>
            </w:r>
            <w:r>
              <w:rPr>
                <w:rFonts w:ascii="Times New Roman"/>
                <w:b w:val="false"/>
                <w:i w:val="false"/>
                <w:color w:val="000000"/>
                <w:sz w:val="20"/>
              </w:rPr>
              <w:t xml:space="preserve">
0,60 </w:t>
            </w:r>
            <w:r>
              <w:br/>
            </w:r>
            <w:r>
              <w:rPr>
                <w:rFonts w:ascii="Times New Roman"/>
                <w:b w:val="false"/>
                <w:i w:val="false"/>
                <w:color w:val="000000"/>
                <w:sz w:val="20"/>
              </w:rPr>
              <w:t xml:space="preserve">
2,50 </w:t>
            </w:r>
          </w:p>
          <w:p>
            <w:pPr>
              <w:spacing w:after="20"/>
              <w:ind w:left="20"/>
              <w:jc w:val="both"/>
            </w:pPr>
            <w:r>
              <w:rPr>
                <w:rFonts w:ascii="Times New Roman"/>
                <w:b w:val="false"/>
                <w:i w:val="false"/>
                <w:color w:val="000000"/>
                <w:sz w:val="20"/>
              </w:rPr>
              <w:t xml:space="preserve">0,09 </w:t>
            </w:r>
          </w:p>
          <w:p>
            <w:pPr>
              <w:spacing w:after="20"/>
              <w:ind w:left="20"/>
              <w:jc w:val="both"/>
            </w:pPr>
            <w:r>
              <w:rPr>
                <w:rFonts w:ascii="Times New Roman"/>
                <w:b w:val="false"/>
                <w:i w:val="false"/>
                <w:color w:val="000000"/>
                <w:sz w:val="20"/>
              </w:rPr>
              <w:t xml:space="preserve">0,18 </w:t>
            </w:r>
            <w:r>
              <w:br/>
            </w:r>
            <w:r>
              <w:rPr>
                <w:rFonts w:ascii="Times New Roman"/>
                <w:b w:val="false"/>
                <w:i w:val="false"/>
                <w:color w:val="000000"/>
                <w:sz w:val="20"/>
              </w:rPr>
              <w:t xml:space="preserve">
0,01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1633"/>
        <w:gridCol w:w="3153"/>
        <w:gridCol w:w="2373"/>
        <w:gridCol w:w="1"/>
        <w:gridCol w:w="1933"/>
      </w:tblGrid>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номенклатура топтары бойынша жүктердің атауы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сы, </w:t>
            </w:r>
            <w:r>
              <w:br/>
            </w:r>
            <w:r>
              <w:rPr>
                <w:rFonts w:ascii="Times New Roman"/>
                <w:b w:val="false"/>
                <w:i w:val="false"/>
                <w:color w:val="000000"/>
                <w:sz w:val="20"/>
              </w:rPr>
              <w:t xml:space="preserve">
жүк </w:t>
            </w:r>
            <w:r>
              <w:br/>
            </w:r>
            <w:r>
              <w:rPr>
                <w:rFonts w:ascii="Times New Roman"/>
                <w:b w:val="false"/>
                <w:i w:val="false"/>
                <w:color w:val="000000"/>
                <w:sz w:val="20"/>
              </w:rPr>
              <w:t xml:space="preserve">
масса-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номенклатура </w:t>
            </w:r>
            <w:r>
              <w:br/>
            </w:r>
            <w:r>
              <w:rPr>
                <w:rFonts w:ascii="Times New Roman"/>
                <w:b w:val="false"/>
                <w:i w:val="false"/>
                <w:color w:val="000000"/>
                <w:sz w:val="20"/>
              </w:rPr>
              <w:t xml:space="preserve">
топтары бойынша жүктердің </w:t>
            </w:r>
            <w:r>
              <w:br/>
            </w:r>
            <w:r>
              <w:rPr>
                <w:rFonts w:ascii="Times New Roman"/>
                <w:b w:val="false"/>
                <w:i w:val="false"/>
                <w:color w:val="000000"/>
                <w:sz w:val="20"/>
              </w:rPr>
              <w:t xml:space="preserve">
атауы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w:t>
            </w:r>
            <w:r>
              <w:br/>
            </w:r>
            <w:r>
              <w:rPr>
                <w:rFonts w:ascii="Times New Roman"/>
                <w:b w:val="false"/>
                <w:i w:val="false"/>
                <w:color w:val="000000"/>
                <w:sz w:val="20"/>
              </w:rPr>
              <w:t xml:space="preserve">
нормасы, </w:t>
            </w:r>
            <w:r>
              <w:br/>
            </w:r>
            <w:r>
              <w:rPr>
                <w:rFonts w:ascii="Times New Roman"/>
                <w:b w:val="false"/>
                <w:i w:val="false"/>
                <w:color w:val="000000"/>
                <w:sz w:val="20"/>
              </w:rPr>
              <w:t xml:space="preserve">
жүк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ның %-ы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ашытқы, </w:t>
            </w:r>
            <w:r>
              <w:br/>
            </w:r>
            <w:r>
              <w:rPr>
                <w:rFonts w:ascii="Times New Roman"/>
                <w:b w:val="false"/>
                <w:i w:val="false"/>
                <w:color w:val="000000"/>
                <w:sz w:val="20"/>
              </w:rPr>
              <w:t xml:space="preserve">
крахмал, </w:t>
            </w:r>
            <w:r>
              <w:br/>
            </w:r>
            <w:r>
              <w:rPr>
                <w:rFonts w:ascii="Times New Roman"/>
                <w:b w:val="false"/>
                <w:i w:val="false"/>
                <w:color w:val="000000"/>
                <w:sz w:val="20"/>
              </w:rPr>
              <w:t xml:space="preserve">
жұмыртқа ұнта- </w:t>
            </w:r>
            <w:r>
              <w:br/>
            </w:r>
            <w:r>
              <w:rPr>
                <w:rFonts w:ascii="Times New Roman"/>
                <w:b w:val="false"/>
                <w:i w:val="false"/>
                <w:color w:val="000000"/>
                <w:sz w:val="20"/>
              </w:rPr>
              <w:t xml:space="preserve">
ғы, бөшкелерде- </w:t>
            </w:r>
            <w:r>
              <w:br/>
            </w:r>
            <w:r>
              <w:rPr>
                <w:rFonts w:ascii="Times New Roman"/>
                <w:b w:val="false"/>
                <w:i w:val="false"/>
                <w:color w:val="000000"/>
                <w:sz w:val="20"/>
              </w:rPr>
              <w:t xml:space="preserve">
гі жеміс </w:t>
            </w:r>
            <w:r>
              <w:br/>
            </w:r>
            <w:r>
              <w:rPr>
                <w:rFonts w:ascii="Times New Roman"/>
                <w:b w:val="false"/>
                <w:i w:val="false"/>
                <w:color w:val="000000"/>
                <w:sz w:val="20"/>
              </w:rPr>
              <w:t xml:space="preserve">
сірнесі, жұмсақ </w:t>
            </w:r>
            <w:r>
              <w:br/>
            </w:r>
            <w:r>
              <w:rPr>
                <w:rFonts w:ascii="Times New Roman"/>
                <w:b w:val="false"/>
                <w:i w:val="false"/>
                <w:color w:val="000000"/>
                <w:sz w:val="20"/>
              </w:rPr>
              <w:t xml:space="preserve">
кәмпиттер, бал </w:t>
            </w:r>
            <w:r>
              <w:br/>
            </w:r>
            <w:r>
              <w:rPr>
                <w:rFonts w:ascii="Times New Roman"/>
                <w:b w:val="false"/>
                <w:i w:val="false"/>
                <w:color w:val="000000"/>
                <w:sz w:val="20"/>
              </w:rPr>
              <w:t xml:space="preserve">
... </w:t>
            </w:r>
            <w:r>
              <w:br/>
            </w:r>
            <w:r>
              <w:rPr>
                <w:rFonts w:ascii="Times New Roman"/>
                <w:b w:val="false"/>
                <w:i w:val="false"/>
                <w:color w:val="000000"/>
                <w:sz w:val="20"/>
              </w:rPr>
              <w:t xml:space="preserve">
Лактоза (сүт </w:t>
            </w:r>
            <w:r>
              <w:br/>
            </w:r>
            <w:r>
              <w:rPr>
                <w:rFonts w:ascii="Times New Roman"/>
                <w:b w:val="false"/>
                <w:i w:val="false"/>
                <w:color w:val="000000"/>
                <w:sz w:val="20"/>
              </w:rPr>
              <w:t xml:space="preserve">
қанты), ұнтақты </w:t>
            </w:r>
            <w:r>
              <w:br/>
            </w:r>
            <w:r>
              <w:rPr>
                <w:rFonts w:ascii="Times New Roman"/>
                <w:b w:val="false"/>
                <w:i w:val="false"/>
                <w:color w:val="000000"/>
                <w:sz w:val="20"/>
              </w:rPr>
              <w:t xml:space="preserve">
құрғақ сүт пен </w:t>
            </w:r>
            <w:r>
              <w:br/>
            </w:r>
            <w:r>
              <w:rPr>
                <w:rFonts w:ascii="Times New Roman"/>
                <w:b w:val="false"/>
                <w:i w:val="false"/>
                <w:color w:val="000000"/>
                <w:sz w:val="20"/>
              </w:rPr>
              <w:t xml:space="preserve">
кілегей, қант </w:t>
            </w:r>
            <w:r>
              <w:br/>
            </w:r>
            <w:r>
              <w:rPr>
                <w:rFonts w:ascii="Times New Roman"/>
                <w:b w:val="false"/>
                <w:i w:val="false"/>
                <w:color w:val="000000"/>
                <w:sz w:val="20"/>
              </w:rPr>
              <w:t xml:space="preserve">
шығару өндірі- </w:t>
            </w:r>
            <w:r>
              <w:br/>
            </w:r>
            <w:r>
              <w:rPr>
                <w:rFonts w:ascii="Times New Roman"/>
                <w:b w:val="false"/>
                <w:i w:val="false"/>
                <w:color w:val="000000"/>
                <w:sz w:val="20"/>
              </w:rPr>
              <w:t xml:space="preserve">
сінің қалдық- </w:t>
            </w:r>
            <w:r>
              <w:br/>
            </w:r>
            <w:r>
              <w:rPr>
                <w:rFonts w:ascii="Times New Roman"/>
                <w:b w:val="false"/>
                <w:i w:val="false"/>
                <w:color w:val="000000"/>
                <w:sz w:val="20"/>
              </w:rPr>
              <w:t xml:space="preserve">
тары, сірне, </w:t>
            </w:r>
            <w:r>
              <w:br/>
            </w:r>
            <w:r>
              <w:rPr>
                <w:rFonts w:ascii="Times New Roman"/>
                <w:b w:val="false"/>
                <w:i w:val="false"/>
                <w:color w:val="000000"/>
                <w:sz w:val="20"/>
              </w:rPr>
              <w:t xml:space="preserve">
жеміс және </w:t>
            </w:r>
            <w:r>
              <w:br/>
            </w:r>
            <w:r>
              <w:rPr>
                <w:rFonts w:ascii="Times New Roman"/>
                <w:b w:val="false"/>
                <w:i w:val="false"/>
                <w:color w:val="000000"/>
                <w:sz w:val="20"/>
              </w:rPr>
              <w:t xml:space="preserve">
жидек қанты ...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r>
              <w:br/>
            </w:r>
            <w:r>
              <w:rPr>
                <w:rFonts w:ascii="Times New Roman"/>
                <w:b w:val="false"/>
                <w:i w:val="false"/>
                <w:color w:val="000000"/>
                <w:sz w:val="20"/>
              </w:rPr>
              <w:t xml:space="preserve">
0,27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0,72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54 </w:t>
            </w:r>
            <w:r>
              <w:br/>
            </w:r>
            <w:r>
              <w:rPr>
                <w:rFonts w:ascii="Times New Roman"/>
                <w:b w:val="false"/>
                <w:i w:val="false"/>
                <w:color w:val="000000"/>
                <w:sz w:val="20"/>
              </w:rPr>
              <w:t xml:space="preserve">
Құрама жем. Күнжара </w:t>
            </w:r>
            <w:r>
              <w:br/>
            </w:r>
            <w:r>
              <w:rPr>
                <w:rFonts w:ascii="Times New Roman"/>
                <w:b w:val="false"/>
                <w:i w:val="false"/>
                <w:color w:val="000000"/>
                <w:sz w:val="20"/>
              </w:rPr>
              <w:t xml:space="preserve">
  </w:t>
            </w:r>
            <w:r>
              <w:br/>
            </w:r>
            <w:r>
              <w:rPr>
                <w:rFonts w:ascii="Times New Roman"/>
                <w:b w:val="false"/>
                <w:i w:val="false"/>
                <w:color w:val="000000"/>
                <w:sz w:val="20"/>
              </w:rPr>
              <w:t xml:space="preserve">
Түйіршіктелген және </w:t>
            </w:r>
            <w:r>
              <w:br/>
            </w:r>
            <w:r>
              <w:rPr>
                <w:rFonts w:ascii="Times New Roman"/>
                <w:b w:val="false"/>
                <w:i w:val="false"/>
                <w:color w:val="000000"/>
                <w:sz w:val="20"/>
              </w:rPr>
              <w:t xml:space="preserve">
шашылмалы құрама жем.... </w:t>
            </w:r>
            <w:r>
              <w:br/>
            </w:r>
            <w:r>
              <w:rPr>
                <w:rFonts w:ascii="Times New Roman"/>
                <w:b w:val="false"/>
                <w:i w:val="false"/>
                <w:color w:val="000000"/>
                <w:sz w:val="20"/>
              </w:rPr>
              <w:t xml:space="preserve">
Ыдыссыз тасымалданғандағы </w:t>
            </w:r>
            <w:r>
              <w:br/>
            </w:r>
            <w:r>
              <w:rPr>
                <w:rFonts w:ascii="Times New Roman"/>
                <w:b w:val="false"/>
                <w:i w:val="false"/>
                <w:color w:val="000000"/>
                <w:sz w:val="20"/>
              </w:rPr>
              <w:t xml:space="preserve">
карбамид концентраты </w:t>
            </w:r>
            <w:r>
              <w:br/>
            </w:r>
            <w:r>
              <w:rPr>
                <w:rFonts w:ascii="Times New Roman"/>
                <w:b w:val="false"/>
                <w:i w:val="false"/>
                <w:color w:val="000000"/>
                <w:sz w:val="20"/>
              </w:rPr>
              <w:t xml:space="preserve">
Қан және мүйіз ұны, жеміс </w:t>
            </w:r>
            <w:r>
              <w:br/>
            </w:r>
            <w:r>
              <w:rPr>
                <w:rFonts w:ascii="Times New Roman"/>
                <w:b w:val="false"/>
                <w:i w:val="false"/>
                <w:color w:val="000000"/>
                <w:sz w:val="20"/>
              </w:rPr>
              <w:t xml:space="preserve">
сүйектерінің және </w:t>
            </w:r>
            <w:r>
              <w:br/>
            </w:r>
            <w:r>
              <w:rPr>
                <w:rFonts w:ascii="Times New Roman"/>
                <w:b w:val="false"/>
                <w:i w:val="false"/>
                <w:color w:val="000000"/>
                <w:sz w:val="20"/>
              </w:rPr>
              <w:t xml:space="preserve">
жаңғақтардың қабығы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p>
            <w:pPr>
              <w:spacing w:after="20"/>
              <w:ind w:left="20"/>
              <w:jc w:val="both"/>
            </w:pPr>
            <w:r>
              <w:rPr>
                <w:rFonts w:ascii="Times New Roman"/>
                <w:b w:val="false"/>
                <w:i w:val="false"/>
                <w:color w:val="000000"/>
                <w:sz w:val="20"/>
              </w:rPr>
              <w:t xml:space="preserve">0,16 </w:t>
            </w:r>
          </w:p>
          <w:p>
            <w:pPr>
              <w:spacing w:after="20"/>
              <w:ind w:left="20"/>
              <w:jc w:val="both"/>
            </w:pPr>
            <w:r>
              <w:rPr>
                <w:rFonts w:ascii="Times New Roman"/>
                <w:b w:val="false"/>
                <w:i w:val="false"/>
                <w:color w:val="000000"/>
                <w:sz w:val="20"/>
              </w:rPr>
              <w:t xml:space="preserve">0,14 </w:t>
            </w:r>
          </w:p>
          <w:p>
            <w:pPr>
              <w:spacing w:after="20"/>
              <w:ind w:left="20"/>
              <w:jc w:val="both"/>
            </w:pPr>
            <w:r>
              <w:rPr>
                <w:rFonts w:ascii="Times New Roman"/>
                <w:b w:val="false"/>
                <w:i w:val="false"/>
                <w:color w:val="000000"/>
                <w:sz w:val="20"/>
              </w:rPr>
              <w:t xml:space="preserve">0,72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 қашықтық- </w:t>
            </w:r>
            <w:r>
              <w:br/>
            </w:r>
            <w:r>
              <w:rPr>
                <w:rFonts w:ascii="Times New Roman"/>
                <w:b w:val="false"/>
                <w:i w:val="false"/>
                <w:color w:val="000000"/>
                <w:sz w:val="20"/>
              </w:rPr>
              <w:t xml:space="preserve">
қа тасымалда- </w:t>
            </w:r>
            <w:r>
              <w:br/>
            </w:r>
            <w:r>
              <w:rPr>
                <w:rFonts w:ascii="Times New Roman"/>
                <w:b w:val="false"/>
                <w:i w:val="false"/>
                <w:color w:val="000000"/>
                <w:sz w:val="20"/>
              </w:rPr>
              <w:t xml:space="preserve">
ғандағы жайма </w:t>
            </w:r>
            <w:r>
              <w:br/>
            </w:r>
            <w:r>
              <w:rPr>
                <w:rFonts w:ascii="Times New Roman"/>
                <w:b w:val="false"/>
                <w:i w:val="false"/>
                <w:color w:val="000000"/>
                <w:sz w:val="20"/>
              </w:rPr>
              <w:t xml:space="preserve">
құймақ ұны: </w:t>
            </w:r>
            <w:r>
              <w:br/>
            </w:r>
            <w:r>
              <w:rPr>
                <w:rFonts w:ascii="Times New Roman"/>
                <w:b w:val="false"/>
                <w:i w:val="false"/>
                <w:color w:val="000000"/>
                <w:sz w:val="20"/>
              </w:rPr>
              <w:t xml:space="preserve">
1000 км-ге </w:t>
            </w:r>
            <w:r>
              <w:br/>
            </w:r>
            <w:r>
              <w:rPr>
                <w:rFonts w:ascii="Times New Roman"/>
                <w:b w:val="false"/>
                <w:i w:val="false"/>
                <w:color w:val="000000"/>
                <w:sz w:val="20"/>
              </w:rPr>
              <w:t xml:space="preserve">
дейін .... </w:t>
            </w:r>
            <w:r>
              <w:br/>
            </w:r>
            <w:r>
              <w:rPr>
                <w:rFonts w:ascii="Times New Roman"/>
                <w:b w:val="false"/>
                <w:i w:val="false"/>
                <w:color w:val="000000"/>
                <w:sz w:val="20"/>
              </w:rPr>
              <w:t xml:space="preserve">
1000-ден 2000 </w:t>
            </w:r>
            <w:r>
              <w:br/>
            </w:r>
            <w:r>
              <w:rPr>
                <w:rFonts w:ascii="Times New Roman"/>
                <w:b w:val="false"/>
                <w:i w:val="false"/>
                <w:color w:val="000000"/>
                <w:sz w:val="20"/>
              </w:rPr>
              <w:t xml:space="preserve">
км-ге дейін... </w:t>
            </w:r>
            <w:r>
              <w:br/>
            </w:r>
            <w:r>
              <w:rPr>
                <w:rFonts w:ascii="Times New Roman"/>
                <w:b w:val="false"/>
                <w:i w:val="false"/>
                <w:color w:val="000000"/>
                <w:sz w:val="20"/>
              </w:rPr>
              <w:t xml:space="preserve">
2000 км-ден </w:t>
            </w:r>
            <w:r>
              <w:br/>
            </w:r>
            <w:r>
              <w:rPr>
                <w:rFonts w:ascii="Times New Roman"/>
                <w:b w:val="false"/>
                <w:i w:val="false"/>
                <w:color w:val="000000"/>
                <w:sz w:val="20"/>
              </w:rPr>
              <w:t xml:space="preserve">
астам ... </w:t>
            </w:r>
            <w:r>
              <w:br/>
            </w:r>
            <w:r>
              <w:rPr>
                <w:rFonts w:ascii="Times New Roman"/>
                <w:b w:val="false"/>
                <w:i w:val="false"/>
                <w:color w:val="000000"/>
                <w:sz w:val="20"/>
              </w:rPr>
              <w:t xml:space="preserve">
Бөшкелердегі </w:t>
            </w:r>
            <w:r>
              <w:br/>
            </w:r>
            <w:r>
              <w:rPr>
                <w:rFonts w:ascii="Times New Roman"/>
                <w:b w:val="false"/>
                <w:i w:val="false"/>
                <w:color w:val="000000"/>
                <w:sz w:val="20"/>
              </w:rPr>
              <w:t xml:space="preserve">
жеміс сірке </w:t>
            </w:r>
            <w:r>
              <w:br/>
            </w:r>
            <w:r>
              <w:rPr>
                <w:rFonts w:ascii="Times New Roman"/>
                <w:b w:val="false"/>
                <w:i w:val="false"/>
                <w:color w:val="000000"/>
                <w:sz w:val="20"/>
              </w:rPr>
              <w:t xml:space="preserve">
суы мен </w:t>
            </w:r>
            <w:r>
              <w:br/>
            </w:r>
            <w:r>
              <w:rPr>
                <w:rFonts w:ascii="Times New Roman"/>
                <w:b w:val="false"/>
                <w:i w:val="false"/>
                <w:color w:val="000000"/>
                <w:sz w:val="20"/>
              </w:rPr>
              <w:t xml:space="preserve">
эссенциясы.... </w:t>
            </w:r>
            <w:r>
              <w:br/>
            </w:r>
            <w:r>
              <w:rPr>
                <w:rFonts w:ascii="Times New Roman"/>
                <w:b w:val="false"/>
                <w:i w:val="false"/>
                <w:color w:val="000000"/>
                <w:sz w:val="20"/>
              </w:rPr>
              <w:t xml:space="preserve">
Піскен нан ... </w:t>
            </w:r>
            <w:r>
              <w:br/>
            </w:r>
            <w:r>
              <w:rPr>
                <w:rFonts w:ascii="Times New Roman"/>
                <w:b w:val="false"/>
                <w:i w:val="false"/>
                <w:color w:val="000000"/>
                <w:sz w:val="20"/>
              </w:rPr>
              <w:t xml:space="preserve">
Қандай болмасын </w:t>
            </w:r>
            <w:r>
              <w:br/>
            </w:r>
            <w:r>
              <w:rPr>
                <w:rFonts w:ascii="Times New Roman"/>
                <w:b w:val="false"/>
                <w:i w:val="false"/>
                <w:color w:val="000000"/>
                <w:sz w:val="20"/>
              </w:rPr>
              <w:t xml:space="preserve">
шай....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0,10 </w:t>
            </w:r>
            <w:r>
              <w:br/>
            </w:r>
            <w:r>
              <w:rPr>
                <w:rFonts w:ascii="Times New Roman"/>
                <w:b w:val="false"/>
                <w:i w:val="false"/>
                <w:color w:val="000000"/>
                <w:sz w:val="20"/>
              </w:rPr>
              <w:t xml:space="preserve">
  </w:t>
            </w:r>
            <w:r>
              <w:br/>
            </w:r>
            <w:r>
              <w:rPr>
                <w:rFonts w:ascii="Times New Roman"/>
                <w:b w:val="false"/>
                <w:i w:val="false"/>
                <w:color w:val="000000"/>
                <w:sz w:val="20"/>
              </w:rPr>
              <w:t xml:space="preserve">
0,15 </w:t>
            </w:r>
            <w:r>
              <w:br/>
            </w:r>
            <w:r>
              <w:rPr>
                <w:rFonts w:ascii="Times New Roman"/>
                <w:b w:val="false"/>
                <w:i w:val="false"/>
                <w:color w:val="000000"/>
                <w:sz w:val="20"/>
              </w:rPr>
              <w:t xml:space="preserve">
  </w:t>
            </w:r>
            <w:r>
              <w:br/>
            </w:r>
            <w:r>
              <w:rPr>
                <w:rFonts w:ascii="Times New Roman"/>
                <w:b w:val="false"/>
                <w:i w:val="false"/>
                <w:color w:val="000000"/>
                <w:sz w:val="20"/>
              </w:rPr>
              <w:t xml:space="preserve">
0,20 </w:t>
            </w:r>
          </w:p>
          <w:p>
            <w:pPr>
              <w:spacing w:after="20"/>
              <w:ind w:left="20"/>
              <w:jc w:val="both"/>
            </w:pPr>
            <w:r>
              <w:rPr>
                <w:rFonts w:ascii="Times New Roman"/>
                <w:b w:val="false"/>
                <w:i w:val="false"/>
                <w:color w:val="000000"/>
                <w:sz w:val="20"/>
              </w:rPr>
              <w:t xml:space="preserve">0,45 </w:t>
            </w:r>
          </w:p>
          <w:p>
            <w:pPr>
              <w:spacing w:after="20"/>
              <w:ind w:left="20"/>
              <w:jc w:val="both"/>
            </w:pPr>
            <w:r>
              <w:rPr>
                <w:rFonts w:ascii="Times New Roman"/>
                <w:b w:val="false"/>
                <w:i w:val="false"/>
                <w:color w:val="000000"/>
                <w:sz w:val="20"/>
              </w:rPr>
              <w:t xml:space="preserve">0,90 </w:t>
            </w:r>
            <w:r>
              <w:br/>
            </w:r>
            <w:r>
              <w:rPr>
                <w:rFonts w:ascii="Times New Roman"/>
                <w:b w:val="false"/>
                <w:i w:val="false"/>
                <w:color w:val="000000"/>
                <w:sz w:val="20"/>
              </w:rPr>
              <w:t xml:space="preserve">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55 </w:t>
            </w:r>
            <w:r>
              <w:br/>
            </w:r>
            <w:r>
              <w:rPr>
                <w:rFonts w:ascii="Times New Roman"/>
                <w:b w:val="false"/>
                <w:i w:val="false"/>
                <w:color w:val="000000"/>
                <w:sz w:val="20"/>
              </w:rPr>
              <w:t xml:space="preserve">
Сүт, май және ірімшік </w:t>
            </w:r>
            <w:r>
              <w:br/>
            </w:r>
            <w:r>
              <w:rPr>
                <w:rFonts w:ascii="Times New Roman"/>
                <w:b w:val="false"/>
                <w:i w:val="false"/>
                <w:color w:val="000000"/>
                <w:sz w:val="20"/>
              </w:rPr>
              <w:t xml:space="preserve">
өнеркәсібінің өнімдері </w:t>
            </w:r>
            <w:r>
              <w:br/>
            </w:r>
            <w:r>
              <w:rPr>
                <w:rFonts w:ascii="Times New Roman"/>
                <w:b w:val="false"/>
                <w:i w:val="false"/>
                <w:color w:val="000000"/>
                <w:sz w:val="20"/>
              </w:rPr>
              <w:t xml:space="preserve">
Жұмыртқалар </w:t>
            </w:r>
            <w:r>
              <w:br/>
            </w:r>
            <w:r>
              <w:rPr>
                <w:rFonts w:ascii="Times New Roman"/>
                <w:b w:val="false"/>
                <w:i w:val="false"/>
                <w:color w:val="000000"/>
                <w:sz w:val="20"/>
              </w:rPr>
              <w:t xml:space="preserve">
Мал майы .... </w:t>
            </w:r>
            <w:r>
              <w:br/>
            </w:r>
            <w:r>
              <w:rPr>
                <w:rFonts w:ascii="Times New Roman"/>
                <w:b w:val="false"/>
                <w:i w:val="false"/>
                <w:color w:val="000000"/>
                <w:sz w:val="20"/>
              </w:rPr>
              <w:t xml:space="preserve">
Цистерналардағы өсімдік </w:t>
            </w:r>
            <w:r>
              <w:br/>
            </w:r>
            <w:r>
              <w:rPr>
                <w:rFonts w:ascii="Times New Roman"/>
                <w:b w:val="false"/>
                <w:i w:val="false"/>
                <w:color w:val="000000"/>
                <w:sz w:val="20"/>
              </w:rPr>
              <w:t xml:space="preserve">
майы ... </w:t>
            </w:r>
            <w:r>
              <w:br/>
            </w:r>
            <w:r>
              <w:rPr>
                <w:rFonts w:ascii="Times New Roman"/>
                <w:b w:val="false"/>
                <w:i w:val="false"/>
                <w:color w:val="000000"/>
                <w:sz w:val="20"/>
              </w:rPr>
              <w:t xml:space="preserve">
Цистерналардағы табиғи </w:t>
            </w:r>
            <w:r>
              <w:br/>
            </w:r>
            <w:r>
              <w:rPr>
                <w:rFonts w:ascii="Times New Roman"/>
                <w:b w:val="false"/>
                <w:i w:val="false"/>
                <w:color w:val="000000"/>
                <w:sz w:val="20"/>
              </w:rPr>
              <w:t xml:space="preserve">
сырмайы, саломас ... </w:t>
            </w:r>
            <w:r>
              <w:br/>
            </w:r>
            <w:r>
              <w:rPr>
                <w:rFonts w:ascii="Times New Roman"/>
                <w:b w:val="false"/>
                <w:i w:val="false"/>
                <w:color w:val="000000"/>
                <w:sz w:val="20"/>
              </w:rPr>
              <w:t xml:space="preserve">
Бидондардағы сүт... </w:t>
            </w:r>
            <w:r>
              <w:br/>
            </w:r>
            <w:r>
              <w:rPr>
                <w:rFonts w:ascii="Times New Roman"/>
                <w:b w:val="false"/>
                <w:i w:val="false"/>
                <w:color w:val="000000"/>
                <w:sz w:val="20"/>
              </w:rPr>
              <w:t xml:space="preserve">
1, 2-позициялардың барлық </w:t>
            </w:r>
            <w:r>
              <w:br/>
            </w:r>
            <w:r>
              <w:rPr>
                <w:rFonts w:ascii="Times New Roman"/>
                <w:b w:val="false"/>
                <w:i w:val="false"/>
                <w:color w:val="000000"/>
                <w:sz w:val="20"/>
              </w:rPr>
              <w:t xml:space="preserve">
жүктері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0 </w:t>
            </w:r>
            <w:r>
              <w:br/>
            </w:r>
            <w:r>
              <w:rPr>
                <w:rFonts w:ascii="Times New Roman"/>
                <w:b w:val="false"/>
                <w:i w:val="false"/>
                <w:color w:val="000000"/>
                <w:sz w:val="20"/>
              </w:rPr>
              <w:t xml:space="preserve">
0,06 </w:t>
            </w:r>
            <w:r>
              <w:br/>
            </w:r>
            <w:r>
              <w:rPr>
                <w:rFonts w:ascii="Times New Roman"/>
                <w:b w:val="false"/>
                <w:i w:val="false"/>
                <w:color w:val="000000"/>
                <w:sz w:val="20"/>
              </w:rPr>
              <w:t xml:space="preserve">
0,15 </w:t>
            </w:r>
          </w:p>
          <w:p>
            <w:pPr>
              <w:spacing w:after="20"/>
              <w:ind w:left="20"/>
              <w:jc w:val="both"/>
            </w:pPr>
            <w:r>
              <w:rPr>
                <w:rFonts w:ascii="Times New Roman"/>
                <w:b w:val="false"/>
                <w:i w:val="false"/>
                <w:color w:val="000000"/>
                <w:sz w:val="20"/>
              </w:rPr>
              <w:t xml:space="preserve">0,70 </w:t>
            </w:r>
            <w:r>
              <w:br/>
            </w:r>
            <w:r>
              <w:rPr>
                <w:rFonts w:ascii="Times New Roman"/>
                <w:b w:val="false"/>
                <w:i w:val="false"/>
                <w:color w:val="000000"/>
                <w:sz w:val="20"/>
              </w:rPr>
              <w:t xml:space="preserve">
0,72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52 </w:t>
            </w:r>
            <w:r>
              <w:br/>
            </w:r>
            <w:r>
              <w:rPr>
                <w:rFonts w:ascii="Times New Roman"/>
                <w:b w:val="false"/>
                <w:i w:val="false"/>
                <w:color w:val="000000"/>
                <w:sz w:val="20"/>
              </w:rPr>
              <w:t xml:space="preserve">
Қант </w:t>
            </w:r>
          </w:p>
          <w:p>
            <w:pPr>
              <w:spacing w:after="20"/>
              <w:ind w:left="20"/>
              <w:jc w:val="both"/>
            </w:pPr>
            <w:r>
              <w:rPr>
                <w:rFonts w:ascii="Times New Roman"/>
                <w:b w:val="false"/>
                <w:i w:val="false"/>
                <w:color w:val="000000"/>
                <w:sz w:val="20"/>
              </w:rPr>
              <w:t xml:space="preserve">Рафинад қант </w:t>
            </w:r>
            <w:r>
              <w:br/>
            </w:r>
            <w:r>
              <w:rPr>
                <w:rFonts w:ascii="Times New Roman"/>
                <w:b w:val="false"/>
                <w:i w:val="false"/>
                <w:color w:val="000000"/>
                <w:sz w:val="20"/>
              </w:rPr>
              <w:t xml:space="preserve">
Құм шекер </w:t>
            </w:r>
            <w:r>
              <w:br/>
            </w:r>
            <w:r>
              <w:rPr>
                <w:rFonts w:ascii="Times New Roman"/>
                <w:b w:val="false"/>
                <w:i w:val="false"/>
                <w:color w:val="000000"/>
                <w:sz w:val="20"/>
              </w:rPr>
              <w:t xml:space="preserve">
Осы топтың </w:t>
            </w:r>
            <w:r>
              <w:br/>
            </w:r>
            <w:r>
              <w:rPr>
                <w:rFonts w:ascii="Times New Roman"/>
                <w:b w:val="false"/>
                <w:i w:val="false"/>
                <w:color w:val="000000"/>
                <w:sz w:val="20"/>
              </w:rPr>
              <w:t xml:space="preserve">
өзге жүктері </w:t>
            </w:r>
          </w:p>
          <w:p>
            <w:pPr>
              <w:spacing w:after="20"/>
              <w:ind w:left="20"/>
              <w:jc w:val="both"/>
            </w:pPr>
            <w:r>
              <w:rPr>
                <w:rFonts w:ascii="Times New Roman"/>
                <w:b w:val="false"/>
                <w:i w:val="false"/>
                <w:color w:val="000000"/>
                <w:sz w:val="20"/>
              </w:rPr>
              <w:t xml:space="preserve">Топ 53 </w:t>
            </w:r>
            <w:r>
              <w:br/>
            </w:r>
            <w:r>
              <w:rPr>
                <w:rFonts w:ascii="Times New Roman"/>
                <w:b w:val="false"/>
                <w:i w:val="false"/>
                <w:color w:val="000000"/>
                <w:sz w:val="20"/>
              </w:rPr>
              <w:t xml:space="preserve">
Тұз </w:t>
            </w:r>
          </w:p>
          <w:p>
            <w:pPr>
              <w:spacing w:after="20"/>
              <w:ind w:left="20"/>
              <w:jc w:val="both"/>
            </w:pPr>
            <w:r>
              <w:rPr>
                <w:rFonts w:ascii="Times New Roman"/>
                <w:b w:val="false"/>
                <w:i w:val="false"/>
                <w:color w:val="000000"/>
                <w:sz w:val="20"/>
              </w:rPr>
              <w:t xml:space="preserve">Ыдыстағы </w:t>
            </w:r>
            <w:r>
              <w:br/>
            </w:r>
            <w:r>
              <w:rPr>
                <w:rFonts w:ascii="Times New Roman"/>
                <w:b w:val="false"/>
                <w:i w:val="false"/>
                <w:color w:val="000000"/>
                <w:sz w:val="20"/>
              </w:rPr>
              <w:t xml:space="preserve">
тұз... </w:t>
            </w:r>
            <w:r>
              <w:br/>
            </w:r>
            <w:r>
              <w:rPr>
                <w:rFonts w:ascii="Times New Roman"/>
                <w:b w:val="false"/>
                <w:i w:val="false"/>
                <w:color w:val="000000"/>
                <w:sz w:val="20"/>
              </w:rPr>
              <w:t xml:space="preserve">
Ыдыссыз құрғақ </w:t>
            </w:r>
            <w:r>
              <w:br/>
            </w:r>
            <w:r>
              <w:rPr>
                <w:rFonts w:ascii="Times New Roman"/>
                <w:b w:val="false"/>
                <w:i w:val="false"/>
                <w:color w:val="000000"/>
                <w:sz w:val="20"/>
              </w:rPr>
              <w:t xml:space="preserve">
Қайнатылған </w:t>
            </w:r>
            <w:r>
              <w:br/>
            </w:r>
            <w:r>
              <w:rPr>
                <w:rFonts w:ascii="Times New Roman"/>
                <w:b w:val="false"/>
                <w:i w:val="false"/>
                <w:color w:val="000000"/>
                <w:sz w:val="20"/>
              </w:rPr>
              <w:t xml:space="preserve">
және тұндырыл- </w:t>
            </w:r>
            <w:r>
              <w:br/>
            </w:r>
            <w:r>
              <w:rPr>
                <w:rFonts w:ascii="Times New Roman"/>
                <w:b w:val="false"/>
                <w:i w:val="false"/>
                <w:color w:val="000000"/>
                <w:sz w:val="20"/>
              </w:rPr>
              <w:t xml:space="preserve">
ған (ылғалды)..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0,09 </w:t>
            </w:r>
            <w:r>
              <w:br/>
            </w:r>
            <w:r>
              <w:rPr>
                <w:rFonts w:ascii="Times New Roman"/>
                <w:b w:val="false"/>
                <w:i w:val="false"/>
                <w:color w:val="000000"/>
                <w:sz w:val="20"/>
              </w:rPr>
              <w:t xml:space="preserve">
0,10 </w:t>
            </w:r>
            <w:r>
              <w:br/>
            </w:r>
            <w:r>
              <w:rPr>
                <w:rFonts w:ascii="Times New Roman"/>
                <w:b w:val="false"/>
                <w:i w:val="false"/>
                <w:color w:val="000000"/>
                <w:sz w:val="20"/>
              </w:rPr>
              <w:t xml:space="preserve">
0,72 </w:t>
            </w:r>
          </w:p>
          <w:p>
            <w:pPr>
              <w:spacing w:after="20"/>
              <w:ind w:left="20"/>
              <w:jc w:val="both"/>
            </w:pPr>
            <w:r>
              <w:rPr>
                <w:rFonts w:ascii="Times New Roman"/>
                <w:b w:val="false"/>
                <w:i w:val="false"/>
                <w:color w:val="000000"/>
                <w:sz w:val="20"/>
              </w:rPr>
              <w:t xml:space="preserve">0,27 </w:t>
            </w:r>
            <w:r>
              <w:br/>
            </w:r>
            <w:r>
              <w:rPr>
                <w:rFonts w:ascii="Times New Roman"/>
                <w:b w:val="false"/>
                <w:i w:val="false"/>
                <w:color w:val="000000"/>
                <w:sz w:val="20"/>
              </w:rPr>
              <w:t xml:space="preserve">
0,60 </w:t>
            </w:r>
            <w:r>
              <w:br/>
            </w:r>
            <w:r>
              <w:rPr>
                <w:rFonts w:ascii="Times New Roman"/>
                <w:b w:val="false"/>
                <w:i w:val="false"/>
                <w:color w:val="000000"/>
                <w:sz w:val="20"/>
              </w:rPr>
              <w:t xml:space="preserve">
2,50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Бөшкелердегі және ағаш </w:t>
            </w:r>
            <w:r>
              <w:br/>
            </w:r>
            <w:r>
              <w:rPr>
                <w:rFonts w:ascii="Times New Roman"/>
                <w:b w:val="false"/>
                <w:i w:val="false"/>
                <w:color w:val="000000"/>
                <w:sz w:val="20"/>
              </w:rPr>
              <w:t xml:space="preserve">
жәшіктердегі маргарин өнімі </w:t>
            </w:r>
            <w:r>
              <w:br/>
            </w:r>
            <w:r>
              <w:rPr>
                <w:rFonts w:ascii="Times New Roman"/>
                <w:b w:val="false"/>
                <w:i w:val="false"/>
                <w:color w:val="000000"/>
                <w:sz w:val="20"/>
              </w:rPr>
              <w:t xml:space="preserve">
мен саломас... </w:t>
            </w:r>
            <w:r>
              <w:br/>
            </w:r>
            <w:r>
              <w:rPr>
                <w:rFonts w:ascii="Times New Roman"/>
                <w:b w:val="false"/>
                <w:i w:val="false"/>
                <w:color w:val="000000"/>
                <w:sz w:val="20"/>
              </w:rPr>
              <w:t xml:space="preserve">
Ірімшік ....... </w:t>
            </w:r>
            <w:r>
              <w:br/>
            </w:r>
            <w:r>
              <w:rPr>
                <w:rFonts w:ascii="Times New Roman"/>
                <w:b w:val="false"/>
                <w:i w:val="false"/>
                <w:color w:val="000000"/>
                <w:sz w:val="20"/>
              </w:rPr>
              <w:t xml:space="preserve">
Қандай болмасын құстардың </w:t>
            </w:r>
            <w:r>
              <w:br/>
            </w:r>
            <w:r>
              <w:rPr>
                <w:rFonts w:ascii="Times New Roman"/>
                <w:b w:val="false"/>
                <w:i w:val="false"/>
                <w:color w:val="000000"/>
                <w:sz w:val="20"/>
              </w:rPr>
              <w:t xml:space="preserve">
жұмыртқалары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0,15 </w:t>
            </w:r>
            <w:r>
              <w:br/>
            </w:r>
            <w:r>
              <w:rPr>
                <w:rFonts w:ascii="Times New Roman"/>
                <w:b w:val="false"/>
                <w:i w:val="false"/>
                <w:color w:val="000000"/>
                <w:sz w:val="20"/>
              </w:rPr>
              <w:t xml:space="preserve">
  </w:t>
            </w:r>
            <w:r>
              <w:br/>
            </w:r>
            <w:r>
              <w:rPr>
                <w:rFonts w:ascii="Times New Roman"/>
                <w:b w:val="false"/>
                <w:i w:val="false"/>
                <w:color w:val="000000"/>
                <w:sz w:val="20"/>
              </w:rPr>
              <w:t xml:space="preserve">
0,35 </w:t>
            </w:r>
          </w:p>
          <w:p>
            <w:pPr>
              <w:spacing w:after="20"/>
              <w:ind w:left="20"/>
              <w:jc w:val="both"/>
            </w:pPr>
            <w:r>
              <w:rPr>
                <w:rFonts w:ascii="Times New Roman"/>
                <w:b w:val="false"/>
                <w:i w:val="false"/>
                <w:color w:val="000000"/>
                <w:sz w:val="20"/>
              </w:rPr>
              <w:t xml:space="preserve">0,36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номенклатура </w:t>
            </w:r>
            <w:r>
              <w:br/>
            </w:r>
            <w:r>
              <w:rPr>
                <w:rFonts w:ascii="Times New Roman"/>
                <w:b w:val="false"/>
                <w:i w:val="false"/>
                <w:color w:val="000000"/>
                <w:sz w:val="20"/>
              </w:rPr>
              <w:t xml:space="preserve">
топтары бойынша </w:t>
            </w:r>
            <w:r>
              <w:br/>
            </w:r>
            <w:r>
              <w:rPr>
                <w:rFonts w:ascii="Times New Roman"/>
                <w:b w:val="false"/>
                <w:i w:val="false"/>
                <w:color w:val="000000"/>
                <w:sz w:val="20"/>
              </w:rPr>
              <w:t xml:space="preserve">
жүктердің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Қашықтыққа тасымалдаған кездегі кему </w:t>
            </w:r>
            <w:r>
              <w:br/>
            </w:r>
            <w:r>
              <w:rPr>
                <w:rFonts w:ascii="Times New Roman"/>
                <w:b w:val="false"/>
                <w:i w:val="false"/>
                <w:color w:val="000000"/>
                <w:sz w:val="20"/>
              </w:rPr>
              <w:t xml:space="preserve">
нормасы, жүк массасының %-ы, км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500-ге дейін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500-ден </w:t>
            </w:r>
            <w:r>
              <w:br/>
            </w:r>
            <w:r>
              <w:rPr>
                <w:rFonts w:ascii="Times New Roman"/>
                <w:b w:val="false"/>
                <w:i w:val="false"/>
                <w:color w:val="000000"/>
                <w:sz w:val="20"/>
              </w:rPr>
              <w:t xml:space="preserve">
2000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2000-нан </w:t>
            </w:r>
            <w:r>
              <w:br/>
            </w:r>
            <w:r>
              <w:rPr>
                <w:rFonts w:ascii="Times New Roman"/>
                <w:b w:val="false"/>
                <w:i w:val="false"/>
                <w:color w:val="000000"/>
                <w:sz w:val="20"/>
              </w:rPr>
              <w:t xml:space="preserve">
астам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Цистерналардағы және </w:t>
            </w:r>
            <w:r>
              <w:br/>
            </w:r>
            <w:r>
              <w:rPr>
                <w:rFonts w:ascii="Times New Roman"/>
                <w:b w:val="false"/>
                <w:i w:val="false"/>
                <w:color w:val="000000"/>
                <w:sz w:val="20"/>
              </w:rPr>
              <w:t xml:space="preserve">
бөшкелердегі сырмай- </w:t>
            </w:r>
            <w:r>
              <w:br/>
            </w:r>
            <w:r>
              <w:rPr>
                <w:rFonts w:ascii="Times New Roman"/>
                <w:b w:val="false"/>
                <w:i w:val="false"/>
                <w:color w:val="000000"/>
                <w:sz w:val="20"/>
              </w:rPr>
              <w:t xml:space="preserve">
оксоль: </w:t>
            </w:r>
            <w:r>
              <w:br/>
            </w:r>
            <w:r>
              <w:rPr>
                <w:rFonts w:ascii="Times New Roman"/>
                <w:b w:val="false"/>
                <w:i w:val="false"/>
                <w:color w:val="000000"/>
                <w:sz w:val="20"/>
              </w:rPr>
              <w:t xml:space="preserve">
күз-қыс кезеңінде </w:t>
            </w:r>
            <w:r>
              <w:br/>
            </w:r>
            <w:r>
              <w:rPr>
                <w:rFonts w:ascii="Times New Roman"/>
                <w:b w:val="false"/>
                <w:i w:val="false"/>
                <w:color w:val="000000"/>
                <w:sz w:val="20"/>
              </w:rPr>
              <w:t xml:space="preserve">
(қазан-наурыз). </w:t>
            </w:r>
            <w:r>
              <w:br/>
            </w:r>
            <w:r>
              <w:rPr>
                <w:rFonts w:ascii="Times New Roman"/>
                <w:b w:val="false"/>
                <w:i w:val="false"/>
                <w:color w:val="000000"/>
                <w:sz w:val="20"/>
              </w:rPr>
              <w:t xml:space="preserve">
көктем-жаз кезеңінде </w:t>
            </w:r>
            <w:r>
              <w:br/>
            </w:r>
            <w:r>
              <w:rPr>
                <w:rFonts w:ascii="Times New Roman"/>
                <w:b w:val="false"/>
                <w:i w:val="false"/>
                <w:color w:val="000000"/>
                <w:sz w:val="20"/>
              </w:rPr>
              <w:t xml:space="preserve">
(сәуір-қыркүйек)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p>
            <w:pPr>
              <w:spacing w:after="20"/>
              <w:ind w:left="20"/>
              <w:jc w:val="both"/>
            </w:pPr>
            <w:r>
              <w:rPr>
                <w:rFonts w:ascii="Times New Roman"/>
                <w:b w:val="false"/>
                <w:i w:val="false"/>
                <w:color w:val="000000"/>
                <w:sz w:val="20"/>
              </w:rPr>
              <w:t xml:space="preserve">0,15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p>
            <w:pPr>
              <w:spacing w:after="20"/>
              <w:ind w:left="20"/>
              <w:jc w:val="both"/>
            </w:pPr>
            <w:r>
              <w:rPr>
                <w:rFonts w:ascii="Times New Roman"/>
                <w:b w:val="false"/>
                <w:i w:val="false"/>
                <w:color w:val="000000"/>
                <w:sz w:val="20"/>
              </w:rPr>
              <w:t xml:space="preserve">0,17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p>
            <w:pPr>
              <w:spacing w:after="20"/>
              <w:ind w:left="20"/>
              <w:jc w:val="both"/>
            </w:pPr>
            <w:r>
              <w:rPr>
                <w:rFonts w:ascii="Times New Roman"/>
                <w:b w:val="false"/>
                <w:i w:val="false"/>
                <w:color w:val="000000"/>
                <w:sz w:val="20"/>
              </w:rPr>
              <w:t xml:space="preserve">0,20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333"/>
        <w:gridCol w:w="1813"/>
        <w:gridCol w:w="2093"/>
        <w:gridCol w:w="1973"/>
        <w:gridCol w:w="1993"/>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w:t>
            </w:r>
            <w:r>
              <w:br/>
            </w:r>
            <w:r>
              <w:rPr>
                <w:rFonts w:ascii="Times New Roman"/>
                <w:b w:val="false"/>
                <w:i w:val="false"/>
                <w:color w:val="000000"/>
                <w:sz w:val="20"/>
              </w:rPr>
              <w:t xml:space="preserve">
номенклатура </w:t>
            </w:r>
            <w:r>
              <w:br/>
            </w:r>
            <w:r>
              <w:rPr>
                <w:rFonts w:ascii="Times New Roman"/>
                <w:b w:val="false"/>
                <w:i w:val="false"/>
                <w:color w:val="000000"/>
                <w:sz w:val="20"/>
              </w:rPr>
              <w:t xml:space="preserve">
топтары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жүктердің </w:t>
            </w:r>
            <w:r>
              <w:br/>
            </w:r>
            <w:r>
              <w:rPr>
                <w:rFonts w:ascii="Times New Roman"/>
                <w:b w:val="false"/>
                <w:i w:val="false"/>
                <w:color w:val="000000"/>
                <w:sz w:val="20"/>
              </w:rPr>
              <w:t xml:space="preserve">
атауы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 </w:t>
            </w:r>
            <w:r>
              <w:br/>
            </w:r>
            <w:r>
              <w:rPr>
                <w:rFonts w:ascii="Times New Roman"/>
                <w:b w:val="false"/>
                <w:i w:val="false"/>
                <w:color w:val="000000"/>
                <w:sz w:val="20"/>
              </w:rPr>
              <w:t xml:space="preserve">
малдау </w:t>
            </w:r>
            <w:r>
              <w:br/>
            </w:r>
            <w:r>
              <w:rPr>
                <w:rFonts w:ascii="Times New Roman"/>
                <w:b w:val="false"/>
                <w:i w:val="false"/>
                <w:color w:val="000000"/>
                <w:sz w:val="20"/>
              </w:rPr>
              <w:t xml:space="preserve">
мерзі- </w:t>
            </w:r>
            <w:r>
              <w:br/>
            </w:r>
            <w:r>
              <w:rPr>
                <w:rFonts w:ascii="Times New Roman"/>
                <w:b w:val="false"/>
                <w:i w:val="false"/>
                <w:color w:val="000000"/>
                <w:sz w:val="20"/>
              </w:rPr>
              <w:t xml:space="preserve">
мі, </w:t>
            </w:r>
            <w:r>
              <w:br/>
            </w:r>
            <w:r>
              <w:rPr>
                <w:rFonts w:ascii="Times New Roman"/>
                <w:b w:val="false"/>
                <w:i w:val="false"/>
                <w:color w:val="000000"/>
                <w:sz w:val="20"/>
              </w:rPr>
              <w:t xml:space="preserve">
тәулік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сы, </w:t>
            </w:r>
            <w:r>
              <w:br/>
            </w:r>
            <w:r>
              <w:rPr>
                <w:rFonts w:ascii="Times New Roman"/>
                <w:b w:val="false"/>
                <w:i w:val="false"/>
                <w:color w:val="000000"/>
                <w:sz w:val="20"/>
              </w:rPr>
              <w:t xml:space="preserve">
жүк </w:t>
            </w:r>
            <w:r>
              <w:br/>
            </w:r>
            <w:r>
              <w:rPr>
                <w:rFonts w:ascii="Times New Roman"/>
                <w:b w:val="false"/>
                <w:i w:val="false"/>
                <w:color w:val="000000"/>
                <w:sz w:val="20"/>
              </w:rPr>
              <w:t xml:space="preserve">
масса-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w:t>
            </w:r>
            <w:r>
              <w:br/>
            </w:r>
            <w:r>
              <w:rPr>
                <w:rFonts w:ascii="Times New Roman"/>
                <w:b w:val="false"/>
                <w:i w:val="false"/>
                <w:color w:val="000000"/>
                <w:sz w:val="20"/>
              </w:rPr>
              <w:t xml:space="preserve">
номенк- </w:t>
            </w:r>
            <w:r>
              <w:br/>
            </w:r>
            <w:r>
              <w:rPr>
                <w:rFonts w:ascii="Times New Roman"/>
                <w:b w:val="false"/>
                <w:i w:val="false"/>
                <w:color w:val="000000"/>
                <w:sz w:val="20"/>
              </w:rPr>
              <w:t xml:space="preserve">
латура </w:t>
            </w:r>
            <w:r>
              <w:br/>
            </w:r>
            <w:r>
              <w:rPr>
                <w:rFonts w:ascii="Times New Roman"/>
                <w:b w:val="false"/>
                <w:i w:val="false"/>
                <w:color w:val="000000"/>
                <w:sz w:val="20"/>
              </w:rPr>
              <w:t xml:space="preserve">
топтары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жүктердің </w:t>
            </w:r>
            <w:r>
              <w:br/>
            </w:r>
            <w:r>
              <w:rPr>
                <w:rFonts w:ascii="Times New Roman"/>
                <w:b w:val="false"/>
                <w:i w:val="false"/>
                <w:color w:val="000000"/>
                <w:sz w:val="20"/>
              </w:rPr>
              <w:t xml:space="preserve">
атауы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 </w:t>
            </w:r>
            <w:r>
              <w:br/>
            </w:r>
            <w:r>
              <w:rPr>
                <w:rFonts w:ascii="Times New Roman"/>
                <w:b w:val="false"/>
                <w:i w:val="false"/>
                <w:color w:val="000000"/>
                <w:sz w:val="20"/>
              </w:rPr>
              <w:t xml:space="preserve">
дау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тәулік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w:t>
            </w:r>
            <w:r>
              <w:br/>
            </w:r>
            <w:r>
              <w:rPr>
                <w:rFonts w:ascii="Times New Roman"/>
                <w:b w:val="false"/>
                <w:i w:val="false"/>
                <w:color w:val="000000"/>
                <w:sz w:val="20"/>
              </w:rPr>
              <w:t xml:space="preserve">
нормасы, </w:t>
            </w:r>
            <w:r>
              <w:br/>
            </w:r>
            <w:r>
              <w:rPr>
                <w:rFonts w:ascii="Times New Roman"/>
                <w:b w:val="false"/>
                <w:i w:val="false"/>
                <w:color w:val="000000"/>
                <w:sz w:val="20"/>
              </w:rPr>
              <w:t xml:space="preserve">
жүк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ның %-ы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Ысталған </w:t>
            </w:r>
            <w:r>
              <w:br/>
            </w:r>
            <w:r>
              <w:rPr>
                <w:rFonts w:ascii="Times New Roman"/>
                <w:b w:val="false"/>
                <w:i w:val="false"/>
                <w:color w:val="000000"/>
                <w:sz w:val="20"/>
              </w:rPr>
              <w:t xml:space="preserve">
шұжық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 </w:t>
            </w:r>
            <w:r>
              <w:br/>
            </w:r>
            <w:r>
              <w:rPr>
                <w:rFonts w:ascii="Times New Roman"/>
                <w:b w:val="false"/>
                <w:i w:val="false"/>
                <w:color w:val="000000"/>
                <w:sz w:val="20"/>
              </w:rPr>
              <w:t xml:space="preserve">
жаңа </w:t>
            </w:r>
            <w:r>
              <w:br/>
            </w:r>
            <w:r>
              <w:rPr>
                <w:rFonts w:ascii="Times New Roman"/>
                <w:b w:val="false"/>
                <w:i w:val="false"/>
                <w:color w:val="000000"/>
                <w:sz w:val="20"/>
              </w:rPr>
              <w:t xml:space="preserve">
сойылған </w:t>
            </w:r>
            <w:r>
              <w:br/>
            </w:r>
            <w:r>
              <w:rPr>
                <w:rFonts w:ascii="Times New Roman"/>
                <w:b w:val="false"/>
                <w:i w:val="false"/>
                <w:color w:val="000000"/>
                <w:sz w:val="20"/>
              </w:rPr>
              <w:t xml:space="preserve">
және бір </w:t>
            </w:r>
            <w:r>
              <w:br/>
            </w:r>
            <w:r>
              <w:rPr>
                <w:rFonts w:ascii="Times New Roman"/>
                <w:b w:val="false"/>
                <w:i w:val="false"/>
                <w:color w:val="000000"/>
                <w:sz w:val="20"/>
              </w:rPr>
              <w:t xml:space="preserve">
күндік </w:t>
            </w:r>
          </w:p>
          <w:p>
            <w:pPr>
              <w:spacing w:after="20"/>
              <w:ind w:left="20"/>
              <w:jc w:val="both"/>
            </w:pPr>
            <w:r>
              <w:rPr>
                <w:rFonts w:ascii="Times New Roman"/>
                <w:b w:val="false"/>
                <w:i w:val="false"/>
                <w:color w:val="000000"/>
                <w:sz w:val="20"/>
              </w:rPr>
              <w:t xml:space="preserve">тоңазы-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1, 2- </w:t>
            </w:r>
            <w:r>
              <w:br/>
            </w:r>
            <w:r>
              <w:rPr>
                <w:rFonts w:ascii="Times New Roman"/>
                <w:b w:val="false"/>
                <w:i w:val="false"/>
                <w:color w:val="000000"/>
                <w:sz w:val="20"/>
              </w:rPr>
              <w:t xml:space="preserve">
позиция-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өзге </w:t>
            </w:r>
            <w:r>
              <w:br/>
            </w:r>
            <w:r>
              <w:rPr>
                <w:rFonts w:ascii="Times New Roman"/>
                <w:b w:val="false"/>
                <w:i w:val="false"/>
                <w:color w:val="000000"/>
                <w:sz w:val="20"/>
              </w:rPr>
              <w:t xml:space="preserve">
жүктері </w:t>
            </w:r>
            <w:r>
              <w:br/>
            </w:r>
            <w:r>
              <w:rPr>
                <w:rFonts w:ascii="Times New Roman"/>
                <w:b w:val="false"/>
                <w:i w:val="false"/>
                <w:color w:val="000000"/>
                <w:sz w:val="20"/>
              </w:rPr>
              <w:t xml:space="preserve">
(жартылай </w:t>
            </w:r>
            <w:r>
              <w:br/>
            </w:r>
            <w:r>
              <w:rPr>
                <w:rFonts w:ascii="Times New Roman"/>
                <w:b w:val="false"/>
                <w:i w:val="false"/>
                <w:color w:val="000000"/>
                <w:sz w:val="20"/>
              </w:rPr>
              <w:t xml:space="preserve">
ысталған </w:t>
            </w:r>
            <w:r>
              <w:br/>
            </w:r>
            <w:r>
              <w:rPr>
                <w:rFonts w:ascii="Times New Roman"/>
                <w:b w:val="false"/>
                <w:i w:val="false"/>
                <w:color w:val="000000"/>
                <w:sz w:val="20"/>
              </w:rPr>
              <w:t xml:space="preserve">
шұжықтар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ысталған </w:t>
            </w:r>
            <w:r>
              <w:br/>
            </w:r>
            <w:r>
              <w:rPr>
                <w:rFonts w:ascii="Times New Roman"/>
                <w:b w:val="false"/>
                <w:i w:val="false"/>
                <w:color w:val="000000"/>
                <w:sz w:val="20"/>
              </w:rPr>
              <w:t xml:space="preserve">
ет өнім- </w:t>
            </w:r>
            <w:r>
              <w:br/>
            </w:r>
            <w:r>
              <w:rPr>
                <w:rFonts w:ascii="Times New Roman"/>
                <w:b w:val="false"/>
                <w:i w:val="false"/>
                <w:color w:val="000000"/>
                <w:sz w:val="20"/>
              </w:rPr>
              <w:t xml:space="preserve">
дерінен </w:t>
            </w:r>
            <w:r>
              <w:br/>
            </w:r>
            <w:r>
              <w:rPr>
                <w:rFonts w:ascii="Times New Roman"/>
                <w:b w:val="false"/>
                <w:i w:val="false"/>
                <w:color w:val="000000"/>
                <w:sz w:val="20"/>
              </w:rPr>
              <w:t xml:space="preserve">
басқа), 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Иленбеген </w:t>
            </w:r>
            <w:r>
              <w:br/>
            </w:r>
            <w:r>
              <w:rPr>
                <w:rFonts w:ascii="Times New Roman"/>
                <w:b w:val="false"/>
                <w:i w:val="false"/>
                <w:color w:val="000000"/>
                <w:sz w:val="20"/>
              </w:rPr>
              <w:t xml:space="preserve">
шел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w:t>
            </w:r>
            <w:r>
              <w:br/>
            </w:r>
            <w:r>
              <w:rPr>
                <w:rFonts w:ascii="Times New Roman"/>
                <w:b w:val="false"/>
                <w:i w:val="false"/>
                <w:color w:val="000000"/>
                <w:sz w:val="20"/>
              </w:rPr>
              <w:t xml:space="preserve">
жануарлары- </w:t>
            </w:r>
            <w:r>
              <w:br/>
            </w:r>
            <w:r>
              <w:rPr>
                <w:rFonts w:ascii="Times New Roman"/>
                <w:b w:val="false"/>
                <w:i w:val="false"/>
                <w:color w:val="000000"/>
                <w:sz w:val="20"/>
              </w:rPr>
              <w:t xml:space="preserve">
ның еті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Суытылған ет пен мұздатылған малдың ішек-қарыны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4*-ке </w:t>
            </w:r>
            <w:r>
              <w:br/>
            </w:r>
            <w:r>
              <w:rPr>
                <w:rFonts w:ascii="Times New Roman"/>
                <w:b w:val="false"/>
                <w:i w:val="false"/>
                <w:color w:val="000000"/>
                <w:sz w:val="20"/>
              </w:rPr>
              <w:t xml:space="preserve">
дейін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мұздатқыш вагондарда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4**-ке </w:t>
            </w:r>
            <w:r>
              <w:br/>
            </w:r>
            <w:r>
              <w:rPr>
                <w:rFonts w:ascii="Times New Roman"/>
                <w:b w:val="false"/>
                <w:i w:val="false"/>
                <w:color w:val="000000"/>
                <w:sz w:val="20"/>
              </w:rPr>
              <w:t xml:space="preserve">
дейін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121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машинамен суытылатын  вагондарда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ге дейін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3"/>
        <w:gridCol w:w="3913"/>
        <w:gridCol w:w="1593"/>
        <w:gridCol w:w="1793"/>
      </w:tblGrid>
      <w:tr>
        <w:trPr>
          <w:trHeight w:val="30" w:hRule="atLeast"/>
        </w:trPr>
        <w:tc>
          <w:tcPr>
            <w:tcW w:w="4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номенклатура </w:t>
            </w:r>
            <w:r>
              <w:br/>
            </w:r>
            <w:r>
              <w:rPr>
                <w:rFonts w:ascii="Times New Roman"/>
                <w:b w:val="false"/>
                <w:i w:val="false"/>
                <w:color w:val="000000"/>
                <w:sz w:val="20"/>
              </w:rPr>
              <w:t xml:space="preserve">
топтары бойынша </w:t>
            </w:r>
            <w:r>
              <w:br/>
            </w:r>
            <w:r>
              <w:rPr>
                <w:rFonts w:ascii="Times New Roman"/>
                <w:b w:val="false"/>
                <w:i w:val="false"/>
                <w:color w:val="000000"/>
                <w:sz w:val="20"/>
              </w:rPr>
              <w:t xml:space="preserve">
жүктердің атауы </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 </w:t>
            </w:r>
            <w:r>
              <w:br/>
            </w:r>
            <w:r>
              <w:rPr>
                <w:rFonts w:ascii="Times New Roman"/>
                <w:b w:val="false"/>
                <w:i w:val="false"/>
                <w:color w:val="000000"/>
                <w:sz w:val="20"/>
              </w:rPr>
              <w:t xml:space="preserve">
мерзімі, тәулік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нормасы, </w:t>
            </w:r>
            <w:r>
              <w:br/>
            </w:r>
            <w:r>
              <w:rPr>
                <w:rFonts w:ascii="Times New Roman"/>
                <w:b w:val="false"/>
                <w:i w:val="false"/>
                <w:color w:val="000000"/>
                <w:sz w:val="20"/>
              </w:rPr>
              <w:t xml:space="preserve">
жүк массасының </w:t>
            </w:r>
            <w:r>
              <w:br/>
            </w:r>
            <w:r>
              <w:rPr>
                <w:rFonts w:ascii="Times New Roman"/>
                <w:b w:val="false"/>
                <w:i w:val="false"/>
                <w:color w:val="000000"/>
                <w:sz w:val="20"/>
              </w:rPr>
              <w:t xml:space="preserve">
%-ы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Жартылай ысталған </w:t>
            </w:r>
            <w:r>
              <w:br/>
            </w:r>
            <w:r>
              <w:rPr>
                <w:rFonts w:ascii="Times New Roman"/>
                <w:b w:val="false"/>
                <w:i w:val="false"/>
                <w:color w:val="000000"/>
                <w:sz w:val="20"/>
              </w:rPr>
              <w:t xml:space="preserve">
шұжықтар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6-ға дейін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Ысталған ет өнімдері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 </w:t>
            </w:r>
            <w:r>
              <w:br/>
            </w:r>
            <w:r>
              <w:rPr>
                <w:rFonts w:ascii="Times New Roman"/>
                <w:b w:val="false"/>
                <w:i w:val="false"/>
                <w:color w:val="000000"/>
                <w:sz w:val="20"/>
              </w:rPr>
              <w:t xml:space="preserve">
мерзіміне тәуелсіз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r>
    </w:tbl>
    <w:p>
      <w:pPr>
        <w:spacing w:after="0"/>
        <w:ind w:left="0"/>
        <w:jc w:val="both"/>
      </w:pPr>
      <w:r>
        <w:rPr>
          <w:rFonts w:ascii="Times New Roman"/>
          <w:b w:val="false"/>
          <w:i w:val="false"/>
          <w:color w:val="ff0000"/>
          <w:sz w:val="28"/>
        </w:rPr>
        <w:t xml:space="preserve">     Ескертулер </w:t>
      </w:r>
      <w:r>
        <w:rPr>
          <w:rFonts w:ascii="Times New Roman"/>
          <w:b w:val="false"/>
          <w:i w:val="false"/>
          <w:color w:val="000000"/>
          <w:sz w:val="28"/>
        </w:rPr>
        <w:t xml:space="preserve">: </w:t>
      </w:r>
      <w:r>
        <w:br/>
      </w:r>
      <w:r>
        <w:rPr>
          <w:rFonts w:ascii="Times New Roman"/>
          <w:b w:val="false"/>
          <w:i w:val="false"/>
          <w:color w:val="000000"/>
          <w:sz w:val="28"/>
        </w:rPr>
        <w:t xml:space="preserve">
     1. Жартылай ысталған шұжықтарды 6 тәуліктен артық </w:t>
      </w:r>
      <w:r>
        <w:br/>
      </w:r>
      <w:r>
        <w:rPr>
          <w:rFonts w:ascii="Times New Roman"/>
          <w:b w:val="false"/>
          <w:i w:val="false"/>
          <w:color w:val="000000"/>
          <w:sz w:val="28"/>
        </w:rPr>
        <w:t xml:space="preserve">
тасымалдаған кезде әрбір келесі тәулік үшін табиғи кему нормасы </w:t>
      </w:r>
      <w:r>
        <w:br/>
      </w:r>
      <w:r>
        <w:rPr>
          <w:rFonts w:ascii="Times New Roman"/>
          <w:b w:val="false"/>
          <w:i w:val="false"/>
          <w:color w:val="000000"/>
          <w:sz w:val="28"/>
        </w:rPr>
        <w:t xml:space="preserve">
нетто-брутто массасының 0.01%-ына өседі. </w:t>
      </w:r>
      <w:r>
        <w:br/>
      </w:r>
      <w:r>
        <w:rPr>
          <w:rFonts w:ascii="Times New Roman"/>
          <w:b w:val="false"/>
          <w:i w:val="false"/>
          <w:color w:val="000000"/>
          <w:sz w:val="28"/>
        </w:rPr>
        <w:t xml:space="preserve">
     2. Табиғи кему нормалары жүк алушылармен есеп айырысқанда </w:t>
      </w:r>
      <w:r>
        <w:br/>
      </w:r>
      <w:r>
        <w:rPr>
          <w:rFonts w:ascii="Times New Roman"/>
          <w:b w:val="false"/>
          <w:i w:val="false"/>
          <w:color w:val="000000"/>
          <w:sz w:val="28"/>
        </w:rPr>
        <w:t xml:space="preserve">
нетто массасы бойынша, ал жүкті тасымалдаушыдан алғанда </w:t>
      </w:r>
      <w:r>
        <w:br/>
      </w:r>
      <w:r>
        <w:rPr>
          <w:rFonts w:ascii="Times New Roman"/>
          <w:b w:val="false"/>
          <w:i w:val="false"/>
          <w:color w:val="000000"/>
          <w:sz w:val="28"/>
        </w:rPr>
        <w:t xml:space="preserve">
брутто массасы бойынша қолданылады.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1793"/>
        <w:gridCol w:w="1453"/>
        <w:gridCol w:w="2253"/>
        <w:gridCol w:w="2073"/>
        <w:gridCol w:w="147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w:t>
            </w:r>
            <w:r>
              <w:br/>
            </w:r>
            <w:r>
              <w:rPr>
                <w:rFonts w:ascii="Times New Roman"/>
                <w:b w:val="false"/>
                <w:i w:val="false"/>
                <w:color w:val="000000"/>
                <w:sz w:val="20"/>
              </w:rPr>
              <w:t xml:space="preserve">
номенклатура </w:t>
            </w:r>
            <w:r>
              <w:br/>
            </w:r>
            <w:r>
              <w:rPr>
                <w:rFonts w:ascii="Times New Roman"/>
                <w:b w:val="false"/>
                <w:i w:val="false"/>
                <w:color w:val="000000"/>
                <w:sz w:val="20"/>
              </w:rPr>
              <w:t xml:space="preserve">
топтары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жүктердің </w:t>
            </w:r>
            <w:r>
              <w:br/>
            </w:r>
            <w:r>
              <w:rPr>
                <w:rFonts w:ascii="Times New Roman"/>
                <w:b w:val="false"/>
                <w:i w:val="false"/>
                <w:color w:val="000000"/>
                <w:sz w:val="20"/>
              </w:rPr>
              <w:t xml:space="preserve">
атауы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 </w:t>
            </w:r>
            <w:r>
              <w:br/>
            </w:r>
            <w:r>
              <w:rPr>
                <w:rFonts w:ascii="Times New Roman"/>
                <w:b w:val="false"/>
                <w:i w:val="false"/>
                <w:color w:val="000000"/>
                <w:sz w:val="20"/>
              </w:rPr>
              <w:t xml:space="preserve">
дау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тәулік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w:t>
            </w:r>
            <w:r>
              <w:br/>
            </w:r>
            <w:r>
              <w:rPr>
                <w:rFonts w:ascii="Times New Roman"/>
                <w:b w:val="false"/>
                <w:i w:val="false"/>
                <w:color w:val="000000"/>
                <w:sz w:val="20"/>
              </w:rPr>
              <w:t xml:space="preserve">
нор- </w:t>
            </w:r>
            <w:r>
              <w:br/>
            </w:r>
            <w:r>
              <w:rPr>
                <w:rFonts w:ascii="Times New Roman"/>
                <w:b w:val="false"/>
                <w:i w:val="false"/>
                <w:color w:val="000000"/>
                <w:sz w:val="20"/>
              </w:rPr>
              <w:t xml:space="preserve">
масы, </w:t>
            </w:r>
            <w:r>
              <w:br/>
            </w:r>
            <w:r>
              <w:rPr>
                <w:rFonts w:ascii="Times New Roman"/>
                <w:b w:val="false"/>
                <w:i w:val="false"/>
                <w:color w:val="000000"/>
                <w:sz w:val="20"/>
              </w:rPr>
              <w:t xml:space="preserve">
жүк </w:t>
            </w:r>
            <w:r>
              <w:br/>
            </w:r>
            <w:r>
              <w:rPr>
                <w:rFonts w:ascii="Times New Roman"/>
                <w:b w:val="false"/>
                <w:i w:val="false"/>
                <w:color w:val="000000"/>
                <w:sz w:val="20"/>
              </w:rPr>
              <w:t xml:space="preserve">
масса-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w:t>
            </w:r>
            <w:r>
              <w:br/>
            </w:r>
            <w:r>
              <w:rPr>
                <w:rFonts w:ascii="Times New Roman"/>
                <w:b w:val="false"/>
                <w:i w:val="false"/>
                <w:color w:val="000000"/>
                <w:sz w:val="20"/>
              </w:rPr>
              <w:t xml:space="preserve">
номенкла- </w:t>
            </w:r>
            <w:r>
              <w:br/>
            </w:r>
            <w:r>
              <w:rPr>
                <w:rFonts w:ascii="Times New Roman"/>
                <w:b w:val="false"/>
                <w:i w:val="false"/>
                <w:color w:val="000000"/>
                <w:sz w:val="20"/>
              </w:rPr>
              <w:t xml:space="preserve">
тура </w:t>
            </w:r>
            <w:r>
              <w:br/>
            </w:r>
            <w:r>
              <w:rPr>
                <w:rFonts w:ascii="Times New Roman"/>
                <w:b w:val="false"/>
                <w:i w:val="false"/>
                <w:color w:val="000000"/>
                <w:sz w:val="20"/>
              </w:rPr>
              <w:t xml:space="preserve">
топтары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жүктердің </w:t>
            </w:r>
            <w:r>
              <w:br/>
            </w:r>
            <w:r>
              <w:rPr>
                <w:rFonts w:ascii="Times New Roman"/>
                <w:b w:val="false"/>
                <w:i w:val="false"/>
                <w:color w:val="000000"/>
                <w:sz w:val="20"/>
              </w:rPr>
              <w:t xml:space="preserve">
атауы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 </w:t>
            </w:r>
            <w:r>
              <w:br/>
            </w:r>
            <w:r>
              <w:rPr>
                <w:rFonts w:ascii="Times New Roman"/>
                <w:b w:val="false"/>
                <w:i w:val="false"/>
                <w:color w:val="000000"/>
                <w:sz w:val="20"/>
              </w:rPr>
              <w:t xml:space="preserve">
дау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тәулік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w:t>
            </w:r>
            <w:r>
              <w:br/>
            </w:r>
            <w:r>
              <w:rPr>
                <w:rFonts w:ascii="Times New Roman"/>
                <w:b w:val="false"/>
                <w:i w:val="false"/>
                <w:color w:val="000000"/>
                <w:sz w:val="20"/>
              </w:rPr>
              <w:t xml:space="preserve">
нормасы </w:t>
            </w:r>
            <w:r>
              <w:br/>
            </w:r>
            <w:r>
              <w:rPr>
                <w:rFonts w:ascii="Times New Roman"/>
                <w:b w:val="false"/>
                <w:i w:val="false"/>
                <w:color w:val="000000"/>
                <w:sz w:val="20"/>
              </w:rPr>
              <w:t xml:space="preserve">
жүк </w:t>
            </w:r>
            <w:r>
              <w:br/>
            </w:r>
            <w:r>
              <w:rPr>
                <w:rFonts w:ascii="Times New Roman"/>
                <w:b w:val="false"/>
                <w:i w:val="false"/>
                <w:color w:val="000000"/>
                <w:sz w:val="20"/>
              </w:rPr>
              <w:t xml:space="preserve">
масса-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%-ы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57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машинамен </w:t>
            </w:r>
            <w:r>
              <w:br/>
            </w:r>
            <w:r>
              <w:rPr>
                <w:rFonts w:ascii="Times New Roman"/>
                <w:b w:val="false"/>
                <w:i w:val="false"/>
                <w:color w:val="000000"/>
                <w:sz w:val="20"/>
              </w:rPr>
              <w:t xml:space="preserve">
суытылатын </w:t>
            </w:r>
            <w:r>
              <w:br/>
            </w:r>
            <w:r>
              <w:rPr>
                <w:rFonts w:ascii="Times New Roman"/>
                <w:b w:val="false"/>
                <w:i w:val="false"/>
                <w:color w:val="000000"/>
                <w:sz w:val="20"/>
              </w:rPr>
              <w:t xml:space="preserve">
вагондарда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6-ға </w:t>
            </w:r>
            <w:r>
              <w:br/>
            </w:r>
            <w:r>
              <w:rPr>
                <w:rFonts w:ascii="Times New Roman"/>
                <w:b w:val="false"/>
                <w:i w:val="false"/>
                <w:color w:val="000000"/>
                <w:sz w:val="20"/>
              </w:rPr>
              <w:t xml:space="preserve">
дейін </w:t>
            </w:r>
          </w:p>
          <w:p>
            <w:pPr>
              <w:spacing w:after="20"/>
              <w:ind w:left="20"/>
              <w:jc w:val="both"/>
            </w:pPr>
            <w:r>
              <w:rPr>
                <w:rFonts w:ascii="Times New Roman"/>
                <w:b w:val="false"/>
                <w:i w:val="false"/>
                <w:color w:val="000000"/>
                <w:sz w:val="20"/>
              </w:rPr>
              <w:t xml:space="preserve">6,1-ден </w:t>
            </w:r>
            <w:r>
              <w:br/>
            </w:r>
            <w:r>
              <w:rPr>
                <w:rFonts w:ascii="Times New Roman"/>
                <w:b w:val="false"/>
                <w:i w:val="false"/>
                <w:color w:val="000000"/>
                <w:sz w:val="20"/>
              </w:rPr>
              <w:t xml:space="preserve">
8-ге дейін </w:t>
            </w:r>
          </w:p>
          <w:p>
            <w:pPr>
              <w:spacing w:after="20"/>
              <w:ind w:left="20"/>
              <w:jc w:val="both"/>
            </w:pPr>
            <w:r>
              <w:rPr>
                <w:rFonts w:ascii="Times New Roman"/>
                <w:b w:val="false"/>
                <w:i w:val="false"/>
                <w:color w:val="000000"/>
                <w:sz w:val="20"/>
              </w:rPr>
              <w:t xml:space="preserve">8,1-ден </w:t>
            </w:r>
            <w:r>
              <w:br/>
            </w:r>
            <w:r>
              <w:rPr>
                <w:rFonts w:ascii="Times New Roman"/>
                <w:b w:val="false"/>
                <w:i w:val="false"/>
                <w:color w:val="000000"/>
                <w:sz w:val="20"/>
              </w:rPr>
              <w:t xml:space="preserve">
10-ға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w:t>
            </w:r>
            <w:r>
              <w:br/>
            </w:r>
            <w:r>
              <w:rPr>
                <w:rFonts w:ascii="Times New Roman"/>
                <w:b w:val="false"/>
                <w:i w:val="false"/>
                <w:color w:val="000000"/>
                <w:sz w:val="20"/>
              </w:rPr>
              <w:t xml:space="preserve">
10-нан </w:t>
            </w:r>
            <w:r>
              <w:br/>
            </w:r>
            <w:r>
              <w:rPr>
                <w:rFonts w:ascii="Times New Roman"/>
                <w:b w:val="false"/>
                <w:i w:val="false"/>
                <w:color w:val="000000"/>
                <w:sz w:val="20"/>
              </w:rPr>
              <w:t xml:space="preserve">
артық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және </w:t>
            </w:r>
            <w:r>
              <w:br/>
            </w:r>
            <w:r>
              <w:rPr>
                <w:rFonts w:ascii="Times New Roman"/>
                <w:b w:val="false"/>
                <w:i w:val="false"/>
                <w:color w:val="000000"/>
                <w:sz w:val="20"/>
              </w:rPr>
              <w:t xml:space="preserve">
балық </w:t>
            </w:r>
            <w:r>
              <w:br/>
            </w:r>
            <w:r>
              <w:rPr>
                <w:rFonts w:ascii="Times New Roman"/>
                <w:b w:val="false"/>
                <w:i w:val="false"/>
                <w:color w:val="000000"/>
                <w:sz w:val="20"/>
              </w:rPr>
              <w:t xml:space="preserve">
өнімдері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және </w:t>
            </w:r>
            <w:r>
              <w:br/>
            </w:r>
            <w:r>
              <w:rPr>
                <w:rFonts w:ascii="Times New Roman"/>
                <w:b w:val="false"/>
                <w:i w:val="false"/>
                <w:color w:val="000000"/>
                <w:sz w:val="20"/>
              </w:rPr>
              <w:t xml:space="preserve">
теңіз </w:t>
            </w:r>
            <w:r>
              <w:br/>
            </w:r>
            <w:r>
              <w:rPr>
                <w:rFonts w:ascii="Times New Roman"/>
                <w:b w:val="false"/>
                <w:i w:val="false"/>
                <w:color w:val="000000"/>
                <w:sz w:val="20"/>
              </w:rPr>
              <w:t xml:space="preserve">
жануарларының </w:t>
            </w:r>
            <w:r>
              <w:br/>
            </w:r>
            <w:r>
              <w:rPr>
                <w:rFonts w:ascii="Times New Roman"/>
                <w:b w:val="false"/>
                <w:i w:val="false"/>
                <w:color w:val="000000"/>
                <w:sz w:val="20"/>
              </w:rPr>
              <w:t xml:space="preserve">
майы: </w:t>
            </w:r>
            <w:r>
              <w:br/>
            </w:r>
            <w:r>
              <w:rPr>
                <w:rFonts w:ascii="Times New Roman"/>
                <w:b w:val="false"/>
                <w:i w:val="false"/>
                <w:color w:val="000000"/>
                <w:sz w:val="20"/>
              </w:rPr>
              <w:t xml:space="preserve">
Цистерна- </w:t>
            </w:r>
            <w:r>
              <w:br/>
            </w:r>
            <w:r>
              <w:rPr>
                <w:rFonts w:ascii="Times New Roman"/>
                <w:b w:val="false"/>
                <w:i w:val="false"/>
                <w:color w:val="000000"/>
                <w:sz w:val="20"/>
              </w:rPr>
              <w:t xml:space="preserve">
ларда... Металл </w:t>
            </w:r>
            <w:r>
              <w:br/>
            </w:r>
            <w:r>
              <w:rPr>
                <w:rFonts w:ascii="Times New Roman"/>
                <w:b w:val="false"/>
                <w:i w:val="false"/>
                <w:color w:val="000000"/>
                <w:sz w:val="20"/>
              </w:rPr>
              <w:t xml:space="preserve">
бөшкелерде </w:t>
            </w:r>
            <w:r>
              <w:br/>
            </w:r>
            <w:r>
              <w:rPr>
                <w:rFonts w:ascii="Times New Roman"/>
                <w:b w:val="false"/>
                <w:i w:val="false"/>
                <w:color w:val="000000"/>
                <w:sz w:val="20"/>
              </w:rPr>
              <w:t xml:space="preserve">
Уылдырық ... </w:t>
            </w:r>
            <w:r>
              <w:br/>
            </w:r>
            <w:r>
              <w:rPr>
                <w:rFonts w:ascii="Times New Roman"/>
                <w:b w:val="false"/>
                <w:i w:val="false"/>
                <w:color w:val="000000"/>
                <w:sz w:val="20"/>
              </w:rPr>
              <w:t xml:space="preserve">
Балық: </w:t>
            </w:r>
            <w:r>
              <w:br/>
            </w:r>
            <w:r>
              <w:rPr>
                <w:rFonts w:ascii="Times New Roman"/>
                <w:b w:val="false"/>
                <w:i w:val="false"/>
                <w:color w:val="000000"/>
                <w:sz w:val="20"/>
              </w:rPr>
              <w:t xml:space="preserve">
Мұздатқыш </w:t>
            </w:r>
            <w:r>
              <w:br/>
            </w:r>
            <w:r>
              <w:rPr>
                <w:rFonts w:ascii="Times New Roman"/>
                <w:b w:val="false"/>
                <w:i w:val="false"/>
                <w:color w:val="000000"/>
                <w:sz w:val="20"/>
              </w:rPr>
              <w:t xml:space="preserve">
вагондардағы </w:t>
            </w:r>
            <w:r>
              <w:br/>
            </w:r>
            <w:r>
              <w:rPr>
                <w:rFonts w:ascii="Times New Roman"/>
                <w:b w:val="false"/>
                <w:i w:val="false"/>
                <w:color w:val="000000"/>
                <w:sz w:val="20"/>
              </w:rPr>
              <w:t xml:space="preserve">
мұздатылған </w:t>
            </w:r>
            <w:r>
              <w:br/>
            </w:r>
            <w:r>
              <w:rPr>
                <w:rFonts w:ascii="Times New Roman"/>
                <w:b w:val="false"/>
                <w:i w:val="false"/>
                <w:color w:val="000000"/>
                <w:sz w:val="20"/>
              </w:rPr>
              <w:t xml:space="preserve">
балық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w:t>
            </w:r>
            <w:r>
              <w:br/>
            </w:r>
            <w:r>
              <w:rPr>
                <w:rFonts w:ascii="Times New Roman"/>
                <w:b w:val="false"/>
                <w:i w:val="false"/>
                <w:color w:val="000000"/>
                <w:sz w:val="20"/>
              </w:rPr>
              <w:t xml:space="preserve">
ауланған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кепкен ...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тұздалған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6-ға </w:t>
            </w:r>
            <w:r>
              <w:br/>
            </w:r>
            <w:r>
              <w:rPr>
                <w:rFonts w:ascii="Times New Roman"/>
                <w:b w:val="false"/>
                <w:i w:val="false"/>
                <w:color w:val="000000"/>
                <w:sz w:val="20"/>
              </w:rPr>
              <w:t xml:space="preserve">
дейін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3- </w:t>
            </w:r>
            <w:r>
              <w:br/>
            </w:r>
            <w:r>
              <w:rPr>
                <w:rFonts w:ascii="Times New Roman"/>
                <w:b w:val="false"/>
                <w:i w:val="false"/>
                <w:color w:val="000000"/>
                <w:sz w:val="20"/>
              </w:rPr>
              <w:t xml:space="preserve">
позиция- </w:t>
            </w:r>
            <w:r>
              <w:br/>
            </w:r>
            <w:r>
              <w:rPr>
                <w:rFonts w:ascii="Times New Roman"/>
                <w:b w:val="false"/>
                <w:i w:val="false"/>
                <w:color w:val="000000"/>
                <w:sz w:val="20"/>
              </w:rPr>
              <w:t xml:space="preserve">
лардың өзге </w:t>
            </w:r>
            <w:r>
              <w:br/>
            </w:r>
            <w:r>
              <w:rPr>
                <w:rFonts w:ascii="Times New Roman"/>
                <w:b w:val="false"/>
                <w:i w:val="false"/>
                <w:color w:val="000000"/>
                <w:sz w:val="20"/>
              </w:rPr>
              <w:t xml:space="preserve">
жүктері, </w:t>
            </w:r>
            <w:r>
              <w:br/>
            </w:r>
            <w:r>
              <w:rPr>
                <w:rFonts w:ascii="Times New Roman"/>
                <w:b w:val="false"/>
                <w:i w:val="false"/>
                <w:color w:val="000000"/>
                <w:sz w:val="20"/>
              </w:rPr>
              <w:t xml:space="preserve">
киттің </w:t>
            </w:r>
            <w:r>
              <w:br/>
            </w:r>
            <w:r>
              <w:rPr>
                <w:rFonts w:ascii="Times New Roman"/>
                <w:b w:val="false"/>
                <w:i w:val="false"/>
                <w:color w:val="000000"/>
                <w:sz w:val="20"/>
              </w:rPr>
              <w:t xml:space="preserve">
мұртынан </w:t>
            </w:r>
            <w:r>
              <w:br/>
            </w:r>
            <w:r>
              <w:rPr>
                <w:rFonts w:ascii="Times New Roman"/>
                <w:b w:val="false"/>
                <w:i w:val="false"/>
                <w:color w:val="000000"/>
                <w:sz w:val="20"/>
              </w:rPr>
              <w:t xml:space="preserve">
басқа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6,1-ден </w:t>
            </w:r>
            <w:r>
              <w:br/>
            </w:r>
            <w:r>
              <w:rPr>
                <w:rFonts w:ascii="Times New Roman"/>
                <w:b w:val="false"/>
                <w:i w:val="false"/>
                <w:color w:val="000000"/>
                <w:sz w:val="20"/>
              </w:rPr>
              <w:t xml:space="preserve">
8-ге </w:t>
            </w:r>
            <w:r>
              <w:br/>
            </w:r>
            <w:r>
              <w:rPr>
                <w:rFonts w:ascii="Times New Roman"/>
                <w:b w:val="false"/>
                <w:i w:val="false"/>
                <w:color w:val="000000"/>
                <w:sz w:val="20"/>
              </w:rPr>
              <w:t xml:space="preserve">
дейін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8,1-ден </w:t>
            </w:r>
            <w:r>
              <w:br/>
            </w:r>
            <w:r>
              <w:rPr>
                <w:rFonts w:ascii="Times New Roman"/>
                <w:b w:val="false"/>
                <w:i w:val="false"/>
                <w:color w:val="000000"/>
                <w:sz w:val="20"/>
              </w:rPr>
              <w:t xml:space="preserve">
10-ға </w:t>
            </w:r>
            <w:r>
              <w:br/>
            </w:r>
            <w:r>
              <w:rPr>
                <w:rFonts w:ascii="Times New Roman"/>
                <w:b w:val="false"/>
                <w:i w:val="false"/>
                <w:color w:val="000000"/>
                <w:sz w:val="20"/>
              </w:rPr>
              <w:t xml:space="preserve">
дейін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артық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Төрт тәуліктен артық тасымалдаған кезде әрбір келесі </w:t>
      </w:r>
      <w:r>
        <w:br/>
      </w:r>
      <w:r>
        <w:rPr>
          <w:rFonts w:ascii="Times New Roman"/>
          <w:b w:val="false"/>
          <w:i w:val="false"/>
          <w:color w:val="000000"/>
          <w:sz w:val="28"/>
        </w:rPr>
        <w:t xml:space="preserve">
тәулік үшін кему нормасы нетто-брутто массасының 0,05%-ына өседі. </w:t>
      </w:r>
      <w:r>
        <w:br/>
      </w:r>
      <w:r>
        <w:rPr>
          <w:rFonts w:ascii="Times New Roman"/>
          <w:b w:val="false"/>
          <w:i w:val="false"/>
          <w:color w:val="000000"/>
          <w:sz w:val="28"/>
        </w:rPr>
        <w:t xml:space="preserve">
     ** Төрт тәуліктен артық тасымалдаған кезде әрбір келесі </w:t>
      </w:r>
      <w:r>
        <w:br/>
      </w:r>
      <w:r>
        <w:rPr>
          <w:rFonts w:ascii="Times New Roman"/>
          <w:b w:val="false"/>
          <w:i w:val="false"/>
          <w:color w:val="000000"/>
          <w:sz w:val="28"/>
        </w:rPr>
        <w:t xml:space="preserve">
екі тәулік үшін кему нормасы нетто-брутто массасының 0.01%-ына </w:t>
      </w:r>
      <w:r>
        <w:br/>
      </w:r>
      <w:r>
        <w:rPr>
          <w:rFonts w:ascii="Times New Roman"/>
          <w:b w:val="false"/>
          <w:i w:val="false"/>
          <w:color w:val="000000"/>
          <w:sz w:val="28"/>
        </w:rPr>
        <w:t xml:space="preserve">
өседі. </w:t>
      </w:r>
      <w:r>
        <w:br/>
      </w:r>
      <w:r>
        <w:rPr>
          <w:rFonts w:ascii="Times New Roman"/>
          <w:b w:val="false"/>
          <w:i w:val="false"/>
          <w:color w:val="000000"/>
          <w:sz w:val="28"/>
        </w:rPr>
        <w:t xml:space="preserve">
     *** Жеті тәуліктен артық тасымалдаған кезде әрбір келесі </w:t>
      </w:r>
      <w:r>
        <w:br/>
      </w:r>
      <w:r>
        <w:rPr>
          <w:rFonts w:ascii="Times New Roman"/>
          <w:b w:val="false"/>
          <w:i w:val="false"/>
          <w:color w:val="000000"/>
          <w:sz w:val="28"/>
        </w:rPr>
        <w:t xml:space="preserve">
екі тәулік үшін кему нормасы нетто-брутто массасының 0,05%-ына </w:t>
      </w:r>
      <w:r>
        <w:br/>
      </w:r>
      <w:r>
        <w:rPr>
          <w:rFonts w:ascii="Times New Roman"/>
          <w:b w:val="false"/>
          <w:i w:val="false"/>
          <w:color w:val="000000"/>
          <w:sz w:val="28"/>
        </w:rPr>
        <w:t xml:space="preserve">
өседі. </w:t>
      </w:r>
    </w:p>
    <w:p>
      <w:pPr>
        <w:spacing w:after="0"/>
        <w:ind w:left="0"/>
        <w:jc w:val="both"/>
      </w:pPr>
      <w:r>
        <w:rPr>
          <w:rFonts w:ascii="Times New Roman"/>
          <w:b w:val="false"/>
          <w:i w:val="false"/>
          <w:color w:val="000000"/>
          <w:sz w:val="28"/>
        </w:rPr>
        <w:t xml:space="preserve">    Тұздықсыз, татымды тұздалған, суықтай ысталған, </w:t>
      </w:r>
      <w:r>
        <w:br/>
      </w:r>
      <w:r>
        <w:rPr>
          <w:rFonts w:ascii="Times New Roman"/>
          <w:b w:val="false"/>
          <w:i w:val="false"/>
          <w:color w:val="000000"/>
          <w:sz w:val="28"/>
        </w:rPr>
        <w:t xml:space="preserve">
       қақталған балықтың және балық өнімдері массасының </w:t>
      </w:r>
      <w:r>
        <w:br/>
      </w:r>
      <w:r>
        <w:rPr>
          <w:rFonts w:ascii="Times New Roman"/>
          <w:b w:val="false"/>
          <w:i w:val="false"/>
          <w:color w:val="000000"/>
          <w:sz w:val="28"/>
        </w:rPr>
        <w:t xml:space="preserve">
                        табиғи кему </w:t>
      </w:r>
      <w:r>
        <w:br/>
      </w:r>
      <w:r>
        <w:rPr>
          <w:rFonts w:ascii="Times New Roman"/>
          <w:b w:val="false"/>
          <w:i w:val="false"/>
          <w:color w:val="000000"/>
          <w:sz w:val="28"/>
        </w:rPr>
        <w:t xml:space="preserve">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313"/>
        <w:gridCol w:w="1173"/>
        <w:gridCol w:w="1133"/>
        <w:gridCol w:w="1033"/>
        <w:gridCol w:w="1033"/>
        <w:gridCol w:w="1133"/>
        <w:gridCol w:w="1013"/>
        <w:gridCol w:w="1013"/>
        <w:gridCol w:w="1013"/>
        <w:gridCol w:w="1013"/>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кему нормасы, жүк массасының %-ы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Мұздатқыш </w:t>
            </w:r>
            <w:r>
              <w:br/>
            </w:r>
            <w:r>
              <w:rPr>
                <w:rFonts w:ascii="Times New Roman"/>
                <w:b w:val="false"/>
                <w:i w:val="false"/>
                <w:color w:val="000000"/>
                <w:sz w:val="20"/>
              </w:rPr>
              <w:t xml:space="preserve">
вагондар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Мұздатқыш </w:t>
            </w:r>
            <w:r>
              <w:br/>
            </w:r>
            <w:r>
              <w:rPr>
                <w:rFonts w:ascii="Times New Roman"/>
                <w:b w:val="false"/>
                <w:i w:val="false"/>
                <w:color w:val="000000"/>
                <w:sz w:val="20"/>
              </w:rPr>
              <w:t xml:space="preserve">
вагондар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w:t>
            </w:r>
            <w:r>
              <w:br/>
            </w:r>
            <w:r>
              <w:rPr>
                <w:rFonts w:ascii="Times New Roman"/>
                <w:b w:val="false"/>
                <w:i w:val="false"/>
                <w:color w:val="000000"/>
                <w:sz w:val="20"/>
              </w:rPr>
              <w:t xml:space="preserve">
вагондар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Изотер- </w:t>
            </w:r>
            <w:r>
              <w:br/>
            </w:r>
            <w:r>
              <w:rPr>
                <w:rFonts w:ascii="Times New Roman"/>
                <w:b w:val="false"/>
                <w:i w:val="false"/>
                <w:color w:val="000000"/>
                <w:sz w:val="20"/>
              </w:rPr>
              <w:t xml:space="preserve">
миялық </w:t>
            </w:r>
            <w:r>
              <w:br/>
            </w:r>
            <w:r>
              <w:rPr>
                <w:rFonts w:ascii="Times New Roman"/>
                <w:b w:val="false"/>
                <w:i w:val="false"/>
                <w:color w:val="000000"/>
                <w:sz w:val="20"/>
              </w:rPr>
              <w:t xml:space="preserve">
вагондар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w:t>
            </w:r>
            <w:r>
              <w:br/>
            </w:r>
            <w:r>
              <w:rPr>
                <w:rFonts w:ascii="Times New Roman"/>
                <w:b w:val="false"/>
                <w:i w:val="false"/>
                <w:color w:val="000000"/>
                <w:sz w:val="20"/>
              </w:rPr>
              <w:t xml:space="preserve">
вагондар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 </w:t>
            </w:r>
            <w:r>
              <w:br/>
            </w:r>
            <w:r>
              <w:rPr>
                <w:rFonts w:ascii="Times New Roman"/>
                <w:b w:val="false"/>
                <w:i w:val="false"/>
                <w:color w:val="000000"/>
                <w:sz w:val="20"/>
              </w:rPr>
              <w:t xml:space="preserve">
то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 </w:t>
            </w:r>
            <w:r>
              <w:br/>
            </w:r>
            <w:r>
              <w:rPr>
                <w:rFonts w:ascii="Times New Roman"/>
                <w:b w:val="false"/>
                <w:i w:val="false"/>
                <w:color w:val="000000"/>
                <w:sz w:val="20"/>
              </w:rPr>
              <w:t xml:space="preserve">
то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 </w:t>
            </w:r>
            <w:r>
              <w:br/>
            </w:r>
            <w:r>
              <w:rPr>
                <w:rFonts w:ascii="Times New Roman"/>
                <w:b w:val="false"/>
                <w:i w:val="false"/>
                <w:color w:val="000000"/>
                <w:sz w:val="20"/>
              </w:rPr>
              <w:t xml:space="preserve">
-то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 </w:t>
            </w:r>
            <w:r>
              <w:br/>
            </w:r>
            <w:r>
              <w:rPr>
                <w:rFonts w:ascii="Times New Roman"/>
                <w:b w:val="false"/>
                <w:i w:val="false"/>
                <w:color w:val="000000"/>
                <w:sz w:val="20"/>
              </w:rPr>
              <w:t xml:space="preserve">
то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 </w:t>
            </w:r>
            <w:r>
              <w:br/>
            </w:r>
            <w:r>
              <w:rPr>
                <w:rFonts w:ascii="Times New Roman"/>
                <w:b w:val="false"/>
                <w:i w:val="false"/>
                <w:color w:val="000000"/>
                <w:sz w:val="20"/>
              </w:rPr>
              <w:t xml:space="preserve">
-то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 </w:t>
            </w:r>
            <w:r>
              <w:br/>
            </w:r>
            <w:r>
              <w:rPr>
                <w:rFonts w:ascii="Times New Roman"/>
                <w:b w:val="false"/>
                <w:i w:val="false"/>
                <w:color w:val="000000"/>
                <w:sz w:val="20"/>
              </w:rPr>
              <w:t xml:space="preserve">
то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ге </w:t>
            </w:r>
            <w:r>
              <w:br/>
            </w:r>
            <w:r>
              <w:rPr>
                <w:rFonts w:ascii="Times New Roman"/>
                <w:b w:val="false"/>
                <w:i w:val="false"/>
                <w:color w:val="000000"/>
                <w:sz w:val="20"/>
              </w:rPr>
              <w:t xml:space="preserve">
де- </w:t>
            </w:r>
            <w:r>
              <w:br/>
            </w:r>
            <w:r>
              <w:rPr>
                <w:rFonts w:ascii="Times New Roman"/>
                <w:b w:val="false"/>
                <w:i w:val="false"/>
                <w:color w:val="000000"/>
                <w:sz w:val="20"/>
              </w:rPr>
              <w:t xml:space="preserve">
йін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1,35 .53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жә- </w:t>
            </w:r>
            <w:r>
              <w:br/>
            </w:r>
            <w:r>
              <w:rPr>
                <w:rFonts w:ascii="Times New Roman"/>
                <w:b w:val="false"/>
                <w:i w:val="false"/>
                <w:color w:val="000000"/>
                <w:sz w:val="20"/>
              </w:rPr>
              <w:t xml:space="preserve">
не </w:t>
            </w:r>
            <w:r>
              <w:br/>
            </w:r>
            <w:r>
              <w:rPr>
                <w:rFonts w:ascii="Times New Roman"/>
                <w:b w:val="false"/>
                <w:i w:val="false"/>
                <w:color w:val="000000"/>
                <w:sz w:val="20"/>
              </w:rPr>
              <w:t xml:space="preserve">
о- </w:t>
            </w:r>
            <w:r>
              <w:br/>
            </w:r>
            <w:r>
              <w:rPr>
                <w:rFonts w:ascii="Times New Roman"/>
                <w:b w:val="false"/>
                <w:i w:val="false"/>
                <w:color w:val="000000"/>
                <w:sz w:val="20"/>
              </w:rPr>
              <w:t xml:space="preserve">
дан </w:t>
            </w:r>
            <w:r>
              <w:br/>
            </w:r>
            <w:r>
              <w:rPr>
                <w:rFonts w:ascii="Times New Roman"/>
                <w:b w:val="false"/>
                <w:i w:val="false"/>
                <w:color w:val="000000"/>
                <w:sz w:val="20"/>
              </w:rPr>
              <w:t xml:space="preserve">
ар- </w:t>
            </w:r>
            <w:r>
              <w:br/>
            </w:r>
            <w:r>
              <w:rPr>
                <w:rFonts w:ascii="Times New Roman"/>
                <w:b w:val="false"/>
                <w:i w:val="false"/>
                <w:color w:val="000000"/>
                <w:sz w:val="20"/>
              </w:rPr>
              <w:t xml:space="preserve">
тық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bl>
    <w:p>
      <w:pPr>
        <w:spacing w:after="0"/>
        <w:ind w:left="0"/>
        <w:jc w:val="both"/>
      </w:pPr>
      <w:r>
        <w:rPr>
          <w:rFonts w:ascii="Times New Roman"/>
          <w:b w:val="false"/>
          <w:i w:val="false"/>
          <w:color w:val="ff0000"/>
          <w:sz w:val="28"/>
        </w:rPr>
        <w:t xml:space="preserve">     Ескерту </w:t>
      </w:r>
      <w:r>
        <w:rPr>
          <w:rFonts w:ascii="Times New Roman"/>
          <w:b w:val="false"/>
          <w:i w:val="false"/>
          <w:color w:val="000000"/>
          <w:sz w:val="28"/>
        </w:rPr>
        <w:t xml:space="preserve">: </w:t>
      </w:r>
      <w:r>
        <w:br/>
      </w:r>
      <w:r>
        <w:rPr>
          <w:rFonts w:ascii="Times New Roman"/>
          <w:b w:val="false"/>
          <w:i w:val="false"/>
          <w:color w:val="000000"/>
          <w:sz w:val="28"/>
        </w:rPr>
        <w:t xml:space="preserve">
     1. Аталған балық пен балық өнімдері түрлерінің табиғи кему </w:t>
      </w:r>
      <w:r>
        <w:br/>
      </w:r>
      <w:r>
        <w:rPr>
          <w:rFonts w:ascii="Times New Roman"/>
          <w:b w:val="false"/>
          <w:i w:val="false"/>
          <w:color w:val="000000"/>
          <w:sz w:val="28"/>
        </w:rPr>
        <w:t xml:space="preserve">
нормалары жүк алушы жүк жөнелтушімен есеп айырысқанда, ал брутто </w:t>
      </w:r>
      <w:r>
        <w:br/>
      </w:r>
      <w:r>
        <w:rPr>
          <w:rFonts w:ascii="Times New Roman"/>
          <w:b w:val="false"/>
          <w:i w:val="false"/>
          <w:color w:val="000000"/>
          <w:sz w:val="28"/>
        </w:rPr>
        <w:t xml:space="preserve">
массасы бойынша жүкті тасымалдаушыдан алғанда қолданылады, ал </w:t>
      </w:r>
      <w:r>
        <w:br/>
      </w:r>
      <w:r>
        <w:rPr>
          <w:rFonts w:ascii="Times New Roman"/>
          <w:b w:val="false"/>
          <w:i w:val="false"/>
          <w:color w:val="000000"/>
          <w:sz w:val="28"/>
        </w:rPr>
        <w:t xml:space="preserve">
жүк алушы жүк жөнелтушімен есеп айырысқанда нетто массасы бойынша </w:t>
      </w:r>
      <w:r>
        <w:br/>
      </w:r>
      <w:r>
        <w:rPr>
          <w:rFonts w:ascii="Times New Roman"/>
          <w:b w:val="false"/>
          <w:i w:val="false"/>
          <w:color w:val="000000"/>
          <w:sz w:val="28"/>
        </w:rPr>
        <w:t xml:space="preserve">
қолданылады. </w:t>
      </w:r>
      <w:r>
        <w:br/>
      </w:r>
      <w:r>
        <w:rPr>
          <w:rFonts w:ascii="Times New Roman"/>
          <w:b w:val="false"/>
          <w:i w:val="false"/>
          <w:color w:val="000000"/>
          <w:sz w:val="28"/>
        </w:rPr>
        <w:t xml:space="preserve">
     2. Аталған балық пен балық өнімдері түрлерін басқа </w:t>
      </w:r>
      <w:r>
        <w:br/>
      </w:r>
      <w:r>
        <w:rPr>
          <w:rFonts w:ascii="Times New Roman"/>
          <w:b w:val="false"/>
          <w:i w:val="false"/>
          <w:color w:val="000000"/>
          <w:sz w:val="28"/>
        </w:rPr>
        <w:t xml:space="preserve">
жылжымалы құрамда тасымалдаған кезде 57-топ бойынша балық пен </w:t>
      </w:r>
      <w:r>
        <w:br/>
      </w:r>
      <w:r>
        <w:rPr>
          <w:rFonts w:ascii="Times New Roman"/>
          <w:b w:val="false"/>
          <w:i w:val="false"/>
          <w:color w:val="000000"/>
          <w:sz w:val="28"/>
        </w:rPr>
        <w:t xml:space="preserve">
1, 2, 3-позициялардың өзге жүктері үшін көзделген тиісті кему </w:t>
      </w:r>
      <w:r>
        <w:br/>
      </w:r>
      <w:r>
        <w:rPr>
          <w:rFonts w:ascii="Times New Roman"/>
          <w:b w:val="false"/>
          <w:i w:val="false"/>
          <w:color w:val="000000"/>
          <w:sz w:val="28"/>
        </w:rPr>
        <w:t xml:space="preserve">
нормалары қолданылады. </w:t>
      </w:r>
    </w:p>
    <w:p>
      <w:pPr>
        <w:spacing w:after="0"/>
        <w:ind w:left="0"/>
        <w:jc w:val="both"/>
      </w:pPr>
      <w:r>
        <w:rPr>
          <w:rFonts w:ascii="Times New Roman"/>
          <w:b w:val="false"/>
          <w:i w:val="false"/>
          <w:color w:val="000000"/>
          <w:sz w:val="28"/>
        </w:rPr>
        <w:t xml:space="preserve">                  Этилді спирттің табиғи кему </w:t>
      </w:r>
      <w:r>
        <w:br/>
      </w:r>
      <w:r>
        <w:rPr>
          <w:rFonts w:ascii="Times New Roman"/>
          <w:b w:val="false"/>
          <w:i w:val="false"/>
          <w:color w:val="000000"/>
          <w:sz w:val="28"/>
        </w:rPr>
        <w:t xml:space="preserve">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1933"/>
        <w:gridCol w:w="1913"/>
        <w:gridCol w:w="2373"/>
        <w:gridCol w:w="2753"/>
      </w:tblGrid>
      <w:tr>
        <w:trPr>
          <w:trHeight w:val="720" w:hRule="atLeast"/>
        </w:trPr>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Операцияның </w:t>
            </w:r>
            <w:r>
              <w:br/>
            </w:r>
            <w:r>
              <w:rPr>
                <w:rFonts w:ascii="Times New Roman"/>
                <w:b w:val="false"/>
                <w:i w:val="false"/>
                <w:color w:val="000000"/>
                <w:sz w:val="20"/>
              </w:rPr>
              <w:t xml:space="preserve">
атауы және өлшем </w:t>
            </w:r>
            <w:r>
              <w:br/>
            </w:r>
            <w:r>
              <w:rPr>
                <w:rFonts w:ascii="Times New Roman"/>
                <w:b w:val="false"/>
                <w:i w:val="false"/>
                <w:color w:val="000000"/>
                <w:sz w:val="20"/>
              </w:rPr>
              <w:t xml:space="preserve">
бірліктері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аймақ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аймаққа </w:t>
            </w:r>
            <w:r>
              <w:br/>
            </w:r>
            <w:r>
              <w:rPr>
                <w:rFonts w:ascii="Times New Roman"/>
                <w:b w:val="false"/>
                <w:i w:val="false"/>
                <w:color w:val="000000"/>
                <w:sz w:val="20"/>
              </w:rPr>
              <w:t xml:space="preserve">
кірмейтін </w:t>
            </w:r>
            <w:r>
              <w:br/>
            </w:r>
            <w:r>
              <w:rPr>
                <w:rFonts w:ascii="Times New Roman"/>
                <w:b w:val="false"/>
                <w:i w:val="false"/>
                <w:color w:val="000000"/>
                <w:sz w:val="20"/>
              </w:rPr>
              <w:t xml:space="preserve">
Қазақстанның </w:t>
            </w:r>
            <w:r>
              <w:br/>
            </w:r>
            <w:r>
              <w:rPr>
                <w:rFonts w:ascii="Times New Roman"/>
                <w:b w:val="false"/>
                <w:i w:val="false"/>
                <w:color w:val="000000"/>
                <w:sz w:val="20"/>
              </w:rPr>
              <w:t xml:space="preserve">
барлық қалған </w:t>
            </w:r>
            <w:r>
              <w:br/>
            </w:r>
            <w:r>
              <w:rPr>
                <w:rFonts w:ascii="Times New Roman"/>
                <w:b w:val="false"/>
                <w:i w:val="false"/>
                <w:color w:val="000000"/>
                <w:sz w:val="20"/>
              </w:rPr>
              <w:t xml:space="preserve">
аумағы </w:t>
            </w:r>
          </w:p>
        </w:tc>
      </w:tr>
      <w:tr>
        <w:trPr>
          <w:trHeight w:val="720" w:hRule="atLeast"/>
        </w:trPr>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 </w:t>
            </w:r>
            <w:r>
              <w:br/>
            </w:r>
            <w:r>
              <w:rPr>
                <w:rFonts w:ascii="Times New Roman"/>
                <w:b w:val="false"/>
                <w:i w:val="false"/>
                <w:color w:val="000000"/>
                <w:sz w:val="20"/>
              </w:rPr>
              <w:t xml:space="preserve">
наурыз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сәуір- </w:t>
            </w:r>
            <w:r>
              <w:br/>
            </w:r>
            <w:r>
              <w:rPr>
                <w:rFonts w:ascii="Times New Roman"/>
                <w:b w:val="false"/>
                <w:i w:val="false"/>
                <w:color w:val="000000"/>
                <w:sz w:val="20"/>
              </w:rPr>
              <w:t xml:space="preserve">
қыркүйек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 </w:t>
            </w:r>
            <w:r>
              <w:br/>
            </w:r>
            <w:r>
              <w:rPr>
                <w:rFonts w:ascii="Times New Roman"/>
                <w:b w:val="false"/>
                <w:i w:val="false"/>
                <w:color w:val="000000"/>
                <w:sz w:val="20"/>
              </w:rPr>
              <w:t xml:space="preserve">
наурыз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сәуір- </w:t>
            </w:r>
            <w:r>
              <w:br/>
            </w:r>
            <w:r>
              <w:rPr>
                <w:rFonts w:ascii="Times New Roman"/>
                <w:b w:val="false"/>
                <w:i w:val="false"/>
                <w:color w:val="000000"/>
                <w:sz w:val="20"/>
              </w:rPr>
              <w:t xml:space="preserve">
қыркүйек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Қоймаішілік </w:t>
            </w:r>
            <w:r>
              <w:br/>
            </w:r>
            <w:r>
              <w:rPr>
                <w:rFonts w:ascii="Times New Roman"/>
                <w:b w:val="false"/>
                <w:i w:val="false"/>
                <w:color w:val="000000"/>
                <w:sz w:val="20"/>
              </w:rPr>
              <w:t xml:space="preserve">
операциялар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Темір </w:t>
            </w:r>
            <w:r>
              <w:br/>
            </w:r>
            <w:r>
              <w:rPr>
                <w:rFonts w:ascii="Times New Roman"/>
                <w:b w:val="false"/>
                <w:i w:val="false"/>
                <w:color w:val="000000"/>
                <w:sz w:val="20"/>
              </w:rPr>
              <w:t xml:space="preserve">
бөшкелерде </w:t>
            </w:r>
            <w:r>
              <w:br/>
            </w:r>
            <w:r>
              <w:rPr>
                <w:rFonts w:ascii="Times New Roman"/>
                <w:b w:val="false"/>
                <w:i w:val="false"/>
                <w:color w:val="000000"/>
                <w:sz w:val="20"/>
              </w:rPr>
              <w:t xml:space="preserve">
сақтаған кезде </w:t>
            </w:r>
            <w:r>
              <w:br/>
            </w:r>
            <w:r>
              <w:rPr>
                <w:rFonts w:ascii="Times New Roman"/>
                <w:b w:val="false"/>
                <w:i w:val="false"/>
                <w:color w:val="000000"/>
                <w:sz w:val="20"/>
              </w:rPr>
              <w:t xml:space="preserve">
(сақтаудың әрбір </w:t>
            </w:r>
            <w:r>
              <w:br/>
            </w:r>
            <w:r>
              <w:rPr>
                <w:rFonts w:ascii="Times New Roman"/>
                <w:b w:val="false"/>
                <w:i w:val="false"/>
                <w:color w:val="000000"/>
                <w:sz w:val="20"/>
              </w:rPr>
              <w:t xml:space="preserve">
толық айы үшін </w:t>
            </w:r>
            <w:r>
              <w:br/>
            </w:r>
            <w:r>
              <w:rPr>
                <w:rFonts w:ascii="Times New Roman"/>
                <w:b w:val="false"/>
                <w:i w:val="false"/>
                <w:color w:val="000000"/>
                <w:sz w:val="20"/>
              </w:rPr>
              <w:t xml:space="preserve">
сақталып тұрған </w:t>
            </w:r>
            <w:r>
              <w:br/>
            </w:r>
            <w:r>
              <w:rPr>
                <w:rFonts w:ascii="Times New Roman"/>
                <w:b w:val="false"/>
                <w:i w:val="false"/>
                <w:color w:val="000000"/>
                <w:sz w:val="20"/>
              </w:rPr>
              <w:t xml:space="preserve">
сусыз спирттің </w:t>
            </w:r>
            <w:r>
              <w:br/>
            </w:r>
            <w:r>
              <w:rPr>
                <w:rFonts w:ascii="Times New Roman"/>
                <w:b w:val="false"/>
                <w:i w:val="false"/>
                <w:color w:val="000000"/>
                <w:sz w:val="20"/>
              </w:rPr>
              <w:t xml:space="preserve">
мөлшеріне %. Әрбір </w:t>
            </w:r>
            <w:r>
              <w:br/>
            </w:r>
            <w:r>
              <w:rPr>
                <w:rFonts w:ascii="Times New Roman"/>
                <w:b w:val="false"/>
                <w:i w:val="false"/>
                <w:color w:val="000000"/>
                <w:sz w:val="20"/>
              </w:rPr>
              <w:t xml:space="preserve">
тәуліктің шығыны </w:t>
            </w:r>
            <w:r>
              <w:br/>
            </w:r>
            <w:r>
              <w:rPr>
                <w:rFonts w:ascii="Times New Roman"/>
                <w:b w:val="false"/>
                <w:i w:val="false"/>
                <w:color w:val="000000"/>
                <w:sz w:val="20"/>
              </w:rPr>
              <w:t xml:space="preserve">
айлық норманың </w:t>
            </w:r>
            <w:r>
              <w:br/>
            </w:r>
            <w:r>
              <w:rPr>
                <w:rFonts w:ascii="Times New Roman"/>
                <w:b w:val="false"/>
                <w:i w:val="false"/>
                <w:color w:val="000000"/>
                <w:sz w:val="20"/>
              </w:rPr>
              <w:t xml:space="preserve">
1/30 мөлшерінде </w:t>
            </w:r>
            <w:r>
              <w:br/>
            </w:r>
            <w:r>
              <w:rPr>
                <w:rFonts w:ascii="Times New Roman"/>
                <w:b w:val="false"/>
                <w:i w:val="false"/>
                <w:color w:val="000000"/>
                <w:sz w:val="20"/>
              </w:rPr>
              <w:t xml:space="preserve">
есептеледі).......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Көліктік </w:t>
            </w:r>
            <w:r>
              <w:br/>
            </w:r>
            <w:r>
              <w:rPr>
                <w:rFonts w:ascii="Times New Roman"/>
                <w:b w:val="false"/>
                <w:i w:val="false"/>
                <w:color w:val="000000"/>
                <w:sz w:val="20"/>
              </w:rPr>
              <w:t xml:space="preserve">
операциялар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Өлшегіштен </w:t>
            </w:r>
            <w:r>
              <w:br/>
            </w:r>
            <w:r>
              <w:rPr>
                <w:rFonts w:ascii="Times New Roman"/>
                <w:b w:val="false"/>
                <w:i w:val="false"/>
                <w:color w:val="000000"/>
                <w:sz w:val="20"/>
              </w:rPr>
              <w:t xml:space="preserve">
вагон-цистерна- </w:t>
            </w:r>
            <w:r>
              <w:br/>
            </w:r>
            <w:r>
              <w:rPr>
                <w:rFonts w:ascii="Times New Roman"/>
                <w:b w:val="false"/>
                <w:i w:val="false"/>
                <w:color w:val="000000"/>
                <w:sz w:val="20"/>
              </w:rPr>
              <w:t xml:space="preserve">
ларға және авто- </w:t>
            </w:r>
            <w:r>
              <w:br/>
            </w:r>
            <w:r>
              <w:rPr>
                <w:rFonts w:ascii="Times New Roman"/>
                <w:b w:val="false"/>
                <w:i w:val="false"/>
                <w:color w:val="000000"/>
                <w:sz w:val="20"/>
              </w:rPr>
              <w:t xml:space="preserve">
цистерналарға </w:t>
            </w:r>
            <w:r>
              <w:br/>
            </w:r>
            <w:r>
              <w:rPr>
                <w:rFonts w:ascii="Times New Roman"/>
                <w:b w:val="false"/>
                <w:i w:val="false"/>
                <w:color w:val="000000"/>
                <w:sz w:val="20"/>
              </w:rPr>
              <w:t xml:space="preserve">
құйған кезде, </w:t>
            </w:r>
            <w:r>
              <w:br/>
            </w:r>
            <w:r>
              <w:rPr>
                <w:rFonts w:ascii="Times New Roman"/>
                <w:b w:val="false"/>
                <w:i w:val="false"/>
                <w:color w:val="000000"/>
                <w:sz w:val="20"/>
              </w:rPr>
              <w:t xml:space="preserve">
станция маңындағы </w:t>
            </w:r>
            <w:r>
              <w:br/>
            </w:r>
            <w:r>
              <w:rPr>
                <w:rFonts w:ascii="Times New Roman"/>
                <w:b w:val="false"/>
                <w:i w:val="false"/>
                <w:color w:val="000000"/>
                <w:sz w:val="20"/>
              </w:rPr>
              <w:t xml:space="preserve">
резервуарларды </w:t>
            </w:r>
            <w:r>
              <w:br/>
            </w:r>
            <w:r>
              <w:rPr>
                <w:rFonts w:ascii="Times New Roman"/>
                <w:b w:val="false"/>
                <w:i w:val="false"/>
                <w:color w:val="000000"/>
                <w:sz w:val="20"/>
              </w:rPr>
              <w:t xml:space="preserve">
толтырған кезде </w:t>
            </w:r>
            <w:r>
              <w:br/>
            </w:r>
            <w:r>
              <w:rPr>
                <w:rFonts w:ascii="Times New Roman"/>
                <w:b w:val="false"/>
                <w:i w:val="false"/>
                <w:color w:val="000000"/>
                <w:sz w:val="20"/>
              </w:rPr>
              <w:t xml:space="preserve">
(сусыз спирттің </w:t>
            </w:r>
            <w:r>
              <w:br/>
            </w:r>
            <w:r>
              <w:rPr>
                <w:rFonts w:ascii="Times New Roman"/>
                <w:b w:val="false"/>
                <w:i w:val="false"/>
                <w:color w:val="000000"/>
                <w:sz w:val="20"/>
              </w:rPr>
              <w:t xml:space="preserve">
құйылатын </w:t>
            </w:r>
            <w:r>
              <w:br/>
            </w:r>
            <w:r>
              <w:rPr>
                <w:rFonts w:ascii="Times New Roman"/>
                <w:b w:val="false"/>
                <w:i w:val="false"/>
                <w:color w:val="000000"/>
                <w:sz w:val="20"/>
              </w:rPr>
              <w:t xml:space="preserve">
мөлшеріне %): </w:t>
            </w:r>
            <w:r>
              <w:br/>
            </w:r>
            <w:r>
              <w:rPr>
                <w:rFonts w:ascii="Times New Roman"/>
                <w:b w:val="false"/>
                <w:i w:val="false"/>
                <w:color w:val="000000"/>
                <w:sz w:val="20"/>
              </w:rPr>
              <w:t xml:space="preserve">
сорғымен .... </w:t>
            </w:r>
            <w:r>
              <w:br/>
            </w:r>
            <w:r>
              <w:rPr>
                <w:rFonts w:ascii="Times New Roman"/>
                <w:b w:val="false"/>
                <w:i w:val="false"/>
                <w:color w:val="000000"/>
                <w:sz w:val="20"/>
              </w:rPr>
              <w:t xml:space="preserve">
өздігінен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0,045 </w:t>
            </w:r>
            <w:r>
              <w:br/>
            </w:r>
            <w:r>
              <w:rPr>
                <w:rFonts w:ascii="Times New Roman"/>
                <w:b w:val="false"/>
                <w:i w:val="false"/>
                <w:color w:val="000000"/>
                <w:sz w:val="20"/>
              </w:rPr>
              <w:t xml:space="preserve">
0,03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r>
              <w:br/>
            </w:r>
            <w:r>
              <w:rPr>
                <w:rFonts w:ascii="Times New Roman"/>
                <w:b w:val="false"/>
                <w:i w:val="false"/>
                <w:color w:val="000000"/>
                <w:sz w:val="20"/>
              </w:rPr>
              <w:t xml:space="preserve">
0,05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0,032 </w:t>
            </w:r>
            <w:r>
              <w:br/>
            </w:r>
            <w:r>
              <w:rPr>
                <w:rFonts w:ascii="Times New Roman"/>
                <w:b w:val="false"/>
                <w:i w:val="false"/>
                <w:color w:val="000000"/>
                <w:sz w:val="20"/>
              </w:rPr>
              <w:t xml:space="preserve">
0,025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0,053 </w:t>
            </w:r>
            <w:r>
              <w:br/>
            </w:r>
            <w:r>
              <w:rPr>
                <w:rFonts w:ascii="Times New Roman"/>
                <w:b w:val="false"/>
                <w:i w:val="false"/>
                <w:color w:val="000000"/>
                <w:sz w:val="20"/>
              </w:rPr>
              <w:t xml:space="preserve">
0,04 </w:t>
            </w:r>
          </w:p>
        </w:tc>
      </w:tr>
      <w:tr>
        <w:trPr>
          <w:trHeight w:val="30" w:hRule="atLeast"/>
        </w:trPr>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Вагон-цистерна- </w:t>
            </w:r>
            <w:r>
              <w:br/>
            </w:r>
            <w:r>
              <w:rPr>
                <w:rFonts w:ascii="Times New Roman"/>
                <w:b w:val="false"/>
                <w:i w:val="false"/>
                <w:color w:val="000000"/>
                <w:sz w:val="20"/>
              </w:rPr>
              <w:t xml:space="preserve">
дан өлшегішке </w:t>
            </w:r>
            <w:r>
              <w:br/>
            </w:r>
            <w:r>
              <w:rPr>
                <w:rFonts w:ascii="Times New Roman"/>
                <w:b w:val="false"/>
                <w:i w:val="false"/>
                <w:color w:val="000000"/>
                <w:sz w:val="20"/>
              </w:rPr>
              <w:t xml:space="preserve">
немесе басқа </w:t>
            </w:r>
            <w:r>
              <w:br/>
            </w:r>
            <w:r>
              <w:rPr>
                <w:rFonts w:ascii="Times New Roman"/>
                <w:b w:val="false"/>
                <w:i w:val="false"/>
                <w:color w:val="000000"/>
                <w:sz w:val="20"/>
              </w:rPr>
              <w:t xml:space="preserve">
резервуарға </w:t>
            </w:r>
            <w:r>
              <w:br/>
            </w:r>
            <w:r>
              <w:rPr>
                <w:rFonts w:ascii="Times New Roman"/>
                <w:b w:val="false"/>
                <w:i w:val="false"/>
                <w:color w:val="000000"/>
                <w:sz w:val="20"/>
              </w:rPr>
              <w:t xml:space="preserve">
ағызған кезде </w:t>
            </w:r>
            <w:r>
              <w:br/>
            </w:r>
            <w:r>
              <w:rPr>
                <w:rFonts w:ascii="Times New Roman"/>
                <w:b w:val="false"/>
                <w:i w:val="false"/>
                <w:color w:val="000000"/>
                <w:sz w:val="20"/>
              </w:rPr>
              <w:t xml:space="preserve">
(ағызылатын сусыз </w:t>
            </w:r>
            <w:r>
              <w:br/>
            </w:r>
            <w:r>
              <w:rPr>
                <w:rFonts w:ascii="Times New Roman"/>
                <w:b w:val="false"/>
                <w:i w:val="false"/>
                <w:color w:val="000000"/>
                <w:sz w:val="20"/>
              </w:rPr>
              <w:t xml:space="preserve">
спирттің мөлшеріне </w:t>
            </w:r>
            <w:r>
              <w:br/>
            </w:r>
            <w:r>
              <w:rPr>
                <w:rFonts w:ascii="Times New Roman"/>
                <w:b w:val="false"/>
                <w:i w:val="false"/>
                <w:color w:val="000000"/>
                <w:sz w:val="20"/>
              </w:rPr>
              <w:t xml:space="preserve">
%): </w:t>
            </w:r>
            <w:r>
              <w:br/>
            </w:r>
            <w:r>
              <w:rPr>
                <w:rFonts w:ascii="Times New Roman"/>
                <w:b w:val="false"/>
                <w:i w:val="false"/>
                <w:color w:val="000000"/>
                <w:sz w:val="20"/>
              </w:rPr>
              <w:t xml:space="preserve">
сорғымен .... </w:t>
            </w:r>
            <w:r>
              <w:br/>
            </w:r>
            <w:r>
              <w:rPr>
                <w:rFonts w:ascii="Times New Roman"/>
                <w:b w:val="false"/>
                <w:i w:val="false"/>
                <w:color w:val="000000"/>
                <w:sz w:val="20"/>
              </w:rPr>
              <w:t xml:space="preserve">
сифонмен .... </w:t>
            </w:r>
            <w:r>
              <w:br/>
            </w:r>
            <w:r>
              <w:rPr>
                <w:rFonts w:ascii="Times New Roman"/>
                <w:b w:val="false"/>
                <w:i w:val="false"/>
                <w:color w:val="000000"/>
                <w:sz w:val="20"/>
              </w:rPr>
              <w:t xml:space="preserve">
станция маңында- </w:t>
            </w:r>
            <w:r>
              <w:br/>
            </w:r>
            <w:r>
              <w:rPr>
                <w:rFonts w:ascii="Times New Roman"/>
                <w:b w:val="false"/>
                <w:i w:val="false"/>
                <w:color w:val="000000"/>
                <w:sz w:val="20"/>
              </w:rPr>
              <w:t xml:space="preserve">
ғы резервуарлар- </w:t>
            </w:r>
            <w:r>
              <w:br/>
            </w:r>
            <w:r>
              <w:rPr>
                <w:rFonts w:ascii="Times New Roman"/>
                <w:b w:val="false"/>
                <w:i w:val="false"/>
                <w:color w:val="000000"/>
                <w:sz w:val="20"/>
              </w:rPr>
              <w:t xml:space="preserve">
дан, автоцистер- </w:t>
            </w:r>
            <w:r>
              <w:br/>
            </w:r>
            <w:r>
              <w:rPr>
                <w:rFonts w:ascii="Times New Roman"/>
                <w:b w:val="false"/>
                <w:i w:val="false"/>
                <w:color w:val="000000"/>
                <w:sz w:val="20"/>
              </w:rPr>
              <w:t xml:space="preserve">
налардан вагон- </w:t>
            </w:r>
            <w:r>
              <w:br/>
            </w:r>
            <w:r>
              <w:rPr>
                <w:rFonts w:ascii="Times New Roman"/>
                <w:b w:val="false"/>
                <w:i w:val="false"/>
                <w:color w:val="000000"/>
                <w:sz w:val="20"/>
              </w:rPr>
              <w:t xml:space="preserve">
цистерналарға: </w:t>
            </w:r>
            <w:r>
              <w:br/>
            </w:r>
            <w:r>
              <w:rPr>
                <w:rFonts w:ascii="Times New Roman"/>
                <w:b w:val="false"/>
                <w:i w:val="false"/>
                <w:color w:val="000000"/>
                <w:sz w:val="20"/>
              </w:rPr>
              <w:t xml:space="preserve">
сорғымен .... </w:t>
            </w:r>
            <w:r>
              <w:br/>
            </w:r>
            <w:r>
              <w:rPr>
                <w:rFonts w:ascii="Times New Roman"/>
                <w:b w:val="false"/>
                <w:i w:val="false"/>
                <w:color w:val="000000"/>
                <w:sz w:val="20"/>
              </w:rPr>
              <w:t xml:space="preserve">
өздігінен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0.08 </w:t>
            </w:r>
            <w:r>
              <w:br/>
            </w:r>
            <w:r>
              <w:rPr>
                <w:rFonts w:ascii="Times New Roman"/>
                <w:b w:val="false"/>
                <w:i w:val="false"/>
                <w:color w:val="000000"/>
                <w:sz w:val="20"/>
              </w:rPr>
              <w:t xml:space="preserve">
0,05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0,11 </w:t>
            </w:r>
            <w:r>
              <w:br/>
            </w:r>
            <w:r>
              <w:rPr>
                <w:rFonts w:ascii="Times New Roman"/>
                <w:b w:val="false"/>
                <w:i w:val="false"/>
                <w:color w:val="000000"/>
                <w:sz w:val="20"/>
              </w:rPr>
              <w:t xml:space="preserve">
0,07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0,07 </w:t>
            </w:r>
            <w:r>
              <w:br/>
            </w:r>
            <w:r>
              <w:rPr>
                <w:rFonts w:ascii="Times New Roman"/>
                <w:b w:val="false"/>
                <w:i w:val="false"/>
                <w:color w:val="000000"/>
                <w:sz w:val="20"/>
              </w:rPr>
              <w:t xml:space="preserve">
0,04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0,10 </w:t>
            </w:r>
            <w:r>
              <w:br/>
            </w:r>
            <w:r>
              <w:rPr>
                <w:rFonts w:ascii="Times New Roman"/>
                <w:b w:val="false"/>
                <w:i w:val="false"/>
                <w:color w:val="000000"/>
                <w:sz w:val="20"/>
              </w:rPr>
              <w:t xml:space="preserve">
0,06 </w:t>
            </w:r>
          </w:p>
        </w:tc>
      </w:tr>
      <w:tr>
        <w:trPr>
          <w:trHeight w:val="30" w:hRule="atLeast"/>
        </w:trPr>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0,045 </w:t>
            </w:r>
            <w:r>
              <w:br/>
            </w:r>
            <w:r>
              <w:rPr>
                <w:rFonts w:ascii="Times New Roman"/>
                <w:b w:val="false"/>
                <w:i w:val="false"/>
                <w:color w:val="000000"/>
                <w:sz w:val="20"/>
              </w:rPr>
              <w:t xml:space="preserve">
0,03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r>
              <w:br/>
            </w:r>
            <w:r>
              <w:rPr>
                <w:rFonts w:ascii="Times New Roman"/>
                <w:b w:val="false"/>
                <w:i w:val="false"/>
                <w:color w:val="000000"/>
                <w:sz w:val="20"/>
              </w:rPr>
              <w:t xml:space="preserve">
0,05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0,032 </w:t>
            </w:r>
            <w:r>
              <w:br/>
            </w:r>
            <w:r>
              <w:rPr>
                <w:rFonts w:ascii="Times New Roman"/>
                <w:b w:val="false"/>
                <w:i w:val="false"/>
                <w:color w:val="000000"/>
                <w:sz w:val="20"/>
              </w:rPr>
              <w:t xml:space="preserve">
0,025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0,053 </w:t>
            </w:r>
            <w:r>
              <w:br/>
            </w:r>
            <w:r>
              <w:rPr>
                <w:rFonts w:ascii="Times New Roman"/>
                <w:b w:val="false"/>
                <w:i w:val="false"/>
                <w:color w:val="000000"/>
                <w:sz w:val="20"/>
              </w:rPr>
              <w:t xml:space="preserve">
0,04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Өлшегіштен </w:t>
            </w:r>
            <w:r>
              <w:br/>
            </w:r>
            <w:r>
              <w:rPr>
                <w:rFonts w:ascii="Times New Roman"/>
                <w:b w:val="false"/>
                <w:i w:val="false"/>
                <w:color w:val="000000"/>
                <w:sz w:val="20"/>
              </w:rPr>
              <w:t xml:space="preserve">
темір бөшкелерді </w:t>
            </w:r>
            <w:r>
              <w:br/>
            </w:r>
            <w:r>
              <w:rPr>
                <w:rFonts w:ascii="Times New Roman"/>
                <w:b w:val="false"/>
                <w:i w:val="false"/>
                <w:color w:val="000000"/>
                <w:sz w:val="20"/>
              </w:rPr>
              <w:t xml:space="preserve">
толтырғанда, темір </w:t>
            </w:r>
            <w:r>
              <w:br/>
            </w:r>
            <w:r>
              <w:rPr>
                <w:rFonts w:ascii="Times New Roman"/>
                <w:b w:val="false"/>
                <w:i w:val="false"/>
                <w:color w:val="000000"/>
                <w:sz w:val="20"/>
              </w:rPr>
              <w:t xml:space="preserve">
бөшкелерден </w:t>
            </w:r>
            <w:r>
              <w:br/>
            </w:r>
            <w:r>
              <w:rPr>
                <w:rFonts w:ascii="Times New Roman"/>
                <w:b w:val="false"/>
                <w:i w:val="false"/>
                <w:color w:val="000000"/>
                <w:sz w:val="20"/>
              </w:rPr>
              <w:t xml:space="preserve">
өлшегішке, цистер- </w:t>
            </w:r>
            <w:r>
              <w:br/>
            </w:r>
            <w:r>
              <w:rPr>
                <w:rFonts w:ascii="Times New Roman"/>
                <w:b w:val="false"/>
                <w:i w:val="false"/>
                <w:color w:val="000000"/>
                <w:sz w:val="20"/>
              </w:rPr>
              <w:t xml:space="preserve">
наға немесе өзге </w:t>
            </w:r>
            <w:r>
              <w:br/>
            </w:r>
            <w:r>
              <w:rPr>
                <w:rFonts w:ascii="Times New Roman"/>
                <w:b w:val="false"/>
                <w:i w:val="false"/>
                <w:color w:val="000000"/>
                <w:sz w:val="20"/>
              </w:rPr>
              <w:t xml:space="preserve">
резервуарға ағыз- </w:t>
            </w:r>
            <w:r>
              <w:br/>
            </w:r>
            <w:r>
              <w:rPr>
                <w:rFonts w:ascii="Times New Roman"/>
                <w:b w:val="false"/>
                <w:i w:val="false"/>
                <w:color w:val="000000"/>
                <w:sz w:val="20"/>
              </w:rPr>
              <w:t xml:space="preserve">
ғанда (толтырыла- </w:t>
            </w:r>
            <w:r>
              <w:br/>
            </w:r>
            <w:r>
              <w:rPr>
                <w:rFonts w:ascii="Times New Roman"/>
                <w:b w:val="false"/>
                <w:i w:val="false"/>
                <w:color w:val="000000"/>
                <w:sz w:val="20"/>
              </w:rPr>
              <w:t xml:space="preserve">
тын немесе </w:t>
            </w:r>
            <w:r>
              <w:br/>
            </w:r>
            <w:r>
              <w:rPr>
                <w:rFonts w:ascii="Times New Roman"/>
                <w:b w:val="false"/>
                <w:i w:val="false"/>
                <w:color w:val="000000"/>
                <w:sz w:val="20"/>
              </w:rPr>
              <w:t xml:space="preserve">
ағызылатын сусыз </w:t>
            </w:r>
            <w:r>
              <w:br/>
            </w:r>
            <w:r>
              <w:rPr>
                <w:rFonts w:ascii="Times New Roman"/>
                <w:b w:val="false"/>
                <w:i w:val="false"/>
                <w:color w:val="000000"/>
                <w:sz w:val="20"/>
              </w:rPr>
              <w:t xml:space="preserve">
спирттің мөлшеріне </w:t>
            </w:r>
            <w:r>
              <w:br/>
            </w:r>
            <w:r>
              <w:rPr>
                <w:rFonts w:ascii="Times New Roman"/>
                <w:b w:val="false"/>
                <w:i w:val="false"/>
                <w:color w:val="000000"/>
                <w:sz w:val="20"/>
              </w:rPr>
              <w:t xml:space="preserve">
%)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Темір жол </w:t>
            </w:r>
            <w:r>
              <w:br/>
            </w:r>
            <w:r>
              <w:rPr>
                <w:rFonts w:ascii="Times New Roman"/>
                <w:b w:val="false"/>
                <w:i w:val="false"/>
                <w:color w:val="000000"/>
                <w:sz w:val="20"/>
              </w:rPr>
              <w:t xml:space="preserve">
көлігімен келе </w:t>
            </w:r>
            <w:r>
              <w:br/>
            </w:r>
            <w:r>
              <w:rPr>
                <w:rFonts w:ascii="Times New Roman"/>
                <w:b w:val="false"/>
                <w:i w:val="false"/>
                <w:color w:val="000000"/>
                <w:sz w:val="20"/>
              </w:rPr>
              <w:t xml:space="preserve">
жатқанда </w:t>
            </w:r>
            <w:r>
              <w:br/>
            </w:r>
            <w:r>
              <w:rPr>
                <w:rFonts w:ascii="Times New Roman"/>
                <w:b w:val="false"/>
                <w:i w:val="false"/>
                <w:color w:val="000000"/>
                <w:sz w:val="20"/>
              </w:rPr>
              <w:t xml:space="preserve">
вагон-цистернадан </w:t>
            </w:r>
            <w:r>
              <w:br/>
            </w:r>
            <w:r>
              <w:rPr>
                <w:rFonts w:ascii="Times New Roman"/>
                <w:b w:val="false"/>
                <w:i w:val="false"/>
                <w:color w:val="000000"/>
                <w:sz w:val="20"/>
              </w:rPr>
              <w:t xml:space="preserve">
басқа жолтабанның </w:t>
            </w:r>
            <w:r>
              <w:br/>
            </w:r>
            <w:r>
              <w:rPr>
                <w:rFonts w:ascii="Times New Roman"/>
                <w:b w:val="false"/>
                <w:i w:val="false"/>
                <w:color w:val="000000"/>
                <w:sz w:val="20"/>
              </w:rPr>
              <w:t xml:space="preserve">
вагон-цистерна- </w:t>
            </w:r>
            <w:r>
              <w:br/>
            </w:r>
            <w:r>
              <w:rPr>
                <w:rFonts w:ascii="Times New Roman"/>
                <w:b w:val="false"/>
                <w:i w:val="false"/>
                <w:color w:val="000000"/>
                <w:sz w:val="20"/>
              </w:rPr>
              <w:t xml:space="preserve">
ларына, сондай-ақ </w:t>
            </w:r>
            <w:r>
              <w:br/>
            </w:r>
            <w:r>
              <w:rPr>
                <w:rFonts w:ascii="Times New Roman"/>
                <w:b w:val="false"/>
                <w:i w:val="false"/>
                <w:color w:val="000000"/>
                <w:sz w:val="20"/>
              </w:rPr>
              <w:t xml:space="preserve">
жол жүріп келе </w:t>
            </w:r>
            <w:r>
              <w:br/>
            </w:r>
            <w:r>
              <w:rPr>
                <w:rFonts w:ascii="Times New Roman"/>
                <w:b w:val="false"/>
                <w:i w:val="false"/>
                <w:color w:val="000000"/>
                <w:sz w:val="20"/>
              </w:rPr>
              <w:t xml:space="preserve">
жатқанда авариялық </w:t>
            </w:r>
            <w:r>
              <w:br/>
            </w:r>
            <w:r>
              <w:rPr>
                <w:rFonts w:ascii="Times New Roman"/>
                <w:b w:val="false"/>
                <w:i w:val="false"/>
                <w:color w:val="000000"/>
                <w:sz w:val="20"/>
              </w:rPr>
              <w:t xml:space="preserve">
жағдайларда вагон- </w:t>
            </w:r>
            <w:r>
              <w:br/>
            </w:r>
            <w:r>
              <w:rPr>
                <w:rFonts w:ascii="Times New Roman"/>
                <w:b w:val="false"/>
                <w:i w:val="false"/>
                <w:color w:val="000000"/>
                <w:sz w:val="20"/>
              </w:rPr>
              <w:t xml:space="preserve">
цистернадан вагон- </w:t>
            </w:r>
            <w:r>
              <w:br/>
            </w:r>
            <w:r>
              <w:rPr>
                <w:rFonts w:ascii="Times New Roman"/>
                <w:b w:val="false"/>
                <w:i w:val="false"/>
                <w:color w:val="000000"/>
                <w:sz w:val="20"/>
              </w:rPr>
              <w:t xml:space="preserve">
цистернаға немесе </w:t>
            </w:r>
            <w:r>
              <w:br/>
            </w:r>
            <w:r>
              <w:rPr>
                <w:rFonts w:ascii="Times New Roman"/>
                <w:b w:val="false"/>
                <w:i w:val="false"/>
                <w:color w:val="000000"/>
                <w:sz w:val="20"/>
              </w:rPr>
              <w:t xml:space="preserve">
өзге резервуарға </w:t>
            </w:r>
            <w:r>
              <w:br/>
            </w:r>
            <w:r>
              <w:rPr>
                <w:rFonts w:ascii="Times New Roman"/>
                <w:b w:val="false"/>
                <w:i w:val="false"/>
                <w:color w:val="000000"/>
                <w:sz w:val="20"/>
              </w:rPr>
              <w:t xml:space="preserve">
қайта айдағанда </w:t>
            </w:r>
            <w:r>
              <w:br/>
            </w:r>
            <w:r>
              <w:rPr>
                <w:rFonts w:ascii="Times New Roman"/>
                <w:b w:val="false"/>
                <w:i w:val="false"/>
                <w:color w:val="000000"/>
                <w:sz w:val="20"/>
              </w:rPr>
              <w:t xml:space="preserve">
(айдалатын сусыз </w:t>
            </w:r>
            <w:r>
              <w:br/>
            </w:r>
            <w:r>
              <w:rPr>
                <w:rFonts w:ascii="Times New Roman"/>
                <w:b w:val="false"/>
                <w:i w:val="false"/>
                <w:color w:val="000000"/>
                <w:sz w:val="20"/>
              </w:rPr>
              <w:t xml:space="preserve">
спирттің мөлшеріне </w:t>
            </w:r>
            <w:r>
              <w:br/>
            </w:r>
            <w:r>
              <w:rPr>
                <w:rFonts w:ascii="Times New Roman"/>
                <w:b w:val="false"/>
                <w:i w:val="false"/>
                <w:color w:val="000000"/>
                <w:sz w:val="20"/>
              </w:rPr>
              <w:t xml:space="preserve">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2093"/>
        <w:gridCol w:w="2613"/>
        <w:gridCol w:w="1833"/>
        <w:gridCol w:w="2273"/>
      </w:tblGrid>
      <w:tr>
        <w:trPr>
          <w:trHeight w:val="30" w:hRule="atLeast"/>
        </w:trPr>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Операцияның атауы </w:t>
            </w:r>
            <w:r>
              <w:br/>
            </w:r>
            <w:r>
              <w:rPr>
                <w:rFonts w:ascii="Times New Roman"/>
                <w:b w:val="false"/>
                <w:i w:val="false"/>
                <w:color w:val="000000"/>
                <w:sz w:val="20"/>
              </w:rPr>
              <w:t xml:space="preserve">
және өлшем </w:t>
            </w:r>
            <w:r>
              <w:br/>
            </w:r>
            <w:r>
              <w:rPr>
                <w:rFonts w:ascii="Times New Roman"/>
                <w:b w:val="false"/>
                <w:i w:val="false"/>
                <w:color w:val="000000"/>
                <w:sz w:val="20"/>
              </w:rPr>
              <w:t xml:space="preserve">
бірліктері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аймақ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аймаққа </w:t>
            </w:r>
            <w:r>
              <w:br/>
            </w:r>
            <w:r>
              <w:rPr>
                <w:rFonts w:ascii="Times New Roman"/>
                <w:b w:val="false"/>
                <w:i w:val="false"/>
                <w:color w:val="000000"/>
                <w:sz w:val="20"/>
              </w:rPr>
              <w:t xml:space="preserve">
кірмейтін </w:t>
            </w:r>
            <w:r>
              <w:br/>
            </w:r>
            <w:r>
              <w:rPr>
                <w:rFonts w:ascii="Times New Roman"/>
                <w:b w:val="false"/>
                <w:i w:val="false"/>
                <w:color w:val="000000"/>
                <w:sz w:val="20"/>
              </w:rPr>
              <w:t xml:space="preserve">
ТМД-ның барлық </w:t>
            </w:r>
            <w:r>
              <w:br/>
            </w:r>
            <w:r>
              <w:rPr>
                <w:rFonts w:ascii="Times New Roman"/>
                <w:b w:val="false"/>
                <w:i w:val="false"/>
                <w:color w:val="000000"/>
                <w:sz w:val="20"/>
              </w:rPr>
              <w:t xml:space="preserve">
қалған аумағы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60" w:hRule="atLeast"/>
        </w:trPr>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Темір жол </w:t>
            </w:r>
            <w:r>
              <w:br/>
            </w:r>
            <w:r>
              <w:rPr>
                <w:rFonts w:ascii="Times New Roman"/>
                <w:b w:val="false"/>
                <w:i w:val="false"/>
                <w:color w:val="000000"/>
                <w:sz w:val="20"/>
              </w:rPr>
              <w:t xml:space="preserve">
вагон-цистернала- </w:t>
            </w:r>
            <w:r>
              <w:br/>
            </w:r>
            <w:r>
              <w:rPr>
                <w:rFonts w:ascii="Times New Roman"/>
                <w:b w:val="false"/>
                <w:i w:val="false"/>
                <w:color w:val="000000"/>
                <w:sz w:val="20"/>
              </w:rPr>
              <w:t xml:space="preserve">
рында тасымалдаған </w:t>
            </w:r>
            <w:r>
              <w:br/>
            </w:r>
            <w:r>
              <w:rPr>
                <w:rFonts w:ascii="Times New Roman"/>
                <w:b w:val="false"/>
                <w:i w:val="false"/>
                <w:color w:val="000000"/>
                <w:sz w:val="20"/>
              </w:rPr>
              <w:t xml:space="preserve">
кезде спирттің </w:t>
            </w:r>
            <w:r>
              <w:br/>
            </w:r>
            <w:r>
              <w:rPr>
                <w:rFonts w:ascii="Times New Roman"/>
                <w:b w:val="false"/>
                <w:i w:val="false"/>
                <w:color w:val="000000"/>
                <w:sz w:val="20"/>
              </w:rPr>
              <w:t xml:space="preserve">
темір жол </w:t>
            </w:r>
            <w:r>
              <w:br/>
            </w:r>
            <w:r>
              <w:rPr>
                <w:rFonts w:ascii="Times New Roman"/>
                <w:b w:val="false"/>
                <w:i w:val="false"/>
                <w:color w:val="000000"/>
                <w:sz w:val="20"/>
              </w:rPr>
              <w:t xml:space="preserve">
цистернасында болған әрбір тәулік үшін (спиртті </w:t>
            </w:r>
            <w:r>
              <w:br/>
            </w:r>
            <w:r>
              <w:rPr>
                <w:rFonts w:ascii="Times New Roman"/>
                <w:b w:val="false"/>
                <w:i w:val="false"/>
                <w:color w:val="000000"/>
                <w:sz w:val="20"/>
              </w:rPr>
              <w:t xml:space="preserve">
цистернаға құю және цистернадан </w:t>
            </w:r>
            <w:r>
              <w:br/>
            </w:r>
            <w:r>
              <w:rPr>
                <w:rFonts w:ascii="Times New Roman"/>
                <w:b w:val="false"/>
                <w:i w:val="false"/>
                <w:color w:val="000000"/>
                <w:sz w:val="20"/>
              </w:rPr>
              <w:t xml:space="preserve">
ағызу күні бір </w:t>
            </w:r>
            <w:r>
              <w:br/>
            </w:r>
            <w:r>
              <w:rPr>
                <w:rFonts w:ascii="Times New Roman"/>
                <w:b w:val="false"/>
                <w:i w:val="false"/>
                <w:color w:val="000000"/>
                <w:sz w:val="20"/>
              </w:rPr>
              <w:t xml:space="preserve">
тәулік болып </w:t>
            </w:r>
            <w:r>
              <w:br/>
            </w:r>
            <w:r>
              <w:rPr>
                <w:rFonts w:ascii="Times New Roman"/>
                <w:b w:val="false"/>
                <w:i w:val="false"/>
                <w:color w:val="000000"/>
                <w:sz w:val="20"/>
              </w:rPr>
              <w:t xml:space="preserve">
саналады), сусыз </w:t>
            </w:r>
            <w:r>
              <w:br/>
            </w:r>
            <w:r>
              <w:rPr>
                <w:rFonts w:ascii="Times New Roman"/>
                <w:b w:val="false"/>
                <w:i w:val="false"/>
                <w:color w:val="000000"/>
                <w:sz w:val="20"/>
              </w:rPr>
              <w:t xml:space="preserve">
спирттің дкл-і: </w:t>
            </w:r>
            <w:r>
              <w:br/>
            </w:r>
            <w:r>
              <w:rPr>
                <w:rFonts w:ascii="Times New Roman"/>
                <w:b w:val="false"/>
                <w:i w:val="false"/>
                <w:color w:val="000000"/>
                <w:sz w:val="20"/>
              </w:rPr>
              <w:t xml:space="preserve">
Жүккөтергіштігі </w:t>
            </w:r>
            <w:r>
              <w:br/>
            </w:r>
            <w:r>
              <w:rPr>
                <w:rFonts w:ascii="Times New Roman"/>
                <w:b w:val="false"/>
                <w:i w:val="false"/>
                <w:color w:val="000000"/>
                <w:sz w:val="20"/>
              </w:rPr>
              <w:t xml:space="preserve">
20 т ..... </w:t>
            </w:r>
            <w:r>
              <w:br/>
            </w:r>
            <w:r>
              <w:rPr>
                <w:rFonts w:ascii="Times New Roman"/>
                <w:b w:val="false"/>
                <w:i w:val="false"/>
                <w:color w:val="000000"/>
                <w:sz w:val="20"/>
              </w:rPr>
              <w:t xml:space="preserve">
Жүккөтергіштігі </w:t>
            </w:r>
            <w:r>
              <w:br/>
            </w:r>
            <w:r>
              <w:rPr>
                <w:rFonts w:ascii="Times New Roman"/>
                <w:b w:val="false"/>
                <w:i w:val="false"/>
                <w:color w:val="000000"/>
                <w:sz w:val="20"/>
              </w:rPr>
              <w:t xml:space="preserve">
50 т ... </w:t>
            </w:r>
            <w:r>
              <w:br/>
            </w:r>
            <w:r>
              <w:rPr>
                <w:rFonts w:ascii="Times New Roman"/>
                <w:b w:val="false"/>
                <w:i w:val="false"/>
                <w:color w:val="000000"/>
                <w:sz w:val="20"/>
              </w:rPr>
              <w:t xml:space="preserve">
Жүккөтергіштігі </w:t>
            </w:r>
            <w:r>
              <w:br/>
            </w:r>
            <w:r>
              <w:rPr>
                <w:rFonts w:ascii="Times New Roman"/>
                <w:b w:val="false"/>
                <w:i w:val="false"/>
                <w:color w:val="000000"/>
                <w:sz w:val="20"/>
              </w:rPr>
              <w:t xml:space="preserve">
60 т .... </w:t>
            </w:r>
            <w:r>
              <w:br/>
            </w:r>
            <w:r>
              <w:rPr>
                <w:rFonts w:ascii="Times New Roman"/>
                <w:b w:val="false"/>
                <w:i w:val="false"/>
                <w:color w:val="000000"/>
                <w:sz w:val="20"/>
              </w:rPr>
              <w:t xml:space="preserve">
(25 және </w:t>
            </w:r>
            <w:r>
              <w:br/>
            </w:r>
            <w:r>
              <w:rPr>
                <w:rFonts w:ascii="Times New Roman"/>
                <w:b w:val="false"/>
                <w:i w:val="false"/>
                <w:color w:val="000000"/>
                <w:sz w:val="20"/>
              </w:rPr>
              <w:t xml:space="preserve">
53-үлгілер)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0,135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r>
      <w:tr>
        <w:trPr>
          <w:trHeight w:val="336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Темір бөшкелерде </w:t>
            </w:r>
            <w:r>
              <w:br/>
            </w:r>
            <w:r>
              <w:rPr>
                <w:rFonts w:ascii="Times New Roman"/>
                <w:b w:val="false"/>
                <w:i w:val="false"/>
                <w:color w:val="000000"/>
                <w:sz w:val="20"/>
              </w:rPr>
              <w:t xml:space="preserve">
тасымалдаған кезде </w:t>
            </w:r>
            <w:r>
              <w:br/>
            </w:r>
            <w:r>
              <w:rPr>
                <w:rFonts w:ascii="Times New Roman"/>
                <w:b w:val="false"/>
                <w:i w:val="false"/>
                <w:color w:val="000000"/>
                <w:sz w:val="20"/>
              </w:rPr>
              <w:t xml:space="preserve">
(әрбір тәулік үшін </w:t>
            </w:r>
            <w:r>
              <w:br/>
            </w:r>
            <w:r>
              <w:rPr>
                <w:rFonts w:ascii="Times New Roman"/>
                <w:b w:val="false"/>
                <w:i w:val="false"/>
                <w:color w:val="000000"/>
                <w:sz w:val="20"/>
              </w:rPr>
              <w:t xml:space="preserve">
тасымалданатын </w:t>
            </w:r>
            <w:r>
              <w:br/>
            </w:r>
            <w:r>
              <w:rPr>
                <w:rFonts w:ascii="Times New Roman"/>
                <w:b w:val="false"/>
                <w:i w:val="false"/>
                <w:color w:val="000000"/>
                <w:sz w:val="20"/>
              </w:rPr>
              <w:t xml:space="preserve">
сусыз спирттің </w:t>
            </w:r>
            <w:r>
              <w:br/>
            </w:r>
            <w:r>
              <w:rPr>
                <w:rFonts w:ascii="Times New Roman"/>
                <w:b w:val="false"/>
                <w:i w:val="false"/>
                <w:color w:val="000000"/>
                <w:sz w:val="20"/>
              </w:rPr>
              <w:t xml:space="preserve">
мөлшеріне %)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bl>
    <w:p>
      <w:pPr>
        <w:spacing w:after="0"/>
        <w:ind w:left="0"/>
        <w:jc w:val="both"/>
      </w:pPr>
      <w:r>
        <w:rPr>
          <w:rFonts w:ascii="Times New Roman"/>
          <w:b w:val="false"/>
          <w:i w:val="false"/>
          <w:color w:val="ff0000"/>
          <w:sz w:val="28"/>
        </w:rPr>
        <w:t xml:space="preserve">     Ескертулер </w:t>
      </w:r>
      <w:r>
        <w:rPr>
          <w:rFonts w:ascii="Times New Roman"/>
          <w:b w:val="false"/>
          <w:i w:val="false"/>
          <w:color w:val="000000"/>
          <w:sz w:val="28"/>
        </w:rPr>
        <w:t xml:space="preserve">. </w:t>
      </w:r>
      <w:r>
        <w:br/>
      </w:r>
      <w:r>
        <w:rPr>
          <w:rFonts w:ascii="Times New Roman"/>
          <w:b w:val="false"/>
          <w:i w:val="false"/>
          <w:color w:val="000000"/>
          <w:sz w:val="28"/>
        </w:rPr>
        <w:t xml:space="preserve">
     1. Жүк көтергіштігі 60 т (25 және 53-үлгілер) темір жол </w:t>
      </w:r>
      <w:r>
        <w:br/>
      </w:r>
      <w:r>
        <w:rPr>
          <w:rFonts w:ascii="Times New Roman"/>
          <w:b w:val="false"/>
          <w:i w:val="false"/>
          <w:color w:val="000000"/>
          <w:sz w:val="28"/>
        </w:rPr>
        <w:t xml:space="preserve">
вагон-цистерналарында тасымалдаған кезде этилді спирттің табиғи </w:t>
      </w:r>
      <w:r>
        <w:br/>
      </w:r>
      <w:r>
        <w:rPr>
          <w:rFonts w:ascii="Times New Roman"/>
          <w:b w:val="false"/>
          <w:i w:val="false"/>
          <w:color w:val="000000"/>
          <w:sz w:val="28"/>
        </w:rPr>
        <w:t xml:space="preserve">
кему нормалары уақытша белгіленеді. </w:t>
      </w:r>
      <w:r>
        <w:br/>
      </w:r>
      <w:r>
        <w:rPr>
          <w:rFonts w:ascii="Times New Roman"/>
          <w:b w:val="false"/>
          <w:i w:val="false"/>
          <w:color w:val="000000"/>
          <w:sz w:val="28"/>
        </w:rPr>
        <w:t xml:space="preserve">
     Оңтүстік аймаққа: </w:t>
      </w:r>
      <w:r>
        <w:br/>
      </w:r>
      <w:r>
        <w:rPr>
          <w:rFonts w:ascii="Times New Roman"/>
          <w:b w:val="false"/>
          <w:i w:val="false"/>
          <w:color w:val="000000"/>
          <w:sz w:val="28"/>
        </w:rPr>
        <w:t xml:space="preserve">
     Жамбыл, Шымкент, Алматы, Қызылорда облыстары жатады. </w:t>
      </w:r>
      <w:r>
        <w:br/>
      </w:r>
      <w:r>
        <w:rPr>
          <w:rFonts w:ascii="Times New Roman"/>
          <w:b w:val="false"/>
          <w:i w:val="false"/>
          <w:color w:val="000000"/>
          <w:sz w:val="28"/>
        </w:rPr>
        <w:t xml:space="preserve">
     Спиртті бір климаттық аймақтан екінші климаттық </w:t>
      </w:r>
      <w:r>
        <w:br/>
      </w:r>
      <w:r>
        <w:rPr>
          <w:rFonts w:ascii="Times New Roman"/>
          <w:b w:val="false"/>
          <w:i w:val="false"/>
          <w:color w:val="000000"/>
          <w:sz w:val="28"/>
        </w:rPr>
        <w:t xml:space="preserve">
аймаққа тасымалдаған кезде бірінші және екінші климаттық </w:t>
      </w:r>
      <w:r>
        <w:br/>
      </w:r>
      <w:r>
        <w:rPr>
          <w:rFonts w:ascii="Times New Roman"/>
          <w:b w:val="false"/>
          <w:i w:val="false"/>
          <w:color w:val="000000"/>
          <w:sz w:val="28"/>
        </w:rPr>
        <w:t xml:space="preserve">
аймақтардың аумағы бойынша жүру ұзақтығына тәуелсіз алушы </w:t>
      </w:r>
      <w:r>
        <w:br/>
      </w:r>
      <w:r>
        <w:rPr>
          <w:rFonts w:ascii="Times New Roman"/>
          <w:b w:val="false"/>
          <w:i w:val="false"/>
          <w:color w:val="000000"/>
          <w:sz w:val="28"/>
        </w:rPr>
        <w:t xml:space="preserve">
аймағы үшін белгіленген табиғи кему нормалары қолданылады. </w:t>
      </w:r>
      <w:r>
        <w:br/>
      </w:r>
      <w:r>
        <w:rPr>
          <w:rFonts w:ascii="Times New Roman"/>
          <w:b w:val="false"/>
          <w:i w:val="false"/>
          <w:color w:val="000000"/>
          <w:sz w:val="28"/>
        </w:rPr>
        <w:t xml:space="preserve">
     Спиртті бір климаттық аймақтан екінші климаттық аймаққа </w:t>
      </w:r>
      <w:r>
        <w:br/>
      </w:r>
      <w:r>
        <w:rPr>
          <w:rFonts w:ascii="Times New Roman"/>
          <w:b w:val="false"/>
          <w:i w:val="false"/>
          <w:color w:val="000000"/>
          <w:sz w:val="28"/>
        </w:rPr>
        <w:t xml:space="preserve">
тасымалдаумен байланысты операциялар бойынша мынадай табиғи кему </w:t>
      </w:r>
      <w:r>
        <w:br/>
      </w:r>
      <w:r>
        <w:rPr>
          <w:rFonts w:ascii="Times New Roman"/>
          <w:b w:val="false"/>
          <w:i w:val="false"/>
          <w:color w:val="000000"/>
          <w:sz w:val="28"/>
        </w:rPr>
        <w:t xml:space="preserve">
нормалары қолданылады: </w:t>
      </w:r>
      <w:r>
        <w:br/>
      </w:r>
      <w:r>
        <w:rPr>
          <w:rFonts w:ascii="Times New Roman"/>
          <w:b w:val="false"/>
          <w:i w:val="false"/>
          <w:color w:val="000000"/>
          <w:sz w:val="28"/>
        </w:rPr>
        <w:t xml:space="preserve">
     1) темір жол цистерналарына құюға жататын операциялар </w:t>
      </w:r>
      <w:r>
        <w:br/>
      </w:r>
      <w:r>
        <w:rPr>
          <w:rFonts w:ascii="Times New Roman"/>
          <w:b w:val="false"/>
          <w:i w:val="false"/>
          <w:color w:val="000000"/>
          <w:sz w:val="28"/>
        </w:rPr>
        <w:t xml:space="preserve">
бойынша - жөнелтушінің аймағы үшін белгіленген нормалар; </w:t>
      </w:r>
      <w:r>
        <w:br/>
      </w:r>
      <w:r>
        <w:rPr>
          <w:rFonts w:ascii="Times New Roman"/>
          <w:b w:val="false"/>
          <w:i w:val="false"/>
          <w:color w:val="000000"/>
          <w:sz w:val="28"/>
        </w:rPr>
        <w:t xml:space="preserve">
     2) темір жол цистерналарынан ағызуға жататын операциялар </w:t>
      </w:r>
      <w:r>
        <w:br/>
      </w:r>
      <w:r>
        <w:rPr>
          <w:rFonts w:ascii="Times New Roman"/>
          <w:b w:val="false"/>
          <w:i w:val="false"/>
          <w:color w:val="000000"/>
          <w:sz w:val="28"/>
        </w:rPr>
        <w:t xml:space="preserve">
бойынша - алушының аймағы үшін белгіленген нормалар. </w:t>
      </w:r>
      <w:r>
        <w:br/>
      </w:r>
      <w:r>
        <w:rPr>
          <w:rFonts w:ascii="Times New Roman"/>
          <w:b w:val="false"/>
          <w:i w:val="false"/>
          <w:color w:val="000000"/>
          <w:sz w:val="28"/>
        </w:rPr>
        <w:t xml:space="preserve">
     Спирт тағайындалған станциясына ақаулы немесе </w:t>
      </w:r>
      <w:r>
        <w:br/>
      </w:r>
      <w:r>
        <w:rPr>
          <w:rFonts w:ascii="Times New Roman"/>
          <w:b w:val="false"/>
          <w:i w:val="false"/>
          <w:color w:val="000000"/>
          <w:sz w:val="28"/>
        </w:rPr>
        <w:t xml:space="preserve">
жөнелтушілердің пломбылары бұзылған темір жол цистернасында келген </w:t>
      </w:r>
      <w:r>
        <w:br/>
      </w:r>
      <w:r>
        <w:rPr>
          <w:rFonts w:ascii="Times New Roman"/>
          <w:b w:val="false"/>
          <w:i w:val="false"/>
          <w:color w:val="000000"/>
          <w:sz w:val="28"/>
        </w:rPr>
        <w:t xml:space="preserve">
жағдайда спирттің жол берілетін шекті табиғи шығындары әрбір </w:t>
      </w:r>
      <w:r>
        <w:br/>
      </w:r>
      <w:r>
        <w:rPr>
          <w:rFonts w:ascii="Times New Roman"/>
          <w:b w:val="false"/>
          <w:i w:val="false"/>
          <w:color w:val="000000"/>
          <w:sz w:val="28"/>
        </w:rPr>
        <w:t xml:space="preserve">
тасымалдау күніне жүк көтергіштігі 50 т төрт осьті цистерналар </w:t>
      </w:r>
      <w:r>
        <w:br/>
      </w:r>
      <w:r>
        <w:rPr>
          <w:rFonts w:ascii="Times New Roman"/>
          <w:b w:val="false"/>
          <w:i w:val="false"/>
          <w:color w:val="000000"/>
          <w:sz w:val="28"/>
        </w:rPr>
        <w:t xml:space="preserve">
үшін есептеледі: </w:t>
      </w:r>
      <w:r>
        <w:br/>
      </w:r>
      <w:r>
        <w:rPr>
          <w:rFonts w:ascii="Times New Roman"/>
          <w:b w:val="false"/>
          <w:i w:val="false"/>
          <w:color w:val="000000"/>
          <w:sz w:val="28"/>
        </w:rPr>
        <w:t xml:space="preserve">
     жүккөтергіштігі 50 т төрт осьті цистерналар үшін - 0,28'дкл; </w:t>
      </w:r>
      <w:r>
        <w:br/>
      </w:r>
      <w:r>
        <w:rPr>
          <w:rFonts w:ascii="Times New Roman"/>
          <w:b w:val="false"/>
          <w:i w:val="false"/>
          <w:color w:val="000000"/>
          <w:sz w:val="28"/>
        </w:rPr>
        <w:t xml:space="preserve">
     жүккөтергіштігі 60 т төрт осьті цистерналар үшін тасымалдау </w:t>
      </w:r>
      <w:r>
        <w:br/>
      </w:r>
      <w:r>
        <w:rPr>
          <w:rFonts w:ascii="Times New Roman"/>
          <w:b w:val="false"/>
          <w:i w:val="false"/>
          <w:color w:val="000000"/>
          <w:sz w:val="28"/>
        </w:rPr>
        <w:t xml:space="preserve">
күніне жол берілетін шекті табиғи шығындарды есептен шығару: </w:t>
      </w:r>
      <w:r>
        <w:br/>
      </w:r>
      <w:r>
        <w:rPr>
          <w:rFonts w:ascii="Times New Roman"/>
          <w:b w:val="false"/>
          <w:i w:val="false"/>
          <w:color w:val="000000"/>
          <w:sz w:val="28"/>
        </w:rPr>
        <w:t xml:space="preserve">
     қазан-наурыз - 0,29 дкл.; </w:t>
      </w:r>
      <w:r>
        <w:br/>
      </w:r>
      <w:r>
        <w:rPr>
          <w:rFonts w:ascii="Times New Roman"/>
          <w:b w:val="false"/>
          <w:i w:val="false"/>
          <w:color w:val="000000"/>
          <w:sz w:val="28"/>
        </w:rPr>
        <w:t xml:space="preserve">
     сәуір-қыркүйек - 0,31 дкл етіп жүргізіледі. </w:t>
      </w:r>
      <w:r>
        <w:br/>
      </w:r>
      <w:r>
        <w:rPr>
          <w:rFonts w:ascii="Times New Roman"/>
          <w:b w:val="false"/>
          <w:i w:val="false"/>
          <w:color w:val="000000"/>
          <w:sz w:val="28"/>
        </w:rPr>
        <w:t xml:space="preserve">
     Жүккөтергіштігі 60 т темір жол цистерналарында келген </w:t>
      </w:r>
      <w:r>
        <w:br/>
      </w:r>
      <w:r>
        <w:rPr>
          <w:rFonts w:ascii="Times New Roman"/>
          <w:b w:val="false"/>
          <w:i w:val="false"/>
          <w:color w:val="000000"/>
          <w:sz w:val="28"/>
        </w:rPr>
        <w:t xml:space="preserve">
этилді спиртті қабылдау (25 және 53-үлгісіндегі) өлшегіштер арқылы </w:t>
      </w:r>
      <w:r>
        <w:br/>
      </w:r>
      <w:r>
        <w:rPr>
          <w:rFonts w:ascii="Times New Roman"/>
          <w:b w:val="false"/>
          <w:i w:val="false"/>
          <w:color w:val="000000"/>
          <w:sz w:val="28"/>
        </w:rPr>
        <w:t xml:space="preserve">
өтетін спиртті өлшеу арқылы жүргізіледі. Бұл ретте егер тиелген </w:t>
      </w:r>
      <w:r>
        <w:br/>
      </w:r>
      <w:r>
        <w:rPr>
          <w:rFonts w:ascii="Times New Roman"/>
          <w:b w:val="false"/>
          <w:i w:val="false"/>
          <w:color w:val="000000"/>
          <w:sz w:val="28"/>
        </w:rPr>
        <w:t xml:space="preserve">
және алынған спирттің арасындағы айырма темір жол көлігімен </w:t>
      </w:r>
      <w:r>
        <w:br/>
      </w:r>
      <w:r>
        <w:rPr>
          <w:rFonts w:ascii="Times New Roman"/>
          <w:b w:val="false"/>
          <w:i w:val="false"/>
          <w:color w:val="000000"/>
          <w:sz w:val="28"/>
        </w:rPr>
        <w:t xml:space="preserve">
тасымалдаған кездегі табиғи кемудің белгіленген нормаларының және </w:t>
      </w:r>
      <w:r>
        <w:br/>
      </w:r>
      <w:r>
        <w:rPr>
          <w:rFonts w:ascii="Times New Roman"/>
          <w:b w:val="false"/>
          <w:i w:val="false"/>
          <w:color w:val="000000"/>
          <w:sz w:val="28"/>
        </w:rPr>
        <w:t xml:space="preserve">
темір жол цистерналарына спиртті құйғандағы және ағызғандағы </w:t>
      </w:r>
      <w:r>
        <w:br/>
      </w:r>
      <w:r>
        <w:rPr>
          <w:rFonts w:ascii="Times New Roman"/>
          <w:b w:val="false"/>
          <w:i w:val="false"/>
          <w:color w:val="000000"/>
          <w:sz w:val="28"/>
        </w:rPr>
        <w:t xml:space="preserve">
этилді спирттің табиғи кему нормаларынан асып кетпесе, сусыз </w:t>
      </w:r>
      <w:r>
        <w:br/>
      </w:r>
      <w:r>
        <w:rPr>
          <w:rFonts w:ascii="Times New Roman"/>
          <w:b w:val="false"/>
          <w:i w:val="false"/>
          <w:color w:val="000000"/>
          <w:sz w:val="28"/>
        </w:rPr>
        <w:t xml:space="preserve">
спирттің мөлшері толық көлемде келді деп саналады. </w:t>
      </w:r>
      <w:r>
        <w:br/>
      </w:r>
      <w:r>
        <w:rPr>
          <w:rFonts w:ascii="Times New Roman"/>
          <w:b w:val="false"/>
          <w:i w:val="false"/>
          <w:color w:val="000000"/>
          <w:sz w:val="28"/>
        </w:rPr>
        <w:t xml:space="preserve">
     Аталған нормалар шекті жол берілетін болып табылады </w:t>
      </w:r>
      <w:r>
        <w:br/>
      </w:r>
      <w:r>
        <w:rPr>
          <w:rFonts w:ascii="Times New Roman"/>
          <w:b w:val="false"/>
          <w:i w:val="false"/>
          <w:color w:val="000000"/>
          <w:sz w:val="28"/>
        </w:rPr>
        <w:t xml:space="preserve">
және спирттің нақты кем шығуы жағдайларында ғана қолданылады. </w:t>
      </w:r>
      <w:r>
        <w:br/>
      </w:r>
      <w:r>
        <w:rPr>
          <w:rFonts w:ascii="Times New Roman"/>
          <w:b w:val="false"/>
          <w:i w:val="false"/>
          <w:color w:val="000000"/>
          <w:sz w:val="28"/>
        </w:rPr>
        <w:t xml:space="preserve">
Нақты шығындарды анықтағанға дейін осы нормалар бойынша спиртті </w:t>
      </w:r>
      <w:r>
        <w:br/>
      </w:r>
      <w:r>
        <w:rPr>
          <w:rFonts w:ascii="Times New Roman"/>
          <w:b w:val="false"/>
          <w:i w:val="false"/>
          <w:color w:val="000000"/>
          <w:sz w:val="28"/>
        </w:rPr>
        <w:t xml:space="preserve">
есептен шығаруға жол берілмейді.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1993"/>
        <w:gridCol w:w="3113"/>
        <w:gridCol w:w="1993"/>
      </w:tblGrid>
      <w:tr>
        <w:trPr>
          <w:trHeight w:val="915"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номенклатура </w:t>
            </w:r>
            <w:r>
              <w:br/>
            </w:r>
            <w:r>
              <w:rPr>
                <w:rFonts w:ascii="Times New Roman"/>
                <w:b w:val="false"/>
                <w:i w:val="false"/>
                <w:color w:val="000000"/>
                <w:sz w:val="20"/>
              </w:rPr>
              <w:t xml:space="preserve">
топтары бойынша </w:t>
            </w:r>
            <w:r>
              <w:br/>
            </w:r>
            <w:r>
              <w:rPr>
                <w:rFonts w:ascii="Times New Roman"/>
                <w:b w:val="false"/>
                <w:i w:val="false"/>
                <w:color w:val="000000"/>
                <w:sz w:val="20"/>
              </w:rPr>
              <w:t xml:space="preserve">
жүктердің атауы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w:t>
            </w:r>
            <w:r>
              <w:br/>
            </w:r>
            <w:r>
              <w:rPr>
                <w:rFonts w:ascii="Times New Roman"/>
                <w:b w:val="false"/>
                <w:i w:val="false"/>
                <w:color w:val="000000"/>
                <w:sz w:val="20"/>
              </w:rPr>
              <w:t xml:space="preserve">
нормала- </w:t>
            </w:r>
            <w:r>
              <w:br/>
            </w:r>
            <w:r>
              <w:rPr>
                <w:rFonts w:ascii="Times New Roman"/>
                <w:b w:val="false"/>
                <w:i w:val="false"/>
                <w:color w:val="000000"/>
                <w:sz w:val="20"/>
              </w:rPr>
              <w:t xml:space="preserve">
ры, жүк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ның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w:t>
            </w:r>
            <w:r>
              <w:br/>
            </w:r>
            <w:r>
              <w:rPr>
                <w:rFonts w:ascii="Times New Roman"/>
                <w:b w:val="false"/>
                <w:i w:val="false"/>
                <w:color w:val="000000"/>
                <w:sz w:val="20"/>
              </w:rPr>
              <w:t xml:space="preserve">
номенклатура </w:t>
            </w:r>
            <w:r>
              <w:br/>
            </w:r>
            <w:r>
              <w:rPr>
                <w:rFonts w:ascii="Times New Roman"/>
                <w:b w:val="false"/>
                <w:i w:val="false"/>
                <w:color w:val="000000"/>
                <w:sz w:val="20"/>
              </w:rPr>
              <w:t xml:space="preserve">
топтары бойынша </w:t>
            </w:r>
            <w:r>
              <w:br/>
            </w:r>
            <w:r>
              <w:rPr>
                <w:rFonts w:ascii="Times New Roman"/>
                <w:b w:val="false"/>
                <w:i w:val="false"/>
                <w:color w:val="000000"/>
                <w:sz w:val="20"/>
              </w:rPr>
              <w:t xml:space="preserve">
жүктердің </w:t>
            </w:r>
            <w:r>
              <w:br/>
            </w:r>
            <w:r>
              <w:rPr>
                <w:rFonts w:ascii="Times New Roman"/>
                <w:b w:val="false"/>
                <w:i w:val="false"/>
                <w:color w:val="000000"/>
                <w:sz w:val="20"/>
              </w:rPr>
              <w:t xml:space="preserve">
   атауы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w:t>
            </w:r>
            <w:r>
              <w:br/>
            </w:r>
            <w:r>
              <w:rPr>
                <w:rFonts w:ascii="Times New Roman"/>
                <w:b w:val="false"/>
                <w:i w:val="false"/>
                <w:color w:val="000000"/>
                <w:sz w:val="20"/>
              </w:rPr>
              <w:t xml:space="preserve">
нормала- </w:t>
            </w:r>
            <w:r>
              <w:br/>
            </w:r>
            <w:r>
              <w:rPr>
                <w:rFonts w:ascii="Times New Roman"/>
                <w:b w:val="false"/>
                <w:i w:val="false"/>
                <w:color w:val="000000"/>
                <w:sz w:val="20"/>
              </w:rPr>
              <w:t xml:space="preserve">
ры, жүк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ның % </w:t>
            </w:r>
          </w:p>
        </w:tc>
      </w:tr>
      <w:tr>
        <w:trPr>
          <w:trHeight w:val="24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60 </w:t>
            </w:r>
            <w:r>
              <w:br/>
            </w:r>
            <w:r>
              <w:rPr>
                <w:rFonts w:ascii="Times New Roman"/>
                <w:b w:val="false"/>
                <w:i w:val="false"/>
                <w:color w:val="000000"/>
                <w:sz w:val="20"/>
              </w:rPr>
              <w:t xml:space="preserve">
Тамақ, ет-сүт және </w:t>
            </w:r>
            <w:r>
              <w:br/>
            </w:r>
            <w:r>
              <w:rPr>
                <w:rFonts w:ascii="Times New Roman"/>
                <w:b w:val="false"/>
                <w:i w:val="false"/>
                <w:color w:val="000000"/>
                <w:sz w:val="20"/>
              </w:rPr>
              <w:t xml:space="preserve">
балық өнеркәсібінің </w:t>
            </w:r>
            <w:r>
              <w:br/>
            </w:r>
            <w:r>
              <w:rPr>
                <w:rFonts w:ascii="Times New Roman"/>
                <w:b w:val="false"/>
                <w:i w:val="false"/>
                <w:color w:val="000000"/>
                <w:sz w:val="20"/>
              </w:rPr>
              <w:t xml:space="preserve">
өзге өнімдері </w:t>
            </w:r>
            <w:r>
              <w:br/>
            </w:r>
            <w:r>
              <w:rPr>
                <w:rFonts w:ascii="Times New Roman"/>
                <w:b w:val="false"/>
                <w:i w:val="false"/>
                <w:color w:val="000000"/>
                <w:sz w:val="20"/>
              </w:rPr>
              <w:t xml:space="preserve">
Су ...... </w:t>
            </w:r>
            <w:r>
              <w:br/>
            </w:r>
            <w:r>
              <w:rPr>
                <w:rFonts w:ascii="Times New Roman"/>
                <w:b w:val="false"/>
                <w:i w:val="false"/>
                <w:color w:val="000000"/>
                <w:sz w:val="20"/>
              </w:rPr>
              <w:t xml:space="preserve">
Мұз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0,90 </w:t>
            </w:r>
            <w:r>
              <w:br/>
            </w:r>
            <w:r>
              <w:rPr>
                <w:rFonts w:ascii="Times New Roman"/>
                <w:b w:val="false"/>
                <w:i w:val="false"/>
                <w:color w:val="000000"/>
                <w:sz w:val="20"/>
              </w:rPr>
              <w:t xml:space="preserve">
1,80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63 </w:t>
            </w:r>
            <w:r>
              <w:br/>
            </w:r>
            <w:r>
              <w:rPr>
                <w:rFonts w:ascii="Times New Roman"/>
                <w:b w:val="false"/>
                <w:i w:val="false"/>
                <w:color w:val="000000"/>
                <w:sz w:val="20"/>
              </w:rPr>
              <w:t xml:space="preserve">
Маталар, </w:t>
            </w:r>
            <w:r>
              <w:br/>
            </w:r>
            <w:r>
              <w:rPr>
                <w:rFonts w:ascii="Times New Roman"/>
                <w:b w:val="false"/>
                <w:i w:val="false"/>
                <w:color w:val="000000"/>
                <w:sz w:val="20"/>
              </w:rPr>
              <w:t xml:space="preserve">
тоқыма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тігін </w:t>
            </w:r>
            <w:r>
              <w:br/>
            </w:r>
            <w:r>
              <w:rPr>
                <w:rFonts w:ascii="Times New Roman"/>
                <w:b w:val="false"/>
                <w:i w:val="false"/>
                <w:color w:val="000000"/>
                <w:sz w:val="20"/>
              </w:rPr>
              <w:t xml:space="preserve">
бұйымдары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61 </w:t>
            </w:r>
            <w:r>
              <w:br/>
            </w:r>
            <w:r>
              <w:rPr>
                <w:rFonts w:ascii="Times New Roman"/>
                <w:b w:val="false"/>
                <w:i w:val="false"/>
                <w:color w:val="000000"/>
                <w:sz w:val="20"/>
              </w:rPr>
              <w:t xml:space="preserve">
Талшық мақта </w:t>
            </w:r>
            <w:r>
              <w:br/>
            </w:r>
            <w:r>
              <w:rPr>
                <w:rFonts w:ascii="Times New Roman"/>
                <w:b w:val="false"/>
                <w:i w:val="false"/>
                <w:color w:val="000000"/>
                <w:sz w:val="20"/>
              </w:rPr>
              <w:t xml:space="preserve">
Талшық мақта: </w:t>
            </w:r>
            <w:r>
              <w:br/>
            </w:r>
            <w:r>
              <w:rPr>
                <w:rFonts w:ascii="Times New Roman"/>
                <w:b w:val="false"/>
                <w:i w:val="false"/>
                <w:color w:val="000000"/>
                <w:sz w:val="20"/>
              </w:rPr>
              <w:t xml:space="preserve">
Қыста ...... </w:t>
            </w:r>
            <w:r>
              <w:br/>
            </w:r>
            <w:r>
              <w:rPr>
                <w:rFonts w:ascii="Times New Roman"/>
                <w:b w:val="false"/>
                <w:i w:val="false"/>
                <w:color w:val="000000"/>
                <w:sz w:val="20"/>
              </w:rPr>
              <w:t xml:space="preserve">
Жазда...... </w:t>
            </w:r>
            <w:r>
              <w:br/>
            </w:r>
            <w:r>
              <w:rPr>
                <w:rFonts w:ascii="Times New Roman"/>
                <w:b w:val="false"/>
                <w:i w:val="false"/>
                <w:color w:val="000000"/>
                <w:sz w:val="20"/>
              </w:rPr>
              <w:t xml:space="preserve">
Осы топтың өзге </w:t>
            </w:r>
            <w:r>
              <w:br/>
            </w:r>
            <w:r>
              <w:rPr>
                <w:rFonts w:ascii="Times New Roman"/>
                <w:b w:val="false"/>
                <w:i w:val="false"/>
                <w:color w:val="000000"/>
                <w:sz w:val="20"/>
              </w:rPr>
              <w:t xml:space="preserve">
жүктері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0,60 </w:t>
            </w:r>
            <w:r>
              <w:br/>
            </w:r>
            <w:r>
              <w:rPr>
                <w:rFonts w:ascii="Times New Roman"/>
                <w:b w:val="false"/>
                <w:i w:val="false"/>
                <w:color w:val="000000"/>
                <w:sz w:val="20"/>
              </w:rPr>
              <w:t xml:space="preserve">
0,30 </w:t>
            </w:r>
            <w:r>
              <w:br/>
            </w:r>
            <w:r>
              <w:rPr>
                <w:rFonts w:ascii="Times New Roman"/>
                <w:b w:val="false"/>
                <w:i w:val="false"/>
                <w:color w:val="000000"/>
                <w:sz w:val="20"/>
              </w:rPr>
              <w:t xml:space="preserve">
0,72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Пайдалануда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қаптар, ыдыс </w:t>
            </w:r>
            <w:r>
              <w:br/>
            </w:r>
            <w:r>
              <w:rPr>
                <w:rFonts w:ascii="Times New Roman"/>
                <w:b w:val="false"/>
                <w:i w:val="false"/>
                <w:color w:val="000000"/>
                <w:sz w:val="20"/>
              </w:rPr>
              <w:t xml:space="preserve">
пен мата </w:t>
            </w:r>
            <w:r>
              <w:br/>
            </w:r>
            <w:r>
              <w:rPr>
                <w:rFonts w:ascii="Times New Roman"/>
                <w:b w:val="false"/>
                <w:i w:val="false"/>
                <w:color w:val="000000"/>
                <w:sz w:val="20"/>
              </w:rPr>
              <w:t xml:space="preserve">
тыстар, </w:t>
            </w:r>
            <w:r>
              <w:br/>
            </w:r>
            <w:r>
              <w:rPr>
                <w:rFonts w:ascii="Times New Roman"/>
                <w:b w:val="false"/>
                <w:i w:val="false"/>
                <w:color w:val="000000"/>
                <w:sz w:val="20"/>
              </w:rPr>
              <w:t xml:space="preserve">
брезенттер мен </w:t>
            </w:r>
            <w:r>
              <w:br/>
            </w:r>
            <w:r>
              <w:rPr>
                <w:rFonts w:ascii="Times New Roman"/>
                <w:b w:val="false"/>
                <w:i w:val="false"/>
                <w:color w:val="000000"/>
                <w:sz w:val="20"/>
              </w:rPr>
              <w:t xml:space="preserve">
брезент белдік- </w:t>
            </w:r>
            <w:r>
              <w:br/>
            </w:r>
            <w:r>
              <w:rPr>
                <w:rFonts w:ascii="Times New Roman"/>
                <w:b w:val="false"/>
                <w:i w:val="false"/>
                <w:color w:val="000000"/>
                <w:sz w:val="20"/>
              </w:rPr>
              <w:t xml:space="preserve">
тер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0,36 </w:t>
            </w:r>
          </w:p>
        </w:tc>
      </w:tr>
      <w:tr>
        <w:trPr>
          <w:trHeight w:val="24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62 </w:t>
            </w:r>
            <w:r>
              <w:br/>
            </w:r>
            <w:r>
              <w:rPr>
                <w:rFonts w:ascii="Times New Roman"/>
                <w:b w:val="false"/>
                <w:i w:val="false"/>
                <w:color w:val="000000"/>
                <w:sz w:val="20"/>
              </w:rPr>
              <w:t xml:space="preserve">
Өсімдік талшықтарын, </w:t>
            </w:r>
            <w:r>
              <w:br/>
            </w:r>
            <w:r>
              <w:rPr>
                <w:rFonts w:ascii="Times New Roman"/>
                <w:b w:val="false"/>
                <w:i w:val="false"/>
                <w:color w:val="000000"/>
                <w:sz w:val="20"/>
              </w:rPr>
              <w:t xml:space="preserve">
жүн мен қылшықты өңдеу </w:t>
            </w:r>
            <w:r>
              <w:br/>
            </w:r>
            <w:r>
              <w:rPr>
                <w:rFonts w:ascii="Times New Roman"/>
                <w:b w:val="false"/>
                <w:i w:val="false"/>
                <w:color w:val="000000"/>
                <w:sz w:val="20"/>
              </w:rPr>
              <w:t xml:space="preserve">
өнімдері </w:t>
            </w:r>
            <w:r>
              <w:br/>
            </w:r>
            <w:r>
              <w:rPr>
                <w:rFonts w:ascii="Times New Roman"/>
                <w:b w:val="false"/>
                <w:i w:val="false"/>
                <w:color w:val="000000"/>
                <w:sz w:val="20"/>
              </w:rPr>
              <w:t xml:space="preserve">
Мақта........ </w:t>
            </w:r>
            <w:r>
              <w:br/>
            </w:r>
            <w:r>
              <w:rPr>
                <w:rFonts w:ascii="Times New Roman"/>
                <w:b w:val="false"/>
                <w:i w:val="false"/>
                <w:color w:val="000000"/>
                <w:sz w:val="20"/>
              </w:rPr>
              <w:t xml:space="preserve">
Киіз және киізден </w:t>
            </w:r>
            <w:r>
              <w:br/>
            </w:r>
            <w:r>
              <w:rPr>
                <w:rFonts w:ascii="Times New Roman"/>
                <w:b w:val="false"/>
                <w:i w:val="false"/>
                <w:color w:val="000000"/>
                <w:sz w:val="20"/>
              </w:rPr>
              <w:t xml:space="preserve">
жасалған бұйымдар, </w:t>
            </w:r>
            <w:r>
              <w:br/>
            </w:r>
            <w:r>
              <w:rPr>
                <w:rFonts w:ascii="Times New Roman"/>
                <w:b w:val="false"/>
                <w:i w:val="false"/>
                <w:color w:val="000000"/>
                <w:sz w:val="20"/>
              </w:rPr>
              <w:t xml:space="preserve">
піллә... </w:t>
            </w:r>
            <w:r>
              <w:br/>
            </w:r>
            <w:r>
              <w:rPr>
                <w:rFonts w:ascii="Times New Roman"/>
                <w:b w:val="false"/>
                <w:i w:val="false"/>
                <w:color w:val="000000"/>
                <w:sz w:val="20"/>
              </w:rPr>
              <w:t xml:space="preserve">
3-поз. жүктері </w:t>
            </w:r>
            <w:r>
              <w:br/>
            </w:r>
            <w:r>
              <w:rPr>
                <w:rFonts w:ascii="Times New Roman"/>
                <w:b w:val="false"/>
                <w:i w:val="false"/>
                <w:color w:val="000000"/>
                <w:sz w:val="20"/>
              </w:rPr>
              <w:t xml:space="preserve">
Кендір </w:t>
            </w:r>
            <w:r>
              <w:br/>
            </w:r>
            <w:r>
              <w:rPr>
                <w:rFonts w:ascii="Times New Roman"/>
                <w:b w:val="false"/>
                <w:i w:val="false"/>
                <w:color w:val="000000"/>
                <w:sz w:val="20"/>
              </w:rPr>
              <w:t xml:space="preserve">
Зығыр талшығы және </w:t>
            </w:r>
            <w:r>
              <w:br/>
            </w:r>
            <w:r>
              <w:rPr>
                <w:rFonts w:ascii="Times New Roman"/>
                <w:b w:val="false"/>
                <w:i w:val="false"/>
                <w:color w:val="000000"/>
                <w:sz w:val="20"/>
              </w:rPr>
              <w:t xml:space="preserve">
зығыр қалдықтары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r>
              <w:br/>
            </w:r>
            <w:r>
              <w:rPr>
                <w:rFonts w:ascii="Times New Roman"/>
                <w:b w:val="false"/>
                <w:i w:val="false"/>
                <w:color w:val="000000"/>
                <w:sz w:val="20"/>
              </w:rPr>
              <w:t xml:space="preserve">
  </w:t>
            </w:r>
            <w:r>
              <w:br/>
            </w:r>
            <w:r>
              <w:rPr>
                <w:rFonts w:ascii="Times New Roman"/>
                <w:b w:val="false"/>
                <w:i w:val="false"/>
                <w:color w:val="000000"/>
                <w:sz w:val="20"/>
              </w:rPr>
              <w:t xml:space="preserve">
0,36 </w:t>
            </w:r>
            <w:r>
              <w:br/>
            </w:r>
            <w:r>
              <w:rPr>
                <w:rFonts w:ascii="Times New Roman"/>
                <w:b w:val="false"/>
                <w:i w:val="false"/>
                <w:color w:val="000000"/>
                <w:sz w:val="20"/>
              </w:rPr>
              <w:t xml:space="preserve">
  </w:t>
            </w:r>
            <w:r>
              <w:br/>
            </w:r>
            <w:r>
              <w:rPr>
                <w:rFonts w:ascii="Times New Roman"/>
                <w:b w:val="false"/>
                <w:i w:val="false"/>
                <w:color w:val="000000"/>
                <w:sz w:val="20"/>
              </w:rPr>
              <w:t xml:space="preserve">
0,13 </w:t>
            </w:r>
            <w:r>
              <w:br/>
            </w:r>
            <w:r>
              <w:rPr>
                <w:rFonts w:ascii="Times New Roman"/>
                <w:b w:val="false"/>
                <w:i w:val="false"/>
                <w:color w:val="000000"/>
                <w:sz w:val="20"/>
              </w:rPr>
              <w:t xml:space="preserve">
  </w:t>
            </w:r>
            <w:r>
              <w:br/>
            </w:r>
            <w:r>
              <w:rPr>
                <w:rFonts w:ascii="Times New Roman"/>
                <w:b w:val="false"/>
                <w:i w:val="false"/>
                <w:color w:val="000000"/>
                <w:sz w:val="20"/>
              </w:rPr>
              <w:t xml:space="preserve">
0,72 </w:t>
            </w:r>
            <w:r>
              <w:br/>
            </w:r>
            <w:r>
              <w:rPr>
                <w:rFonts w:ascii="Times New Roman"/>
                <w:b w:val="false"/>
                <w:i w:val="false"/>
                <w:color w:val="000000"/>
                <w:sz w:val="20"/>
              </w:rPr>
              <w:t xml:space="preserve">
  </w:t>
            </w:r>
            <w:r>
              <w:br/>
            </w:r>
            <w:r>
              <w:rPr>
                <w:rFonts w:ascii="Times New Roman"/>
                <w:b w:val="false"/>
                <w:i w:val="false"/>
                <w:color w:val="000000"/>
                <w:sz w:val="20"/>
              </w:rPr>
              <w:t xml:space="preserve">
0,10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65 </w:t>
            </w:r>
            <w:r>
              <w:br/>
            </w:r>
            <w:r>
              <w:rPr>
                <w:rFonts w:ascii="Times New Roman"/>
                <w:b w:val="false"/>
                <w:i w:val="false"/>
                <w:color w:val="000000"/>
                <w:sz w:val="20"/>
              </w:rPr>
              <w:t xml:space="preserve">
Аң терісі, </w:t>
            </w:r>
            <w:r>
              <w:br/>
            </w:r>
            <w:r>
              <w:rPr>
                <w:rFonts w:ascii="Times New Roman"/>
                <w:b w:val="false"/>
                <w:i w:val="false"/>
                <w:color w:val="000000"/>
                <w:sz w:val="20"/>
              </w:rPr>
              <w:t xml:space="preserve">
былғары </w:t>
            </w:r>
            <w:r>
              <w:br/>
            </w:r>
            <w:r>
              <w:rPr>
                <w:rFonts w:ascii="Times New Roman"/>
                <w:b w:val="false"/>
                <w:i w:val="false"/>
                <w:color w:val="000000"/>
                <w:sz w:val="20"/>
              </w:rPr>
              <w:t xml:space="preserve">
және аяқ </w:t>
            </w:r>
            <w:r>
              <w:br/>
            </w:r>
            <w:r>
              <w:rPr>
                <w:rFonts w:ascii="Times New Roman"/>
                <w:b w:val="false"/>
                <w:i w:val="false"/>
                <w:color w:val="000000"/>
                <w:sz w:val="20"/>
              </w:rPr>
              <w:t xml:space="preserve">
киім </w:t>
            </w:r>
            <w:r>
              <w:br/>
            </w:r>
            <w:r>
              <w:rPr>
                <w:rFonts w:ascii="Times New Roman"/>
                <w:b w:val="false"/>
                <w:i w:val="false"/>
                <w:color w:val="000000"/>
                <w:sz w:val="20"/>
              </w:rPr>
              <w:t xml:space="preserve">
өнеркәсібінің </w:t>
            </w:r>
            <w:r>
              <w:br/>
            </w:r>
            <w:r>
              <w:rPr>
                <w:rFonts w:ascii="Times New Roman"/>
                <w:b w:val="false"/>
                <w:i w:val="false"/>
                <w:color w:val="000000"/>
                <w:sz w:val="20"/>
              </w:rPr>
              <w:t xml:space="preserve">
өнімдері </w:t>
            </w:r>
            <w:r>
              <w:br/>
            </w:r>
            <w:r>
              <w:rPr>
                <w:rFonts w:ascii="Times New Roman"/>
                <w:b w:val="false"/>
                <w:i w:val="false"/>
                <w:color w:val="000000"/>
                <w:sz w:val="20"/>
              </w:rPr>
              <w:t xml:space="preserve">
Табандық </w:t>
            </w:r>
            <w:r>
              <w:br/>
            </w:r>
            <w:r>
              <w:rPr>
                <w:rFonts w:ascii="Times New Roman"/>
                <w:b w:val="false"/>
                <w:i w:val="false"/>
                <w:color w:val="000000"/>
                <w:sz w:val="20"/>
              </w:rPr>
              <w:t xml:space="preserve">
былғары... </w:t>
            </w:r>
          </w:p>
          <w:p>
            <w:pPr>
              <w:spacing w:after="20"/>
              <w:ind w:left="20"/>
              <w:jc w:val="both"/>
            </w:pPr>
            <w:r>
              <w:rPr>
                <w:rFonts w:ascii="Times New Roman"/>
                <w:b w:val="false"/>
                <w:i w:val="false"/>
                <w:color w:val="000000"/>
                <w:sz w:val="20"/>
              </w:rPr>
              <w:t xml:space="preserve">Топ 68 </w:t>
            </w:r>
            <w:r>
              <w:br/>
            </w:r>
            <w:r>
              <w:rPr>
                <w:rFonts w:ascii="Times New Roman"/>
                <w:b w:val="false"/>
                <w:i w:val="false"/>
                <w:color w:val="000000"/>
                <w:sz w:val="20"/>
              </w:rPr>
              <w:t xml:space="preserve">
Жеңіл </w:t>
            </w:r>
            <w:r>
              <w:br/>
            </w:r>
            <w:r>
              <w:rPr>
                <w:rFonts w:ascii="Times New Roman"/>
                <w:b w:val="false"/>
                <w:i w:val="false"/>
                <w:color w:val="000000"/>
                <w:sz w:val="20"/>
              </w:rPr>
              <w:t xml:space="preserve">
өнеркәсіптің </w:t>
            </w:r>
            <w:r>
              <w:br/>
            </w:r>
            <w:r>
              <w:rPr>
                <w:rFonts w:ascii="Times New Roman"/>
                <w:b w:val="false"/>
                <w:i w:val="false"/>
                <w:color w:val="000000"/>
                <w:sz w:val="20"/>
              </w:rPr>
              <w:t xml:space="preserve">
өзге өнімдері </w:t>
            </w:r>
          </w:p>
          <w:p>
            <w:pPr>
              <w:spacing w:after="20"/>
              <w:ind w:left="20"/>
              <w:jc w:val="both"/>
            </w:pPr>
            <w:r>
              <w:rPr>
                <w:rFonts w:ascii="Times New Roman"/>
                <w:b w:val="false"/>
                <w:i w:val="false"/>
                <w:color w:val="000000"/>
                <w:sz w:val="20"/>
              </w:rPr>
              <w:t xml:space="preserve">5-поз.жүктері </w:t>
            </w:r>
            <w:r>
              <w:br/>
            </w:r>
            <w:r>
              <w:rPr>
                <w:rFonts w:ascii="Times New Roman"/>
                <w:b w:val="false"/>
                <w:i w:val="false"/>
                <w:color w:val="000000"/>
                <w:sz w:val="20"/>
              </w:rPr>
              <w:t xml:space="preserve">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0,18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0,72 </w:t>
            </w:r>
          </w:p>
        </w:tc>
      </w:tr>
      <w:tr>
        <w:trPr>
          <w:trHeight w:val="6885"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69 </w:t>
            </w:r>
            <w:r>
              <w:br/>
            </w:r>
            <w:r>
              <w:rPr>
                <w:rFonts w:ascii="Times New Roman"/>
                <w:b w:val="false"/>
                <w:i w:val="false"/>
                <w:color w:val="000000"/>
                <w:sz w:val="20"/>
              </w:rPr>
              <w:t xml:space="preserve">
Қалған жүктер </w:t>
            </w:r>
          </w:p>
          <w:p>
            <w:pPr>
              <w:spacing w:after="20"/>
              <w:ind w:left="20"/>
              <w:jc w:val="both"/>
            </w:pPr>
            <w:r>
              <w:rPr>
                <w:rFonts w:ascii="Times New Roman"/>
                <w:b w:val="false"/>
                <w:i w:val="false"/>
                <w:color w:val="000000"/>
                <w:sz w:val="20"/>
              </w:rPr>
              <w:t xml:space="preserve">Өңделген </w:t>
            </w:r>
            <w:r>
              <w:br/>
            </w:r>
            <w:r>
              <w:rPr>
                <w:rFonts w:ascii="Times New Roman"/>
                <w:b w:val="false"/>
                <w:i w:val="false"/>
                <w:color w:val="000000"/>
                <w:sz w:val="20"/>
              </w:rPr>
              <w:t xml:space="preserve">
былғарының </w:t>
            </w:r>
            <w:r>
              <w:br/>
            </w:r>
            <w:r>
              <w:rPr>
                <w:rFonts w:ascii="Times New Roman"/>
                <w:b w:val="false"/>
                <w:i w:val="false"/>
                <w:color w:val="000000"/>
                <w:sz w:val="20"/>
              </w:rPr>
              <w:t xml:space="preserve">
құрағы, сыдыр- </w:t>
            </w:r>
            <w:r>
              <w:br/>
            </w:r>
            <w:r>
              <w:rPr>
                <w:rFonts w:ascii="Times New Roman"/>
                <w:b w:val="false"/>
                <w:i w:val="false"/>
                <w:color w:val="000000"/>
                <w:sz w:val="20"/>
              </w:rPr>
              <w:t xml:space="preserve">
малары мен </w:t>
            </w:r>
            <w:r>
              <w:br/>
            </w:r>
            <w:r>
              <w:rPr>
                <w:rFonts w:ascii="Times New Roman"/>
                <w:b w:val="false"/>
                <w:i w:val="false"/>
                <w:color w:val="000000"/>
                <w:sz w:val="20"/>
              </w:rPr>
              <w:t xml:space="preserve">
қиндылары </w:t>
            </w:r>
            <w:r>
              <w:br/>
            </w:r>
            <w:r>
              <w:rPr>
                <w:rFonts w:ascii="Times New Roman"/>
                <w:b w:val="false"/>
                <w:i w:val="false"/>
                <w:color w:val="000000"/>
                <w:sz w:val="20"/>
              </w:rPr>
              <w:t xml:space="preserve">
Өңделмеген </w:t>
            </w:r>
            <w:r>
              <w:br/>
            </w:r>
            <w:r>
              <w:rPr>
                <w:rFonts w:ascii="Times New Roman"/>
                <w:b w:val="false"/>
                <w:i w:val="false"/>
                <w:color w:val="000000"/>
                <w:sz w:val="20"/>
              </w:rPr>
              <w:t xml:space="preserve">
былғарының </w:t>
            </w:r>
            <w:r>
              <w:br/>
            </w:r>
            <w:r>
              <w:rPr>
                <w:rFonts w:ascii="Times New Roman"/>
                <w:b w:val="false"/>
                <w:i w:val="false"/>
                <w:color w:val="000000"/>
                <w:sz w:val="20"/>
              </w:rPr>
              <w:t xml:space="preserve">
сыдырмалары мен </w:t>
            </w:r>
            <w:r>
              <w:br/>
            </w:r>
            <w:r>
              <w:rPr>
                <w:rFonts w:ascii="Times New Roman"/>
                <w:b w:val="false"/>
                <w:i w:val="false"/>
                <w:color w:val="000000"/>
                <w:sz w:val="20"/>
              </w:rPr>
              <w:t xml:space="preserve">
кеппей өңделген </w:t>
            </w:r>
            <w:r>
              <w:br/>
            </w:r>
            <w:r>
              <w:rPr>
                <w:rFonts w:ascii="Times New Roman"/>
                <w:b w:val="false"/>
                <w:i w:val="false"/>
                <w:color w:val="000000"/>
                <w:sz w:val="20"/>
              </w:rPr>
              <w:t xml:space="preserve">
қой терілерінің </w:t>
            </w:r>
            <w:r>
              <w:br/>
            </w:r>
            <w:r>
              <w:rPr>
                <w:rFonts w:ascii="Times New Roman"/>
                <w:b w:val="false"/>
                <w:i w:val="false"/>
                <w:color w:val="000000"/>
                <w:sz w:val="20"/>
              </w:rPr>
              <w:t xml:space="preserve">
қиындылары </w:t>
            </w:r>
            <w:r>
              <w:br/>
            </w:r>
            <w:r>
              <w:rPr>
                <w:rFonts w:ascii="Times New Roman"/>
                <w:b w:val="false"/>
                <w:i w:val="false"/>
                <w:color w:val="000000"/>
                <w:sz w:val="20"/>
              </w:rPr>
              <w:t xml:space="preserve">
2-поз. өзге </w:t>
            </w:r>
            <w:r>
              <w:br/>
            </w:r>
            <w:r>
              <w:rPr>
                <w:rFonts w:ascii="Times New Roman"/>
                <w:b w:val="false"/>
                <w:i w:val="false"/>
                <w:color w:val="000000"/>
                <w:sz w:val="20"/>
              </w:rPr>
              <w:t xml:space="preserve">
жүктері.... </w:t>
            </w:r>
          </w:p>
          <w:p>
            <w:pPr>
              <w:spacing w:after="20"/>
              <w:ind w:left="20"/>
              <w:jc w:val="both"/>
            </w:pPr>
            <w:r>
              <w:rPr>
                <w:rFonts w:ascii="Times New Roman"/>
                <w:b w:val="false"/>
                <w:i w:val="false"/>
                <w:color w:val="000000"/>
                <w:sz w:val="20"/>
              </w:rPr>
              <w:t xml:space="preserve">Жоғарыда </w:t>
            </w:r>
            <w:r>
              <w:br/>
            </w:r>
            <w:r>
              <w:rPr>
                <w:rFonts w:ascii="Times New Roman"/>
                <w:b w:val="false"/>
                <w:i w:val="false"/>
                <w:color w:val="000000"/>
                <w:sz w:val="20"/>
              </w:rPr>
              <w:t xml:space="preserve">
аталған </w:t>
            </w:r>
            <w:r>
              <w:br/>
            </w:r>
            <w:r>
              <w:rPr>
                <w:rFonts w:ascii="Times New Roman"/>
                <w:b w:val="false"/>
                <w:i w:val="false"/>
                <w:color w:val="000000"/>
                <w:sz w:val="20"/>
              </w:rPr>
              <w:t xml:space="preserve">
номенклатура </w:t>
            </w:r>
            <w:r>
              <w:br/>
            </w:r>
            <w:r>
              <w:rPr>
                <w:rFonts w:ascii="Times New Roman"/>
                <w:b w:val="false"/>
                <w:i w:val="false"/>
                <w:color w:val="000000"/>
                <w:sz w:val="20"/>
              </w:rPr>
              <w:t xml:space="preserve">
топтарының бір </w:t>
            </w:r>
            <w:r>
              <w:br/>
            </w:r>
            <w:r>
              <w:rPr>
                <w:rFonts w:ascii="Times New Roman"/>
                <w:b w:val="false"/>
                <w:i w:val="false"/>
                <w:color w:val="000000"/>
                <w:sz w:val="20"/>
              </w:rPr>
              <w:t xml:space="preserve">
де біреуіне </w:t>
            </w:r>
            <w:r>
              <w:br/>
            </w:r>
            <w:r>
              <w:rPr>
                <w:rFonts w:ascii="Times New Roman"/>
                <w:b w:val="false"/>
                <w:i w:val="false"/>
                <w:color w:val="000000"/>
                <w:sz w:val="20"/>
              </w:rPr>
              <w:t xml:space="preserve">
кірмейтін </w:t>
            </w:r>
            <w:r>
              <w:br/>
            </w:r>
            <w:r>
              <w:rPr>
                <w:rFonts w:ascii="Times New Roman"/>
                <w:b w:val="false"/>
                <w:i w:val="false"/>
                <w:color w:val="000000"/>
                <w:sz w:val="20"/>
              </w:rPr>
              <w:t xml:space="preserve">
жүктер </w:t>
            </w:r>
          </w:p>
          <w:p>
            <w:pPr>
              <w:spacing w:after="20"/>
              <w:ind w:left="20"/>
              <w:jc w:val="both"/>
            </w:pPr>
            <w:r>
              <w:rPr>
                <w:rFonts w:ascii="Times New Roman"/>
                <w:b w:val="false"/>
                <w:i w:val="false"/>
                <w:color w:val="000000"/>
                <w:sz w:val="20"/>
              </w:rPr>
              <w:t xml:space="preserve">Жұмыртқаның </w:t>
            </w:r>
            <w:r>
              <w:br/>
            </w:r>
            <w:r>
              <w:rPr>
                <w:rFonts w:ascii="Times New Roman"/>
                <w:b w:val="false"/>
                <w:i w:val="false"/>
                <w:color w:val="000000"/>
                <w:sz w:val="20"/>
              </w:rPr>
              <w:t xml:space="preserve">
қабыршағы...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p>
            <w:pPr>
              <w:spacing w:after="20"/>
              <w:ind w:left="20"/>
              <w:jc w:val="both"/>
            </w:pPr>
            <w:r>
              <w:rPr>
                <w:rFonts w:ascii="Times New Roman"/>
                <w:b w:val="false"/>
                <w:i w:val="false"/>
                <w:color w:val="000000"/>
                <w:sz w:val="20"/>
              </w:rPr>
              <w:t xml:space="preserve">1,80 </w:t>
            </w:r>
          </w:p>
          <w:p>
            <w:pPr>
              <w:spacing w:after="20"/>
              <w:ind w:left="20"/>
              <w:jc w:val="both"/>
            </w:pPr>
            <w:r>
              <w:rPr>
                <w:rFonts w:ascii="Times New Roman"/>
                <w:b w:val="false"/>
                <w:i w:val="false"/>
                <w:color w:val="000000"/>
                <w:sz w:val="20"/>
              </w:rPr>
              <w:t xml:space="preserve">0,72 </w:t>
            </w:r>
          </w:p>
          <w:p>
            <w:pPr>
              <w:spacing w:after="20"/>
              <w:ind w:left="20"/>
              <w:jc w:val="both"/>
            </w:pPr>
            <w:r>
              <w:rPr>
                <w:rFonts w:ascii="Times New Roman"/>
                <w:b w:val="false"/>
                <w:i w:val="false"/>
                <w:color w:val="000000"/>
                <w:sz w:val="20"/>
              </w:rPr>
              <w:t xml:space="preserve">0,36 </w:t>
            </w:r>
          </w:p>
        </w:tc>
      </w:tr>
    </w:tbl>
    <w:p>
      <w:pPr>
        <w:spacing w:after="0"/>
        <w:ind w:left="0"/>
        <w:jc w:val="both"/>
      </w:pPr>
      <w:r>
        <w:rPr>
          <w:rFonts w:ascii="Times New Roman"/>
          <w:b w:val="false"/>
          <w:i w:val="false"/>
          <w:color w:val="ff0000"/>
          <w:sz w:val="28"/>
        </w:rPr>
        <w:t xml:space="preserve">     Ескертулер </w:t>
      </w:r>
      <w:r>
        <w:rPr>
          <w:rFonts w:ascii="Times New Roman"/>
          <w:b w:val="false"/>
          <w:i w:val="false"/>
          <w:color w:val="000000"/>
          <w:sz w:val="28"/>
        </w:rPr>
        <w:t xml:space="preserve">. 1. Шашылып-төгілуге бейімді және индекспен </w:t>
      </w:r>
      <w:r>
        <w:br/>
      </w:r>
      <w:r>
        <w:rPr>
          <w:rFonts w:ascii="Times New Roman"/>
          <w:b w:val="false"/>
          <w:i w:val="false"/>
          <w:color w:val="000000"/>
          <w:sz w:val="28"/>
        </w:rPr>
        <w:t xml:space="preserve">
белгіленген жүктер үшін темір жолдық-су аралас тасымалдау </w:t>
      </w:r>
      <w:r>
        <w:br/>
      </w:r>
      <w:r>
        <w:rPr>
          <w:rFonts w:ascii="Times New Roman"/>
          <w:b w:val="false"/>
          <w:i w:val="false"/>
          <w:color w:val="000000"/>
          <w:sz w:val="28"/>
        </w:rPr>
        <w:t xml:space="preserve">
және жолтабандары әртүрлі темір жол желілері бойынша тасымалдау </w:t>
      </w:r>
      <w:r>
        <w:br/>
      </w:r>
      <w:r>
        <w:rPr>
          <w:rFonts w:ascii="Times New Roman"/>
          <w:b w:val="false"/>
          <w:i w:val="false"/>
          <w:color w:val="000000"/>
          <w:sz w:val="28"/>
        </w:rPr>
        <w:t xml:space="preserve">
кезінде массаның табиғи кему нормалары: </w:t>
      </w:r>
      <w:r>
        <w:br/>
      </w:r>
      <w:r>
        <w:rPr>
          <w:rFonts w:ascii="Times New Roman"/>
          <w:b w:val="false"/>
          <w:i w:val="false"/>
          <w:color w:val="000000"/>
          <w:sz w:val="28"/>
        </w:rPr>
        <w:t xml:space="preserve">
     а) темір жол көлігінен суға және кері қарай әрбір аударуға </w:t>
      </w:r>
      <w:r>
        <w:br/>
      </w:r>
      <w:r>
        <w:rPr>
          <w:rFonts w:ascii="Times New Roman"/>
          <w:b w:val="false"/>
          <w:i w:val="false"/>
          <w:color w:val="000000"/>
          <w:sz w:val="28"/>
        </w:rPr>
        <w:t xml:space="preserve">
30%-ға; </w:t>
      </w:r>
      <w:r>
        <w:br/>
      </w:r>
      <w:r>
        <w:rPr>
          <w:rFonts w:ascii="Times New Roman"/>
          <w:b w:val="false"/>
          <w:i w:val="false"/>
          <w:color w:val="000000"/>
          <w:sz w:val="28"/>
        </w:rPr>
        <w:t xml:space="preserve">
     б) вагоннан вагонға әрбір қайта тиеуге 30%-ға ұлғайтылады. </w:t>
      </w:r>
      <w:r>
        <w:br/>
      </w:r>
      <w:r>
        <w:rPr>
          <w:rFonts w:ascii="Times New Roman"/>
          <w:b w:val="false"/>
          <w:i w:val="false"/>
          <w:color w:val="000000"/>
          <w:sz w:val="28"/>
        </w:rPr>
        <w:t xml:space="preserve">
     2. Беде, жоңышқа, түйежоңышқа, атқонақ, шабындық (шалғын) </w:t>
      </w:r>
      <w:r>
        <w:br/>
      </w:r>
      <w:r>
        <w:rPr>
          <w:rFonts w:ascii="Times New Roman"/>
          <w:b w:val="false"/>
          <w:i w:val="false"/>
          <w:color w:val="000000"/>
          <w:sz w:val="28"/>
        </w:rPr>
        <w:t xml:space="preserve">
көдешөбі, ақ суоты, ерекешөп, тамырсыз бидайық, шабындық (шалғын) </w:t>
      </w:r>
      <w:r>
        <w:br/>
      </w:r>
      <w:r>
        <w:rPr>
          <w:rFonts w:ascii="Times New Roman"/>
          <w:b w:val="false"/>
          <w:i w:val="false"/>
          <w:color w:val="000000"/>
          <w:sz w:val="28"/>
        </w:rPr>
        <w:t xml:space="preserve">
қызыл және т.б. бетеге, экспарцет, сераделла, тиқонақ, бөрібұршақ </w:t>
      </w:r>
      <w:r>
        <w:br/>
      </w:r>
      <w:r>
        <w:rPr>
          <w:rFonts w:ascii="Times New Roman"/>
          <w:b w:val="false"/>
          <w:i w:val="false"/>
          <w:color w:val="000000"/>
          <w:sz w:val="28"/>
        </w:rPr>
        <w:t xml:space="preserve">
және судан шөптерінің тұқымдары бойынша: </w:t>
      </w:r>
      <w:r>
        <w:br/>
      </w:r>
      <w:r>
        <w:rPr>
          <w:rFonts w:ascii="Times New Roman"/>
          <w:b w:val="false"/>
          <w:i w:val="false"/>
          <w:color w:val="000000"/>
          <w:sz w:val="28"/>
        </w:rPr>
        <w:t xml:space="preserve">
     а) тұқымдар электрмагнитті машиналарда тазартылған </w:t>
      </w:r>
      <w:r>
        <w:br/>
      </w:r>
      <w:r>
        <w:rPr>
          <w:rFonts w:ascii="Times New Roman"/>
          <w:b w:val="false"/>
          <w:i w:val="false"/>
          <w:color w:val="000000"/>
          <w:sz w:val="28"/>
        </w:rPr>
        <w:t xml:space="preserve">
жағдайларда табиғи кему нормалары 15%-ға ұлғайтылады; </w:t>
      </w:r>
      <w:r>
        <w:br/>
      </w:r>
      <w:r>
        <w:rPr>
          <w:rFonts w:ascii="Times New Roman"/>
          <w:b w:val="false"/>
          <w:i w:val="false"/>
          <w:color w:val="000000"/>
          <w:sz w:val="28"/>
        </w:rPr>
        <w:t xml:space="preserve">
     ә) темір жолдық-су аралас қатынаста тасымалдау кезінде </w:t>
      </w:r>
      <w:r>
        <w:br/>
      </w:r>
      <w:r>
        <w:rPr>
          <w:rFonts w:ascii="Times New Roman"/>
          <w:b w:val="false"/>
          <w:i w:val="false"/>
          <w:color w:val="000000"/>
          <w:sz w:val="28"/>
        </w:rPr>
        <w:t xml:space="preserve">
табиғи кему нормалары темір жол көлігінен суға және кері қарай </w:t>
      </w:r>
      <w:r>
        <w:br/>
      </w:r>
      <w:r>
        <w:rPr>
          <w:rFonts w:ascii="Times New Roman"/>
          <w:b w:val="false"/>
          <w:i w:val="false"/>
          <w:color w:val="000000"/>
          <w:sz w:val="28"/>
        </w:rPr>
        <w:t xml:space="preserve">
әрбір аударуға 30%-ға ұлғайтылады; </w:t>
      </w:r>
      <w:r>
        <w:br/>
      </w:r>
      <w:r>
        <w:rPr>
          <w:rFonts w:ascii="Times New Roman"/>
          <w:b w:val="false"/>
          <w:i w:val="false"/>
          <w:color w:val="000000"/>
          <w:sz w:val="28"/>
        </w:rPr>
        <w:t xml:space="preserve">
     б) ылғалдылықты төмендету есебінен шығындарды есептен шығару </w:t>
      </w:r>
      <w:r>
        <w:br/>
      </w:r>
      <w:r>
        <w:rPr>
          <w:rFonts w:ascii="Times New Roman"/>
          <w:b w:val="false"/>
          <w:i w:val="false"/>
          <w:color w:val="000000"/>
          <w:sz w:val="28"/>
        </w:rPr>
        <w:t xml:space="preserve">
ылғалдылықтың нақты азаюына сәйкес жүргізіледі. </w:t>
      </w:r>
      <w:r>
        <w:br/>
      </w:r>
      <w:r>
        <w:rPr>
          <w:rFonts w:ascii="Times New Roman"/>
          <w:b w:val="false"/>
          <w:i w:val="false"/>
          <w:color w:val="000000"/>
          <w:sz w:val="28"/>
        </w:rPr>
        <w:t xml:space="preserve">
     * Өзен көлігінен темір жол көлігіне және кері қарай аударған </w:t>
      </w:r>
      <w:r>
        <w:br/>
      </w:r>
      <w:r>
        <w:rPr>
          <w:rFonts w:ascii="Times New Roman"/>
          <w:b w:val="false"/>
          <w:i w:val="false"/>
          <w:color w:val="000000"/>
          <w:sz w:val="28"/>
        </w:rPr>
        <w:t xml:space="preserve">
кезде: ыдыстағы тұз үшін  - 0,09%; ыдыссыз құрғақ тұз бен </w:t>
      </w:r>
      <w:r>
        <w:br/>
      </w:r>
      <w:r>
        <w:rPr>
          <w:rFonts w:ascii="Times New Roman"/>
          <w:b w:val="false"/>
          <w:i w:val="false"/>
          <w:color w:val="000000"/>
          <w:sz w:val="28"/>
        </w:rPr>
        <w:t xml:space="preserve">
қайнатылған және тұндырылған (ылғал) тұз үшін - 0,7%. </w:t>
      </w:r>
    </w:p>
    <w:p>
      <w:pPr>
        <w:spacing w:after="0"/>
        <w:ind w:left="0"/>
        <w:jc w:val="both"/>
      </w:pPr>
      <w:r>
        <w:rPr>
          <w:rFonts w:ascii="Times New Roman"/>
          <w:b/>
          <w:i w:val="false"/>
          <w:color w:val="000000"/>
          <w:sz w:val="28"/>
        </w:rPr>
        <w:t xml:space="preserve">      Темір жол цистерналарда құйылмалы тасымалдаған </w:t>
      </w:r>
      <w:r>
        <w:br/>
      </w:r>
      <w:r>
        <w:rPr>
          <w:rFonts w:ascii="Times New Roman"/>
          <w:b w:val="false"/>
          <w:i w:val="false"/>
          <w:color w:val="000000"/>
          <w:sz w:val="28"/>
        </w:rPr>
        <w:t>
</w:t>
      </w:r>
      <w:r>
        <w:rPr>
          <w:rFonts w:ascii="Times New Roman"/>
          <w:b/>
          <w:i w:val="false"/>
          <w:color w:val="000000"/>
          <w:sz w:val="28"/>
        </w:rPr>
        <w:t xml:space="preserve">     кездегі мұнай мен мұнай өнімдерінің табиғи кему </w:t>
      </w:r>
      <w:r>
        <w:br/>
      </w:r>
      <w:r>
        <w:rPr>
          <w:rFonts w:ascii="Times New Roman"/>
          <w:b w:val="false"/>
          <w:i w:val="false"/>
          <w:color w:val="000000"/>
          <w:sz w:val="28"/>
        </w:rPr>
        <w:t>
</w:t>
      </w:r>
      <w:r>
        <w:rPr>
          <w:rFonts w:ascii="Times New Roman"/>
          <w:b/>
          <w:i w:val="false"/>
          <w:color w:val="000000"/>
          <w:sz w:val="28"/>
        </w:rPr>
        <w:t xml:space="preserve">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7353"/>
        <w:gridCol w:w="2133"/>
      </w:tblGrid>
      <w:tr>
        <w:trPr>
          <w:trHeight w:val="79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w:t>
            </w:r>
            <w:r>
              <w:br/>
            </w:r>
            <w:r>
              <w:rPr>
                <w:rFonts w:ascii="Times New Roman"/>
                <w:b w:val="false"/>
                <w:i w:val="false"/>
                <w:color w:val="000000"/>
                <w:sz w:val="20"/>
              </w:rPr>
              <w:t xml:space="preserve">
өнімдерінің </w:t>
            </w:r>
            <w:r>
              <w:br/>
            </w:r>
            <w:r>
              <w:rPr>
                <w:rFonts w:ascii="Times New Roman"/>
                <w:b w:val="false"/>
                <w:i w:val="false"/>
                <w:color w:val="000000"/>
                <w:sz w:val="20"/>
              </w:rPr>
              <w:t xml:space="preserve">
тобы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өнімдерінің атауы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w:t>
            </w:r>
            <w:r>
              <w:br/>
            </w:r>
            <w:r>
              <w:rPr>
                <w:rFonts w:ascii="Times New Roman"/>
                <w:b w:val="false"/>
                <w:i w:val="false"/>
                <w:color w:val="000000"/>
                <w:sz w:val="20"/>
              </w:rPr>
              <w:t xml:space="preserve">
нормасы, </w:t>
            </w:r>
            <w:r>
              <w:br/>
            </w:r>
            <w:r>
              <w:rPr>
                <w:rFonts w:ascii="Times New Roman"/>
                <w:b w:val="false"/>
                <w:i w:val="false"/>
                <w:color w:val="000000"/>
                <w:sz w:val="20"/>
              </w:rPr>
              <w:t xml:space="preserve">
жүк </w:t>
            </w:r>
            <w:r>
              <w:br/>
            </w:r>
            <w:r>
              <w:rPr>
                <w:rFonts w:ascii="Times New Roman"/>
                <w:b w:val="false"/>
                <w:i w:val="false"/>
                <w:color w:val="000000"/>
                <w:sz w:val="20"/>
              </w:rPr>
              <w:t xml:space="preserve">
массасының </w:t>
            </w:r>
            <w:r>
              <w:br/>
            </w:r>
            <w:r>
              <w:rPr>
                <w:rFonts w:ascii="Times New Roman"/>
                <w:b w:val="false"/>
                <w:i w:val="false"/>
                <w:color w:val="000000"/>
                <w:sz w:val="20"/>
              </w:rPr>
              <w:t xml:space="preserve">
% </w:t>
            </w:r>
          </w:p>
        </w:tc>
      </w:tr>
      <w:tr>
        <w:trPr>
          <w:trHeight w:val="229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бензиндері </w:t>
            </w:r>
            <w:r>
              <w:br/>
            </w:r>
            <w:r>
              <w:rPr>
                <w:rFonts w:ascii="Times New Roman"/>
                <w:b w:val="false"/>
                <w:i w:val="false"/>
                <w:color w:val="000000"/>
                <w:sz w:val="20"/>
              </w:rPr>
              <w:t xml:space="preserve">
Авиациялық бензиндер, </w:t>
            </w:r>
            <w:r>
              <w:br/>
            </w:r>
            <w:r>
              <w:rPr>
                <w:rFonts w:ascii="Times New Roman"/>
                <w:b w:val="false"/>
                <w:i w:val="false"/>
                <w:color w:val="000000"/>
                <w:sz w:val="20"/>
              </w:rPr>
              <w:t xml:space="preserve">
экстракциялық бензин, резеңке </w:t>
            </w:r>
            <w:r>
              <w:br/>
            </w:r>
            <w:r>
              <w:rPr>
                <w:rFonts w:ascii="Times New Roman"/>
                <w:b w:val="false"/>
                <w:i w:val="false"/>
                <w:color w:val="000000"/>
                <w:sz w:val="20"/>
              </w:rPr>
              <w:t xml:space="preserve">
өнеркәсібіне арналған еріткіш </w:t>
            </w:r>
            <w:r>
              <w:br/>
            </w:r>
            <w:r>
              <w:rPr>
                <w:rFonts w:ascii="Times New Roman"/>
                <w:b w:val="false"/>
                <w:i w:val="false"/>
                <w:color w:val="000000"/>
                <w:sz w:val="20"/>
              </w:rPr>
              <w:t xml:space="preserve">
бензин, өнеркәсіптік мақсаттарға </w:t>
            </w:r>
            <w:r>
              <w:br/>
            </w:r>
            <w:r>
              <w:rPr>
                <w:rFonts w:ascii="Times New Roman"/>
                <w:b w:val="false"/>
                <w:i w:val="false"/>
                <w:color w:val="000000"/>
                <w:sz w:val="20"/>
              </w:rPr>
              <w:t xml:space="preserve">
арналған бензин, бензол, </w:t>
            </w:r>
            <w:r>
              <w:br/>
            </w:r>
            <w:r>
              <w:rPr>
                <w:rFonts w:ascii="Times New Roman"/>
                <w:b w:val="false"/>
                <w:i w:val="false"/>
                <w:color w:val="000000"/>
                <w:sz w:val="20"/>
              </w:rPr>
              <w:t xml:space="preserve">
толуолсыздандырылған пиробензол, </w:t>
            </w:r>
            <w:r>
              <w:br/>
            </w:r>
            <w:r>
              <w:rPr>
                <w:rFonts w:ascii="Times New Roman"/>
                <w:b w:val="false"/>
                <w:i w:val="false"/>
                <w:color w:val="000000"/>
                <w:sz w:val="20"/>
              </w:rPr>
              <w:t xml:space="preserve">
техникалық изооктан </w:t>
            </w:r>
            <w:r>
              <w:br/>
            </w:r>
            <w:r>
              <w:rPr>
                <w:rFonts w:ascii="Times New Roman"/>
                <w:b w:val="false"/>
                <w:i w:val="false"/>
                <w:color w:val="000000"/>
                <w:sz w:val="20"/>
              </w:rPr>
              <w:t xml:space="preserve">
Қайнауы басталатын температурасы </w:t>
            </w:r>
            <w:r>
              <w:br/>
            </w:r>
            <w:r>
              <w:rPr>
                <w:rFonts w:ascii="Times New Roman"/>
                <w:b w:val="false"/>
                <w:i w:val="false"/>
                <w:color w:val="000000"/>
                <w:sz w:val="20"/>
              </w:rPr>
              <w:t xml:space="preserve">
100 </w:t>
            </w:r>
            <w:r>
              <w:rPr>
                <w:rFonts w:ascii="Times New Roman"/>
                <w:b w:val="false"/>
                <w:i w:val="false"/>
                <w:color w:val="000000"/>
                <w:vertAlign w:val="superscript"/>
              </w:rPr>
              <w:t xml:space="preserve">о </w:t>
            </w:r>
            <w:r>
              <w:rPr>
                <w:rFonts w:ascii="Times New Roman"/>
                <w:b w:val="false"/>
                <w:i w:val="false"/>
                <w:color w:val="000000"/>
                <w:sz w:val="20"/>
              </w:rPr>
              <w:t xml:space="preserve">С-тан жоғары емес түрлі мұнай </w:t>
            </w:r>
            <w:r>
              <w:br/>
            </w:r>
            <w:r>
              <w:rPr>
                <w:rFonts w:ascii="Times New Roman"/>
                <w:b w:val="false"/>
                <w:i w:val="false"/>
                <w:color w:val="000000"/>
                <w:sz w:val="20"/>
              </w:rPr>
              <w:t xml:space="preserve">
өнімдері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274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мақсаттарға арналған </w:t>
            </w:r>
            <w:r>
              <w:br/>
            </w:r>
            <w:r>
              <w:rPr>
                <w:rFonts w:ascii="Times New Roman"/>
                <w:b w:val="false"/>
                <w:i w:val="false"/>
                <w:color w:val="000000"/>
                <w:sz w:val="20"/>
              </w:rPr>
              <w:t xml:space="preserve">
керосин, ксилолдар, лак-бояу </w:t>
            </w:r>
            <w:r>
              <w:br/>
            </w:r>
            <w:r>
              <w:rPr>
                <w:rFonts w:ascii="Times New Roman"/>
                <w:b w:val="false"/>
                <w:i w:val="false"/>
                <w:color w:val="000000"/>
                <w:sz w:val="20"/>
              </w:rPr>
              <w:t xml:space="preserve">
өнеркәсібіне арналған еріткіш </w:t>
            </w:r>
            <w:r>
              <w:br/>
            </w:r>
            <w:r>
              <w:rPr>
                <w:rFonts w:ascii="Times New Roman"/>
                <w:b w:val="false"/>
                <w:i w:val="false"/>
                <w:color w:val="000000"/>
                <w:sz w:val="20"/>
              </w:rPr>
              <w:t xml:space="preserve">
бензин, техникалық алкилбензол, </w:t>
            </w:r>
            <w:r>
              <w:br/>
            </w:r>
            <w:r>
              <w:rPr>
                <w:rFonts w:ascii="Times New Roman"/>
                <w:b w:val="false"/>
                <w:i w:val="false"/>
                <w:color w:val="000000"/>
                <w:sz w:val="20"/>
              </w:rPr>
              <w:t xml:space="preserve">
изопропил-бензол, пиролиздік жеңіл </w:t>
            </w:r>
            <w:r>
              <w:br/>
            </w:r>
            <w:r>
              <w:rPr>
                <w:rFonts w:ascii="Times New Roman"/>
                <w:b w:val="false"/>
                <w:i w:val="false"/>
                <w:color w:val="000000"/>
                <w:sz w:val="20"/>
              </w:rPr>
              <w:t xml:space="preserve">
шикізат </w:t>
            </w:r>
            <w:r>
              <w:br/>
            </w:r>
            <w:r>
              <w:rPr>
                <w:rFonts w:ascii="Times New Roman"/>
                <w:b w:val="false"/>
                <w:i w:val="false"/>
                <w:color w:val="000000"/>
                <w:sz w:val="20"/>
              </w:rPr>
              <w:t xml:space="preserve">
Қайнауы басталатын </w:t>
            </w:r>
            <w:r>
              <w:br/>
            </w:r>
            <w:r>
              <w:rPr>
                <w:rFonts w:ascii="Times New Roman"/>
                <w:b w:val="false"/>
                <w:i w:val="false"/>
                <w:color w:val="000000"/>
                <w:sz w:val="20"/>
              </w:rPr>
              <w:t xml:space="preserve">
температурасы 100-150 </w:t>
            </w:r>
            <w:r>
              <w:rPr>
                <w:rFonts w:ascii="Times New Roman"/>
                <w:b w:val="false"/>
                <w:i w:val="false"/>
                <w:color w:val="000000"/>
                <w:vertAlign w:val="superscript"/>
              </w:rPr>
              <w:t xml:space="preserve">о </w:t>
            </w:r>
            <w:r>
              <w:rPr>
                <w:rFonts w:ascii="Times New Roman"/>
                <w:b w:val="false"/>
                <w:i w:val="false"/>
                <w:color w:val="000000"/>
                <w:sz w:val="20"/>
              </w:rPr>
              <w:t xml:space="preserve">С шегіндегі </w:t>
            </w:r>
            <w:r>
              <w:br/>
            </w:r>
            <w:r>
              <w:rPr>
                <w:rFonts w:ascii="Times New Roman"/>
                <w:b w:val="false"/>
                <w:i w:val="false"/>
                <w:color w:val="000000"/>
                <w:sz w:val="20"/>
              </w:rPr>
              <w:t xml:space="preserve">
түрлі мұнай өнімдері </w:t>
            </w:r>
            <w:r>
              <w:br/>
            </w:r>
            <w:r>
              <w:rPr>
                <w:rFonts w:ascii="Times New Roman"/>
                <w:b w:val="false"/>
                <w:i w:val="false"/>
                <w:color w:val="000000"/>
                <w:sz w:val="20"/>
              </w:rPr>
              <w:t xml:space="preserve">
Жарық беретін керосин, фенолдар, </w:t>
            </w:r>
            <w:r>
              <w:br/>
            </w:r>
            <w:r>
              <w:rPr>
                <w:rFonts w:ascii="Times New Roman"/>
                <w:b w:val="false"/>
                <w:i w:val="false"/>
                <w:color w:val="000000"/>
                <w:sz w:val="20"/>
              </w:rPr>
              <w:t xml:space="preserve">
авиациялық керосиндер, пиролиздік </w:t>
            </w:r>
            <w:r>
              <w:br/>
            </w:r>
            <w:r>
              <w:rPr>
                <w:rFonts w:ascii="Times New Roman"/>
                <w:b w:val="false"/>
                <w:i w:val="false"/>
                <w:color w:val="000000"/>
                <w:sz w:val="20"/>
              </w:rPr>
              <w:t xml:space="preserve">
орташа шикізат </w:t>
            </w:r>
            <w:r>
              <w:br/>
            </w:r>
            <w:r>
              <w:rPr>
                <w:rFonts w:ascii="Times New Roman"/>
                <w:b w:val="false"/>
                <w:i w:val="false"/>
                <w:color w:val="000000"/>
                <w:sz w:val="20"/>
              </w:rPr>
              <w:t xml:space="preserve">
Қайнауы басталатын температурасы </w:t>
            </w:r>
            <w:r>
              <w:br/>
            </w:r>
            <w:r>
              <w:rPr>
                <w:rFonts w:ascii="Times New Roman"/>
                <w:b w:val="false"/>
                <w:i w:val="false"/>
                <w:color w:val="000000"/>
                <w:sz w:val="20"/>
              </w:rPr>
              <w:t xml:space="preserve">
150-180 </w:t>
            </w:r>
            <w:r>
              <w:rPr>
                <w:rFonts w:ascii="Times New Roman"/>
                <w:b w:val="false"/>
                <w:i w:val="false"/>
                <w:color w:val="000000"/>
                <w:vertAlign w:val="superscript"/>
              </w:rPr>
              <w:t xml:space="preserve">о </w:t>
            </w:r>
            <w:r>
              <w:rPr>
                <w:rFonts w:ascii="Times New Roman"/>
                <w:b w:val="false"/>
                <w:i w:val="false"/>
                <w:color w:val="000000"/>
                <w:sz w:val="20"/>
              </w:rPr>
              <w:t xml:space="preserve">С шегіндегі түрлі мұнай </w:t>
            </w:r>
            <w:r>
              <w:br/>
            </w:r>
            <w:r>
              <w:rPr>
                <w:rFonts w:ascii="Times New Roman"/>
                <w:b w:val="false"/>
                <w:i w:val="false"/>
                <w:color w:val="000000"/>
                <w:sz w:val="20"/>
              </w:rPr>
              <w:t xml:space="preserve">
өнімдері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169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(мотор </w:t>
            </w:r>
            <w:r>
              <w:br/>
            </w:r>
            <w:r>
              <w:rPr>
                <w:rFonts w:ascii="Times New Roman"/>
                <w:b w:val="false"/>
                <w:i w:val="false"/>
                <w:color w:val="000000"/>
                <w:sz w:val="20"/>
              </w:rPr>
              <w:t xml:space="preserve">
отыны мен </w:t>
            </w:r>
            <w:r>
              <w:br/>
            </w:r>
            <w:r>
              <w:rPr>
                <w:rFonts w:ascii="Times New Roman"/>
                <w:b w:val="false"/>
                <w:i w:val="false"/>
                <w:color w:val="000000"/>
                <w:sz w:val="20"/>
              </w:rPr>
              <w:t xml:space="preserve">
мазуттан </w:t>
            </w:r>
            <w:r>
              <w:br/>
            </w:r>
            <w:r>
              <w:rPr>
                <w:rFonts w:ascii="Times New Roman"/>
                <w:b w:val="false"/>
                <w:i w:val="false"/>
                <w:color w:val="000000"/>
                <w:sz w:val="20"/>
              </w:rPr>
              <w:t xml:space="preserve">
басқа)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маркалы дизельдік отын, </w:t>
            </w:r>
            <w:r>
              <w:br/>
            </w:r>
            <w:r>
              <w:rPr>
                <w:rFonts w:ascii="Times New Roman"/>
                <w:b w:val="false"/>
                <w:i w:val="false"/>
                <w:color w:val="000000"/>
                <w:sz w:val="20"/>
              </w:rPr>
              <w:t xml:space="preserve">
күйе жасауға арналған шикізат, </w:t>
            </w:r>
            <w:r>
              <w:br/>
            </w:r>
            <w:r>
              <w:rPr>
                <w:rFonts w:ascii="Times New Roman"/>
                <w:b w:val="false"/>
                <w:i w:val="false"/>
                <w:color w:val="000000"/>
                <w:sz w:val="20"/>
              </w:rPr>
              <w:t xml:space="preserve">
пирополимерлер, лакойль, пиролиздік </w:t>
            </w:r>
            <w:r>
              <w:br/>
            </w:r>
            <w:r>
              <w:rPr>
                <w:rFonts w:ascii="Times New Roman"/>
                <w:b w:val="false"/>
                <w:i w:val="false"/>
                <w:color w:val="000000"/>
                <w:sz w:val="20"/>
              </w:rPr>
              <w:t xml:space="preserve">
ауыр шикізат </w:t>
            </w:r>
            <w:r>
              <w:br/>
            </w:r>
            <w:r>
              <w:rPr>
                <w:rFonts w:ascii="Times New Roman"/>
                <w:b w:val="false"/>
                <w:i w:val="false"/>
                <w:color w:val="000000"/>
                <w:sz w:val="20"/>
              </w:rPr>
              <w:t xml:space="preserve">
Қайнауы басталатын </w:t>
            </w:r>
            <w:r>
              <w:br/>
            </w:r>
            <w:r>
              <w:rPr>
                <w:rFonts w:ascii="Times New Roman"/>
                <w:b w:val="false"/>
                <w:i w:val="false"/>
                <w:color w:val="000000"/>
                <w:sz w:val="20"/>
              </w:rPr>
              <w:t xml:space="preserve">
температурасы 180 </w:t>
            </w:r>
            <w:r>
              <w:rPr>
                <w:rFonts w:ascii="Times New Roman"/>
                <w:b w:val="false"/>
                <w:i w:val="false"/>
                <w:color w:val="000000"/>
                <w:vertAlign w:val="superscript"/>
              </w:rPr>
              <w:t xml:space="preserve">о </w:t>
            </w:r>
            <w:r>
              <w:rPr>
                <w:rFonts w:ascii="Times New Roman"/>
                <w:b w:val="false"/>
                <w:i w:val="false"/>
                <w:color w:val="000000"/>
                <w:sz w:val="20"/>
              </w:rPr>
              <w:t xml:space="preserve">С-тан жоғары </w:t>
            </w:r>
            <w:r>
              <w:br/>
            </w:r>
            <w:r>
              <w:rPr>
                <w:rFonts w:ascii="Times New Roman"/>
                <w:b w:val="false"/>
                <w:i w:val="false"/>
                <w:color w:val="000000"/>
                <w:sz w:val="20"/>
              </w:rPr>
              <w:t xml:space="preserve">
түрлі мұнай өнімдері </w:t>
            </w:r>
            <w:r>
              <w:br/>
            </w:r>
            <w:r>
              <w:rPr>
                <w:rFonts w:ascii="Times New Roman"/>
                <w:b w:val="false"/>
                <w:i w:val="false"/>
                <w:color w:val="000000"/>
                <w:sz w:val="20"/>
              </w:rPr>
              <w:t xml:space="preserve">
Өзге сұйық мұнай өнімдері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57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8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 мотор отыны мен мазуттар </w:t>
            </w:r>
            <w:r>
              <w:br/>
            </w:r>
            <w:r>
              <w:rPr>
                <w:rFonts w:ascii="Times New Roman"/>
                <w:b w:val="false"/>
                <w:i w:val="false"/>
                <w:color w:val="000000"/>
                <w:sz w:val="20"/>
              </w:rPr>
              <w:t xml:space="preserve">
Түрлі мұнайлар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0,015 </w:t>
            </w:r>
            <w:r>
              <w:br/>
            </w:r>
            <w:r>
              <w:rPr>
                <w:rFonts w:ascii="Times New Roman"/>
                <w:b w:val="false"/>
                <w:i w:val="false"/>
                <w:color w:val="000000"/>
                <w:sz w:val="20"/>
              </w:rPr>
              <w:t xml:space="preserve">
0,05 </w:t>
            </w:r>
          </w:p>
        </w:tc>
      </w:tr>
    </w:tbl>
    <w:p>
      <w:pPr>
        <w:spacing w:after="0"/>
        <w:ind w:left="0"/>
        <w:jc w:val="both"/>
      </w:pPr>
      <w:r>
        <w:rPr>
          <w:rFonts w:ascii="Times New Roman"/>
          <w:b w:val="false"/>
          <w:i w:val="false"/>
          <w:color w:val="000000"/>
          <w:sz w:val="28"/>
        </w:rPr>
        <w:t xml:space="preserve">    3. Жүктерді көлікпен тасымалдаған кездегі массасының табиғи </w:t>
      </w:r>
      <w:r>
        <w:br/>
      </w:r>
      <w:r>
        <w:rPr>
          <w:rFonts w:ascii="Times New Roman"/>
          <w:b w:val="false"/>
          <w:i w:val="false"/>
          <w:color w:val="000000"/>
          <w:sz w:val="28"/>
        </w:rPr>
        <w:t xml:space="preserve">
кемуінің аталған нормалары жүктер массасының нақты анықталған </w:t>
      </w:r>
      <w:r>
        <w:br/>
      </w:r>
      <w:r>
        <w:rPr>
          <w:rFonts w:ascii="Times New Roman"/>
          <w:b w:val="false"/>
          <w:i w:val="false"/>
          <w:color w:val="000000"/>
          <w:sz w:val="28"/>
        </w:rPr>
        <w:t xml:space="preserve">
кемуінің заңдылығын анықтаған кезде сот органдары және ұйымдар мен </w:t>
      </w:r>
      <w:r>
        <w:br/>
      </w:r>
      <w:r>
        <w:rPr>
          <w:rFonts w:ascii="Times New Roman"/>
          <w:b w:val="false"/>
          <w:i w:val="false"/>
          <w:color w:val="000000"/>
          <w:sz w:val="28"/>
        </w:rPr>
        <w:t xml:space="preserve">
кәсіпорындар басшылары үшін шекті (бақылаулық) болып табылады. </w:t>
      </w:r>
      <w:r>
        <w:br/>
      </w:r>
      <w:r>
        <w:rPr>
          <w:rFonts w:ascii="Times New Roman"/>
          <w:b w:val="false"/>
          <w:i w:val="false"/>
          <w:color w:val="000000"/>
          <w:sz w:val="28"/>
        </w:rPr>
        <w:t xml:space="preserve">
    4. Массасының табиғи кему нормаларына жүктерді: </w:t>
      </w:r>
      <w:r>
        <w:br/>
      </w:r>
      <w:r>
        <w:rPr>
          <w:rFonts w:ascii="Times New Roman"/>
          <w:b w:val="false"/>
          <w:i w:val="false"/>
          <w:color w:val="000000"/>
          <w:sz w:val="28"/>
        </w:rPr>
        <w:t xml:space="preserve">
    а) герметикалық орамдағы (дәнекерленген, сургуч, шайыр құйып </w:t>
      </w:r>
      <w:r>
        <w:br/>
      </w:r>
      <w:r>
        <w:rPr>
          <w:rFonts w:ascii="Times New Roman"/>
          <w:b w:val="false"/>
          <w:i w:val="false"/>
          <w:color w:val="000000"/>
          <w:sz w:val="28"/>
        </w:rPr>
        <w:t xml:space="preserve">
және т.с.с.); </w:t>
      </w:r>
      <w:r>
        <w:br/>
      </w:r>
      <w:r>
        <w:rPr>
          <w:rFonts w:ascii="Times New Roman"/>
          <w:b w:val="false"/>
          <w:i w:val="false"/>
          <w:color w:val="000000"/>
          <w:sz w:val="28"/>
        </w:rPr>
        <w:t xml:space="preserve">
    ә) шыны орамдағы сұйық; </w:t>
      </w:r>
      <w:r>
        <w:br/>
      </w:r>
      <w:r>
        <w:rPr>
          <w:rFonts w:ascii="Times New Roman"/>
          <w:b w:val="false"/>
          <w:i w:val="false"/>
          <w:color w:val="000000"/>
          <w:sz w:val="28"/>
        </w:rPr>
        <w:t xml:space="preserve">
    б) теңіз және өзен көлігімен тасымалдаған кезде гигроскопия- </w:t>
      </w:r>
      <w:r>
        <w:br/>
      </w:r>
      <w:r>
        <w:rPr>
          <w:rFonts w:ascii="Times New Roman"/>
          <w:b w:val="false"/>
          <w:i w:val="false"/>
          <w:color w:val="000000"/>
          <w:sz w:val="28"/>
        </w:rPr>
        <w:t xml:space="preserve">
лық және ылғалды тез тартып алатын; </w:t>
      </w:r>
      <w:r>
        <w:br/>
      </w:r>
      <w:r>
        <w:rPr>
          <w:rFonts w:ascii="Times New Roman"/>
          <w:b w:val="false"/>
          <w:i w:val="false"/>
          <w:color w:val="000000"/>
          <w:sz w:val="28"/>
        </w:rPr>
        <w:t xml:space="preserve">
    в) стандартты ыдысқа өлшеп буылған және сатуға өлшеусіз </w:t>
      </w:r>
      <w:r>
        <w:br/>
      </w:r>
      <w:r>
        <w:rPr>
          <w:rFonts w:ascii="Times New Roman"/>
          <w:b w:val="false"/>
          <w:i w:val="false"/>
          <w:color w:val="000000"/>
          <w:sz w:val="28"/>
        </w:rPr>
        <w:t xml:space="preserve">
түсетін өлшеп буылған сары майды, маргаринді, балқытылған </w:t>
      </w:r>
      <w:r>
        <w:br/>
      </w:r>
      <w:r>
        <w:rPr>
          <w:rFonts w:ascii="Times New Roman"/>
          <w:b w:val="false"/>
          <w:i w:val="false"/>
          <w:color w:val="000000"/>
          <w:sz w:val="28"/>
        </w:rPr>
        <w:t xml:space="preserve">
ірімшікті, пачкадағы рафинад қантты, концентраттарды, мұздатылған </w:t>
      </w:r>
      <w:r>
        <w:br/>
      </w:r>
      <w:r>
        <w:rPr>
          <w:rFonts w:ascii="Times New Roman"/>
          <w:b w:val="false"/>
          <w:i w:val="false"/>
          <w:color w:val="000000"/>
          <w:sz w:val="28"/>
        </w:rPr>
        <w:t xml:space="preserve">
балықтың жон етін, қаңылтыр және шыны ыдыстағы қандай болмасын </w:t>
      </w:r>
      <w:r>
        <w:br/>
      </w:r>
      <w:r>
        <w:rPr>
          <w:rFonts w:ascii="Times New Roman"/>
          <w:b w:val="false"/>
          <w:i w:val="false"/>
          <w:color w:val="000000"/>
          <w:sz w:val="28"/>
        </w:rPr>
        <w:t xml:space="preserve">
консервілерді және кір сабынды; </w:t>
      </w:r>
      <w:r>
        <w:br/>
      </w:r>
      <w:r>
        <w:rPr>
          <w:rFonts w:ascii="Times New Roman"/>
          <w:b w:val="false"/>
          <w:i w:val="false"/>
          <w:color w:val="000000"/>
          <w:sz w:val="28"/>
        </w:rPr>
        <w:t xml:space="preserve">
    д) бөшкелік ыдыстарға салынған тұздықты тұздалған балық </w:t>
      </w:r>
      <w:r>
        <w:br/>
      </w:r>
      <w:r>
        <w:rPr>
          <w:rFonts w:ascii="Times New Roman"/>
          <w:b w:val="false"/>
          <w:i w:val="false"/>
          <w:color w:val="000000"/>
          <w:sz w:val="28"/>
        </w:rPr>
        <w:t xml:space="preserve">
тауарларын тасымалдаған кезде жол берілмейді. </w:t>
      </w:r>
    </w:p>
    <w:bookmarkStart w:name="z79" w:id="211"/>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22-қосымша </w:t>
      </w:r>
    </w:p>
    <w:bookmarkEnd w:id="211"/>
    <w:p>
      <w:pPr>
        <w:spacing w:after="0"/>
        <w:ind w:left="0"/>
        <w:jc w:val="both"/>
      </w:pPr>
      <w:r>
        <w:rPr>
          <w:rFonts w:ascii="Times New Roman"/>
          <w:b w:val="false"/>
          <w:i w:val="false"/>
          <w:color w:val="ff0000"/>
          <w:sz w:val="28"/>
        </w:rPr>
        <w:t xml:space="preserve">       Ескерту. 22-қосымша жаңа редакцияда - ҚР Көлік және коммуникация министрінің 2008.12.23. </w:t>
      </w:r>
      <w:r>
        <w:rPr>
          <w:rFonts w:ascii="Times New Roman"/>
          <w:b w:val="false"/>
          <w:i w:val="false"/>
          <w:color w:val="ff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 </w:t>
      </w:r>
      <w:r>
        <w:rPr>
          <w:rFonts w:ascii="Times New Roman"/>
          <w:b w:val="false"/>
          <w:i w:val="false"/>
          <w:color w:val="ff0000"/>
          <w:sz w:val="28"/>
        </w:rPr>
        <w:t xml:space="preserve">қараңыз) Бұйрығымен. </w:t>
      </w:r>
    </w:p>
    <w:p>
      <w:pPr>
        <w:spacing w:after="0"/>
        <w:ind w:left="0"/>
        <w:jc w:val="both"/>
      </w:pPr>
      <w:r>
        <w:rPr>
          <w:rFonts w:ascii="Times New Roman"/>
          <w:b/>
          <w:i w:val="false"/>
          <w:color w:val="000000"/>
          <w:sz w:val="28"/>
        </w:rPr>
        <w:t xml:space="preserve">                    Кірме жолды тексеру </w:t>
      </w:r>
      <w:r>
        <w:br/>
      </w:r>
      <w:r>
        <w:rPr>
          <w:rFonts w:ascii="Times New Roman"/>
          <w:b w:val="false"/>
          <w:i w:val="false"/>
          <w:color w:val="000000"/>
          <w:sz w:val="28"/>
        </w:rPr>
        <w:t>
</w:t>
      </w:r>
      <w:r>
        <w:rPr>
          <w:rFonts w:ascii="Times New Roman"/>
          <w:b/>
          <w:i w:val="false"/>
          <w:color w:val="000000"/>
          <w:sz w:val="28"/>
        </w:rPr>
        <w:t xml:space="preserve">                          актісі </w:t>
      </w:r>
    </w:p>
    <w:p>
      <w:pPr>
        <w:spacing w:after="0"/>
        <w:ind w:left="0"/>
        <w:jc w:val="both"/>
      </w:pPr>
      <w:r>
        <w:rPr>
          <w:rFonts w:ascii="Times New Roman"/>
          <w:b w:val="false"/>
          <w:i w:val="false"/>
          <w:color w:val="000000"/>
          <w:sz w:val="28"/>
        </w:rPr>
        <w:t xml:space="preserve">Тасымалдау бөлімшесінің станциясы____________________________                                  _____ жылы __________ айы _____ күні. </w:t>
      </w:r>
      <w:r>
        <w:br/>
      </w:r>
      <w:r>
        <w:rPr>
          <w:rFonts w:ascii="Times New Roman"/>
          <w:b w:val="false"/>
          <w:i w:val="false"/>
          <w:color w:val="000000"/>
          <w:sz w:val="28"/>
        </w:rPr>
        <w:t xml:space="preserve">
Комиссия мына құрамда: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Кірме жолдар жөніндегі маман (инженер)__________________________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Комиссия төрағасы </w:t>
      </w:r>
      <w:r>
        <w:br/>
      </w:r>
      <w:r>
        <w:rPr>
          <w:rFonts w:ascii="Times New Roman"/>
          <w:b w:val="false"/>
          <w:i w:val="false"/>
          <w:color w:val="000000"/>
          <w:sz w:val="28"/>
        </w:rPr>
        <w:t xml:space="preserve">
Станция бастығы  ________________________________________________ </w:t>
      </w:r>
      <w:r>
        <w:br/>
      </w:r>
      <w:r>
        <w:rPr>
          <w:rFonts w:ascii="Times New Roman"/>
          <w:b w:val="false"/>
          <w:i w:val="false"/>
          <w:color w:val="000000"/>
          <w:sz w:val="28"/>
        </w:rPr>
        <w:t xml:space="preserve">
Тармақ иеленушінің немесе Контрагенттің өкілі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темір жол кірме жолын тексеруді жүргізді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(толық атауы) </w:t>
      </w:r>
    </w:p>
    <w:p>
      <w:pPr>
        <w:spacing w:after="0"/>
        <w:ind w:left="0"/>
        <w:jc w:val="both"/>
      </w:pPr>
      <w:r>
        <w:rPr>
          <w:rFonts w:ascii="Times New Roman"/>
          <w:b w:val="false"/>
          <w:i w:val="false"/>
          <w:color w:val="000000"/>
          <w:sz w:val="28"/>
        </w:rPr>
        <w:t xml:space="preserve">вагондарды беру-әкету үшін шарт жасасу, БТС әзірлеу, РНО жүргізу немесе маневрлік операцияларға уақытты есептеу үшін (қажетін белгілеңіз). </w:t>
      </w:r>
      <w:r>
        <w:br/>
      </w:r>
      <w:r>
        <w:rPr>
          <w:rFonts w:ascii="Times New Roman"/>
          <w:b w:val="false"/>
          <w:i w:val="false"/>
          <w:color w:val="000000"/>
          <w:sz w:val="28"/>
        </w:rPr>
        <w:t xml:space="preserve">
Комиссия мынаны белгіледі: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3"/>
        <w:gridCol w:w="5353"/>
      </w:tblGrid>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нәтижесі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Тармақ иеленушінің немесе Контрагенттің атауы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Тармақ иеленушінің немесе </w:t>
            </w:r>
            <w:r>
              <w:br/>
            </w:r>
            <w:r>
              <w:rPr>
                <w:rFonts w:ascii="Times New Roman"/>
                <w:b w:val="false"/>
                <w:i w:val="false"/>
                <w:color w:val="000000"/>
                <w:sz w:val="20"/>
              </w:rPr>
              <w:t xml:space="preserve">
Контрагенттің заңды және почталық мекен-жайы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Банк деректемелері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Кірме жолдың жанасу орны,жанасу бағыттарының нөмірі,қай жолға жанасады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Кірме жолдың жалпы ұзақтығы (м), соның ішінде ҰТК теңгерімінде (м)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Жолдың сипаттамасы мен техникалық </w:t>
            </w:r>
            <w:r>
              <w:br/>
            </w:r>
            <w:r>
              <w:rPr>
                <w:rFonts w:ascii="Times New Roman"/>
                <w:b w:val="false"/>
                <w:i w:val="false"/>
                <w:color w:val="000000"/>
                <w:sz w:val="20"/>
              </w:rPr>
              <w:t xml:space="preserve">
жай-күйі (рельстер, шпалдар, балласт, жасанды құрылыстар)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Вагондарды беру орны: кірме жолға тапсыру және кірме жолдан әкету үшін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Кірме жолға қызмет көрсету кімнің локомотивімен жүргізіледі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Вагондарды беру және қайтару тәртібі (тәсілдері)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Кірме жолға келіп түсетін және кірме жолдан жөнелтілетін жүктердің атауы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Тиеу, түсіру орындары және олардың сыйымдылығы (төгуге, құюға арналған тікқұбырлар саны)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Кірме жолға бір мезгілде тапсырылатын вагондардың саны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ҰТК-сына вагондарды беру туралы хабарлама беру тәртібі (кім береді, кімге, телефондар нөмірлері).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Тасымалдаушының вагондарды әкетуге дайындығы туралы хабарламасын беру тәртібі (кім береді, қабылдайды, телефондар нөмірлері)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Кірме жолда техникалық құралдардың бар болуы: </w:t>
            </w:r>
            <w:r>
              <w:br/>
            </w:r>
            <w:r>
              <w:rPr>
                <w:rFonts w:ascii="Times New Roman"/>
                <w:b w:val="false"/>
                <w:i w:val="false"/>
                <w:color w:val="000000"/>
                <w:sz w:val="20"/>
              </w:rPr>
              <w:t xml:space="preserve">
а) жылыжайлар және олардың сыйымдылығы </w:t>
            </w:r>
            <w:r>
              <w:br/>
            </w:r>
            <w:r>
              <w:rPr>
                <w:rFonts w:ascii="Times New Roman"/>
                <w:b w:val="false"/>
                <w:i w:val="false"/>
                <w:color w:val="000000"/>
                <w:sz w:val="20"/>
              </w:rPr>
              <w:t xml:space="preserve">
б) вагон таразылары және олардың жүк көтергіштігі </w:t>
            </w:r>
            <w:r>
              <w:br/>
            </w:r>
            <w:r>
              <w:rPr>
                <w:rFonts w:ascii="Times New Roman"/>
                <w:b w:val="false"/>
                <w:i w:val="false"/>
                <w:color w:val="000000"/>
                <w:sz w:val="20"/>
              </w:rPr>
              <w:t xml:space="preserve">
в) маневрлік құралдар (с.і. жұмыс паркінде) </w:t>
            </w:r>
            <w:r>
              <w:br/>
            </w:r>
            <w:r>
              <w:rPr>
                <w:rFonts w:ascii="Times New Roman"/>
                <w:b w:val="false"/>
                <w:i w:val="false"/>
                <w:color w:val="000000"/>
                <w:sz w:val="20"/>
              </w:rPr>
              <w:t xml:space="preserve">
г) тиеу-түсіру тетіктері(техникалық сипаттамалар) </w:t>
            </w:r>
            <w:r>
              <w:br/>
            </w:r>
            <w:r>
              <w:rPr>
                <w:rFonts w:ascii="Times New Roman"/>
                <w:b w:val="false"/>
                <w:i w:val="false"/>
                <w:color w:val="000000"/>
                <w:sz w:val="20"/>
              </w:rPr>
              <w:t xml:space="preserve">
д) басқа техникалық құралдар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Негізгі иеленушінің жолына жанасатын басқа ұйымдардың кірме жолдарының тізбесі (атауы, ұзақтығы)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Екі жаққа вагондар беру және әкету үшін алым өндіру үшін қашықтық (км)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Кірме жолға берілетін вагондардың </w:t>
            </w:r>
            <w:r>
              <w:br/>
            </w:r>
            <w:r>
              <w:rPr>
                <w:rFonts w:ascii="Times New Roman"/>
                <w:b w:val="false"/>
                <w:i w:val="false"/>
                <w:color w:val="000000"/>
                <w:sz w:val="20"/>
              </w:rPr>
              <w:t xml:space="preserve">
орташа тәуліктік саны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Вагондарды беру-әкету үшін шарттар әзірлеу үшін қажетті басқа деректер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Вагондардың кірме жолда болу уақытын қысқарту жөніндегі комиссияның ұсыныстары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Станция бастығы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Комиссия мүшелері: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Кірме жолдар жөніндегі инспектор:  ______________________________ </w:t>
      </w:r>
      <w:r>
        <w:br/>
      </w:r>
      <w:r>
        <w:rPr>
          <w:rFonts w:ascii="Times New Roman"/>
          <w:b w:val="false"/>
          <w:i w:val="false"/>
          <w:color w:val="000000"/>
          <w:sz w:val="28"/>
        </w:rPr>
        <w:t xml:space="preserve">
Тармақ иеленушінің немесе Контрагенттің өкілдері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bookmarkStart w:name="z80" w:id="212"/>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23-қосымша </w:t>
      </w:r>
    </w:p>
    <w:bookmarkEnd w:id="212"/>
    <w:p>
      <w:pPr>
        <w:spacing w:after="0"/>
        <w:ind w:left="0"/>
        <w:jc w:val="both"/>
      </w:pPr>
      <w:r>
        <w:rPr>
          <w:rFonts w:ascii="Times New Roman"/>
          <w:b w:val="false"/>
          <w:i w:val="false"/>
          <w:color w:val="ff0000"/>
          <w:sz w:val="28"/>
        </w:rPr>
        <w:t xml:space="preserve">       Ескерту. 23-қосымшаға өзгерту енгізілді - ҚР Көлік және коммуникация министрінің 2008.12.23. </w:t>
      </w:r>
      <w:r>
        <w:rPr>
          <w:rFonts w:ascii="Times New Roman"/>
          <w:b w:val="false"/>
          <w:i w:val="false"/>
          <w:color w:val="ff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 </w:t>
      </w:r>
      <w:r>
        <w:rPr>
          <w:rFonts w:ascii="Times New Roman"/>
          <w:b w:val="false"/>
          <w:i w:val="false"/>
          <w:color w:val="ff0000"/>
          <w:sz w:val="28"/>
        </w:rPr>
        <w:t xml:space="preserve">қараңыз) Бұйрығымен. </w:t>
      </w:r>
    </w:p>
    <w:p>
      <w:pPr>
        <w:spacing w:after="0"/>
        <w:ind w:left="0"/>
        <w:jc w:val="both"/>
      </w:pPr>
      <w:r>
        <w:rPr>
          <w:rFonts w:ascii="Times New Roman"/>
          <w:b w:val="false"/>
          <w:i w:val="false"/>
          <w:color w:val="000000"/>
          <w:sz w:val="28"/>
        </w:rPr>
        <w:t xml:space="preserve">                                                         1-кесте </w:t>
      </w:r>
    </w:p>
    <w:p>
      <w:pPr>
        <w:spacing w:after="0"/>
        <w:ind w:left="0"/>
        <w:jc w:val="both"/>
      </w:pPr>
      <w:r>
        <w:rPr>
          <w:rFonts w:ascii="Times New Roman"/>
          <w:b/>
          <w:i w:val="false"/>
          <w:color w:val="000000"/>
          <w:sz w:val="28"/>
        </w:rPr>
        <w:t xml:space="preserve">          ЖҮКТЕРДІ МЕХАНИКАЛАНДЫРЫЛМАҒАН ТӘСІЛМЕН </w:t>
      </w:r>
      <w:r>
        <w:br/>
      </w:r>
      <w:r>
        <w:rPr>
          <w:rFonts w:ascii="Times New Roman"/>
          <w:b w:val="false"/>
          <w:i w:val="false"/>
          <w:color w:val="000000"/>
          <w:sz w:val="28"/>
        </w:rPr>
        <w:t>
</w:t>
      </w:r>
      <w:r>
        <w:rPr>
          <w:rFonts w:ascii="Times New Roman"/>
          <w:b/>
          <w:i w:val="false"/>
          <w:color w:val="000000"/>
          <w:sz w:val="28"/>
        </w:rPr>
        <w:t xml:space="preserve">                ТИЕУДІҢ ТЕХНОЛОГИЯЛЫҚ УАҚЫТЫ </w:t>
      </w:r>
      <w:r>
        <w:br/>
      </w:r>
      <w:r>
        <w:rPr>
          <w:rFonts w:ascii="Times New Roman"/>
          <w:b w:val="false"/>
          <w:i w:val="false"/>
          <w:color w:val="000000"/>
          <w:sz w:val="28"/>
        </w:rPr>
        <w:t xml:space="preserve">
                        (сағат және мин)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153"/>
        <w:gridCol w:w="3233"/>
        <w:gridCol w:w="1553"/>
      </w:tblGrid>
      <w:tr>
        <w:trPr>
          <w:trHeight w:val="9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7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 осьті вагондарға </w:t>
            </w:r>
            <w:r>
              <w:br/>
            </w:r>
            <w:r>
              <w:rPr>
                <w:rFonts w:ascii="Times New Roman"/>
                <w:b w:val="false"/>
                <w:i w:val="false"/>
                <w:color w:val="000000"/>
                <w:sz w:val="20"/>
              </w:rPr>
              <w:t xml:space="preserve">
тиеу кезінде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және </w:t>
            </w:r>
            <w:r>
              <w:br/>
            </w:r>
            <w:r>
              <w:rPr>
                <w:rFonts w:ascii="Times New Roman"/>
                <w:b w:val="false"/>
                <w:i w:val="false"/>
                <w:color w:val="000000"/>
                <w:sz w:val="20"/>
              </w:rPr>
              <w:t xml:space="preserve">
изотермикалық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w:t>
            </w:r>
          </w:p>
        </w:tc>
      </w:tr>
      <w:tr>
        <w:trPr>
          <w:trHeight w:val="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Ыдыстық және даралық жүктер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r>
      <w:tr>
        <w:trPr>
          <w:trHeight w:val="825"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Төменде аталғандардан басқа </w:t>
            </w:r>
            <w:r>
              <w:br/>
            </w:r>
            <w:r>
              <w:rPr>
                <w:rFonts w:ascii="Times New Roman"/>
                <w:b w:val="false"/>
                <w:i w:val="false"/>
                <w:color w:val="000000"/>
                <w:sz w:val="20"/>
              </w:rPr>
              <w:t xml:space="preserve">
ақтарма және үйінді тасымал- </w:t>
            </w:r>
            <w:r>
              <w:br/>
            </w:r>
            <w:r>
              <w:rPr>
                <w:rFonts w:ascii="Times New Roman"/>
                <w:b w:val="false"/>
                <w:i w:val="false"/>
                <w:color w:val="000000"/>
                <w:sz w:val="20"/>
              </w:rPr>
              <w:t xml:space="preserve">
данатын жүктер: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r>
      <w:tr>
        <w:trPr>
          <w:trHeight w:val="825" w:hRule="atLeast"/>
        </w:trPr>
        <w:tc>
          <w:tcPr>
            <w:tcW w:w="0" w:type="auto"/>
            <w:vMerge/>
            <w:tcBorders>
              <w:top w:val="nil"/>
              <w:left w:val="single" w:color="cfcfcf" w:sz="5"/>
              <w:bottom w:val="single" w:color="cfcfcf" w:sz="5"/>
              <w:right w:val="single" w:color="cfcfcf" w:sz="5"/>
            </w:tcBorders>
          </w:tcP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алебастр, гипс, әк, бор, </w:t>
            </w:r>
            <w:r>
              <w:br/>
            </w:r>
            <w:r>
              <w:rPr>
                <w:rFonts w:ascii="Times New Roman"/>
                <w:b w:val="false"/>
                <w:i w:val="false"/>
                <w:color w:val="000000"/>
                <w:sz w:val="20"/>
              </w:rPr>
              <w:t xml:space="preserve">
минералды тыңайтқыштар, цемент.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825" w:hRule="atLeast"/>
        </w:trPr>
        <w:tc>
          <w:tcPr>
            <w:tcW w:w="0" w:type="auto"/>
            <w:vMerge/>
            <w:tcBorders>
              <w:top w:val="nil"/>
              <w:left w:val="single" w:color="cfcfcf" w:sz="5"/>
              <w:bottom w:val="single" w:color="cfcfcf" w:sz="5"/>
              <w:right w:val="single" w:color="cfcfcf" w:sz="5"/>
            </w:tcBorders>
          </w:tcP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банкалар, шыны құмыралар, </w:t>
            </w:r>
            <w:r>
              <w:br/>
            </w:r>
            <w:r>
              <w:rPr>
                <w:rFonts w:ascii="Times New Roman"/>
                <w:b w:val="false"/>
                <w:i w:val="false"/>
                <w:color w:val="000000"/>
                <w:sz w:val="20"/>
              </w:rPr>
              <w:t xml:space="preserve">
құмыралардағы су, қыш және шыны </w:t>
            </w:r>
            <w:r>
              <w:br/>
            </w:r>
            <w:r>
              <w:rPr>
                <w:rFonts w:ascii="Times New Roman"/>
                <w:b w:val="false"/>
                <w:i w:val="false"/>
                <w:color w:val="000000"/>
                <w:sz w:val="20"/>
              </w:rPr>
              <w:t xml:space="preserve">
ыдыстар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825" w:hRule="atLeast"/>
        </w:trPr>
        <w:tc>
          <w:tcPr>
            <w:tcW w:w="0" w:type="auto"/>
            <w:vMerge/>
            <w:tcBorders>
              <w:top w:val="nil"/>
              <w:left w:val="single" w:color="cfcfcf" w:sz="5"/>
              <w:bottom w:val="single" w:color="cfcfcf" w:sz="5"/>
              <w:right w:val="single" w:color="cfcfcf" w:sz="5"/>
            </w:tcBorders>
          </w:tcP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малтатас, топырақ, құм, </w:t>
            </w:r>
            <w:r>
              <w:br/>
            </w:r>
            <w:r>
              <w:rPr>
                <w:rFonts w:ascii="Times New Roman"/>
                <w:b w:val="false"/>
                <w:i w:val="false"/>
                <w:color w:val="000000"/>
                <w:sz w:val="20"/>
              </w:rPr>
              <w:t xml:space="preserve">
қиыршықтас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r>
      <w:tr>
        <w:trPr>
          <w:trHeight w:val="825" w:hRule="atLeast"/>
        </w:trPr>
        <w:tc>
          <w:tcPr>
            <w:tcW w:w="0" w:type="auto"/>
            <w:vMerge/>
            <w:tcBorders>
              <w:top w:val="nil"/>
              <w:left w:val="single" w:color="cfcfcf" w:sz="5"/>
              <w:bottom w:val="single" w:color="cfcfcf" w:sz="5"/>
              <w:right w:val="single" w:color="cfcfcf" w:sz="5"/>
            </w:tcBorders>
          </w:tcP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доломит, құрылыс тасы, кокс, </w:t>
            </w:r>
            <w:r>
              <w:br/>
            </w:r>
            <w:r>
              <w:rPr>
                <w:rFonts w:ascii="Times New Roman"/>
                <w:b w:val="false"/>
                <w:i w:val="false"/>
                <w:color w:val="000000"/>
                <w:sz w:val="20"/>
              </w:rPr>
              <w:t xml:space="preserve">
түрлі кендер, тас көмір, флюстер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r>
      <w:tr>
        <w:trPr>
          <w:trHeight w:val="825" w:hRule="atLeast"/>
        </w:trPr>
        <w:tc>
          <w:tcPr>
            <w:tcW w:w="0" w:type="auto"/>
            <w:vMerge/>
            <w:tcBorders>
              <w:top w:val="nil"/>
              <w:left w:val="single" w:color="cfcfcf" w:sz="5"/>
              <w:bottom w:val="single" w:color="cfcfcf" w:sz="5"/>
              <w:right w:val="single" w:color="cfcfcf" w:sz="5"/>
            </w:tcBorders>
          </w:tcP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отқа төзімді фасондық бұйымдар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825" w:hRule="atLeast"/>
        </w:trPr>
        <w:tc>
          <w:tcPr>
            <w:tcW w:w="0" w:type="auto"/>
            <w:vMerge/>
            <w:tcBorders>
              <w:top w:val="nil"/>
              <w:left w:val="single" w:color="cfcfcf" w:sz="5"/>
              <w:bottom w:val="single" w:color="cfcfcf" w:sz="5"/>
              <w:right w:val="single" w:color="cfcfcf" w:sz="5"/>
            </w:tcBorders>
          </w:tcP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түрлі кірпіш.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Автомобильдер, тракторлар, жүріп тұрған ауыл шаруашылық және басқа машиналар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жүктері мен отын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r>
      <w:tr>
        <w:trPr>
          <w:trHeight w:val="9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Құстар </w:t>
            </w:r>
            <w:r>
              <w:br/>
            </w:r>
            <w:r>
              <w:rPr>
                <w:rFonts w:ascii="Times New Roman"/>
                <w:b w:val="false"/>
                <w:i w:val="false"/>
                <w:color w:val="000000"/>
                <w:sz w:val="20"/>
              </w:rPr>
              <w:t xml:space="preserve">
бір ярусқа тиеу кезінде </w:t>
            </w:r>
            <w:r>
              <w:br/>
            </w:r>
            <w:r>
              <w:rPr>
                <w:rFonts w:ascii="Times New Roman"/>
                <w:b w:val="false"/>
                <w:i w:val="false"/>
                <w:color w:val="000000"/>
                <w:sz w:val="20"/>
              </w:rPr>
              <w:t xml:space="preserve">
екі ярусқа тиеу кезінде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0.55 </w:t>
            </w:r>
            <w:r>
              <w:br/>
            </w:r>
            <w:r>
              <w:rPr>
                <w:rFonts w:ascii="Times New Roman"/>
                <w:b w:val="false"/>
                <w:i w:val="false"/>
                <w:color w:val="000000"/>
                <w:sz w:val="20"/>
              </w:rPr>
              <w:t xml:space="preserve">
1.50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_ </w:t>
            </w:r>
          </w:p>
        </w:tc>
      </w:tr>
      <w:tr>
        <w:trPr>
          <w:trHeight w:val="20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 ораусыз: </w:t>
            </w:r>
            <w:r>
              <w:br/>
            </w:r>
            <w:r>
              <w:rPr>
                <w:rFonts w:ascii="Times New Roman"/>
                <w:b w:val="false"/>
                <w:i w:val="false"/>
                <w:color w:val="000000"/>
                <w:sz w:val="20"/>
              </w:rPr>
              <w:t xml:space="preserve">
суытылған </w:t>
            </w:r>
            <w:r>
              <w:br/>
            </w:r>
            <w:r>
              <w:rPr>
                <w:rFonts w:ascii="Times New Roman"/>
                <w:b w:val="false"/>
                <w:i w:val="false"/>
                <w:color w:val="000000"/>
                <w:sz w:val="20"/>
              </w:rPr>
              <w:t xml:space="preserve">
вагонға мына мөлшерде тиеу </w:t>
            </w:r>
            <w:r>
              <w:br/>
            </w:r>
            <w:r>
              <w:rPr>
                <w:rFonts w:ascii="Times New Roman"/>
                <w:b w:val="false"/>
                <w:i w:val="false"/>
                <w:color w:val="000000"/>
                <w:sz w:val="20"/>
              </w:rPr>
              <w:t xml:space="preserve">
кезінде мұздатылған: </w:t>
            </w:r>
            <w:r>
              <w:br/>
            </w:r>
            <w:r>
              <w:rPr>
                <w:rFonts w:ascii="Times New Roman"/>
                <w:b w:val="false"/>
                <w:i w:val="false"/>
                <w:color w:val="000000"/>
                <w:sz w:val="20"/>
              </w:rPr>
              <w:t xml:space="preserve">
30 т-ға дейін; </w:t>
            </w:r>
          </w:p>
          <w:p>
            <w:pPr>
              <w:spacing w:after="20"/>
              <w:ind w:left="20"/>
              <w:jc w:val="both"/>
            </w:pPr>
            <w:r>
              <w:rPr>
                <w:rFonts w:ascii="Times New Roman"/>
                <w:b w:val="false"/>
                <w:i w:val="false"/>
                <w:color w:val="000000"/>
                <w:sz w:val="20"/>
              </w:rPr>
              <w:t xml:space="preserve">30 т-дан артық.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 </w:t>
            </w:r>
          </w:p>
          <w:p>
            <w:pPr>
              <w:spacing w:after="20"/>
              <w:ind w:left="20"/>
              <w:jc w:val="both"/>
            </w:pPr>
            <w:r>
              <w:rPr>
                <w:rFonts w:ascii="Times New Roman"/>
                <w:b w:val="false"/>
                <w:i w:val="false"/>
                <w:color w:val="000000"/>
                <w:sz w:val="20"/>
              </w:rPr>
              <w:t xml:space="preserve">3.00 </w:t>
            </w:r>
          </w:p>
          <w:p>
            <w:pPr>
              <w:spacing w:after="20"/>
              <w:ind w:left="20"/>
              <w:jc w:val="both"/>
            </w:pPr>
            <w:r>
              <w:rPr>
                <w:rFonts w:ascii="Times New Roman"/>
                <w:b w:val="false"/>
                <w:i w:val="false"/>
                <w:color w:val="000000"/>
                <w:sz w:val="20"/>
              </w:rPr>
              <w:t xml:space="preserve">4.00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_ </w:t>
            </w:r>
          </w:p>
          <w:p>
            <w:pPr>
              <w:spacing w:after="20"/>
              <w:ind w:left="20"/>
              <w:jc w:val="both"/>
            </w:pPr>
            <w:r>
              <w:rPr>
                <w:rFonts w:ascii="Times New Roman"/>
                <w:b w:val="false"/>
                <w:i w:val="false"/>
                <w:color w:val="000000"/>
                <w:sz w:val="20"/>
              </w:rPr>
              <w:t xml:space="preserve">_ </w:t>
            </w:r>
          </w:p>
        </w:tc>
      </w:tr>
    </w:tbl>
    <w:p>
      <w:pPr>
        <w:spacing w:after="0"/>
        <w:ind w:left="0"/>
        <w:jc w:val="both"/>
      </w:pPr>
      <w:r>
        <w:rPr>
          <w:rFonts w:ascii="Times New Roman"/>
          <w:b w:val="false"/>
          <w:i w:val="false"/>
          <w:color w:val="000000"/>
          <w:sz w:val="28"/>
        </w:rPr>
        <w:t xml:space="preserve">              Жүктерді механикаландырылмаған тәсілмен </w:t>
      </w:r>
      <w:r>
        <w:br/>
      </w:r>
      <w:r>
        <w:rPr>
          <w:rFonts w:ascii="Times New Roman"/>
          <w:b w:val="false"/>
          <w:i w:val="false"/>
          <w:color w:val="000000"/>
          <w:sz w:val="28"/>
        </w:rPr>
        <w:t xml:space="preserve">
            түсірудің (босатудың) технологиялық уақыты </w:t>
      </w:r>
      <w:r>
        <w:br/>
      </w:r>
      <w:r>
        <w:rPr>
          <w:rFonts w:ascii="Times New Roman"/>
          <w:b w:val="false"/>
          <w:i w:val="false"/>
          <w:color w:val="000000"/>
          <w:sz w:val="28"/>
        </w:rPr>
        <w:t xml:space="preserve">
                                                         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6393"/>
        <w:gridCol w:w="3353"/>
        <w:gridCol w:w="1873"/>
      </w:tblGrid>
      <w:tr>
        <w:trPr>
          <w:trHeight w:val="30" w:hRule="atLeast"/>
        </w:trPr>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6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 осьті вагондардан </w:t>
            </w:r>
            <w:r>
              <w:br/>
            </w:r>
            <w:r>
              <w:rPr>
                <w:rFonts w:ascii="Times New Roman"/>
                <w:b w:val="false"/>
                <w:i w:val="false"/>
                <w:color w:val="000000"/>
                <w:sz w:val="20"/>
              </w:rPr>
              <w:t xml:space="preserve">
мин.ға тиеу кезінде </w:t>
            </w:r>
            <w:r>
              <w:br/>
            </w:r>
            <w:r>
              <w:rPr>
                <w:rFonts w:ascii="Times New Roman"/>
                <w:b w:val="false"/>
                <w:i w:val="false"/>
                <w:color w:val="000000"/>
                <w:sz w:val="20"/>
              </w:rPr>
              <w:t xml:space="preserve">
түсіру кезіне сағ </w:t>
            </w:r>
            <w:r>
              <w:br/>
            </w:r>
            <w:r>
              <w:rPr>
                <w:rFonts w:ascii="Times New Roman"/>
                <w:b w:val="false"/>
                <w:i w:val="false"/>
                <w:color w:val="000000"/>
                <w:sz w:val="20"/>
              </w:rPr>
              <w:t xml:space="preserve">
және мин.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және </w:t>
            </w:r>
            <w:r>
              <w:br/>
            </w:r>
            <w:r>
              <w:rPr>
                <w:rFonts w:ascii="Times New Roman"/>
                <w:b w:val="false"/>
                <w:i w:val="false"/>
                <w:color w:val="000000"/>
                <w:sz w:val="20"/>
              </w:rPr>
              <w:t xml:space="preserve">
изотермикалық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Ыдыстық және даралық жүктер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r>
      <w:tr>
        <w:trPr>
          <w:trHeight w:val="30" w:hRule="atLeast"/>
        </w:trPr>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Төменде аталғандардан басқа </w:t>
            </w:r>
            <w:r>
              <w:br/>
            </w:r>
            <w:r>
              <w:rPr>
                <w:rFonts w:ascii="Times New Roman"/>
                <w:b w:val="false"/>
                <w:i w:val="false"/>
                <w:color w:val="000000"/>
                <w:sz w:val="20"/>
              </w:rPr>
              <w:t xml:space="preserve">
ақтарма және үйінді </w:t>
            </w:r>
            <w:r>
              <w:br/>
            </w:r>
            <w:r>
              <w:rPr>
                <w:rFonts w:ascii="Times New Roman"/>
                <w:b w:val="false"/>
                <w:i w:val="false"/>
                <w:color w:val="000000"/>
                <w:sz w:val="20"/>
              </w:rPr>
              <w:t xml:space="preserve">
тасымалданатын жүктер: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r>
      <w:tr>
        <w:trPr>
          <w:trHeight w:val="30" w:hRule="atLeast"/>
        </w:trPr>
        <w:tc>
          <w:tcPr>
            <w:tcW w:w="0" w:type="auto"/>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алебастр, гипс, әк, бор, </w:t>
            </w:r>
            <w:r>
              <w:br/>
            </w:r>
            <w:r>
              <w:rPr>
                <w:rFonts w:ascii="Times New Roman"/>
                <w:b w:val="false"/>
                <w:i w:val="false"/>
                <w:color w:val="000000"/>
                <w:sz w:val="20"/>
              </w:rPr>
              <w:t xml:space="preserve">
минералды тыңайтқыштар, цемент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p>
        </w:tc>
      </w:tr>
      <w:tr>
        <w:trPr>
          <w:trHeight w:val="30" w:hRule="atLeast"/>
        </w:trPr>
        <w:tc>
          <w:tcPr>
            <w:tcW w:w="0" w:type="auto"/>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банкалар, шыны құмыралар, </w:t>
            </w:r>
            <w:r>
              <w:br/>
            </w:r>
            <w:r>
              <w:rPr>
                <w:rFonts w:ascii="Times New Roman"/>
                <w:b w:val="false"/>
                <w:i w:val="false"/>
                <w:color w:val="000000"/>
                <w:sz w:val="20"/>
              </w:rPr>
              <w:t xml:space="preserve">
құмыралардағы су, қыш және </w:t>
            </w:r>
            <w:r>
              <w:br/>
            </w:r>
            <w:r>
              <w:rPr>
                <w:rFonts w:ascii="Times New Roman"/>
                <w:b w:val="false"/>
                <w:i w:val="false"/>
                <w:color w:val="000000"/>
                <w:sz w:val="20"/>
              </w:rPr>
              <w:t xml:space="preserve">
шыны ыдыстар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малтатас, топырақ, </w:t>
            </w:r>
            <w:r>
              <w:br/>
            </w:r>
            <w:r>
              <w:rPr>
                <w:rFonts w:ascii="Times New Roman"/>
                <w:b w:val="false"/>
                <w:i w:val="false"/>
                <w:color w:val="000000"/>
                <w:sz w:val="20"/>
              </w:rPr>
              <w:t xml:space="preserve">
құм, қиыршықтас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доломит, құрылыс тасы, </w:t>
            </w:r>
            <w:r>
              <w:br/>
            </w:r>
            <w:r>
              <w:rPr>
                <w:rFonts w:ascii="Times New Roman"/>
                <w:b w:val="false"/>
                <w:i w:val="false"/>
                <w:color w:val="000000"/>
                <w:sz w:val="20"/>
              </w:rPr>
              <w:t xml:space="preserve">
кокс, түрлі кендер, тас </w:t>
            </w:r>
            <w:r>
              <w:br/>
            </w:r>
            <w:r>
              <w:rPr>
                <w:rFonts w:ascii="Times New Roman"/>
                <w:b w:val="false"/>
                <w:i w:val="false"/>
                <w:color w:val="000000"/>
                <w:sz w:val="20"/>
              </w:rPr>
              <w:t xml:space="preserve">
көмір, флюстер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0" w:type="auto"/>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отқа төзімді фасондық </w:t>
            </w:r>
            <w:r>
              <w:br/>
            </w:r>
            <w:r>
              <w:rPr>
                <w:rFonts w:ascii="Times New Roman"/>
                <w:b w:val="false"/>
                <w:i w:val="false"/>
                <w:color w:val="000000"/>
                <w:sz w:val="20"/>
              </w:rPr>
              <w:t xml:space="preserve">
бұйымдар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p>
            <w:pPr>
              <w:spacing w:after="20"/>
              <w:ind w:left="20"/>
              <w:jc w:val="both"/>
            </w:pPr>
            <w:r>
              <w:rPr>
                <w:rFonts w:ascii="Times New Roman"/>
                <w:b w:val="false"/>
                <w:i w:val="false"/>
                <w:color w:val="000000"/>
                <w:sz w:val="20"/>
              </w:rPr>
              <w:t xml:space="preserve">3.40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түрлі кірпіш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r>
      <w:tr>
        <w:trPr>
          <w:trHeight w:val="1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Автомобильдер, тракторлар, </w:t>
            </w:r>
            <w:r>
              <w:br/>
            </w:r>
            <w:r>
              <w:rPr>
                <w:rFonts w:ascii="Times New Roman"/>
                <w:b w:val="false"/>
                <w:i w:val="false"/>
                <w:color w:val="000000"/>
                <w:sz w:val="20"/>
              </w:rPr>
              <w:t xml:space="preserve">
жүріп тұрған ауыл шаруашылық </w:t>
            </w:r>
            <w:r>
              <w:br/>
            </w:r>
            <w:r>
              <w:rPr>
                <w:rFonts w:ascii="Times New Roman"/>
                <w:b w:val="false"/>
                <w:i w:val="false"/>
                <w:color w:val="000000"/>
                <w:sz w:val="20"/>
              </w:rPr>
              <w:t xml:space="preserve">
және басқа машиналар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жүктері мен отын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Құстар </w:t>
            </w:r>
            <w:r>
              <w:br/>
            </w:r>
            <w:r>
              <w:rPr>
                <w:rFonts w:ascii="Times New Roman"/>
                <w:b w:val="false"/>
                <w:i w:val="false"/>
                <w:color w:val="000000"/>
                <w:sz w:val="20"/>
              </w:rPr>
              <w:t xml:space="preserve">
бір ярусқа тиеу кезінде </w:t>
            </w:r>
            <w:r>
              <w:br/>
            </w:r>
            <w:r>
              <w:rPr>
                <w:rFonts w:ascii="Times New Roman"/>
                <w:b w:val="false"/>
                <w:i w:val="false"/>
                <w:color w:val="000000"/>
                <w:sz w:val="20"/>
              </w:rPr>
              <w:t xml:space="preserve">
екі ярусқа тиеу кезінде.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0.30 </w:t>
            </w:r>
            <w:r>
              <w:br/>
            </w:r>
            <w:r>
              <w:rPr>
                <w:rFonts w:ascii="Times New Roman"/>
                <w:b w:val="false"/>
                <w:i w:val="false"/>
                <w:color w:val="000000"/>
                <w:sz w:val="20"/>
              </w:rPr>
              <w:t xml:space="preserve">
0.55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 ораусыз: </w:t>
            </w:r>
            <w:r>
              <w:br/>
            </w:r>
            <w:r>
              <w:rPr>
                <w:rFonts w:ascii="Times New Roman"/>
                <w:b w:val="false"/>
                <w:i w:val="false"/>
                <w:color w:val="000000"/>
                <w:sz w:val="20"/>
              </w:rPr>
              <w:t xml:space="preserve">
Суытылған. </w:t>
            </w:r>
            <w:r>
              <w:br/>
            </w:r>
            <w:r>
              <w:rPr>
                <w:rFonts w:ascii="Times New Roman"/>
                <w:b w:val="false"/>
                <w:i w:val="false"/>
                <w:color w:val="000000"/>
                <w:sz w:val="20"/>
              </w:rPr>
              <w:t xml:space="preserve">
мұздатылған, вагонға мына </w:t>
            </w:r>
            <w:r>
              <w:br/>
            </w:r>
            <w:r>
              <w:rPr>
                <w:rFonts w:ascii="Times New Roman"/>
                <w:b w:val="false"/>
                <w:i w:val="false"/>
                <w:color w:val="000000"/>
                <w:sz w:val="20"/>
              </w:rPr>
              <w:t xml:space="preserve">
мөлшерде тиелген: </w:t>
            </w:r>
            <w:r>
              <w:br/>
            </w:r>
            <w:r>
              <w:rPr>
                <w:rFonts w:ascii="Times New Roman"/>
                <w:b w:val="false"/>
                <w:i w:val="false"/>
                <w:color w:val="000000"/>
                <w:sz w:val="20"/>
              </w:rPr>
              <w:t xml:space="preserve">
30 т-ға дейін; </w:t>
            </w:r>
            <w:r>
              <w:br/>
            </w:r>
            <w:r>
              <w:rPr>
                <w:rFonts w:ascii="Times New Roman"/>
                <w:b w:val="false"/>
                <w:i w:val="false"/>
                <w:color w:val="000000"/>
                <w:sz w:val="20"/>
              </w:rPr>
              <w:t xml:space="preserve">
30 т-дан артық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3.00 </w:t>
            </w:r>
            <w:r>
              <w:br/>
            </w:r>
            <w:r>
              <w:rPr>
                <w:rFonts w:ascii="Times New Roman"/>
                <w:b w:val="false"/>
                <w:i w:val="false"/>
                <w:color w:val="000000"/>
                <w:sz w:val="20"/>
              </w:rPr>
              <w:t xml:space="preserve">
4.00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r>
    </w:tbl>
    <w:p>
      <w:pPr>
        <w:spacing w:after="0"/>
        <w:ind w:left="0"/>
        <w:jc w:val="both"/>
      </w:pPr>
      <w:r>
        <w:rPr>
          <w:rFonts w:ascii="Times New Roman"/>
          <w:b w:val="false"/>
          <w:i w:val="false"/>
          <w:color w:val="000000"/>
          <w:sz w:val="28"/>
        </w:rPr>
        <w:t xml:space="preserve">  Механикаландырылған тәсілмен тиеудің технологиялық уақыты. </w:t>
      </w:r>
    </w:p>
    <w:p>
      <w:pPr>
        <w:spacing w:after="0"/>
        <w:ind w:left="0"/>
        <w:jc w:val="both"/>
      </w:pPr>
      <w:r>
        <w:rPr>
          <w:rFonts w:ascii="Times New Roman"/>
          <w:b w:val="false"/>
          <w:i w:val="false"/>
          <w:color w:val="000000"/>
          <w:sz w:val="28"/>
        </w:rPr>
        <w:t xml:space="preserve">                                                        3-кесте </w:t>
      </w:r>
    </w:p>
    <w:p>
      <w:pPr>
        <w:spacing w:after="0"/>
        <w:ind w:left="0"/>
        <w:jc w:val="both"/>
      </w:pPr>
      <w:r>
        <w:rPr>
          <w:rFonts w:ascii="Times New Roman"/>
          <w:b w:val="false"/>
          <w:i w:val="false"/>
          <w:color w:val="000000"/>
          <w:sz w:val="28"/>
        </w:rPr>
        <w:t xml:space="preserve">      Ыдысты-бумалы жүктерді табандықтарды қолданып немесе </w:t>
      </w:r>
      <w:r>
        <w:br/>
      </w:r>
      <w:r>
        <w:rPr>
          <w:rFonts w:ascii="Times New Roman"/>
          <w:b w:val="false"/>
          <w:i w:val="false"/>
          <w:color w:val="000000"/>
          <w:sz w:val="28"/>
        </w:rPr>
        <w:t xml:space="preserve">
     табандықтарсыз пакеттелінген жүк көтергіштігі 1,5 т-ға </w:t>
      </w:r>
      <w:r>
        <w:br/>
      </w:r>
      <w:r>
        <w:rPr>
          <w:rFonts w:ascii="Times New Roman"/>
          <w:b w:val="false"/>
          <w:i w:val="false"/>
          <w:color w:val="000000"/>
          <w:sz w:val="28"/>
        </w:rPr>
        <w:t xml:space="preserve">
       дейінгі тиегіштермен тиеудің, түсірудің (босатудың) </w:t>
      </w:r>
      <w:r>
        <w:br/>
      </w:r>
      <w:r>
        <w:rPr>
          <w:rFonts w:ascii="Times New Roman"/>
          <w:b w:val="false"/>
          <w:i w:val="false"/>
          <w:color w:val="000000"/>
          <w:sz w:val="28"/>
        </w:rPr>
        <w:t xml:space="preserve">
                      технологиялық уақыты </w:t>
      </w:r>
      <w:r>
        <w:br/>
      </w:r>
      <w:r>
        <w:rPr>
          <w:rFonts w:ascii="Times New Roman"/>
          <w:b w:val="false"/>
          <w:i w:val="false"/>
          <w:color w:val="000000"/>
          <w:sz w:val="28"/>
        </w:rPr>
        <w:t xml:space="preserve">
             (бір жабық вагонға арналған сағатта)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7133"/>
        <w:gridCol w:w="2593"/>
        <w:gridCol w:w="2033"/>
      </w:tblGrid>
      <w:tr>
        <w:trPr>
          <w:trHeight w:val="11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атауы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Пакеттерді </w:t>
            </w:r>
            <w:r>
              <w:br/>
            </w:r>
            <w:r>
              <w:rPr>
                <w:rFonts w:ascii="Times New Roman"/>
                <w:b w:val="false"/>
                <w:i w:val="false"/>
                <w:color w:val="000000"/>
                <w:sz w:val="20"/>
              </w:rPr>
              <w:t xml:space="preserve">
таратумен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Пакетпен </w:t>
            </w:r>
            <w:r>
              <w:br/>
            </w:r>
            <w:r>
              <w:rPr>
                <w:rFonts w:ascii="Times New Roman"/>
                <w:b w:val="false"/>
                <w:i w:val="false"/>
                <w:color w:val="000000"/>
                <w:sz w:val="20"/>
              </w:rPr>
              <w:t xml:space="preserve">
және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қаптардағы және қанарлардағы </w:t>
            </w:r>
            <w:r>
              <w:br/>
            </w:r>
            <w:r>
              <w:rPr>
                <w:rFonts w:ascii="Times New Roman"/>
                <w:b w:val="false"/>
                <w:i w:val="false"/>
                <w:color w:val="000000"/>
                <w:sz w:val="20"/>
              </w:rPr>
              <w:t xml:space="preserve">
жүк, орын массасы: </w:t>
            </w:r>
            <w:r>
              <w:br/>
            </w:r>
            <w:r>
              <w:rPr>
                <w:rFonts w:ascii="Times New Roman"/>
                <w:b w:val="false"/>
                <w:i w:val="false"/>
                <w:color w:val="000000"/>
                <w:sz w:val="20"/>
              </w:rPr>
              <w:t xml:space="preserve">
30 кг-ға дейін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r>
      <w:tr>
        <w:trPr>
          <w:trHeight w:val="39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кг және артық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5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Бумалардағы, теңдердегі, ашық </w:t>
            </w:r>
            <w:r>
              <w:br/>
            </w:r>
            <w:r>
              <w:rPr>
                <w:rFonts w:ascii="Times New Roman"/>
                <w:b w:val="false"/>
                <w:i w:val="false"/>
                <w:color w:val="000000"/>
                <w:sz w:val="20"/>
              </w:rPr>
              <w:t xml:space="preserve">
және жабық жәшіктердегі бидон- </w:t>
            </w:r>
            <w:r>
              <w:br/>
            </w:r>
            <w:r>
              <w:rPr>
                <w:rFonts w:ascii="Times New Roman"/>
                <w:b w:val="false"/>
                <w:i w:val="false"/>
                <w:color w:val="000000"/>
                <w:sz w:val="20"/>
              </w:rPr>
              <w:t xml:space="preserve">
дардағы, қораптардағы, орын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30 кг-ға дейін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r>
      <w:tr>
        <w:trPr>
          <w:trHeight w:val="39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кг және артық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Домалатқыш-кеспекті жүк, </w:t>
            </w:r>
            <w:r>
              <w:br/>
            </w:r>
            <w:r>
              <w:rPr>
                <w:rFonts w:ascii="Times New Roman"/>
                <w:b w:val="false"/>
                <w:i w:val="false"/>
                <w:color w:val="000000"/>
                <w:sz w:val="20"/>
              </w:rPr>
              <w:t xml:space="preserve">
орын массасы: </w:t>
            </w:r>
            <w:r>
              <w:br/>
            </w:r>
            <w:r>
              <w:rPr>
                <w:rFonts w:ascii="Times New Roman"/>
                <w:b w:val="false"/>
                <w:i w:val="false"/>
                <w:color w:val="000000"/>
                <w:sz w:val="20"/>
              </w:rPr>
              <w:t xml:space="preserve">
30 кг-ға дейін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81-120"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tc>
      </w:tr>
      <w:tr>
        <w:trPr>
          <w:trHeight w:val="39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r>
      <w:tr>
        <w:trPr>
          <w:trHeight w:val="39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ыдыстағы құрамалы </w:t>
            </w:r>
            <w:r>
              <w:br/>
            </w:r>
            <w:r>
              <w:rPr>
                <w:rFonts w:ascii="Times New Roman"/>
                <w:b w:val="false"/>
                <w:i w:val="false"/>
                <w:color w:val="000000"/>
                <w:sz w:val="20"/>
              </w:rPr>
              <w:t xml:space="preserve">
және шағын партиялы жүктер </w:t>
            </w:r>
            <w:r>
              <w:br/>
            </w:r>
            <w:r>
              <w:rPr>
                <w:rFonts w:ascii="Times New Roman"/>
                <w:b w:val="false"/>
                <w:i w:val="false"/>
                <w:color w:val="000000"/>
                <w:sz w:val="20"/>
              </w:rPr>
              <w:t xml:space="preserve">
            Химиялық жүктер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r>
      <w:tr>
        <w:trPr>
          <w:trHeight w:val="5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Қаптарда, орын массасы: </w:t>
            </w:r>
            <w:r>
              <w:br/>
            </w:r>
            <w:r>
              <w:rPr>
                <w:rFonts w:ascii="Times New Roman"/>
                <w:b w:val="false"/>
                <w:i w:val="false"/>
                <w:color w:val="000000"/>
                <w:sz w:val="20"/>
              </w:rPr>
              <w:t xml:space="preserve">
30 кг-ға дейін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r>
      <w:tr>
        <w:trPr>
          <w:trHeight w:val="39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кг және артық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r>
      <w:tr>
        <w:trPr>
          <w:trHeight w:val="5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Жәшіктерде, массасы: </w:t>
            </w:r>
            <w:r>
              <w:br/>
            </w:r>
            <w:r>
              <w:rPr>
                <w:rFonts w:ascii="Times New Roman"/>
                <w:b w:val="false"/>
                <w:i w:val="false"/>
                <w:color w:val="000000"/>
                <w:sz w:val="20"/>
              </w:rPr>
              <w:t xml:space="preserve">
30 кг-ға дейін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r>
      <w:tr>
        <w:trPr>
          <w:trHeight w:val="39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кг және артық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 </w:t>
            </w:r>
          </w:p>
        </w:tc>
      </w:tr>
      <w:tr>
        <w:trPr>
          <w:trHeight w:val="5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Кеспектерде және барабандарда, </w:t>
            </w:r>
            <w:r>
              <w:br/>
            </w:r>
            <w:r>
              <w:rPr>
                <w:rFonts w:ascii="Times New Roman"/>
                <w:b w:val="false"/>
                <w:i w:val="false"/>
                <w:color w:val="000000"/>
                <w:sz w:val="20"/>
              </w:rPr>
              <w:t xml:space="preserve">
орын массасы: </w:t>
            </w:r>
            <w:r>
              <w:br/>
            </w:r>
            <w:r>
              <w:rPr>
                <w:rFonts w:ascii="Times New Roman"/>
                <w:b w:val="false"/>
                <w:i w:val="false"/>
                <w:color w:val="000000"/>
                <w:sz w:val="20"/>
              </w:rPr>
              <w:t xml:space="preserve">
30 кг-ға дейін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81-120"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кг және артық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r>
    </w:tbl>
    <w:p>
      <w:pPr>
        <w:spacing w:after="0"/>
        <w:ind w:left="0"/>
        <w:jc w:val="both"/>
      </w:pPr>
      <w:r>
        <w:rPr>
          <w:rFonts w:ascii="Times New Roman"/>
          <w:b w:val="false"/>
          <w:i w:val="false"/>
          <w:color w:val="000000"/>
          <w:sz w:val="28"/>
        </w:rPr>
        <w:t xml:space="preserve">                                                         4-кесте </w:t>
      </w:r>
    </w:p>
    <w:p>
      <w:pPr>
        <w:spacing w:after="0"/>
        <w:ind w:left="0"/>
        <w:jc w:val="both"/>
      </w:pPr>
      <w:r>
        <w:rPr>
          <w:rFonts w:ascii="Times New Roman"/>
          <w:b w:val="false"/>
          <w:i w:val="false"/>
          <w:color w:val="000000"/>
          <w:sz w:val="28"/>
        </w:rPr>
        <w:t xml:space="preserve">    Ауыр салмақты жүктерді, контейнерлерді, металдарды және </w:t>
      </w:r>
      <w:r>
        <w:br/>
      </w:r>
      <w:r>
        <w:rPr>
          <w:rFonts w:ascii="Times New Roman"/>
          <w:b w:val="false"/>
          <w:i w:val="false"/>
          <w:color w:val="000000"/>
          <w:sz w:val="28"/>
        </w:rPr>
        <w:t xml:space="preserve">
     металл бұйымдарын крандармен және ілмек түріндегі жүк </w:t>
      </w:r>
      <w:r>
        <w:br/>
      </w:r>
      <w:r>
        <w:rPr>
          <w:rFonts w:ascii="Times New Roman"/>
          <w:b w:val="false"/>
          <w:i w:val="false"/>
          <w:color w:val="000000"/>
          <w:sz w:val="28"/>
        </w:rPr>
        <w:t xml:space="preserve">
       қармауыш құралдары бар автотиегіштермен тиеудің </w:t>
      </w:r>
      <w:r>
        <w:br/>
      </w:r>
      <w:r>
        <w:rPr>
          <w:rFonts w:ascii="Times New Roman"/>
          <w:b w:val="false"/>
          <w:i w:val="false"/>
          <w:color w:val="000000"/>
          <w:sz w:val="28"/>
        </w:rPr>
        <w:t xml:space="preserve">
      технологиялық уақыты (бір вагонға арналған сағатта)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273"/>
        <w:gridCol w:w="2353"/>
        <w:gridCol w:w="1753"/>
        <w:gridCol w:w="1753"/>
        <w:gridCol w:w="1753"/>
      </w:tblGrid>
      <w:tr>
        <w:trPr>
          <w:trHeight w:val="87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4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атауы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w:t>
            </w:r>
            <w:r>
              <w:br/>
            </w:r>
            <w:r>
              <w:rPr>
                <w:rFonts w:ascii="Times New Roman"/>
                <w:b w:val="false"/>
                <w:i w:val="false"/>
                <w:color w:val="000000"/>
                <w:sz w:val="20"/>
              </w:rPr>
              <w:t xml:space="preserve">
саны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консо- </w:t>
            </w:r>
            <w:r>
              <w:br/>
            </w:r>
            <w:r>
              <w:rPr>
                <w:rFonts w:ascii="Times New Roman"/>
                <w:b w:val="false"/>
                <w:i w:val="false"/>
                <w:color w:val="000000"/>
                <w:sz w:val="20"/>
              </w:rPr>
              <w:t xml:space="preserve">
льсіз </w:t>
            </w:r>
            <w:r>
              <w:br/>
            </w:r>
            <w:r>
              <w:rPr>
                <w:rFonts w:ascii="Times New Roman"/>
                <w:b w:val="false"/>
                <w:i w:val="false"/>
                <w:color w:val="000000"/>
                <w:sz w:val="20"/>
              </w:rPr>
              <w:t xml:space="preserve">
төрт- </w:t>
            </w:r>
            <w:r>
              <w:br/>
            </w:r>
            <w:r>
              <w:rPr>
                <w:rFonts w:ascii="Times New Roman"/>
                <w:b w:val="false"/>
                <w:i w:val="false"/>
                <w:color w:val="000000"/>
                <w:sz w:val="20"/>
              </w:rPr>
              <w:t xml:space="preserve">
тағанды </w:t>
            </w:r>
            <w:r>
              <w:br/>
            </w:r>
            <w:r>
              <w:rPr>
                <w:rFonts w:ascii="Times New Roman"/>
                <w:b w:val="false"/>
                <w:i w:val="false"/>
                <w:color w:val="000000"/>
                <w:sz w:val="20"/>
              </w:rPr>
              <w:t xml:space="preserve">
электр </w:t>
            </w:r>
            <w:r>
              <w:br/>
            </w:r>
            <w:r>
              <w:rPr>
                <w:rFonts w:ascii="Times New Roman"/>
                <w:b w:val="false"/>
                <w:i w:val="false"/>
                <w:color w:val="000000"/>
                <w:sz w:val="20"/>
              </w:rPr>
              <w:t xml:space="preserve">
кран- </w:t>
            </w:r>
            <w:r>
              <w:br/>
            </w:r>
            <w:r>
              <w:rPr>
                <w:rFonts w:ascii="Times New Roman"/>
                <w:b w:val="false"/>
                <w:i w:val="false"/>
                <w:color w:val="000000"/>
                <w:sz w:val="20"/>
              </w:rPr>
              <w:t xml:space="preserve">
дармен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консольды </w:t>
            </w:r>
            <w:r>
              <w:br/>
            </w:r>
            <w:r>
              <w:rPr>
                <w:rFonts w:ascii="Times New Roman"/>
                <w:b w:val="false"/>
                <w:i w:val="false"/>
                <w:color w:val="000000"/>
                <w:sz w:val="20"/>
              </w:rPr>
              <w:t xml:space="preserve">
төрттағанды </w:t>
            </w:r>
            <w:r>
              <w:br/>
            </w:r>
            <w:r>
              <w:rPr>
                <w:rFonts w:ascii="Times New Roman"/>
                <w:b w:val="false"/>
                <w:i w:val="false"/>
                <w:color w:val="000000"/>
                <w:sz w:val="20"/>
              </w:rPr>
              <w:t xml:space="preserve">
Электр- </w:t>
            </w:r>
            <w:r>
              <w:br/>
            </w:r>
            <w:r>
              <w:rPr>
                <w:rFonts w:ascii="Times New Roman"/>
                <w:b w:val="false"/>
                <w:i w:val="false"/>
                <w:color w:val="000000"/>
                <w:sz w:val="20"/>
              </w:rPr>
              <w:t xml:space="preserve">
крандармен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көтергіштігі,  т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5-ке </w:t>
            </w:r>
            <w:r>
              <w:br/>
            </w:r>
            <w:r>
              <w:rPr>
                <w:rFonts w:ascii="Times New Roman"/>
                <w:b w:val="false"/>
                <w:i w:val="false"/>
                <w:color w:val="000000"/>
                <w:sz w:val="20"/>
              </w:rPr>
              <w:t xml:space="preserve">
дейін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5-ке </w:t>
            </w:r>
            <w:r>
              <w:br/>
            </w:r>
            <w:r>
              <w:rPr>
                <w:rFonts w:ascii="Times New Roman"/>
                <w:b w:val="false"/>
                <w:i w:val="false"/>
                <w:color w:val="000000"/>
                <w:sz w:val="20"/>
              </w:rPr>
              <w:t xml:space="preserve">
дейін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7,5-нан </w:t>
            </w:r>
            <w:r>
              <w:br/>
            </w:r>
            <w:r>
              <w:rPr>
                <w:rFonts w:ascii="Times New Roman"/>
                <w:b w:val="false"/>
                <w:i w:val="false"/>
                <w:color w:val="000000"/>
                <w:sz w:val="20"/>
              </w:rPr>
              <w:t xml:space="preserve">
10-ға </w:t>
            </w:r>
            <w:r>
              <w:br/>
            </w:r>
            <w:r>
              <w:rPr>
                <w:rFonts w:ascii="Times New Roman"/>
                <w:b w:val="false"/>
                <w:i w:val="false"/>
                <w:color w:val="000000"/>
                <w:sz w:val="20"/>
              </w:rPr>
              <w:t xml:space="preserve">
дейін </w:t>
            </w:r>
          </w:p>
        </w:tc>
      </w:tr>
      <w:tr>
        <w:trPr>
          <w:trHeight w:val="28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үлгідегі </w:t>
            </w:r>
            <w:r>
              <w:br/>
            </w:r>
            <w:r>
              <w:rPr>
                <w:rFonts w:ascii="Times New Roman"/>
                <w:b w:val="false"/>
                <w:i w:val="false"/>
                <w:color w:val="000000"/>
                <w:sz w:val="20"/>
              </w:rPr>
              <w:t xml:space="preserve">
тиелген және бос </w:t>
            </w:r>
            <w:r>
              <w:br/>
            </w:r>
            <w:r>
              <w:rPr>
                <w:rFonts w:ascii="Times New Roman"/>
                <w:b w:val="false"/>
                <w:i w:val="false"/>
                <w:color w:val="000000"/>
                <w:sz w:val="20"/>
              </w:rPr>
              <w:t xml:space="preserve">
контейнерлер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дана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r>
      <w:tr>
        <w:trPr>
          <w:trHeight w:val="28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Жәшіктердегі және </w:t>
            </w:r>
            <w:r>
              <w:br/>
            </w:r>
            <w:r>
              <w:rPr>
                <w:rFonts w:ascii="Times New Roman"/>
                <w:b w:val="false"/>
                <w:i w:val="false"/>
                <w:color w:val="000000"/>
                <w:sz w:val="20"/>
              </w:rPr>
              <w:t xml:space="preserve">
бумаланбаған жүктер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т-ға </w:t>
            </w:r>
            <w:r>
              <w:br/>
            </w:r>
            <w:r>
              <w:rPr>
                <w:rFonts w:ascii="Times New Roman"/>
                <w:b w:val="false"/>
                <w:i w:val="false"/>
                <w:color w:val="000000"/>
                <w:sz w:val="20"/>
              </w:rPr>
              <w:t xml:space="preserve">
дейін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т. және </w:t>
            </w:r>
            <w:r>
              <w:br/>
            </w:r>
            <w:r>
              <w:rPr>
                <w:rFonts w:ascii="Times New Roman"/>
                <w:b w:val="false"/>
                <w:i w:val="false"/>
                <w:color w:val="000000"/>
                <w:sz w:val="20"/>
              </w:rPr>
              <w:t xml:space="preserve">
артық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285" w:hRule="atLeast"/>
        </w:trPr>
        <w:tc>
          <w:tcPr>
            <w:tcW w:w="0" w:type="auto"/>
            <w:vMerge/>
            <w:tcBorders>
              <w:top w:val="nil"/>
              <w:left w:val="single" w:color="cfcfcf" w:sz="5"/>
              <w:bottom w:val="single" w:color="cfcfcf" w:sz="5"/>
              <w:right w:val="single" w:color="cfcfcf" w:sz="5"/>
            </w:tcBorders>
          </w:tc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массасы 3 т-ға </w:t>
            </w:r>
            <w:r>
              <w:br/>
            </w:r>
            <w:r>
              <w:rPr>
                <w:rFonts w:ascii="Times New Roman"/>
                <w:b w:val="false"/>
                <w:i w:val="false"/>
                <w:color w:val="000000"/>
                <w:sz w:val="20"/>
              </w:rPr>
              <w:t xml:space="preserve">
дейін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 да орын массасы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т-ға </w:t>
            </w:r>
            <w:r>
              <w:br/>
            </w:r>
            <w:r>
              <w:rPr>
                <w:rFonts w:ascii="Times New Roman"/>
                <w:b w:val="false"/>
                <w:i w:val="false"/>
                <w:color w:val="000000"/>
                <w:sz w:val="20"/>
              </w:rPr>
              <w:t xml:space="preserve">
дейін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r>
      <w:tr>
        <w:trPr>
          <w:trHeight w:val="285" w:hRule="atLeast"/>
        </w:trPr>
        <w:tc>
          <w:tcPr>
            <w:tcW w:w="0" w:type="auto"/>
            <w:vMerge/>
            <w:tcBorders>
              <w:top w:val="nil"/>
              <w:left w:val="single" w:color="cfcfcf" w:sz="5"/>
              <w:bottom w:val="single" w:color="cfcfcf" w:sz="5"/>
              <w:right w:val="single" w:color="cfcfcf" w:sz="5"/>
            </w:tcBorders>
          </w:tc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6-т-ға дейін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т. және </w:t>
            </w:r>
            <w:r>
              <w:br/>
            </w:r>
            <w:r>
              <w:rPr>
                <w:rFonts w:ascii="Times New Roman"/>
                <w:b w:val="false"/>
                <w:i w:val="false"/>
                <w:color w:val="000000"/>
                <w:sz w:val="20"/>
              </w:rPr>
              <w:t xml:space="preserve">
артық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r>
      <w:tr>
        <w:trPr>
          <w:trHeight w:val="28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Барабандағы кабель </w:t>
            </w:r>
            <w:r>
              <w:br/>
            </w:r>
            <w:r>
              <w:rPr>
                <w:rFonts w:ascii="Times New Roman"/>
                <w:b w:val="false"/>
                <w:i w:val="false"/>
                <w:color w:val="000000"/>
                <w:sz w:val="20"/>
              </w:rPr>
              <w:t xml:space="preserve">
және арқан, орын </w:t>
            </w:r>
            <w:r>
              <w:br/>
            </w:r>
            <w:r>
              <w:rPr>
                <w:rFonts w:ascii="Times New Roman"/>
                <w:b w:val="false"/>
                <w:i w:val="false"/>
                <w:color w:val="000000"/>
                <w:sz w:val="20"/>
              </w:rPr>
              <w:t xml:space="preserve">
массасы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т-ға </w:t>
            </w:r>
            <w:r>
              <w:br/>
            </w:r>
            <w:r>
              <w:rPr>
                <w:rFonts w:ascii="Times New Roman"/>
                <w:b w:val="false"/>
                <w:i w:val="false"/>
                <w:color w:val="000000"/>
                <w:sz w:val="20"/>
              </w:rPr>
              <w:t xml:space="preserve">
дейін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r>
      <w:tr>
        <w:trPr>
          <w:trHeight w:val="285" w:hRule="atLeast"/>
        </w:trPr>
        <w:tc>
          <w:tcPr>
            <w:tcW w:w="0" w:type="auto"/>
            <w:vMerge/>
            <w:tcBorders>
              <w:top w:val="nil"/>
              <w:left w:val="single" w:color="cfcfcf" w:sz="5"/>
              <w:bottom w:val="single" w:color="cfcfcf" w:sz="5"/>
              <w:right w:val="single" w:color="cfcfcf" w:sz="5"/>
            </w:tcBorders>
          </w:tc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т-ға дейін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т. және </w:t>
            </w:r>
            <w:r>
              <w:br/>
            </w:r>
            <w:r>
              <w:rPr>
                <w:rFonts w:ascii="Times New Roman"/>
                <w:b w:val="false"/>
                <w:i w:val="false"/>
                <w:color w:val="000000"/>
                <w:sz w:val="20"/>
              </w:rPr>
              <w:t xml:space="preserve">
артық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28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 да орын массасы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т-ға </w:t>
            </w:r>
            <w:r>
              <w:br/>
            </w:r>
            <w:r>
              <w:rPr>
                <w:rFonts w:ascii="Times New Roman"/>
                <w:b w:val="false"/>
                <w:i w:val="false"/>
                <w:color w:val="000000"/>
                <w:sz w:val="20"/>
              </w:rPr>
              <w:t xml:space="preserve">
дейін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r>
      <w:tr>
        <w:trPr>
          <w:trHeight w:val="285" w:hRule="atLeast"/>
        </w:trPr>
        <w:tc>
          <w:tcPr>
            <w:tcW w:w="0" w:type="auto"/>
            <w:vMerge/>
            <w:tcBorders>
              <w:top w:val="nil"/>
              <w:left w:val="single" w:color="cfcfcf" w:sz="5"/>
              <w:bottom w:val="single" w:color="cfcfcf" w:sz="5"/>
              <w:right w:val="single" w:color="cfcfcf" w:sz="5"/>
            </w:tcBorders>
          </w:tc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 және артық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т. және </w:t>
            </w:r>
            <w:r>
              <w:br/>
            </w:r>
            <w:r>
              <w:rPr>
                <w:rFonts w:ascii="Times New Roman"/>
                <w:b w:val="false"/>
                <w:i w:val="false"/>
                <w:color w:val="000000"/>
                <w:sz w:val="20"/>
              </w:rPr>
              <w:t xml:space="preserve">
артық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r>
      <w:tr>
        <w:trPr>
          <w:trHeight w:val="28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және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т-ға </w:t>
            </w:r>
            <w:r>
              <w:br/>
            </w:r>
            <w:r>
              <w:rPr>
                <w:rFonts w:ascii="Times New Roman"/>
                <w:b w:val="false"/>
                <w:i w:val="false"/>
                <w:color w:val="000000"/>
                <w:sz w:val="20"/>
              </w:rPr>
              <w:t xml:space="preserve">
дейін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tc>
      </w:tr>
      <w:tr>
        <w:trPr>
          <w:trHeight w:val="285" w:hRule="atLeast"/>
        </w:trPr>
        <w:tc>
          <w:tcPr>
            <w:tcW w:w="0" w:type="auto"/>
            <w:vMerge/>
            <w:tcBorders>
              <w:top w:val="nil"/>
              <w:left w:val="single" w:color="cfcfcf" w:sz="5"/>
              <w:bottom w:val="single" w:color="cfcfcf" w:sz="5"/>
              <w:right w:val="single" w:color="cfcfcf" w:sz="5"/>
            </w:tcBorders>
          </w:tc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асбоцемент құбырлар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т. және </w:t>
            </w:r>
            <w:r>
              <w:br/>
            </w:r>
            <w:r>
              <w:rPr>
                <w:rFonts w:ascii="Times New Roman"/>
                <w:b w:val="false"/>
                <w:i w:val="false"/>
                <w:color w:val="000000"/>
                <w:sz w:val="20"/>
              </w:rPr>
              <w:t xml:space="preserve">
артық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r>
      <w:tr>
        <w:trPr>
          <w:trHeight w:val="285" w:hRule="atLeast"/>
        </w:trPr>
        <w:tc>
          <w:tcPr>
            <w:tcW w:w="0" w:type="auto"/>
            <w:vMerge/>
            <w:tcBorders>
              <w:top w:val="nil"/>
              <w:left w:val="single" w:color="cfcfcf" w:sz="5"/>
              <w:bottom w:val="single" w:color="cfcfcf" w:sz="5"/>
              <w:right w:val="single" w:color="cfcfcf" w:sz="5"/>
            </w:tcBorders>
          </w:tc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Бумадағы сортты </w:t>
            </w:r>
            <w:r>
              <w:br/>
            </w:r>
            <w:r>
              <w:rPr>
                <w:rFonts w:ascii="Times New Roman"/>
                <w:b w:val="false"/>
                <w:i w:val="false"/>
                <w:color w:val="000000"/>
                <w:sz w:val="20"/>
              </w:rPr>
              <w:t xml:space="preserve">
металл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Рельстер, арқалық- </w:t>
            </w:r>
            <w:r>
              <w:br/>
            </w:r>
            <w:r>
              <w:rPr>
                <w:rFonts w:ascii="Times New Roman"/>
                <w:b w:val="false"/>
                <w:i w:val="false"/>
                <w:color w:val="000000"/>
                <w:sz w:val="20"/>
              </w:rPr>
              <w:t xml:space="preserve">
тар, швеллерлер, </w:t>
            </w:r>
            <w:r>
              <w:br/>
            </w:r>
            <w:r>
              <w:rPr>
                <w:rFonts w:ascii="Times New Roman"/>
                <w:b w:val="false"/>
                <w:i w:val="false"/>
                <w:color w:val="000000"/>
                <w:sz w:val="20"/>
              </w:rPr>
              <w:t xml:space="preserve">
жайма металл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т-ға </w:t>
            </w:r>
            <w:r>
              <w:br/>
            </w:r>
            <w:r>
              <w:rPr>
                <w:rFonts w:ascii="Times New Roman"/>
                <w:b w:val="false"/>
                <w:i w:val="false"/>
                <w:color w:val="000000"/>
                <w:sz w:val="20"/>
              </w:rPr>
              <w:t xml:space="preserve">
дейін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т. және </w:t>
            </w:r>
            <w:r>
              <w:br/>
            </w:r>
            <w:r>
              <w:rPr>
                <w:rFonts w:ascii="Times New Roman"/>
                <w:b w:val="false"/>
                <w:i w:val="false"/>
                <w:color w:val="000000"/>
                <w:sz w:val="20"/>
              </w:rPr>
              <w:t xml:space="preserve">
артық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233"/>
        <w:gridCol w:w="1333"/>
        <w:gridCol w:w="1733"/>
        <w:gridCol w:w="2673"/>
        <w:gridCol w:w="1653"/>
      </w:tblGrid>
      <w:tr>
        <w:trPr>
          <w:trHeight w:val="87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Көпірлік </w:t>
            </w:r>
            <w:r>
              <w:br/>
            </w:r>
            <w:r>
              <w:rPr>
                <w:rFonts w:ascii="Times New Roman"/>
                <w:b w:val="false"/>
                <w:i w:val="false"/>
                <w:color w:val="000000"/>
                <w:sz w:val="20"/>
              </w:rPr>
              <w:t xml:space="preserve">
электр- </w:t>
            </w:r>
            <w:r>
              <w:br/>
            </w:r>
            <w:r>
              <w:rPr>
                <w:rFonts w:ascii="Times New Roman"/>
                <w:b w:val="false"/>
                <w:i w:val="false"/>
                <w:color w:val="000000"/>
                <w:sz w:val="20"/>
              </w:rPr>
              <w:t xml:space="preserve">
крандармен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 кранда- </w:t>
            </w:r>
            <w:r>
              <w:br/>
            </w:r>
            <w:r>
              <w:rPr>
                <w:rFonts w:ascii="Times New Roman"/>
                <w:b w:val="false"/>
                <w:i w:val="false"/>
                <w:color w:val="000000"/>
                <w:sz w:val="20"/>
              </w:rPr>
              <w:t xml:space="preserve">
рымен және </w:t>
            </w:r>
            <w:r>
              <w:br/>
            </w:r>
            <w:r>
              <w:rPr>
                <w:rFonts w:ascii="Times New Roman"/>
                <w:b w:val="false"/>
                <w:i w:val="false"/>
                <w:color w:val="000000"/>
                <w:sz w:val="20"/>
              </w:rPr>
              <w:t xml:space="preserve">
темір жол- </w:t>
            </w:r>
            <w:r>
              <w:br/>
            </w:r>
            <w:r>
              <w:rPr>
                <w:rFonts w:ascii="Times New Roman"/>
                <w:b w:val="false"/>
                <w:i w:val="false"/>
                <w:color w:val="000000"/>
                <w:sz w:val="20"/>
              </w:rPr>
              <w:t xml:space="preserve">
мен жүре- </w:t>
            </w:r>
            <w:r>
              <w:br/>
            </w:r>
            <w:r>
              <w:rPr>
                <w:rFonts w:ascii="Times New Roman"/>
                <w:b w:val="false"/>
                <w:i w:val="false"/>
                <w:color w:val="000000"/>
                <w:sz w:val="20"/>
              </w:rPr>
              <w:t xml:space="preserve">
тін ДВС-ы </w:t>
            </w:r>
            <w:r>
              <w:br/>
            </w:r>
            <w:r>
              <w:rPr>
                <w:rFonts w:ascii="Times New Roman"/>
                <w:b w:val="false"/>
                <w:i w:val="false"/>
                <w:color w:val="000000"/>
                <w:sz w:val="20"/>
              </w:rPr>
              <w:t xml:space="preserve">
бар кран- </w:t>
            </w:r>
            <w:r>
              <w:br/>
            </w:r>
            <w:r>
              <w:rPr>
                <w:rFonts w:ascii="Times New Roman"/>
                <w:b w:val="false"/>
                <w:i w:val="false"/>
                <w:color w:val="000000"/>
                <w:sz w:val="20"/>
              </w:rPr>
              <w:t xml:space="preserve">
дармен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 </w:t>
            </w:r>
            <w:r>
              <w:br/>
            </w:r>
            <w:r>
              <w:rPr>
                <w:rFonts w:ascii="Times New Roman"/>
                <w:b w:val="false"/>
                <w:i w:val="false"/>
                <w:color w:val="000000"/>
                <w:sz w:val="20"/>
              </w:rPr>
              <w:t xml:space="preserve">
тиегіш- </w:t>
            </w:r>
            <w:r>
              <w:br/>
            </w:r>
            <w:r>
              <w:rPr>
                <w:rFonts w:ascii="Times New Roman"/>
                <w:b w:val="false"/>
                <w:i w:val="false"/>
                <w:color w:val="000000"/>
                <w:sz w:val="20"/>
              </w:rPr>
              <w:t xml:space="preserve">
термен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авто- </w:t>
            </w:r>
            <w:r>
              <w:br/>
            </w:r>
            <w:r>
              <w:rPr>
                <w:rFonts w:ascii="Times New Roman"/>
                <w:b w:val="false"/>
                <w:i w:val="false"/>
                <w:color w:val="000000"/>
                <w:sz w:val="20"/>
              </w:rPr>
              <w:t xml:space="preserve">
кран- </w:t>
            </w:r>
            <w:r>
              <w:br/>
            </w:r>
            <w:r>
              <w:rPr>
                <w:rFonts w:ascii="Times New Roman"/>
                <w:b w:val="false"/>
                <w:i w:val="false"/>
                <w:color w:val="000000"/>
                <w:sz w:val="20"/>
              </w:rPr>
              <w:t xml:space="preserve">
дармен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көтергіштігі,  т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5-ке </w:t>
            </w:r>
            <w:r>
              <w:br/>
            </w:r>
            <w:r>
              <w:rPr>
                <w:rFonts w:ascii="Times New Roman"/>
                <w:b w:val="false"/>
                <w:i w:val="false"/>
                <w:color w:val="000000"/>
                <w:sz w:val="20"/>
              </w:rPr>
              <w:t xml:space="preserve">
дейін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6-дан </w:t>
            </w:r>
            <w:r>
              <w:br/>
            </w:r>
            <w:r>
              <w:rPr>
                <w:rFonts w:ascii="Times New Roman"/>
                <w:b w:val="false"/>
                <w:i w:val="false"/>
                <w:color w:val="000000"/>
                <w:sz w:val="20"/>
              </w:rPr>
              <w:t xml:space="preserve">
10-ға </w:t>
            </w:r>
            <w:r>
              <w:br/>
            </w:r>
            <w:r>
              <w:rPr>
                <w:rFonts w:ascii="Times New Roman"/>
                <w:b w:val="false"/>
                <w:i w:val="false"/>
                <w:color w:val="000000"/>
                <w:sz w:val="20"/>
              </w:rPr>
              <w:t xml:space="preserve">
дейін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6-дан </w:t>
            </w:r>
            <w:r>
              <w:br/>
            </w:r>
            <w:r>
              <w:rPr>
                <w:rFonts w:ascii="Times New Roman"/>
                <w:b w:val="false"/>
                <w:i w:val="false"/>
                <w:color w:val="000000"/>
                <w:sz w:val="20"/>
              </w:rPr>
              <w:t xml:space="preserve">
25-ке </w:t>
            </w:r>
            <w:r>
              <w:br/>
            </w:r>
            <w:r>
              <w:rPr>
                <w:rFonts w:ascii="Times New Roman"/>
                <w:b w:val="false"/>
                <w:i w:val="false"/>
                <w:color w:val="000000"/>
                <w:sz w:val="20"/>
              </w:rPr>
              <w:t xml:space="preserve">
дейін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w:t>
            </w:r>
            <w:r>
              <w:br/>
            </w:r>
            <w:r>
              <w:rPr>
                <w:rFonts w:ascii="Times New Roman"/>
                <w:b w:val="false"/>
                <w:i w:val="false"/>
                <w:color w:val="000000"/>
                <w:sz w:val="20"/>
              </w:rPr>
              <w:t xml:space="preserve">
5-ке </w:t>
            </w:r>
            <w:r>
              <w:br/>
            </w:r>
            <w:r>
              <w:rPr>
                <w:rFonts w:ascii="Times New Roman"/>
                <w:b w:val="false"/>
                <w:i w:val="false"/>
                <w:color w:val="000000"/>
                <w:sz w:val="20"/>
              </w:rPr>
              <w:t xml:space="preserve">
дейін </w:t>
            </w:r>
          </w:p>
        </w:tc>
      </w:tr>
      <w:tr>
        <w:trPr>
          <w:trHeight w:val="28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үлгідегі </w:t>
            </w:r>
            <w:r>
              <w:br/>
            </w:r>
            <w:r>
              <w:rPr>
                <w:rFonts w:ascii="Times New Roman"/>
                <w:b w:val="false"/>
                <w:i w:val="false"/>
                <w:color w:val="000000"/>
                <w:sz w:val="20"/>
              </w:rPr>
              <w:t xml:space="preserve">
тиелген және бос </w:t>
            </w:r>
            <w:r>
              <w:br/>
            </w:r>
            <w:r>
              <w:rPr>
                <w:rFonts w:ascii="Times New Roman"/>
                <w:b w:val="false"/>
                <w:i w:val="false"/>
                <w:color w:val="000000"/>
                <w:sz w:val="20"/>
              </w:rPr>
              <w:t xml:space="preserve">
контейнерлер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r>
      <w:tr>
        <w:trPr>
          <w:trHeight w:val="28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Жәшіктердегі және </w:t>
            </w:r>
            <w:r>
              <w:br/>
            </w:r>
            <w:r>
              <w:rPr>
                <w:rFonts w:ascii="Times New Roman"/>
                <w:b w:val="false"/>
                <w:i w:val="false"/>
                <w:color w:val="000000"/>
                <w:sz w:val="20"/>
              </w:rPr>
              <w:t xml:space="preserve">
бумаланбаған жүктер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r>
      <w:tr>
        <w:trPr>
          <w:trHeight w:val="285"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массасы 3 т-ға </w:t>
            </w:r>
            <w:r>
              <w:br/>
            </w:r>
            <w:r>
              <w:rPr>
                <w:rFonts w:ascii="Times New Roman"/>
                <w:b w:val="false"/>
                <w:i w:val="false"/>
                <w:color w:val="000000"/>
                <w:sz w:val="20"/>
              </w:rPr>
              <w:t xml:space="preserve">
дейін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 да орын массасы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r>
      <w:tr>
        <w:trPr>
          <w:trHeight w:val="465"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6-т-ға дейін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0,94 </w:t>
            </w:r>
          </w:p>
        </w:tc>
      </w:tr>
      <w:tr>
        <w:trPr>
          <w:trHeight w:val="28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Барабандағы кабель </w:t>
            </w:r>
            <w:r>
              <w:br/>
            </w:r>
            <w:r>
              <w:rPr>
                <w:rFonts w:ascii="Times New Roman"/>
                <w:b w:val="false"/>
                <w:i w:val="false"/>
                <w:color w:val="000000"/>
                <w:sz w:val="20"/>
              </w:rPr>
              <w:t xml:space="preserve">
және арқан, орын </w:t>
            </w:r>
            <w:r>
              <w:br/>
            </w:r>
            <w:r>
              <w:rPr>
                <w:rFonts w:ascii="Times New Roman"/>
                <w:b w:val="false"/>
                <w:i w:val="false"/>
                <w:color w:val="000000"/>
                <w:sz w:val="20"/>
              </w:rPr>
              <w:t xml:space="preserve">
массасы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r>
      <w:tr>
        <w:trPr>
          <w:trHeight w:val="285"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т-ға дейін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28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 да орын массасы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285"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 және артық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0,89 </w:t>
            </w:r>
          </w:p>
        </w:tc>
      </w:tr>
      <w:tr>
        <w:trPr>
          <w:trHeight w:val="28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және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r>
      <w:tr>
        <w:trPr>
          <w:trHeight w:val="285"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асбоцемент құбырлар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285"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Бумадағы сортты </w:t>
            </w:r>
            <w:r>
              <w:br/>
            </w:r>
            <w:r>
              <w:rPr>
                <w:rFonts w:ascii="Times New Roman"/>
                <w:b w:val="false"/>
                <w:i w:val="false"/>
                <w:color w:val="000000"/>
                <w:sz w:val="20"/>
              </w:rPr>
              <w:t xml:space="preserve">
металл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Рельстер, арқалық- </w:t>
            </w:r>
            <w:r>
              <w:br/>
            </w:r>
            <w:r>
              <w:rPr>
                <w:rFonts w:ascii="Times New Roman"/>
                <w:b w:val="false"/>
                <w:i w:val="false"/>
                <w:color w:val="000000"/>
                <w:sz w:val="20"/>
              </w:rPr>
              <w:t xml:space="preserve">
тар, швеллерлер, </w:t>
            </w:r>
            <w:r>
              <w:br/>
            </w:r>
            <w:r>
              <w:rPr>
                <w:rFonts w:ascii="Times New Roman"/>
                <w:b w:val="false"/>
                <w:i w:val="false"/>
                <w:color w:val="000000"/>
                <w:sz w:val="20"/>
              </w:rPr>
              <w:t xml:space="preserve">
жайма металл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r>
    </w:tbl>
    <w:p>
      <w:pPr>
        <w:spacing w:after="0"/>
        <w:ind w:left="0"/>
        <w:jc w:val="both"/>
      </w:pPr>
      <w:r>
        <w:rPr>
          <w:rFonts w:ascii="Times New Roman"/>
          <w:b w:val="false"/>
          <w:i w:val="false"/>
          <w:color w:val="000000"/>
          <w:sz w:val="28"/>
        </w:rPr>
        <w:t xml:space="preserve">                                                        5-кесте </w:t>
      </w:r>
    </w:p>
    <w:p>
      <w:pPr>
        <w:spacing w:after="0"/>
        <w:ind w:left="0"/>
        <w:jc w:val="both"/>
      </w:pPr>
      <w:r>
        <w:rPr>
          <w:rFonts w:ascii="Times New Roman"/>
          <w:b w:val="false"/>
          <w:i w:val="false"/>
          <w:color w:val="000000"/>
          <w:sz w:val="28"/>
        </w:rPr>
        <w:t xml:space="preserve">         Металды электромагниттік тақтамен жабдықталған </w:t>
      </w:r>
      <w:r>
        <w:br/>
      </w:r>
      <w:r>
        <w:rPr>
          <w:rFonts w:ascii="Times New Roman"/>
          <w:b w:val="false"/>
          <w:i w:val="false"/>
          <w:color w:val="000000"/>
          <w:sz w:val="28"/>
        </w:rPr>
        <w:t xml:space="preserve">
            крандармен тиеудің технологиялық уақыты </w:t>
      </w:r>
      <w:r>
        <w:br/>
      </w:r>
      <w:r>
        <w:rPr>
          <w:rFonts w:ascii="Times New Roman"/>
          <w:b w:val="false"/>
          <w:i w:val="false"/>
          <w:color w:val="000000"/>
          <w:sz w:val="28"/>
        </w:rPr>
        <w:t xml:space="preserve">
                 (бір вагонға арналған сағатта)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5973"/>
        <w:gridCol w:w="2553"/>
        <w:gridCol w:w="3093"/>
      </w:tblGrid>
      <w:tr>
        <w:trPr>
          <w:trHeight w:val="555"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5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Вагондағы жүктің </w:t>
            </w:r>
            <w:r>
              <w:br/>
            </w:r>
            <w:r>
              <w:rPr>
                <w:rFonts w:ascii="Times New Roman"/>
                <w:b w:val="false"/>
                <w:i w:val="false"/>
                <w:color w:val="000000"/>
                <w:sz w:val="20"/>
              </w:rPr>
              <w:t xml:space="preserve">
массасы, т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40-тан кем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және артық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Құйымдардағы металл.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сынығы жаншылған </w:t>
            </w:r>
            <w:r>
              <w:br/>
            </w:r>
            <w:r>
              <w:rPr>
                <w:rFonts w:ascii="Times New Roman"/>
                <w:b w:val="false"/>
                <w:i w:val="false"/>
                <w:color w:val="000000"/>
                <w:sz w:val="20"/>
              </w:rPr>
              <w:t xml:space="preserve">
(пакеттермен)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0,89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жаншылмаған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r>
    </w:tbl>
    <w:p>
      <w:pPr>
        <w:spacing w:after="0"/>
        <w:ind w:left="0"/>
        <w:jc w:val="both"/>
      </w:pPr>
      <w:r>
        <w:rPr>
          <w:rFonts w:ascii="Times New Roman"/>
          <w:b w:val="false"/>
          <w:i w:val="false"/>
          <w:color w:val="000000"/>
          <w:sz w:val="28"/>
        </w:rPr>
        <w:t xml:space="preserve">                                                         6-кесте </w:t>
      </w:r>
    </w:p>
    <w:p>
      <w:pPr>
        <w:spacing w:after="0"/>
        <w:ind w:left="0"/>
        <w:jc w:val="both"/>
      </w:pPr>
      <w:r>
        <w:rPr>
          <w:rFonts w:ascii="Times New Roman"/>
          <w:b w:val="false"/>
          <w:i w:val="false"/>
          <w:color w:val="000000"/>
          <w:sz w:val="28"/>
        </w:rPr>
        <w:t xml:space="preserve">          Ақтарма жүктерді тиеудің технологиялық уақыты </w:t>
      </w:r>
      <w:r>
        <w:br/>
      </w:r>
      <w:r>
        <w:rPr>
          <w:rFonts w:ascii="Times New Roman"/>
          <w:b w:val="false"/>
          <w:i w:val="false"/>
          <w:color w:val="000000"/>
          <w:sz w:val="28"/>
        </w:rPr>
        <w:t xml:space="preserve">
                  (бір вагонға арналған сағатта)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6253"/>
        <w:gridCol w:w="2793"/>
        <w:gridCol w:w="2653"/>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6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Жебелі крандармен және </w:t>
            </w:r>
            <w:r>
              <w:br/>
            </w:r>
            <w:r>
              <w:rPr>
                <w:rFonts w:ascii="Times New Roman"/>
                <w:b w:val="false"/>
                <w:i w:val="false"/>
                <w:color w:val="000000"/>
                <w:sz w:val="20"/>
              </w:rPr>
              <w:t xml:space="preserve">
сыйымдылығы 1,5 м </w:t>
            </w:r>
            <w:r>
              <w:rPr>
                <w:rFonts w:ascii="Times New Roman"/>
                <w:b w:val="false"/>
                <w:i w:val="false"/>
                <w:color w:val="000000"/>
                <w:vertAlign w:val="superscript"/>
              </w:rPr>
              <w:t xml:space="preserve">3 </w:t>
            </w:r>
            <w:r>
              <w:br/>
            </w:r>
            <w:r>
              <w:rPr>
                <w:rFonts w:ascii="Times New Roman"/>
                <w:b w:val="false"/>
                <w:i w:val="false"/>
                <w:color w:val="000000"/>
                <w:sz w:val="20"/>
              </w:rPr>
              <w:t xml:space="preserve">
грейфері бар кран- </w:t>
            </w:r>
            <w:r>
              <w:br/>
            </w:r>
            <w:r>
              <w:rPr>
                <w:rFonts w:ascii="Times New Roman"/>
                <w:b w:val="false"/>
                <w:i w:val="false"/>
                <w:color w:val="000000"/>
                <w:sz w:val="20"/>
              </w:rPr>
              <w:t xml:space="preserve">
экскаваторлармен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жартывагонға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платформаға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кесекті түрлі көмір, </w:t>
            </w:r>
            <w:r>
              <w:br/>
            </w:r>
            <w:r>
              <w:rPr>
                <w:rFonts w:ascii="Times New Roman"/>
                <w:b w:val="false"/>
                <w:i w:val="false"/>
                <w:color w:val="000000"/>
                <w:sz w:val="20"/>
              </w:rPr>
              <w:t xml:space="preserve">
жанғыш тақтатастар, отындық </w:t>
            </w:r>
            <w:r>
              <w:br/>
            </w:r>
            <w:r>
              <w:rPr>
                <w:rFonts w:ascii="Times New Roman"/>
                <w:b w:val="false"/>
                <w:i w:val="false"/>
                <w:color w:val="000000"/>
                <w:sz w:val="20"/>
              </w:rPr>
              <w:t xml:space="preserve">
түрлікесекшелер, кокс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түрлі көмір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Шымтезек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құм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Малтатас, қиыршықтас, </w:t>
            </w:r>
            <w:r>
              <w:br/>
            </w:r>
            <w:r>
              <w:rPr>
                <w:rFonts w:ascii="Times New Roman"/>
                <w:b w:val="false"/>
                <w:i w:val="false"/>
                <w:color w:val="000000"/>
                <w:sz w:val="20"/>
              </w:rPr>
              <w:t xml:space="preserve">
малтатас, түрлі кен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tc>
      </w:tr>
      <w:tr>
        <w:trPr>
          <w:trHeight w:val="6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 көмір және түйіршік- </w:t>
            </w:r>
            <w:r>
              <w:br/>
            </w:r>
            <w:r>
              <w:rPr>
                <w:rFonts w:ascii="Times New Roman"/>
                <w:b w:val="false"/>
                <w:i w:val="false"/>
                <w:color w:val="000000"/>
                <w:sz w:val="20"/>
              </w:rPr>
              <w:t xml:space="preserve">
телген қож, құрғақ балшық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0,94 </w:t>
            </w:r>
          </w:p>
        </w:tc>
      </w:tr>
    </w:tbl>
    <w:p>
      <w:pPr>
        <w:spacing w:after="0"/>
        <w:ind w:left="0"/>
        <w:jc w:val="both"/>
      </w:pPr>
      <w:r>
        <w:rPr>
          <w:rFonts w:ascii="Times New Roman"/>
          <w:b w:val="false"/>
          <w:i w:val="false"/>
          <w:color w:val="ff0000"/>
          <w:sz w:val="28"/>
        </w:rPr>
        <w:t xml:space="preserve">     Ескерту </w:t>
      </w:r>
      <w:r>
        <w:rPr>
          <w:rFonts w:ascii="Times New Roman"/>
          <w:b w:val="false"/>
          <w:i w:val="false"/>
          <w:color w:val="000000"/>
          <w:sz w:val="28"/>
        </w:rPr>
        <w:t xml:space="preserve">. </w:t>
      </w:r>
      <w:r>
        <w:br/>
      </w:r>
      <w:r>
        <w:rPr>
          <w:rFonts w:ascii="Times New Roman"/>
          <w:b w:val="false"/>
          <w:i w:val="false"/>
          <w:color w:val="000000"/>
          <w:sz w:val="28"/>
        </w:rPr>
        <w:t xml:space="preserve">
     1. Жебелі крандарды және сыйымдылығы 2 м </w:t>
      </w:r>
      <w:r>
        <w:rPr>
          <w:rFonts w:ascii="Times New Roman"/>
          <w:b w:val="false"/>
          <w:i w:val="false"/>
          <w:color w:val="000000"/>
          <w:vertAlign w:val="superscript"/>
        </w:rPr>
        <w:t xml:space="preserve">3 </w:t>
      </w:r>
      <w:r>
        <w:rPr>
          <w:rFonts w:ascii="Times New Roman"/>
          <w:b w:val="false"/>
          <w:i w:val="false"/>
          <w:color w:val="000000"/>
          <w:sz w:val="28"/>
        </w:rPr>
        <w:t xml:space="preserve">грейфері </w:t>
      </w:r>
      <w:r>
        <w:br/>
      </w:r>
      <w:r>
        <w:rPr>
          <w:rFonts w:ascii="Times New Roman"/>
          <w:b w:val="false"/>
          <w:i w:val="false"/>
          <w:color w:val="000000"/>
          <w:sz w:val="28"/>
        </w:rPr>
        <w:t xml:space="preserve">
бар кран-экскаваторларды пайдалану кезінде тиеу мерзімі 10%-ға, </w:t>
      </w:r>
      <w:r>
        <w:br/>
      </w:r>
      <w:r>
        <w:rPr>
          <w:rFonts w:ascii="Times New Roman"/>
          <w:b w:val="false"/>
          <w:i w:val="false"/>
          <w:color w:val="000000"/>
          <w:sz w:val="28"/>
        </w:rPr>
        <w:t xml:space="preserve">
сыйымдылығы 2,5 м </w:t>
      </w:r>
      <w:r>
        <w:rPr>
          <w:rFonts w:ascii="Times New Roman"/>
          <w:b w:val="false"/>
          <w:i w:val="false"/>
          <w:color w:val="000000"/>
          <w:vertAlign w:val="superscript"/>
        </w:rPr>
        <w:t xml:space="preserve">3 </w:t>
      </w:r>
      <w:r>
        <w:rPr>
          <w:rFonts w:ascii="Times New Roman"/>
          <w:b w:val="false"/>
          <w:i w:val="false"/>
          <w:color w:val="000000"/>
          <w:sz w:val="28"/>
        </w:rPr>
        <w:t xml:space="preserve">грейферлермен - 20%-ға және с.с қысқарады. </w:t>
      </w:r>
      <w:r>
        <w:br/>
      </w:r>
      <w:r>
        <w:rPr>
          <w:rFonts w:ascii="Times New Roman"/>
          <w:b w:val="false"/>
          <w:i w:val="false"/>
          <w:color w:val="000000"/>
          <w:sz w:val="28"/>
        </w:rPr>
        <w:t xml:space="preserve">
     2. Қалақтармен жабдықталған экскаваторлармен тиеу мерзімдері </w:t>
      </w:r>
      <w:r>
        <w:br/>
      </w:r>
      <w:r>
        <w:rPr>
          <w:rFonts w:ascii="Times New Roman"/>
          <w:b w:val="false"/>
          <w:i w:val="false"/>
          <w:color w:val="000000"/>
          <w:sz w:val="28"/>
        </w:rPr>
        <w:t xml:space="preserve">
2-қосымшада келтірілген Әдістемелік нұсқаулықтарға сәйкес </w:t>
      </w:r>
      <w:r>
        <w:br/>
      </w:r>
      <w:r>
        <w:rPr>
          <w:rFonts w:ascii="Times New Roman"/>
          <w:b w:val="false"/>
          <w:i w:val="false"/>
          <w:color w:val="000000"/>
          <w:sz w:val="28"/>
        </w:rPr>
        <w:t xml:space="preserve">
есептеледі. </w:t>
      </w:r>
    </w:p>
    <w:p>
      <w:pPr>
        <w:spacing w:after="0"/>
        <w:ind w:left="0"/>
        <w:jc w:val="both"/>
      </w:pPr>
      <w:r>
        <w:rPr>
          <w:rFonts w:ascii="Times New Roman"/>
          <w:b w:val="false"/>
          <w:i w:val="false"/>
          <w:color w:val="000000"/>
          <w:sz w:val="28"/>
        </w:rPr>
        <w:t xml:space="preserve">                                                       7-кесте </w:t>
      </w:r>
    </w:p>
    <w:p>
      <w:pPr>
        <w:spacing w:after="0"/>
        <w:ind w:left="0"/>
        <w:jc w:val="both"/>
      </w:pPr>
      <w:r>
        <w:rPr>
          <w:rFonts w:ascii="Times New Roman"/>
          <w:b w:val="false"/>
          <w:i w:val="false"/>
          <w:color w:val="000000"/>
          <w:sz w:val="28"/>
        </w:rPr>
        <w:t xml:space="preserve">     Ақтарма жүктерді грейферлермен жабдықталған порталды </w:t>
      </w:r>
      <w:r>
        <w:br/>
      </w:r>
      <w:r>
        <w:rPr>
          <w:rFonts w:ascii="Times New Roman"/>
          <w:b w:val="false"/>
          <w:i w:val="false"/>
          <w:color w:val="000000"/>
          <w:sz w:val="28"/>
        </w:rPr>
        <w:t xml:space="preserve">
      және басқа крандармен тиеудің технологиялық уақыты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5573"/>
        <w:gridCol w:w="2973"/>
        <w:gridCol w:w="3033"/>
      </w:tblGrid>
      <w:tr>
        <w:trPr>
          <w:trHeight w:val="9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атауы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Грейфердің </w:t>
            </w:r>
            <w:r>
              <w:br/>
            </w:r>
            <w:r>
              <w:rPr>
                <w:rFonts w:ascii="Times New Roman"/>
                <w:b w:val="false"/>
                <w:i w:val="false"/>
                <w:color w:val="000000"/>
                <w:sz w:val="20"/>
              </w:rPr>
              <w:t xml:space="preserve">
сыйымдылығы,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үсті ашық </w:t>
            </w:r>
            <w:r>
              <w:br/>
            </w:r>
            <w:r>
              <w:rPr>
                <w:rFonts w:ascii="Times New Roman"/>
                <w:b w:val="false"/>
                <w:i w:val="false"/>
                <w:color w:val="000000"/>
                <w:sz w:val="20"/>
              </w:rPr>
              <w:t xml:space="preserve">
вагонды тиеу </w:t>
            </w:r>
            <w:r>
              <w:br/>
            </w:r>
            <w:r>
              <w:rPr>
                <w:rFonts w:ascii="Times New Roman"/>
                <w:b w:val="false"/>
                <w:i w:val="false"/>
                <w:color w:val="000000"/>
                <w:sz w:val="20"/>
              </w:rPr>
              <w:t xml:space="preserve">
мерзімдері, </w:t>
            </w:r>
            <w:r>
              <w:br/>
            </w:r>
            <w:r>
              <w:rPr>
                <w:rFonts w:ascii="Times New Roman"/>
                <w:b w:val="false"/>
                <w:i w:val="false"/>
                <w:color w:val="000000"/>
                <w:sz w:val="20"/>
              </w:rPr>
              <w:t xml:space="preserve">
сағат </w:t>
            </w:r>
          </w:p>
        </w:tc>
      </w:tr>
      <w:tr>
        <w:trPr>
          <w:trHeight w:val="13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3 </w:t>
            </w:r>
            <w:r>
              <w:br/>
            </w:r>
            <w:r>
              <w:rPr>
                <w:rFonts w:ascii="Times New Roman"/>
                <w:b w:val="false"/>
                <w:i w:val="false"/>
                <w:color w:val="000000"/>
                <w:sz w:val="20"/>
              </w:rPr>
              <w:t xml:space="preserve">
4 </w:t>
            </w:r>
            <w:r>
              <w:br/>
            </w:r>
            <w:r>
              <w:rPr>
                <w:rFonts w:ascii="Times New Roman"/>
                <w:b w:val="false"/>
                <w:i w:val="false"/>
                <w:color w:val="000000"/>
                <w:sz w:val="20"/>
              </w:rPr>
              <w:t xml:space="preserve">
5 </w:t>
            </w:r>
            <w:r>
              <w:br/>
            </w:r>
            <w:r>
              <w:rPr>
                <w:rFonts w:ascii="Times New Roman"/>
                <w:b w:val="false"/>
                <w:i w:val="false"/>
                <w:color w:val="000000"/>
                <w:sz w:val="20"/>
              </w:rPr>
              <w:t xml:space="preserve">
6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r>
              <w:br/>
            </w:r>
            <w:r>
              <w:rPr>
                <w:rFonts w:ascii="Times New Roman"/>
                <w:b w:val="false"/>
                <w:i w:val="false"/>
                <w:color w:val="000000"/>
                <w:sz w:val="20"/>
              </w:rPr>
              <w:t xml:space="preserve">
0,42 </w:t>
            </w:r>
            <w:r>
              <w:br/>
            </w:r>
            <w:r>
              <w:rPr>
                <w:rFonts w:ascii="Times New Roman"/>
                <w:b w:val="false"/>
                <w:i w:val="false"/>
                <w:color w:val="000000"/>
                <w:sz w:val="20"/>
              </w:rPr>
              <w:t xml:space="preserve">
0,35 </w:t>
            </w:r>
            <w:r>
              <w:br/>
            </w:r>
            <w:r>
              <w:rPr>
                <w:rFonts w:ascii="Times New Roman"/>
                <w:b w:val="false"/>
                <w:i w:val="false"/>
                <w:color w:val="000000"/>
                <w:sz w:val="20"/>
              </w:rPr>
              <w:t xml:space="preserve">
0,31 </w:t>
            </w:r>
            <w:r>
              <w:br/>
            </w:r>
            <w:r>
              <w:rPr>
                <w:rFonts w:ascii="Times New Roman"/>
                <w:b w:val="false"/>
                <w:i w:val="false"/>
                <w:color w:val="000000"/>
                <w:sz w:val="20"/>
              </w:rPr>
              <w:t xml:space="preserve">
0,27 </w:t>
            </w:r>
          </w:p>
        </w:tc>
      </w:tr>
      <w:tr>
        <w:trPr>
          <w:trHeight w:val="129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 майдасы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3 </w:t>
            </w:r>
            <w:r>
              <w:br/>
            </w:r>
            <w:r>
              <w:rPr>
                <w:rFonts w:ascii="Times New Roman"/>
                <w:b w:val="false"/>
                <w:i w:val="false"/>
                <w:color w:val="000000"/>
                <w:sz w:val="20"/>
              </w:rPr>
              <w:t xml:space="preserve">
4 </w:t>
            </w:r>
            <w:r>
              <w:br/>
            </w:r>
            <w:r>
              <w:rPr>
                <w:rFonts w:ascii="Times New Roman"/>
                <w:b w:val="false"/>
                <w:i w:val="false"/>
                <w:color w:val="000000"/>
                <w:sz w:val="20"/>
              </w:rPr>
              <w:t xml:space="preserve">
5 </w:t>
            </w:r>
            <w:r>
              <w:br/>
            </w:r>
            <w:r>
              <w:rPr>
                <w:rFonts w:ascii="Times New Roman"/>
                <w:b w:val="false"/>
                <w:i w:val="false"/>
                <w:color w:val="000000"/>
                <w:sz w:val="20"/>
              </w:rPr>
              <w:t xml:space="preserve">
6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r>
              <w:br/>
            </w:r>
            <w:r>
              <w:rPr>
                <w:rFonts w:ascii="Times New Roman"/>
                <w:b w:val="false"/>
                <w:i w:val="false"/>
                <w:color w:val="000000"/>
                <w:sz w:val="20"/>
              </w:rPr>
              <w:t xml:space="preserve">
0,34 </w:t>
            </w:r>
            <w:r>
              <w:br/>
            </w:r>
            <w:r>
              <w:rPr>
                <w:rFonts w:ascii="Times New Roman"/>
                <w:b w:val="false"/>
                <w:i w:val="false"/>
                <w:color w:val="000000"/>
                <w:sz w:val="20"/>
              </w:rPr>
              <w:t xml:space="preserve">
0,29 </w:t>
            </w:r>
            <w:r>
              <w:br/>
            </w:r>
            <w:r>
              <w:rPr>
                <w:rFonts w:ascii="Times New Roman"/>
                <w:b w:val="false"/>
                <w:i w:val="false"/>
                <w:color w:val="000000"/>
                <w:sz w:val="20"/>
              </w:rPr>
              <w:t xml:space="preserve">
0,25 </w:t>
            </w:r>
            <w:r>
              <w:br/>
            </w:r>
            <w:r>
              <w:rPr>
                <w:rFonts w:ascii="Times New Roman"/>
                <w:b w:val="false"/>
                <w:i w:val="false"/>
                <w:color w:val="000000"/>
                <w:sz w:val="20"/>
              </w:rPr>
              <w:t xml:space="preserve">
0,23 </w:t>
            </w:r>
          </w:p>
        </w:tc>
      </w:tr>
      <w:tr>
        <w:trPr>
          <w:trHeight w:val="13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кесекті түрлі тас </w:t>
            </w:r>
            <w:r>
              <w:br/>
            </w:r>
            <w:r>
              <w:rPr>
                <w:rFonts w:ascii="Times New Roman"/>
                <w:b w:val="false"/>
                <w:i w:val="false"/>
                <w:color w:val="000000"/>
                <w:sz w:val="20"/>
              </w:rPr>
              <w:t xml:space="preserve">
көмір, отындық кесекше- </w:t>
            </w:r>
            <w:r>
              <w:br/>
            </w:r>
            <w:r>
              <w:rPr>
                <w:rFonts w:ascii="Times New Roman"/>
                <w:b w:val="false"/>
                <w:i w:val="false"/>
                <w:color w:val="000000"/>
                <w:sz w:val="20"/>
              </w:rPr>
              <w:t xml:space="preserve">
лер, жанғыш тақтатастар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3 </w:t>
            </w:r>
            <w:r>
              <w:br/>
            </w:r>
            <w:r>
              <w:rPr>
                <w:rFonts w:ascii="Times New Roman"/>
                <w:b w:val="false"/>
                <w:i w:val="false"/>
                <w:color w:val="000000"/>
                <w:sz w:val="20"/>
              </w:rPr>
              <w:t xml:space="preserve">
4 </w:t>
            </w:r>
            <w:r>
              <w:br/>
            </w:r>
            <w:r>
              <w:rPr>
                <w:rFonts w:ascii="Times New Roman"/>
                <w:b w:val="false"/>
                <w:i w:val="false"/>
                <w:color w:val="000000"/>
                <w:sz w:val="20"/>
              </w:rPr>
              <w:t xml:space="preserve">
5 </w:t>
            </w:r>
            <w:r>
              <w:br/>
            </w:r>
            <w:r>
              <w:rPr>
                <w:rFonts w:ascii="Times New Roman"/>
                <w:b w:val="false"/>
                <w:i w:val="false"/>
                <w:color w:val="000000"/>
                <w:sz w:val="20"/>
              </w:rPr>
              <w:t xml:space="preserve">
6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0,47 </w:t>
            </w:r>
            <w:r>
              <w:br/>
            </w:r>
            <w:r>
              <w:rPr>
                <w:rFonts w:ascii="Times New Roman"/>
                <w:b w:val="false"/>
                <w:i w:val="false"/>
                <w:color w:val="000000"/>
                <w:sz w:val="20"/>
              </w:rPr>
              <w:t xml:space="preserve">
0,37 </w:t>
            </w:r>
            <w:r>
              <w:br/>
            </w:r>
            <w:r>
              <w:rPr>
                <w:rFonts w:ascii="Times New Roman"/>
                <w:b w:val="false"/>
                <w:i w:val="false"/>
                <w:color w:val="000000"/>
                <w:sz w:val="20"/>
              </w:rPr>
              <w:t xml:space="preserve">
0,31 </w:t>
            </w:r>
            <w:r>
              <w:br/>
            </w:r>
            <w:r>
              <w:rPr>
                <w:rFonts w:ascii="Times New Roman"/>
                <w:b w:val="false"/>
                <w:i w:val="false"/>
                <w:color w:val="000000"/>
                <w:sz w:val="20"/>
              </w:rPr>
              <w:t xml:space="preserve">
0,27 </w:t>
            </w:r>
            <w:r>
              <w:br/>
            </w:r>
            <w:r>
              <w:rPr>
                <w:rFonts w:ascii="Times New Roman"/>
                <w:b w:val="false"/>
                <w:i w:val="false"/>
                <w:color w:val="000000"/>
                <w:sz w:val="20"/>
              </w:rPr>
              <w:t xml:space="preserve">
0,24 </w:t>
            </w:r>
          </w:p>
        </w:tc>
      </w:tr>
      <w:tr>
        <w:trPr>
          <w:trHeight w:val="12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тас көмір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3 </w:t>
            </w:r>
            <w:r>
              <w:br/>
            </w:r>
            <w:r>
              <w:rPr>
                <w:rFonts w:ascii="Times New Roman"/>
                <w:b w:val="false"/>
                <w:i w:val="false"/>
                <w:color w:val="000000"/>
                <w:sz w:val="20"/>
              </w:rPr>
              <w:t xml:space="preserve">
4 </w:t>
            </w:r>
            <w:r>
              <w:br/>
            </w:r>
            <w:r>
              <w:rPr>
                <w:rFonts w:ascii="Times New Roman"/>
                <w:b w:val="false"/>
                <w:i w:val="false"/>
                <w:color w:val="000000"/>
                <w:sz w:val="20"/>
              </w:rPr>
              <w:t xml:space="preserve">
5 </w:t>
            </w:r>
            <w:r>
              <w:br/>
            </w:r>
            <w:r>
              <w:rPr>
                <w:rFonts w:ascii="Times New Roman"/>
                <w:b w:val="false"/>
                <w:i w:val="false"/>
                <w:color w:val="000000"/>
                <w:sz w:val="20"/>
              </w:rPr>
              <w:t xml:space="preserve">
6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r>
              <w:br/>
            </w:r>
            <w:r>
              <w:rPr>
                <w:rFonts w:ascii="Times New Roman"/>
                <w:b w:val="false"/>
                <w:i w:val="false"/>
                <w:color w:val="000000"/>
                <w:sz w:val="20"/>
              </w:rPr>
              <w:t xml:space="preserve">
0,32 </w:t>
            </w:r>
            <w:r>
              <w:br/>
            </w:r>
            <w:r>
              <w:rPr>
                <w:rFonts w:ascii="Times New Roman"/>
                <w:b w:val="false"/>
                <w:i w:val="false"/>
                <w:color w:val="000000"/>
                <w:sz w:val="20"/>
              </w:rPr>
              <w:t xml:space="preserve">
0,27 </w:t>
            </w:r>
            <w:r>
              <w:br/>
            </w:r>
            <w:r>
              <w:rPr>
                <w:rFonts w:ascii="Times New Roman"/>
                <w:b w:val="false"/>
                <w:i w:val="false"/>
                <w:color w:val="000000"/>
                <w:sz w:val="20"/>
              </w:rPr>
              <w:t xml:space="preserve">
0,24 </w:t>
            </w:r>
            <w:r>
              <w:br/>
            </w:r>
            <w:r>
              <w:rPr>
                <w:rFonts w:ascii="Times New Roman"/>
                <w:b w:val="false"/>
                <w:i w:val="false"/>
                <w:color w:val="000000"/>
                <w:sz w:val="20"/>
              </w:rPr>
              <w:t xml:space="preserve">
0,21 </w:t>
            </w:r>
          </w:p>
        </w:tc>
      </w:tr>
      <w:tr>
        <w:trPr>
          <w:trHeight w:val="5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Марганец кені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3 </w:t>
            </w:r>
            <w:r>
              <w:br/>
            </w:r>
            <w:r>
              <w:rPr>
                <w:rFonts w:ascii="Times New Roman"/>
                <w:b w:val="false"/>
                <w:i w:val="false"/>
                <w:color w:val="000000"/>
                <w:sz w:val="20"/>
              </w:rPr>
              <w:t xml:space="preserve">
4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r>
              <w:br/>
            </w:r>
            <w:r>
              <w:rPr>
                <w:rFonts w:ascii="Times New Roman"/>
                <w:b w:val="false"/>
                <w:i w:val="false"/>
                <w:color w:val="000000"/>
                <w:sz w:val="20"/>
              </w:rPr>
              <w:t xml:space="preserve">
0,22 </w:t>
            </w:r>
            <w:r>
              <w:br/>
            </w:r>
            <w:r>
              <w:rPr>
                <w:rFonts w:ascii="Times New Roman"/>
                <w:b w:val="false"/>
                <w:i w:val="false"/>
                <w:color w:val="000000"/>
                <w:sz w:val="20"/>
              </w:rPr>
              <w:t xml:space="preserve">
0,19 </w:t>
            </w:r>
          </w:p>
        </w:tc>
      </w:tr>
    </w:tbl>
    <w:p>
      <w:pPr>
        <w:spacing w:after="0"/>
        <w:ind w:left="0"/>
        <w:jc w:val="both"/>
      </w:pPr>
      <w:r>
        <w:rPr>
          <w:rFonts w:ascii="Times New Roman"/>
          <w:b w:val="false"/>
          <w:i w:val="false"/>
          <w:color w:val="000000"/>
          <w:sz w:val="28"/>
        </w:rPr>
        <w:t xml:space="preserve">                                                        8-кесте </w:t>
      </w:r>
    </w:p>
    <w:p>
      <w:pPr>
        <w:spacing w:after="0"/>
        <w:ind w:left="0"/>
        <w:jc w:val="both"/>
      </w:pPr>
      <w:r>
        <w:rPr>
          <w:rFonts w:ascii="Times New Roman"/>
          <w:b w:val="false"/>
          <w:i w:val="false"/>
          <w:color w:val="000000"/>
          <w:sz w:val="28"/>
        </w:rPr>
        <w:t xml:space="preserve">       Орман материалдарын жүк ілмегімен жабдықталған </w:t>
      </w:r>
      <w:r>
        <w:br/>
      </w:r>
      <w:r>
        <w:rPr>
          <w:rFonts w:ascii="Times New Roman"/>
          <w:b w:val="false"/>
          <w:i w:val="false"/>
          <w:color w:val="000000"/>
          <w:sz w:val="28"/>
        </w:rPr>
        <w:t xml:space="preserve">
     крандардың негізгі үлгілерімен тиеудің технологиялық </w:t>
      </w:r>
      <w:r>
        <w:br/>
      </w:r>
      <w:r>
        <w:rPr>
          <w:rFonts w:ascii="Times New Roman"/>
          <w:b w:val="false"/>
          <w:i w:val="false"/>
          <w:color w:val="000000"/>
          <w:sz w:val="28"/>
        </w:rPr>
        <w:t xml:space="preserve">
             уақыты (бір вагонға арналған сағатта)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5013"/>
        <w:gridCol w:w="2253"/>
        <w:gridCol w:w="1913"/>
        <w:gridCol w:w="2333"/>
      </w:tblGrid>
      <w:tr>
        <w:trPr>
          <w:trHeight w:val="31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атауы және </w:t>
            </w:r>
            <w:r>
              <w:br/>
            </w:r>
            <w:r>
              <w:rPr>
                <w:rFonts w:ascii="Times New Roman"/>
                <w:b w:val="false"/>
                <w:i w:val="false"/>
                <w:color w:val="000000"/>
                <w:sz w:val="20"/>
              </w:rPr>
              <w:t xml:space="preserve">
вагондардың түрі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көтер- </w:t>
            </w:r>
            <w:r>
              <w:br/>
            </w:r>
            <w:r>
              <w:rPr>
                <w:rFonts w:ascii="Times New Roman"/>
                <w:b w:val="false"/>
                <w:i w:val="false"/>
                <w:color w:val="000000"/>
                <w:sz w:val="20"/>
              </w:rPr>
              <w:t xml:space="preserve">
гіштігі </w:t>
            </w:r>
            <w:r>
              <w:br/>
            </w:r>
            <w:r>
              <w:rPr>
                <w:rFonts w:ascii="Times New Roman"/>
                <w:b w:val="false"/>
                <w:i w:val="false"/>
                <w:color w:val="000000"/>
                <w:sz w:val="20"/>
              </w:rPr>
              <w:t xml:space="preserve">
5 т-ға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кон- </w:t>
            </w:r>
            <w:r>
              <w:br/>
            </w:r>
            <w:r>
              <w:rPr>
                <w:rFonts w:ascii="Times New Roman"/>
                <w:b w:val="false"/>
                <w:i w:val="false"/>
                <w:color w:val="000000"/>
                <w:sz w:val="20"/>
              </w:rPr>
              <w:t xml:space="preserve">
сольсыз </w:t>
            </w:r>
            <w:r>
              <w:br/>
            </w:r>
            <w:r>
              <w:rPr>
                <w:rFonts w:ascii="Times New Roman"/>
                <w:b w:val="false"/>
                <w:i w:val="false"/>
                <w:color w:val="000000"/>
                <w:sz w:val="20"/>
              </w:rPr>
              <w:t xml:space="preserve">
төртта- </w:t>
            </w:r>
            <w:r>
              <w:br/>
            </w:r>
            <w:r>
              <w:rPr>
                <w:rFonts w:ascii="Times New Roman"/>
                <w:b w:val="false"/>
                <w:i w:val="false"/>
                <w:color w:val="000000"/>
                <w:sz w:val="20"/>
              </w:rPr>
              <w:t xml:space="preserve">
ғанды </w:t>
            </w:r>
            <w:r>
              <w:br/>
            </w:r>
            <w:r>
              <w:rPr>
                <w:rFonts w:ascii="Times New Roman"/>
                <w:b w:val="false"/>
                <w:i w:val="false"/>
                <w:color w:val="000000"/>
                <w:sz w:val="20"/>
              </w:rPr>
              <w:t xml:space="preserve">
электр </w:t>
            </w:r>
            <w:r>
              <w:br/>
            </w:r>
            <w:r>
              <w:rPr>
                <w:rFonts w:ascii="Times New Roman"/>
                <w:b w:val="false"/>
                <w:i w:val="false"/>
                <w:color w:val="000000"/>
                <w:sz w:val="20"/>
              </w:rPr>
              <w:t xml:space="preserve">
кранмен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көтер- </w:t>
            </w:r>
            <w:r>
              <w:br/>
            </w:r>
            <w:r>
              <w:rPr>
                <w:rFonts w:ascii="Times New Roman"/>
                <w:b w:val="false"/>
                <w:i w:val="false"/>
                <w:color w:val="000000"/>
                <w:sz w:val="20"/>
              </w:rPr>
              <w:t xml:space="preserve">
гіштігі </w:t>
            </w:r>
            <w:r>
              <w:br/>
            </w:r>
            <w:r>
              <w:rPr>
                <w:rFonts w:ascii="Times New Roman"/>
                <w:b w:val="false"/>
                <w:i w:val="false"/>
                <w:color w:val="000000"/>
                <w:sz w:val="20"/>
              </w:rPr>
              <w:t xml:space="preserve">
5 т-ға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екі доң- </w:t>
            </w:r>
            <w:r>
              <w:br/>
            </w:r>
            <w:r>
              <w:rPr>
                <w:rFonts w:ascii="Times New Roman"/>
                <w:b w:val="false"/>
                <w:i w:val="false"/>
                <w:color w:val="000000"/>
                <w:sz w:val="20"/>
              </w:rPr>
              <w:t xml:space="preserve">
ғалақты </w:t>
            </w:r>
            <w:r>
              <w:br/>
            </w:r>
            <w:r>
              <w:rPr>
                <w:rFonts w:ascii="Times New Roman"/>
                <w:b w:val="false"/>
                <w:i w:val="false"/>
                <w:color w:val="000000"/>
                <w:sz w:val="20"/>
              </w:rPr>
              <w:t xml:space="preserve">
төртта- </w:t>
            </w:r>
            <w:r>
              <w:br/>
            </w:r>
            <w:r>
              <w:rPr>
                <w:rFonts w:ascii="Times New Roman"/>
                <w:b w:val="false"/>
                <w:i w:val="false"/>
                <w:color w:val="000000"/>
                <w:sz w:val="20"/>
              </w:rPr>
              <w:t xml:space="preserve">
ғанды </w:t>
            </w:r>
            <w:r>
              <w:br/>
            </w:r>
            <w:r>
              <w:rPr>
                <w:rFonts w:ascii="Times New Roman"/>
                <w:b w:val="false"/>
                <w:i w:val="false"/>
                <w:color w:val="000000"/>
                <w:sz w:val="20"/>
              </w:rPr>
              <w:t xml:space="preserve">
электр </w:t>
            </w:r>
            <w:r>
              <w:br/>
            </w:r>
            <w:r>
              <w:rPr>
                <w:rFonts w:ascii="Times New Roman"/>
                <w:b w:val="false"/>
                <w:i w:val="false"/>
                <w:color w:val="000000"/>
                <w:sz w:val="20"/>
              </w:rPr>
              <w:t xml:space="preserve">
кранмен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көтер- </w:t>
            </w:r>
            <w:r>
              <w:br/>
            </w:r>
            <w:r>
              <w:rPr>
                <w:rFonts w:ascii="Times New Roman"/>
                <w:b w:val="false"/>
                <w:i w:val="false"/>
                <w:color w:val="000000"/>
                <w:sz w:val="20"/>
              </w:rPr>
              <w:t xml:space="preserve">
гіштігі </w:t>
            </w:r>
            <w:r>
              <w:br/>
            </w:r>
            <w:r>
              <w:rPr>
                <w:rFonts w:ascii="Times New Roman"/>
                <w:b w:val="false"/>
                <w:i w:val="false"/>
                <w:color w:val="000000"/>
                <w:sz w:val="20"/>
              </w:rPr>
              <w:t xml:space="preserve">
7,5 т-дан </w:t>
            </w:r>
            <w:r>
              <w:br/>
            </w:r>
            <w:r>
              <w:rPr>
                <w:rFonts w:ascii="Times New Roman"/>
                <w:b w:val="false"/>
                <w:i w:val="false"/>
                <w:color w:val="000000"/>
                <w:sz w:val="20"/>
              </w:rPr>
              <w:t xml:space="preserve">
10 т-ға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екі доң- </w:t>
            </w:r>
            <w:r>
              <w:br/>
            </w:r>
            <w:r>
              <w:rPr>
                <w:rFonts w:ascii="Times New Roman"/>
                <w:b w:val="false"/>
                <w:i w:val="false"/>
                <w:color w:val="000000"/>
                <w:sz w:val="20"/>
              </w:rPr>
              <w:t xml:space="preserve">
ғалақты </w:t>
            </w:r>
            <w:r>
              <w:br/>
            </w:r>
            <w:r>
              <w:rPr>
                <w:rFonts w:ascii="Times New Roman"/>
                <w:b w:val="false"/>
                <w:i w:val="false"/>
                <w:color w:val="000000"/>
                <w:sz w:val="20"/>
              </w:rPr>
              <w:t xml:space="preserve">
төртта- </w:t>
            </w:r>
            <w:r>
              <w:br/>
            </w:r>
            <w:r>
              <w:rPr>
                <w:rFonts w:ascii="Times New Roman"/>
                <w:b w:val="false"/>
                <w:i w:val="false"/>
                <w:color w:val="000000"/>
                <w:sz w:val="20"/>
              </w:rPr>
              <w:t xml:space="preserve">
ғанды </w:t>
            </w:r>
            <w:r>
              <w:br/>
            </w:r>
            <w:r>
              <w:rPr>
                <w:rFonts w:ascii="Times New Roman"/>
                <w:b w:val="false"/>
                <w:i w:val="false"/>
                <w:color w:val="000000"/>
                <w:sz w:val="20"/>
              </w:rPr>
              <w:t xml:space="preserve">
электр </w:t>
            </w:r>
            <w:r>
              <w:br/>
            </w:r>
            <w:r>
              <w:rPr>
                <w:rFonts w:ascii="Times New Roman"/>
                <w:b w:val="false"/>
                <w:i w:val="false"/>
                <w:color w:val="000000"/>
                <w:sz w:val="20"/>
              </w:rPr>
              <w:t xml:space="preserve">
кранмен </w:t>
            </w:r>
          </w:p>
        </w:tc>
      </w:tr>
      <w:tr>
        <w:trPr>
          <w:trHeight w:val="43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Платформа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Тиеудің жоғарғы </w:t>
            </w:r>
            <w:r>
              <w:br/>
            </w:r>
            <w:r>
              <w:rPr>
                <w:rFonts w:ascii="Times New Roman"/>
                <w:b w:val="false"/>
                <w:i w:val="false"/>
                <w:color w:val="000000"/>
                <w:sz w:val="20"/>
              </w:rPr>
              <w:t xml:space="preserve">
тарылған бөлігінің </w:t>
            </w:r>
            <w:r>
              <w:br/>
            </w:r>
            <w:r>
              <w:rPr>
                <w:rFonts w:ascii="Times New Roman"/>
                <w:b w:val="false"/>
                <w:i w:val="false"/>
                <w:color w:val="000000"/>
                <w:sz w:val="20"/>
              </w:rPr>
              <w:t xml:space="preserve">
кескінін пайдаланып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жұмыр ағаш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r>
      <w:tr>
        <w:trPr>
          <w:trHeight w:val="43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кесілмелі </w:t>
            </w:r>
            <w:r>
              <w:br/>
            </w:r>
            <w:r>
              <w:rPr>
                <w:rFonts w:ascii="Times New Roman"/>
                <w:b w:val="false"/>
                <w:i w:val="false"/>
                <w:color w:val="000000"/>
                <w:sz w:val="20"/>
              </w:rPr>
              <w:t xml:space="preserve">
материалдар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r>
      <w:tr>
        <w:trPr>
          <w:trHeight w:val="73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Тиеудің жоғарғы </w:t>
            </w:r>
            <w:r>
              <w:br/>
            </w:r>
            <w:r>
              <w:rPr>
                <w:rFonts w:ascii="Times New Roman"/>
                <w:b w:val="false"/>
                <w:i w:val="false"/>
                <w:color w:val="000000"/>
                <w:sz w:val="20"/>
              </w:rPr>
              <w:t xml:space="preserve">
тарылған бөлігінің </w:t>
            </w:r>
            <w:r>
              <w:br/>
            </w:r>
            <w:r>
              <w:rPr>
                <w:rFonts w:ascii="Times New Roman"/>
                <w:b w:val="false"/>
                <w:i w:val="false"/>
                <w:color w:val="000000"/>
                <w:sz w:val="20"/>
              </w:rPr>
              <w:t xml:space="preserve">
кескінін пайдаланбай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жұмыр ағаш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кесілмелі </w:t>
            </w:r>
            <w:r>
              <w:br/>
            </w:r>
            <w:r>
              <w:rPr>
                <w:rFonts w:ascii="Times New Roman"/>
                <w:b w:val="false"/>
                <w:i w:val="false"/>
                <w:color w:val="000000"/>
                <w:sz w:val="20"/>
              </w:rPr>
              <w:t xml:space="preserve">
материалдар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r>
      <w:tr>
        <w:trPr>
          <w:trHeight w:val="10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 ашық вагон </w:t>
            </w:r>
            <w:r>
              <w:br/>
            </w:r>
            <w:r>
              <w:rPr>
                <w:rFonts w:ascii="Times New Roman"/>
                <w:b w:val="false"/>
                <w:i w:val="false"/>
                <w:color w:val="000000"/>
                <w:sz w:val="20"/>
              </w:rPr>
              <w:t xml:space="preserve">
Тиеудің жоғарғы </w:t>
            </w:r>
            <w:r>
              <w:br/>
            </w:r>
            <w:r>
              <w:rPr>
                <w:rFonts w:ascii="Times New Roman"/>
                <w:b w:val="false"/>
                <w:i w:val="false"/>
                <w:color w:val="000000"/>
                <w:sz w:val="20"/>
              </w:rPr>
              <w:t xml:space="preserve">
тарылған бөлігінің </w:t>
            </w:r>
            <w:r>
              <w:br/>
            </w:r>
            <w:r>
              <w:rPr>
                <w:rFonts w:ascii="Times New Roman"/>
                <w:b w:val="false"/>
                <w:i w:val="false"/>
                <w:color w:val="000000"/>
                <w:sz w:val="20"/>
              </w:rPr>
              <w:t xml:space="preserve">
кескінін пайдаланып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жұмыр ағаш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кесілмелі </w:t>
            </w:r>
            <w:r>
              <w:br/>
            </w:r>
            <w:r>
              <w:rPr>
                <w:rFonts w:ascii="Times New Roman"/>
                <w:b w:val="false"/>
                <w:i w:val="false"/>
                <w:color w:val="000000"/>
                <w:sz w:val="20"/>
              </w:rPr>
              <w:t xml:space="preserve">
материалдар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6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Тиеудің жоғарғы </w:t>
            </w:r>
            <w:r>
              <w:br/>
            </w:r>
            <w:r>
              <w:rPr>
                <w:rFonts w:ascii="Times New Roman"/>
                <w:b w:val="false"/>
                <w:i w:val="false"/>
                <w:color w:val="000000"/>
                <w:sz w:val="20"/>
              </w:rPr>
              <w:t xml:space="preserve">
тарылған бөлігінің </w:t>
            </w:r>
            <w:r>
              <w:br/>
            </w:r>
            <w:r>
              <w:rPr>
                <w:rFonts w:ascii="Times New Roman"/>
                <w:b w:val="false"/>
                <w:i w:val="false"/>
                <w:color w:val="000000"/>
                <w:sz w:val="20"/>
              </w:rPr>
              <w:t xml:space="preserve">
кескінін пайдаланбай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жұмыр ағаш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кесілмелі </w:t>
            </w:r>
            <w:r>
              <w:br/>
            </w:r>
            <w:r>
              <w:rPr>
                <w:rFonts w:ascii="Times New Roman"/>
                <w:b w:val="false"/>
                <w:i w:val="false"/>
                <w:color w:val="000000"/>
                <w:sz w:val="20"/>
              </w:rPr>
              <w:t xml:space="preserve">
материалдар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253"/>
        <w:gridCol w:w="2513"/>
        <w:gridCol w:w="3973"/>
        <w:gridCol w:w="2813"/>
      </w:tblGrid>
      <w:tr>
        <w:trPr>
          <w:trHeight w:val="26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көтер- </w:t>
            </w:r>
            <w:r>
              <w:br/>
            </w:r>
            <w:r>
              <w:rPr>
                <w:rFonts w:ascii="Times New Roman"/>
                <w:b w:val="false"/>
                <w:i w:val="false"/>
                <w:color w:val="000000"/>
                <w:sz w:val="20"/>
              </w:rPr>
              <w:t xml:space="preserve">
гіштігі </w:t>
            </w:r>
            <w:r>
              <w:br/>
            </w:r>
            <w:r>
              <w:rPr>
                <w:rFonts w:ascii="Times New Roman"/>
                <w:b w:val="false"/>
                <w:i w:val="false"/>
                <w:color w:val="000000"/>
                <w:sz w:val="20"/>
              </w:rPr>
              <w:t xml:space="preserve">
5 т-ға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көпір </w:t>
            </w:r>
            <w:r>
              <w:br/>
            </w:r>
            <w:r>
              <w:rPr>
                <w:rFonts w:ascii="Times New Roman"/>
                <w:b w:val="false"/>
                <w:i w:val="false"/>
                <w:color w:val="000000"/>
                <w:sz w:val="20"/>
              </w:rPr>
              <w:t xml:space="preserve">
электр </w:t>
            </w:r>
            <w:r>
              <w:br/>
            </w:r>
            <w:r>
              <w:rPr>
                <w:rFonts w:ascii="Times New Roman"/>
                <w:b w:val="false"/>
                <w:i w:val="false"/>
                <w:color w:val="000000"/>
                <w:sz w:val="20"/>
              </w:rPr>
              <w:t xml:space="preserve">
кранымен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көтер- </w:t>
            </w:r>
            <w:r>
              <w:br/>
            </w:r>
            <w:r>
              <w:rPr>
                <w:rFonts w:ascii="Times New Roman"/>
                <w:b w:val="false"/>
                <w:i w:val="false"/>
                <w:color w:val="000000"/>
                <w:sz w:val="20"/>
              </w:rPr>
              <w:t xml:space="preserve">
гіштігі </w:t>
            </w:r>
            <w:r>
              <w:br/>
            </w:r>
            <w:r>
              <w:rPr>
                <w:rFonts w:ascii="Times New Roman"/>
                <w:b w:val="false"/>
                <w:i w:val="false"/>
                <w:color w:val="000000"/>
                <w:sz w:val="20"/>
              </w:rPr>
              <w:t xml:space="preserve">
6-дан </w:t>
            </w:r>
            <w:r>
              <w:br/>
            </w:r>
            <w:r>
              <w:rPr>
                <w:rFonts w:ascii="Times New Roman"/>
                <w:b w:val="false"/>
                <w:i w:val="false"/>
                <w:color w:val="000000"/>
                <w:sz w:val="20"/>
              </w:rPr>
              <w:t xml:space="preserve">
10 т-ға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көпір </w:t>
            </w:r>
            <w:r>
              <w:br/>
            </w:r>
            <w:r>
              <w:rPr>
                <w:rFonts w:ascii="Times New Roman"/>
                <w:b w:val="false"/>
                <w:i w:val="false"/>
                <w:color w:val="000000"/>
                <w:sz w:val="20"/>
              </w:rPr>
              <w:t xml:space="preserve">
электр </w:t>
            </w:r>
            <w:r>
              <w:br/>
            </w:r>
            <w:r>
              <w:rPr>
                <w:rFonts w:ascii="Times New Roman"/>
                <w:b w:val="false"/>
                <w:i w:val="false"/>
                <w:color w:val="000000"/>
                <w:sz w:val="20"/>
              </w:rPr>
              <w:t xml:space="preserve">
кранымен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көтергіштігі </w:t>
            </w:r>
            <w:r>
              <w:br/>
            </w:r>
            <w:r>
              <w:rPr>
                <w:rFonts w:ascii="Times New Roman"/>
                <w:b w:val="false"/>
                <w:i w:val="false"/>
                <w:color w:val="000000"/>
                <w:sz w:val="20"/>
              </w:rPr>
              <w:t xml:space="preserve">
6-дан 25 т-ға </w:t>
            </w:r>
            <w:r>
              <w:br/>
            </w:r>
            <w:r>
              <w:rPr>
                <w:rFonts w:ascii="Times New Roman"/>
                <w:b w:val="false"/>
                <w:i w:val="false"/>
                <w:color w:val="000000"/>
                <w:sz w:val="20"/>
              </w:rPr>
              <w:t xml:space="preserve">
дейінгі темір </w:t>
            </w:r>
            <w:r>
              <w:br/>
            </w:r>
            <w:r>
              <w:rPr>
                <w:rFonts w:ascii="Times New Roman"/>
                <w:b w:val="false"/>
                <w:i w:val="false"/>
                <w:color w:val="000000"/>
                <w:sz w:val="20"/>
              </w:rPr>
              <w:t xml:space="preserve">
жолмен жүретін, </w:t>
            </w:r>
            <w:r>
              <w:br/>
            </w:r>
            <w:r>
              <w:rPr>
                <w:rFonts w:ascii="Times New Roman"/>
                <w:b w:val="false"/>
                <w:i w:val="false"/>
                <w:color w:val="000000"/>
                <w:sz w:val="20"/>
              </w:rPr>
              <w:t xml:space="preserve">
бу және жүк </w:t>
            </w:r>
            <w:r>
              <w:br/>
            </w:r>
            <w:r>
              <w:rPr>
                <w:rFonts w:ascii="Times New Roman"/>
                <w:b w:val="false"/>
                <w:i w:val="false"/>
                <w:color w:val="000000"/>
                <w:sz w:val="20"/>
              </w:rPr>
              <w:t xml:space="preserve">
көтергіштігі </w:t>
            </w:r>
            <w:r>
              <w:br/>
            </w:r>
            <w:r>
              <w:rPr>
                <w:rFonts w:ascii="Times New Roman"/>
                <w:b w:val="false"/>
                <w:i w:val="false"/>
                <w:color w:val="000000"/>
                <w:sz w:val="20"/>
              </w:rPr>
              <w:t xml:space="preserve">
10 т-ға дейінгі </w:t>
            </w:r>
            <w:r>
              <w:br/>
            </w:r>
            <w:r>
              <w:rPr>
                <w:rFonts w:ascii="Times New Roman"/>
                <w:b w:val="false"/>
                <w:i w:val="false"/>
                <w:color w:val="000000"/>
                <w:sz w:val="20"/>
              </w:rPr>
              <w:t xml:space="preserve">
ДВС-ы бар </w:t>
            </w:r>
            <w:r>
              <w:br/>
            </w:r>
            <w:r>
              <w:rPr>
                <w:rFonts w:ascii="Times New Roman"/>
                <w:b w:val="false"/>
                <w:i w:val="false"/>
                <w:color w:val="000000"/>
                <w:sz w:val="20"/>
              </w:rPr>
              <w:t xml:space="preserve">
кранмен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көтер- </w:t>
            </w:r>
            <w:r>
              <w:br/>
            </w:r>
            <w:r>
              <w:rPr>
                <w:rFonts w:ascii="Times New Roman"/>
                <w:b w:val="false"/>
                <w:i w:val="false"/>
                <w:color w:val="000000"/>
                <w:sz w:val="20"/>
              </w:rPr>
              <w:t xml:space="preserve">
гіштігі </w:t>
            </w:r>
            <w:r>
              <w:br/>
            </w:r>
            <w:r>
              <w:rPr>
                <w:rFonts w:ascii="Times New Roman"/>
                <w:b w:val="false"/>
                <w:i w:val="false"/>
                <w:color w:val="000000"/>
                <w:sz w:val="20"/>
              </w:rPr>
              <w:t xml:space="preserve">
3-тен </w:t>
            </w:r>
            <w:r>
              <w:br/>
            </w:r>
            <w:r>
              <w:rPr>
                <w:rFonts w:ascii="Times New Roman"/>
                <w:b w:val="false"/>
                <w:i w:val="false"/>
                <w:color w:val="000000"/>
                <w:sz w:val="20"/>
              </w:rPr>
              <w:t xml:space="preserve">
5 т-ға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автотие- </w:t>
            </w:r>
            <w:r>
              <w:br/>
            </w:r>
            <w:r>
              <w:rPr>
                <w:rFonts w:ascii="Times New Roman"/>
                <w:b w:val="false"/>
                <w:i w:val="false"/>
                <w:color w:val="000000"/>
                <w:sz w:val="20"/>
              </w:rPr>
              <w:t xml:space="preserve">
гішпен, </w:t>
            </w:r>
            <w:r>
              <w:br/>
            </w:r>
            <w:r>
              <w:rPr>
                <w:rFonts w:ascii="Times New Roman"/>
                <w:b w:val="false"/>
                <w:i w:val="false"/>
                <w:color w:val="000000"/>
                <w:sz w:val="20"/>
              </w:rPr>
              <w:t xml:space="preserve">
автокранмен </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43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1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r>
      <w:tr>
        <w:trPr>
          <w:trHeight w:val="1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r>
    </w:tbl>
    <w:p>
      <w:pPr>
        <w:spacing w:after="0"/>
        <w:ind w:left="0"/>
        <w:jc w:val="both"/>
      </w:pPr>
      <w:r>
        <w:rPr>
          <w:rFonts w:ascii="Times New Roman"/>
          <w:b w:val="false"/>
          <w:i w:val="false"/>
          <w:color w:val="000000"/>
          <w:sz w:val="28"/>
        </w:rPr>
        <w:t xml:space="preserve">                                                       9-кесте </w:t>
      </w:r>
    </w:p>
    <w:p>
      <w:pPr>
        <w:spacing w:after="0"/>
        <w:ind w:left="0"/>
        <w:jc w:val="both"/>
      </w:pPr>
      <w:r>
        <w:rPr>
          <w:rFonts w:ascii="Times New Roman"/>
          <w:b w:val="false"/>
          <w:i w:val="false"/>
          <w:color w:val="000000"/>
          <w:sz w:val="28"/>
        </w:rPr>
        <w:t xml:space="preserve">      Үйілме астық жүктерді тиеудің технологиялық уақыты </w:t>
      </w:r>
      <w:r>
        <w:br/>
      </w:r>
      <w:r>
        <w:rPr>
          <w:rFonts w:ascii="Times New Roman"/>
          <w:b w:val="false"/>
          <w:i w:val="false"/>
          <w:color w:val="000000"/>
          <w:sz w:val="28"/>
        </w:rPr>
        <w:t xml:space="preserve">
                (бір вагонға арналған сағатта)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133"/>
        <w:gridCol w:w="2313"/>
        <w:gridCol w:w="2513"/>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босатқыш </w:t>
            </w:r>
            <w:r>
              <w:br/>
            </w:r>
            <w:r>
              <w:rPr>
                <w:rFonts w:ascii="Times New Roman"/>
                <w:b w:val="false"/>
                <w:i w:val="false"/>
                <w:color w:val="000000"/>
                <w:sz w:val="20"/>
              </w:rPr>
              <w:t xml:space="preserve">
құбырлар арқылы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т/с-ға </w:t>
            </w:r>
            <w:r>
              <w:br/>
            </w:r>
            <w:r>
              <w:rPr>
                <w:rFonts w:ascii="Times New Roman"/>
                <w:b w:val="false"/>
                <w:i w:val="false"/>
                <w:color w:val="000000"/>
                <w:sz w:val="20"/>
              </w:rPr>
              <w:t xml:space="preserve">
дейін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т/с-дан </w:t>
            </w:r>
            <w:r>
              <w:br/>
            </w:r>
            <w:r>
              <w:rPr>
                <w:rFonts w:ascii="Times New Roman"/>
                <w:b w:val="false"/>
                <w:i w:val="false"/>
                <w:color w:val="000000"/>
                <w:sz w:val="20"/>
              </w:rPr>
              <w:t xml:space="preserve">
артық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салмақты астық (қара бидай, </w:t>
            </w:r>
            <w:r>
              <w:br/>
            </w:r>
            <w:r>
              <w:rPr>
                <w:rFonts w:ascii="Times New Roman"/>
                <w:b w:val="false"/>
                <w:i w:val="false"/>
                <w:color w:val="000000"/>
                <w:sz w:val="20"/>
              </w:rPr>
              <w:t xml:space="preserve">
бидай, жүгері және т.б.)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салмақты астық </w:t>
            </w:r>
            <w:r>
              <w:br/>
            </w:r>
            <w:r>
              <w:rPr>
                <w:rFonts w:ascii="Times New Roman"/>
                <w:b w:val="false"/>
                <w:i w:val="false"/>
                <w:color w:val="000000"/>
                <w:sz w:val="20"/>
              </w:rPr>
              <w:t xml:space="preserve">
(сұлы, арпа және т.б.)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Күнбағыс, мақта тұқымдары, </w:t>
            </w:r>
            <w:r>
              <w:br/>
            </w:r>
            <w:r>
              <w:rPr>
                <w:rFonts w:ascii="Times New Roman"/>
                <w:b w:val="false"/>
                <w:i w:val="false"/>
                <w:color w:val="000000"/>
                <w:sz w:val="20"/>
              </w:rPr>
              <w:t xml:space="preserve">
кебек, қатаң мал азығы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r>
    </w:tbl>
    <w:p>
      <w:pPr>
        <w:spacing w:after="0"/>
        <w:ind w:left="0"/>
        <w:jc w:val="both"/>
      </w:pPr>
      <w:r>
        <w:rPr>
          <w:rFonts w:ascii="Times New Roman"/>
          <w:b w:val="false"/>
          <w:i w:val="false"/>
          <w:color w:val="000000"/>
          <w:sz w:val="28"/>
        </w:rPr>
        <w:t xml:space="preserve">                                                        10-кесте </w:t>
      </w:r>
    </w:p>
    <w:p>
      <w:pPr>
        <w:spacing w:after="0"/>
        <w:ind w:left="0"/>
        <w:jc w:val="both"/>
      </w:pPr>
      <w:r>
        <w:rPr>
          <w:rFonts w:ascii="Times New Roman"/>
          <w:b w:val="false"/>
          <w:i w:val="false"/>
          <w:color w:val="000000"/>
          <w:sz w:val="28"/>
        </w:rPr>
        <w:t xml:space="preserve">Орман жүктерін жебелік кранмен, шымтезекті - МОГЭС шымтезек </w:t>
      </w:r>
      <w:r>
        <w:br/>
      </w:r>
      <w:r>
        <w:rPr>
          <w:rFonts w:ascii="Times New Roman"/>
          <w:b w:val="false"/>
          <w:i w:val="false"/>
          <w:color w:val="000000"/>
          <w:sz w:val="28"/>
        </w:rPr>
        <w:t xml:space="preserve">
  тиегішімен боксит кенін - ЭКГ-4-61 экскаваторымен тиеудің </w:t>
      </w:r>
      <w:r>
        <w:br/>
      </w:r>
      <w:r>
        <w:rPr>
          <w:rFonts w:ascii="Times New Roman"/>
          <w:b w:val="false"/>
          <w:i w:val="false"/>
          <w:color w:val="000000"/>
          <w:sz w:val="28"/>
        </w:rPr>
        <w:t xml:space="preserve">
                      технологиялық уақыты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673"/>
        <w:gridCol w:w="4533"/>
        <w:gridCol w:w="1913"/>
        <w:gridCol w:w="1653"/>
      </w:tblGrid>
      <w:tr>
        <w:trPr>
          <w:trHeight w:val="48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Тетіктердің атауы </w:t>
            </w:r>
          </w:p>
        </w:tc>
        <w:tc>
          <w:tcPr>
            <w:tcW w:w="4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төрт осьті </w:t>
            </w:r>
            <w:r>
              <w:br/>
            </w:r>
            <w:r>
              <w:rPr>
                <w:rFonts w:ascii="Times New Roman"/>
                <w:b w:val="false"/>
                <w:i w:val="false"/>
                <w:color w:val="000000"/>
                <w:sz w:val="20"/>
              </w:rPr>
              <w:t xml:space="preserve">
вагонды тиеу </w:t>
            </w:r>
            <w:r>
              <w:br/>
            </w:r>
            <w:r>
              <w:rPr>
                <w:rFonts w:ascii="Times New Roman"/>
                <w:b w:val="false"/>
                <w:i w:val="false"/>
                <w:color w:val="000000"/>
                <w:sz w:val="20"/>
              </w:rPr>
              <w:t xml:space="preserve">
мерзімдері, </w:t>
            </w:r>
            <w:r>
              <w:br/>
            </w:r>
            <w:r>
              <w:rPr>
                <w:rFonts w:ascii="Times New Roman"/>
                <w:b w:val="false"/>
                <w:i w:val="false"/>
                <w:color w:val="000000"/>
                <w:sz w:val="20"/>
              </w:rPr>
              <w:t xml:space="preserve">
сағат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 </w:t>
            </w:r>
            <w:r>
              <w:br/>
            </w:r>
            <w:r>
              <w:rPr>
                <w:rFonts w:ascii="Times New Roman"/>
                <w:b w:val="false"/>
                <w:i w:val="false"/>
                <w:color w:val="000000"/>
                <w:sz w:val="20"/>
              </w:rPr>
              <w:t xml:space="preserve">
ашық </w:t>
            </w:r>
            <w:r>
              <w:br/>
            </w:r>
            <w:r>
              <w:rPr>
                <w:rFonts w:ascii="Times New Roman"/>
                <w:b w:val="false"/>
                <w:i w:val="false"/>
                <w:color w:val="000000"/>
                <w:sz w:val="20"/>
              </w:rPr>
              <w:t xml:space="preserve">
вагон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 </w:t>
            </w:r>
            <w:r>
              <w:br/>
            </w:r>
            <w:r>
              <w:rPr>
                <w:rFonts w:ascii="Times New Roman"/>
                <w:b w:val="false"/>
                <w:i w:val="false"/>
                <w:color w:val="000000"/>
                <w:sz w:val="20"/>
              </w:rPr>
              <w:t xml:space="preserve">
форма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көтергіштігі </w:t>
            </w:r>
            <w:r>
              <w:br/>
            </w:r>
            <w:r>
              <w:rPr>
                <w:rFonts w:ascii="Times New Roman"/>
                <w:b w:val="false"/>
                <w:i w:val="false"/>
                <w:color w:val="000000"/>
                <w:sz w:val="20"/>
              </w:rPr>
              <w:t xml:space="preserve">
5 т рельспен </w:t>
            </w:r>
            <w:r>
              <w:br/>
            </w:r>
            <w:r>
              <w:rPr>
                <w:rFonts w:ascii="Times New Roman"/>
                <w:b w:val="false"/>
                <w:i w:val="false"/>
                <w:color w:val="000000"/>
                <w:sz w:val="20"/>
              </w:rPr>
              <w:t xml:space="preserve">
жүретін жебелік </w:t>
            </w:r>
            <w:r>
              <w:br/>
            </w:r>
            <w:r>
              <w:rPr>
                <w:rFonts w:ascii="Times New Roman"/>
                <w:b w:val="false"/>
                <w:i w:val="false"/>
                <w:color w:val="000000"/>
                <w:sz w:val="20"/>
              </w:rPr>
              <w:t xml:space="preserve">
құрылыс-құрастыру краны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Жұмыр және кесілген </w:t>
            </w:r>
            <w:r>
              <w:br/>
            </w:r>
            <w:r>
              <w:rPr>
                <w:rFonts w:ascii="Times New Roman"/>
                <w:b w:val="false"/>
                <w:i w:val="false"/>
                <w:color w:val="000000"/>
                <w:sz w:val="20"/>
              </w:rPr>
              <w:t xml:space="preserve">
барлық көлемдегі </w:t>
            </w:r>
            <w:r>
              <w:br/>
            </w:r>
            <w:r>
              <w:rPr>
                <w:rFonts w:ascii="Times New Roman"/>
                <w:b w:val="false"/>
                <w:i w:val="false"/>
                <w:color w:val="000000"/>
                <w:sz w:val="20"/>
              </w:rPr>
              <w:t xml:space="preserve">
және тұқымды құрылыс </w:t>
            </w:r>
            <w:r>
              <w:br/>
            </w:r>
            <w:r>
              <w:rPr>
                <w:rFonts w:ascii="Times New Roman"/>
                <w:b w:val="false"/>
                <w:i w:val="false"/>
                <w:color w:val="000000"/>
                <w:sz w:val="20"/>
              </w:rPr>
              <w:t xml:space="preserve">
және өңдеу ағашы. </w:t>
            </w:r>
            <w:r>
              <w:br/>
            </w:r>
            <w:r>
              <w:rPr>
                <w:rFonts w:ascii="Times New Roman"/>
                <w:b w:val="false"/>
                <w:i w:val="false"/>
                <w:color w:val="000000"/>
                <w:sz w:val="20"/>
              </w:rPr>
              <w:t xml:space="preserve">
Бекіту ағашы: Тиеудің </w:t>
            </w:r>
            <w:r>
              <w:br/>
            </w:r>
            <w:r>
              <w:rPr>
                <w:rFonts w:ascii="Times New Roman"/>
                <w:b w:val="false"/>
                <w:i w:val="false"/>
                <w:color w:val="000000"/>
                <w:sz w:val="20"/>
              </w:rPr>
              <w:t xml:space="preserve">
жоғарғы тарылған бө- </w:t>
            </w:r>
            <w:r>
              <w:br/>
            </w:r>
            <w:r>
              <w:rPr>
                <w:rFonts w:ascii="Times New Roman"/>
                <w:b w:val="false"/>
                <w:i w:val="false"/>
                <w:color w:val="000000"/>
                <w:sz w:val="20"/>
              </w:rPr>
              <w:t xml:space="preserve">
лігінің кескінін </w:t>
            </w:r>
            <w:r>
              <w:br/>
            </w:r>
            <w:r>
              <w:rPr>
                <w:rFonts w:ascii="Times New Roman"/>
                <w:b w:val="false"/>
                <w:i w:val="false"/>
                <w:color w:val="000000"/>
                <w:sz w:val="20"/>
              </w:rPr>
              <w:t xml:space="preserve">
пайдаланып </w:t>
            </w:r>
            <w:r>
              <w:br/>
            </w:r>
            <w:r>
              <w:rPr>
                <w:rFonts w:ascii="Times New Roman"/>
                <w:b w:val="false"/>
                <w:i w:val="false"/>
                <w:color w:val="000000"/>
                <w:sz w:val="20"/>
              </w:rPr>
              <w:t xml:space="preserve">
Тиеудің жоғарғы </w:t>
            </w:r>
            <w:r>
              <w:br/>
            </w:r>
            <w:r>
              <w:rPr>
                <w:rFonts w:ascii="Times New Roman"/>
                <w:b w:val="false"/>
                <w:i w:val="false"/>
                <w:color w:val="000000"/>
                <w:sz w:val="20"/>
              </w:rPr>
              <w:t xml:space="preserve">
тарылған бөлігінің </w:t>
            </w:r>
            <w:r>
              <w:br/>
            </w:r>
            <w:r>
              <w:rPr>
                <w:rFonts w:ascii="Times New Roman"/>
                <w:b w:val="false"/>
                <w:i w:val="false"/>
                <w:color w:val="000000"/>
                <w:sz w:val="20"/>
              </w:rPr>
              <w:t xml:space="preserve">
кескінін пайдаланбай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p>
            <w:pPr>
              <w:spacing w:after="20"/>
              <w:ind w:left="20"/>
              <w:jc w:val="both"/>
            </w:pPr>
            <w:r>
              <w:rPr>
                <w:rFonts w:ascii="Times New Roman"/>
                <w:b w:val="false"/>
                <w:i w:val="false"/>
                <w:color w:val="000000"/>
                <w:sz w:val="20"/>
              </w:rPr>
              <w:t xml:space="preserve">0,89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p>
            <w:pPr>
              <w:spacing w:after="20"/>
              <w:ind w:left="20"/>
              <w:jc w:val="both"/>
            </w:pPr>
            <w:r>
              <w:rPr>
                <w:rFonts w:ascii="Times New Roman"/>
                <w:b w:val="false"/>
                <w:i w:val="false"/>
                <w:color w:val="000000"/>
                <w:sz w:val="20"/>
              </w:rPr>
              <w:t xml:space="preserve">1,09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Өнімділігі </w:t>
            </w:r>
            <w:r>
              <w:br/>
            </w:r>
            <w:r>
              <w:rPr>
                <w:rFonts w:ascii="Times New Roman"/>
                <w:b w:val="false"/>
                <w:i w:val="false"/>
                <w:color w:val="000000"/>
                <w:sz w:val="20"/>
              </w:rPr>
              <w:t xml:space="preserve">
400 т/сағ МОГЭС </w:t>
            </w:r>
            <w:r>
              <w:br/>
            </w:r>
            <w:r>
              <w:rPr>
                <w:rFonts w:ascii="Times New Roman"/>
                <w:b w:val="false"/>
                <w:i w:val="false"/>
                <w:color w:val="000000"/>
                <w:sz w:val="20"/>
              </w:rPr>
              <w:t xml:space="preserve">
жүйесінің шым- </w:t>
            </w:r>
            <w:r>
              <w:br/>
            </w:r>
            <w:r>
              <w:rPr>
                <w:rFonts w:ascii="Times New Roman"/>
                <w:b w:val="false"/>
                <w:i w:val="false"/>
                <w:color w:val="000000"/>
                <w:sz w:val="20"/>
              </w:rPr>
              <w:t xml:space="preserve">
тезек тиегіші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шымтезек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8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Қалағының сыйым- </w:t>
            </w:r>
            <w:r>
              <w:br/>
            </w:r>
            <w:r>
              <w:rPr>
                <w:rFonts w:ascii="Times New Roman"/>
                <w:b w:val="false"/>
                <w:i w:val="false"/>
                <w:color w:val="000000"/>
                <w:sz w:val="20"/>
              </w:rPr>
              <w:t xml:space="preserve">
дылығы 4 м </w:t>
            </w:r>
            <w:r>
              <w:rPr>
                <w:rFonts w:ascii="Times New Roman"/>
                <w:b w:val="false"/>
                <w:i w:val="false"/>
                <w:color w:val="000000"/>
                <w:vertAlign w:val="superscript"/>
              </w:rPr>
              <w:t xml:space="preserve">3 </w:t>
            </w:r>
            <w:r>
              <w:br/>
            </w:r>
            <w:r>
              <w:rPr>
                <w:rFonts w:ascii="Times New Roman"/>
                <w:b w:val="false"/>
                <w:i w:val="false"/>
                <w:color w:val="000000"/>
                <w:sz w:val="20"/>
              </w:rPr>
              <w:t xml:space="preserve">
КГ-4-61 </w:t>
            </w:r>
            <w:r>
              <w:br/>
            </w:r>
            <w:r>
              <w:rPr>
                <w:rFonts w:ascii="Times New Roman"/>
                <w:b w:val="false"/>
                <w:i w:val="false"/>
                <w:color w:val="000000"/>
                <w:sz w:val="20"/>
              </w:rPr>
              <w:t xml:space="preserve">
экскаваторы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Боксит кені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11-кесте </w:t>
      </w:r>
    </w:p>
    <w:p>
      <w:pPr>
        <w:spacing w:after="0"/>
        <w:ind w:left="0"/>
        <w:jc w:val="both"/>
      </w:pPr>
      <w:r>
        <w:rPr>
          <w:rFonts w:ascii="Times New Roman"/>
          <w:b w:val="false"/>
          <w:i w:val="false"/>
          <w:color w:val="000000"/>
          <w:sz w:val="28"/>
        </w:rPr>
        <w:t xml:space="preserve">           Автомобильдерді өз жүрісімен екі ярусты </w:t>
      </w:r>
      <w:r>
        <w:br/>
      </w:r>
      <w:r>
        <w:rPr>
          <w:rFonts w:ascii="Times New Roman"/>
          <w:b w:val="false"/>
          <w:i w:val="false"/>
          <w:color w:val="000000"/>
          <w:sz w:val="28"/>
        </w:rPr>
        <w:t xml:space="preserve">
          платформаға тиеудің технологиялық уақыты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3"/>
        <w:gridCol w:w="7713"/>
      </w:tblGrid>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платформаны тиеу мерзімі, сағ. </w:t>
            </w:r>
          </w:p>
        </w:tc>
      </w:tr>
      <w:tr>
        <w:trPr>
          <w:trHeight w:val="405"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автомобильдер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bl>
    <w:p>
      <w:pPr>
        <w:spacing w:after="0"/>
        <w:ind w:left="0"/>
        <w:jc w:val="both"/>
      </w:pPr>
      <w:r>
        <w:rPr>
          <w:rFonts w:ascii="Times New Roman"/>
          <w:b w:val="false"/>
          <w:i w:val="false"/>
          <w:color w:val="000000"/>
          <w:sz w:val="28"/>
        </w:rPr>
        <w:t xml:space="preserve">                                                       12-кесте </w:t>
      </w:r>
    </w:p>
    <w:p>
      <w:pPr>
        <w:spacing w:after="0"/>
        <w:ind w:left="0"/>
        <w:jc w:val="both"/>
      </w:pPr>
      <w:r>
        <w:rPr>
          <w:rFonts w:ascii="Times New Roman"/>
          <w:b w:val="false"/>
          <w:i w:val="false"/>
          <w:color w:val="000000"/>
          <w:sz w:val="28"/>
        </w:rPr>
        <w:t xml:space="preserve">              Шымтезекті ТПП-0(1) шымтезек тиегішімен </w:t>
      </w:r>
      <w:r>
        <w:br/>
      </w:r>
      <w:r>
        <w:rPr>
          <w:rFonts w:ascii="Times New Roman"/>
          <w:b w:val="false"/>
          <w:i w:val="false"/>
          <w:color w:val="000000"/>
          <w:sz w:val="28"/>
        </w:rPr>
        <w:t xml:space="preserve">
                   тиеудің технологиялық уақыты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3853"/>
        <w:gridCol w:w="4713"/>
      </w:tblGrid>
      <w:tr>
        <w:trPr>
          <w:trHeight w:val="30" w:hRule="atLeast"/>
        </w:trPr>
        <w:tc>
          <w:tcPr>
            <w:tcW w:w="4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вагонды тиеу мерзімі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 ашық вагон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Ернеулері ұзартылған </w:t>
            </w:r>
            <w:r>
              <w:br/>
            </w:r>
            <w:r>
              <w:rPr>
                <w:rFonts w:ascii="Times New Roman"/>
                <w:b w:val="false"/>
                <w:i w:val="false"/>
                <w:color w:val="000000"/>
                <w:sz w:val="20"/>
              </w:rPr>
              <w:t xml:space="preserve">
үсті ашық вагон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Шымтезек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r>
    </w:tbl>
    <w:p>
      <w:pPr>
        <w:spacing w:after="0"/>
        <w:ind w:left="0"/>
        <w:jc w:val="both"/>
      </w:pPr>
      <w:r>
        <w:rPr>
          <w:rFonts w:ascii="Times New Roman"/>
          <w:b w:val="false"/>
          <w:i w:val="false"/>
          <w:color w:val="000000"/>
          <w:sz w:val="28"/>
        </w:rPr>
        <w:t xml:space="preserve">                                                       13-кесте </w:t>
      </w:r>
    </w:p>
    <w:p>
      <w:pPr>
        <w:spacing w:after="0"/>
        <w:ind w:left="0"/>
        <w:jc w:val="both"/>
      </w:pPr>
      <w:r>
        <w:rPr>
          <w:rFonts w:ascii="Times New Roman"/>
          <w:b w:val="false"/>
          <w:i w:val="false"/>
          <w:color w:val="000000"/>
          <w:sz w:val="28"/>
        </w:rPr>
        <w:t xml:space="preserve">        Шымтезекті ТПП-0(1) шымтезек тиегішімен арнайы </w:t>
      </w:r>
      <w:r>
        <w:br/>
      </w:r>
      <w:r>
        <w:rPr>
          <w:rFonts w:ascii="Times New Roman"/>
          <w:b w:val="false"/>
          <w:i w:val="false"/>
          <w:color w:val="000000"/>
          <w:sz w:val="28"/>
        </w:rPr>
        <w:t xml:space="preserve">
     вагон-шымтезек тасығышқа тиеудің технологиялық уақыты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3"/>
        <w:gridCol w:w="7333"/>
      </w:tblGrid>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арнайы вагон-шымтезек </w:t>
            </w:r>
            <w:r>
              <w:br/>
            </w:r>
            <w:r>
              <w:rPr>
                <w:rFonts w:ascii="Times New Roman"/>
                <w:b w:val="false"/>
                <w:i w:val="false"/>
                <w:color w:val="000000"/>
                <w:sz w:val="20"/>
              </w:rPr>
              <w:t xml:space="preserve">
тасығышты тиеудің мерзімі, сағ. </w:t>
            </w:r>
          </w:p>
        </w:tc>
      </w:tr>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Шымтезек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bl>
    <w:p>
      <w:pPr>
        <w:spacing w:after="0"/>
        <w:ind w:left="0"/>
        <w:jc w:val="both"/>
      </w:pPr>
      <w:r>
        <w:rPr>
          <w:rFonts w:ascii="Times New Roman"/>
          <w:b w:val="false"/>
          <w:i w:val="false"/>
          <w:color w:val="000000"/>
          <w:sz w:val="28"/>
        </w:rPr>
        <w:t xml:space="preserve">                                                       14-кесте </w:t>
      </w:r>
    </w:p>
    <w:p>
      <w:pPr>
        <w:spacing w:after="0"/>
        <w:ind w:left="0"/>
        <w:jc w:val="both"/>
      </w:pPr>
      <w:r>
        <w:rPr>
          <w:rFonts w:ascii="Times New Roman"/>
          <w:b w:val="false"/>
          <w:i w:val="false"/>
          <w:color w:val="000000"/>
          <w:sz w:val="28"/>
        </w:rPr>
        <w:t xml:space="preserve">           Вагондардың шеп бойынша орын ауыстыруы кезінде </w:t>
      </w:r>
      <w:r>
        <w:br/>
      </w:r>
      <w:r>
        <w:rPr>
          <w:rFonts w:ascii="Times New Roman"/>
          <w:b w:val="false"/>
          <w:i w:val="false"/>
          <w:color w:val="000000"/>
          <w:sz w:val="28"/>
        </w:rPr>
        <w:t xml:space="preserve">
        төрт осьті вагонға экскаватормен қиыршықтас тиеудің </w:t>
      </w:r>
      <w:r>
        <w:br/>
      </w:r>
      <w:r>
        <w:rPr>
          <w:rFonts w:ascii="Times New Roman"/>
          <w:b w:val="false"/>
          <w:i w:val="false"/>
          <w:color w:val="000000"/>
          <w:sz w:val="28"/>
        </w:rPr>
        <w:t xml:space="preserve">
                    технологиялық уақыты (мин)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1422"/>
        <w:gridCol w:w="1011"/>
        <w:gridCol w:w="934"/>
        <w:gridCol w:w="849"/>
        <w:gridCol w:w="1038"/>
        <w:gridCol w:w="1038"/>
        <w:gridCol w:w="358"/>
        <w:gridCol w:w="1425"/>
        <w:gridCol w:w="788"/>
        <w:gridCol w:w="935"/>
        <w:gridCol w:w="849"/>
        <w:gridCol w:w="1038"/>
        <w:gridCol w:w="1038"/>
      </w:tblGrid>
      <w:tr>
        <w:trPr>
          <w:trHeight w:val="30" w:hRule="atLeast"/>
        </w:trPr>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Экскаватор- </w:t>
            </w:r>
            <w:r>
              <w:br/>
            </w:r>
            <w:r>
              <w:rPr>
                <w:rFonts w:ascii="Times New Roman"/>
                <w:b w:val="false"/>
                <w:i w:val="false"/>
                <w:color w:val="000000"/>
                <w:sz w:val="20"/>
              </w:rPr>
              <w:t xml:space="preserve">
лар үлгісі </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Қалақ-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сыйым-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Платформа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 ашық вагон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маневрлік </w:t>
            </w:r>
            <w:r>
              <w:br/>
            </w:r>
            <w:r>
              <w:rPr>
                <w:rFonts w:ascii="Times New Roman"/>
                <w:b w:val="false"/>
                <w:i w:val="false"/>
                <w:color w:val="000000"/>
                <w:sz w:val="20"/>
              </w:rPr>
              <w:t xml:space="preserve">
құрылғы- </w:t>
            </w:r>
            <w:r>
              <w:br/>
            </w:r>
            <w:r>
              <w:rPr>
                <w:rFonts w:ascii="Times New Roman"/>
                <w:b w:val="false"/>
                <w:i w:val="false"/>
                <w:color w:val="000000"/>
                <w:sz w:val="20"/>
              </w:rPr>
              <w:t xml:space="preserve">
лармен </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маневр- </w:t>
            </w:r>
            <w:r>
              <w:br/>
            </w:r>
            <w:r>
              <w:rPr>
                <w:rFonts w:ascii="Times New Roman"/>
                <w:b w:val="false"/>
                <w:i w:val="false"/>
                <w:color w:val="000000"/>
                <w:sz w:val="20"/>
              </w:rPr>
              <w:t xml:space="preserve">
лік </w:t>
            </w:r>
            <w:r>
              <w:br/>
            </w:r>
            <w:r>
              <w:rPr>
                <w:rFonts w:ascii="Times New Roman"/>
                <w:b w:val="false"/>
                <w:i w:val="false"/>
                <w:color w:val="000000"/>
                <w:sz w:val="20"/>
              </w:rPr>
              <w:t xml:space="preserve">
локо- </w:t>
            </w:r>
            <w:r>
              <w:br/>
            </w:r>
            <w:r>
              <w:rPr>
                <w:rFonts w:ascii="Times New Roman"/>
                <w:b w:val="false"/>
                <w:i w:val="false"/>
                <w:color w:val="000000"/>
                <w:sz w:val="20"/>
              </w:rPr>
              <w:t xml:space="preserve">
мотив- </w:t>
            </w:r>
            <w:r>
              <w:br/>
            </w:r>
            <w:r>
              <w:rPr>
                <w:rFonts w:ascii="Times New Roman"/>
                <w:b w:val="false"/>
                <w:i w:val="false"/>
                <w:color w:val="000000"/>
                <w:sz w:val="20"/>
              </w:rPr>
              <w:t xml:space="preserve">
термен </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манев- </w:t>
            </w:r>
            <w:r>
              <w:br/>
            </w:r>
            <w:r>
              <w:rPr>
                <w:rFonts w:ascii="Times New Roman"/>
                <w:b w:val="false"/>
                <w:i w:val="false"/>
                <w:color w:val="000000"/>
                <w:sz w:val="20"/>
              </w:rPr>
              <w:t xml:space="preserve">
рлік </w:t>
            </w:r>
            <w:r>
              <w:br/>
            </w:r>
            <w:r>
              <w:rPr>
                <w:rFonts w:ascii="Times New Roman"/>
                <w:b w:val="false"/>
                <w:i w:val="false"/>
                <w:color w:val="000000"/>
                <w:sz w:val="20"/>
              </w:rPr>
              <w:t xml:space="preserve">
құрылғы- </w:t>
            </w:r>
            <w:r>
              <w:br/>
            </w:r>
            <w:r>
              <w:rPr>
                <w:rFonts w:ascii="Times New Roman"/>
                <w:b w:val="false"/>
                <w:i w:val="false"/>
                <w:color w:val="000000"/>
                <w:sz w:val="20"/>
              </w:rPr>
              <w:t xml:space="preserve">
лармен </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манев- </w:t>
            </w:r>
            <w:r>
              <w:br/>
            </w:r>
            <w:r>
              <w:rPr>
                <w:rFonts w:ascii="Times New Roman"/>
                <w:b w:val="false"/>
                <w:i w:val="false"/>
                <w:color w:val="000000"/>
                <w:sz w:val="20"/>
              </w:rPr>
              <w:t xml:space="preserve">
рлік </w:t>
            </w:r>
            <w:r>
              <w:br/>
            </w:r>
            <w:r>
              <w:rPr>
                <w:rFonts w:ascii="Times New Roman"/>
                <w:b w:val="false"/>
                <w:i w:val="false"/>
                <w:color w:val="000000"/>
                <w:sz w:val="20"/>
              </w:rPr>
              <w:t xml:space="preserve">
локо- </w:t>
            </w:r>
            <w:r>
              <w:br/>
            </w:r>
            <w:r>
              <w:rPr>
                <w:rFonts w:ascii="Times New Roman"/>
                <w:b w:val="false"/>
                <w:i w:val="false"/>
                <w:color w:val="000000"/>
                <w:sz w:val="20"/>
              </w:rPr>
              <w:t xml:space="preserve">
мотив- </w:t>
            </w:r>
            <w:r>
              <w:br/>
            </w:r>
            <w:r>
              <w:rPr>
                <w:rFonts w:ascii="Times New Roman"/>
                <w:b w:val="false"/>
                <w:i w:val="false"/>
                <w:color w:val="000000"/>
                <w:sz w:val="20"/>
              </w:rPr>
              <w:t xml:space="preserve">
термен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Э-2001, </w:t>
            </w:r>
            <w:r>
              <w:br/>
            </w:r>
            <w:r>
              <w:rPr>
                <w:rFonts w:ascii="Times New Roman"/>
                <w:b w:val="false"/>
                <w:i w:val="false"/>
                <w:color w:val="000000"/>
                <w:sz w:val="20"/>
              </w:rPr>
              <w:t xml:space="preserve">
Э-2002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Э-2005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Э-2503, </w:t>
            </w:r>
            <w:r>
              <w:br/>
            </w:r>
            <w:r>
              <w:rPr>
                <w:rFonts w:ascii="Times New Roman"/>
                <w:b w:val="false"/>
                <w:i w:val="false"/>
                <w:color w:val="000000"/>
                <w:sz w:val="20"/>
              </w:rPr>
              <w:t xml:space="preserve">
Э-2505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СЭ-3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ЭКГ-4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ЭКГ-4,6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p>
      <w:pPr>
        <w:spacing w:after="0"/>
        <w:ind w:left="0"/>
        <w:jc w:val="both"/>
      </w:pPr>
      <w:r>
        <w:rPr>
          <w:rFonts w:ascii="Times New Roman"/>
          <w:b w:val="false"/>
          <w:i w:val="false"/>
          <w:color w:val="000000"/>
          <w:sz w:val="28"/>
        </w:rPr>
        <w:t xml:space="preserve">                                                       15-кесте </w:t>
      </w:r>
    </w:p>
    <w:p>
      <w:pPr>
        <w:spacing w:after="0"/>
        <w:ind w:left="0"/>
        <w:jc w:val="both"/>
      </w:pPr>
      <w:r>
        <w:rPr>
          <w:rFonts w:ascii="Times New Roman"/>
          <w:b w:val="false"/>
          <w:i w:val="false"/>
          <w:color w:val="000000"/>
          <w:sz w:val="28"/>
        </w:rPr>
        <w:t xml:space="preserve">           Астық жүктерін тиеудің технологиялық уақыты </w:t>
      </w:r>
      <w:r>
        <w:br/>
      </w:r>
      <w:r>
        <w:rPr>
          <w:rFonts w:ascii="Times New Roman"/>
          <w:b w:val="false"/>
          <w:i w:val="false"/>
          <w:color w:val="000000"/>
          <w:sz w:val="28"/>
        </w:rPr>
        <w:t xml:space="preserve">
             (бір жабық вагонға арналған сағатта)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4353"/>
        <w:gridCol w:w="4593"/>
      </w:tblGrid>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Өнімділігі </w:t>
            </w:r>
            <w:r>
              <w:br/>
            </w:r>
            <w:r>
              <w:rPr>
                <w:rFonts w:ascii="Times New Roman"/>
                <w:b w:val="false"/>
                <w:i w:val="false"/>
                <w:color w:val="000000"/>
                <w:sz w:val="20"/>
              </w:rPr>
              <w:t xml:space="preserve">
180 т/сағ ШВЗ </w:t>
            </w:r>
            <w:r>
              <w:br/>
            </w:r>
            <w:r>
              <w:rPr>
                <w:rFonts w:ascii="Times New Roman"/>
                <w:b w:val="false"/>
                <w:i w:val="false"/>
                <w:color w:val="000000"/>
                <w:sz w:val="20"/>
              </w:rPr>
              <w:t xml:space="preserve">
вагон түсіргішпен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Өнімділігі </w:t>
            </w:r>
            <w:r>
              <w:br/>
            </w:r>
            <w:r>
              <w:rPr>
                <w:rFonts w:ascii="Times New Roman"/>
                <w:b w:val="false"/>
                <w:i w:val="false"/>
                <w:color w:val="000000"/>
                <w:sz w:val="20"/>
              </w:rPr>
              <w:t xml:space="preserve">
140 т/сағ УВЗ-100 </w:t>
            </w:r>
            <w:r>
              <w:br/>
            </w:r>
            <w:r>
              <w:rPr>
                <w:rFonts w:ascii="Times New Roman"/>
                <w:b w:val="false"/>
                <w:i w:val="false"/>
                <w:color w:val="000000"/>
                <w:sz w:val="20"/>
              </w:rPr>
              <w:t xml:space="preserve">
вагон түсіргішпен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астық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r>
    </w:tbl>
    <w:p>
      <w:pPr>
        <w:spacing w:after="0"/>
        <w:ind w:left="0"/>
        <w:jc w:val="both"/>
      </w:pPr>
      <w:r>
        <w:rPr>
          <w:rFonts w:ascii="Times New Roman"/>
          <w:b w:val="false"/>
          <w:i w:val="false"/>
          <w:color w:val="000000"/>
          <w:sz w:val="28"/>
        </w:rPr>
        <w:t xml:space="preserve">    Механикаландырылған тәсілмен тиеудің технологиялық уақыты. </w:t>
      </w:r>
    </w:p>
    <w:p>
      <w:pPr>
        <w:spacing w:after="0"/>
        <w:ind w:left="0"/>
        <w:jc w:val="both"/>
      </w:pPr>
      <w:r>
        <w:rPr>
          <w:rFonts w:ascii="Times New Roman"/>
          <w:b w:val="false"/>
          <w:i w:val="false"/>
          <w:color w:val="000000"/>
          <w:sz w:val="28"/>
        </w:rPr>
        <w:t xml:space="preserve">                                                                                                                              16-кесте </w:t>
      </w:r>
    </w:p>
    <w:p>
      <w:pPr>
        <w:spacing w:after="0"/>
        <w:ind w:left="0"/>
        <w:jc w:val="both"/>
      </w:pPr>
      <w:r>
        <w:rPr>
          <w:rFonts w:ascii="Times New Roman"/>
          <w:b w:val="false"/>
          <w:i w:val="false"/>
          <w:color w:val="000000"/>
          <w:sz w:val="28"/>
        </w:rPr>
        <w:t xml:space="preserve">     Ыдысты-бумалы жүктерді табандықтарды қолданып немесе </w:t>
      </w:r>
      <w:r>
        <w:br/>
      </w:r>
      <w:r>
        <w:rPr>
          <w:rFonts w:ascii="Times New Roman"/>
          <w:b w:val="false"/>
          <w:i w:val="false"/>
          <w:color w:val="000000"/>
          <w:sz w:val="28"/>
        </w:rPr>
        <w:t xml:space="preserve">
    табандықтарсыз пакеттелінген жүк көтергіштігі 1,5 т-ға </w:t>
      </w:r>
      <w:r>
        <w:br/>
      </w:r>
      <w:r>
        <w:rPr>
          <w:rFonts w:ascii="Times New Roman"/>
          <w:b w:val="false"/>
          <w:i w:val="false"/>
          <w:color w:val="000000"/>
          <w:sz w:val="28"/>
        </w:rPr>
        <w:t xml:space="preserve">
   дейінгі тиегіштермен, түсірудің (босатудың) технологиялық </w:t>
      </w:r>
      <w:r>
        <w:br/>
      </w:r>
      <w:r>
        <w:rPr>
          <w:rFonts w:ascii="Times New Roman"/>
          <w:b w:val="false"/>
          <w:i w:val="false"/>
          <w:color w:val="000000"/>
          <w:sz w:val="28"/>
        </w:rPr>
        <w:t xml:space="preserve">
          уақыты (бір жабық вагонға арналған сағатта)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6993"/>
        <w:gridCol w:w="2453"/>
        <w:gridCol w:w="2133"/>
      </w:tblGrid>
      <w:tr>
        <w:trPr>
          <w:trHeight w:val="11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атауы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Пакеттерді </w:t>
            </w:r>
            <w:r>
              <w:br/>
            </w:r>
            <w:r>
              <w:rPr>
                <w:rFonts w:ascii="Times New Roman"/>
                <w:b w:val="false"/>
                <w:i w:val="false"/>
                <w:color w:val="000000"/>
                <w:sz w:val="20"/>
              </w:rPr>
              <w:t xml:space="preserve">
таратумен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Пакетпен </w:t>
            </w:r>
            <w:r>
              <w:br/>
            </w:r>
            <w:r>
              <w:rPr>
                <w:rFonts w:ascii="Times New Roman"/>
                <w:b w:val="false"/>
                <w:i w:val="false"/>
                <w:color w:val="000000"/>
                <w:sz w:val="20"/>
              </w:rPr>
              <w:t xml:space="preserve">
және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қаптардағы және қанарлардағы </w:t>
            </w:r>
            <w:r>
              <w:br/>
            </w:r>
            <w:r>
              <w:rPr>
                <w:rFonts w:ascii="Times New Roman"/>
                <w:b w:val="false"/>
                <w:i w:val="false"/>
                <w:color w:val="000000"/>
                <w:sz w:val="20"/>
              </w:rPr>
              <w:t xml:space="preserve">
жүк, орын массасы: </w:t>
            </w:r>
            <w:r>
              <w:br/>
            </w:r>
            <w:r>
              <w:rPr>
                <w:rFonts w:ascii="Times New Roman"/>
                <w:b w:val="false"/>
                <w:i w:val="false"/>
                <w:color w:val="000000"/>
                <w:sz w:val="20"/>
              </w:rPr>
              <w:t xml:space="preserve">
30 кг-ға дейін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 "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r>
      <w:tr>
        <w:trPr>
          <w:trHeight w:val="3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кг және артық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5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Бумалардағы, теңдердегі, </w:t>
            </w:r>
            <w:r>
              <w:br/>
            </w:r>
            <w:r>
              <w:rPr>
                <w:rFonts w:ascii="Times New Roman"/>
                <w:b w:val="false"/>
                <w:i w:val="false"/>
                <w:color w:val="000000"/>
                <w:sz w:val="20"/>
              </w:rPr>
              <w:t xml:space="preserve">
ашық және жабық жәшіктердегі </w:t>
            </w:r>
            <w:r>
              <w:br/>
            </w:r>
            <w:r>
              <w:rPr>
                <w:rFonts w:ascii="Times New Roman"/>
                <w:b w:val="false"/>
                <w:i w:val="false"/>
                <w:color w:val="000000"/>
                <w:sz w:val="20"/>
              </w:rPr>
              <w:t xml:space="preserve">
бидондардағы, қораптардағы, </w:t>
            </w:r>
            <w:r>
              <w:br/>
            </w:r>
            <w:r>
              <w:rPr>
                <w:rFonts w:ascii="Times New Roman"/>
                <w:b w:val="false"/>
                <w:i w:val="false"/>
                <w:color w:val="000000"/>
                <w:sz w:val="20"/>
              </w:rPr>
              <w:t xml:space="preserve">
орын массасы: </w:t>
            </w:r>
            <w:r>
              <w:br/>
            </w:r>
            <w:r>
              <w:rPr>
                <w:rFonts w:ascii="Times New Roman"/>
                <w:b w:val="false"/>
                <w:i w:val="false"/>
                <w:color w:val="000000"/>
                <w:sz w:val="20"/>
              </w:rPr>
              <w:t xml:space="preserve">
30 кг-ға дейін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  "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51-80  "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r>
      <w:tr>
        <w:trPr>
          <w:trHeight w:val="3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кг және артық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Домалатқыш-кеспекті жүк, </w:t>
            </w:r>
            <w:r>
              <w:br/>
            </w:r>
            <w:r>
              <w:rPr>
                <w:rFonts w:ascii="Times New Roman"/>
                <w:b w:val="false"/>
                <w:i w:val="false"/>
                <w:color w:val="000000"/>
                <w:sz w:val="20"/>
              </w:rPr>
              <w:t xml:space="preserve">
орын массасы: </w:t>
            </w:r>
            <w:r>
              <w:br/>
            </w:r>
            <w:r>
              <w:rPr>
                <w:rFonts w:ascii="Times New Roman"/>
                <w:b w:val="false"/>
                <w:i w:val="false"/>
                <w:color w:val="000000"/>
                <w:sz w:val="20"/>
              </w:rPr>
              <w:t xml:space="preserve">
30 кг-ға дейін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  "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51-80  "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81-120 "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tc>
      </w:tr>
      <w:tr>
        <w:trPr>
          <w:trHeight w:val="3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121-300 "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r>
      <w:tr>
        <w:trPr>
          <w:trHeight w:val="3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ыдыстағы құрамалы және </w:t>
            </w:r>
            <w:r>
              <w:br/>
            </w:r>
            <w:r>
              <w:rPr>
                <w:rFonts w:ascii="Times New Roman"/>
                <w:b w:val="false"/>
                <w:i w:val="false"/>
                <w:color w:val="000000"/>
                <w:sz w:val="20"/>
              </w:rPr>
              <w:t xml:space="preserve">
шағын партиялы жүктер </w:t>
            </w:r>
            <w:r>
              <w:br/>
            </w:r>
            <w:r>
              <w:rPr>
                <w:rFonts w:ascii="Times New Roman"/>
                <w:b w:val="false"/>
                <w:i w:val="false"/>
                <w:color w:val="000000"/>
                <w:sz w:val="20"/>
              </w:rPr>
              <w:t xml:space="preserve">
        Химиялық жүктер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r>
      <w:tr>
        <w:trPr>
          <w:trHeight w:val="5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Қаптарда, орын массасы: </w:t>
            </w:r>
            <w:r>
              <w:br/>
            </w:r>
            <w:r>
              <w:rPr>
                <w:rFonts w:ascii="Times New Roman"/>
                <w:b w:val="false"/>
                <w:i w:val="false"/>
                <w:color w:val="000000"/>
                <w:sz w:val="20"/>
              </w:rPr>
              <w:t xml:space="preserve">
30 кг-ға дейін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0,85 </w:t>
            </w:r>
          </w:p>
        </w:tc>
      </w:tr>
      <w:tr>
        <w:trPr>
          <w:trHeight w:val="3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кг және артық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r>
      <w:tr>
        <w:trPr>
          <w:trHeight w:val="5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Жәшіктерде, массасы: </w:t>
            </w:r>
            <w:r>
              <w:br/>
            </w:r>
            <w:r>
              <w:rPr>
                <w:rFonts w:ascii="Times New Roman"/>
                <w:b w:val="false"/>
                <w:i w:val="false"/>
                <w:color w:val="000000"/>
                <w:sz w:val="20"/>
              </w:rPr>
              <w:t xml:space="preserve">
30 кг-ға дейін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1,00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 »&gt;&gt;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51-80 »&gt;&gt;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r>
      <w:tr>
        <w:trPr>
          <w:trHeight w:val="3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кг және артық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 </w:t>
            </w:r>
          </w:p>
        </w:tc>
      </w:tr>
      <w:tr>
        <w:trPr>
          <w:trHeight w:val="5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Кеспектерде және барабандарда, </w:t>
            </w:r>
            <w:r>
              <w:br/>
            </w:r>
            <w:r>
              <w:rPr>
                <w:rFonts w:ascii="Times New Roman"/>
                <w:b w:val="false"/>
                <w:i w:val="false"/>
                <w:color w:val="000000"/>
                <w:sz w:val="20"/>
              </w:rPr>
              <w:t xml:space="preserve">
орын массасы: </w:t>
            </w:r>
            <w:r>
              <w:br/>
            </w:r>
            <w:r>
              <w:rPr>
                <w:rFonts w:ascii="Times New Roman"/>
                <w:b w:val="false"/>
                <w:i w:val="false"/>
                <w:color w:val="000000"/>
                <w:sz w:val="20"/>
              </w:rPr>
              <w:t xml:space="preserve">
30 кг-ға дейін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 »&gt;&gt;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51-80 »&gt;&gt;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81-120»&gt;&gt;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кг және артық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r>
    </w:tbl>
    <w:p>
      <w:pPr>
        <w:spacing w:after="0"/>
        <w:ind w:left="0"/>
        <w:jc w:val="both"/>
      </w:pPr>
      <w:r>
        <w:rPr>
          <w:rFonts w:ascii="Times New Roman"/>
          <w:b w:val="false"/>
          <w:i w:val="false"/>
          <w:color w:val="000000"/>
          <w:sz w:val="28"/>
        </w:rPr>
        <w:t xml:space="preserve">                                                       17-кесте </w:t>
      </w:r>
    </w:p>
    <w:p>
      <w:pPr>
        <w:spacing w:after="0"/>
        <w:ind w:left="0"/>
        <w:jc w:val="both"/>
      </w:pPr>
      <w:r>
        <w:rPr>
          <w:rFonts w:ascii="Times New Roman"/>
          <w:b w:val="false"/>
          <w:i w:val="false"/>
          <w:color w:val="000000"/>
          <w:sz w:val="28"/>
        </w:rPr>
        <w:t xml:space="preserve">    Ауыр салмақты жүктерді, контейнерлерді, металдарды және </w:t>
      </w:r>
      <w:r>
        <w:br/>
      </w:r>
      <w:r>
        <w:rPr>
          <w:rFonts w:ascii="Times New Roman"/>
          <w:b w:val="false"/>
          <w:i w:val="false"/>
          <w:color w:val="000000"/>
          <w:sz w:val="28"/>
        </w:rPr>
        <w:t xml:space="preserve">
    металл бұйымдарын крандармен және ілмек түріндегі жүк </w:t>
      </w:r>
      <w:r>
        <w:br/>
      </w:r>
      <w:r>
        <w:rPr>
          <w:rFonts w:ascii="Times New Roman"/>
          <w:b w:val="false"/>
          <w:i w:val="false"/>
          <w:color w:val="000000"/>
          <w:sz w:val="28"/>
        </w:rPr>
        <w:t xml:space="preserve">
қармауыш құралдары бар автотиегіштермен түсірудің (босатудың) </w:t>
      </w:r>
      <w:r>
        <w:br/>
      </w:r>
      <w:r>
        <w:rPr>
          <w:rFonts w:ascii="Times New Roman"/>
          <w:b w:val="false"/>
          <w:i w:val="false"/>
          <w:color w:val="000000"/>
          <w:sz w:val="28"/>
        </w:rPr>
        <w:t xml:space="preserve">
       технологиялық уақыты (бір вагонға арналған сағатта)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273"/>
        <w:gridCol w:w="2353"/>
        <w:gridCol w:w="1753"/>
        <w:gridCol w:w="1753"/>
        <w:gridCol w:w="1753"/>
      </w:tblGrid>
      <w:tr>
        <w:trPr>
          <w:trHeight w:val="87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4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атауы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w:t>
            </w:r>
            <w:r>
              <w:br/>
            </w:r>
            <w:r>
              <w:rPr>
                <w:rFonts w:ascii="Times New Roman"/>
                <w:b w:val="false"/>
                <w:i w:val="false"/>
                <w:color w:val="000000"/>
                <w:sz w:val="20"/>
              </w:rPr>
              <w:t xml:space="preserve">
саны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консо- </w:t>
            </w:r>
            <w:r>
              <w:br/>
            </w:r>
            <w:r>
              <w:rPr>
                <w:rFonts w:ascii="Times New Roman"/>
                <w:b w:val="false"/>
                <w:i w:val="false"/>
                <w:color w:val="000000"/>
                <w:sz w:val="20"/>
              </w:rPr>
              <w:t xml:space="preserve">
льсіз </w:t>
            </w:r>
            <w:r>
              <w:br/>
            </w:r>
            <w:r>
              <w:rPr>
                <w:rFonts w:ascii="Times New Roman"/>
                <w:b w:val="false"/>
                <w:i w:val="false"/>
                <w:color w:val="000000"/>
                <w:sz w:val="20"/>
              </w:rPr>
              <w:t xml:space="preserve">
төрт- </w:t>
            </w:r>
            <w:r>
              <w:br/>
            </w:r>
            <w:r>
              <w:rPr>
                <w:rFonts w:ascii="Times New Roman"/>
                <w:b w:val="false"/>
                <w:i w:val="false"/>
                <w:color w:val="000000"/>
                <w:sz w:val="20"/>
              </w:rPr>
              <w:t xml:space="preserve">
тағанды </w:t>
            </w:r>
            <w:r>
              <w:br/>
            </w:r>
            <w:r>
              <w:rPr>
                <w:rFonts w:ascii="Times New Roman"/>
                <w:b w:val="false"/>
                <w:i w:val="false"/>
                <w:color w:val="000000"/>
                <w:sz w:val="20"/>
              </w:rPr>
              <w:t xml:space="preserve">
электр </w:t>
            </w:r>
            <w:r>
              <w:br/>
            </w:r>
            <w:r>
              <w:rPr>
                <w:rFonts w:ascii="Times New Roman"/>
                <w:b w:val="false"/>
                <w:i w:val="false"/>
                <w:color w:val="000000"/>
                <w:sz w:val="20"/>
              </w:rPr>
              <w:t xml:space="preserve">
кран- </w:t>
            </w:r>
            <w:r>
              <w:br/>
            </w:r>
            <w:r>
              <w:rPr>
                <w:rFonts w:ascii="Times New Roman"/>
                <w:b w:val="false"/>
                <w:i w:val="false"/>
                <w:color w:val="000000"/>
                <w:sz w:val="20"/>
              </w:rPr>
              <w:t xml:space="preserve">
дармен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консольды </w:t>
            </w:r>
            <w:r>
              <w:br/>
            </w:r>
            <w:r>
              <w:rPr>
                <w:rFonts w:ascii="Times New Roman"/>
                <w:b w:val="false"/>
                <w:i w:val="false"/>
                <w:color w:val="000000"/>
                <w:sz w:val="20"/>
              </w:rPr>
              <w:t xml:space="preserve">
төрттағанды </w:t>
            </w:r>
            <w:r>
              <w:br/>
            </w:r>
            <w:r>
              <w:rPr>
                <w:rFonts w:ascii="Times New Roman"/>
                <w:b w:val="false"/>
                <w:i w:val="false"/>
                <w:color w:val="000000"/>
                <w:sz w:val="20"/>
              </w:rPr>
              <w:t xml:space="preserve">
Электр- </w:t>
            </w:r>
            <w:r>
              <w:br/>
            </w:r>
            <w:r>
              <w:rPr>
                <w:rFonts w:ascii="Times New Roman"/>
                <w:b w:val="false"/>
                <w:i w:val="false"/>
                <w:color w:val="000000"/>
                <w:sz w:val="20"/>
              </w:rPr>
              <w:t xml:space="preserve">
крандармен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көтергіштігі,  т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5-ке </w:t>
            </w:r>
            <w:r>
              <w:br/>
            </w:r>
            <w:r>
              <w:rPr>
                <w:rFonts w:ascii="Times New Roman"/>
                <w:b w:val="false"/>
                <w:i w:val="false"/>
                <w:color w:val="000000"/>
                <w:sz w:val="20"/>
              </w:rPr>
              <w:t xml:space="preserve">
дейін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5-ке </w:t>
            </w:r>
            <w:r>
              <w:br/>
            </w:r>
            <w:r>
              <w:rPr>
                <w:rFonts w:ascii="Times New Roman"/>
                <w:b w:val="false"/>
                <w:i w:val="false"/>
                <w:color w:val="000000"/>
                <w:sz w:val="20"/>
              </w:rPr>
              <w:t xml:space="preserve">
дейін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7,5-нан </w:t>
            </w:r>
            <w:r>
              <w:br/>
            </w:r>
            <w:r>
              <w:rPr>
                <w:rFonts w:ascii="Times New Roman"/>
                <w:b w:val="false"/>
                <w:i w:val="false"/>
                <w:color w:val="000000"/>
                <w:sz w:val="20"/>
              </w:rPr>
              <w:t xml:space="preserve">
10-ға </w:t>
            </w:r>
            <w:r>
              <w:br/>
            </w:r>
            <w:r>
              <w:rPr>
                <w:rFonts w:ascii="Times New Roman"/>
                <w:b w:val="false"/>
                <w:i w:val="false"/>
                <w:color w:val="000000"/>
                <w:sz w:val="20"/>
              </w:rPr>
              <w:t xml:space="preserve">
дейін </w:t>
            </w:r>
          </w:p>
        </w:tc>
      </w:tr>
      <w:tr>
        <w:trPr>
          <w:trHeight w:val="28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үлгідегі </w:t>
            </w:r>
            <w:r>
              <w:br/>
            </w:r>
            <w:r>
              <w:rPr>
                <w:rFonts w:ascii="Times New Roman"/>
                <w:b w:val="false"/>
                <w:i w:val="false"/>
                <w:color w:val="000000"/>
                <w:sz w:val="20"/>
              </w:rPr>
              <w:t xml:space="preserve">
тиелген және бос </w:t>
            </w:r>
            <w:r>
              <w:br/>
            </w:r>
            <w:r>
              <w:rPr>
                <w:rFonts w:ascii="Times New Roman"/>
                <w:b w:val="false"/>
                <w:i w:val="false"/>
                <w:color w:val="000000"/>
                <w:sz w:val="20"/>
              </w:rPr>
              <w:t xml:space="preserve">
контейнерлер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дана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&gt;&gt;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&gt;&gt;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r>
      <w:tr>
        <w:trPr>
          <w:trHeight w:val="28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Жәшіктердегі және </w:t>
            </w:r>
            <w:r>
              <w:br/>
            </w:r>
            <w:r>
              <w:rPr>
                <w:rFonts w:ascii="Times New Roman"/>
                <w:b w:val="false"/>
                <w:i w:val="false"/>
                <w:color w:val="000000"/>
                <w:sz w:val="20"/>
              </w:rPr>
              <w:t xml:space="preserve">
бумаланбаған жүктер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т-ға </w:t>
            </w:r>
            <w:r>
              <w:br/>
            </w:r>
            <w:r>
              <w:rPr>
                <w:rFonts w:ascii="Times New Roman"/>
                <w:b w:val="false"/>
                <w:i w:val="false"/>
                <w:color w:val="000000"/>
                <w:sz w:val="20"/>
              </w:rPr>
              <w:t xml:space="preserve">
дейін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т. және </w:t>
            </w:r>
            <w:r>
              <w:br/>
            </w:r>
            <w:r>
              <w:rPr>
                <w:rFonts w:ascii="Times New Roman"/>
                <w:b w:val="false"/>
                <w:i w:val="false"/>
                <w:color w:val="000000"/>
                <w:sz w:val="20"/>
              </w:rPr>
              <w:t xml:space="preserve">
артық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285" w:hRule="atLeast"/>
        </w:trPr>
        <w:tc>
          <w:tcPr>
            <w:tcW w:w="0" w:type="auto"/>
            <w:vMerge/>
            <w:tcBorders>
              <w:top w:val="nil"/>
              <w:left w:val="single" w:color="cfcfcf" w:sz="5"/>
              <w:bottom w:val="single" w:color="cfcfcf" w:sz="5"/>
              <w:right w:val="single" w:color="cfcfcf" w:sz="5"/>
            </w:tcBorders>
          </w:tc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массасы 3 т-ға </w:t>
            </w:r>
            <w:r>
              <w:br/>
            </w:r>
            <w:r>
              <w:rPr>
                <w:rFonts w:ascii="Times New Roman"/>
                <w:b w:val="false"/>
                <w:i w:val="false"/>
                <w:color w:val="000000"/>
                <w:sz w:val="20"/>
              </w:rPr>
              <w:t xml:space="preserve">
дейін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 да орын массасы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т-ға </w:t>
            </w:r>
            <w:r>
              <w:br/>
            </w:r>
            <w:r>
              <w:rPr>
                <w:rFonts w:ascii="Times New Roman"/>
                <w:b w:val="false"/>
                <w:i w:val="false"/>
                <w:color w:val="000000"/>
                <w:sz w:val="20"/>
              </w:rPr>
              <w:t xml:space="preserve">
дейін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r>
      <w:tr>
        <w:trPr>
          <w:trHeight w:val="285" w:hRule="atLeast"/>
        </w:trPr>
        <w:tc>
          <w:tcPr>
            <w:tcW w:w="0" w:type="auto"/>
            <w:vMerge/>
            <w:tcBorders>
              <w:top w:val="nil"/>
              <w:left w:val="single" w:color="cfcfcf" w:sz="5"/>
              <w:bottom w:val="single" w:color="cfcfcf" w:sz="5"/>
              <w:right w:val="single" w:color="cfcfcf" w:sz="5"/>
            </w:tcBorders>
          </w:tc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6-т-ға дейін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т. және </w:t>
            </w:r>
            <w:r>
              <w:br/>
            </w:r>
            <w:r>
              <w:rPr>
                <w:rFonts w:ascii="Times New Roman"/>
                <w:b w:val="false"/>
                <w:i w:val="false"/>
                <w:color w:val="000000"/>
                <w:sz w:val="20"/>
              </w:rPr>
              <w:t xml:space="preserve">
артық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r>
      <w:tr>
        <w:trPr>
          <w:trHeight w:val="28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Барабандағы кабель </w:t>
            </w:r>
            <w:r>
              <w:br/>
            </w:r>
            <w:r>
              <w:rPr>
                <w:rFonts w:ascii="Times New Roman"/>
                <w:b w:val="false"/>
                <w:i w:val="false"/>
                <w:color w:val="000000"/>
                <w:sz w:val="20"/>
              </w:rPr>
              <w:t xml:space="preserve">
және арқан, орын </w:t>
            </w:r>
            <w:r>
              <w:br/>
            </w:r>
            <w:r>
              <w:rPr>
                <w:rFonts w:ascii="Times New Roman"/>
                <w:b w:val="false"/>
                <w:i w:val="false"/>
                <w:color w:val="000000"/>
                <w:sz w:val="20"/>
              </w:rPr>
              <w:t xml:space="preserve">
массасы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т-ға </w:t>
            </w:r>
            <w:r>
              <w:br/>
            </w:r>
            <w:r>
              <w:rPr>
                <w:rFonts w:ascii="Times New Roman"/>
                <w:b w:val="false"/>
                <w:i w:val="false"/>
                <w:color w:val="000000"/>
                <w:sz w:val="20"/>
              </w:rPr>
              <w:t xml:space="preserve">
дейін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r>
      <w:tr>
        <w:trPr>
          <w:trHeight w:val="285" w:hRule="atLeast"/>
        </w:trPr>
        <w:tc>
          <w:tcPr>
            <w:tcW w:w="0" w:type="auto"/>
            <w:vMerge/>
            <w:tcBorders>
              <w:top w:val="nil"/>
              <w:left w:val="single" w:color="cfcfcf" w:sz="5"/>
              <w:bottom w:val="single" w:color="cfcfcf" w:sz="5"/>
              <w:right w:val="single" w:color="cfcfcf" w:sz="5"/>
            </w:tcBorders>
          </w:tc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т-ға дейін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т. және </w:t>
            </w:r>
            <w:r>
              <w:br/>
            </w:r>
            <w:r>
              <w:rPr>
                <w:rFonts w:ascii="Times New Roman"/>
                <w:b w:val="false"/>
                <w:i w:val="false"/>
                <w:color w:val="000000"/>
                <w:sz w:val="20"/>
              </w:rPr>
              <w:t xml:space="preserve">
артық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28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 да орын массасы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т-ға </w:t>
            </w:r>
            <w:r>
              <w:br/>
            </w:r>
            <w:r>
              <w:rPr>
                <w:rFonts w:ascii="Times New Roman"/>
                <w:b w:val="false"/>
                <w:i w:val="false"/>
                <w:color w:val="000000"/>
                <w:sz w:val="20"/>
              </w:rPr>
              <w:t xml:space="preserve">
дейін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r>
      <w:tr>
        <w:trPr>
          <w:trHeight w:val="285" w:hRule="atLeast"/>
        </w:trPr>
        <w:tc>
          <w:tcPr>
            <w:tcW w:w="0" w:type="auto"/>
            <w:vMerge/>
            <w:tcBorders>
              <w:top w:val="nil"/>
              <w:left w:val="single" w:color="cfcfcf" w:sz="5"/>
              <w:bottom w:val="single" w:color="cfcfcf" w:sz="5"/>
              <w:right w:val="single" w:color="cfcfcf" w:sz="5"/>
            </w:tcBorders>
          </w:tc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 және артық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т. және </w:t>
            </w:r>
            <w:r>
              <w:br/>
            </w:r>
            <w:r>
              <w:rPr>
                <w:rFonts w:ascii="Times New Roman"/>
                <w:b w:val="false"/>
                <w:i w:val="false"/>
                <w:color w:val="000000"/>
                <w:sz w:val="20"/>
              </w:rPr>
              <w:t xml:space="preserve">
артық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r>
      <w:tr>
        <w:trPr>
          <w:trHeight w:val="28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және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т-ға </w:t>
            </w:r>
            <w:r>
              <w:br/>
            </w:r>
            <w:r>
              <w:rPr>
                <w:rFonts w:ascii="Times New Roman"/>
                <w:b w:val="false"/>
                <w:i w:val="false"/>
                <w:color w:val="000000"/>
                <w:sz w:val="20"/>
              </w:rPr>
              <w:t xml:space="preserve">
дейін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tc>
      </w:tr>
      <w:tr>
        <w:trPr>
          <w:trHeight w:val="285" w:hRule="atLeast"/>
        </w:trPr>
        <w:tc>
          <w:tcPr>
            <w:tcW w:w="0" w:type="auto"/>
            <w:vMerge/>
            <w:tcBorders>
              <w:top w:val="nil"/>
              <w:left w:val="single" w:color="cfcfcf" w:sz="5"/>
              <w:bottom w:val="single" w:color="cfcfcf" w:sz="5"/>
              <w:right w:val="single" w:color="cfcfcf" w:sz="5"/>
            </w:tcBorders>
          </w:tc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асбоцемент құбырлар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т. және </w:t>
            </w:r>
            <w:r>
              <w:br/>
            </w:r>
            <w:r>
              <w:rPr>
                <w:rFonts w:ascii="Times New Roman"/>
                <w:b w:val="false"/>
                <w:i w:val="false"/>
                <w:color w:val="000000"/>
                <w:sz w:val="20"/>
              </w:rPr>
              <w:t xml:space="preserve">
артық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r>
      <w:tr>
        <w:trPr>
          <w:trHeight w:val="285" w:hRule="atLeast"/>
        </w:trPr>
        <w:tc>
          <w:tcPr>
            <w:tcW w:w="0" w:type="auto"/>
            <w:vMerge/>
            <w:tcBorders>
              <w:top w:val="nil"/>
              <w:left w:val="single" w:color="cfcfcf" w:sz="5"/>
              <w:bottom w:val="single" w:color="cfcfcf" w:sz="5"/>
              <w:right w:val="single" w:color="cfcfcf" w:sz="5"/>
            </w:tcBorders>
          </w:tc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бумадағы сортты </w:t>
            </w:r>
            <w:r>
              <w:br/>
            </w:r>
            <w:r>
              <w:rPr>
                <w:rFonts w:ascii="Times New Roman"/>
                <w:b w:val="false"/>
                <w:i w:val="false"/>
                <w:color w:val="000000"/>
                <w:sz w:val="20"/>
              </w:rPr>
              <w:t xml:space="preserve">
металл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Рельстер, арқалық- </w:t>
            </w:r>
            <w:r>
              <w:br/>
            </w:r>
            <w:r>
              <w:rPr>
                <w:rFonts w:ascii="Times New Roman"/>
                <w:b w:val="false"/>
                <w:i w:val="false"/>
                <w:color w:val="000000"/>
                <w:sz w:val="20"/>
              </w:rPr>
              <w:t xml:space="preserve">
тар, швеллерлер, </w:t>
            </w:r>
            <w:r>
              <w:br/>
            </w:r>
            <w:r>
              <w:rPr>
                <w:rFonts w:ascii="Times New Roman"/>
                <w:b w:val="false"/>
                <w:i w:val="false"/>
                <w:color w:val="000000"/>
                <w:sz w:val="20"/>
              </w:rPr>
              <w:t xml:space="preserve">
жайма металл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т-ға </w:t>
            </w:r>
            <w:r>
              <w:br/>
            </w:r>
            <w:r>
              <w:rPr>
                <w:rFonts w:ascii="Times New Roman"/>
                <w:b w:val="false"/>
                <w:i w:val="false"/>
                <w:color w:val="000000"/>
                <w:sz w:val="20"/>
              </w:rPr>
              <w:t xml:space="preserve">
дейін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т. және </w:t>
            </w:r>
            <w:r>
              <w:br/>
            </w:r>
            <w:r>
              <w:rPr>
                <w:rFonts w:ascii="Times New Roman"/>
                <w:b w:val="false"/>
                <w:i w:val="false"/>
                <w:color w:val="000000"/>
                <w:sz w:val="20"/>
              </w:rPr>
              <w:t xml:space="preserve">
артық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233"/>
        <w:gridCol w:w="1333"/>
        <w:gridCol w:w="1733"/>
        <w:gridCol w:w="2673"/>
        <w:gridCol w:w="1653"/>
      </w:tblGrid>
      <w:tr>
        <w:trPr>
          <w:trHeight w:val="87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Көпірлік </w:t>
            </w:r>
            <w:r>
              <w:br/>
            </w:r>
            <w:r>
              <w:rPr>
                <w:rFonts w:ascii="Times New Roman"/>
                <w:b w:val="false"/>
                <w:i w:val="false"/>
                <w:color w:val="000000"/>
                <w:sz w:val="20"/>
              </w:rPr>
              <w:t xml:space="preserve">
электр- </w:t>
            </w:r>
            <w:r>
              <w:br/>
            </w:r>
            <w:r>
              <w:rPr>
                <w:rFonts w:ascii="Times New Roman"/>
                <w:b w:val="false"/>
                <w:i w:val="false"/>
                <w:color w:val="000000"/>
                <w:sz w:val="20"/>
              </w:rPr>
              <w:t xml:space="preserve">
крандармен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 кранда- </w:t>
            </w:r>
            <w:r>
              <w:br/>
            </w:r>
            <w:r>
              <w:rPr>
                <w:rFonts w:ascii="Times New Roman"/>
                <w:b w:val="false"/>
                <w:i w:val="false"/>
                <w:color w:val="000000"/>
                <w:sz w:val="20"/>
              </w:rPr>
              <w:t xml:space="preserve">
рымен және </w:t>
            </w:r>
            <w:r>
              <w:br/>
            </w:r>
            <w:r>
              <w:rPr>
                <w:rFonts w:ascii="Times New Roman"/>
                <w:b w:val="false"/>
                <w:i w:val="false"/>
                <w:color w:val="000000"/>
                <w:sz w:val="20"/>
              </w:rPr>
              <w:t xml:space="preserve">
темір жол- </w:t>
            </w:r>
            <w:r>
              <w:br/>
            </w:r>
            <w:r>
              <w:rPr>
                <w:rFonts w:ascii="Times New Roman"/>
                <w:b w:val="false"/>
                <w:i w:val="false"/>
                <w:color w:val="000000"/>
                <w:sz w:val="20"/>
              </w:rPr>
              <w:t xml:space="preserve">
мен жүре- </w:t>
            </w:r>
            <w:r>
              <w:br/>
            </w:r>
            <w:r>
              <w:rPr>
                <w:rFonts w:ascii="Times New Roman"/>
                <w:b w:val="false"/>
                <w:i w:val="false"/>
                <w:color w:val="000000"/>
                <w:sz w:val="20"/>
              </w:rPr>
              <w:t xml:space="preserve">
тін ДВС-ы </w:t>
            </w:r>
            <w:r>
              <w:br/>
            </w:r>
            <w:r>
              <w:rPr>
                <w:rFonts w:ascii="Times New Roman"/>
                <w:b w:val="false"/>
                <w:i w:val="false"/>
                <w:color w:val="000000"/>
                <w:sz w:val="20"/>
              </w:rPr>
              <w:t xml:space="preserve">
бар кран- </w:t>
            </w:r>
            <w:r>
              <w:br/>
            </w:r>
            <w:r>
              <w:rPr>
                <w:rFonts w:ascii="Times New Roman"/>
                <w:b w:val="false"/>
                <w:i w:val="false"/>
                <w:color w:val="000000"/>
                <w:sz w:val="20"/>
              </w:rPr>
              <w:t xml:space="preserve">
дармен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 </w:t>
            </w:r>
            <w:r>
              <w:br/>
            </w:r>
            <w:r>
              <w:rPr>
                <w:rFonts w:ascii="Times New Roman"/>
                <w:b w:val="false"/>
                <w:i w:val="false"/>
                <w:color w:val="000000"/>
                <w:sz w:val="20"/>
              </w:rPr>
              <w:t xml:space="preserve">
тиегіш- </w:t>
            </w:r>
            <w:r>
              <w:br/>
            </w:r>
            <w:r>
              <w:rPr>
                <w:rFonts w:ascii="Times New Roman"/>
                <w:b w:val="false"/>
                <w:i w:val="false"/>
                <w:color w:val="000000"/>
                <w:sz w:val="20"/>
              </w:rPr>
              <w:t xml:space="preserve">
термен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авто- </w:t>
            </w:r>
            <w:r>
              <w:br/>
            </w:r>
            <w:r>
              <w:rPr>
                <w:rFonts w:ascii="Times New Roman"/>
                <w:b w:val="false"/>
                <w:i w:val="false"/>
                <w:color w:val="000000"/>
                <w:sz w:val="20"/>
              </w:rPr>
              <w:t xml:space="preserve">
кран- </w:t>
            </w:r>
            <w:r>
              <w:br/>
            </w:r>
            <w:r>
              <w:rPr>
                <w:rFonts w:ascii="Times New Roman"/>
                <w:b w:val="false"/>
                <w:i w:val="false"/>
                <w:color w:val="000000"/>
                <w:sz w:val="20"/>
              </w:rPr>
              <w:t xml:space="preserve">
дармен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көтергіштігі,  т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5-ке </w:t>
            </w:r>
            <w:r>
              <w:br/>
            </w:r>
            <w:r>
              <w:rPr>
                <w:rFonts w:ascii="Times New Roman"/>
                <w:b w:val="false"/>
                <w:i w:val="false"/>
                <w:color w:val="000000"/>
                <w:sz w:val="20"/>
              </w:rPr>
              <w:t xml:space="preserve">
дейін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6-дан </w:t>
            </w:r>
            <w:r>
              <w:br/>
            </w:r>
            <w:r>
              <w:rPr>
                <w:rFonts w:ascii="Times New Roman"/>
                <w:b w:val="false"/>
                <w:i w:val="false"/>
                <w:color w:val="000000"/>
                <w:sz w:val="20"/>
              </w:rPr>
              <w:t xml:space="preserve">
10-ға </w:t>
            </w:r>
            <w:r>
              <w:br/>
            </w:r>
            <w:r>
              <w:rPr>
                <w:rFonts w:ascii="Times New Roman"/>
                <w:b w:val="false"/>
                <w:i w:val="false"/>
                <w:color w:val="000000"/>
                <w:sz w:val="20"/>
              </w:rPr>
              <w:t xml:space="preserve">
дейін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6-дан </w:t>
            </w:r>
            <w:r>
              <w:br/>
            </w:r>
            <w:r>
              <w:rPr>
                <w:rFonts w:ascii="Times New Roman"/>
                <w:b w:val="false"/>
                <w:i w:val="false"/>
                <w:color w:val="000000"/>
                <w:sz w:val="20"/>
              </w:rPr>
              <w:t xml:space="preserve">
25-ке </w:t>
            </w:r>
            <w:r>
              <w:br/>
            </w:r>
            <w:r>
              <w:rPr>
                <w:rFonts w:ascii="Times New Roman"/>
                <w:b w:val="false"/>
                <w:i w:val="false"/>
                <w:color w:val="000000"/>
                <w:sz w:val="20"/>
              </w:rPr>
              <w:t xml:space="preserve">
дейін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w:t>
            </w:r>
            <w:r>
              <w:br/>
            </w:r>
            <w:r>
              <w:rPr>
                <w:rFonts w:ascii="Times New Roman"/>
                <w:b w:val="false"/>
                <w:i w:val="false"/>
                <w:color w:val="000000"/>
                <w:sz w:val="20"/>
              </w:rPr>
              <w:t xml:space="preserve">
5-ке </w:t>
            </w:r>
            <w:r>
              <w:br/>
            </w:r>
            <w:r>
              <w:rPr>
                <w:rFonts w:ascii="Times New Roman"/>
                <w:b w:val="false"/>
                <w:i w:val="false"/>
                <w:color w:val="000000"/>
                <w:sz w:val="20"/>
              </w:rPr>
              <w:t xml:space="preserve">
дейін </w:t>
            </w:r>
          </w:p>
        </w:tc>
      </w:tr>
      <w:tr>
        <w:trPr>
          <w:trHeight w:val="28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үлгідегі </w:t>
            </w:r>
            <w:r>
              <w:br/>
            </w:r>
            <w:r>
              <w:rPr>
                <w:rFonts w:ascii="Times New Roman"/>
                <w:b w:val="false"/>
                <w:i w:val="false"/>
                <w:color w:val="000000"/>
                <w:sz w:val="20"/>
              </w:rPr>
              <w:t xml:space="preserve">
тиелген және бос </w:t>
            </w:r>
            <w:r>
              <w:br/>
            </w:r>
            <w:r>
              <w:rPr>
                <w:rFonts w:ascii="Times New Roman"/>
                <w:b w:val="false"/>
                <w:i w:val="false"/>
                <w:color w:val="000000"/>
                <w:sz w:val="20"/>
              </w:rPr>
              <w:t xml:space="preserve">
контейнерлер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r>
      <w:tr>
        <w:trPr>
          <w:trHeight w:val="28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Жәшіктердегі және </w:t>
            </w:r>
            <w:r>
              <w:br/>
            </w:r>
            <w:r>
              <w:rPr>
                <w:rFonts w:ascii="Times New Roman"/>
                <w:b w:val="false"/>
                <w:i w:val="false"/>
                <w:color w:val="000000"/>
                <w:sz w:val="20"/>
              </w:rPr>
              <w:t xml:space="preserve">
бумаланбаған жүктер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r>
      <w:tr>
        <w:trPr>
          <w:trHeight w:val="285"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массасы 3 т-ға </w:t>
            </w:r>
            <w:r>
              <w:br/>
            </w:r>
            <w:r>
              <w:rPr>
                <w:rFonts w:ascii="Times New Roman"/>
                <w:b w:val="false"/>
                <w:i w:val="false"/>
                <w:color w:val="000000"/>
                <w:sz w:val="20"/>
              </w:rPr>
              <w:t xml:space="preserve">
дейін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 да орын массасы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r>
      <w:tr>
        <w:trPr>
          <w:trHeight w:val="465"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6-т-ға дейін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0,94 </w:t>
            </w:r>
          </w:p>
        </w:tc>
      </w:tr>
      <w:tr>
        <w:trPr>
          <w:trHeight w:val="28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Барабандағы кабель </w:t>
            </w:r>
            <w:r>
              <w:br/>
            </w:r>
            <w:r>
              <w:rPr>
                <w:rFonts w:ascii="Times New Roman"/>
                <w:b w:val="false"/>
                <w:i w:val="false"/>
                <w:color w:val="000000"/>
                <w:sz w:val="20"/>
              </w:rPr>
              <w:t xml:space="preserve">
және арқан, орын </w:t>
            </w:r>
            <w:r>
              <w:br/>
            </w:r>
            <w:r>
              <w:rPr>
                <w:rFonts w:ascii="Times New Roman"/>
                <w:b w:val="false"/>
                <w:i w:val="false"/>
                <w:color w:val="000000"/>
                <w:sz w:val="20"/>
              </w:rPr>
              <w:t xml:space="preserve">
массасы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r>
      <w:tr>
        <w:trPr>
          <w:trHeight w:val="285"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т-ға дейін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28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 да орын массасы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285"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 және артық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0,89 </w:t>
            </w:r>
          </w:p>
        </w:tc>
      </w:tr>
      <w:tr>
        <w:trPr>
          <w:trHeight w:val="28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және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r>
      <w:tr>
        <w:trPr>
          <w:trHeight w:val="285"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асбоцемент құбырлар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285"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Бумадағы сортты </w:t>
            </w:r>
            <w:r>
              <w:br/>
            </w:r>
            <w:r>
              <w:rPr>
                <w:rFonts w:ascii="Times New Roman"/>
                <w:b w:val="false"/>
                <w:i w:val="false"/>
                <w:color w:val="000000"/>
                <w:sz w:val="20"/>
              </w:rPr>
              <w:t xml:space="preserve">
металл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Рельстер, арқалық- </w:t>
            </w:r>
            <w:r>
              <w:br/>
            </w:r>
            <w:r>
              <w:rPr>
                <w:rFonts w:ascii="Times New Roman"/>
                <w:b w:val="false"/>
                <w:i w:val="false"/>
                <w:color w:val="000000"/>
                <w:sz w:val="20"/>
              </w:rPr>
              <w:t xml:space="preserve">
тар, швеллерлер, </w:t>
            </w:r>
            <w:r>
              <w:br/>
            </w:r>
            <w:r>
              <w:rPr>
                <w:rFonts w:ascii="Times New Roman"/>
                <w:b w:val="false"/>
                <w:i w:val="false"/>
                <w:color w:val="000000"/>
                <w:sz w:val="20"/>
              </w:rPr>
              <w:t xml:space="preserve">
жайма металл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r>
    </w:tbl>
    <w:p>
      <w:pPr>
        <w:spacing w:after="0"/>
        <w:ind w:left="0"/>
        <w:jc w:val="both"/>
      </w:pPr>
      <w:r>
        <w:rPr>
          <w:rFonts w:ascii="Times New Roman"/>
          <w:b w:val="false"/>
          <w:i w:val="false"/>
          <w:color w:val="000000"/>
          <w:sz w:val="28"/>
        </w:rPr>
        <w:t xml:space="preserve">                                                      18-кесте </w:t>
      </w:r>
    </w:p>
    <w:p>
      <w:pPr>
        <w:spacing w:after="0"/>
        <w:ind w:left="0"/>
        <w:jc w:val="both"/>
      </w:pPr>
      <w:r>
        <w:rPr>
          <w:rFonts w:ascii="Times New Roman"/>
          <w:b w:val="false"/>
          <w:i w:val="false"/>
          <w:color w:val="000000"/>
          <w:sz w:val="28"/>
        </w:rPr>
        <w:t xml:space="preserve">         Металды электромагниттік тақтамен жабдықталған </w:t>
      </w:r>
      <w:r>
        <w:br/>
      </w:r>
      <w:r>
        <w:rPr>
          <w:rFonts w:ascii="Times New Roman"/>
          <w:b w:val="false"/>
          <w:i w:val="false"/>
          <w:color w:val="000000"/>
          <w:sz w:val="28"/>
        </w:rPr>
        <w:t xml:space="preserve">
            крандармен тиеудің технологиялық уақыты </w:t>
      </w:r>
      <w:r>
        <w:br/>
      </w:r>
      <w:r>
        <w:rPr>
          <w:rFonts w:ascii="Times New Roman"/>
          <w:b w:val="false"/>
          <w:i w:val="false"/>
          <w:color w:val="000000"/>
          <w:sz w:val="28"/>
        </w:rPr>
        <w:t xml:space="preserve">
                 (бір вагонға арналған сағатта)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5973"/>
        <w:gridCol w:w="2553"/>
        <w:gridCol w:w="3093"/>
      </w:tblGrid>
      <w:tr>
        <w:trPr>
          <w:trHeight w:val="555"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5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Вагондағы жүктің </w:t>
            </w:r>
            <w:r>
              <w:br/>
            </w:r>
            <w:r>
              <w:rPr>
                <w:rFonts w:ascii="Times New Roman"/>
                <w:b w:val="false"/>
                <w:i w:val="false"/>
                <w:color w:val="000000"/>
                <w:sz w:val="20"/>
              </w:rPr>
              <w:t xml:space="preserve">
массасы, т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40-тан кем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және артық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Құйымдардағы металл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сынығы жаншылған </w:t>
            </w:r>
            <w:r>
              <w:br/>
            </w:r>
            <w:r>
              <w:rPr>
                <w:rFonts w:ascii="Times New Roman"/>
                <w:b w:val="false"/>
                <w:i w:val="false"/>
                <w:color w:val="000000"/>
                <w:sz w:val="20"/>
              </w:rPr>
              <w:t xml:space="preserve">
(пакеттермен)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0,89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&gt;&gt;  жаншылмаған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r>
    </w:tbl>
    <w:p>
      <w:pPr>
        <w:spacing w:after="0"/>
        <w:ind w:left="0"/>
        <w:jc w:val="both"/>
      </w:pPr>
      <w:r>
        <w:rPr>
          <w:rFonts w:ascii="Times New Roman"/>
          <w:b w:val="false"/>
          <w:i w:val="false"/>
          <w:color w:val="000000"/>
          <w:sz w:val="28"/>
        </w:rPr>
        <w:t xml:space="preserve">                                                     19-кесте </w:t>
      </w:r>
    </w:p>
    <w:p>
      <w:pPr>
        <w:spacing w:after="0"/>
        <w:ind w:left="0"/>
        <w:jc w:val="both"/>
      </w:pPr>
      <w:r>
        <w:rPr>
          <w:rFonts w:ascii="Times New Roman"/>
          <w:b w:val="false"/>
          <w:i w:val="false"/>
          <w:color w:val="000000"/>
          <w:sz w:val="28"/>
        </w:rPr>
        <w:t xml:space="preserve">      Ақтарма жүктерді грейферлермен жабдықталған порталды </w:t>
      </w:r>
      <w:r>
        <w:br/>
      </w:r>
      <w:r>
        <w:rPr>
          <w:rFonts w:ascii="Times New Roman"/>
          <w:b w:val="false"/>
          <w:i w:val="false"/>
          <w:color w:val="000000"/>
          <w:sz w:val="28"/>
        </w:rPr>
        <w:t xml:space="preserve">
      және басқа крандармен түсірудің технологиялық уақыты </w:t>
      </w:r>
      <w:r>
        <w:br/>
      </w:r>
      <w:r>
        <w:rPr>
          <w:rFonts w:ascii="Times New Roman"/>
          <w:b w:val="false"/>
          <w:i w:val="false"/>
          <w:color w:val="000000"/>
          <w:sz w:val="28"/>
        </w:rPr>
        <w:t xml:space="preserve">
                (бір вагонға арналған сағатта)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5653"/>
        <w:gridCol w:w="3053"/>
        <w:gridCol w:w="2953"/>
      </w:tblGrid>
      <w:tr>
        <w:trPr>
          <w:trHeight w:val="9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атауы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Грейфердің </w:t>
            </w:r>
            <w:r>
              <w:br/>
            </w:r>
            <w:r>
              <w:rPr>
                <w:rFonts w:ascii="Times New Roman"/>
                <w:b w:val="false"/>
                <w:i w:val="false"/>
                <w:color w:val="000000"/>
                <w:sz w:val="20"/>
              </w:rPr>
              <w:t xml:space="preserve">
сыйымдылығы,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үсті ашық </w:t>
            </w:r>
            <w:r>
              <w:br/>
            </w:r>
            <w:r>
              <w:rPr>
                <w:rFonts w:ascii="Times New Roman"/>
                <w:b w:val="false"/>
                <w:i w:val="false"/>
                <w:color w:val="000000"/>
                <w:sz w:val="20"/>
              </w:rPr>
              <w:t xml:space="preserve">
вагонды тиеу </w:t>
            </w:r>
            <w:r>
              <w:br/>
            </w:r>
            <w:r>
              <w:rPr>
                <w:rFonts w:ascii="Times New Roman"/>
                <w:b w:val="false"/>
                <w:i w:val="false"/>
                <w:color w:val="000000"/>
                <w:sz w:val="20"/>
              </w:rPr>
              <w:t xml:space="preserve">
мерзімдері, </w:t>
            </w:r>
            <w:r>
              <w:br/>
            </w:r>
            <w:r>
              <w:rPr>
                <w:rFonts w:ascii="Times New Roman"/>
                <w:b w:val="false"/>
                <w:i w:val="false"/>
                <w:color w:val="000000"/>
                <w:sz w:val="20"/>
              </w:rPr>
              <w:t xml:space="preserve">
сағат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r>
              <w:br/>
            </w:r>
            <w:r>
              <w:rPr>
                <w:rFonts w:ascii="Times New Roman"/>
                <w:b w:val="false"/>
                <w:i w:val="false"/>
                <w:color w:val="000000"/>
                <w:sz w:val="20"/>
              </w:rPr>
              <w:t xml:space="preserve">
0,52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Кокстық ұсақ-түйек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r>
              <w:br/>
            </w:r>
            <w:r>
              <w:rPr>
                <w:rFonts w:ascii="Times New Roman"/>
                <w:b w:val="false"/>
                <w:i w:val="false"/>
                <w:color w:val="000000"/>
                <w:sz w:val="20"/>
              </w:rPr>
              <w:t xml:space="preserve">
0,44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 тас көмір, ірі </w:t>
            </w:r>
            <w:r>
              <w:br/>
            </w:r>
            <w:r>
              <w:rPr>
                <w:rFonts w:ascii="Times New Roman"/>
                <w:b w:val="false"/>
                <w:i w:val="false"/>
                <w:color w:val="000000"/>
                <w:sz w:val="20"/>
              </w:rPr>
              <w:t xml:space="preserve">
кесекті түрлі, отын бри- </w:t>
            </w:r>
            <w:r>
              <w:br/>
            </w:r>
            <w:r>
              <w:rPr>
                <w:rFonts w:ascii="Times New Roman"/>
                <w:b w:val="false"/>
                <w:i w:val="false"/>
                <w:color w:val="000000"/>
                <w:sz w:val="20"/>
              </w:rPr>
              <w:t xml:space="preserve">
кеттері, жанатын сланц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r>
              <w:br/>
            </w:r>
            <w:r>
              <w:rPr>
                <w:rFonts w:ascii="Times New Roman"/>
                <w:b w:val="false"/>
                <w:i w:val="false"/>
                <w:color w:val="000000"/>
                <w:sz w:val="20"/>
              </w:rPr>
              <w:t xml:space="preserve">
0,48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тас көмір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0,54 </w:t>
            </w:r>
            <w:r>
              <w:br/>
            </w:r>
            <w:r>
              <w:rPr>
                <w:rFonts w:ascii="Times New Roman"/>
                <w:b w:val="false"/>
                <w:i w:val="false"/>
                <w:color w:val="000000"/>
                <w:sz w:val="20"/>
              </w:rPr>
              <w:t xml:space="preserve">
0,42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Марганец рудасы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r>
              <w:br/>
            </w:r>
            <w:r>
              <w:rPr>
                <w:rFonts w:ascii="Times New Roman"/>
                <w:b w:val="false"/>
                <w:i w:val="false"/>
                <w:color w:val="000000"/>
                <w:sz w:val="20"/>
              </w:rPr>
              <w:t xml:space="preserve">
0,32 </w:t>
            </w:r>
          </w:p>
        </w:tc>
      </w:tr>
    </w:tbl>
    <w:p>
      <w:pPr>
        <w:spacing w:after="0"/>
        <w:ind w:left="0"/>
        <w:jc w:val="both"/>
      </w:pPr>
      <w:r>
        <w:rPr>
          <w:rFonts w:ascii="Times New Roman"/>
          <w:b w:val="false"/>
          <w:i w:val="false"/>
          <w:color w:val="000000"/>
          <w:sz w:val="28"/>
        </w:rPr>
        <w:t xml:space="preserve">                                                      20-кесте </w:t>
      </w:r>
    </w:p>
    <w:p>
      <w:pPr>
        <w:spacing w:after="0"/>
        <w:ind w:left="0"/>
        <w:jc w:val="both"/>
      </w:pPr>
      <w:r>
        <w:rPr>
          <w:rFonts w:ascii="Times New Roman"/>
          <w:b w:val="false"/>
          <w:i w:val="false"/>
          <w:color w:val="000000"/>
          <w:sz w:val="28"/>
        </w:rPr>
        <w:t xml:space="preserve">  Үйілмелі жүктерді түсірудің (босатудың) технологиялық уақыты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093"/>
        <w:gridCol w:w="2133"/>
        <w:gridCol w:w="2093"/>
        <w:gridCol w:w="1533"/>
        <w:gridCol w:w="1553"/>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Биіктігі 1 метрден </w:t>
            </w:r>
            <w:r>
              <w:br/>
            </w:r>
            <w:r>
              <w:rPr>
                <w:rFonts w:ascii="Times New Roman"/>
                <w:b w:val="false"/>
                <w:i w:val="false"/>
                <w:color w:val="000000"/>
                <w:sz w:val="20"/>
              </w:rPr>
              <w:t xml:space="preserve">
асатын жоғарыла- </w:t>
            </w:r>
            <w:r>
              <w:br/>
            </w:r>
            <w:r>
              <w:rPr>
                <w:rFonts w:ascii="Times New Roman"/>
                <w:b w:val="false"/>
                <w:i w:val="false"/>
                <w:color w:val="000000"/>
                <w:sz w:val="20"/>
              </w:rPr>
              <w:t xml:space="preserve">
тылған жолдарда </w:t>
            </w:r>
            <w:r>
              <w:br/>
            </w:r>
            <w:r>
              <w:rPr>
                <w:rFonts w:ascii="Times New Roman"/>
                <w:b w:val="false"/>
                <w:i w:val="false"/>
                <w:color w:val="000000"/>
                <w:sz w:val="20"/>
              </w:rPr>
              <w:t xml:space="preserve">
және эстакада- </w:t>
            </w:r>
            <w:r>
              <w:br/>
            </w:r>
            <w:r>
              <w:rPr>
                <w:rFonts w:ascii="Times New Roman"/>
                <w:b w:val="false"/>
                <w:i w:val="false"/>
                <w:color w:val="000000"/>
                <w:sz w:val="20"/>
              </w:rPr>
              <w:t xml:space="preserve">
ларда, қабылдау </w:t>
            </w:r>
            <w:r>
              <w:br/>
            </w:r>
            <w:r>
              <w:rPr>
                <w:rFonts w:ascii="Times New Roman"/>
                <w:b w:val="false"/>
                <w:i w:val="false"/>
                <w:color w:val="000000"/>
                <w:sz w:val="20"/>
              </w:rPr>
              <w:t xml:space="preserve">
бункерлерінде және </w:t>
            </w:r>
            <w:r>
              <w:br/>
            </w:r>
            <w:r>
              <w:rPr>
                <w:rFonts w:ascii="Times New Roman"/>
                <w:b w:val="false"/>
                <w:i w:val="false"/>
                <w:color w:val="000000"/>
                <w:sz w:val="20"/>
              </w:rPr>
              <w:t xml:space="preserve">
траншеяларда </w:t>
            </w:r>
            <w:r>
              <w:br/>
            </w:r>
            <w:r>
              <w:rPr>
                <w:rFonts w:ascii="Times New Roman"/>
                <w:b w:val="false"/>
                <w:i w:val="false"/>
                <w:color w:val="000000"/>
                <w:sz w:val="20"/>
              </w:rPr>
              <w:t xml:space="preserve">
(сағатына ашық </w:t>
            </w:r>
            <w:r>
              <w:br/>
            </w:r>
            <w:r>
              <w:rPr>
                <w:rFonts w:ascii="Times New Roman"/>
                <w:b w:val="false"/>
                <w:i w:val="false"/>
                <w:color w:val="000000"/>
                <w:sz w:val="20"/>
              </w:rPr>
              <w:t xml:space="preserve">
вагондардың тобына </w:t>
            </w:r>
            <w:r>
              <w:br/>
            </w:r>
            <w:r>
              <w:rPr>
                <w:rFonts w:ascii="Times New Roman"/>
                <w:b w:val="false"/>
                <w:i w:val="false"/>
                <w:color w:val="000000"/>
                <w:sz w:val="20"/>
              </w:rPr>
              <w:t xml:space="preserve">
толығымен)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Бағыттағыш </w:t>
            </w:r>
            <w:r>
              <w:br/>
            </w:r>
            <w:r>
              <w:rPr>
                <w:rFonts w:ascii="Times New Roman"/>
                <w:b w:val="false"/>
                <w:i w:val="false"/>
                <w:color w:val="000000"/>
                <w:sz w:val="20"/>
              </w:rPr>
              <w:t xml:space="preserve">
крандармен </w:t>
            </w:r>
            <w:r>
              <w:br/>
            </w:r>
            <w:r>
              <w:rPr>
                <w:rFonts w:ascii="Times New Roman"/>
                <w:b w:val="false"/>
                <w:i w:val="false"/>
                <w:color w:val="000000"/>
                <w:sz w:val="20"/>
              </w:rPr>
              <w:t xml:space="preserve">
және сыйым-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1,5 м </w:t>
            </w:r>
            <w:r>
              <w:rPr>
                <w:rFonts w:ascii="Times New Roman"/>
                <w:b w:val="false"/>
                <w:i w:val="false"/>
                <w:color w:val="000000"/>
                <w:vertAlign w:val="superscript"/>
              </w:rPr>
              <w:t xml:space="preserve">3 </w:t>
            </w:r>
            <w:r>
              <w:br/>
            </w:r>
            <w:r>
              <w:rPr>
                <w:rFonts w:ascii="Times New Roman"/>
                <w:b w:val="false"/>
                <w:i w:val="false"/>
                <w:color w:val="000000"/>
                <w:sz w:val="20"/>
              </w:rPr>
              <w:t xml:space="preserve">
сағатына </w:t>
            </w:r>
            <w:r>
              <w:br/>
            </w:r>
            <w:r>
              <w:rPr>
                <w:rFonts w:ascii="Times New Roman"/>
                <w:b w:val="false"/>
                <w:i w:val="false"/>
                <w:color w:val="000000"/>
                <w:sz w:val="20"/>
              </w:rPr>
              <w:t xml:space="preserve">
грейфер- </w:t>
            </w:r>
            <w:r>
              <w:br/>
            </w:r>
            <w:r>
              <w:rPr>
                <w:rFonts w:ascii="Times New Roman"/>
                <w:b w:val="false"/>
                <w:i w:val="false"/>
                <w:color w:val="000000"/>
                <w:sz w:val="20"/>
              </w:rPr>
              <w:t xml:space="preserve">
лері бар </w:t>
            </w:r>
            <w:r>
              <w:br/>
            </w:r>
            <w:r>
              <w:rPr>
                <w:rFonts w:ascii="Times New Roman"/>
                <w:b w:val="false"/>
                <w:i w:val="false"/>
                <w:color w:val="000000"/>
                <w:sz w:val="20"/>
              </w:rPr>
              <w:t xml:space="preserve">
экскаватор- </w:t>
            </w:r>
            <w:r>
              <w:br/>
            </w:r>
            <w:r>
              <w:rPr>
                <w:rFonts w:ascii="Times New Roman"/>
                <w:b w:val="false"/>
                <w:i w:val="false"/>
                <w:color w:val="000000"/>
                <w:sz w:val="20"/>
              </w:rPr>
              <w:t xml:space="preserve">
крандармен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жағына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w:t>
            </w:r>
            <w:r>
              <w:br/>
            </w:r>
            <w:r>
              <w:rPr>
                <w:rFonts w:ascii="Times New Roman"/>
                <w:b w:val="false"/>
                <w:i w:val="false"/>
                <w:color w:val="000000"/>
                <w:sz w:val="20"/>
              </w:rPr>
              <w:t xml:space="preserve">
жағына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ашық </w:t>
            </w:r>
            <w:r>
              <w:br/>
            </w:r>
            <w:r>
              <w:rPr>
                <w:rFonts w:ascii="Times New Roman"/>
                <w:b w:val="false"/>
                <w:i w:val="false"/>
                <w:color w:val="000000"/>
                <w:sz w:val="20"/>
              </w:rPr>
              <w:t xml:space="preserve">
ва- </w:t>
            </w:r>
            <w:r>
              <w:br/>
            </w:r>
            <w:r>
              <w:rPr>
                <w:rFonts w:ascii="Times New Roman"/>
                <w:b w:val="false"/>
                <w:i w:val="false"/>
                <w:color w:val="000000"/>
                <w:sz w:val="20"/>
              </w:rPr>
              <w:t xml:space="preserve">
гонға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плат- </w:t>
            </w:r>
            <w:r>
              <w:br/>
            </w:r>
            <w:r>
              <w:rPr>
                <w:rFonts w:ascii="Times New Roman"/>
                <w:b w:val="false"/>
                <w:i w:val="false"/>
                <w:color w:val="000000"/>
                <w:sz w:val="20"/>
              </w:rPr>
              <w:t xml:space="preserve">
фор- </w:t>
            </w:r>
            <w:r>
              <w:br/>
            </w:r>
            <w:r>
              <w:rPr>
                <w:rFonts w:ascii="Times New Roman"/>
                <w:b w:val="false"/>
                <w:i w:val="false"/>
                <w:color w:val="000000"/>
                <w:sz w:val="20"/>
              </w:rPr>
              <w:t xml:space="preserve">
маға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ұсақ көмір, </w:t>
            </w:r>
            <w:r>
              <w:br/>
            </w:r>
            <w:r>
              <w:rPr>
                <w:rFonts w:ascii="Times New Roman"/>
                <w:b w:val="false"/>
                <w:i w:val="false"/>
                <w:color w:val="000000"/>
                <w:sz w:val="20"/>
              </w:rPr>
              <w:t xml:space="preserve">
қоңыр көмірден </w:t>
            </w:r>
            <w:r>
              <w:br/>
            </w:r>
            <w:r>
              <w:rPr>
                <w:rFonts w:ascii="Times New Roman"/>
                <w:b w:val="false"/>
                <w:i w:val="false"/>
                <w:color w:val="000000"/>
                <w:sz w:val="20"/>
              </w:rPr>
              <w:t xml:space="preserve">
басқа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84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ірі кесекті </w:t>
            </w:r>
            <w:r>
              <w:br/>
            </w:r>
            <w:r>
              <w:rPr>
                <w:rFonts w:ascii="Times New Roman"/>
                <w:b w:val="false"/>
                <w:i w:val="false"/>
                <w:color w:val="000000"/>
                <w:sz w:val="20"/>
              </w:rPr>
              <w:t xml:space="preserve">
көмірлер (қоңыр </w:t>
            </w:r>
            <w:r>
              <w:br/>
            </w:r>
            <w:r>
              <w:rPr>
                <w:rFonts w:ascii="Times New Roman"/>
                <w:b w:val="false"/>
                <w:i w:val="false"/>
                <w:color w:val="000000"/>
                <w:sz w:val="20"/>
              </w:rPr>
              <w:t xml:space="preserve">
көмірден басқа), </w:t>
            </w:r>
            <w:r>
              <w:br/>
            </w:r>
            <w:r>
              <w:rPr>
                <w:rFonts w:ascii="Times New Roman"/>
                <w:b w:val="false"/>
                <w:i w:val="false"/>
                <w:color w:val="000000"/>
                <w:sz w:val="20"/>
              </w:rPr>
              <w:t xml:space="preserve">
кокс, түрлі </w:t>
            </w:r>
            <w:r>
              <w:br/>
            </w:r>
            <w:r>
              <w:rPr>
                <w:rFonts w:ascii="Times New Roman"/>
                <w:b w:val="false"/>
                <w:i w:val="false"/>
                <w:color w:val="000000"/>
                <w:sz w:val="20"/>
              </w:rPr>
              <w:t xml:space="preserve">
отындық брикеттер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84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r>
              <w:br/>
            </w:r>
            <w:r>
              <w:rPr>
                <w:rFonts w:ascii="Times New Roman"/>
                <w:b w:val="false"/>
                <w:i w:val="false"/>
                <w:color w:val="000000"/>
                <w:sz w:val="20"/>
              </w:rPr>
              <w:t xml:space="preserve">
антрацит-тақташа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қоңыр көмір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 тезек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шлак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құм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Қиыршық тас, </w:t>
            </w:r>
            <w:r>
              <w:br/>
            </w:r>
            <w:r>
              <w:rPr>
                <w:rFonts w:ascii="Times New Roman"/>
                <w:b w:val="false"/>
                <w:i w:val="false"/>
                <w:color w:val="000000"/>
                <w:sz w:val="20"/>
              </w:rPr>
              <w:t xml:space="preserve">
ұсақталған тас, </w:t>
            </w:r>
            <w:r>
              <w:br/>
            </w:r>
            <w:r>
              <w:rPr>
                <w:rFonts w:ascii="Times New Roman"/>
                <w:b w:val="false"/>
                <w:i w:val="false"/>
                <w:color w:val="000000"/>
                <w:sz w:val="20"/>
              </w:rPr>
              <w:t xml:space="preserve">
түрлі руда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5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қызылшасы </w:t>
            </w:r>
            <w:r>
              <w:br/>
            </w:r>
            <w:r>
              <w:rPr>
                <w:rFonts w:ascii="Times New Roman"/>
                <w:b w:val="false"/>
                <w:i w:val="false"/>
                <w:color w:val="000000"/>
                <w:sz w:val="20"/>
              </w:rPr>
              <w:t xml:space="preserve">
және басқа тамыр </w:t>
            </w:r>
            <w:r>
              <w:br/>
            </w:r>
            <w:r>
              <w:rPr>
                <w:rFonts w:ascii="Times New Roman"/>
                <w:b w:val="false"/>
                <w:i w:val="false"/>
                <w:color w:val="000000"/>
                <w:sz w:val="20"/>
              </w:rPr>
              <w:t xml:space="preserve">
жемістер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ff0000"/>
          <w:sz w:val="28"/>
        </w:rPr>
        <w:t xml:space="preserve">     Ескертулер </w:t>
      </w:r>
      <w:r>
        <w:rPr>
          <w:rFonts w:ascii="Times New Roman"/>
          <w:b w:val="false"/>
          <w:i w:val="false"/>
          <w:color w:val="000000"/>
          <w:sz w:val="28"/>
        </w:rPr>
        <w:t xml:space="preserve">. </w:t>
      </w:r>
      <w:r>
        <w:br/>
      </w:r>
      <w:r>
        <w:rPr>
          <w:rFonts w:ascii="Times New Roman"/>
          <w:b w:val="false"/>
          <w:i w:val="false"/>
          <w:color w:val="000000"/>
          <w:sz w:val="28"/>
        </w:rPr>
        <w:t xml:space="preserve">
     1. Бағыттағыш крандарды және сыйымдылығы </w:t>
      </w:r>
      <w:r>
        <w:br/>
      </w:r>
      <w:r>
        <w:rPr>
          <w:rFonts w:ascii="Times New Roman"/>
          <w:b w:val="false"/>
          <w:i w:val="false"/>
          <w:color w:val="000000"/>
          <w:sz w:val="28"/>
        </w:rPr>
        <w:t xml:space="preserve">
2 м </w:t>
      </w:r>
      <w:r>
        <w:rPr>
          <w:rFonts w:ascii="Times New Roman"/>
          <w:b w:val="false"/>
          <w:i w:val="false"/>
          <w:color w:val="000000"/>
          <w:vertAlign w:val="superscript"/>
        </w:rPr>
        <w:t xml:space="preserve">3 </w:t>
      </w:r>
      <w:r>
        <w:rPr>
          <w:rFonts w:ascii="Times New Roman"/>
          <w:b w:val="false"/>
          <w:i w:val="false"/>
          <w:color w:val="000000"/>
          <w:sz w:val="28"/>
        </w:rPr>
        <w:t xml:space="preserve">грейферлері бар экскаватор-крандарды пайдаланған ретте түсіру </w:t>
      </w:r>
      <w:r>
        <w:br/>
      </w:r>
      <w:r>
        <w:rPr>
          <w:rFonts w:ascii="Times New Roman"/>
          <w:b w:val="false"/>
          <w:i w:val="false"/>
          <w:color w:val="000000"/>
          <w:sz w:val="28"/>
        </w:rPr>
        <w:t xml:space="preserve">
мерзімі 10%-ға азаяды; сыйымдылығы 2,5 м3 грейферлермен - 20 %-ға </w:t>
      </w:r>
      <w:r>
        <w:br/>
      </w:r>
      <w:r>
        <w:rPr>
          <w:rFonts w:ascii="Times New Roman"/>
          <w:b w:val="false"/>
          <w:i w:val="false"/>
          <w:color w:val="000000"/>
          <w:sz w:val="28"/>
        </w:rPr>
        <w:t xml:space="preserve">
азаяды. </w:t>
      </w:r>
      <w:r>
        <w:br/>
      </w:r>
      <w:r>
        <w:rPr>
          <w:rFonts w:ascii="Times New Roman"/>
          <w:b w:val="false"/>
          <w:i w:val="false"/>
          <w:color w:val="000000"/>
          <w:sz w:val="28"/>
        </w:rPr>
        <w:t xml:space="preserve">
     2. Ожаулармен жабдықталған экскаваторлармен түсіру мерзімдері </w:t>
      </w:r>
      <w:r>
        <w:br/>
      </w:r>
      <w:r>
        <w:rPr>
          <w:rFonts w:ascii="Times New Roman"/>
          <w:b w:val="false"/>
          <w:i w:val="false"/>
          <w:color w:val="000000"/>
          <w:sz w:val="28"/>
        </w:rPr>
        <w:t xml:space="preserve">
2 қосымшада келтірілген әдістемелік нұсқауларға сәйкес есептеледі. </w:t>
      </w:r>
    </w:p>
    <w:p>
      <w:pPr>
        <w:spacing w:after="0"/>
        <w:ind w:left="0"/>
        <w:jc w:val="both"/>
      </w:pPr>
      <w:r>
        <w:rPr>
          <w:rFonts w:ascii="Times New Roman"/>
          <w:b w:val="false"/>
          <w:i w:val="false"/>
          <w:color w:val="000000"/>
          <w:sz w:val="28"/>
        </w:rPr>
        <w:t xml:space="preserve">                                                       21-кесте </w:t>
      </w:r>
    </w:p>
    <w:p>
      <w:pPr>
        <w:spacing w:after="0"/>
        <w:ind w:left="0"/>
        <w:jc w:val="both"/>
      </w:pPr>
      <w:r>
        <w:rPr>
          <w:rFonts w:ascii="Times New Roman"/>
          <w:b w:val="false"/>
          <w:i w:val="false"/>
          <w:color w:val="000000"/>
          <w:sz w:val="28"/>
        </w:rPr>
        <w:t xml:space="preserve">      Ағаш материалдарын жүк ілмегімен жабдықталған крандардың </w:t>
      </w:r>
      <w:r>
        <w:br/>
      </w:r>
      <w:r>
        <w:rPr>
          <w:rFonts w:ascii="Times New Roman"/>
          <w:b w:val="false"/>
          <w:i w:val="false"/>
          <w:color w:val="000000"/>
          <w:sz w:val="28"/>
        </w:rPr>
        <w:t xml:space="preserve">
   негізгі түрлерімен түсірудің (босатудың) технологиялық уақыты </w:t>
      </w:r>
      <w:r>
        <w:br/>
      </w:r>
      <w:r>
        <w:rPr>
          <w:rFonts w:ascii="Times New Roman"/>
          <w:b w:val="false"/>
          <w:i w:val="false"/>
          <w:color w:val="000000"/>
          <w:sz w:val="28"/>
        </w:rPr>
        <w:t xml:space="preserve">
                       (бір вагонға сағатына)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233"/>
        <w:gridCol w:w="2333"/>
        <w:gridCol w:w="2113"/>
        <w:gridCol w:w="2213"/>
      </w:tblGrid>
      <w:tr>
        <w:trPr>
          <w:trHeight w:val="3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атауы және </w:t>
            </w:r>
            <w:r>
              <w:br/>
            </w:r>
            <w:r>
              <w:rPr>
                <w:rFonts w:ascii="Times New Roman"/>
                <w:b w:val="false"/>
                <w:i w:val="false"/>
                <w:color w:val="000000"/>
                <w:sz w:val="20"/>
              </w:rPr>
              <w:t xml:space="preserve">
вагондардың тегі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Жүккөте- </w:t>
            </w:r>
            <w:r>
              <w:br/>
            </w:r>
            <w:r>
              <w:rPr>
                <w:rFonts w:ascii="Times New Roman"/>
                <w:b w:val="false"/>
                <w:i w:val="false"/>
                <w:color w:val="000000"/>
                <w:sz w:val="20"/>
              </w:rPr>
              <w:t xml:space="preserve">
ргіштігі </w:t>
            </w:r>
            <w:r>
              <w:br/>
            </w:r>
            <w:r>
              <w:rPr>
                <w:rFonts w:ascii="Times New Roman"/>
                <w:b w:val="false"/>
                <w:i w:val="false"/>
                <w:color w:val="000000"/>
                <w:sz w:val="20"/>
              </w:rPr>
              <w:t xml:space="preserve">
5 тоннаға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консольсыз </w:t>
            </w:r>
            <w:r>
              <w:br/>
            </w:r>
            <w:r>
              <w:rPr>
                <w:rFonts w:ascii="Times New Roman"/>
                <w:b w:val="false"/>
                <w:i w:val="false"/>
                <w:color w:val="000000"/>
                <w:sz w:val="20"/>
              </w:rPr>
              <w:t xml:space="preserve">
төртта- </w:t>
            </w:r>
            <w:r>
              <w:br/>
            </w:r>
            <w:r>
              <w:rPr>
                <w:rFonts w:ascii="Times New Roman"/>
                <w:b w:val="false"/>
                <w:i w:val="false"/>
                <w:color w:val="000000"/>
                <w:sz w:val="20"/>
              </w:rPr>
              <w:t xml:space="preserve">
ғанды </w:t>
            </w:r>
            <w:r>
              <w:br/>
            </w:r>
            <w:r>
              <w:rPr>
                <w:rFonts w:ascii="Times New Roman"/>
                <w:b w:val="false"/>
                <w:i w:val="false"/>
                <w:color w:val="000000"/>
                <w:sz w:val="20"/>
              </w:rPr>
              <w:t xml:space="preserve">
электр- </w:t>
            </w:r>
            <w:r>
              <w:br/>
            </w:r>
            <w:r>
              <w:rPr>
                <w:rFonts w:ascii="Times New Roman"/>
                <w:b w:val="false"/>
                <w:i w:val="false"/>
                <w:color w:val="000000"/>
                <w:sz w:val="20"/>
              </w:rPr>
              <w:t xml:space="preserve">
кранмен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Жүккөте- </w:t>
            </w:r>
            <w:r>
              <w:br/>
            </w:r>
            <w:r>
              <w:rPr>
                <w:rFonts w:ascii="Times New Roman"/>
                <w:b w:val="false"/>
                <w:i w:val="false"/>
                <w:color w:val="000000"/>
                <w:sz w:val="20"/>
              </w:rPr>
              <w:t xml:space="preserve">
ргіштігі </w:t>
            </w:r>
            <w:r>
              <w:br/>
            </w:r>
            <w:r>
              <w:rPr>
                <w:rFonts w:ascii="Times New Roman"/>
                <w:b w:val="false"/>
                <w:i w:val="false"/>
                <w:color w:val="000000"/>
                <w:sz w:val="20"/>
              </w:rPr>
              <w:t xml:space="preserve">
5 тоннаға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екі кон- </w:t>
            </w:r>
            <w:r>
              <w:br/>
            </w:r>
            <w:r>
              <w:rPr>
                <w:rFonts w:ascii="Times New Roman"/>
                <w:b w:val="false"/>
                <w:i w:val="false"/>
                <w:color w:val="000000"/>
                <w:sz w:val="20"/>
              </w:rPr>
              <w:t xml:space="preserve">
сольды </w:t>
            </w:r>
            <w:r>
              <w:br/>
            </w:r>
            <w:r>
              <w:rPr>
                <w:rFonts w:ascii="Times New Roman"/>
                <w:b w:val="false"/>
                <w:i w:val="false"/>
                <w:color w:val="000000"/>
                <w:sz w:val="20"/>
              </w:rPr>
              <w:t xml:space="preserve">
төртта- </w:t>
            </w:r>
            <w:r>
              <w:br/>
            </w:r>
            <w:r>
              <w:rPr>
                <w:rFonts w:ascii="Times New Roman"/>
                <w:b w:val="false"/>
                <w:i w:val="false"/>
                <w:color w:val="000000"/>
                <w:sz w:val="20"/>
              </w:rPr>
              <w:t xml:space="preserve">
ғанды </w:t>
            </w:r>
            <w:r>
              <w:br/>
            </w:r>
            <w:r>
              <w:rPr>
                <w:rFonts w:ascii="Times New Roman"/>
                <w:b w:val="false"/>
                <w:i w:val="false"/>
                <w:color w:val="000000"/>
                <w:sz w:val="20"/>
              </w:rPr>
              <w:t xml:space="preserve">
электр- </w:t>
            </w:r>
            <w:r>
              <w:br/>
            </w:r>
            <w:r>
              <w:rPr>
                <w:rFonts w:ascii="Times New Roman"/>
                <w:b w:val="false"/>
                <w:i w:val="false"/>
                <w:color w:val="000000"/>
                <w:sz w:val="20"/>
              </w:rPr>
              <w:t xml:space="preserve">
кранмен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Жүккөте- </w:t>
            </w:r>
            <w:r>
              <w:br/>
            </w:r>
            <w:r>
              <w:rPr>
                <w:rFonts w:ascii="Times New Roman"/>
                <w:b w:val="false"/>
                <w:i w:val="false"/>
                <w:color w:val="000000"/>
                <w:sz w:val="20"/>
              </w:rPr>
              <w:t xml:space="preserve">
ргіштігі </w:t>
            </w:r>
            <w:r>
              <w:br/>
            </w:r>
            <w:r>
              <w:rPr>
                <w:rFonts w:ascii="Times New Roman"/>
                <w:b w:val="false"/>
                <w:i w:val="false"/>
                <w:color w:val="000000"/>
                <w:sz w:val="20"/>
              </w:rPr>
              <w:t xml:space="preserve">
7,5 тон- </w:t>
            </w:r>
            <w:r>
              <w:br/>
            </w:r>
            <w:r>
              <w:rPr>
                <w:rFonts w:ascii="Times New Roman"/>
                <w:b w:val="false"/>
                <w:i w:val="false"/>
                <w:color w:val="000000"/>
                <w:sz w:val="20"/>
              </w:rPr>
              <w:t xml:space="preserve">
надан 10 </w:t>
            </w:r>
            <w:r>
              <w:br/>
            </w:r>
            <w:r>
              <w:rPr>
                <w:rFonts w:ascii="Times New Roman"/>
                <w:b w:val="false"/>
                <w:i w:val="false"/>
                <w:color w:val="000000"/>
                <w:sz w:val="20"/>
              </w:rPr>
              <w:t xml:space="preserve">
тоннаға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екі кон- </w:t>
            </w:r>
            <w:r>
              <w:br/>
            </w:r>
            <w:r>
              <w:rPr>
                <w:rFonts w:ascii="Times New Roman"/>
                <w:b w:val="false"/>
                <w:i w:val="false"/>
                <w:color w:val="000000"/>
                <w:sz w:val="20"/>
              </w:rPr>
              <w:t xml:space="preserve">
сольды </w:t>
            </w:r>
            <w:r>
              <w:br/>
            </w:r>
            <w:r>
              <w:rPr>
                <w:rFonts w:ascii="Times New Roman"/>
                <w:b w:val="false"/>
                <w:i w:val="false"/>
                <w:color w:val="000000"/>
                <w:sz w:val="20"/>
              </w:rPr>
              <w:t xml:space="preserve">
төртта- </w:t>
            </w:r>
            <w:r>
              <w:br/>
            </w:r>
            <w:r>
              <w:rPr>
                <w:rFonts w:ascii="Times New Roman"/>
                <w:b w:val="false"/>
                <w:i w:val="false"/>
                <w:color w:val="000000"/>
                <w:sz w:val="20"/>
              </w:rPr>
              <w:t xml:space="preserve">
ғанды </w:t>
            </w:r>
            <w:r>
              <w:br/>
            </w:r>
            <w:r>
              <w:rPr>
                <w:rFonts w:ascii="Times New Roman"/>
                <w:b w:val="false"/>
                <w:i w:val="false"/>
                <w:color w:val="000000"/>
                <w:sz w:val="20"/>
              </w:rPr>
              <w:t xml:space="preserve">
электр- </w:t>
            </w:r>
            <w:r>
              <w:br/>
            </w:r>
            <w:r>
              <w:rPr>
                <w:rFonts w:ascii="Times New Roman"/>
                <w:b w:val="false"/>
                <w:i w:val="false"/>
                <w:color w:val="000000"/>
                <w:sz w:val="20"/>
              </w:rPr>
              <w:t xml:space="preserve">
кранмен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Платформа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Тиеудің кескінінің </w:t>
            </w:r>
            <w:r>
              <w:br/>
            </w:r>
            <w:r>
              <w:rPr>
                <w:rFonts w:ascii="Times New Roman"/>
                <w:b w:val="false"/>
                <w:i w:val="false"/>
                <w:color w:val="000000"/>
                <w:sz w:val="20"/>
              </w:rPr>
              <w:t xml:space="preserve">
жоғарғы тарылтылған </w:t>
            </w:r>
            <w:r>
              <w:br/>
            </w:r>
            <w:r>
              <w:rPr>
                <w:rFonts w:ascii="Times New Roman"/>
                <w:b w:val="false"/>
                <w:i w:val="false"/>
                <w:color w:val="000000"/>
                <w:sz w:val="20"/>
              </w:rPr>
              <w:t xml:space="preserve">
бөлігін пайдаланумен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дөңгелек ағаш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ағаш материалдары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30" w:hRule="atLeast"/>
        </w:trPr>
        <w:tc>
          <w:tcPr>
            <w:tcW w:w="0" w:type="auto"/>
            <w:vMerge/>
            <w:tcBorders>
              <w:top w:val="nil"/>
              <w:left w:val="single" w:color="cfcfcf" w:sz="5"/>
              <w:bottom w:val="single" w:color="cfcfcf" w:sz="5"/>
              <w:right w:val="single" w:color="cfcfcf" w:sz="5"/>
            </w:tcBorders>
          </w:tcP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Тиеудің кескінінің </w:t>
            </w:r>
            <w:r>
              <w:br/>
            </w:r>
            <w:r>
              <w:rPr>
                <w:rFonts w:ascii="Times New Roman"/>
                <w:b w:val="false"/>
                <w:i w:val="false"/>
                <w:color w:val="000000"/>
                <w:sz w:val="20"/>
              </w:rPr>
              <w:t xml:space="preserve">
жоғарғы тарылтылған </w:t>
            </w:r>
            <w:r>
              <w:br/>
            </w:r>
            <w:r>
              <w:rPr>
                <w:rFonts w:ascii="Times New Roman"/>
                <w:b w:val="false"/>
                <w:i w:val="false"/>
                <w:color w:val="000000"/>
                <w:sz w:val="20"/>
              </w:rPr>
              <w:t xml:space="preserve">
бөлігін пайдаланусыз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дөңгелек ағаш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ағаш материалдары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r>
      <w:tr>
        <w:trPr>
          <w:trHeight w:val="30" w:hRule="atLeast"/>
        </w:trPr>
        <w:tc>
          <w:tcPr>
            <w:tcW w:w="0" w:type="auto"/>
            <w:vMerge/>
            <w:tcBorders>
              <w:top w:val="nil"/>
              <w:left w:val="single" w:color="cfcfcf" w:sz="5"/>
              <w:bottom w:val="single" w:color="cfcfcf" w:sz="5"/>
              <w:right w:val="single" w:color="cfcfcf" w:sz="5"/>
            </w:tcBorders>
          </w:tcP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вагон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Тиеудің кескінінің </w:t>
            </w:r>
            <w:r>
              <w:br/>
            </w:r>
            <w:r>
              <w:rPr>
                <w:rFonts w:ascii="Times New Roman"/>
                <w:b w:val="false"/>
                <w:i w:val="false"/>
                <w:color w:val="000000"/>
                <w:sz w:val="20"/>
              </w:rPr>
              <w:t xml:space="preserve">
жоғарғы тарылтылған </w:t>
            </w:r>
            <w:r>
              <w:br/>
            </w:r>
            <w:r>
              <w:rPr>
                <w:rFonts w:ascii="Times New Roman"/>
                <w:b w:val="false"/>
                <w:i w:val="false"/>
                <w:color w:val="000000"/>
                <w:sz w:val="20"/>
              </w:rPr>
              <w:t xml:space="preserve">
бөлігін пайдаланумен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дөңгелек ағаш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ағаш материалдары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r>
      <w:tr>
        <w:trPr>
          <w:trHeight w:val="30" w:hRule="atLeast"/>
        </w:trPr>
        <w:tc>
          <w:tcPr>
            <w:tcW w:w="0" w:type="auto"/>
            <w:vMerge/>
            <w:tcBorders>
              <w:top w:val="nil"/>
              <w:left w:val="single" w:color="cfcfcf" w:sz="5"/>
              <w:bottom w:val="single" w:color="cfcfcf" w:sz="5"/>
              <w:right w:val="single" w:color="cfcfcf" w:sz="5"/>
            </w:tcBorders>
          </w:tcP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Тиеудің кескінінің </w:t>
            </w:r>
            <w:r>
              <w:br/>
            </w:r>
            <w:r>
              <w:rPr>
                <w:rFonts w:ascii="Times New Roman"/>
                <w:b w:val="false"/>
                <w:i w:val="false"/>
                <w:color w:val="000000"/>
                <w:sz w:val="20"/>
              </w:rPr>
              <w:t xml:space="preserve">
жоғарғы тарылтылған </w:t>
            </w:r>
            <w:r>
              <w:br/>
            </w:r>
            <w:r>
              <w:rPr>
                <w:rFonts w:ascii="Times New Roman"/>
                <w:b w:val="false"/>
                <w:i w:val="false"/>
                <w:color w:val="000000"/>
                <w:sz w:val="20"/>
              </w:rPr>
              <w:t xml:space="preserve">
бөлігін пайдаланусыз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дөңгелек ағаш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ағаш материалдары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233"/>
        <w:gridCol w:w="2493"/>
        <w:gridCol w:w="4113"/>
        <w:gridCol w:w="2613"/>
      </w:tblGrid>
      <w:tr>
        <w:trPr>
          <w:trHeight w:val="27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Жүккөте- </w:t>
            </w:r>
            <w:r>
              <w:br/>
            </w:r>
            <w:r>
              <w:rPr>
                <w:rFonts w:ascii="Times New Roman"/>
                <w:b w:val="false"/>
                <w:i w:val="false"/>
                <w:color w:val="000000"/>
                <w:sz w:val="20"/>
              </w:rPr>
              <w:t xml:space="preserve">
ргіштігі </w:t>
            </w:r>
            <w:r>
              <w:br/>
            </w:r>
            <w:r>
              <w:rPr>
                <w:rFonts w:ascii="Times New Roman"/>
                <w:b w:val="false"/>
                <w:i w:val="false"/>
                <w:color w:val="000000"/>
                <w:sz w:val="20"/>
              </w:rPr>
              <w:t xml:space="preserve">
5 тоннаға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көпірлік </w:t>
            </w:r>
            <w:r>
              <w:br/>
            </w:r>
            <w:r>
              <w:rPr>
                <w:rFonts w:ascii="Times New Roman"/>
                <w:b w:val="false"/>
                <w:i w:val="false"/>
                <w:color w:val="000000"/>
                <w:sz w:val="20"/>
              </w:rPr>
              <w:t xml:space="preserve">
электр- </w:t>
            </w:r>
            <w:r>
              <w:br/>
            </w:r>
            <w:r>
              <w:rPr>
                <w:rFonts w:ascii="Times New Roman"/>
                <w:b w:val="false"/>
                <w:i w:val="false"/>
                <w:color w:val="000000"/>
                <w:sz w:val="20"/>
              </w:rPr>
              <w:t xml:space="preserve">
кранмен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Жүккөте- </w:t>
            </w:r>
            <w:r>
              <w:br/>
            </w:r>
            <w:r>
              <w:rPr>
                <w:rFonts w:ascii="Times New Roman"/>
                <w:b w:val="false"/>
                <w:i w:val="false"/>
                <w:color w:val="000000"/>
                <w:sz w:val="20"/>
              </w:rPr>
              <w:t xml:space="preserve">
ргіштігі </w:t>
            </w:r>
            <w:r>
              <w:br/>
            </w:r>
            <w:r>
              <w:rPr>
                <w:rFonts w:ascii="Times New Roman"/>
                <w:b w:val="false"/>
                <w:i w:val="false"/>
                <w:color w:val="000000"/>
                <w:sz w:val="20"/>
              </w:rPr>
              <w:t xml:space="preserve">
6 тоннадан </w:t>
            </w:r>
            <w:r>
              <w:br/>
            </w:r>
            <w:r>
              <w:rPr>
                <w:rFonts w:ascii="Times New Roman"/>
                <w:b w:val="false"/>
                <w:i w:val="false"/>
                <w:color w:val="000000"/>
                <w:sz w:val="20"/>
              </w:rPr>
              <w:t xml:space="preserve">
10 тоннаға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көпірлік </w:t>
            </w:r>
            <w:r>
              <w:br/>
            </w:r>
            <w:r>
              <w:rPr>
                <w:rFonts w:ascii="Times New Roman"/>
                <w:b w:val="false"/>
                <w:i w:val="false"/>
                <w:color w:val="000000"/>
                <w:sz w:val="20"/>
              </w:rPr>
              <w:t xml:space="preserve">
электр- </w:t>
            </w:r>
            <w:r>
              <w:br/>
            </w:r>
            <w:r>
              <w:rPr>
                <w:rFonts w:ascii="Times New Roman"/>
                <w:b w:val="false"/>
                <w:i w:val="false"/>
                <w:color w:val="000000"/>
                <w:sz w:val="20"/>
              </w:rPr>
              <w:t xml:space="preserve">
кранмен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жүрісіндегі </w:t>
            </w:r>
            <w:r>
              <w:br/>
            </w:r>
            <w:r>
              <w:rPr>
                <w:rFonts w:ascii="Times New Roman"/>
                <w:b w:val="false"/>
                <w:i w:val="false"/>
                <w:color w:val="000000"/>
                <w:sz w:val="20"/>
              </w:rPr>
              <w:t xml:space="preserve">
кранмен, жүккөтер- </w:t>
            </w:r>
            <w:r>
              <w:br/>
            </w:r>
            <w:r>
              <w:rPr>
                <w:rFonts w:ascii="Times New Roman"/>
                <w:b w:val="false"/>
                <w:i w:val="false"/>
                <w:color w:val="000000"/>
                <w:sz w:val="20"/>
              </w:rPr>
              <w:t xml:space="preserve">
гіштігі 6 тоннадан </w:t>
            </w:r>
            <w:r>
              <w:br/>
            </w:r>
            <w:r>
              <w:rPr>
                <w:rFonts w:ascii="Times New Roman"/>
                <w:b w:val="false"/>
                <w:i w:val="false"/>
                <w:color w:val="000000"/>
                <w:sz w:val="20"/>
              </w:rPr>
              <w:t xml:space="preserve">
25 тоннаға дейінгі </w:t>
            </w:r>
            <w:r>
              <w:br/>
            </w:r>
            <w:r>
              <w:rPr>
                <w:rFonts w:ascii="Times New Roman"/>
                <w:b w:val="false"/>
                <w:i w:val="false"/>
                <w:color w:val="000000"/>
                <w:sz w:val="20"/>
              </w:rPr>
              <w:t xml:space="preserve">
ДВС бар булық </w:t>
            </w:r>
            <w:r>
              <w:br/>
            </w:r>
            <w:r>
              <w:rPr>
                <w:rFonts w:ascii="Times New Roman"/>
                <w:b w:val="false"/>
                <w:i w:val="false"/>
                <w:color w:val="000000"/>
                <w:sz w:val="20"/>
              </w:rPr>
              <w:t xml:space="preserve">
кранмен, жүккөтер- </w:t>
            </w:r>
            <w:r>
              <w:br/>
            </w:r>
            <w:r>
              <w:rPr>
                <w:rFonts w:ascii="Times New Roman"/>
                <w:b w:val="false"/>
                <w:i w:val="false"/>
                <w:color w:val="000000"/>
                <w:sz w:val="20"/>
              </w:rPr>
              <w:t xml:space="preserve">
гіштігі 10 тоннаға </w:t>
            </w:r>
            <w:r>
              <w:br/>
            </w:r>
            <w:r>
              <w:rPr>
                <w:rFonts w:ascii="Times New Roman"/>
                <w:b w:val="false"/>
                <w:i w:val="false"/>
                <w:color w:val="000000"/>
                <w:sz w:val="20"/>
              </w:rPr>
              <w:t xml:space="preserve">
дейінгі порталдық </w:t>
            </w:r>
            <w:r>
              <w:br/>
            </w:r>
            <w:r>
              <w:rPr>
                <w:rFonts w:ascii="Times New Roman"/>
                <w:b w:val="false"/>
                <w:i w:val="false"/>
                <w:color w:val="000000"/>
                <w:sz w:val="20"/>
              </w:rPr>
              <w:t xml:space="preserve">
кранмен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Автотие- </w:t>
            </w:r>
            <w:r>
              <w:br/>
            </w:r>
            <w:r>
              <w:rPr>
                <w:rFonts w:ascii="Times New Roman"/>
                <w:b w:val="false"/>
                <w:i w:val="false"/>
                <w:color w:val="000000"/>
                <w:sz w:val="20"/>
              </w:rPr>
              <w:t xml:space="preserve">
гішпен, </w:t>
            </w:r>
            <w:r>
              <w:br/>
            </w:r>
            <w:r>
              <w:rPr>
                <w:rFonts w:ascii="Times New Roman"/>
                <w:b w:val="false"/>
                <w:i w:val="false"/>
                <w:color w:val="000000"/>
                <w:sz w:val="20"/>
              </w:rPr>
              <w:t xml:space="preserve">
жүккөте- </w:t>
            </w:r>
            <w:r>
              <w:br/>
            </w:r>
            <w:r>
              <w:rPr>
                <w:rFonts w:ascii="Times New Roman"/>
                <w:b w:val="false"/>
                <w:i w:val="false"/>
                <w:color w:val="000000"/>
                <w:sz w:val="20"/>
              </w:rPr>
              <w:t xml:space="preserve">
ргіштігі </w:t>
            </w:r>
            <w:r>
              <w:br/>
            </w:r>
            <w:r>
              <w:rPr>
                <w:rFonts w:ascii="Times New Roman"/>
                <w:b w:val="false"/>
                <w:i w:val="false"/>
                <w:color w:val="000000"/>
                <w:sz w:val="20"/>
              </w:rPr>
              <w:t xml:space="preserve">
3 тоннадан </w:t>
            </w:r>
            <w:r>
              <w:br/>
            </w:r>
            <w:r>
              <w:rPr>
                <w:rFonts w:ascii="Times New Roman"/>
                <w:b w:val="false"/>
                <w:i w:val="false"/>
                <w:color w:val="000000"/>
                <w:sz w:val="20"/>
              </w:rPr>
              <w:t xml:space="preserve">
5 тоннаға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авто- </w:t>
            </w:r>
            <w:r>
              <w:br/>
            </w:r>
            <w:r>
              <w:rPr>
                <w:rFonts w:ascii="Times New Roman"/>
                <w:b w:val="false"/>
                <w:i w:val="false"/>
                <w:color w:val="000000"/>
                <w:sz w:val="20"/>
              </w:rPr>
              <w:t xml:space="preserve">
кранмен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p>
            <w:pPr>
              <w:spacing w:after="20"/>
              <w:ind w:left="20"/>
              <w:jc w:val="both"/>
            </w:pPr>
            <w:r>
              <w:rPr>
                <w:rFonts w:ascii="Times New Roman"/>
                <w:b w:val="false"/>
                <w:i w:val="false"/>
                <w:color w:val="000000"/>
                <w:sz w:val="20"/>
              </w:rPr>
              <w:t xml:space="preserve">1,17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000000"/>
          <w:sz w:val="28"/>
        </w:rPr>
        <w:t xml:space="preserve">                                                      22-кесте </w:t>
      </w:r>
    </w:p>
    <w:p>
      <w:pPr>
        <w:spacing w:after="0"/>
        <w:ind w:left="0"/>
        <w:jc w:val="both"/>
      </w:pPr>
      <w:r>
        <w:rPr>
          <w:rFonts w:ascii="Times New Roman"/>
          <w:b w:val="false"/>
          <w:i w:val="false"/>
          <w:color w:val="000000"/>
          <w:sz w:val="28"/>
        </w:rPr>
        <w:t xml:space="preserve">   Үйілмелі астық жүктерін түсіру (босатудың) технологиялық </w:t>
      </w:r>
      <w:r>
        <w:br/>
      </w:r>
      <w:r>
        <w:rPr>
          <w:rFonts w:ascii="Times New Roman"/>
          <w:b w:val="false"/>
          <w:i w:val="false"/>
          <w:color w:val="000000"/>
          <w:sz w:val="28"/>
        </w:rPr>
        <w:t xml:space="preserve">
             уақыты (бір жабық вагонға сағатына)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5353"/>
        <w:gridCol w:w="2433"/>
        <w:gridCol w:w="1813"/>
        <w:gridCol w:w="1853"/>
      </w:tblGrid>
      <w:tr>
        <w:trPr>
          <w:trHeight w:val="8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атауы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Өнімділігі </w:t>
            </w:r>
            <w:r>
              <w:br/>
            </w:r>
            <w:r>
              <w:rPr>
                <w:rFonts w:ascii="Times New Roman"/>
                <w:b w:val="false"/>
                <w:i w:val="false"/>
                <w:color w:val="000000"/>
                <w:sz w:val="20"/>
              </w:rPr>
              <w:t xml:space="preserve">
100 т/сағ </w:t>
            </w:r>
            <w:r>
              <w:br/>
            </w:r>
            <w:r>
              <w:rPr>
                <w:rFonts w:ascii="Times New Roman"/>
                <w:b w:val="false"/>
                <w:i w:val="false"/>
                <w:color w:val="000000"/>
                <w:sz w:val="20"/>
              </w:rPr>
              <w:t xml:space="preserve">
және одан </w:t>
            </w:r>
            <w:r>
              <w:br/>
            </w:r>
            <w:r>
              <w:rPr>
                <w:rFonts w:ascii="Times New Roman"/>
                <w:b w:val="false"/>
                <w:i w:val="false"/>
                <w:color w:val="000000"/>
                <w:sz w:val="20"/>
              </w:rPr>
              <w:t xml:space="preserve">
да көп </w:t>
            </w:r>
            <w:r>
              <w:br/>
            </w:r>
            <w:r>
              <w:rPr>
                <w:rFonts w:ascii="Times New Roman"/>
                <w:b w:val="false"/>
                <w:i w:val="false"/>
                <w:color w:val="000000"/>
                <w:sz w:val="20"/>
              </w:rPr>
              <w:t xml:space="preserve">
вагон-жүк </w:t>
            </w:r>
            <w:r>
              <w:br/>
            </w:r>
            <w:r>
              <w:rPr>
                <w:rFonts w:ascii="Times New Roman"/>
                <w:b w:val="false"/>
                <w:i w:val="false"/>
                <w:color w:val="000000"/>
                <w:sz w:val="20"/>
              </w:rPr>
              <w:t xml:space="preserve">
түсіруші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қосар- </w:t>
            </w:r>
            <w:r>
              <w:br/>
            </w:r>
            <w:r>
              <w:rPr>
                <w:rFonts w:ascii="Times New Roman"/>
                <w:b w:val="false"/>
                <w:i w:val="false"/>
                <w:color w:val="000000"/>
                <w:sz w:val="20"/>
              </w:rPr>
              <w:t xml:space="preserve">
ланған </w:t>
            </w:r>
            <w:r>
              <w:br/>
            </w:r>
            <w:r>
              <w:rPr>
                <w:rFonts w:ascii="Times New Roman"/>
                <w:b w:val="false"/>
                <w:i w:val="false"/>
                <w:color w:val="000000"/>
                <w:sz w:val="20"/>
              </w:rPr>
              <w:t xml:space="preserve">
ВНИТО </w:t>
            </w:r>
            <w:r>
              <w:br/>
            </w:r>
            <w:r>
              <w:rPr>
                <w:rFonts w:ascii="Times New Roman"/>
                <w:b w:val="false"/>
                <w:i w:val="false"/>
                <w:color w:val="000000"/>
                <w:sz w:val="20"/>
              </w:rPr>
              <w:t xml:space="preserve">
күрек- </w:t>
            </w:r>
            <w:r>
              <w:br/>
            </w:r>
            <w:r>
              <w:rPr>
                <w:rFonts w:ascii="Times New Roman"/>
                <w:b w:val="false"/>
                <w:i w:val="false"/>
                <w:color w:val="000000"/>
                <w:sz w:val="20"/>
              </w:rPr>
              <w:t xml:space="preserve">
тері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ИРМ6, </w:t>
            </w:r>
            <w:r>
              <w:br/>
            </w:r>
            <w:r>
              <w:rPr>
                <w:rFonts w:ascii="Times New Roman"/>
                <w:b w:val="false"/>
                <w:i w:val="false"/>
                <w:color w:val="000000"/>
                <w:sz w:val="20"/>
              </w:rPr>
              <w:t xml:space="preserve">
ИРМ7 </w:t>
            </w:r>
            <w:r>
              <w:br/>
            </w:r>
            <w:r>
              <w:rPr>
                <w:rFonts w:ascii="Times New Roman"/>
                <w:b w:val="false"/>
                <w:i w:val="false"/>
                <w:color w:val="000000"/>
                <w:sz w:val="20"/>
              </w:rPr>
              <w:t xml:space="preserve">
инер-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вагон </w:t>
            </w:r>
            <w:r>
              <w:br/>
            </w:r>
            <w:r>
              <w:rPr>
                <w:rFonts w:ascii="Times New Roman"/>
                <w:b w:val="false"/>
                <w:i w:val="false"/>
                <w:color w:val="000000"/>
                <w:sz w:val="20"/>
              </w:rPr>
              <w:t xml:space="preserve">
жүк </w:t>
            </w:r>
            <w:r>
              <w:br/>
            </w:r>
            <w:r>
              <w:rPr>
                <w:rFonts w:ascii="Times New Roman"/>
                <w:b w:val="false"/>
                <w:i w:val="false"/>
                <w:color w:val="000000"/>
                <w:sz w:val="20"/>
              </w:rPr>
              <w:t xml:space="preserve">
түсіру- </w:t>
            </w:r>
            <w:r>
              <w:br/>
            </w:r>
            <w:r>
              <w:rPr>
                <w:rFonts w:ascii="Times New Roman"/>
                <w:b w:val="false"/>
                <w:i w:val="false"/>
                <w:color w:val="000000"/>
                <w:sz w:val="20"/>
              </w:rPr>
              <w:t xml:space="preserve">
шілері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астық (қара бидай, </w:t>
            </w:r>
            <w:r>
              <w:br/>
            </w:r>
            <w:r>
              <w:rPr>
                <w:rFonts w:ascii="Times New Roman"/>
                <w:b w:val="false"/>
                <w:i w:val="false"/>
                <w:color w:val="000000"/>
                <w:sz w:val="20"/>
              </w:rPr>
              <w:t xml:space="preserve">
бидай, арпа, сұлы және </w:t>
            </w:r>
            <w:r>
              <w:br/>
            </w:r>
            <w:r>
              <w:rPr>
                <w:rFonts w:ascii="Times New Roman"/>
                <w:b w:val="false"/>
                <w:i w:val="false"/>
                <w:color w:val="000000"/>
                <w:sz w:val="20"/>
              </w:rPr>
              <w:t xml:space="preserve">
басқалары)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Күнбағыс, мақта ұрықтары, </w:t>
            </w:r>
            <w:r>
              <w:br/>
            </w:r>
            <w:r>
              <w:rPr>
                <w:rFonts w:ascii="Times New Roman"/>
                <w:b w:val="false"/>
                <w:i w:val="false"/>
                <w:color w:val="000000"/>
                <w:sz w:val="20"/>
              </w:rPr>
              <w:t xml:space="preserve">
кебек, құрама жем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Собықтағы жүгері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23-кесте </w:t>
      </w:r>
    </w:p>
    <w:p>
      <w:pPr>
        <w:spacing w:after="0"/>
        <w:ind w:left="0"/>
        <w:jc w:val="both"/>
      </w:pPr>
      <w:r>
        <w:rPr>
          <w:rFonts w:ascii="Times New Roman"/>
          <w:b w:val="false"/>
          <w:i w:val="false"/>
          <w:color w:val="000000"/>
          <w:sz w:val="28"/>
        </w:rPr>
        <w:t xml:space="preserve">         Жүктерді арнайы механизмдермен түсіру (босатудың) </w:t>
      </w:r>
      <w:r>
        <w:br/>
      </w:r>
      <w:r>
        <w:rPr>
          <w:rFonts w:ascii="Times New Roman"/>
          <w:b w:val="false"/>
          <w:i w:val="false"/>
          <w:color w:val="000000"/>
          <w:sz w:val="28"/>
        </w:rPr>
        <w:t xml:space="preserve">
            технологиялық уақыты (бір вагонға сағатына)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5253"/>
        <w:gridCol w:w="2993"/>
        <w:gridCol w:w="343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атауы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типтегі </w:t>
            </w:r>
            <w:r>
              <w:br/>
            </w:r>
            <w:r>
              <w:rPr>
                <w:rFonts w:ascii="Times New Roman"/>
                <w:b w:val="false"/>
                <w:i w:val="false"/>
                <w:color w:val="000000"/>
                <w:sz w:val="20"/>
              </w:rPr>
              <w:t xml:space="preserve">
вагонқотар- </w:t>
            </w:r>
            <w:r>
              <w:br/>
            </w:r>
            <w:r>
              <w:rPr>
                <w:rFonts w:ascii="Times New Roman"/>
                <w:b w:val="false"/>
                <w:i w:val="false"/>
                <w:color w:val="000000"/>
                <w:sz w:val="20"/>
              </w:rPr>
              <w:t xml:space="preserve">
ғыштармен </w:t>
            </w:r>
            <w:r>
              <w:rPr>
                <w:rFonts w:ascii="Times New Roman"/>
                <w:b w:val="false"/>
                <w:i w:val="false"/>
                <w:color w:val="000000"/>
                <w:vertAlign w:val="superscript"/>
              </w:rPr>
              <w:t xml:space="preserve">1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С-4492492492* </w:t>
            </w:r>
            <w:r>
              <w:br/>
            </w:r>
            <w:r>
              <w:rPr>
                <w:rFonts w:ascii="Times New Roman"/>
                <w:b w:val="false"/>
                <w:i w:val="false"/>
                <w:color w:val="000000"/>
                <w:sz w:val="20"/>
              </w:rPr>
              <w:t xml:space="preserve">
элеваторлық- </w:t>
            </w:r>
            <w:r>
              <w:br/>
            </w:r>
            <w:r>
              <w:rPr>
                <w:rFonts w:ascii="Times New Roman"/>
                <w:b w:val="false"/>
                <w:i w:val="false"/>
                <w:color w:val="000000"/>
                <w:sz w:val="20"/>
              </w:rPr>
              <w:t xml:space="preserve">
ожаулық жүк </w:t>
            </w:r>
            <w:r>
              <w:br/>
            </w:r>
            <w:r>
              <w:rPr>
                <w:rFonts w:ascii="Times New Roman"/>
                <w:b w:val="false"/>
                <w:i w:val="false"/>
                <w:color w:val="000000"/>
                <w:sz w:val="20"/>
              </w:rPr>
              <w:t xml:space="preserve">
түсірушілермен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көмірлер, металлу- </w:t>
            </w:r>
            <w:r>
              <w:br/>
            </w:r>
            <w:r>
              <w:rPr>
                <w:rFonts w:ascii="Times New Roman"/>
                <w:b w:val="false"/>
                <w:i w:val="false"/>
                <w:color w:val="000000"/>
                <w:sz w:val="20"/>
              </w:rPr>
              <w:t xml:space="preserve">
ргиялық әк тас, қиыршық </w:t>
            </w:r>
            <w:r>
              <w:br/>
            </w:r>
            <w:r>
              <w:rPr>
                <w:rFonts w:ascii="Times New Roman"/>
                <w:b w:val="false"/>
                <w:i w:val="false"/>
                <w:color w:val="000000"/>
                <w:sz w:val="20"/>
              </w:rPr>
              <w:t xml:space="preserve">
тас, құм, ұсақталған тас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руда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p>
        </w:tc>
      </w:tr>
    </w:tbl>
    <w:p>
      <w:pPr>
        <w:spacing w:after="0"/>
        <w:ind w:left="0"/>
        <w:jc w:val="both"/>
      </w:pPr>
      <w:r>
        <w:rPr>
          <w:rFonts w:ascii="Times New Roman"/>
          <w:b w:val="false"/>
          <w:i w:val="false"/>
          <w:color w:val="000000"/>
          <w:sz w:val="28"/>
        </w:rPr>
        <w:t xml:space="preserve">                                                       24-кесте </w:t>
      </w:r>
    </w:p>
    <w:p>
      <w:pPr>
        <w:spacing w:after="0"/>
        <w:ind w:left="0"/>
        <w:jc w:val="both"/>
      </w:pPr>
      <w:r>
        <w:rPr>
          <w:rFonts w:ascii="Times New Roman"/>
          <w:b w:val="false"/>
          <w:i w:val="false"/>
          <w:color w:val="000000"/>
          <w:sz w:val="28"/>
        </w:rPr>
        <w:t xml:space="preserve">        Екі ярусты арнайы платформадан автомобильдерді өз </w:t>
      </w:r>
      <w:r>
        <w:br/>
      </w:r>
      <w:r>
        <w:rPr>
          <w:rFonts w:ascii="Times New Roman"/>
          <w:b w:val="false"/>
          <w:i w:val="false"/>
          <w:color w:val="000000"/>
          <w:sz w:val="28"/>
        </w:rPr>
        <w:t xml:space="preserve">
      жүрісімен түсірудің (босатудың) технологиялық уақыты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gridCol w:w="7653"/>
      </w:tblGrid>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 кіндікті бір вагонды </w:t>
            </w:r>
            <w:r>
              <w:br/>
            </w:r>
            <w:r>
              <w:rPr>
                <w:rFonts w:ascii="Times New Roman"/>
                <w:b w:val="false"/>
                <w:i w:val="false"/>
                <w:color w:val="000000"/>
                <w:sz w:val="20"/>
              </w:rPr>
              <w:t xml:space="preserve">
түсірудің уақыты, мин </w:t>
            </w:r>
          </w:p>
        </w:tc>
      </w:tr>
      <w:tr>
        <w:trPr>
          <w:trHeight w:val="315"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автомобильдер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25-кесте </w:t>
      </w:r>
    </w:p>
    <w:p>
      <w:pPr>
        <w:spacing w:after="0"/>
        <w:ind w:left="0"/>
        <w:jc w:val="both"/>
      </w:pPr>
      <w:r>
        <w:rPr>
          <w:rFonts w:ascii="Times New Roman"/>
          <w:b w:val="false"/>
          <w:i w:val="false"/>
          <w:color w:val="000000"/>
          <w:sz w:val="28"/>
        </w:rPr>
        <w:t xml:space="preserve">         Минералдық тынайтқыштарды МВС машиналарымен </w:t>
      </w:r>
      <w:r>
        <w:br/>
      </w:r>
      <w:r>
        <w:rPr>
          <w:rFonts w:ascii="Times New Roman"/>
          <w:b w:val="false"/>
          <w:i w:val="false"/>
          <w:color w:val="000000"/>
          <w:sz w:val="28"/>
        </w:rPr>
        <w:t xml:space="preserve">
         түсірудің (босатудың) технологиялық уақыты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3"/>
        <w:gridCol w:w="7633"/>
      </w:tblGrid>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 кіндікті бір жабық вагонды </w:t>
            </w:r>
            <w:r>
              <w:br/>
            </w:r>
            <w:r>
              <w:rPr>
                <w:rFonts w:ascii="Times New Roman"/>
                <w:b w:val="false"/>
                <w:i w:val="false"/>
                <w:color w:val="000000"/>
                <w:sz w:val="20"/>
              </w:rPr>
              <w:t xml:space="preserve">
түсірудің уақыты, сағ </w:t>
            </w:r>
          </w:p>
        </w:tc>
      </w:tr>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Минералдық тыңайтқыштар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r>
    </w:tbl>
    <w:p>
      <w:pPr>
        <w:spacing w:after="0"/>
        <w:ind w:left="0"/>
        <w:jc w:val="both"/>
      </w:pPr>
      <w:r>
        <w:rPr>
          <w:rFonts w:ascii="Times New Roman"/>
          <w:b w:val="false"/>
          <w:i w:val="false"/>
          <w:color w:val="000000"/>
          <w:sz w:val="28"/>
        </w:rPr>
        <w:t xml:space="preserve">                                                       26-кесте </w:t>
      </w:r>
    </w:p>
    <w:p>
      <w:pPr>
        <w:spacing w:after="0"/>
        <w:ind w:left="0"/>
        <w:jc w:val="both"/>
      </w:pPr>
      <w:r>
        <w:rPr>
          <w:rFonts w:ascii="Times New Roman"/>
          <w:b w:val="false"/>
          <w:i w:val="false"/>
          <w:color w:val="000000"/>
          <w:sz w:val="28"/>
        </w:rPr>
        <w:t xml:space="preserve">             Хоппер-цемент тасығыштардан түсірудің </w:t>
      </w:r>
      <w:r>
        <w:br/>
      </w:r>
      <w:r>
        <w:rPr>
          <w:rFonts w:ascii="Times New Roman"/>
          <w:b w:val="false"/>
          <w:i w:val="false"/>
          <w:color w:val="000000"/>
          <w:sz w:val="28"/>
        </w:rPr>
        <w:t xml:space="preserve">
              (босатудың) технологиялық уақыты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4013"/>
        <w:gridCol w:w="4713"/>
      </w:tblGrid>
      <w:tr>
        <w:trPr>
          <w:trHeight w:val="30" w:hRule="atLeast"/>
        </w:trPr>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м </w:t>
            </w:r>
            <w:r>
              <w:rPr>
                <w:rFonts w:ascii="Times New Roman"/>
                <w:b w:val="false"/>
                <w:i w:val="false"/>
                <w:color w:val="000000"/>
                <w:vertAlign w:val="superscript"/>
              </w:rPr>
              <w:t xml:space="preserve">3 </w:t>
            </w:r>
            <w:r>
              <w:rPr>
                <w:rFonts w:ascii="Times New Roman"/>
                <w:b w:val="false"/>
                <w:i w:val="false"/>
                <w:color w:val="000000"/>
                <w:sz w:val="20"/>
              </w:rPr>
              <w:t xml:space="preserve">қабылдау бункерлері </w:t>
            </w:r>
            <w:r>
              <w:br/>
            </w:r>
            <w:r>
              <w:rPr>
                <w:rFonts w:ascii="Times New Roman"/>
                <w:b w:val="false"/>
                <w:i w:val="false"/>
                <w:color w:val="000000"/>
                <w:sz w:val="20"/>
              </w:rPr>
              <w:t xml:space="preserve">
бар бекеттер үшін бір хоппер-цемент </w:t>
            </w:r>
            <w:r>
              <w:br/>
            </w:r>
            <w:r>
              <w:rPr>
                <w:rFonts w:ascii="Times New Roman"/>
                <w:b w:val="false"/>
                <w:i w:val="false"/>
                <w:color w:val="000000"/>
                <w:sz w:val="20"/>
              </w:rPr>
              <w:t xml:space="preserve">
тасығышты түсірудің уақыты, мин </w:t>
            </w:r>
          </w:p>
        </w:tc>
      </w:tr>
      <w:tr>
        <w:trPr>
          <w:trHeight w:val="3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70-тен кем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және одан да көп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Цемент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bl>
    <w:p>
      <w:pPr>
        <w:spacing w:after="0"/>
        <w:ind w:left="0"/>
        <w:jc w:val="both"/>
      </w:pPr>
      <w:r>
        <w:rPr>
          <w:rFonts w:ascii="Times New Roman"/>
          <w:b w:val="false"/>
          <w:i w:val="false"/>
          <w:color w:val="000000"/>
          <w:sz w:val="28"/>
        </w:rPr>
        <w:t xml:space="preserve">                                                       27-кесте </w:t>
      </w:r>
    </w:p>
    <w:p>
      <w:pPr>
        <w:spacing w:after="0"/>
        <w:ind w:left="0"/>
        <w:jc w:val="both"/>
      </w:pPr>
      <w:r>
        <w:rPr>
          <w:rFonts w:ascii="Times New Roman"/>
          <w:b w:val="false"/>
          <w:i w:val="false"/>
          <w:color w:val="000000"/>
          <w:sz w:val="28"/>
        </w:rPr>
        <w:t xml:space="preserve">           Цемент тасығыш-цистерналардан түсірудің </w:t>
      </w:r>
      <w:r>
        <w:br/>
      </w:r>
      <w:r>
        <w:rPr>
          <w:rFonts w:ascii="Times New Roman"/>
          <w:b w:val="false"/>
          <w:i w:val="false"/>
          <w:color w:val="000000"/>
          <w:sz w:val="28"/>
        </w:rPr>
        <w:t xml:space="preserve">
              (босатудың) технологиялық уақыты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7133"/>
      </w:tblGrid>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цемент тасығыш-цистернадан </w:t>
            </w:r>
            <w:r>
              <w:br/>
            </w:r>
            <w:r>
              <w:rPr>
                <w:rFonts w:ascii="Times New Roman"/>
                <w:b w:val="false"/>
                <w:i w:val="false"/>
                <w:color w:val="000000"/>
                <w:sz w:val="20"/>
              </w:rPr>
              <w:t xml:space="preserve">
түсірудің уақыты, сағат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Цемент, сланцтық күл, </w:t>
            </w:r>
            <w:r>
              <w:br/>
            </w:r>
            <w:r>
              <w:rPr>
                <w:rFonts w:ascii="Times New Roman"/>
                <w:b w:val="false"/>
                <w:i w:val="false"/>
                <w:color w:val="000000"/>
                <w:sz w:val="20"/>
              </w:rPr>
              <w:t xml:space="preserve">
минералдық тыңайтқыштар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bl>
    <w:p>
      <w:pPr>
        <w:spacing w:after="0"/>
        <w:ind w:left="0"/>
        <w:jc w:val="both"/>
      </w:pPr>
      <w:r>
        <w:rPr>
          <w:rFonts w:ascii="Times New Roman"/>
          <w:b w:val="false"/>
          <w:i w:val="false"/>
          <w:color w:val="000000"/>
          <w:sz w:val="28"/>
        </w:rPr>
        <w:t xml:space="preserve">                                                       28-кесте </w:t>
      </w:r>
    </w:p>
    <w:p>
      <w:pPr>
        <w:spacing w:after="0"/>
        <w:ind w:left="0"/>
        <w:jc w:val="both"/>
      </w:pPr>
      <w:r>
        <w:rPr>
          <w:rFonts w:ascii="Times New Roman"/>
          <w:b w:val="false"/>
          <w:i w:val="false"/>
          <w:color w:val="000000"/>
          <w:sz w:val="28"/>
        </w:rPr>
        <w:t xml:space="preserve">             Минерал тасығыш-вагоннан түсірудің </w:t>
      </w:r>
      <w:r>
        <w:br/>
      </w:r>
      <w:r>
        <w:rPr>
          <w:rFonts w:ascii="Times New Roman"/>
          <w:b w:val="false"/>
          <w:i w:val="false"/>
          <w:color w:val="000000"/>
          <w:sz w:val="28"/>
        </w:rPr>
        <w:t xml:space="preserve">
         (босатудың) технологиялық уақыты (минут)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3"/>
        <w:gridCol w:w="3273"/>
        <w:gridCol w:w="3753"/>
      </w:tblGrid>
      <w:tr>
        <w:trPr>
          <w:trHeight w:val="3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вагонның,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дара қабылдау </w:t>
            </w:r>
            <w:r>
              <w:br/>
            </w:r>
            <w:r>
              <w:rPr>
                <w:rFonts w:ascii="Times New Roman"/>
                <w:b w:val="false"/>
                <w:i w:val="false"/>
                <w:color w:val="000000"/>
                <w:sz w:val="20"/>
              </w:rPr>
              <w:t xml:space="preserve">
бункерлеріне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Жоғарылатылған </w:t>
            </w:r>
            <w:r>
              <w:br/>
            </w:r>
            <w:r>
              <w:rPr>
                <w:rFonts w:ascii="Times New Roman"/>
                <w:b w:val="false"/>
                <w:i w:val="false"/>
                <w:color w:val="000000"/>
                <w:sz w:val="20"/>
              </w:rPr>
              <w:t xml:space="preserve">
жолдар мен </w:t>
            </w:r>
            <w:r>
              <w:br/>
            </w:r>
            <w:r>
              <w:rPr>
                <w:rFonts w:ascii="Times New Roman"/>
                <w:b w:val="false"/>
                <w:i w:val="false"/>
                <w:color w:val="000000"/>
                <w:sz w:val="20"/>
              </w:rPr>
              <w:t xml:space="preserve">
траншеялық </w:t>
            </w:r>
            <w:r>
              <w:br/>
            </w:r>
            <w:r>
              <w:rPr>
                <w:rFonts w:ascii="Times New Roman"/>
                <w:b w:val="false"/>
                <w:i w:val="false"/>
                <w:color w:val="000000"/>
                <w:sz w:val="20"/>
              </w:rPr>
              <w:t xml:space="preserve">
қоймалардағы </w:t>
            </w:r>
            <w:r>
              <w:br/>
            </w:r>
            <w:r>
              <w:rPr>
                <w:rFonts w:ascii="Times New Roman"/>
                <w:b w:val="false"/>
                <w:i w:val="false"/>
                <w:color w:val="000000"/>
                <w:sz w:val="20"/>
              </w:rPr>
              <w:t xml:space="preserve">
бір мезетте </w:t>
            </w:r>
            <w:r>
              <w:br/>
            </w:r>
            <w:r>
              <w:rPr>
                <w:rFonts w:ascii="Times New Roman"/>
                <w:b w:val="false"/>
                <w:i w:val="false"/>
                <w:color w:val="000000"/>
                <w:sz w:val="20"/>
              </w:rPr>
              <w:t xml:space="preserve">
түсірілетін ва- </w:t>
            </w:r>
            <w:r>
              <w:br/>
            </w:r>
            <w:r>
              <w:rPr>
                <w:rFonts w:ascii="Times New Roman"/>
                <w:b w:val="false"/>
                <w:i w:val="false"/>
                <w:color w:val="000000"/>
                <w:sz w:val="20"/>
              </w:rPr>
              <w:t xml:space="preserve">
гондар тобының </w:t>
            </w:r>
          </w:p>
        </w:tc>
      </w:tr>
      <w:tr>
        <w:trPr>
          <w:trHeight w:val="3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Минералдық тыңайтқыштар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bl>
    <w:bookmarkStart w:name="z81" w:id="213"/>
    <w:p>
      <w:pPr>
        <w:spacing w:after="0"/>
        <w:ind w:left="0"/>
        <w:jc w:val="both"/>
      </w:pPr>
      <w:r>
        <w:rPr>
          <w:rFonts w:ascii="Times New Roman"/>
          <w:b w:val="false"/>
          <w:i w:val="false"/>
          <w:color w:val="000000"/>
          <w:sz w:val="28"/>
        </w:rPr>
        <w:t xml:space="preserve">
Жүктерді тасымалдау ережелеріне </w:t>
      </w:r>
      <w:r>
        <w:br/>
      </w:r>
      <w:r>
        <w:rPr>
          <w:rFonts w:ascii="Times New Roman"/>
          <w:b w:val="false"/>
          <w:i w:val="false"/>
          <w:color w:val="000000"/>
          <w:sz w:val="28"/>
        </w:rPr>
        <w:t xml:space="preserve">
24-қосымша </w:t>
      </w:r>
    </w:p>
    <w:bookmarkEnd w:id="213"/>
    <w:p>
      <w:pPr>
        <w:spacing w:after="0"/>
        <w:ind w:left="0"/>
        <w:jc w:val="both"/>
      </w:pPr>
      <w:r>
        <w:rPr>
          <w:rFonts w:ascii="Times New Roman"/>
          <w:b w:val="false"/>
          <w:i w:val="false"/>
          <w:color w:val="ff0000"/>
          <w:sz w:val="28"/>
        </w:rPr>
        <w:t xml:space="preserve">       Ескерту. 24-қосымшаға өзгерту енгізілді - ҚР Көлік және коммуникация министрінің 2008.12.23. </w:t>
      </w:r>
      <w:r>
        <w:rPr>
          <w:rFonts w:ascii="Times New Roman"/>
          <w:b w:val="false"/>
          <w:i w:val="false"/>
          <w:color w:val="ff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 </w:t>
      </w:r>
      <w:r>
        <w:rPr>
          <w:rFonts w:ascii="Times New Roman"/>
          <w:b w:val="false"/>
          <w:i w:val="false"/>
          <w:color w:val="ff0000"/>
          <w:sz w:val="28"/>
        </w:rPr>
        <w:t xml:space="preserve">қараңыз) Бұйрығымен. </w:t>
      </w:r>
    </w:p>
    <w:p>
      <w:pPr>
        <w:spacing w:after="0"/>
        <w:ind w:left="0"/>
        <w:jc w:val="left"/>
      </w:pPr>
      <w:r>
        <w:rPr>
          <w:rFonts w:ascii="Times New Roman"/>
          <w:b/>
          <w:i w:val="false"/>
          <w:color w:val="000000"/>
        </w:rPr>
        <w:t xml:space="preserve"> Жүк вагондарымен тиеу-түсіру операцияларын орындауға арналған мерзімдерді белгілеу жөніндегі әдістемелік ұсынымдар </w:t>
      </w:r>
    </w:p>
    <w:p>
      <w:pPr>
        <w:spacing w:after="0"/>
        <w:ind w:left="0"/>
        <w:jc w:val="left"/>
      </w:pPr>
      <w:r>
        <w:rPr>
          <w:rFonts w:ascii="Times New Roman"/>
          <w:b/>
          <w:i w:val="false"/>
          <w:color w:val="000000"/>
        </w:rPr>
        <w:t xml:space="preserve"> А. Жүктерді вагондарға механикаландырып тиеуге, </w:t>
      </w:r>
      <w:r>
        <w:br/>
      </w:r>
      <w:r>
        <w:rPr>
          <w:rFonts w:ascii="Times New Roman"/>
          <w:b/>
          <w:i w:val="false"/>
          <w:color w:val="000000"/>
        </w:rPr>
        <w:t xml:space="preserve">
түсіруге (жүктен босатуға) арналған технологиялық уақытты </w:t>
      </w:r>
      <w:r>
        <w:br/>
      </w:r>
      <w:r>
        <w:rPr>
          <w:rFonts w:ascii="Times New Roman"/>
          <w:b/>
          <w:i w:val="false"/>
          <w:color w:val="000000"/>
        </w:rPr>
        <w:t xml:space="preserve">
есептеудің тәртібі туралы әдістемелік нұсқаулар </w:t>
      </w:r>
    </w:p>
    <w:p>
      <w:pPr>
        <w:spacing w:after="0"/>
        <w:ind w:left="0"/>
        <w:jc w:val="both"/>
      </w:pPr>
      <w:r>
        <w:rPr>
          <w:rFonts w:ascii="Times New Roman"/>
          <w:b w:val="false"/>
          <w:i w:val="false"/>
          <w:color w:val="000000"/>
          <w:sz w:val="28"/>
        </w:rPr>
        <w:t xml:space="preserve">    1. Вагондарды механикаландырылған тәсілмен тиеуге, түсіруге (жүктен босатуға) арналған технологиялық уақыт механизмдерді барынша ұтымды пайдаланғанда және аталған жағдайда жүктерді тиеу және түсіру операцияларын орындаудың ерекшеліктерін ескеріліп олардың жұмыс өнімділігі алға тартылған есеппен белгіленеді. Вагондарды тиеу, түсіру (жүктен босату) мерзімін белгілегенде операциялардың мейлінше қатар орындалуын ескеру керек. </w:t>
      </w:r>
      <w:r>
        <w:br/>
      </w:r>
      <w:r>
        <w:rPr>
          <w:rFonts w:ascii="Times New Roman"/>
          <w:b w:val="false"/>
          <w:i w:val="false"/>
          <w:color w:val="000000"/>
          <w:sz w:val="28"/>
        </w:rPr>
        <w:t xml:space="preserve">
    2. Вагондарды тиеуге, түсіруге (жүктен босатуға) арналған есептік уақытқа мыналарға жұмсалатын уақыт та қосылады: </w:t>
      </w:r>
      <w:r>
        <w:br/>
      </w:r>
      <w:r>
        <w:rPr>
          <w:rFonts w:ascii="Times New Roman"/>
          <w:b w:val="false"/>
          <w:i w:val="false"/>
          <w:color w:val="000000"/>
          <w:sz w:val="28"/>
        </w:rPr>
        <w:t xml:space="preserve">
    а) дайындау операциялары t подг - пломбыларды, бұрамаларды алу, есіктерді, люктерді ашу, есіктің ойығына қоршаулар қою немесе алу, тіректер, науалар, көпіршелер орнату, сынаманы іріктеу; </w:t>
      </w:r>
      <w:r>
        <w:br/>
      </w:r>
      <w:r>
        <w:rPr>
          <w:rFonts w:ascii="Times New Roman"/>
          <w:b w:val="false"/>
          <w:i w:val="false"/>
          <w:color w:val="000000"/>
          <w:sz w:val="28"/>
        </w:rPr>
        <w:t xml:space="preserve">
    б) қорытындылау операциялары t закл - вагонның есіктерін жабу, бұрамалар мен пломбыларды қою, жүкті байлау, вагондарды түсіргеннен (жүктен босатқаннан) кейін тазалау, люктерді жабу, тиелген жүкті тегістеу; </w:t>
      </w:r>
      <w:r>
        <w:br/>
      </w:r>
      <w:r>
        <w:rPr>
          <w:rFonts w:ascii="Times New Roman"/>
          <w:b w:val="false"/>
          <w:i w:val="false"/>
          <w:color w:val="000000"/>
          <w:sz w:val="28"/>
        </w:rPr>
        <w:t xml:space="preserve">
    в) вагонның немесе механизмнің қажетті қозғалуын қоса алғанда, механизм арқылы t груз, жүкті вагонға тиеу немесе вагоннан түсіру (жүктен босату). </w:t>
      </w:r>
      <w:r>
        <w:br/>
      </w:r>
      <w:r>
        <w:rPr>
          <w:rFonts w:ascii="Times New Roman"/>
          <w:b w:val="false"/>
          <w:i w:val="false"/>
          <w:color w:val="000000"/>
          <w:sz w:val="28"/>
        </w:rPr>
        <w:t xml:space="preserve">
    Вагондар тобын "п" тиегенде, түсіргенде (жүктен босатқанда) біріншіден басқа, барлық вагондармен дайындау операциялары және соңғысынан басқа барлық вагондармен қорытындылау операциялары уақыты бойынша тиеу-түсірудің басқа операцияларымен қоса атқарылады, демек, тиеуге-түсіруге арналған жалпы уақыт шығынын есептегенде ескерілмейді. </w:t>
      </w:r>
      <w:r>
        <w:br/>
      </w:r>
      <w:r>
        <w:rPr>
          <w:rFonts w:ascii="Times New Roman"/>
          <w:b w:val="false"/>
          <w:i w:val="false"/>
          <w:color w:val="000000"/>
          <w:sz w:val="28"/>
        </w:rPr>
        <w:t xml:space="preserve">
    Вагондарды тиеу-түсіру уақытын анықтауға арналған есептік формула </w:t>
      </w:r>
    </w:p>
    <w:p>
      <w:pPr>
        <w:spacing w:after="0"/>
        <w:ind w:left="0"/>
        <w:jc w:val="both"/>
      </w:pPr>
      <w:r>
        <w:rPr>
          <w:rFonts w:ascii="Times New Roman"/>
          <w:b w:val="false"/>
          <w:i w:val="false"/>
          <w:color w:val="000000"/>
          <w:sz w:val="28"/>
        </w:rPr>
        <w:t xml:space="preserve">               П </w:t>
      </w:r>
      <w:r>
        <w:br/>
      </w:r>
      <w:r>
        <w:rPr>
          <w:rFonts w:ascii="Times New Roman"/>
          <w:b w:val="false"/>
          <w:i w:val="false"/>
          <w:color w:val="000000"/>
          <w:sz w:val="28"/>
        </w:rPr>
        <w:t xml:space="preserve">
    T=t подг + Т t груз + t закл, (1) </w:t>
      </w:r>
    </w:p>
    <w:p>
      <w:pPr>
        <w:spacing w:after="0"/>
        <w:ind w:left="0"/>
        <w:jc w:val="both"/>
      </w:pPr>
      <w:r>
        <w:rPr>
          <w:rFonts w:ascii="Times New Roman"/>
          <w:b w:val="false"/>
          <w:i w:val="false"/>
          <w:color w:val="000000"/>
          <w:sz w:val="28"/>
        </w:rPr>
        <w:t xml:space="preserve">    мұнда т бірнеше механизмдерді пайдаланғанда бір уақытта тиелетін немесе түсірілетін вагондардың саны. </w:t>
      </w:r>
      <w:r>
        <w:br/>
      </w:r>
      <w:r>
        <w:rPr>
          <w:rFonts w:ascii="Times New Roman"/>
          <w:b w:val="false"/>
          <w:i w:val="false"/>
          <w:color w:val="000000"/>
          <w:sz w:val="28"/>
        </w:rPr>
        <w:t xml:space="preserve">
    Жүкті вагонға тиеу немесе вагоннан түсіру (жүктен босату) операцияларын орындауға жұмсалатын уақыт: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tгруз= + </w:t>
      </w:r>
      <w:r>
        <w:rPr>
          <w:rFonts w:ascii="Times New Roman"/>
          <w:b w:val="false"/>
          <w:i w:val="false"/>
          <w:color w:val="000000"/>
          <w:sz w:val="28"/>
          <w:u w:val="single"/>
        </w:rPr>
        <w:t xml:space="preserve">qв*60 </w:t>
      </w:r>
      <w:r>
        <w:rPr>
          <w:rFonts w:ascii="Times New Roman"/>
          <w:b w:val="false"/>
          <w:i w:val="false"/>
          <w:color w:val="000000"/>
          <w:sz w:val="28"/>
        </w:rPr>
        <w:t xml:space="preserve">t всп, (2) </w:t>
      </w:r>
      <w:r>
        <w:br/>
      </w:r>
      <w:r>
        <w:rPr>
          <w:rFonts w:ascii="Times New Roman"/>
          <w:b w:val="false"/>
          <w:i w:val="false"/>
          <w:color w:val="000000"/>
          <w:sz w:val="28"/>
        </w:rPr>
        <w:t xml:space="preserve">
               П </w:t>
      </w:r>
    </w:p>
    <w:p>
      <w:pPr>
        <w:spacing w:after="0"/>
        <w:ind w:left="0"/>
        <w:jc w:val="both"/>
      </w:pPr>
      <w:r>
        <w:rPr>
          <w:rFonts w:ascii="Times New Roman"/>
          <w:b w:val="false"/>
          <w:i w:val="false"/>
          <w:color w:val="000000"/>
          <w:sz w:val="28"/>
        </w:rPr>
        <w:t xml:space="preserve">    мұнда qв - вагондағы жүктің орташа массасы, т; </w:t>
      </w:r>
      <w:r>
        <w:br/>
      </w:r>
      <w:r>
        <w:rPr>
          <w:rFonts w:ascii="Times New Roman"/>
          <w:b w:val="false"/>
          <w:i w:val="false"/>
          <w:color w:val="000000"/>
          <w:sz w:val="28"/>
        </w:rPr>
        <w:t xml:space="preserve">
    П - тиеу-түсіру механизмінің жұмыс өнімділігі, т/ч; </w:t>
      </w:r>
      <w:r>
        <w:br/>
      </w:r>
      <w:r>
        <w:rPr>
          <w:rFonts w:ascii="Times New Roman"/>
          <w:b w:val="false"/>
          <w:i w:val="false"/>
          <w:color w:val="000000"/>
          <w:sz w:val="28"/>
        </w:rPr>
        <w:t xml:space="preserve">
    t всп - жұмыс циклына кірмейтін (жұмыс циклына кірмейтін вагонның немесе механизмнің орнын ауыстыруы, ұзын өлшемді жүктерге аралық байлаулар жасау үшін жұмыстағы үзілістер т.с.с.) тиеу-түсіру процесінде қосалқы операцияларды орындауға жұмсалатын уақыт, мин. </w:t>
      </w:r>
      <w:r>
        <w:br/>
      </w:r>
      <w:r>
        <w:rPr>
          <w:rFonts w:ascii="Times New Roman"/>
          <w:b w:val="false"/>
          <w:i w:val="false"/>
          <w:color w:val="000000"/>
          <w:sz w:val="28"/>
        </w:rPr>
        <w:t xml:space="preserve">
    3. Қолмен орындалатын, сондықтан есептеуге жатпайтын жүкті ілмектеп байлау және ілмектен босату, вагондардың есіктерін ашу және жабу, тіректерді қою және алу сияқты жекелеген дайындау, қосалқы және қорытындылау операцияларына жұмсалатын уақыт фотохронометражбен белгіленеді. Өндірістік процесті фотоға түсіргенде жазбаның дәлдігі 1 мин және хронометраж жасағанда - 1 с. </w:t>
      </w:r>
      <w:r>
        <w:br/>
      </w:r>
      <w:r>
        <w:rPr>
          <w:rFonts w:ascii="Times New Roman"/>
          <w:b w:val="false"/>
          <w:i w:val="false"/>
          <w:color w:val="000000"/>
          <w:sz w:val="28"/>
        </w:rPr>
        <w:t xml:space="preserve">
    4. Фотохронометраждық байқаулардың көлемі операцияның ұзақтығына тәуелді. Жекелеген операциялардың ұзақтығы 10 с дейін болғанда 50-ден кем болмайтын байқау, ұзақтығы 10 с-тан 1 мин-ға дейін болғанда - 30-дан кем болмайтын байқау, ұзақтығы 1 мин және одан артық болса - 20-дан кем болмайтын байқау, ұзақтығы 3 мин-тан 10 мин-ға дейін болғанда - 15-тен кем болмайтын байқау жүргізу керек. Операциялар ұзақтығының алынған фотохронометраждық деректерінен фотохронометраждық байқауларды жүргізгенде жол берілген қателіктің салдарынан байқаулардың негізгі массасынан елеулі ауытқыған немесе аталған операцияны жұмысшы қанағаттанарлықсыз орындағанда жекелеген байқаулардың нәтижелерін алып тастайды. Содан кейін операцияның орташа ұзақтығы есептеледі, сол кейінгі есептеулерде уақыттың қалыпты шығынына қабылданады. </w:t>
      </w:r>
      <w:r>
        <w:br/>
      </w:r>
      <w:r>
        <w:rPr>
          <w:rFonts w:ascii="Times New Roman"/>
          <w:b w:val="false"/>
          <w:i w:val="false"/>
          <w:color w:val="000000"/>
          <w:sz w:val="28"/>
        </w:rPr>
        <w:t xml:space="preserve">
    5. Механизмнің жұмыс өнімділігі жүктің саны ретінде есептік жолмен белгіленеді, ол оны тиімді ұйымдастырғанда және аталған нақты жағдайда механизмді мейлінше ұтымды пайдаланғанда 1 сағат үздіксіз жұмыста өңделуі мүмкін. </w:t>
      </w:r>
      <w:r>
        <w:br/>
      </w:r>
      <w:r>
        <w:rPr>
          <w:rFonts w:ascii="Times New Roman"/>
          <w:b w:val="false"/>
          <w:i w:val="false"/>
          <w:color w:val="000000"/>
          <w:sz w:val="28"/>
        </w:rPr>
        <w:t xml:space="preserve">
    Кезеңмен (үзік-үзік) жұмыс істейтін машиналар - крандар, автотиегіштер, экскаваторлар, вагон аударғыштар және басқалар үшін жұмыс өнімділігі (т/ч): </w:t>
      </w:r>
      <w:r>
        <w:br/>
      </w:r>
      <w:r>
        <w:rPr>
          <w:rFonts w:ascii="Times New Roman"/>
          <w:b w:val="false"/>
          <w:i w:val="false"/>
          <w:color w:val="000000"/>
          <w:sz w:val="28"/>
        </w:rPr>
        <w:t>
</w:t>
      </w:r>
      <w:r>
        <w:rPr>
          <w:rFonts w:ascii="Times New Roman"/>
          <w:b w:val="false"/>
          <w:i w:val="false"/>
          <w:color w:val="000000"/>
          <w:sz w:val="28"/>
          <w:u w:val="single"/>
        </w:rPr>
        <w:t xml:space="preserve">        qц * 3600 </w:t>
      </w:r>
      <w:r>
        <w:br/>
      </w:r>
      <w:r>
        <w:rPr>
          <w:rFonts w:ascii="Times New Roman"/>
          <w:b w:val="false"/>
          <w:i w:val="false"/>
          <w:color w:val="000000"/>
          <w:sz w:val="28"/>
        </w:rPr>
        <w:t xml:space="preserve">
    П =       t ц              (3) </w:t>
      </w:r>
    </w:p>
    <w:p>
      <w:pPr>
        <w:spacing w:after="0"/>
        <w:ind w:left="0"/>
        <w:jc w:val="both"/>
      </w:pPr>
      <w:r>
        <w:rPr>
          <w:rFonts w:ascii="Times New Roman"/>
          <w:b w:val="false"/>
          <w:i w:val="false"/>
          <w:color w:val="000000"/>
          <w:sz w:val="28"/>
        </w:rPr>
        <w:t xml:space="preserve">    мұнда qц - бір цикл ішінде қайта тиелетін жүктің орташа массасы, т; </w:t>
      </w:r>
      <w:r>
        <w:br/>
      </w:r>
      <w:r>
        <w:rPr>
          <w:rFonts w:ascii="Times New Roman"/>
          <w:b w:val="false"/>
          <w:i w:val="false"/>
          <w:color w:val="000000"/>
          <w:sz w:val="28"/>
        </w:rPr>
        <w:t xml:space="preserve">
    tц - жұмыстың бір циклының ұзақтылығы, с. </w:t>
      </w:r>
      <w:r>
        <w:br/>
      </w:r>
      <w:r>
        <w:rPr>
          <w:rFonts w:ascii="Times New Roman"/>
          <w:b w:val="false"/>
          <w:i w:val="false"/>
          <w:color w:val="000000"/>
          <w:sz w:val="28"/>
        </w:rPr>
        <w:t xml:space="preserve">
    Үздіксіз жұмыс істейтін машиналар - үздіксіз жұмыс істейтін өздігінен жүретін түсіргіштер, түрлі үлгідегі тиеуіш элеваторлар, конвейерлер және т.б. үшін - жұмыс өнімділігі (т/ч): </w:t>
      </w:r>
      <w:r>
        <w:br/>
      </w:r>
      <w:r>
        <w:rPr>
          <w:rFonts w:ascii="Times New Roman"/>
          <w:b w:val="false"/>
          <w:i w:val="false"/>
          <w:color w:val="000000"/>
          <w:sz w:val="28"/>
        </w:rPr>
        <w:t xml:space="preserve">
    үйілме жүктерді өңдегенде </w:t>
      </w:r>
    </w:p>
    <w:p>
      <w:pPr>
        <w:spacing w:after="0"/>
        <w:ind w:left="0"/>
        <w:jc w:val="both"/>
      </w:pPr>
      <w:r>
        <w:rPr>
          <w:rFonts w:ascii="Times New Roman"/>
          <w:b w:val="false"/>
          <w:i w:val="false"/>
          <w:color w:val="000000"/>
          <w:sz w:val="28"/>
        </w:rPr>
        <w:t xml:space="preserve">    П = 3600-y F v,             (4) </w:t>
      </w:r>
    </w:p>
    <w:p>
      <w:pPr>
        <w:spacing w:after="0"/>
        <w:ind w:left="0"/>
        <w:jc w:val="both"/>
      </w:pPr>
      <w:r>
        <w:rPr>
          <w:rFonts w:ascii="Times New Roman"/>
          <w:b w:val="false"/>
          <w:i w:val="false"/>
          <w:color w:val="000000"/>
          <w:sz w:val="28"/>
        </w:rPr>
        <w:t xml:space="preserve">    мұнда y - жүктің тығыздығы, т/м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F - жүктің үздіксіз ағынының көлденең қимасының орташа ауданы,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v - жүк ағынының орташа жылдамдығы, м/с. </w:t>
      </w:r>
      <w:r>
        <w:br/>
      </w:r>
      <w:r>
        <w:rPr>
          <w:rFonts w:ascii="Times New Roman"/>
          <w:b w:val="false"/>
          <w:i w:val="false"/>
          <w:color w:val="000000"/>
          <w:sz w:val="28"/>
        </w:rPr>
        <w:t xml:space="preserve">
    дара жүктерді өңдегенде (т/ч) </w:t>
      </w:r>
    </w:p>
    <w:p>
      <w:pPr>
        <w:spacing w:after="0"/>
        <w:ind w:left="0"/>
        <w:jc w:val="both"/>
      </w:pPr>
      <w:r>
        <w:rPr>
          <w:rFonts w:ascii="Times New Roman"/>
          <w:b w:val="false"/>
          <w:i w:val="false"/>
          <w:color w:val="000000"/>
          <w:sz w:val="28"/>
        </w:rPr>
        <w:t xml:space="preserve">              qц * 3600, </w:t>
      </w:r>
      <w:r>
        <w:br/>
      </w:r>
      <w:r>
        <w:rPr>
          <w:rFonts w:ascii="Times New Roman"/>
          <w:b w:val="false"/>
          <w:i w:val="false"/>
          <w:color w:val="000000"/>
          <w:sz w:val="28"/>
        </w:rPr>
        <w:t xml:space="preserve">
    П = 3,6 ------------        (5) </w:t>
      </w:r>
      <w:r>
        <w:br/>
      </w:r>
      <w:r>
        <w:rPr>
          <w:rFonts w:ascii="Times New Roman"/>
          <w:b w:val="false"/>
          <w:i w:val="false"/>
          <w:color w:val="000000"/>
          <w:sz w:val="28"/>
        </w:rPr>
        <w:t xml:space="preserve">
                    а </w:t>
      </w:r>
    </w:p>
    <w:p>
      <w:pPr>
        <w:spacing w:after="0"/>
        <w:ind w:left="0"/>
        <w:jc w:val="both"/>
      </w:pPr>
      <w:r>
        <w:rPr>
          <w:rFonts w:ascii="Times New Roman"/>
          <w:b w:val="false"/>
          <w:i w:val="false"/>
          <w:color w:val="000000"/>
          <w:sz w:val="28"/>
        </w:rPr>
        <w:t xml:space="preserve">    мұнда q - жүктің 1 данасының, кг-ның орташа массасы; </w:t>
      </w:r>
      <w:r>
        <w:br/>
      </w:r>
      <w:r>
        <w:rPr>
          <w:rFonts w:ascii="Times New Roman"/>
          <w:b w:val="false"/>
          <w:i w:val="false"/>
          <w:color w:val="000000"/>
          <w:sz w:val="28"/>
        </w:rPr>
        <w:t xml:space="preserve">
    а - жүктің қозғалтылатын даналарының арасындағы орташа қашықтық, м; </w:t>
      </w:r>
      <w:r>
        <w:br/>
      </w:r>
      <w:r>
        <w:rPr>
          <w:rFonts w:ascii="Times New Roman"/>
          <w:b w:val="false"/>
          <w:i w:val="false"/>
          <w:color w:val="000000"/>
          <w:sz w:val="28"/>
        </w:rPr>
        <w:t xml:space="preserve">
    v - машинаның негізгі мәрімінің қозғалыс жылдамдығы, м/с. </w:t>
      </w:r>
      <w:r>
        <w:br/>
      </w:r>
      <w:r>
        <w:rPr>
          <w:rFonts w:ascii="Times New Roman"/>
          <w:b w:val="false"/>
          <w:i w:val="false"/>
          <w:color w:val="000000"/>
          <w:sz w:val="28"/>
        </w:rPr>
        <w:t xml:space="preserve">
    6. Кезеңді жұмыс істейтін машинаның жұмыс циклының ұзақтығы tц (3) формулада жүкті бір қармаудан келесі қармауға дейінгі уақыт бөлігімен анықталады және машинаның техникалық сипаттамасы деректерінің: жүк көтергіштігі, жұмысшы атқарушы мәрімдерінің қозғалыс жылдамдығы, өздігінен жүретін машиналар үшін қозғалу жылдамдығы және т.с.с. негізінде белгіленеді. Есептеулерде машинаның жұмыс қозғалыстарын уақытпен бірге қарау мүмкіндігі ескеріледі. </w:t>
      </w:r>
      <w:r>
        <w:br/>
      </w:r>
      <w:r>
        <w:rPr>
          <w:rFonts w:ascii="Times New Roman"/>
          <w:b w:val="false"/>
          <w:i w:val="false"/>
          <w:color w:val="000000"/>
          <w:sz w:val="28"/>
        </w:rPr>
        <w:t xml:space="preserve">
    Үздіксіз жұмыс істейтін машиналардың жұмыс өнімділігін есептегенде жүк ағынының жылдамдығы жүкті әкеле жатқан жұмысшы элементтердің қозғалыс жылдамдығына тең деп алынады. Дара жүктер бірлігінің орташа массасы немесе сусымалы жүктер ағынының көлденең қимасының орташа ауданы (4) және (5) формулаларында тікелей өлшеулермен белгіленеді. </w:t>
      </w:r>
      <w:r>
        <w:br/>
      </w:r>
      <w:r>
        <w:rPr>
          <w:rFonts w:ascii="Times New Roman"/>
          <w:b w:val="false"/>
          <w:i w:val="false"/>
          <w:color w:val="000000"/>
          <w:sz w:val="28"/>
        </w:rPr>
        <w:t xml:space="preserve">
    1-мысал. Ұсақ көмірді дара үсті ашық вагоннан КДВ-15 үлгідегі темір жолмен жүретін жебелі кранмен түсірудің ұзақтығын анықтау. </w:t>
      </w:r>
      <w:r>
        <w:br/>
      </w:r>
      <w:r>
        <w:rPr>
          <w:rFonts w:ascii="Times New Roman"/>
          <w:b w:val="false"/>
          <w:i w:val="false"/>
          <w:color w:val="000000"/>
          <w:sz w:val="28"/>
        </w:rPr>
        <w:t xml:space="preserve">
    Бастапқы деректер. Грейфердің сыйымдылығы qк =1,5 м3. Грейферді толтырудың орташа коэффициенті Ш = 0,7. Көмірдің көлемдік массасы y-0,8 т/м </w:t>
      </w:r>
      <w:r>
        <w:rPr>
          <w:rFonts w:ascii="Times New Roman"/>
          <w:b w:val="false"/>
          <w:i w:val="false"/>
          <w:color w:val="000000"/>
          <w:vertAlign w:val="superscript"/>
        </w:rPr>
        <w:t xml:space="preserve">3 </w:t>
      </w:r>
      <w:r>
        <w:rPr>
          <w:rFonts w:ascii="Times New Roman"/>
          <w:b w:val="false"/>
          <w:i w:val="false"/>
          <w:color w:val="000000"/>
          <w:sz w:val="28"/>
        </w:rPr>
        <w:t xml:space="preserve">. Грейфердің көтеруінің орташа биіктігі Hп=1,5 м. Кран жебесі бұрылысының орташа бұрышы b = 130 </w:t>
      </w:r>
      <w:r>
        <w:rPr>
          <w:rFonts w:ascii="Times New Roman"/>
          <w:b w:val="false"/>
          <w:i w:val="false"/>
          <w:color w:val="000000"/>
          <w:vertAlign w:val="superscript"/>
        </w:rPr>
        <w:t xml:space="preserve">о </w:t>
      </w:r>
      <w:r>
        <w:rPr>
          <w:rFonts w:ascii="Times New Roman"/>
          <w:b w:val="false"/>
          <w:i w:val="false"/>
          <w:color w:val="000000"/>
          <w:sz w:val="28"/>
        </w:rPr>
        <w:t xml:space="preserve">. Түсіргенде грейфер hon = 2 м төмендейді. Грейфердің көтеру жылдамдығы vп = 30,8 м/мин, грейфердің түсіру жылдамдығы 0oп = 33,9 м/мин. Кран әр циклда жылжымайды, түсіруіне қарай және бір бағытта ғана жылжиды. Кранның ашық вагонның ұзындығына қозғалуының орташа уақыты t всп= 0,2 мин. Кранның бұрылу бөлігінің айналу жиілігі п0б=2,9 об/мин. Грейфердің жабылуының орташа уақыты t1=4 с; грейфердің ашылуының орташа уақыты t5=3 с. Дайындау операцияларының ұзақтығы t подг=0 мин; қорытындылау операциясының t закл=4 мин. </w:t>
      </w:r>
    </w:p>
    <w:p>
      <w:pPr>
        <w:spacing w:after="0"/>
        <w:ind w:left="0"/>
        <w:jc w:val="both"/>
      </w:pPr>
      <w:r>
        <w:rPr>
          <w:rFonts w:ascii="Times New Roman"/>
          <w:b w:val="false"/>
          <w:i w:val="false"/>
          <w:color w:val="000000"/>
          <w:sz w:val="28"/>
        </w:rPr>
        <w:t xml:space="preserve">Есептеу тәртібі </w:t>
      </w:r>
    </w:p>
    <w:p>
      <w:pPr>
        <w:spacing w:after="0"/>
        <w:ind w:left="0"/>
        <w:jc w:val="both"/>
      </w:pPr>
      <w:r>
        <w:rPr>
          <w:rFonts w:ascii="Times New Roman"/>
          <w:b w:val="false"/>
          <w:i w:val="false"/>
          <w:color w:val="000000"/>
          <w:sz w:val="28"/>
        </w:rPr>
        <w:t xml:space="preserve">    1. Кранның жұмыс циклының ұзақтығын анықтаймыз tl = 4 с - жүкті грейфермен қармау; </w:t>
      </w:r>
    </w:p>
    <w:p>
      <w:pPr>
        <w:spacing w:after="0"/>
        <w:ind w:left="0"/>
        <w:jc w:val="both"/>
      </w:pPr>
      <w:r>
        <w:rPr>
          <w:rFonts w:ascii="Times New Roman"/>
          <w:b w:val="false"/>
          <w:i w:val="false"/>
          <w:color w:val="000000"/>
          <w:sz w:val="28"/>
        </w:rPr>
        <w:t xml:space="preserve">     t ц= t1+t2+...+t8; </w:t>
      </w:r>
    </w:p>
    <w:p>
      <w:pPr>
        <w:spacing w:after="0"/>
        <w:ind w:left="0"/>
        <w:jc w:val="both"/>
      </w:pPr>
      <w:r>
        <w:rPr>
          <w:rFonts w:ascii="Times New Roman"/>
          <w:b w:val="false"/>
          <w:i w:val="false"/>
          <w:color w:val="000000"/>
          <w:sz w:val="28"/>
          <w:u w:val="single"/>
        </w:rPr>
        <w:t xml:space="preserve">      hп </w:t>
      </w:r>
      <w:r>
        <w:rPr>
          <w:rFonts w:ascii="Times New Roman"/>
          <w:b w:val="false"/>
          <w:i w:val="false"/>
          <w:color w:val="000000"/>
          <w:sz w:val="28"/>
          <w:u w:val="single"/>
        </w:rPr>
        <w:t xml:space="preserve">         1,5*60 </w:t>
      </w:r>
      <w:r>
        <w:br/>
      </w:r>
      <w:r>
        <w:rPr>
          <w:rFonts w:ascii="Times New Roman"/>
          <w:b w:val="false"/>
          <w:i w:val="false"/>
          <w:color w:val="000000"/>
          <w:sz w:val="28"/>
        </w:rPr>
        <w:t xml:space="preserve">
     t2 = vп + t рз = 30,8 + 2= 4,9 с - жүгі бар грейферді көтеру; </w:t>
      </w:r>
    </w:p>
    <w:p>
      <w:pPr>
        <w:spacing w:after="0"/>
        <w:ind w:left="0"/>
        <w:jc w:val="both"/>
      </w:pPr>
      <w:r>
        <w:rPr>
          <w:rFonts w:ascii="Times New Roman"/>
          <w:b w:val="false"/>
          <w:i w:val="false"/>
          <w:color w:val="000000"/>
          <w:sz w:val="28"/>
          <w:u w:val="single"/>
        </w:rPr>
        <w:t xml:space="preserve">        b*60 </w:t>
      </w:r>
      <w:r>
        <w:rPr>
          <w:rFonts w:ascii="Times New Roman"/>
          <w:b w:val="false"/>
          <w:i w:val="false"/>
          <w:color w:val="000000"/>
          <w:sz w:val="28"/>
          <w:u w:val="single"/>
        </w:rPr>
        <w:t xml:space="preserve">          130*60 </w:t>
      </w:r>
      <w:r>
        <w:br/>
      </w:r>
      <w:r>
        <w:rPr>
          <w:rFonts w:ascii="Times New Roman"/>
          <w:b w:val="false"/>
          <w:i w:val="false"/>
          <w:color w:val="000000"/>
          <w:sz w:val="28"/>
        </w:rPr>
        <w:t xml:space="preserve">
     t3 = nоб + t' рз = 2,9*360 + 2,5 = 10 с - жүгі бар кранның бұрылуы; </w:t>
      </w:r>
    </w:p>
    <w:p>
      <w:pPr>
        <w:spacing w:after="0"/>
        <w:ind w:left="0"/>
        <w:jc w:val="both"/>
      </w:pPr>
      <w:r>
        <w:rPr>
          <w:rFonts w:ascii="Times New Roman"/>
          <w:b w:val="false"/>
          <w:i w:val="false"/>
          <w:color w:val="000000"/>
          <w:sz w:val="28"/>
          <w:u w:val="single"/>
        </w:rPr>
        <w:t xml:space="preserve">        hоп </w:t>
      </w:r>
      <w:r>
        <w:rPr>
          <w:rFonts w:ascii="Times New Roman"/>
          <w:b w:val="false"/>
          <w:i w:val="false"/>
          <w:color w:val="000000"/>
          <w:sz w:val="28"/>
          <w:u w:val="single"/>
        </w:rPr>
        <w:t xml:space="preserve">           2*60 </w:t>
      </w:r>
      <w:r>
        <w:br/>
      </w:r>
      <w:r>
        <w:rPr>
          <w:rFonts w:ascii="Times New Roman"/>
          <w:b w:val="false"/>
          <w:i w:val="false"/>
          <w:color w:val="000000"/>
          <w:sz w:val="28"/>
        </w:rPr>
        <w:t xml:space="preserve">
     t4 = nоп + t' рз = 33,9 + 1,5 = 5 с - жүгі бар грейферді түсіру; </w:t>
      </w:r>
    </w:p>
    <w:p>
      <w:pPr>
        <w:spacing w:after="0"/>
        <w:ind w:left="0"/>
        <w:jc w:val="both"/>
      </w:pPr>
      <w:r>
        <w:rPr>
          <w:rFonts w:ascii="Times New Roman"/>
          <w:b w:val="false"/>
          <w:i w:val="false"/>
          <w:color w:val="000000"/>
          <w:sz w:val="28"/>
        </w:rPr>
        <w:t xml:space="preserve">     t5 = 3 с - грейферден көмірді төгу; </w:t>
      </w:r>
    </w:p>
    <w:p>
      <w:pPr>
        <w:spacing w:after="0"/>
        <w:ind w:left="0"/>
        <w:jc w:val="both"/>
      </w:pPr>
      <w:r>
        <w:rPr>
          <w:rFonts w:ascii="Times New Roman"/>
          <w:b w:val="false"/>
          <w:i w:val="false"/>
          <w:color w:val="000000"/>
          <w:sz w:val="28"/>
          <w:u w:val="single"/>
        </w:rPr>
        <w:t xml:space="preserve">        hоп </w:t>
      </w:r>
      <w:r>
        <w:rPr>
          <w:rFonts w:ascii="Times New Roman"/>
          <w:b w:val="false"/>
          <w:i w:val="false"/>
          <w:color w:val="000000"/>
          <w:sz w:val="28"/>
          <w:u w:val="single"/>
        </w:rPr>
        <w:t xml:space="preserve">           2*60 </w:t>
      </w:r>
      <w:r>
        <w:br/>
      </w:r>
      <w:r>
        <w:rPr>
          <w:rFonts w:ascii="Times New Roman"/>
          <w:b w:val="false"/>
          <w:i w:val="false"/>
          <w:color w:val="000000"/>
          <w:sz w:val="28"/>
        </w:rPr>
        <w:t xml:space="preserve">
     t6 = vп + t'' рз = 30,8 + 1,5 = 5,4 с - бос грейферді көтеру; </w:t>
      </w:r>
    </w:p>
    <w:p>
      <w:pPr>
        <w:spacing w:after="0"/>
        <w:ind w:left="0"/>
        <w:jc w:val="both"/>
      </w:pPr>
      <w:r>
        <w:rPr>
          <w:rFonts w:ascii="Times New Roman"/>
          <w:b w:val="false"/>
          <w:i w:val="false"/>
          <w:color w:val="000000"/>
          <w:sz w:val="28"/>
          <w:u w:val="single"/>
        </w:rPr>
        <w:t xml:space="preserve">        b*60 </w:t>
      </w:r>
      <w:r>
        <w:br/>
      </w:r>
      <w:r>
        <w:rPr>
          <w:rFonts w:ascii="Times New Roman"/>
          <w:b w:val="false"/>
          <w:i w:val="false"/>
          <w:color w:val="000000"/>
          <w:sz w:val="28"/>
        </w:rPr>
        <w:t xml:space="preserve">
     t7 = nоб*360 + t' рз = 10 с - кранның кері бұрылуы; </w:t>
      </w:r>
    </w:p>
    <w:p>
      <w:pPr>
        <w:spacing w:after="0"/>
        <w:ind w:left="0"/>
        <w:jc w:val="both"/>
      </w:pPr>
      <w:r>
        <w:rPr>
          <w:rFonts w:ascii="Times New Roman"/>
          <w:b w:val="false"/>
          <w:i w:val="false"/>
          <w:color w:val="000000"/>
          <w:sz w:val="28"/>
          <w:u w:val="single"/>
        </w:rPr>
        <w:t xml:space="preserve">        hп </w:t>
      </w:r>
      <w:r>
        <w:rPr>
          <w:rFonts w:ascii="Times New Roman"/>
          <w:b w:val="false"/>
          <w:i w:val="false"/>
          <w:color w:val="000000"/>
          <w:sz w:val="28"/>
          <w:u w:val="single"/>
        </w:rPr>
        <w:t xml:space="preserve">           1,5*60 </w:t>
      </w:r>
      <w:r>
        <w:br/>
      </w:r>
      <w:r>
        <w:rPr>
          <w:rFonts w:ascii="Times New Roman"/>
          <w:b w:val="false"/>
          <w:i w:val="false"/>
          <w:color w:val="000000"/>
          <w:sz w:val="28"/>
        </w:rPr>
        <w:t xml:space="preserve">
     t8 = vоп + t'' рз = 33,9 + 1,5 = 4,1 с - бос грейферді үсті ашық вагонға түсіру. </w:t>
      </w:r>
    </w:p>
    <w:p>
      <w:pPr>
        <w:spacing w:after="0"/>
        <w:ind w:left="0"/>
        <w:jc w:val="both"/>
      </w:pPr>
      <w:r>
        <w:rPr>
          <w:rFonts w:ascii="Times New Roman"/>
          <w:b w:val="false"/>
          <w:i w:val="false"/>
          <w:color w:val="000000"/>
          <w:sz w:val="28"/>
        </w:rPr>
        <w:t xml:space="preserve">    Жүгі бар грейферді түсіру, көмірді төгу және бос грейферді көтеру операциялары уақыты бойынша кранның бұрылу операцияларымен толық бірге істеледі. Демек, t4, t5, t6 құрамдастары жұмыс циклының ұзақтығын есептеуге кірмейді. </w:t>
      </w:r>
    </w:p>
    <w:p>
      <w:pPr>
        <w:spacing w:after="0"/>
        <w:ind w:left="0"/>
        <w:jc w:val="both"/>
      </w:pPr>
      <w:r>
        <w:rPr>
          <w:rFonts w:ascii="Times New Roman"/>
          <w:b w:val="false"/>
          <w:i w:val="false"/>
          <w:color w:val="000000"/>
          <w:sz w:val="28"/>
        </w:rPr>
        <w:t xml:space="preserve">    tц= t1+t2+ t3+ t7+t8 = 4+4,9+10+ 10+4,1= 33 с. </w:t>
      </w:r>
    </w:p>
    <w:p>
      <w:pPr>
        <w:spacing w:after="0"/>
        <w:ind w:left="0"/>
        <w:jc w:val="both"/>
      </w:pPr>
      <w:r>
        <w:rPr>
          <w:rFonts w:ascii="Times New Roman"/>
          <w:b w:val="false"/>
          <w:i w:val="false"/>
          <w:color w:val="000000"/>
          <w:sz w:val="28"/>
        </w:rPr>
        <w:t xml:space="preserve">    2. Бір жұмыс циклында қайта тиелетін жүктің санын анықтаймыз </w:t>
      </w:r>
    </w:p>
    <w:p>
      <w:pPr>
        <w:spacing w:after="0"/>
        <w:ind w:left="0"/>
        <w:jc w:val="both"/>
      </w:pPr>
      <w:r>
        <w:rPr>
          <w:rFonts w:ascii="Times New Roman"/>
          <w:b w:val="false"/>
          <w:i w:val="false"/>
          <w:color w:val="000000"/>
          <w:sz w:val="28"/>
        </w:rPr>
        <w:t xml:space="preserve">    qц = qк Шyg=1,5*0,7*0,8=0,84 т. </w:t>
      </w:r>
    </w:p>
    <w:p>
      <w:pPr>
        <w:spacing w:after="0"/>
        <w:ind w:left="0"/>
        <w:jc w:val="both"/>
      </w:pPr>
      <w:r>
        <w:rPr>
          <w:rFonts w:ascii="Times New Roman"/>
          <w:b w:val="false"/>
          <w:i w:val="false"/>
          <w:color w:val="000000"/>
          <w:sz w:val="28"/>
        </w:rPr>
        <w:t xml:space="preserve">    3. Кранның жұмыс өнімділігін формула (3) бойынша анықтаймыз </w:t>
      </w:r>
      <w:r>
        <w:br/>
      </w:r>
      <w:r>
        <w:rPr>
          <w:rFonts w:ascii="Times New Roman"/>
          <w:b w:val="false"/>
          <w:i w:val="false"/>
          <w:color w:val="000000"/>
          <w:sz w:val="28"/>
        </w:rPr>
        <w:t>
</w:t>
      </w:r>
      <w:r>
        <w:rPr>
          <w:rFonts w:ascii="Times New Roman"/>
          <w:b w:val="false"/>
          <w:i w:val="false"/>
          <w:color w:val="000000"/>
          <w:sz w:val="28"/>
          <w:u w:val="single"/>
        </w:rPr>
        <w:t xml:space="preserve">    qц *3600 </w:t>
      </w:r>
      <w:r>
        <w:rPr>
          <w:rFonts w:ascii="Times New Roman"/>
          <w:b w:val="false"/>
          <w:i w:val="false"/>
          <w:color w:val="000000"/>
          <w:sz w:val="28"/>
          <w:u w:val="single"/>
        </w:rPr>
        <w:t xml:space="preserve">   0,84 *3600 </w:t>
      </w:r>
      <w:r>
        <w:br/>
      </w:r>
      <w:r>
        <w:rPr>
          <w:rFonts w:ascii="Times New Roman"/>
          <w:b w:val="false"/>
          <w:i w:val="false"/>
          <w:color w:val="000000"/>
          <w:sz w:val="28"/>
        </w:rPr>
        <w:t xml:space="preserve">
    П=    tц   =    33       = 91,6 т/ч. </w:t>
      </w:r>
    </w:p>
    <w:p>
      <w:pPr>
        <w:spacing w:after="0"/>
        <w:ind w:left="0"/>
        <w:jc w:val="both"/>
      </w:pPr>
      <w:r>
        <w:rPr>
          <w:rFonts w:ascii="Times New Roman"/>
          <w:b w:val="false"/>
          <w:i w:val="false"/>
          <w:color w:val="000000"/>
          <w:sz w:val="28"/>
        </w:rPr>
        <w:t xml:space="preserve">    4. Жүкті tгруз вагонынан түсіру операциясына арналған уақыт шығынын мына формула (2) бойынша анықтаймыз </w:t>
      </w:r>
    </w:p>
    <w:p>
      <w:pPr>
        <w:spacing w:after="0"/>
        <w:ind w:left="0"/>
        <w:jc w:val="both"/>
      </w:pPr>
      <w:r>
        <w:rPr>
          <w:rFonts w:ascii="Times New Roman"/>
          <w:b w:val="false"/>
          <w:i w:val="false"/>
          <w:color w:val="000000"/>
          <w:sz w:val="28"/>
          <w:u w:val="single"/>
        </w:rPr>
        <w:t xml:space="preserve">         qв *60 </w:t>
      </w:r>
      <w:r>
        <w:rPr>
          <w:rFonts w:ascii="Times New Roman"/>
          <w:b w:val="false"/>
          <w:i w:val="false"/>
          <w:color w:val="000000"/>
          <w:sz w:val="28"/>
          <w:u w:val="single"/>
        </w:rPr>
        <w:t xml:space="preserve">  62 *60 </w:t>
      </w:r>
      <w:r>
        <w:br/>
      </w:r>
      <w:r>
        <w:rPr>
          <w:rFonts w:ascii="Times New Roman"/>
          <w:b w:val="false"/>
          <w:i w:val="false"/>
          <w:color w:val="000000"/>
          <w:sz w:val="28"/>
        </w:rPr>
        <w:t xml:space="preserve">
    tгруз =   П  +  tвсп  = 91,6 + 0,2 = 40,8 мин. </w:t>
      </w:r>
    </w:p>
    <w:p>
      <w:pPr>
        <w:spacing w:after="0"/>
        <w:ind w:left="0"/>
        <w:jc w:val="both"/>
      </w:pPr>
      <w:r>
        <w:rPr>
          <w:rFonts w:ascii="Times New Roman"/>
          <w:b w:val="false"/>
          <w:i w:val="false"/>
          <w:color w:val="000000"/>
          <w:sz w:val="28"/>
        </w:rPr>
        <w:t xml:space="preserve">    5. Көмірді жеке үсті ашық вагоннан түсірудің ұзақтығын анықтаймыз </w:t>
      </w:r>
    </w:p>
    <w:p>
      <w:pPr>
        <w:spacing w:after="0"/>
        <w:ind w:left="0"/>
        <w:jc w:val="both"/>
      </w:pPr>
      <w:r>
        <w:rPr>
          <w:rFonts w:ascii="Times New Roman"/>
          <w:b w:val="false"/>
          <w:i w:val="false"/>
          <w:color w:val="000000"/>
          <w:sz w:val="28"/>
        </w:rPr>
        <w:t xml:space="preserve">    Т = tподг + tгруз + tзакл. = 0+40,8+4 = 44,8 мин = 0,75 сағ. </w:t>
      </w:r>
    </w:p>
    <w:p>
      <w:pPr>
        <w:spacing w:after="0"/>
        <w:ind w:left="0"/>
        <w:jc w:val="both"/>
      </w:pPr>
      <w:r>
        <w:rPr>
          <w:rFonts w:ascii="Times New Roman"/>
          <w:b w:val="false"/>
          <w:i w:val="false"/>
          <w:color w:val="000000"/>
          <w:sz w:val="28"/>
        </w:rPr>
        <w:t xml:space="preserve">    2-мысал. Ауыр салмақты жүктерді үсті ашық вагоннан жүк көтергіштігі 5 тонна, аралығы 11,3 м. екі консольды төрттағанды кранмен түсіру ұзақтығын анықтау. </w:t>
      </w:r>
      <w:r>
        <w:br/>
      </w:r>
      <w:r>
        <w:rPr>
          <w:rFonts w:ascii="Times New Roman"/>
          <w:b w:val="false"/>
          <w:i w:val="false"/>
          <w:color w:val="000000"/>
          <w:sz w:val="28"/>
        </w:rPr>
        <w:t xml:space="preserve">
    Бастапқы деректері. Ауыр салмақты жүктер (бетон блоктар) түсіріледі, жеке орынның массасы q ц = 4 т. Вагондағы жүктің орташа массасы q в = 60 т. </w:t>
      </w:r>
      <w:r>
        <w:br/>
      </w:r>
      <w:r>
        <w:rPr>
          <w:rFonts w:ascii="Times New Roman"/>
          <w:b w:val="false"/>
          <w:i w:val="false"/>
          <w:color w:val="000000"/>
          <w:sz w:val="28"/>
        </w:rPr>
        <w:t xml:space="preserve">
    Кранның техникалық сипаттамасының деректері. Жүкті көтеру жылдамдығы vп = 8 м/мин; арбашаның орын ауыстыру жылдамдығы vт=30 м/мин; кранның орын ауыстыру жылдамдығы v кp = 60 м/мин. </w:t>
      </w:r>
      <w:r>
        <w:br/>
      </w:r>
      <w:r>
        <w:rPr>
          <w:rFonts w:ascii="Times New Roman"/>
          <w:b w:val="false"/>
          <w:i w:val="false"/>
          <w:color w:val="000000"/>
          <w:sz w:val="28"/>
        </w:rPr>
        <w:t xml:space="preserve">
    Жүкті вагонның үстіне көтерудің және ілмекті вагонға түсірудің орташа биіктігі h1 - 1,9 м; жүкті қатқабатқа түсірудің және ілмекті қатқабат үстіне көтерудің орташа биіктігі h </w:t>
      </w:r>
      <w:r>
        <w:rPr>
          <w:rFonts w:ascii="Times New Roman"/>
          <w:b w:val="false"/>
          <w:i w:val="false"/>
          <w:color w:val="000000"/>
          <w:vertAlign w:val="subscript"/>
        </w:rPr>
        <w:t xml:space="preserve">2 </w:t>
      </w:r>
      <w:r>
        <w:rPr>
          <w:rFonts w:ascii="Times New Roman"/>
          <w:b w:val="false"/>
          <w:i w:val="false"/>
          <w:color w:val="000000"/>
          <w:sz w:val="28"/>
        </w:rPr>
        <w:t xml:space="preserve">=3,2 м; кран арбашасының цикл кезінде бір бағытқа орын ауыстыруының орташа қашықтығы Lп = 8 м; кран арбашасының цикл кезінде орташа сомалық орын ауыстыруы Lкр = 9 м. </w:t>
      </w:r>
      <w:r>
        <w:br/>
      </w:r>
      <w:r>
        <w:rPr>
          <w:rFonts w:ascii="Times New Roman"/>
          <w:b w:val="false"/>
          <w:i w:val="false"/>
          <w:color w:val="000000"/>
          <w:sz w:val="28"/>
        </w:rPr>
        <w:t xml:space="preserve">
    Ауыр салмақты жүктерді үсті ашық вагоннан түсіру кезіндегі дайындық және қорытынды операцияларды орындаудың ұзақтығы tподг = tзакл. = 0; көмекші операцияларды орындау уақыты tвсп-да нөлге тең, себебі тетіктің тиеу шебінің бойымен орын ауыстыруы кранның жұмыс циклына кіреді; тоқтату операциясының ұзақтығы t1 = 70 с, жүкті қозғалту t5=10 с. </w:t>
      </w:r>
    </w:p>
    <w:p>
      <w:pPr>
        <w:spacing w:after="0"/>
        <w:ind w:left="0"/>
        <w:jc w:val="left"/>
      </w:pPr>
      <w:r>
        <w:rPr>
          <w:rFonts w:ascii="Times New Roman"/>
          <w:b/>
          <w:i w:val="false"/>
          <w:color w:val="000000"/>
        </w:rPr>
        <w:t xml:space="preserve"> Есептеу тәртібі </w:t>
      </w:r>
    </w:p>
    <w:p>
      <w:pPr>
        <w:spacing w:after="0"/>
        <w:ind w:left="0"/>
        <w:jc w:val="both"/>
      </w:pPr>
      <w:r>
        <w:rPr>
          <w:rFonts w:ascii="Times New Roman"/>
          <w:b w:val="false"/>
          <w:i w:val="false"/>
          <w:color w:val="000000"/>
          <w:sz w:val="28"/>
        </w:rPr>
        <w:t xml:space="preserve">     1. Мына элементтерден құралатын жұмыс циклының ұзақтығын tц, анықтаймыз: </w:t>
      </w:r>
      <w:r>
        <w:br/>
      </w:r>
      <w:r>
        <w:rPr>
          <w:rFonts w:ascii="Times New Roman"/>
          <w:b w:val="false"/>
          <w:i w:val="false"/>
          <w:color w:val="000000"/>
          <w:sz w:val="28"/>
        </w:rPr>
        <w:t xml:space="preserve">
     t1 = 70 с - ауыр салмақты жүктердің бір орнын тоқтатуға арналған уақыт; </w:t>
      </w:r>
    </w:p>
    <w:p>
      <w:pPr>
        <w:spacing w:after="0"/>
        <w:ind w:left="0"/>
        <w:jc w:val="both"/>
      </w:pPr>
      <w:r>
        <w:rPr>
          <w:rFonts w:ascii="Times New Roman"/>
          <w:b w:val="false"/>
          <w:i w:val="false"/>
          <w:color w:val="000000"/>
          <w:sz w:val="28"/>
        </w:rPr>
        <w:t xml:space="preserve">          h1*60        1,9*60 </w:t>
      </w:r>
      <w:r>
        <w:br/>
      </w:r>
      <w:r>
        <w:rPr>
          <w:rFonts w:ascii="Times New Roman"/>
          <w:b w:val="false"/>
          <w:i w:val="false"/>
          <w:color w:val="000000"/>
          <w:sz w:val="28"/>
        </w:rPr>
        <w:t xml:space="preserve">
     t2 = vn  + t рз = 8 + 3 = 17с - түсірілетін жүкті биіктікке көтеруге арналған уақыт h1 = 1,9 м; </w:t>
      </w:r>
    </w:p>
    <w:p>
      <w:pPr>
        <w:spacing w:after="0"/>
        <w:ind w:left="0"/>
        <w:jc w:val="both"/>
      </w:pPr>
      <w:r>
        <w:rPr>
          <w:rFonts w:ascii="Times New Roman"/>
          <w:b w:val="false"/>
          <w:i w:val="false"/>
          <w:color w:val="000000"/>
          <w:sz w:val="28"/>
        </w:rPr>
        <w:t xml:space="preserve">         Lт *60  80*60 </w:t>
      </w:r>
      <w:r>
        <w:br/>
      </w:r>
      <w:r>
        <w:rPr>
          <w:rFonts w:ascii="Times New Roman"/>
          <w:b w:val="false"/>
          <w:i w:val="false"/>
          <w:color w:val="000000"/>
          <w:sz w:val="28"/>
        </w:rPr>
        <w:t xml:space="preserve">
     t3 =   vt  + t рз = 30 + 3= 19 с - 1т = 8 м болғанда кран арбашасының жүкпен орын ауыстыруына арналған уақыт; </w:t>
      </w:r>
    </w:p>
    <w:p>
      <w:pPr>
        <w:spacing w:after="0"/>
        <w:ind w:left="0"/>
        <w:jc w:val="both"/>
      </w:pPr>
      <w:r>
        <w:rPr>
          <w:rFonts w:ascii="Times New Roman"/>
          <w:b w:val="false"/>
          <w:i w:val="false"/>
          <w:color w:val="000000"/>
          <w:sz w:val="28"/>
        </w:rPr>
        <w:t xml:space="preserve">         h2 *60        3,2*60 </w:t>
      </w:r>
      <w:r>
        <w:br/>
      </w:r>
      <w:r>
        <w:rPr>
          <w:rFonts w:ascii="Times New Roman"/>
          <w:b w:val="false"/>
          <w:i w:val="false"/>
          <w:color w:val="000000"/>
          <w:sz w:val="28"/>
        </w:rPr>
        <w:t xml:space="preserve">
     t4 =  vn  + t рз = 30 + 3 = 27 с -h2= 3,2 м болғанда жүкті алаңға түсіру уақыты; </w:t>
      </w:r>
    </w:p>
    <w:p>
      <w:pPr>
        <w:spacing w:after="0"/>
        <w:ind w:left="0"/>
        <w:jc w:val="both"/>
      </w:pPr>
      <w:r>
        <w:rPr>
          <w:rFonts w:ascii="Times New Roman"/>
          <w:b w:val="false"/>
          <w:i w:val="false"/>
          <w:color w:val="000000"/>
          <w:sz w:val="28"/>
        </w:rPr>
        <w:t xml:space="preserve">     t5 = 10 с - жүкті алаңда қозғалтуға арналған уақыт; </w:t>
      </w:r>
    </w:p>
    <w:p>
      <w:pPr>
        <w:spacing w:after="0"/>
        <w:ind w:left="0"/>
        <w:jc w:val="both"/>
      </w:pPr>
      <w:r>
        <w:rPr>
          <w:rFonts w:ascii="Times New Roman"/>
          <w:b w:val="false"/>
          <w:i w:val="false"/>
          <w:color w:val="000000"/>
          <w:sz w:val="28"/>
        </w:rPr>
        <w:t xml:space="preserve">          h2*60        3,2*60 </w:t>
      </w:r>
      <w:r>
        <w:br/>
      </w:r>
      <w:r>
        <w:rPr>
          <w:rFonts w:ascii="Times New Roman"/>
          <w:b w:val="false"/>
          <w:i w:val="false"/>
          <w:color w:val="000000"/>
          <w:sz w:val="28"/>
        </w:rPr>
        <w:t xml:space="preserve">
     t6 =  vn  + t рз =  8  + 3 = 27 с - h2 = 3,2 м болғанда ілмекті қатқабат үстіне көтеруге арналған уақыт; </w:t>
      </w:r>
    </w:p>
    <w:p>
      <w:pPr>
        <w:spacing w:after="0"/>
        <w:ind w:left="0"/>
        <w:jc w:val="both"/>
      </w:pPr>
      <w:r>
        <w:rPr>
          <w:rFonts w:ascii="Times New Roman"/>
          <w:b w:val="false"/>
          <w:i w:val="false"/>
          <w:color w:val="000000"/>
          <w:sz w:val="28"/>
        </w:rPr>
        <w:t xml:space="preserve">     t7 = t3 = 19 с - кран арбашасының вагонға қарай орын ауыстыру уақыты; </w:t>
      </w:r>
    </w:p>
    <w:p>
      <w:pPr>
        <w:spacing w:after="0"/>
        <w:ind w:left="0"/>
        <w:jc w:val="both"/>
      </w:pPr>
      <w:r>
        <w:rPr>
          <w:rFonts w:ascii="Times New Roman"/>
          <w:b w:val="false"/>
          <w:i w:val="false"/>
          <w:color w:val="000000"/>
          <w:sz w:val="28"/>
        </w:rPr>
        <w:t xml:space="preserve">         h*60        1,9*60 </w:t>
      </w:r>
      <w:r>
        <w:br/>
      </w:r>
      <w:r>
        <w:rPr>
          <w:rFonts w:ascii="Times New Roman"/>
          <w:b w:val="false"/>
          <w:i w:val="false"/>
          <w:color w:val="000000"/>
          <w:sz w:val="28"/>
        </w:rPr>
        <w:t xml:space="preserve">
     t8 = vn + t рз =  8  + 3 =17 с - кран ілмегін вагонға түсіру уақыты; </w:t>
      </w:r>
    </w:p>
    <w:p>
      <w:pPr>
        <w:spacing w:after="0"/>
        <w:ind w:left="0"/>
        <w:jc w:val="both"/>
      </w:pPr>
      <w:r>
        <w:rPr>
          <w:rFonts w:ascii="Times New Roman"/>
          <w:b w:val="false"/>
          <w:i w:val="false"/>
          <w:color w:val="000000"/>
          <w:sz w:val="28"/>
        </w:rPr>
        <w:t xml:space="preserve">         Lкр *60         9*60 </w:t>
      </w:r>
      <w:r>
        <w:br/>
      </w:r>
      <w:r>
        <w:rPr>
          <w:rFonts w:ascii="Times New Roman"/>
          <w:b w:val="false"/>
          <w:i w:val="false"/>
          <w:color w:val="000000"/>
          <w:sz w:val="28"/>
        </w:rPr>
        <w:t xml:space="preserve">
     t9 =  vкр  + t рз =  60  + 3 = 12 с - кранның түсіру шебі бойымен цикл ішінде орташа орын ауыстыруы 9 м. </w:t>
      </w:r>
    </w:p>
    <w:p>
      <w:pPr>
        <w:spacing w:after="0"/>
        <w:ind w:left="0"/>
        <w:jc w:val="both"/>
      </w:pPr>
      <w:r>
        <w:rPr>
          <w:rFonts w:ascii="Times New Roman"/>
          <w:b w:val="false"/>
          <w:i w:val="false"/>
          <w:color w:val="000000"/>
          <w:sz w:val="28"/>
        </w:rPr>
        <w:t xml:space="preserve">     Кран арбашасының қатқабаттан вагонға қарай орын ауыстыруы t7 кран ілмегінің жүксіз көтерілуімен t6 толық сәйкес келеді. </w:t>
      </w:r>
    </w:p>
    <w:p>
      <w:pPr>
        <w:spacing w:after="0"/>
        <w:ind w:left="0"/>
        <w:jc w:val="both"/>
      </w:pPr>
      <w:r>
        <w:rPr>
          <w:rFonts w:ascii="Times New Roman"/>
          <w:b w:val="false"/>
          <w:i w:val="false"/>
          <w:color w:val="000000"/>
          <w:sz w:val="28"/>
        </w:rPr>
        <w:t xml:space="preserve">     Осылайша, циклдың ұзақтығы </w:t>
      </w:r>
    </w:p>
    <w:p>
      <w:pPr>
        <w:spacing w:after="0"/>
        <w:ind w:left="0"/>
        <w:jc w:val="both"/>
      </w:pPr>
      <w:r>
        <w:rPr>
          <w:rFonts w:ascii="Times New Roman"/>
          <w:b w:val="false"/>
          <w:i w:val="false"/>
          <w:color w:val="000000"/>
          <w:sz w:val="28"/>
        </w:rPr>
        <w:t xml:space="preserve">     t ц = t 1 + t2 + t3 + t4 + t5 + t6 + t7 + t8 + t9 = </w:t>
      </w:r>
      <w:r>
        <w:br/>
      </w:r>
      <w:r>
        <w:rPr>
          <w:rFonts w:ascii="Times New Roman"/>
          <w:b w:val="false"/>
          <w:i w:val="false"/>
          <w:color w:val="000000"/>
          <w:sz w:val="28"/>
        </w:rPr>
        <w:t xml:space="preserve">
     70+17+19+27+10+27+17+12 =199 с. құрайды. </w:t>
      </w:r>
    </w:p>
    <w:p>
      <w:pPr>
        <w:spacing w:after="0"/>
        <w:ind w:left="0"/>
        <w:jc w:val="both"/>
      </w:pPr>
      <w:r>
        <w:rPr>
          <w:rFonts w:ascii="Times New Roman"/>
          <w:b w:val="false"/>
          <w:i w:val="false"/>
          <w:color w:val="000000"/>
          <w:sz w:val="28"/>
        </w:rPr>
        <w:t xml:space="preserve">     2. qц = 4 т болғанда ауыр салмақты жүктерді түсіруге арналған кранның өнімділігі </w:t>
      </w:r>
    </w:p>
    <w:p>
      <w:pPr>
        <w:spacing w:after="0"/>
        <w:ind w:left="0"/>
        <w:jc w:val="both"/>
      </w:pPr>
      <w:r>
        <w:rPr>
          <w:rFonts w:ascii="Times New Roman"/>
          <w:b w:val="false"/>
          <w:i w:val="false"/>
          <w:color w:val="000000"/>
          <w:sz w:val="28"/>
        </w:rPr>
        <w:t xml:space="preserve">                         qц*3600       4*3600 </w:t>
      </w:r>
      <w:r>
        <w:br/>
      </w:r>
      <w:r>
        <w:rPr>
          <w:rFonts w:ascii="Times New Roman"/>
          <w:b w:val="false"/>
          <w:i w:val="false"/>
          <w:color w:val="000000"/>
          <w:sz w:val="28"/>
        </w:rPr>
        <w:t xml:space="preserve">
     П   =   tц   =   199   = 72,5 т/ч. </w:t>
      </w:r>
    </w:p>
    <w:p>
      <w:pPr>
        <w:spacing w:after="0"/>
        <w:ind w:left="0"/>
        <w:jc w:val="both"/>
      </w:pPr>
      <w:r>
        <w:rPr>
          <w:rFonts w:ascii="Times New Roman"/>
          <w:b w:val="false"/>
          <w:i w:val="false"/>
          <w:color w:val="000000"/>
          <w:sz w:val="28"/>
        </w:rPr>
        <w:t xml:space="preserve">    3. Вагоннан жүкті түсіру операцияларын орындауға арналған уақыт шығынын tгруз формула (2) бойынша анықтаймыз </w:t>
      </w:r>
      <w:r>
        <w:br/>
      </w:r>
      <w:r>
        <w:rPr>
          <w:rFonts w:ascii="Times New Roman"/>
          <w:b w:val="false"/>
          <w:i w:val="false"/>
          <w:color w:val="000000"/>
          <w:sz w:val="28"/>
        </w:rPr>
        <w:t xml:space="preserve">
                        qв* 60       60*60 </w:t>
      </w:r>
      <w:r>
        <w:br/>
      </w:r>
      <w:r>
        <w:rPr>
          <w:rFonts w:ascii="Times New Roman"/>
          <w:b w:val="false"/>
          <w:i w:val="false"/>
          <w:color w:val="000000"/>
          <w:sz w:val="28"/>
        </w:rPr>
        <w:t xml:space="preserve">
     tгруз = П + tвсп = 72,5 + 0 = 50 мин = 0,83 сағ. </w:t>
      </w:r>
    </w:p>
    <w:p>
      <w:pPr>
        <w:spacing w:after="0"/>
        <w:ind w:left="0"/>
        <w:jc w:val="both"/>
      </w:pPr>
      <w:r>
        <w:rPr>
          <w:rFonts w:ascii="Times New Roman"/>
          <w:b w:val="false"/>
          <w:i w:val="false"/>
          <w:color w:val="000000"/>
          <w:sz w:val="28"/>
        </w:rPr>
        <w:t xml:space="preserve">    4. Үсті ашық вагоннан жүк түсірудің жалпы уақыты </w:t>
      </w:r>
    </w:p>
    <w:p>
      <w:pPr>
        <w:spacing w:after="0"/>
        <w:ind w:left="0"/>
        <w:jc w:val="both"/>
      </w:pPr>
      <w:r>
        <w:rPr>
          <w:rFonts w:ascii="Times New Roman"/>
          <w:b w:val="false"/>
          <w:i w:val="false"/>
          <w:color w:val="000000"/>
          <w:sz w:val="28"/>
        </w:rPr>
        <w:t xml:space="preserve">    Т = t подг + t груз + t закл = 0+50+0 = 50 мин = 0,83 сағ. </w:t>
      </w:r>
    </w:p>
    <w:p>
      <w:pPr>
        <w:spacing w:after="0"/>
        <w:ind w:left="0"/>
        <w:jc w:val="both"/>
      </w:pPr>
      <w:r>
        <w:rPr>
          <w:rFonts w:ascii="Times New Roman"/>
          <w:b w:val="false"/>
          <w:i w:val="false"/>
          <w:color w:val="000000"/>
          <w:sz w:val="28"/>
        </w:rPr>
        <w:t xml:space="preserve">    3-мысал. Жабық төрт осьті вагонға ыдыстық жүктерді (жәшіктерді) екі КВЗ-04 электр тиегішпен тиеудің ұзақтығын анықтау: </w:t>
      </w:r>
      <w:r>
        <w:br/>
      </w:r>
      <w:r>
        <w:rPr>
          <w:rFonts w:ascii="Times New Roman"/>
          <w:b w:val="false"/>
          <w:i w:val="false"/>
          <w:color w:val="000000"/>
          <w:sz w:val="28"/>
        </w:rPr>
        <w:t xml:space="preserve">
    а) табандықтардағы пакеттермен тиеу кезінде; </w:t>
      </w:r>
      <w:r>
        <w:br/>
      </w:r>
      <w:r>
        <w:rPr>
          <w:rFonts w:ascii="Times New Roman"/>
          <w:b w:val="false"/>
          <w:i w:val="false"/>
          <w:color w:val="000000"/>
          <w:sz w:val="28"/>
        </w:rPr>
        <w:t xml:space="preserve">
    б) пакеттерді вагонда пакеттен таратып тиеу кезінде. </w:t>
      </w:r>
      <w:r>
        <w:br/>
      </w:r>
      <w:r>
        <w:rPr>
          <w:rFonts w:ascii="Times New Roman"/>
          <w:b w:val="false"/>
          <w:i w:val="false"/>
          <w:color w:val="000000"/>
          <w:sz w:val="28"/>
        </w:rPr>
        <w:t xml:space="preserve">
    Бастапқы деректері. Вагонға бір жәшіктің массасы 40 кг. жәшіктік жүктерді тиеу жүргізіледі. Жәшіктің көлемі 560X240X220 м. Тиеуге дайындалған жүк кәсіпорынның қоймасында стандартты тегіс табандықтарға қатарында жеті жәшіктен төрт қатарға пакеттермен төселген. Пакеттің массасы 1120 кг және пакеттің табандықпен бірге массасы 1145 кг. Төрт осьті вагонды тиеу үшін кемінде 52 пакет дайындалады. Бұрыштық кірулер мен бұрылыстарды ескергендегі пакеттерді тасудың орташа қашықтығы lср = 40 м. Жүгі бар электр тиегіштердің орын ауыстыру жылдамдығы vгр (дв)- 6,5 км/сағ, жүксіз vпор (дв)= 7,5 км/сағ; жүгі бар ашалардың көтеру жылдамдығы vп = 4,25 м/мин; жүкті түсіру жылдамдығы voп = 12,5 м/мин; жүк көтергіш рамасының артқа қисаю уақыты t2 = 3,8 с, алға t6=3 с. Жүкті оның орын ауыстыруының қолайлылығы үшін көтеру немесе түсірудің орташа биіктігі h0= 0,2 м; Пакетті вагонда екінші қабатқа орнату үшін жүкті көтерудің орташа жылдамдығы hср = 0,9 м. Жүк тиегіштің орын ауыстыруы кезінде жылдамдық алуы мен баяулауының орташа уақыты tрз = 4 с. Пакетті бөлшектеу және жәшіктерді вагонда қатқабатқа жинаудың орташа уақыты tрф=2 мин. Босаған табандықтар вагоннан жүк тиегішпен 5 данадан әкетіледі, оған tвсп = 12 мин. шығындалады. Бөлшектелмеген пакеттерді тиеу кезінде жекелеген орындарды тегістеу үшін қосалқы уақыт tвсп = 5 мин. құрайды. Дайындау операцияларын: ашу, орнатуға tподг = 4мин, қорытынды операцияларға: өтпелі көпіршені жинауға, вагонның есіктерін жабуға және т.б. tзакл.=5 мин. жұмсалады </w:t>
      </w:r>
    </w:p>
    <w:p>
      <w:pPr>
        <w:spacing w:after="0"/>
        <w:ind w:left="0"/>
        <w:jc w:val="left"/>
      </w:pPr>
      <w:r>
        <w:rPr>
          <w:rFonts w:ascii="Times New Roman"/>
          <w:b/>
          <w:i w:val="false"/>
          <w:color w:val="000000"/>
        </w:rPr>
        <w:t xml:space="preserve"> Есептеу тәртібі </w:t>
      </w:r>
    </w:p>
    <w:p>
      <w:pPr>
        <w:spacing w:after="0"/>
        <w:ind w:left="0"/>
        <w:jc w:val="both"/>
      </w:pPr>
      <w:r>
        <w:rPr>
          <w:rFonts w:ascii="Times New Roman"/>
          <w:b w:val="false"/>
          <w:i w:val="false"/>
          <w:color w:val="000000"/>
          <w:sz w:val="28"/>
        </w:rPr>
        <w:t xml:space="preserve">    а) Табандықтардағы бөлшектелмеген пакеттерді тиеу кезінде. </w:t>
      </w:r>
      <w:r>
        <w:br/>
      </w:r>
      <w:r>
        <w:rPr>
          <w:rFonts w:ascii="Times New Roman"/>
          <w:b w:val="false"/>
          <w:i w:val="false"/>
          <w:color w:val="000000"/>
          <w:sz w:val="28"/>
        </w:rPr>
        <w:t xml:space="preserve">
    1. Электр тиегіштің жұмыс циклының орташа ұзақтығын анықтаймыз; </w:t>
      </w:r>
    </w:p>
    <w:p>
      <w:pPr>
        <w:spacing w:after="0"/>
        <w:ind w:left="0"/>
        <w:jc w:val="both"/>
      </w:pPr>
      <w:r>
        <w:rPr>
          <w:rFonts w:ascii="Times New Roman"/>
          <w:b w:val="false"/>
          <w:i w:val="false"/>
          <w:color w:val="000000"/>
          <w:sz w:val="28"/>
        </w:rPr>
        <w:t xml:space="preserve">    t ц = t1 + t2 +...+ t7; </w:t>
      </w:r>
      <w:r>
        <w:br/>
      </w:r>
      <w:r>
        <w:rPr>
          <w:rFonts w:ascii="Times New Roman"/>
          <w:b w:val="false"/>
          <w:i w:val="false"/>
          <w:color w:val="000000"/>
          <w:sz w:val="28"/>
        </w:rPr>
        <w:t xml:space="preserve">
    t1 = 2 с -жүкті электр тиегіштің ашасымен ілуі; </w:t>
      </w:r>
      <w:r>
        <w:br/>
      </w:r>
      <w:r>
        <w:rPr>
          <w:rFonts w:ascii="Times New Roman"/>
          <w:b w:val="false"/>
          <w:i w:val="false"/>
          <w:color w:val="000000"/>
          <w:sz w:val="28"/>
        </w:rPr>
        <w:t xml:space="preserve">
    t2 = 3,8 с - жүк көтергіш шанағының артқа қисаюы; </w:t>
      </w:r>
      <w:r>
        <w:br/>
      </w:r>
      <w:r>
        <w:rPr>
          <w:rFonts w:ascii="Times New Roman"/>
          <w:b w:val="false"/>
          <w:i w:val="false"/>
          <w:color w:val="000000"/>
          <w:sz w:val="28"/>
        </w:rPr>
        <w:t xml:space="preserve">
          h0      0,2*60 </w:t>
      </w:r>
      <w:r>
        <w:br/>
      </w:r>
      <w:r>
        <w:rPr>
          <w:rFonts w:ascii="Times New Roman"/>
          <w:b w:val="false"/>
          <w:i w:val="false"/>
          <w:color w:val="000000"/>
          <w:sz w:val="28"/>
        </w:rPr>
        <w:t xml:space="preserve">
    t3 = vn = 4,25 = 2,8 c - пакетті орын ауыстыру үшін қойманың екінші қатқабатынан көтеру немесе түсіру; </w:t>
      </w:r>
    </w:p>
    <w:p>
      <w:pPr>
        <w:spacing w:after="0"/>
        <w:ind w:left="0"/>
        <w:jc w:val="both"/>
      </w:pPr>
      <w:r>
        <w:rPr>
          <w:rFonts w:ascii="Times New Roman"/>
          <w:b w:val="false"/>
          <w:i w:val="false"/>
          <w:color w:val="000000"/>
          <w:sz w:val="28"/>
        </w:rPr>
        <w:t xml:space="preserve">          lср               40*3,6 </w:t>
      </w:r>
      <w:r>
        <w:br/>
      </w:r>
      <w:r>
        <w:rPr>
          <w:rFonts w:ascii="Times New Roman"/>
          <w:b w:val="false"/>
          <w:i w:val="false"/>
          <w:color w:val="000000"/>
          <w:sz w:val="28"/>
        </w:rPr>
        <w:t xml:space="preserve">
    t4 = vгр (дв) + tрз = 6,5 + 4 = 26 с - пакетті вагонда орналастыру алдындағы бұрыштық кіруді ескере отырып, жүк тиегіштің жүкпен орын ауыстыруы; </w:t>
      </w:r>
    </w:p>
    <w:p>
      <w:pPr>
        <w:spacing w:after="0"/>
        <w:ind w:left="0"/>
        <w:jc w:val="both"/>
      </w:pPr>
      <w:r>
        <w:rPr>
          <w:rFonts w:ascii="Times New Roman"/>
          <w:b w:val="false"/>
          <w:i w:val="false"/>
          <w:color w:val="000000"/>
          <w:sz w:val="28"/>
        </w:rPr>
        <w:t xml:space="preserve">         h0    0,2*60 </w:t>
      </w:r>
      <w:r>
        <w:br/>
      </w:r>
      <w:r>
        <w:rPr>
          <w:rFonts w:ascii="Times New Roman"/>
          <w:b w:val="false"/>
          <w:i w:val="false"/>
          <w:color w:val="000000"/>
          <w:sz w:val="28"/>
        </w:rPr>
        <w:t xml:space="preserve">
    t5 = vоп = 12,5 = 1 с - бірінші қабатқа орналастыру кезінде жүкті түсіру; </w:t>
      </w:r>
    </w:p>
    <w:p>
      <w:pPr>
        <w:spacing w:after="0"/>
        <w:ind w:left="0"/>
        <w:jc w:val="both"/>
      </w:pPr>
      <w:r>
        <w:rPr>
          <w:rFonts w:ascii="Times New Roman"/>
          <w:b w:val="false"/>
          <w:i w:val="false"/>
          <w:color w:val="000000"/>
          <w:sz w:val="28"/>
        </w:rPr>
        <w:t xml:space="preserve">          hср  0,9*60 </w:t>
      </w:r>
      <w:r>
        <w:br/>
      </w:r>
      <w:r>
        <w:rPr>
          <w:rFonts w:ascii="Times New Roman"/>
          <w:b w:val="false"/>
          <w:i w:val="false"/>
          <w:color w:val="000000"/>
          <w:sz w:val="28"/>
        </w:rPr>
        <w:t xml:space="preserve">
    t5' = vп = 4,25 = 12,7 с - екінші қабатқа орналастыру кезінде жүкті көтеру; </w:t>
      </w:r>
    </w:p>
    <w:p>
      <w:pPr>
        <w:spacing w:after="0"/>
        <w:ind w:left="0"/>
        <w:jc w:val="both"/>
      </w:pPr>
      <w:r>
        <w:rPr>
          <w:rFonts w:ascii="Times New Roman"/>
          <w:b w:val="false"/>
          <w:i w:val="false"/>
          <w:color w:val="000000"/>
          <w:sz w:val="28"/>
        </w:rPr>
        <w:t xml:space="preserve">    t6 = 3,0 с - жүк көтергіш шанағының алдына қарай қисаюы және жүктің қайтарымы; </w:t>
      </w:r>
    </w:p>
    <w:p>
      <w:pPr>
        <w:spacing w:after="0"/>
        <w:ind w:left="0"/>
        <w:jc w:val="both"/>
      </w:pPr>
      <w:r>
        <w:rPr>
          <w:rFonts w:ascii="Times New Roman"/>
          <w:b w:val="false"/>
          <w:i w:val="false"/>
          <w:color w:val="000000"/>
          <w:sz w:val="28"/>
        </w:rPr>
        <w:t xml:space="preserve">          lср                 40 * 3,6 </w:t>
      </w:r>
      <w:r>
        <w:br/>
      </w:r>
      <w:r>
        <w:rPr>
          <w:rFonts w:ascii="Times New Roman"/>
          <w:b w:val="false"/>
          <w:i w:val="false"/>
          <w:color w:val="000000"/>
          <w:sz w:val="28"/>
        </w:rPr>
        <w:t xml:space="preserve">
    t7 = v пор (дв) + t рз = 7,5 + 4 = 23 с - жүк тиегіштің жүксіз орын ауыстыруы. </w:t>
      </w:r>
    </w:p>
    <w:p>
      <w:pPr>
        <w:spacing w:after="0"/>
        <w:ind w:left="0"/>
        <w:jc w:val="both"/>
      </w:pPr>
      <w:r>
        <w:rPr>
          <w:rFonts w:ascii="Times New Roman"/>
          <w:b w:val="false"/>
          <w:i w:val="false"/>
          <w:color w:val="000000"/>
          <w:sz w:val="28"/>
        </w:rPr>
        <w:t xml:space="preserve">    Жүк тиегіш ашаларын жүксіз көтеру және түсіру қозғалысы, сондай-ақ шанақтың жүксіз қисаюы жүк тиегіштің орын ауыстыруымен толық сәйкес келеді. </w:t>
      </w:r>
      <w:r>
        <w:br/>
      </w:r>
      <w:r>
        <w:rPr>
          <w:rFonts w:ascii="Times New Roman"/>
          <w:b w:val="false"/>
          <w:i w:val="false"/>
          <w:color w:val="000000"/>
          <w:sz w:val="28"/>
        </w:rPr>
        <w:t xml:space="preserve">
    Жүкті вагонда төменгі қабатқа орналастыру кезіндегі циклдың ұзақтығы t ц =2+3,8+2,8+26+1+3+23=61,6 с. құрайды. </w:t>
      </w:r>
      <w:r>
        <w:br/>
      </w:r>
      <w:r>
        <w:rPr>
          <w:rFonts w:ascii="Times New Roman"/>
          <w:b w:val="false"/>
          <w:i w:val="false"/>
          <w:color w:val="000000"/>
          <w:sz w:val="28"/>
        </w:rPr>
        <w:t xml:space="preserve">
    Жүкті вагонда жоғарғы қабатқа орналастыру кезіндегі циклдың ұзақтығы t в (ц) =2+3,8+2,8+26+12,7+3+23=73,3 с. болады. </w:t>
      </w:r>
      <w:r>
        <w:br/>
      </w:r>
      <w:r>
        <w:rPr>
          <w:rFonts w:ascii="Times New Roman"/>
          <w:b w:val="false"/>
          <w:i w:val="false"/>
          <w:color w:val="000000"/>
          <w:sz w:val="28"/>
        </w:rPr>
        <w:t xml:space="preserve">
    Жұмыс циклының орташа ұзақтығы </w:t>
      </w:r>
    </w:p>
    <w:p>
      <w:pPr>
        <w:spacing w:after="0"/>
        <w:ind w:left="0"/>
        <w:jc w:val="both"/>
      </w:pPr>
      <w:r>
        <w:rPr>
          <w:rFonts w:ascii="Times New Roman"/>
          <w:b w:val="false"/>
          <w:i w:val="false"/>
          <w:color w:val="000000"/>
          <w:sz w:val="28"/>
          <w:u w:val="single"/>
        </w:rPr>
        <w:t xml:space="preserve">       27*61,6 + 25*73,3 </w:t>
      </w:r>
      <w:r>
        <w:br/>
      </w:r>
      <w:r>
        <w:rPr>
          <w:rFonts w:ascii="Times New Roman"/>
          <w:b w:val="false"/>
          <w:i w:val="false"/>
          <w:color w:val="000000"/>
          <w:sz w:val="28"/>
        </w:rPr>
        <w:t xml:space="preserve">
    t ц =        52         = 67,2 с. құрайды </w:t>
      </w:r>
    </w:p>
    <w:p>
      <w:pPr>
        <w:spacing w:after="0"/>
        <w:ind w:left="0"/>
        <w:jc w:val="both"/>
      </w:pPr>
      <w:r>
        <w:rPr>
          <w:rFonts w:ascii="Times New Roman"/>
          <w:b w:val="false"/>
          <w:i w:val="false"/>
          <w:color w:val="000000"/>
          <w:sz w:val="28"/>
        </w:rPr>
        <w:t xml:space="preserve">    2. Бір жүк тиегіштің орташа өнімділігін формула (3) бойынша анықтаймыз </w:t>
      </w:r>
    </w:p>
    <w:p>
      <w:pPr>
        <w:spacing w:after="0"/>
        <w:ind w:left="0"/>
        <w:jc w:val="both"/>
      </w:pPr>
      <w:r>
        <w:rPr>
          <w:rFonts w:ascii="Times New Roman"/>
          <w:b w:val="false"/>
          <w:i w:val="false"/>
          <w:color w:val="000000"/>
          <w:sz w:val="28"/>
          <w:u w:val="single"/>
        </w:rPr>
        <w:t xml:space="preserve">       q ц 3600 </w:t>
      </w:r>
      <w:r>
        <w:rPr>
          <w:rFonts w:ascii="Times New Roman"/>
          <w:b w:val="false"/>
          <w:i w:val="false"/>
          <w:color w:val="000000"/>
          <w:sz w:val="28"/>
          <w:u w:val="single"/>
        </w:rPr>
        <w:t xml:space="preserve">   1,145* 3600 </w:t>
      </w:r>
      <w:r>
        <w:br/>
      </w:r>
      <w:r>
        <w:rPr>
          <w:rFonts w:ascii="Times New Roman"/>
          <w:b w:val="false"/>
          <w:i w:val="false"/>
          <w:color w:val="000000"/>
          <w:sz w:val="28"/>
        </w:rPr>
        <w:t xml:space="preserve">
    П =    t ц      = 67,2     = 61,5 т/ч </w:t>
      </w:r>
    </w:p>
    <w:p>
      <w:pPr>
        <w:spacing w:after="0"/>
        <w:ind w:left="0"/>
        <w:jc w:val="both"/>
      </w:pPr>
      <w:r>
        <w:rPr>
          <w:rFonts w:ascii="Times New Roman"/>
          <w:b w:val="false"/>
          <w:i w:val="false"/>
          <w:color w:val="000000"/>
          <w:sz w:val="28"/>
        </w:rPr>
        <w:t xml:space="preserve">    3. Екі электр жүк тиегіш бір мезгілде жұмыс істеген кездегі тиеу операцияларын орындауға арналған уақыт шығынын формула (2) бойынша анықтаймыз </w:t>
      </w:r>
    </w:p>
    <w:p>
      <w:pPr>
        <w:spacing w:after="0"/>
        <w:ind w:left="0"/>
        <w:jc w:val="both"/>
      </w:pPr>
      <w:r>
        <w:rPr>
          <w:rFonts w:ascii="Times New Roman"/>
          <w:b w:val="false"/>
          <w:i w:val="false"/>
          <w:color w:val="000000"/>
          <w:sz w:val="28"/>
          <w:u w:val="single"/>
        </w:rPr>
        <w:t xml:space="preserve">       qв 60 </w:t>
      </w:r>
      <w:r>
        <w:rPr>
          <w:rFonts w:ascii="Times New Roman"/>
          <w:b w:val="false"/>
          <w:i w:val="false"/>
          <w:color w:val="000000"/>
          <w:sz w:val="28"/>
          <w:u w:val="single"/>
        </w:rPr>
        <w:t xml:space="preserve">          60*60 </w:t>
      </w:r>
      <w:r>
        <w:br/>
      </w:r>
      <w:r>
        <w:rPr>
          <w:rFonts w:ascii="Times New Roman"/>
          <w:b w:val="false"/>
          <w:i w:val="false"/>
          <w:color w:val="000000"/>
          <w:sz w:val="28"/>
        </w:rPr>
        <w:t xml:space="preserve">
    tгруз = 2П + t всп = 2 * 61,5 + 5 = 33,5 мин. </w:t>
      </w:r>
    </w:p>
    <w:p>
      <w:pPr>
        <w:spacing w:after="0"/>
        <w:ind w:left="0"/>
        <w:jc w:val="both"/>
      </w:pPr>
      <w:r>
        <w:rPr>
          <w:rFonts w:ascii="Times New Roman"/>
          <w:b w:val="false"/>
          <w:i w:val="false"/>
          <w:color w:val="000000"/>
          <w:sz w:val="28"/>
        </w:rPr>
        <w:t xml:space="preserve">    4. Төрт осьті вагонды табандықтардағы пакеттермен тиеудің ұзақтығын анықтаймыз </w:t>
      </w:r>
      <w:r>
        <w:br/>
      </w:r>
      <w:r>
        <w:rPr>
          <w:rFonts w:ascii="Times New Roman"/>
          <w:b w:val="false"/>
          <w:i w:val="false"/>
          <w:color w:val="000000"/>
          <w:sz w:val="28"/>
        </w:rPr>
        <w:t xml:space="preserve">
    Т = t подг + t груз + t закл = 4+33,5+5 = 42,5 мин - 0,71 ч. </w:t>
      </w:r>
    </w:p>
    <w:p>
      <w:pPr>
        <w:spacing w:after="0"/>
        <w:ind w:left="0"/>
        <w:jc w:val="both"/>
      </w:pPr>
      <w:r>
        <w:rPr>
          <w:rFonts w:ascii="Times New Roman"/>
          <w:b w:val="false"/>
          <w:i w:val="false"/>
          <w:color w:val="000000"/>
          <w:sz w:val="28"/>
        </w:rPr>
        <w:t xml:space="preserve">    б) Пакеттерді бөлшектеп тиеу кезінде. </w:t>
      </w:r>
      <w:r>
        <w:br/>
      </w:r>
      <w:r>
        <w:rPr>
          <w:rFonts w:ascii="Times New Roman"/>
          <w:b w:val="false"/>
          <w:i w:val="false"/>
          <w:color w:val="000000"/>
          <w:sz w:val="28"/>
        </w:rPr>
        <w:t xml:space="preserve">
    1. Электр тиегіштердің пакеттерді бөлшектеумен жұмысы кезіндегі жұмыс циклының орташа ұзақтығы пакеттерді бөлшектеу және жәшіктерді вагонда қатқабатқа жинау операциясының ұзақтығымен анықталады tрф = 2мин. </w:t>
      </w:r>
      <w:r>
        <w:br/>
      </w:r>
      <w:r>
        <w:rPr>
          <w:rFonts w:ascii="Times New Roman"/>
          <w:b w:val="false"/>
          <w:i w:val="false"/>
          <w:color w:val="000000"/>
          <w:sz w:val="28"/>
        </w:rPr>
        <w:t xml:space="preserve">
    Осы уақыт ішінде тиегіштердің әрқайсысы вагонға жаңа пакет жеткізу жөніндегі операциялардың барлығын орындап үлгереді және жаңа пакетті босаған табандыққа қоюға болатынын бірнеше секунд тосады. Осылайша, жұмыс циклы t ц = t рф = 120 с. </w:t>
      </w:r>
      <w:r>
        <w:br/>
      </w:r>
      <w:r>
        <w:rPr>
          <w:rFonts w:ascii="Times New Roman"/>
          <w:b w:val="false"/>
          <w:i w:val="false"/>
          <w:color w:val="000000"/>
          <w:sz w:val="28"/>
        </w:rPr>
        <w:t xml:space="preserve">
    2. Жүк тиегіштің орташа өнімділігін формула (3) бойынша анықтаймыз </w:t>
      </w:r>
    </w:p>
    <w:p>
      <w:pPr>
        <w:spacing w:after="0"/>
        <w:ind w:left="0"/>
        <w:jc w:val="both"/>
      </w:pPr>
      <w:r>
        <w:rPr>
          <w:rFonts w:ascii="Times New Roman"/>
          <w:b w:val="false"/>
          <w:i w:val="false"/>
          <w:color w:val="000000"/>
          <w:sz w:val="28"/>
          <w:u w:val="single"/>
        </w:rPr>
        <w:t xml:space="preserve">      1,12*3600 </w:t>
      </w:r>
      <w:r>
        <w:br/>
      </w:r>
      <w:r>
        <w:rPr>
          <w:rFonts w:ascii="Times New Roman"/>
          <w:b w:val="false"/>
          <w:i w:val="false"/>
          <w:color w:val="000000"/>
          <w:sz w:val="28"/>
        </w:rPr>
        <w:t xml:space="preserve">
    П' =   120    = 33,6 т/ч </w:t>
      </w:r>
    </w:p>
    <w:p>
      <w:pPr>
        <w:spacing w:after="0"/>
        <w:ind w:left="0"/>
        <w:jc w:val="both"/>
      </w:pPr>
      <w:r>
        <w:rPr>
          <w:rFonts w:ascii="Times New Roman"/>
          <w:b w:val="false"/>
          <w:i w:val="false"/>
          <w:color w:val="000000"/>
          <w:sz w:val="28"/>
        </w:rPr>
        <w:t xml:space="preserve">    3. Екі электр жүк тиегіш бір мезгілде жұмыс істеген кездегі тиеу операцияларын орындауға арналған уақыт шығынын формула (2) бойынша анықтаймыз </w:t>
      </w:r>
    </w:p>
    <w:p>
      <w:pPr>
        <w:spacing w:after="0"/>
        <w:ind w:left="0"/>
        <w:jc w:val="both"/>
      </w:pPr>
      <w:r>
        <w:rPr>
          <w:rFonts w:ascii="Times New Roman"/>
          <w:b w:val="false"/>
          <w:i w:val="false"/>
          <w:color w:val="000000"/>
          <w:sz w:val="28"/>
          <w:u w:val="single"/>
        </w:rPr>
        <w:t xml:space="preserve">         qв 60 </w:t>
      </w:r>
      <w:r>
        <w:rPr>
          <w:rFonts w:ascii="Times New Roman"/>
          <w:b w:val="false"/>
          <w:i w:val="false"/>
          <w:color w:val="000000"/>
          <w:sz w:val="28"/>
          <w:u w:val="single"/>
        </w:rPr>
        <w:t xml:space="preserve">           60*60 </w:t>
      </w:r>
      <w:r>
        <w:br/>
      </w:r>
      <w:r>
        <w:rPr>
          <w:rFonts w:ascii="Times New Roman"/>
          <w:b w:val="false"/>
          <w:i w:val="false"/>
          <w:color w:val="000000"/>
          <w:sz w:val="28"/>
        </w:rPr>
        <w:t xml:space="preserve">
    tгруз = 2 П' + t всп = 2*33,6 + 12 = 65,6 мин. </w:t>
      </w:r>
    </w:p>
    <w:p>
      <w:pPr>
        <w:spacing w:after="0"/>
        <w:ind w:left="0"/>
        <w:jc w:val="both"/>
      </w:pPr>
      <w:r>
        <w:rPr>
          <w:rFonts w:ascii="Times New Roman"/>
          <w:b w:val="false"/>
          <w:i w:val="false"/>
          <w:color w:val="000000"/>
          <w:sz w:val="28"/>
        </w:rPr>
        <w:t xml:space="preserve">    4. Пакеттерді бөлшектеу кезінде төрт осьті вагонды тиеудің ұзақтығын анықтаймыз </w:t>
      </w:r>
    </w:p>
    <w:p>
      <w:pPr>
        <w:spacing w:after="0"/>
        <w:ind w:left="0"/>
        <w:jc w:val="both"/>
      </w:pPr>
      <w:r>
        <w:rPr>
          <w:rFonts w:ascii="Times New Roman"/>
          <w:b w:val="false"/>
          <w:i w:val="false"/>
          <w:color w:val="000000"/>
          <w:sz w:val="28"/>
        </w:rPr>
        <w:t xml:space="preserve">    Т = t подг + t груз + t закл = 4+65,6+5 = 74,6 мин = 1,24 ч. </w:t>
      </w:r>
    </w:p>
    <w:p>
      <w:pPr>
        <w:spacing w:after="0"/>
        <w:ind w:left="0"/>
        <w:jc w:val="both"/>
      </w:pPr>
      <w:r>
        <w:rPr>
          <w:rFonts w:ascii="Times New Roman"/>
          <w:b w:val="false"/>
          <w:i w:val="false"/>
          <w:color w:val="000000"/>
          <w:sz w:val="28"/>
        </w:rPr>
        <w:t xml:space="preserve">Б. Вагондарды бункерлерден және ашық бункерлерден </w:t>
      </w:r>
      <w:r>
        <w:br/>
      </w:r>
      <w:r>
        <w:rPr>
          <w:rFonts w:ascii="Times New Roman"/>
          <w:b w:val="false"/>
          <w:i w:val="false"/>
          <w:color w:val="000000"/>
          <w:sz w:val="28"/>
        </w:rPr>
        <w:t xml:space="preserve">
тиеу мерзімдерін анықтау ерекшеліктері </w:t>
      </w:r>
    </w:p>
    <w:p>
      <w:pPr>
        <w:spacing w:after="0"/>
        <w:ind w:left="0"/>
        <w:jc w:val="both"/>
      </w:pPr>
      <w:r>
        <w:rPr>
          <w:rFonts w:ascii="Times New Roman"/>
          <w:b w:val="false"/>
          <w:i w:val="false"/>
          <w:color w:val="000000"/>
          <w:sz w:val="28"/>
        </w:rPr>
        <w:t xml:space="preserve">    Вагондарға жаппай сусымалы жүктерді - көмір, кен, әктәс және с.с. тиеу кезінде қолданылатын бункерлік және ашық бункерлік тиеу құрылғылары үздіксіз іс-әрекеттегі механикаландыру құралдары болып табылады. Вагондарды бункерлерден және ашық бункерлерден тиеу мерзімдерін формулалар (1), (2) және (4) бойынша есептеу кезінде мына ережелерді басшылыққа алу қажет: </w:t>
      </w:r>
      <w:r>
        <w:br/>
      </w:r>
      <w:r>
        <w:rPr>
          <w:rFonts w:ascii="Times New Roman"/>
          <w:b w:val="false"/>
          <w:i w:val="false"/>
          <w:color w:val="000000"/>
          <w:sz w:val="28"/>
        </w:rPr>
        <w:t xml:space="preserve">
    а) вагондарды бункер астына беру кезінде олардың тиеуге дайындығы, жүктің бар болуы қамтамасыз етілуі, тиеу жабдықтары мен тетіктерінің, сондай-ақ маневрлік шығырдың түзулігі тексерілуі тиіс; </w:t>
      </w:r>
      <w:r>
        <w:br/>
      </w:r>
      <w:r>
        <w:rPr>
          <w:rFonts w:ascii="Times New Roman"/>
          <w:b w:val="false"/>
          <w:i w:val="false"/>
          <w:color w:val="000000"/>
          <w:sz w:val="28"/>
        </w:rPr>
        <w:t xml:space="preserve">
    б) вагондар келген соң және оларды бункер астына орналастырғаннан кейін тек бункерлік сырмаларды немесе ашық бункердің тиеу науаларын ашу ғана дайындық операциялары болып табылады. </w:t>
      </w:r>
      <w:r>
        <w:br/>
      </w:r>
      <w:r>
        <w:rPr>
          <w:rFonts w:ascii="Times New Roman"/>
          <w:b w:val="false"/>
          <w:i w:val="false"/>
          <w:color w:val="000000"/>
          <w:sz w:val="28"/>
        </w:rPr>
        <w:t xml:space="preserve">
    Маневрлік шығырдың тросын бекіту, маневрлік шығырды қосу және ажырату, үгінділер төгу немесе вагондарға қатудан қорғайтын басқа профилактикалық құралдарды енгізу, ашық вагонның бүйір есіктерінің бекітілуін тексеру және т.б. вагонды толтырудың негізгі операциясымен қоса атқарылады. </w:t>
      </w:r>
      <w:r>
        <w:br/>
      </w:r>
      <w:r>
        <w:rPr>
          <w:rFonts w:ascii="Times New Roman"/>
          <w:b w:val="false"/>
          <w:i w:val="false"/>
          <w:color w:val="000000"/>
          <w:sz w:val="28"/>
        </w:rPr>
        <w:t xml:space="preserve">
    Механикалық жетекті сырмалар үшін ашу және жабу уақыты техникалық паспортта көрсетіледі және 3-5 секундтан аспайды. Иекті және секторлық сырмаларды қолмен ашу уақыты 2 секундтан артық болмайды, сұқпажапқыштық және науалық сырмаларды ашу уақыты - 3 - 5 секунд. </w:t>
      </w:r>
      <w:r>
        <w:br/>
      </w:r>
      <w:r>
        <w:rPr>
          <w:rFonts w:ascii="Times New Roman"/>
          <w:b w:val="false"/>
          <w:i w:val="false"/>
          <w:color w:val="000000"/>
          <w:sz w:val="28"/>
        </w:rPr>
        <w:t xml:space="preserve">
    Бункерлерден бүйірлік тиеу кезінде дайындық уақытына науаларды, ағызғыштарды, алып жүретін құйғыштарды орнату операцияларының ұзақтығы енеді; </w:t>
      </w:r>
      <w:r>
        <w:br/>
      </w:r>
      <w:r>
        <w:rPr>
          <w:rFonts w:ascii="Times New Roman"/>
          <w:b w:val="false"/>
          <w:i w:val="false"/>
          <w:color w:val="000000"/>
          <w:sz w:val="28"/>
        </w:rPr>
        <w:t xml:space="preserve">
    в) вагондарды толтыру кезіндегі негізгі операцияның ұзақтығы tгруз формула (2) бойынша анықталады, мұндағы уақыт шығыны tвсп бункердің ағызғышы астынан вагон аралықтарына өту кезіндегі үзілістер уақытын және тиісінше сырмалардың ашылу және жабылу уақыттарын қосады. </w:t>
      </w:r>
      <w:r>
        <w:br/>
      </w:r>
      <w:r>
        <w:rPr>
          <w:rFonts w:ascii="Times New Roman"/>
          <w:b w:val="false"/>
          <w:i w:val="false"/>
          <w:color w:val="000000"/>
          <w:sz w:val="28"/>
        </w:rPr>
        <w:t xml:space="preserve">
    Бункерлік немесе ашық бункерлік құрылғының өнімділігі формула (4) бойынша анықталады. Бункердің шығару тесігінен жүк ағынының көлденең қимасының алаңы (м2-пен) мына формулалар бойынша анықталады: </w:t>
      </w:r>
      <w:r>
        <w:br/>
      </w:r>
      <w:r>
        <w:rPr>
          <w:rFonts w:ascii="Times New Roman"/>
          <w:b w:val="false"/>
          <w:i w:val="false"/>
          <w:color w:val="000000"/>
          <w:sz w:val="28"/>
        </w:rPr>
        <w:t xml:space="preserve">
    1) тік бұрышты тесік кезінде </w:t>
      </w:r>
    </w:p>
    <w:p>
      <w:pPr>
        <w:spacing w:after="0"/>
        <w:ind w:left="0"/>
        <w:jc w:val="both"/>
      </w:pPr>
      <w:r>
        <w:rPr>
          <w:rFonts w:ascii="Times New Roman"/>
          <w:b w:val="false"/>
          <w:i w:val="false"/>
          <w:color w:val="000000"/>
          <w:sz w:val="28"/>
        </w:rPr>
        <w:t xml:space="preserve">    F = (A - a')(B - a')t             (6) </w:t>
      </w:r>
    </w:p>
    <w:p>
      <w:pPr>
        <w:spacing w:after="0"/>
        <w:ind w:left="0"/>
        <w:jc w:val="both"/>
      </w:pPr>
      <w:r>
        <w:rPr>
          <w:rFonts w:ascii="Times New Roman"/>
          <w:b w:val="false"/>
          <w:i w:val="false"/>
          <w:color w:val="000000"/>
          <w:sz w:val="28"/>
        </w:rPr>
        <w:t xml:space="preserve">    мұндағы А және В - тиісінше бункердің шығару тесігінің ұзындығы мен ені, м; </w:t>
      </w:r>
      <w:r>
        <w:br/>
      </w:r>
      <w:r>
        <w:rPr>
          <w:rFonts w:ascii="Times New Roman"/>
          <w:b w:val="false"/>
          <w:i w:val="false"/>
          <w:color w:val="000000"/>
          <w:sz w:val="28"/>
        </w:rPr>
        <w:t xml:space="preserve">
    а' - жүктің сипатты кесегінің көлемі, м; </w:t>
      </w:r>
      <w:r>
        <w:br/>
      </w:r>
      <w:r>
        <w:rPr>
          <w:rFonts w:ascii="Times New Roman"/>
          <w:b w:val="false"/>
          <w:i w:val="false"/>
          <w:color w:val="000000"/>
          <w:sz w:val="28"/>
        </w:rPr>
        <w:t xml:space="preserve">
    2) домалақ тесік кезінде </w:t>
      </w:r>
    </w:p>
    <w:p>
      <w:pPr>
        <w:spacing w:after="0"/>
        <w:ind w:left="0"/>
        <w:jc w:val="both"/>
      </w:pPr>
      <w:r>
        <w:rPr>
          <w:rFonts w:ascii="Times New Roman"/>
          <w:b w:val="false"/>
          <w:i w:val="false"/>
          <w:color w:val="000000"/>
          <w:sz w:val="28"/>
          <w:u w:val="single"/>
        </w:rPr>
        <w:t xml:space="preserve">       П (D-a') </w:t>
      </w:r>
      <w:r>
        <w:rPr>
          <w:rFonts w:ascii="Times New Roman"/>
          <w:b w:val="false"/>
          <w:i w:val="false"/>
          <w:color w:val="000000"/>
          <w:vertAlign w:val="superscript"/>
        </w:rPr>
        <w:t xml:space="preserve">2 </w:t>
      </w:r>
      <w:r>
        <w:br/>
      </w:r>
      <w:r>
        <w:rPr>
          <w:rFonts w:ascii="Times New Roman"/>
          <w:b w:val="false"/>
          <w:i w:val="false"/>
          <w:color w:val="000000"/>
          <w:sz w:val="28"/>
        </w:rPr>
        <w:t xml:space="preserve">
    F =      4                        (6') </w:t>
      </w:r>
    </w:p>
    <w:p>
      <w:pPr>
        <w:spacing w:after="0"/>
        <w:ind w:left="0"/>
        <w:jc w:val="both"/>
      </w:pPr>
      <w:r>
        <w:rPr>
          <w:rFonts w:ascii="Times New Roman"/>
          <w:b w:val="false"/>
          <w:i w:val="false"/>
          <w:color w:val="000000"/>
          <w:sz w:val="28"/>
        </w:rPr>
        <w:t xml:space="preserve">    мұндағы D - бункер тесігінің диаметрі, м; </w:t>
      </w:r>
      <w:r>
        <w:br/>
      </w:r>
      <w:r>
        <w:rPr>
          <w:rFonts w:ascii="Times New Roman"/>
          <w:b w:val="false"/>
          <w:i w:val="false"/>
          <w:color w:val="000000"/>
          <w:sz w:val="28"/>
        </w:rPr>
        <w:t xml:space="preserve">
    П = 3,14 </w:t>
      </w:r>
      <w:r>
        <w:br/>
      </w:r>
      <w:r>
        <w:rPr>
          <w:rFonts w:ascii="Times New Roman"/>
          <w:b w:val="false"/>
          <w:i w:val="false"/>
          <w:color w:val="000000"/>
          <w:sz w:val="28"/>
        </w:rPr>
        <w:t xml:space="preserve">
    Бункердің көлденең тесігінен жүктің ағу жылдамдығы (м/с-та) мына формула бойынша анықталады </w:t>
      </w:r>
      <w:r>
        <w:br/>
      </w:r>
      <w:r>
        <w:rPr>
          <w:rFonts w:ascii="Times New Roman"/>
          <w:b w:val="false"/>
          <w:i w:val="false"/>
          <w:color w:val="000000"/>
          <w:sz w:val="28"/>
        </w:rPr>
        <w:t xml:space="preserve">
    v = 5,9 ^ \/R sina, (7) </w:t>
      </w:r>
      <w:r>
        <w:br/>
      </w:r>
      <w:r>
        <w:rPr>
          <w:rFonts w:ascii="Times New Roman"/>
          <w:b w:val="false"/>
          <w:i w:val="false"/>
          <w:color w:val="000000"/>
          <w:sz w:val="28"/>
        </w:rPr>
        <w:t xml:space="preserve">
    мұндағы ^ - ағу коэффициенті (құрғақ дәнді және ұнтақ тәріздес жүктер үшін ^ = 0,55:- 0,65; ірі дәнді және кесектілер үшін ^ = 0,3:-0,6; тозаң тәріздестер үшін ^ = 0,2:-0,25); </w:t>
      </w:r>
      <w:r>
        <w:br/>
      </w:r>
      <w:r>
        <w:rPr>
          <w:rFonts w:ascii="Times New Roman"/>
          <w:b w:val="false"/>
          <w:i w:val="false"/>
          <w:color w:val="000000"/>
          <w:sz w:val="28"/>
        </w:rPr>
        <w:t xml:space="preserve">
    R - шығару тесігінің гидравликалық радиусы R = F/P, мұндағы F - ағынның көлденең қимасының алаңы, м2; Р - қима периметрі, м; </w:t>
      </w:r>
      <w:r>
        <w:br/>
      </w:r>
      <w:r>
        <w:rPr>
          <w:rFonts w:ascii="Times New Roman"/>
          <w:b w:val="false"/>
          <w:i w:val="false"/>
          <w:color w:val="000000"/>
          <w:sz w:val="28"/>
        </w:rPr>
        <w:t xml:space="preserve">
    a - ағынды ығыстыратын және тірек тудыратын науаның қисаюы. </w:t>
      </w:r>
      <w:r>
        <w:br/>
      </w:r>
      <w:r>
        <w:rPr>
          <w:rFonts w:ascii="Times New Roman"/>
          <w:b w:val="false"/>
          <w:i w:val="false"/>
          <w:color w:val="000000"/>
          <w:sz w:val="28"/>
        </w:rPr>
        <w:t xml:space="preserve">
    Көптеген пункттерде бірге берілген вагондар тобын бір мезгілде жиынтық өнімділігі жоғары бірнеше бункерлік люктер арқылы жүргізеді, сондықтан тиеу процесінде вагондардың үздіксіз орын ауыстыруы - "жүріс барысында тиеуді" жүзеге асыру мүмкіндігі бар. Бұл жағдайларда тиеуге арналған мерзім маневрлік шығырдың вагондардың орнын ауыстыру жылдамдығына орай (сағатпен) мына формула бойынша анықталады </w:t>
      </w:r>
    </w:p>
    <w:p>
      <w:pPr>
        <w:spacing w:after="0"/>
        <w:ind w:left="0"/>
        <w:jc w:val="both"/>
      </w:pPr>
      <w:r>
        <w:rPr>
          <w:rFonts w:ascii="Times New Roman"/>
          <w:b w:val="false"/>
          <w:i w:val="false"/>
          <w:color w:val="000000"/>
          <w:sz w:val="28"/>
        </w:rPr>
        <w:t xml:space="preserve">         nlв </w:t>
      </w:r>
      <w:r>
        <w:br/>
      </w:r>
      <w:r>
        <w:rPr>
          <w:rFonts w:ascii="Times New Roman"/>
          <w:b w:val="false"/>
          <w:i w:val="false"/>
          <w:color w:val="000000"/>
          <w:sz w:val="28"/>
        </w:rPr>
        <w:t xml:space="preserve">
    t топ (гр) = 3600 vл + t всп          (8) </w:t>
      </w:r>
      <w:r>
        <w:br/>
      </w:r>
      <w:r>
        <w:rPr>
          <w:rFonts w:ascii="Times New Roman"/>
          <w:b w:val="false"/>
          <w:i w:val="false"/>
          <w:color w:val="000000"/>
          <w:sz w:val="28"/>
        </w:rPr>
        <w:t xml:space="preserve">
    мұндағы п - топтағы вагондар саны; </w:t>
      </w:r>
      <w:r>
        <w:br/>
      </w:r>
      <w:r>
        <w:rPr>
          <w:rFonts w:ascii="Times New Roman"/>
          <w:b w:val="false"/>
          <w:i w:val="false"/>
          <w:color w:val="000000"/>
          <w:sz w:val="28"/>
        </w:rPr>
        <w:t xml:space="preserve">
    /в - автотіркегіш осьтері бойынша вагонның орташа ұзындығы, м; </w:t>
      </w:r>
      <w:r>
        <w:br/>
      </w:r>
      <w:r>
        <w:rPr>
          <w:rFonts w:ascii="Times New Roman"/>
          <w:b w:val="false"/>
          <w:i w:val="false"/>
          <w:color w:val="000000"/>
          <w:sz w:val="28"/>
        </w:rPr>
        <w:t xml:space="preserve">
    vл - маневрлік шығыр тросының қозғалыс жылдамдығы, м/с; </w:t>
      </w:r>
      <w:r>
        <w:br/>
      </w:r>
      <w:r>
        <w:rPr>
          <w:rFonts w:ascii="Times New Roman"/>
          <w:b w:val="false"/>
          <w:i w:val="false"/>
          <w:color w:val="000000"/>
          <w:sz w:val="28"/>
        </w:rPr>
        <w:t xml:space="preserve">
    t всп - маневрлік шығырдың тросын бекіту мен ағытуға, сондай-ақ тиелетін вагондар тобының жиынтық ұзындығы тростың жұмыс ұзындығынан артық болғанда тросты қайта тартуға арналған уақыт шығысы. </w:t>
      </w:r>
      <w:r>
        <w:br/>
      </w:r>
      <w:r>
        <w:rPr>
          <w:rFonts w:ascii="Times New Roman"/>
          <w:b w:val="false"/>
          <w:i w:val="false"/>
          <w:color w:val="000000"/>
          <w:sz w:val="28"/>
        </w:rPr>
        <w:t xml:space="preserve">
    Вагондар вагон таразыларынан тыс тиелген жағдайларда мөлшерлеу операциясына арналған қосымша уақыт топтың соңғы вагонын тиеу кезіндегі қорытынды уақыт ретінде ескеріледі. Барлық басқа вагондарды мөлшерлеу уақыты бойынша негізгі тиеу операциясымен бірге орындалуы тиіс. </w:t>
      </w:r>
      <w:r>
        <w:br/>
      </w:r>
      <w:r>
        <w:rPr>
          <w:rFonts w:ascii="Times New Roman"/>
          <w:b w:val="false"/>
          <w:i w:val="false"/>
          <w:color w:val="000000"/>
          <w:sz w:val="28"/>
        </w:rPr>
        <w:t xml:space="preserve">
    1-мысал. Бункерлерден көмір тиеу. </w:t>
      </w:r>
      <w:r>
        <w:br/>
      </w:r>
      <w:r>
        <w:rPr>
          <w:rFonts w:ascii="Times New Roman"/>
          <w:b w:val="false"/>
          <w:i w:val="false"/>
          <w:color w:val="000000"/>
          <w:sz w:val="28"/>
        </w:rPr>
        <w:t xml:space="preserve">
    Бастапқы деректері </w:t>
      </w:r>
      <w:r>
        <w:br/>
      </w:r>
      <w:r>
        <w:rPr>
          <w:rFonts w:ascii="Times New Roman"/>
          <w:b w:val="false"/>
          <w:i w:val="false"/>
          <w:color w:val="000000"/>
          <w:sz w:val="28"/>
        </w:rPr>
        <w:t xml:space="preserve">
    Тиеу бір мезгілде бункердің екі орталық люктерінен жүргізіледі. Люктердің шығару тесіктерінің көлемдері ұзындығында А = 700 мм, енінде В = 600 мм. Көмір кесегінің сипатты көлемі а' =100 мм, көмірдің көлемдік массасы y - 0,87 т/м3; көмірдің ағу коэффициенті ^=0,57. Вагондарды тиеудің техникалық нормасы qв = 62 т. болғанда 12 үсті ашық вагон құрамындағы вагондар тобын тиеуге арналған уақыт шығындарын есептеу талап етіледі. Вагондар аралығының орташа көлемі lпр=1,5 м, маневрлік шығыр тросының қозғалыс жылдамдығы vл = 0,18 м/с. Бірінші вагонды дайындау операциялары хронометраждық деректерге сәйкес tподг = 2 мин, қорытынды операциялар - 3 мин, соның ішінде бункерлік сырғытпаларды ашу және жабу операциялары t затв = 5 с. болады. </w:t>
      </w:r>
    </w:p>
    <w:p>
      <w:pPr>
        <w:spacing w:after="0"/>
        <w:ind w:left="0"/>
        <w:jc w:val="left"/>
      </w:pPr>
      <w:r>
        <w:rPr>
          <w:rFonts w:ascii="Times New Roman"/>
          <w:b/>
          <w:i w:val="false"/>
          <w:color w:val="000000"/>
        </w:rPr>
        <w:t xml:space="preserve"> Есептеу тәртібі </w:t>
      </w:r>
    </w:p>
    <w:p>
      <w:pPr>
        <w:spacing w:after="0"/>
        <w:ind w:left="0"/>
        <w:jc w:val="both"/>
      </w:pPr>
      <w:r>
        <w:rPr>
          <w:rFonts w:ascii="Times New Roman"/>
          <w:b w:val="false"/>
          <w:i w:val="false"/>
          <w:color w:val="000000"/>
          <w:sz w:val="28"/>
        </w:rPr>
        <w:t xml:space="preserve">    1. Бункердің шығару тесігі арқылы өтетін көмір ағынының көлденең қимасының алаңын формула (6) бойынша анықтаймыз </w:t>
      </w:r>
    </w:p>
    <w:p>
      <w:pPr>
        <w:spacing w:after="0"/>
        <w:ind w:left="0"/>
        <w:jc w:val="both"/>
      </w:pPr>
      <w:r>
        <w:rPr>
          <w:rFonts w:ascii="Times New Roman"/>
          <w:b w:val="false"/>
          <w:i w:val="false"/>
          <w:color w:val="000000"/>
          <w:sz w:val="28"/>
        </w:rPr>
        <w:t xml:space="preserve">    F = (0,7 - 0,1) (0,6- 0,1)=0,3 м2. </w:t>
      </w:r>
    </w:p>
    <w:p>
      <w:pPr>
        <w:spacing w:after="0"/>
        <w:ind w:left="0"/>
        <w:jc w:val="both"/>
      </w:pPr>
      <w:r>
        <w:rPr>
          <w:rFonts w:ascii="Times New Roman"/>
          <w:b w:val="false"/>
          <w:i w:val="false"/>
          <w:color w:val="000000"/>
          <w:sz w:val="28"/>
        </w:rPr>
        <w:t xml:space="preserve">    2. Ағынының көлденең қимасының гидравликалық радиусын анықтаймыз </w:t>
      </w:r>
    </w:p>
    <w:p>
      <w:pPr>
        <w:spacing w:after="0"/>
        <w:ind w:left="0"/>
        <w:jc w:val="both"/>
      </w:pPr>
      <w:r>
        <w:rPr>
          <w:rFonts w:ascii="Times New Roman"/>
          <w:b w:val="false"/>
          <w:i w:val="false"/>
          <w:color w:val="000000"/>
          <w:sz w:val="28"/>
        </w:rPr>
        <w:t xml:space="preserve">    F    0,3. </w:t>
      </w:r>
      <w:r>
        <w:br/>
      </w:r>
      <w:r>
        <w:rPr>
          <w:rFonts w:ascii="Times New Roman"/>
          <w:b w:val="false"/>
          <w:i w:val="false"/>
          <w:color w:val="000000"/>
          <w:sz w:val="28"/>
        </w:rPr>
        <w:t xml:space="preserve">
    R = P= 2 (0,7-0,1)+2 (0,3-0,1) = 0,136 м. </w:t>
      </w:r>
    </w:p>
    <w:p>
      <w:pPr>
        <w:spacing w:after="0"/>
        <w:ind w:left="0"/>
        <w:jc w:val="both"/>
      </w:pPr>
      <w:r>
        <w:rPr>
          <w:rFonts w:ascii="Times New Roman"/>
          <w:b w:val="false"/>
          <w:i w:val="false"/>
          <w:color w:val="000000"/>
          <w:sz w:val="28"/>
        </w:rPr>
        <w:t xml:space="preserve">    3. Көмір ағынының орташа жылдамдығын формула (7) бойынша анықтаймыз </w:t>
      </w:r>
    </w:p>
    <w:p>
      <w:pPr>
        <w:spacing w:after="0"/>
        <w:ind w:left="0"/>
        <w:jc w:val="both"/>
      </w:pPr>
      <w:r>
        <w:rPr>
          <w:rFonts w:ascii="Times New Roman"/>
          <w:b w:val="false"/>
          <w:i w:val="false"/>
          <w:color w:val="000000"/>
          <w:sz w:val="28"/>
        </w:rPr>
        <w:t xml:space="preserve">    v = 5,9*0,57 \/0,136=1,24 м/с. </w:t>
      </w:r>
    </w:p>
    <w:p>
      <w:pPr>
        <w:spacing w:after="0"/>
        <w:ind w:left="0"/>
        <w:jc w:val="both"/>
      </w:pPr>
      <w:r>
        <w:rPr>
          <w:rFonts w:ascii="Times New Roman"/>
          <w:b w:val="false"/>
          <w:i w:val="false"/>
          <w:color w:val="000000"/>
          <w:sz w:val="28"/>
        </w:rPr>
        <w:t xml:space="preserve">    4. Бір люк арқылы тиеудің орташа өнімділігін формула (4) бойынша анықтаймыз </w:t>
      </w:r>
      <w:r>
        <w:br/>
      </w:r>
      <w:r>
        <w:rPr>
          <w:rFonts w:ascii="Times New Roman"/>
          <w:b w:val="false"/>
          <w:i w:val="false"/>
          <w:color w:val="000000"/>
          <w:sz w:val="28"/>
        </w:rPr>
        <w:t xml:space="preserve">
    П = 3600*0,87*0,3*1,24 = 1170 т/сағ. </w:t>
      </w:r>
      <w:r>
        <w:br/>
      </w:r>
      <w:r>
        <w:rPr>
          <w:rFonts w:ascii="Times New Roman"/>
          <w:b w:val="false"/>
          <w:i w:val="false"/>
          <w:color w:val="000000"/>
          <w:sz w:val="28"/>
        </w:rPr>
        <w:t xml:space="preserve">
    5. Бір мезгілде екі люк арқылы бір вагонның көмірге толуының орташа уақыты </w:t>
      </w:r>
    </w:p>
    <w:p>
      <w:pPr>
        <w:spacing w:after="0"/>
        <w:ind w:left="0"/>
        <w:jc w:val="both"/>
      </w:pPr>
      <w:r>
        <w:rPr>
          <w:rFonts w:ascii="Times New Roman"/>
          <w:b w:val="false"/>
          <w:i w:val="false"/>
          <w:color w:val="000000"/>
          <w:sz w:val="28"/>
          <w:u w:val="single"/>
        </w:rPr>
        <w:t xml:space="preserve">          qв* 60 </w:t>
      </w:r>
      <w:r>
        <w:rPr>
          <w:rFonts w:ascii="Times New Roman"/>
          <w:b w:val="false"/>
          <w:i w:val="false"/>
          <w:color w:val="000000"/>
          <w:sz w:val="28"/>
          <w:u w:val="single"/>
        </w:rPr>
        <w:t xml:space="preserve">  62*60 </w:t>
      </w:r>
      <w:r>
        <w:br/>
      </w:r>
      <w:r>
        <w:rPr>
          <w:rFonts w:ascii="Times New Roman"/>
          <w:b w:val="false"/>
          <w:i w:val="false"/>
          <w:color w:val="000000"/>
          <w:sz w:val="28"/>
        </w:rPr>
        <w:t xml:space="preserve">
    t'жүк =   2П   = 2*1170 = 1,57 мин. </w:t>
      </w:r>
    </w:p>
    <w:p>
      <w:pPr>
        <w:spacing w:after="0"/>
        <w:ind w:left="0"/>
        <w:jc w:val="both"/>
      </w:pPr>
      <w:r>
        <w:rPr>
          <w:rFonts w:ascii="Times New Roman"/>
          <w:b w:val="false"/>
          <w:i w:val="false"/>
          <w:color w:val="000000"/>
          <w:sz w:val="28"/>
        </w:rPr>
        <w:t xml:space="preserve">    6. Әрбір кезекті вагон толғаннан кейін сырмаларды ашу мен жабуға арналған үзілістің, сондай-ақ вагондар тобының орнын ауыстырудың орташа ұзақтығы мынаны құрайды </w:t>
      </w:r>
    </w:p>
    <w:p>
      <w:pPr>
        <w:spacing w:after="0"/>
        <w:ind w:left="0"/>
        <w:jc w:val="both"/>
      </w:pPr>
      <w:r>
        <w:rPr>
          <w:rFonts w:ascii="Times New Roman"/>
          <w:b w:val="false"/>
          <w:i w:val="false"/>
          <w:color w:val="000000"/>
          <w:sz w:val="28"/>
          <w:u w:val="single"/>
        </w:rPr>
        <w:t xml:space="preserve">         lпр </w:t>
      </w:r>
      <w:r>
        <w:rPr>
          <w:rFonts w:ascii="Times New Roman"/>
          <w:b w:val="false"/>
          <w:i w:val="false"/>
          <w:color w:val="000000"/>
          <w:sz w:val="28"/>
          <w:u w:val="single"/>
        </w:rPr>
        <w:t xml:space="preserve">              1,5 </w:t>
      </w:r>
      <w:r>
        <w:br/>
      </w:r>
      <w:r>
        <w:rPr>
          <w:rFonts w:ascii="Times New Roman"/>
          <w:b w:val="false"/>
          <w:i w:val="false"/>
          <w:color w:val="000000"/>
          <w:sz w:val="28"/>
        </w:rPr>
        <w:t xml:space="preserve">
    t пер = vл + 2 tзатв = 0,18 + 2*5 = 18,5 с = 0,32 мин. </w:t>
      </w:r>
    </w:p>
    <w:p>
      <w:pPr>
        <w:spacing w:after="0"/>
        <w:ind w:left="0"/>
        <w:jc w:val="both"/>
      </w:pPr>
      <w:r>
        <w:rPr>
          <w:rFonts w:ascii="Times New Roman"/>
          <w:b w:val="false"/>
          <w:i w:val="false"/>
          <w:color w:val="000000"/>
          <w:sz w:val="28"/>
        </w:rPr>
        <w:t xml:space="preserve">    12 вагонды тиеу кезінде мұндай үзілістер 11 болады. </w:t>
      </w:r>
      <w:r>
        <w:br/>
      </w:r>
      <w:r>
        <w:rPr>
          <w:rFonts w:ascii="Times New Roman"/>
          <w:b w:val="false"/>
          <w:i w:val="false"/>
          <w:color w:val="000000"/>
          <w:sz w:val="28"/>
        </w:rPr>
        <w:t xml:space="preserve">
    7. 12 үсті ашық вагонды тиеуге арналған уақыттың жалпы шығындарын - вагондар тобын тиеудің мерзімін формула (1) бойынша анықтаймыз </w:t>
      </w:r>
    </w:p>
    <w:p>
      <w:pPr>
        <w:spacing w:after="0"/>
        <w:ind w:left="0"/>
        <w:jc w:val="both"/>
      </w:pPr>
      <w:r>
        <w:rPr>
          <w:rFonts w:ascii="Times New Roman"/>
          <w:b w:val="false"/>
          <w:i w:val="false"/>
          <w:color w:val="000000"/>
          <w:sz w:val="28"/>
          <w:u w:val="single"/>
        </w:rPr>
        <w:t xml:space="preserve">             n </w:t>
      </w:r>
      <w:r>
        <w:br/>
      </w:r>
      <w:r>
        <w:rPr>
          <w:rFonts w:ascii="Times New Roman"/>
          <w:b w:val="false"/>
          <w:i w:val="false"/>
          <w:color w:val="000000"/>
          <w:sz w:val="28"/>
        </w:rPr>
        <w:t xml:space="preserve">
    Т = tподг + m * tӘжүк + t всп + t закл = </w:t>
      </w:r>
      <w:r>
        <w:br/>
      </w:r>
      <w:r>
        <w:rPr>
          <w:rFonts w:ascii="Times New Roman"/>
          <w:b w:val="false"/>
          <w:i w:val="false"/>
          <w:color w:val="000000"/>
          <w:sz w:val="28"/>
        </w:rPr>
        <w:t>
</w:t>
      </w:r>
      <w:r>
        <w:rPr>
          <w:rFonts w:ascii="Times New Roman"/>
          <w:b w:val="false"/>
          <w:i w:val="false"/>
          <w:color w:val="000000"/>
          <w:sz w:val="28"/>
          <w:u w:val="single"/>
        </w:rPr>
        <w:t xml:space="preserve">  12 </w:t>
      </w:r>
      <w:r>
        <w:br/>
      </w:r>
      <w:r>
        <w:rPr>
          <w:rFonts w:ascii="Times New Roman"/>
          <w:b w:val="false"/>
          <w:i w:val="false"/>
          <w:color w:val="000000"/>
          <w:sz w:val="28"/>
        </w:rPr>
        <w:t xml:space="preserve">
    2+ 1 * 1,57 + 11*0,32 +3 = 27,3 мин = 0,46 ч. </w:t>
      </w:r>
    </w:p>
    <w:p>
      <w:pPr>
        <w:spacing w:after="0"/>
        <w:ind w:left="0"/>
        <w:jc w:val="both"/>
      </w:pPr>
      <w:r>
        <w:rPr>
          <w:rFonts w:ascii="Times New Roman"/>
          <w:b w:val="false"/>
          <w:i w:val="false"/>
          <w:color w:val="000000"/>
          <w:sz w:val="28"/>
        </w:rPr>
        <w:t xml:space="preserve">    2-мысал. Тиелетін жүктердің үздіксіз қозғалысы кезінде бункерлерден көмір тиеу - жүрісі барысында тиеу. </w:t>
      </w:r>
    </w:p>
    <w:p>
      <w:pPr>
        <w:spacing w:after="0"/>
        <w:ind w:left="0"/>
        <w:jc w:val="left"/>
      </w:pPr>
      <w:r>
        <w:rPr>
          <w:rFonts w:ascii="Times New Roman"/>
          <w:b/>
          <w:i w:val="false"/>
          <w:color w:val="000000"/>
        </w:rPr>
        <w:t xml:space="preserve"> Бастапқы деректері </w:t>
      </w:r>
    </w:p>
    <w:p>
      <w:pPr>
        <w:spacing w:after="0"/>
        <w:ind w:left="0"/>
        <w:jc w:val="both"/>
      </w:pPr>
      <w:r>
        <w:rPr>
          <w:rFonts w:ascii="Times New Roman"/>
          <w:b w:val="false"/>
          <w:i w:val="false"/>
          <w:color w:val="000000"/>
          <w:sz w:val="28"/>
        </w:rPr>
        <w:t xml:space="preserve">    12 үсті ашық вагоннан тұратын топты тиеу 1-мысалда келтірілген жағдайларда жүргізіледі, алайда маневрлік шығыр тросының қозғалыс жылдамдығы vл = 0,12 м/с-ге тең алынған. </w:t>
      </w:r>
      <w:r>
        <w:br/>
      </w:r>
      <w:r>
        <w:rPr>
          <w:rFonts w:ascii="Times New Roman"/>
          <w:b w:val="false"/>
          <w:i w:val="false"/>
          <w:color w:val="000000"/>
          <w:sz w:val="28"/>
        </w:rPr>
        <w:t xml:space="preserve">
    Бұл жағдайда көмірді "жүрісі барысында", аялдамасыз тиеу тәсілі неғұрлым тиімді болып табылады, ол тиеу құрылғыларының қолда бар орташа өнімділігі 2340 т/сағатты толығырақ іске асыруға мүмкіндік береді. Вагондар аралығына өту кезінде көмір ағыны үзілістерінің қажеттігін болдырмау үшін бункерлердің шығару люктері ауыспалы науалармен жабдықталған. Вагондардың автотіркегіш осьтері аралығындағы орташа ұзындығы lв = 14 м, топтың жалпы ұзындығы L=12*14=168 м. </w:t>
      </w:r>
      <w:r>
        <w:br/>
      </w:r>
      <w:r>
        <w:rPr>
          <w:rFonts w:ascii="Times New Roman"/>
          <w:b w:val="false"/>
          <w:i w:val="false"/>
          <w:color w:val="000000"/>
          <w:sz w:val="28"/>
        </w:rPr>
        <w:t xml:space="preserve">
    1-мысалдың бастапқы деректеріне қосымша маневрлік шығыр тросының жұмыс ұзындығы lтр = 100 м. деп алынған, соның салдарынан вагондарды тиеу процесінде тросты ағыту оны lпер= 70 м қайта тарту және вагондарға қайта бекіту үшін үзіліс жасау қажет. Тросты ағыту мен бекіту tотц бойынша = 0,4 мин, сырмаларды ашу мен жабу - 5 с бойынша = 0,1 мин. </w:t>
      </w:r>
    </w:p>
    <w:p>
      <w:pPr>
        <w:spacing w:after="0"/>
        <w:ind w:left="0"/>
        <w:jc w:val="left"/>
      </w:pPr>
      <w:r>
        <w:rPr>
          <w:rFonts w:ascii="Times New Roman"/>
          <w:b/>
          <w:i w:val="false"/>
          <w:color w:val="000000"/>
        </w:rPr>
        <w:t xml:space="preserve"> Есептеу тәртібі </w:t>
      </w:r>
    </w:p>
    <w:p>
      <w:pPr>
        <w:spacing w:after="0"/>
        <w:ind w:left="0"/>
        <w:jc w:val="both"/>
      </w:pPr>
      <w:r>
        <w:rPr>
          <w:rFonts w:ascii="Times New Roman"/>
          <w:b w:val="false"/>
          <w:i w:val="false"/>
          <w:color w:val="000000"/>
          <w:sz w:val="28"/>
        </w:rPr>
        <w:t xml:space="preserve">    1. Бір вагонды оның бункер астында үздіксіз орын ауыстыруы жағдайында тиеудің орташа уақытын анықтаймыз </w:t>
      </w:r>
    </w:p>
    <w:p>
      <w:pPr>
        <w:spacing w:after="0"/>
        <w:ind w:left="0"/>
        <w:jc w:val="both"/>
      </w:pPr>
      <w:r>
        <w:rPr>
          <w:rFonts w:ascii="Times New Roman"/>
          <w:b w:val="false"/>
          <w:i w:val="false"/>
          <w:color w:val="000000"/>
          <w:sz w:val="28"/>
        </w:rPr>
        <w:t xml:space="preserve">               lв            14 </w:t>
      </w:r>
    </w:p>
    <w:p>
      <w:pPr>
        <w:spacing w:after="0"/>
        <w:ind w:left="0"/>
        <w:jc w:val="both"/>
      </w:pPr>
      <w:r>
        <w:rPr>
          <w:rFonts w:ascii="Times New Roman"/>
          <w:b w:val="false"/>
          <w:i w:val="false"/>
          <w:color w:val="000000"/>
          <w:sz w:val="28"/>
        </w:rPr>
        <w:t xml:space="preserve">    t'жүк = 60 vл = 60*0,12 =1,92 мин. </w:t>
      </w:r>
    </w:p>
    <w:p>
      <w:pPr>
        <w:spacing w:after="0"/>
        <w:ind w:left="0"/>
        <w:jc w:val="both"/>
      </w:pPr>
      <w:r>
        <w:rPr>
          <w:rFonts w:ascii="Times New Roman"/>
          <w:b w:val="false"/>
          <w:i w:val="false"/>
          <w:color w:val="000000"/>
          <w:sz w:val="28"/>
        </w:rPr>
        <w:t xml:space="preserve">    2. Тросты қайта тарту үшін жұмыстағы үзілістің ұзақтығын анықтаймыз </w:t>
      </w:r>
    </w:p>
    <w:p>
      <w:pPr>
        <w:spacing w:after="0"/>
        <w:ind w:left="0"/>
        <w:jc w:val="both"/>
      </w:pPr>
      <w:r>
        <w:rPr>
          <w:rFonts w:ascii="Times New Roman"/>
          <w:b w:val="false"/>
          <w:i w:val="false"/>
          <w:color w:val="000000"/>
          <w:sz w:val="28"/>
        </w:rPr>
        <w:t xml:space="preserve">                                    lпер                       70 </w:t>
      </w:r>
      <w:r>
        <w:br/>
      </w:r>
      <w:r>
        <w:rPr>
          <w:rFonts w:ascii="Times New Roman"/>
          <w:b w:val="false"/>
          <w:i w:val="false"/>
          <w:color w:val="000000"/>
          <w:sz w:val="28"/>
        </w:rPr>
        <w:t xml:space="preserve">
     tвсп=2t затв + 2 t отц + 60 vл=2*0,01 + 2*0,4 +0,12*60 = 10,6 мин. </w:t>
      </w:r>
    </w:p>
    <w:p>
      <w:pPr>
        <w:spacing w:after="0"/>
        <w:ind w:left="0"/>
        <w:jc w:val="both"/>
      </w:pPr>
      <w:r>
        <w:rPr>
          <w:rFonts w:ascii="Times New Roman"/>
          <w:b w:val="false"/>
          <w:i w:val="false"/>
          <w:color w:val="000000"/>
          <w:sz w:val="28"/>
        </w:rPr>
        <w:t xml:space="preserve">    3. 12 үсті ашық вагонды тиеуге арналған уақыттың жалпы шығындарын - вагондар тобын тиеудің мерзімін формула (1) бойынша анықтаймыз </w:t>
      </w:r>
    </w:p>
    <w:p>
      <w:pPr>
        <w:spacing w:after="0"/>
        <w:ind w:left="0"/>
        <w:jc w:val="both"/>
      </w:pPr>
      <w:r>
        <w:rPr>
          <w:rFonts w:ascii="Times New Roman"/>
          <w:b w:val="false"/>
          <w:i w:val="false"/>
          <w:color w:val="000000"/>
          <w:sz w:val="28"/>
        </w:rPr>
        <w:t xml:space="preserve">                    n                    12 </w:t>
      </w:r>
      <w:r>
        <w:br/>
      </w:r>
      <w:r>
        <w:rPr>
          <w:rFonts w:ascii="Times New Roman"/>
          <w:b w:val="false"/>
          <w:i w:val="false"/>
          <w:color w:val="000000"/>
          <w:sz w:val="28"/>
        </w:rPr>
        <w:t xml:space="preserve">
     T=tподг + m t'жүк +tвсп +tзакл=2+1*1,92+10,6+3=38,6мин=0,65 сағ. </w:t>
      </w:r>
    </w:p>
    <w:p>
      <w:pPr>
        <w:spacing w:after="0"/>
        <w:ind w:left="0"/>
        <w:jc w:val="both"/>
      </w:pPr>
      <w:r>
        <w:rPr>
          <w:rFonts w:ascii="Times New Roman"/>
          <w:b w:val="false"/>
          <w:i w:val="false"/>
          <w:color w:val="000000"/>
          <w:sz w:val="28"/>
        </w:rPr>
        <w:t xml:space="preserve">    3-мысал. Үсті ашық бункерлерден көмір тиеу. </w:t>
      </w:r>
    </w:p>
    <w:p>
      <w:pPr>
        <w:spacing w:after="0"/>
        <w:ind w:left="0"/>
        <w:jc w:val="both"/>
      </w:pPr>
      <w:r>
        <w:rPr>
          <w:rFonts w:ascii="Times New Roman"/>
          <w:b w:val="false"/>
          <w:i w:val="false"/>
          <w:color w:val="000000"/>
          <w:sz w:val="28"/>
        </w:rPr>
        <w:t xml:space="preserve">    Бастапқы деректері </w:t>
      </w:r>
    </w:p>
    <w:p>
      <w:pPr>
        <w:spacing w:after="0"/>
        <w:ind w:left="0"/>
        <w:jc w:val="both"/>
      </w:pPr>
      <w:r>
        <w:rPr>
          <w:rFonts w:ascii="Times New Roman"/>
          <w:b w:val="false"/>
          <w:i w:val="false"/>
          <w:color w:val="000000"/>
          <w:sz w:val="28"/>
        </w:rPr>
        <w:t xml:space="preserve">    Көмірді тиеуге конвейерлік желімен беру үш роликті науалы тірегі бар, таспасының ені В = 800 мм болатын таспалық конвейнерлерден құралған. Тіректің бүйірлік роликтерінің қисаю бұрышы 20 </w:t>
      </w:r>
      <w:r>
        <w:rPr>
          <w:rFonts w:ascii="Times New Roman"/>
          <w:b w:val="false"/>
          <w:i w:val="false"/>
          <w:color w:val="000000"/>
          <w:vertAlign w:val="superscript"/>
        </w:rPr>
        <w:t xml:space="preserve">о </w:t>
      </w:r>
      <w:r>
        <w:rPr>
          <w:rFonts w:ascii="Times New Roman"/>
          <w:b w:val="false"/>
          <w:i w:val="false"/>
          <w:color w:val="000000"/>
          <w:sz w:val="28"/>
        </w:rPr>
        <w:t xml:space="preserve">. Конвейер таспасын бір қалыпты толтыру жүргізіледі. Көмірдің көлемдік массасы y = 0,85 т/м3. Конвейер таспасындағы қозғалыстағы көмірдің табиғи қисаю бұрышы p = 30 </w:t>
      </w:r>
      <w:r>
        <w:rPr>
          <w:rFonts w:ascii="Times New Roman"/>
          <w:b w:val="false"/>
          <w:i w:val="false"/>
          <w:color w:val="000000"/>
          <w:vertAlign w:val="superscript"/>
        </w:rPr>
        <w:t xml:space="preserve">o </w:t>
      </w:r>
      <w:r>
        <w:rPr>
          <w:rFonts w:ascii="Times New Roman"/>
          <w:b w:val="false"/>
          <w:i w:val="false"/>
          <w:color w:val="000000"/>
          <w:sz w:val="28"/>
        </w:rPr>
        <w:t xml:space="preserve">. Таспаның 80%-дық толуы кезіндегі жүк қабатының көлденең қимасының алаңы F = 0,07089 В2 (1+2,6 tgp)= 0,07089-0,82(l+2,6 tg 30 </w:t>
      </w:r>
      <w:r>
        <w:rPr>
          <w:rFonts w:ascii="Times New Roman"/>
          <w:b w:val="false"/>
          <w:i w:val="false"/>
          <w:color w:val="000000"/>
          <w:vertAlign w:val="superscript"/>
        </w:rPr>
        <w:t xml:space="preserve">o </w:t>
      </w:r>
      <w:r>
        <w:rPr>
          <w:rFonts w:ascii="Times New Roman"/>
          <w:b w:val="false"/>
          <w:i w:val="false"/>
          <w:color w:val="000000"/>
          <w:sz w:val="28"/>
        </w:rPr>
        <w:t xml:space="preserve">) =0,11 м2. тең. </w:t>
      </w:r>
      <w:r>
        <w:br/>
      </w:r>
      <w:r>
        <w:rPr>
          <w:rFonts w:ascii="Times New Roman"/>
          <w:b w:val="false"/>
          <w:i w:val="false"/>
          <w:color w:val="000000"/>
          <w:sz w:val="28"/>
        </w:rPr>
        <w:t xml:space="preserve">
    Таспа қозғалысының жылдамдығы vл = 1,8м/с; жүкті тиеу пунктіне беретін конвейердің шекті қисаю бұрышы a = 20 </w:t>
      </w:r>
      <w:r>
        <w:rPr>
          <w:rFonts w:ascii="Times New Roman"/>
          <w:b w:val="false"/>
          <w:i w:val="false"/>
          <w:color w:val="000000"/>
          <w:vertAlign w:val="superscript"/>
        </w:rPr>
        <w:t xml:space="preserve">o </w:t>
      </w:r>
      <w:r>
        <w:rPr>
          <w:rFonts w:ascii="Times New Roman"/>
          <w:b w:val="false"/>
          <w:i w:val="false"/>
          <w:color w:val="000000"/>
          <w:sz w:val="28"/>
        </w:rPr>
        <w:t xml:space="preserve">, ол конвейерлік желі өнімділігінің 17%-ға төмендеуін тудырады. </w:t>
      </w:r>
      <w:r>
        <w:br/>
      </w:r>
      <w:r>
        <w:rPr>
          <w:rFonts w:ascii="Times New Roman"/>
          <w:b w:val="false"/>
          <w:i w:val="false"/>
          <w:color w:val="000000"/>
          <w:sz w:val="28"/>
        </w:rPr>
        <w:t xml:space="preserve">
    Вагондар аралығына өту кезінде көмір ағыны үзілістерін болдырмау үшін ауыспалы науалар қолданылады. </w:t>
      </w:r>
      <w:r>
        <w:br/>
      </w:r>
      <w:r>
        <w:rPr>
          <w:rFonts w:ascii="Times New Roman"/>
          <w:b w:val="false"/>
          <w:i w:val="false"/>
          <w:color w:val="000000"/>
          <w:sz w:val="28"/>
        </w:rPr>
        <w:t xml:space="preserve">
    Тиеудің техникалық нормасы q в = 62 т. болғанда бес үсті ашық вагоннан тұратын топты тиеу мерзімін анықтау талап етіледі. </w:t>
      </w:r>
      <w:r>
        <w:br/>
      </w:r>
      <w:r>
        <w:rPr>
          <w:rFonts w:ascii="Times New Roman"/>
          <w:b w:val="false"/>
          <w:i w:val="false"/>
          <w:color w:val="000000"/>
          <w:sz w:val="28"/>
        </w:rPr>
        <w:t xml:space="preserve">
    Дайындық және қорытынды операцияларға арналған уақыт шығындары тиісінше 2 және 3 минутты құрайды. </w:t>
      </w:r>
    </w:p>
    <w:p>
      <w:pPr>
        <w:spacing w:after="0"/>
        <w:ind w:left="0"/>
        <w:jc w:val="left"/>
      </w:pPr>
      <w:r>
        <w:rPr>
          <w:rFonts w:ascii="Times New Roman"/>
          <w:b/>
          <w:i w:val="false"/>
          <w:color w:val="000000"/>
        </w:rPr>
        <w:t xml:space="preserve"> Есептеу тәртібі </w:t>
      </w:r>
    </w:p>
    <w:p>
      <w:pPr>
        <w:spacing w:after="0"/>
        <w:ind w:left="0"/>
        <w:jc w:val="both"/>
      </w:pPr>
      <w:r>
        <w:rPr>
          <w:rFonts w:ascii="Times New Roman"/>
          <w:b w:val="false"/>
          <w:i w:val="false"/>
          <w:color w:val="000000"/>
          <w:sz w:val="28"/>
        </w:rPr>
        <w:t xml:space="preserve">1. Вагондарға көмір беретін конвейерлік желінің өнімділігін формула (4) бойынша анықтаймыз: </w:t>
      </w:r>
    </w:p>
    <w:p>
      <w:pPr>
        <w:spacing w:after="0"/>
        <w:ind w:left="0"/>
        <w:jc w:val="both"/>
      </w:pPr>
      <w:r>
        <w:rPr>
          <w:rFonts w:ascii="Times New Roman"/>
          <w:b w:val="false"/>
          <w:i w:val="false"/>
          <w:color w:val="000000"/>
          <w:sz w:val="28"/>
        </w:rPr>
        <w:t xml:space="preserve">    П = 3600*0,85*0,11*1,8 = 605 т/ч. </w:t>
      </w:r>
      <w:r>
        <w:br/>
      </w:r>
      <w:r>
        <w:rPr>
          <w:rFonts w:ascii="Times New Roman"/>
          <w:b w:val="false"/>
          <w:i w:val="false"/>
          <w:color w:val="000000"/>
          <w:sz w:val="28"/>
        </w:rPr>
        <w:t xml:space="preserve">
    2. Бір вагонның көмірге толуының орташа уақытын анықтаймыз </w:t>
      </w:r>
    </w:p>
    <w:p>
      <w:pPr>
        <w:spacing w:after="0"/>
        <w:ind w:left="0"/>
        <w:jc w:val="both"/>
      </w:pPr>
      <w:r>
        <w:rPr>
          <w:rFonts w:ascii="Times New Roman"/>
          <w:b w:val="false"/>
          <w:i w:val="false"/>
          <w:color w:val="000000"/>
          <w:sz w:val="28"/>
        </w:rPr>
        <w:t xml:space="preserve">                       q в*60  2*60 </w:t>
      </w:r>
      <w:r>
        <w:br/>
      </w:r>
      <w:r>
        <w:rPr>
          <w:rFonts w:ascii="Times New Roman"/>
          <w:b w:val="false"/>
          <w:i w:val="false"/>
          <w:color w:val="000000"/>
          <w:sz w:val="28"/>
        </w:rPr>
        <w:t xml:space="preserve">
    t'жүк = П = 605 = 5,9 мин. </w:t>
      </w:r>
    </w:p>
    <w:p>
      <w:pPr>
        <w:spacing w:after="0"/>
        <w:ind w:left="0"/>
        <w:jc w:val="both"/>
      </w:pPr>
      <w:r>
        <w:rPr>
          <w:rFonts w:ascii="Times New Roman"/>
          <w:b w:val="false"/>
          <w:i w:val="false"/>
          <w:color w:val="000000"/>
          <w:sz w:val="28"/>
        </w:rPr>
        <w:t xml:space="preserve">    3. Бес үсті ашық вагонды тиеуге арналған уақыттың жалпы шығындарын формула (1) бойынша анықтаймыз: </w:t>
      </w:r>
    </w:p>
    <w:p>
      <w:pPr>
        <w:spacing w:after="0"/>
        <w:ind w:left="0"/>
        <w:jc w:val="both"/>
      </w:pPr>
      <w:r>
        <w:rPr>
          <w:rFonts w:ascii="Times New Roman"/>
          <w:b w:val="false"/>
          <w:i w:val="false"/>
          <w:color w:val="000000"/>
          <w:sz w:val="28"/>
        </w:rPr>
        <w:t xml:space="preserve">              n           5 </w:t>
      </w:r>
      <w:r>
        <w:br/>
      </w:r>
      <w:r>
        <w:rPr>
          <w:rFonts w:ascii="Times New Roman"/>
          <w:b w:val="false"/>
          <w:i w:val="false"/>
          <w:color w:val="000000"/>
          <w:sz w:val="28"/>
        </w:rPr>
        <w:t xml:space="preserve">
    T= t подг + m t груз + t закл = 2 + 1 *5,9+3 = 34,5 мин. </w:t>
      </w:r>
    </w:p>
    <w:p>
      <w:pPr>
        <w:spacing w:after="0"/>
        <w:ind w:left="0"/>
        <w:jc w:val="both"/>
      </w:pPr>
      <w:r>
        <w:rPr>
          <w:rFonts w:ascii="Times New Roman"/>
          <w:b w:val="false"/>
          <w:i w:val="false"/>
          <w:color w:val="000000"/>
          <w:sz w:val="28"/>
        </w:rPr>
        <w:t xml:space="preserve">    В. Ағашты шығырлармен және элеваторлармен тиеудің мерзімдерін анықтау ерекшеліктері </w:t>
      </w:r>
      <w:r>
        <w:br/>
      </w:r>
      <w:r>
        <w:rPr>
          <w:rFonts w:ascii="Times New Roman"/>
          <w:b w:val="false"/>
          <w:i w:val="false"/>
          <w:color w:val="000000"/>
          <w:sz w:val="28"/>
        </w:rPr>
        <w:t xml:space="preserve">
    Жұмыр ағашты ашық жылжымалы құрамға тиеу кезінде тартымдық күші 1,5-тен 5 т-ға дейінгі ТЛ-1, ТЛ-3 және басқа шығырлар, сондай-ақ ЭЖД-3 ағаш тиегіш элеваторлары кеңінен қолданылады. Вагондарды толық көлемде беру үшін қажетті ағаш материалдары алдын ала тиеу жолының жанында дайындалуы тиіс. Шығырлармен тиеу үшін аралық төсемдермен бөлінген ағаштың бумалары дайындалуы тиіс. </w:t>
      </w:r>
      <w:r>
        <w:br/>
      </w:r>
      <w:r>
        <w:rPr>
          <w:rFonts w:ascii="Times New Roman"/>
          <w:b w:val="false"/>
          <w:i w:val="false"/>
          <w:color w:val="000000"/>
          <w:sz w:val="28"/>
        </w:rPr>
        <w:t xml:space="preserve">
    Вагондарды тиеуге арналған мерзімдерді есептеу жалпы формула (1) бойынша жүргізіледі. Дайындық және қорытынды операциялардың, сондай-ақ тиеу процесінде орындалатын көмекші операциялардың ұзақтығы хронометраждық бақылаулардың негізінде белгіленеді, төменде үсті ашық вагондар мен төрт осьті платформаларды тиеу кезінде тәжірибелік бақылаулармен белгіленген осы операцияларды орындаудың орташа ұзақтығының кестесі келтірілген. </w:t>
      </w:r>
      <w:r>
        <w:br/>
      </w:r>
      <w:r>
        <w:rPr>
          <w:rFonts w:ascii="Times New Roman"/>
          <w:b w:val="false"/>
          <w:i w:val="false"/>
          <w:color w:val="000000"/>
          <w:sz w:val="28"/>
        </w:rPr>
        <w:t xml:space="preserve">
    Шығырларды қолдану кезінде жұмыр ағашты вагонға тиеуге арналған тікелей уақыт шығындары (минутпен) мына формуламен анықталады </w:t>
      </w:r>
    </w:p>
    <w:p>
      <w:pPr>
        <w:spacing w:after="0"/>
        <w:ind w:left="0"/>
        <w:jc w:val="both"/>
      </w:pPr>
      <w:r>
        <w:rPr>
          <w:rFonts w:ascii="Times New Roman"/>
          <w:b w:val="false"/>
          <w:i w:val="false"/>
          <w:color w:val="000000"/>
          <w:sz w:val="28"/>
        </w:rPr>
        <w:t xml:space="preserve">                          qшт </w:t>
      </w:r>
      <w:r>
        <w:br/>
      </w:r>
      <w:r>
        <w:rPr>
          <w:rFonts w:ascii="Times New Roman"/>
          <w:b w:val="false"/>
          <w:i w:val="false"/>
          <w:color w:val="000000"/>
          <w:sz w:val="28"/>
        </w:rPr>
        <w:t xml:space="preserve">
    t груз = t ц * q n * t + t всп, (8') </w:t>
      </w:r>
      <w:r>
        <w:br/>
      </w:r>
      <w:r>
        <w:rPr>
          <w:rFonts w:ascii="Times New Roman"/>
          <w:b w:val="false"/>
          <w:i w:val="false"/>
          <w:color w:val="000000"/>
          <w:sz w:val="28"/>
        </w:rPr>
        <w:t xml:space="preserve">
    мұндағы t ц - ағаш бумасын тиеу циклының орташа ұзақтығы, мин; </w:t>
      </w:r>
      <w:r>
        <w:br/>
      </w:r>
      <w:r>
        <w:rPr>
          <w:rFonts w:ascii="Times New Roman"/>
          <w:b w:val="false"/>
          <w:i w:val="false"/>
          <w:color w:val="000000"/>
          <w:sz w:val="28"/>
        </w:rPr>
        <w:t xml:space="preserve">
    q шт - вагондағы ағаштың бір қатқабатының көлемі, пл, (тығыз), м3. </w:t>
      </w:r>
      <w:r>
        <w:br/>
      </w:r>
      <w:r>
        <w:rPr>
          <w:rFonts w:ascii="Times New Roman"/>
          <w:b w:val="false"/>
          <w:i w:val="false"/>
          <w:color w:val="000000"/>
          <w:sz w:val="28"/>
        </w:rPr>
        <w:t xml:space="preserve">
    Кесте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3"/>
        <w:gridCol w:w="2873"/>
        <w:gridCol w:w="3093"/>
      </w:tblGrid>
      <w:tr>
        <w:trPr>
          <w:trHeight w:val="30" w:hRule="atLeast"/>
        </w:trPr>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Операциялардың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Операцияның ұзақтығы, мин </w:t>
            </w:r>
          </w:p>
        </w:tc>
      </w:tr>
      <w:tr>
        <w:trPr>
          <w:trHeight w:val="30" w:hRule="atLeast"/>
        </w:trPr>
        <w:tc>
          <w:tcPr>
            <w:tcW w:w="0" w:type="auto"/>
            <w:vMerge/>
            <w:tcBorders>
              <w:top w:val="nil"/>
              <w:left w:val="single" w:color="cfcfcf" w:sz="5"/>
              <w:bottom w:val="single" w:color="cfcfcf" w:sz="5"/>
              <w:right w:val="single" w:color="cfcfcf" w:sz="5"/>
            </w:tcBorders>
          </w:tcP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 ашық </w:t>
            </w:r>
            <w:r>
              <w:br/>
            </w:r>
            <w:r>
              <w:rPr>
                <w:rFonts w:ascii="Times New Roman"/>
                <w:b w:val="false"/>
                <w:i w:val="false"/>
                <w:color w:val="000000"/>
                <w:sz w:val="20"/>
              </w:rPr>
              <w:t xml:space="preserve">
вагон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 осьті </w:t>
            </w:r>
            <w:r>
              <w:br/>
            </w:r>
            <w:r>
              <w:rPr>
                <w:rFonts w:ascii="Times New Roman"/>
                <w:b w:val="false"/>
                <w:i w:val="false"/>
                <w:color w:val="000000"/>
                <w:sz w:val="20"/>
              </w:rPr>
              <w:t xml:space="preserve">
платформа </w:t>
            </w:r>
          </w:p>
        </w:tc>
      </w:tr>
      <w:tr>
        <w:trPr>
          <w:trHeight w:val="3015"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Дайындық операциялары t подг - </w:t>
            </w:r>
            <w:r>
              <w:br/>
            </w:r>
            <w:r>
              <w:rPr>
                <w:rFonts w:ascii="Times New Roman"/>
                <w:b w:val="false"/>
                <w:i w:val="false"/>
                <w:color w:val="000000"/>
                <w:sz w:val="20"/>
              </w:rPr>
              <w:t xml:space="preserve">
тіреулерді орнату, аралық </w:t>
            </w:r>
            <w:r>
              <w:br/>
            </w:r>
            <w:r>
              <w:rPr>
                <w:rFonts w:ascii="Times New Roman"/>
                <w:b w:val="false"/>
                <w:i w:val="false"/>
                <w:color w:val="000000"/>
                <w:sz w:val="20"/>
              </w:rPr>
              <w:t xml:space="preserve">
төсемдерді төсеу, орнату </w:t>
            </w:r>
            <w:r>
              <w:br/>
            </w:r>
            <w:r>
              <w:rPr>
                <w:rFonts w:ascii="Times New Roman"/>
                <w:b w:val="false"/>
                <w:i w:val="false"/>
                <w:color w:val="000000"/>
                <w:sz w:val="20"/>
              </w:rPr>
              <w:t xml:space="preserve">
слег...................... </w:t>
            </w:r>
          </w:p>
          <w:p>
            <w:pPr>
              <w:spacing w:after="20"/>
              <w:ind w:left="20"/>
              <w:jc w:val="both"/>
            </w:pPr>
            <w:r>
              <w:rPr>
                <w:rFonts w:ascii="Times New Roman"/>
                <w:b w:val="false"/>
                <w:i w:val="false"/>
                <w:color w:val="000000"/>
                <w:sz w:val="20"/>
              </w:rPr>
              <w:t xml:space="preserve">Көмекші операциялар t всп: </w:t>
            </w:r>
            <w:r>
              <w:br/>
            </w:r>
            <w:r>
              <w:rPr>
                <w:rFonts w:ascii="Times New Roman"/>
                <w:b w:val="false"/>
                <w:i w:val="false"/>
                <w:color w:val="000000"/>
                <w:sz w:val="20"/>
              </w:rPr>
              <w:t xml:space="preserve">
Ағашты орташа байлау және </w:t>
            </w:r>
            <w:r>
              <w:br/>
            </w:r>
            <w:r>
              <w:rPr>
                <w:rFonts w:ascii="Times New Roman"/>
                <w:b w:val="false"/>
                <w:i w:val="false"/>
                <w:color w:val="000000"/>
                <w:sz w:val="20"/>
              </w:rPr>
              <w:t xml:space="preserve">
аралық төсемдерді төсеу. </w:t>
            </w:r>
          </w:p>
          <w:p>
            <w:pPr>
              <w:spacing w:after="20"/>
              <w:ind w:left="20"/>
              <w:jc w:val="both"/>
            </w:pPr>
            <w:r>
              <w:rPr>
                <w:rFonts w:ascii="Times New Roman"/>
                <w:b w:val="false"/>
                <w:i w:val="false"/>
                <w:color w:val="000000"/>
                <w:sz w:val="20"/>
              </w:rPr>
              <w:t xml:space="preserve">Кезекті қатқабатты төсеуге көшу </w:t>
            </w:r>
            <w:r>
              <w:br/>
            </w:r>
            <w:r>
              <w:rPr>
                <w:rFonts w:ascii="Times New Roman"/>
                <w:b w:val="false"/>
                <w:i w:val="false"/>
                <w:color w:val="000000"/>
                <w:sz w:val="20"/>
              </w:rPr>
              <w:t xml:space="preserve">
кезінде тиеу процесінде </w:t>
            </w:r>
            <w:r>
              <w:br/>
            </w:r>
            <w:r>
              <w:rPr>
                <w:rFonts w:ascii="Times New Roman"/>
                <w:b w:val="false"/>
                <w:i w:val="false"/>
                <w:color w:val="000000"/>
                <w:sz w:val="20"/>
              </w:rPr>
              <w:t xml:space="preserve">
вагонның орнын ауыстыру....... </w:t>
            </w:r>
          </w:p>
          <w:p>
            <w:pPr>
              <w:spacing w:after="20"/>
              <w:ind w:left="20"/>
              <w:jc w:val="both"/>
            </w:pPr>
            <w:r>
              <w:rPr>
                <w:rFonts w:ascii="Times New Roman"/>
                <w:b w:val="false"/>
                <w:i w:val="false"/>
                <w:color w:val="000000"/>
                <w:sz w:val="20"/>
              </w:rPr>
              <w:t xml:space="preserve">Қорытынды операциялар t закл </w:t>
            </w:r>
            <w:r>
              <w:br/>
            </w:r>
            <w:r>
              <w:rPr>
                <w:rFonts w:ascii="Times New Roman"/>
                <w:b w:val="false"/>
                <w:i w:val="false"/>
                <w:color w:val="000000"/>
                <w:sz w:val="20"/>
              </w:rPr>
              <w:t xml:space="preserve">
Тіреулердің жоғарыдан байластыру </w:t>
            </w:r>
            <w:r>
              <w:br/>
            </w:r>
            <w:r>
              <w:rPr>
                <w:rFonts w:ascii="Times New Roman"/>
                <w:b w:val="false"/>
                <w:i w:val="false"/>
                <w:color w:val="000000"/>
                <w:sz w:val="20"/>
              </w:rPr>
              <w:t xml:space="preserve">
және бөренелерді тегістеу.....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13-ке дейін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1 </w:t>
            </w:r>
          </w:p>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12-ге дейін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12-ден </w:t>
            </w:r>
            <w:r>
              <w:br/>
            </w:r>
            <w:r>
              <w:rPr>
                <w:rFonts w:ascii="Times New Roman"/>
                <w:b w:val="false"/>
                <w:i w:val="false"/>
                <w:color w:val="000000"/>
                <w:sz w:val="20"/>
              </w:rPr>
              <w:t xml:space="preserve">
16-ға дейін </w:t>
            </w:r>
          </w:p>
          <w:p>
            <w:pPr>
              <w:spacing w:after="20"/>
              <w:ind w:left="20"/>
              <w:jc w:val="both"/>
            </w:pPr>
            <w:r>
              <w:rPr>
                <w:rFonts w:ascii="Times New Roman"/>
                <w:b w:val="false"/>
                <w:i w:val="false"/>
                <w:color w:val="000000"/>
                <w:sz w:val="20"/>
              </w:rPr>
              <w:t xml:space="preserve">&gt;&gt; 12 &gt;&gt; 16 </w:t>
            </w:r>
          </w:p>
          <w:p>
            <w:pPr>
              <w:spacing w:after="20"/>
              <w:ind w:left="20"/>
              <w:jc w:val="both"/>
            </w:pPr>
            <w:r>
              <w:rPr>
                <w:rFonts w:ascii="Times New Roman"/>
                <w:b w:val="false"/>
                <w:i w:val="false"/>
                <w:color w:val="000000"/>
                <w:sz w:val="20"/>
              </w:rPr>
              <w:t xml:space="preserve">1 </w:t>
            </w:r>
          </w:p>
          <w:p>
            <w:pPr>
              <w:spacing w:after="20"/>
              <w:ind w:left="20"/>
              <w:jc w:val="both"/>
            </w:pPr>
            <w:r>
              <w:rPr>
                <w:rFonts w:ascii="Times New Roman"/>
                <w:b w:val="false"/>
                <w:i w:val="false"/>
                <w:color w:val="000000"/>
                <w:sz w:val="20"/>
              </w:rPr>
              <w:t xml:space="preserve">12-ден </w:t>
            </w:r>
            <w:r>
              <w:br/>
            </w:r>
            <w:r>
              <w:rPr>
                <w:rFonts w:ascii="Times New Roman"/>
                <w:b w:val="false"/>
                <w:i w:val="false"/>
                <w:color w:val="000000"/>
                <w:sz w:val="20"/>
              </w:rPr>
              <w:t xml:space="preserve">
18-ге дейін </w:t>
            </w:r>
          </w:p>
        </w:tc>
      </w:tr>
    </w:tbl>
    <w:p>
      <w:pPr>
        <w:spacing w:after="0"/>
        <w:ind w:left="0"/>
        <w:jc w:val="both"/>
      </w:pPr>
      <w:r>
        <w:rPr>
          <w:rFonts w:ascii="Times New Roman"/>
          <w:b w:val="false"/>
          <w:i w:val="false"/>
          <w:color w:val="000000"/>
          <w:sz w:val="28"/>
        </w:rPr>
        <w:t xml:space="preserve">    Ұзындығы 6,5 м ағашты тиеу кезіндегі орташа мағына qшт=25 тығыз м3; </w:t>
      </w:r>
      <w:r>
        <w:br/>
      </w:r>
      <w:r>
        <w:rPr>
          <w:rFonts w:ascii="Times New Roman"/>
          <w:b w:val="false"/>
          <w:i w:val="false"/>
          <w:color w:val="000000"/>
          <w:sz w:val="28"/>
        </w:rPr>
        <w:t xml:space="preserve">
    qn - ТЛ-1 шығырымен тиеу кезіндегі буманың орташа көлемі, </w:t>
      </w:r>
      <w:r>
        <w:br/>
      </w:r>
      <w:r>
        <w:rPr>
          <w:rFonts w:ascii="Times New Roman"/>
          <w:b w:val="false"/>
          <w:i w:val="false"/>
          <w:color w:val="000000"/>
          <w:sz w:val="28"/>
        </w:rPr>
        <w:t xml:space="preserve">
    qn =1,25 тығыз м3, ХЛ-3 шығырымен тиеу кезіндегі буманың орташа көлемі, </w:t>
      </w:r>
      <w:r>
        <w:br/>
      </w:r>
      <w:r>
        <w:rPr>
          <w:rFonts w:ascii="Times New Roman"/>
          <w:b w:val="false"/>
          <w:i w:val="false"/>
          <w:color w:val="000000"/>
          <w:sz w:val="28"/>
        </w:rPr>
        <w:t xml:space="preserve">
    qn = 3,75 тығыз м3; </w:t>
      </w:r>
      <w:r>
        <w:br/>
      </w:r>
      <w:r>
        <w:rPr>
          <w:rFonts w:ascii="Times New Roman"/>
          <w:b w:val="false"/>
          <w:i w:val="false"/>
          <w:color w:val="000000"/>
          <w:sz w:val="28"/>
        </w:rPr>
        <w:t xml:space="preserve">
    t - вагондағы ағаш қатқабаттарының саны; </w:t>
      </w:r>
      <w:r>
        <w:br/>
      </w:r>
      <w:r>
        <w:rPr>
          <w:rFonts w:ascii="Times New Roman"/>
          <w:b w:val="false"/>
          <w:i w:val="false"/>
          <w:color w:val="000000"/>
          <w:sz w:val="28"/>
        </w:rPr>
        <w:t xml:space="preserve">
    t всп - көмекші операцияларға арналған уақыт шығыстары, мин. </w:t>
      </w:r>
      <w:r>
        <w:br/>
      </w:r>
      <w:r>
        <w:rPr>
          <w:rFonts w:ascii="Times New Roman"/>
          <w:b w:val="false"/>
          <w:i w:val="false"/>
          <w:color w:val="000000"/>
          <w:sz w:val="28"/>
        </w:rPr>
        <w:t xml:space="preserve">
    Жұмыр ағашты ЭЖД-3 ағаш тиегіш элеваторларымен тиеу кезіндегі тиеуге арналған тікелей уақыт шығындары (мин) </w:t>
      </w:r>
    </w:p>
    <w:p>
      <w:pPr>
        <w:spacing w:after="0"/>
        <w:ind w:left="0"/>
        <w:jc w:val="both"/>
      </w:pPr>
      <w:r>
        <w:rPr>
          <w:rFonts w:ascii="Times New Roman"/>
          <w:b w:val="false"/>
          <w:i w:val="false"/>
          <w:color w:val="000000"/>
          <w:sz w:val="28"/>
        </w:rPr>
        <w:t xml:space="preserve">               60qшт </w:t>
      </w:r>
      <w:r>
        <w:br/>
      </w:r>
      <w:r>
        <w:rPr>
          <w:rFonts w:ascii="Times New Roman"/>
          <w:b w:val="false"/>
          <w:i w:val="false"/>
          <w:color w:val="000000"/>
          <w:sz w:val="28"/>
        </w:rPr>
        <w:t xml:space="preserve">
    t груз = (П + t подг ) t + t всп,             (9) </w:t>
      </w:r>
    </w:p>
    <w:p>
      <w:pPr>
        <w:spacing w:after="0"/>
        <w:ind w:left="0"/>
        <w:jc w:val="both"/>
      </w:pPr>
      <w:r>
        <w:rPr>
          <w:rFonts w:ascii="Times New Roman"/>
          <w:b w:val="false"/>
          <w:i w:val="false"/>
          <w:color w:val="000000"/>
          <w:sz w:val="28"/>
        </w:rPr>
        <w:t xml:space="preserve">    мұндағы qшт - вагондағы ағаш қатқабатының көлемі, тығыз м3; 1 - вагондағы ағаш қатқабаттарының саны; П -элеватордың өнімділігі, т/сағ; </w:t>
      </w:r>
      <w:r>
        <w:br/>
      </w:r>
      <w:r>
        <w:rPr>
          <w:rFonts w:ascii="Times New Roman"/>
          <w:b w:val="false"/>
          <w:i w:val="false"/>
          <w:color w:val="000000"/>
          <w:sz w:val="28"/>
        </w:rPr>
        <w:t xml:space="preserve">
    t подр - элеваторды тоқтатып орындалатын бөренелерді тегістеуге арналған уақыт шығындары. Тәжірибелік хронометраждық бақылаулармен t подр әрбір қатқабаттақ 16 минуттан артық емес құрайтындығы белгіленген; </w:t>
      </w:r>
      <w:r>
        <w:br/>
      </w:r>
      <w:r>
        <w:rPr>
          <w:rFonts w:ascii="Times New Roman"/>
          <w:b w:val="false"/>
          <w:i w:val="false"/>
          <w:color w:val="000000"/>
          <w:sz w:val="28"/>
        </w:rPr>
        <w:t xml:space="preserve">
    t всп - орташа байламды салу мен аралық төсемдерді төсеу қосалқы операцияларына арналған уақыт шығындары (1-кестені қара). </w:t>
      </w:r>
      <w:r>
        <w:br/>
      </w:r>
      <w:r>
        <w:rPr>
          <w:rFonts w:ascii="Times New Roman"/>
          <w:b w:val="false"/>
          <w:i w:val="false"/>
          <w:color w:val="000000"/>
          <w:sz w:val="28"/>
        </w:rPr>
        <w:t xml:space="preserve">
    4-мысал. ТЛ-1 шығырын қолданып ұзын өлшемді ағашты (6,5 м) тиеуге арналған мерзімді анықтау; </w:t>
      </w:r>
      <w:r>
        <w:br/>
      </w:r>
      <w:r>
        <w:rPr>
          <w:rFonts w:ascii="Times New Roman"/>
          <w:b w:val="false"/>
          <w:i w:val="false"/>
          <w:color w:val="000000"/>
          <w:sz w:val="28"/>
        </w:rPr>
        <w:t xml:space="preserve">
    а) бір үсті ашық вагонды тиеуге; </w:t>
      </w:r>
      <w:r>
        <w:br/>
      </w:r>
      <w:r>
        <w:rPr>
          <w:rFonts w:ascii="Times New Roman"/>
          <w:b w:val="false"/>
          <w:i w:val="false"/>
          <w:color w:val="000000"/>
          <w:sz w:val="28"/>
        </w:rPr>
        <w:t xml:space="preserve">
    б) төрт осьті платформаны тиеуге. </w:t>
      </w:r>
    </w:p>
    <w:p>
      <w:pPr>
        <w:spacing w:after="0"/>
        <w:ind w:left="0"/>
        <w:jc w:val="left"/>
      </w:pPr>
      <w:r>
        <w:rPr>
          <w:rFonts w:ascii="Times New Roman"/>
          <w:b/>
          <w:i w:val="false"/>
          <w:color w:val="000000"/>
        </w:rPr>
        <w:t xml:space="preserve"> Бастапқы деректері </w:t>
      </w:r>
    </w:p>
    <w:p>
      <w:pPr>
        <w:spacing w:after="0"/>
        <w:ind w:left="0"/>
        <w:jc w:val="both"/>
      </w:pPr>
      <w:r>
        <w:rPr>
          <w:rFonts w:ascii="Times New Roman"/>
          <w:b w:val="false"/>
          <w:i w:val="false"/>
          <w:color w:val="000000"/>
          <w:sz w:val="28"/>
        </w:rPr>
        <w:t xml:space="preserve">    Тростың шығыр барабанына оралу жылдамдығы vл = 0,6 м/с; бір циклда қамтитын ағаш бумасының көлемі qn =1,25 тығыз м3; Буманы қатқабаттан қисайған құламаға дейін тасымалдаудың орташа қашықтығы lп = 4,5 м; буманы қисайған құлама бойынша көтеру биіктігі hподг=5 м; буманы вагонға түсірудің орташа тереңдігі hоп = 2 м; вагонға тиелетін қатқабаттардың саны т=2; әрбір қатқабаттың сыйымдылығы qшт = 25 тығыз м3. </w:t>
      </w:r>
      <w:r>
        <w:br/>
      </w:r>
      <w:r>
        <w:rPr>
          <w:rFonts w:ascii="Times New Roman"/>
          <w:b w:val="false"/>
          <w:i w:val="false"/>
          <w:color w:val="000000"/>
          <w:sz w:val="28"/>
        </w:rPr>
        <w:t xml:space="preserve">
    Хронометраждық деректер негізінде белгіленетін t подг, t всп және t закл мәндерін кестеден аламыз, тиісінше үсті ашық вагон үшін 13 және 12 мин, төрт осьті платформа үшін - 15, 16 және 17 мин, ағаштың әрбір бумасын тиеу циклының ұзақтығы хронометражбен анықталатын жеке құрамдас операциялардың ұзақтығымен анықталады: </w:t>
      </w:r>
      <w:r>
        <w:br/>
      </w:r>
      <w:r>
        <w:rPr>
          <w:rFonts w:ascii="Times New Roman"/>
          <w:b w:val="false"/>
          <w:i w:val="false"/>
          <w:color w:val="000000"/>
          <w:sz w:val="28"/>
        </w:rPr>
        <w:t xml:space="preserve">
    а) тиеу жолының жанындағы қатқабаттағы ағаш бумасын чокерлермен бекіту: </w:t>
      </w:r>
      <w:r>
        <w:br/>
      </w:r>
      <w:r>
        <w:rPr>
          <w:rFonts w:ascii="Times New Roman"/>
          <w:b w:val="false"/>
          <w:i w:val="false"/>
          <w:color w:val="000000"/>
          <w:sz w:val="28"/>
        </w:rPr>
        <w:t xml:space="preserve">
    t заст = 0,25 мин; </w:t>
      </w:r>
      <w:r>
        <w:br/>
      </w:r>
      <w:r>
        <w:rPr>
          <w:rFonts w:ascii="Times New Roman"/>
          <w:b w:val="false"/>
          <w:i w:val="false"/>
          <w:color w:val="000000"/>
          <w:sz w:val="28"/>
        </w:rPr>
        <w:t xml:space="preserve">
    б) чокерлерді ағыту және тростарды тарту t расц =0,25 мин; </w:t>
      </w:r>
      <w:r>
        <w:br/>
      </w:r>
      <w:r>
        <w:rPr>
          <w:rFonts w:ascii="Times New Roman"/>
          <w:b w:val="false"/>
          <w:i w:val="false"/>
          <w:color w:val="000000"/>
          <w:sz w:val="28"/>
        </w:rPr>
        <w:t xml:space="preserve">
    в) келесі буманы бекіту үшін тростарды чокерлермен бірге орташа 4,5 м қашықтыққа сүйреп апару t отт = 0,2 мин. </w:t>
      </w:r>
      <w:r>
        <w:br/>
      </w:r>
      <w:r>
        <w:rPr>
          <w:rFonts w:ascii="Times New Roman"/>
          <w:b w:val="false"/>
          <w:i w:val="false"/>
          <w:color w:val="000000"/>
          <w:sz w:val="28"/>
        </w:rPr>
        <w:t xml:space="preserve">
    Вагонға тиелген бөренелерді тегістеуді басқа операцияларды орындаумен параллельді жүргізеді. </w:t>
      </w:r>
    </w:p>
    <w:p>
      <w:pPr>
        <w:spacing w:after="0"/>
        <w:ind w:left="0"/>
        <w:jc w:val="left"/>
      </w:pPr>
      <w:r>
        <w:rPr>
          <w:rFonts w:ascii="Times New Roman"/>
          <w:b/>
          <w:i w:val="false"/>
          <w:color w:val="000000"/>
        </w:rPr>
        <w:t xml:space="preserve"> Есептеу тәртібі </w:t>
      </w:r>
    </w:p>
    <w:p>
      <w:pPr>
        <w:spacing w:after="0"/>
        <w:ind w:left="0"/>
        <w:jc w:val="both"/>
      </w:pPr>
      <w:r>
        <w:rPr>
          <w:rFonts w:ascii="Times New Roman"/>
          <w:b w:val="false"/>
          <w:i w:val="false"/>
          <w:color w:val="000000"/>
          <w:sz w:val="28"/>
        </w:rPr>
        <w:t xml:space="preserve">    1. Бір бума ағашты вагонға тиеу циклының орташа ұзақтығын анықтаймыз: </w:t>
      </w:r>
    </w:p>
    <w:p>
      <w:pPr>
        <w:spacing w:after="0"/>
        <w:ind w:left="0"/>
        <w:jc w:val="both"/>
      </w:pPr>
      <w:r>
        <w:rPr>
          <w:rFonts w:ascii="Times New Roman"/>
          <w:b w:val="false"/>
          <w:i w:val="false"/>
          <w:color w:val="000000"/>
          <w:sz w:val="28"/>
        </w:rPr>
        <w:t xml:space="preserve">    Тц = t заст + t под + t опуск + t расц + t отт = </w:t>
      </w:r>
      <w:r>
        <w:br/>
      </w:r>
      <w:r>
        <w:rPr>
          <w:rFonts w:ascii="Times New Roman"/>
          <w:b w:val="false"/>
          <w:i w:val="false"/>
          <w:color w:val="000000"/>
          <w:sz w:val="28"/>
        </w:rPr>
        <w:t xml:space="preserve">
    = 0,25+0,36+0,12 + 0,25+0,2= 1,18 мин. </w:t>
      </w:r>
    </w:p>
    <w:p>
      <w:pPr>
        <w:spacing w:after="0"/>
        <w:ind w:left="0"/>
        <w:jc w:val="both"/>
      </w:pPr>
      <w:r>
        <w:rPr>
          <w:rFonts w:ascii="Times New Roman"/>
          <w:b w:val="false"/>
          <w:i w:val="false"/>
          <w:color w:val="000000"/>
          <w:sz w:val="28"/>
        </w:rPr>
        <w:t xml:space="preserve">    мұндағы t под - жылдамдату мен баяулатуға арналған 0,1 минутты ескере отырып тростың оралу жылдамдығы vл =0,6 м/с болғандағы ағаш бумасын қатқабаттан қисайған құламаға дейін 4,5 м орташа қашықтыққа және құламалармен вагонға дейін 5 м қашықтыққа беруге арналған орташа уақыт шығыны: </w:t>
      </w:r>
    </w:p>
    <w:p>
      <w:pPr>
        <w:spacing w:after="0"/>
        <w:ind w:left="0"/>
        <w:jc w:val="both"/>
      </w:pPr>
      <w:r>
        <w:rPr>
          <w:rFonts w:ascii="Times New Roman"/>
          <w:b w:val="false"/>
          <w:i w:val="false"/>
          <w:color w:val="000000"/>
          <w:sz w:val="28"/>
          <w:u w:val="single"/>
        </w:rPr>
        <w:t xml:space="preserve">         4,5 +5 </w:t>
      </w:r>
      <w:r>
        <w:br/>
      </w:r>
      <w:r>
        <w:rPr>
          <w:rFonts w:ascii="Times New Roman"/>
          <w:b w:val="false"/>
          <w:i w:val="false"/>
          <w:color w:val="000000"/>
          <w:sz w:val="28"/>
        </w:rPr>
        <w:t xml:space="preserve">
    t под = 0,6 * 60 + 0,1 = 0,36 мин; </w:t>
      </w:r>
    </w:p>
    <w:p>
      <w:pPr>
        <w:spacing w:after="0"/>
        <w:ind w:left="0"/>
        <w:jc w:val="both"/>
      </w:pPr>
      <w:r>
        <w:rPr>
          <w:rFonts w:ascii="Times New Roman"/>
          <w:b w:val="false"/>
          <w:i w:val="false"/>
          <w:color w:val="000000"/>
          <w:sz w:val="28"/>
        </w:rPr>
        <w:t xml:space="preserve">    t опуск - буманы вагонға 2 м орташа тереңдікке тежей отырып түсіруге арналған уақыт шығыны: </w:t>
      </w:r>
      <w:r>
        <w:br/>
      </w:r>
      <w:r>
        <w:rPr>
          <w:rFonts w:ascii="Times New Roman"/>
          <w:b w:val="false"/>
          <w:i w:val="false"/>
          <w:color w:val="000000"/>
          <w:sz w:val="28"/>
        </w:rPr>
        <w:t>
</w:t>
      </w:r>
      <w:r>
        <w:rPr>
          <w:rFonts w:ascii="Times New Roman"/>
          <w:b w:val="false"/>
          <w:i w:val="false"/>
          <w:color w:val="000000"/>
          <w:sz w:val="28"/>
          <w:u w:val="single"/>
        </w:rPr>
        <w:t xml:space="preserve">            2  . </w:t>
      </w:r>
      <w:r>
        <w:br/>
      </w:r>
      <w:r>
        <w:rPr>
          <w:rFonts w:ascii="Times New Roman"/>
          <w:b w:val="false"/>
          <w:i w:val="false"/>
          <w:color w:val="000000"/>
          <w:sz w:val="28"/>
        </w:rPr>
        <w:t xml:space="preserve">
    t опуск = 0,6 * 60 + 0,06 = 0,12 мин. </w:t>
      </w:r>
    </w:p>
    <w:p>
      <w:pPr>
        <w:spacing w:after="0"/>
        <w:ind w:left="0"/>
        <w:jc w:val="both"/>
      </w:pPr>
      <w:r>
        <w:rPr>
          <w:rFonts w:ascii="Times New Roman"/>
          <w:b w:val="false"/>
          <w:i w:val="false"/>
          <w:color w:val="000000"/>
          <w:sz w:val="28"/>
        </w:rPr>
        <w:t xml:space="preserve">    2. Ортаңғы аралық төсемді төсеу және екінші қатқабатты төсеу үшін вагонның орнын ауыстыру көмекші операцияларын ескере отырып, үсті ашық вагонды тиеуге арналған тікелей уақыт шығынын анықтаймыз </w:t>
      </w:r>
    </w:p>
    <w:p>
      <w:pPr>
        <w:spacing w:after="0"/>
        <w:ind w:left="0"/>
        <w:jc w:val="both"/>
      </w:pPr>
      <w:r>
        <w:rPr>
          <w:rFonts w:ascii="Times New Roman"/>
          <w:b w:val="false"/>
          <w:i w:val="false"/>
          <w:color w:val="000000"/>
          <w:sz w:val="28"/>
          <w:u w:val="single"/>
        </w:rPr>
        <w:t xml:space="preserve">           25 тығыз м </w:t>
      </w:r>
      <w:r>
        <w:rPr>
          <w:rFonts w:ascii="Times New Roman"/>
          <w:b w:val="false"/>
          <w:i w:val="false"/>
          <w:color w:val="000000"/>
          <w:vertAlign w:val="superscript"/>
        </w:rPr>
        <w:t xml:space="preserve">3 </w:t>
      </w:r>
      <w:r>
        <w:br/>
      </w:r>
      <w:r>
        <w:rPr>
          <w:rFonts w:ascii="Times New Roman"/>
          <w:b w:val="false"/>
          <w:i w:val="false"/>
          <w:color w:val="000000"/>
          <w:sz w:val="28"/>
        </w:rPr>
        <w:t xml:space="preserve">
    t груз = 1,18 * 1,25 тығыз м </w:t>
      </w:r>
      <w:r>
        <w:rPr>
          <w:rFonts w:ascii="Times New Roman"/>
          <w:b w:val="false"/>
          <w:i w:val="false"/>
          <w:color w:val="000000"/>
          <w:vertAlign w:val="superscript"/>
        </w:rPr>
        <w:t xml:space="preserve">3 </w:t>
      </w:r>
      <w:r>
        <w:rPr>
          <w:rFonts w:ascii="Times New Roman"/>
          <w:b w:val="false"/>
          <w:i w:val="false"/>
          <w:color w:val="000000"/>
          <w:sz w:val="28"/>
        </w:rPr>
        <w:t xml:space="preserve">*2 +3 = 49,2 мин </w:t>
      </w:r>
    </w:p>
    <w:p>
      <w:pPr>
        <w:spacing w:after="0"/>
        <w:ind w:left="0"/>
        <w:jc w:val="both"/>
      </w:pPr>
      <w:r>
        <w:rPr>
          <w:rFonts w:ascii="Times New Roman"/>
          <w:b w:val="false"/>
          <w:i w:val="false"/>
          <w:color w:val="000000"/>
          <w:sz w:val="28"/>
        </w:rPr>
        <w:t xml:space="preserve">    Бір үсті ашық вагонды тиеуге арналған жалпы уақытты формуламен (1) анықтаймыз. </w:t>
      </w:r>
    </w:p>
    <w:p>
      <w:pPr>
        <w:spacing w:after="0"/>
        <w:ind w:left="0"/>
        <w:jc w:val="both"/>
      </w:pPr>
      <w:r>
        <w:rPr>
          <w:rFonts w:ascii="Times New Roman"/>
          <w:b w:val="false"/>
          <w:i w:val="false"/>
          <w:color w:val="000000"/>
          <w:sz w:val="28"/>
        </w:rPr>
        <w:t xml:space="preserve">    Т = 13+49,2+12 = 74,2 мин = 1,25 ч. </w:t>
      </w:r>
    </w:p>
    <w:p>
      <w:pPr>
        <w:spacing w:after="0"/>
        <w:ind w:left="0"/>
        <w:jc w:val="both"/>
      </w:pPr>
      <w:r>
        <w:rPr>
          <w:rFonts w:ascii="Times New Roman"/>
          <w:b w:val="false"/>
          <w:i w:val="false"/>
          <w:color w:val="000000"/>
          <w:sz w:val="28"/>
        </w:rPr>
        <w:t xml:space="preserve">    3. Ортаңғы аралық төсемді төсеу және екінші қатқабатты төсеу үшін платформаның орнын ауыстыру көмекші операцияларын ескере отырып, төрт осьті платформаны тиеуге арналған тікелей уақыт шығынын анықтаймыз: </w:t>
      </w:r>
    </w:p>
    <w:p>
      <w:pPr>
        <w:spacing w:after="0"/>
        <w:ind w:left="0"/>
        <w:jc w:val="both"/>
      </w:pPr>
      <w:r>
        <w:rPr>
          <w:rFonts w:ascii="Times New Roman"/>
          <w:b w:val="false"/>
          <w:i w:val="false"/>
          <w:color w:val="000000"/>
          <w:sz w:val="28"/>
          <w:u w:val="single"/>
        </w:rPr>
        <w:t xml:space="preserve">           25 тығыз м </w:t>
      </w:r>
      <w:r>
        <w:rPr>
          <w:rFonts w:ascii="Times New Roman"/>
          <w:b w:val="false"/>
          <w:i w:val="false"/>
          <w:color w:val="000000"/>
          <w:vertAlign w:val="superscript"/>
        </w:rPr>
        <w:t xml:space="preserve">3 </w:t>
      </w:r>
      <w:r>
        <w:br/>
      </w:r>
      <w:r>
        <w:rPr>
          <w:rFonts w:ascii="Times New Roman"/>
          <w:b w:val="false"/>
          <w:i w:val="false"/>
          <w:color w:val="000000"/>
          <w:sz w:val="28"/>
        </w:rPr>
        <w:t xml:space="preserve">
    t груз = 1,18 * 1,25 тығыз м3 *2 +16 = 62,2 мин </w:t>
      </w:r>
    </w:p>
    <w:p>
      <w:pPr>
        <w:spacing w:after="0"/>
        <w:ind w:left="0"/>
        <w:jc w:val="both"/>
      </w:pPr>
      <w:r>
        <w:rPr>
          <w:rFonts w:ascii="Times New Roman"/>
          <w:b w:val="false"/>
          <w:i w:val="false"/>
          <w:color w:val="000000"/>
          <w:sz w:val="28"/>
        </w:rPr>
        <w:t xml:space="preserve">    Бір төрт осьті платформаны үсті ашық вагонды тиеуге арналған жалпы уақытты формуламен (1) анықтаймыз </w:t>
      </w:r>
    </w:p>
    <w:p>
      <w:pPr>
        <w:spacing w:after="0"/>
        <w:ind w:left="0"/>
        <w:jc w:val="both"/>
      </w:pPr>
      <w:r>
        <w:rPr>
          <w:rFonts w:ascii="Times New Roman"/>
          <w:b w:val="false"/>
          <w:i w:val="false"/>
          <w:color w:val="000000"/>
          <w:sz w:val="28"/>
        </w:rPr>
        <w:t xml:space="preserve">    Т = 15,0 + 62,2+17 = 94,2 мин = 1,57 ч. </w:t>
      </w:r>
    </w:p>
    <w:p>
      <w:pPr>
        <w:spacing w:after="0"/>
        <w:ind w:left="0"/>
        <w:jc w:val="both"/>
      </w:pPr>
      <w:r>
        <w:rPr>
          <w:rFonts w:ascii="Times New Roman"/>
          <w:b w:val="false"/>
          <w:i w:val="false"/>
          <w:color w:val="000000"/>
          <w:sz w:val="28"/>
        </w:rPr>
        <w:t xml:space="preserve">    5-мысал. ЭЖД элеваторын қолданып ағашты (6,5 м) тиеуге арналған мерзімді анықтау; </w:t>
      </w:r>
    </w:p>
    <w:p>
      <w:pPr>
        <w:spacing w:after="0"/>
        <w:ind w:left="0"/>
        <w:jc w:val="left"/>
      </w:pPr>
      <w:r>
        <w:rPr>
          <w:rFonts w:ascii="Times New Roman"/>
          <w:b/>
          <w:i w:val="false"/>
          <w:color w:val="000000"/>
        </w:rPr>
        <w:t xml:space="preserve"> Бастапқы деректері </w:t>
      </w:r>
    </w:p>
    <w:p>
      <w:pPr>
        <w:spacing w:after="0"/>
        <w:ind w:left="0"/>
        <w:jc w:val="both"/>
      </w:pPr>
      <w:r>
        <w:rPr>
          <w:rFonts w:ascii="Times New Roman"/>
          <w:b w:val="false"/>
          <w:i w:val="false"/>
          <w:color w:val="000000"/>
          <w:sz w:val="28"/>
        </w:rPr>
        <w:t xml:space="preserve">    Үсті ашық вагонға ұзындығы 6,5 м жұмыр ағашты ЭЖД-3 үлгілі элеватормен тиеу жүргізіледі. Бір бөрененің орташа көлемі qбр -0,2 тығыз м </w:t>
      </w:r>
      <w:r>
        <w:rPr>
          <w:rFonts w:ascii="Times New Roman"/>
          <w:b w:val="false"/>
          <w:i w:val="false"/>
          <w:color w:val="000000"/>
          <w:vertAlign w:val="superscript"/>
        </w:rPr>
        <w:t xml:space="preserve">3 </w:t>
      </w:r>
      <w:r>
        <w:rPr>
          <w:rFonts w:ascii="Times New Roman"/>
          <w:b w:val="false"/>
          <w:i w:val="false"/>
          <w:color w:val="000000"/>
          <w:sz w:val="28"/>
        </w:rPr>
        <w:t xml:space="preserve">(диаметр 20 см). Тиелетін бөренелер элеватор ілмегіне алдын ала тиеу шебіне төселген сыйымдылығы 25 тығыз м </w:t>
      </w:r>
      <w:r>
        <w:rPr>
          <w:rFonts w:ascii="Times New Roman"/>
          <w:b w:val="false"/>
          <w:i w:val="false"/>
          <w:color w:val="000000"/>
          <w:vertAlign w:val="superscript"/>
        </w:rPr>
        <w:t xml:space="preserve">3 </w:t>
      </w:r>
      <w:r>
        <w:rPr>
          <w:rFonts w:ascii="Times New Roman"/>
          <w:b w:val="false"/>
          <w:i w:val="false"/>
          <w:color w:val="000000"/>
          <w:sz w:val="28"/>
        </w:rPr>
        <w:t xml:space="preserve">қатқабаттан домалатып әкелінеді. Элеватор ілмектерінің қадамы a = 3584 мм, көтеру шынжырының жылдамдығы vэ = 0,35 м/с. Дайындық, қорытынды және көмекші операцияларға арналған уақыт шығындары шамамен ағашты шығырмен тиеу кезіндегі осындай шығындарға сәйкес келеді және кестенің (1) деректері бойынша қабылданады. Тиеу уақытын анықтау талап етіледі: </w:t>
      </w:r>
      <w:r>
        <w:br/>
      </w:r>
      <w:r>
        <w:rPr>
          <w:rFonts w:ascii="Times New Roman"/>
          <w:b w:val="false"/>
          <w:i w:val="false"/>
          <w:color w:val="000000"/>
          <w:sz w:val="28"/>
        </w:rPr>
        <w:t xml:space="preserve">
    а) тиеу нормасы 50 тығыз м </w:t>
      </w:r>
      <w:r>
        <w:rPr>
          <w:rFonts w:ascii="Times New Roman"/>
          <w:b w:val="false"/>
          <w:i w:val="false"/>
          <w:color w:val="000000"/>
          <w:vertAlign w:val="superscript"/>
        </w:rPr>
        <w:t xml:space="preserve">3 </w:t>
      </w:r>
      <w:r>
        <w:rPr>
          <w:rFonts w:ascii="Times New Roman"/>
          <w:b w:val="false"/>
          <w:i w:val="false"/>
          <w:color w:val="000000"/>
          <w:sz w:val="28"/>
        </w:rPr>
        <w:t xml:space="preserve">болғанда бір үсті ашық вагонды; </w:t>
      </w:r>
      <w:r>
        <w:br/>
      </w:r>
      <w:r>
        <w:rPr>
          <w:rFonts w:ascii="Times New Roman"/>
          <w:b w:val="false"/>
          <w:i w:val="false"/>
          <w:color w:val="000000"/>
          <w:sz w:val="28"/>
        </w:rPr>
        <w:t xml:space="preserve">
    б) сыйымдылығы сондай бір төрт осьті платформаны. </w:t>
      </w:r>
    </w:p>
    <w:p>
      <w:pPr>
        <w:spacing w:after="0"/>
        <w:ind w:left="0"/>
        <w:jc w:val="left"/>
      </w:pPr>
      <w:r>
        <w:rPr>
          <w:rFonts w:ascii="Times New Roman"/>
          <w:b/>
          <w:i w:val="false"/>
          <w:color w:val="000000"/>
        </w:rPr>
        <w:t xml:space="preserve"> Есептеу тәртібі </w:t>
      </w:r>
    </w:p>
    <w:p>
      <w:pPr>
        <w:spacing w:after="0"/>
        <w:ind w:left="0"/>
        <w:jc w:val="both"/>
      </w:pPr>
      <w:r>
        <w:rPr>
          <w:rFonts w:ascii="Times New Roman"/>
          <w:b w:val="false"/>
          <w:i w:val="false"/>
          <w:color w:val="000000"/>
          <w:sz w:val="28"/>
        </w:rPr>
        <w:t xml:space="preserve">    1. Бір үсті ашық вагонға бөренелерді элеватормен тиеуге арналған тікелей уақыт шығынын формуламен (9) анықтаймыз (минутпен): </w:t>
      </w:r>
    </w:p>
    <w:p>
      <w:pPr>
        <w:spacing w:after="0"/>
        <w:ind w:left="0"/>
        <w:jc w:val="both"/>
      </w:pPr>
      <w:r>
        <w:rPr>
          <w:rFonts w:ascii="Times New Roman"/>
          <w:b w:val="false"/>
          <w:i w:val="false"/>
          <w:color w:val="000000"/>
          <w:sz w:val="28"/>
          <w:u w:val="single"/>
        </w:rPr>
        <w:t xml:space="preserve">           60qшт </w:t>
      </w:r>
      <w:r>
        <w:br/>
      </w:r>
      <w:r>
        <w:rPr>
          <w:rFonts w:ascii="Times New Roman"/>
          <w:b w:val="false"/>
          <w:i w:val="false"/>
          <w:color w:val="000000"/>
          <w:sz w:val="28"/>
        </w:rPr>
        <w:t xml:space="preserve">
    t груз = (П + t подг) t + t всп, </w:t>
      </w:r>
    </w:p>
    <w:p>
      <w:pPr>
        <w:spacing w:after="0"/>
        <w:ind w:left="0"/>
        <w:jc w:val="both"/>
      </w:pPr>
      <w:r>
        <w:rPr>
          <w:rFonts w:ascii="Times New Roman"/>
          <w:b w:val="false"/>
          <w:i w:val="false"/>
          <w:color w:val="000000"/>
          <w:sz w:val="28"/>
        </w:rPr>
        <w:t xml:space="preserve">    мұнда формулаға (5) сәйкес qбр тығыз м </w:t>
      </w:r>
      <w:r>
        <w:rPr>
          <w:rFonts w:ascii="Times New Roman"/>
          <w:b w:val="false"/>
          <w:i w:val="false"/>
          <w:color w:val="000000"/>
          <w:vertAlign w:val="superscript"/>
        </w:rPr>
        <w:t xml:space="preserve">3 </w:t>
      </w:r>
      <w:r>
        <w:rPr>
          <w:rFonts w:ascii="Times New Roman"/>
          <w:b w:val="false"/>
          <w:i w:val="false"/>
          <w:color w:val="000000"/>
          <w:sz w:val="28"/>
        </w:rPr>
        <w:t xml:space="preserve">өнімділік П (тығыз м </w:t>
      </w:r>
      <w:r>
        <w:rPr>
          <w:rFonts w:ascii="Times New Roman"/>
          <w:b w:val="false"/>
          <w:i w:val="false"/>
          <w:color w:val="000000"/>
          <w:vertAlign w:val="superscript"/>
        </w:rPr>
        <w:t xml:space="preserve">3 </w:t>
      </w:r>
      <w:r>
        <w:rPr>
          <w:rFonts w:ascii="Times New Roman"/>
          <w:b w:val="false"/>
          <w:i w:val="false"/>
          <w:color w:val="000000"/>
          <w:sz w:val="28"/>
        </w:rPr>
        <w:t xml:space="preserve">/сағ.) тең: </w:t>
      </w:r>
    </w:p>
    <w:p>
      <w:pPr>
        <w:spacing w:after="0"/>
        <w:ind w:left="0"/>
        <w:jc w:val="both"/>
      </w:pPr>
      <w:r>
        <w:rPr>
          <w:rFonts w:ascii="Times New Roman"/>
          <w:b w:val="false"/>
          <w:i w:val="false"/>
          <w:color w:val="000000"/>
          <w:sz w:val="28"/>
          <w:u w:val="single"/>
        </w:rPr>
        <w:t xml:space="preserve">          qбр </w:t>
      </w:r>
      <w:r>
        <w:br/>
      </w:r>
      <w:r>
        <w:rPr>
          <w:rFonts w:ascii="Times New Roman"/>
          <w:b w:val="false"/>
          <w:i w:val="false"/>
          <w:color w:val="000000"/>
          <w:sz w:val="28"/>
        </w:rPr>
        <w:t xml:space="preserve">
    П = 3600 * a * vэ </w:t>
      </w:r>
    </w:p>
    <w:p>
      <w:pPr>
        <w:spacing w:after="0"/>
        <w:ind w:left="0"/>
        <w:jc w:val="both"/>
      </w:pPr>
      <w:r>
        <w:rPr>
          <w:rFonts w:ascii="Times New Roman"/>
          <w:b w:val="false"/>
          <w:i w:val="false"/>
          <w:color w:val="000000"/>
          <w:sz w:val="28"/>
        </w:rPr>
        <w:t xml:space="preserve">    П мәнін формулаға (9) қойғанда, мынаны аламыз </w:t>
      </w:r>
    </w:p>
    <w:p>
      <w:pPr>
        <w:spacing w:after="0"/>
        <w:ind w:left="0"/>
        <w:jc w:val="both"/>
      </w:pPr>
      <w:r>
        <w:rPr>
          <w:rFonts w:ascii="Times New Roman"/>
          <w:b w:val="false"/>
          <w:i w:val="false"/>
          <w:color w:val="000000"/>
          <w:sz w:val="28"/>
          <w:u w:val="single"/>
        </w:rPr>
        <w:t xml:space="preserve">          60qшт </w:t>
      </w:r>
      <w:r>
        <w:br/>
      </w:r>
      <w:r>
        <w:rPr>
          <w:rFonts w:ascii="Times New Roman"/>
          <w:b w:val="false"/>
          <w:i w:val="false"/>
          <w:color w:val="000000"/>
          <w:sz w:val="28"/>
        </w:rPr>
        <w:t xml:space="preserve">
    t груз = (П + t подг) t + t всп = </w:t>
      </w:r>
      <w:r>
        <w:br/>
      </w:r>
      <w:r>
        <w:rPr>
          <w:rFonts w:ascii="Times New Roman"/>
          <w:b w:val="false"/>
          <w:i w:val="false"/>
          <w:color w:val="000000"/>
          <w:sz w:val="28"/>
        </w:rPr>
        <w:t>
</w:t>
      </w:r>
      <w:r>
        <w:rPr>
          <w:rFonts w:ascii="Times New Roman"/>
          <w:b w:val="false"/>
          <w:i w:val="false"/>
          <w:color w:val="000000"/>
          <w:sz w:val="28"/>
          <w:u w:val="single"/>
        </w:rPr>
        <w:t xml:space="preserve">      25*3,584 </w:t>
      </w:r>
    </w:p>
    <w:p>
      <w:pPr>
        <w:spacing w:after="0"/>
        <w:ind w:left="0"/>
        <w:jc w:val="both"/>
      </w:pPr>
      <w:r>
        <w:rPr>
          <w:rFonts w:ascii="Times New Roman"/>
          <w:b w:val="false"/>
          <w:i w:val="false"/>
          <w:color w:val="000000"/>
          <w:sz w:val="28"/>
        </w:rPr>
        <w:t xml:space="preserve">    t груз = (0,2*0,35*60 + 16)*2+3=(21+16)*2+3=77 </w:t>
      </w:r>
    </w:p>
    <w:p>
      <w:pPr>
        <w:spacing w:after="0"/>
        <w:ind w:left="0"/>
        <w:jc w:val="both"/>
      </w:pPr>
      <w:r>
        <w:rPr>
          <w:rFonts w:ascii="Times New Roman"/>
          <w:b w:val="false"/>
          <w:i w:val="false"/>
          <w:color w:val="000000"/>
          <w:sz w:val="28"/>
        </w:rPr>
        <w:t xml:space="preserve">    а) бір үсті ашық вагонды тиеуге арналған тікелей уақыт шығынын формуламен (1) анықтаймыз </w:t>
      </w:r>
    </w:p>
    <w:p>
      <w:pPr>
        <w:spacing w:after="0"/>
        <w:ind w:left="0"/>
        <w:jc w:val="both"/>
      </w:pPr>
      <w:r>
        <w:rPr>
          <w:rFonts w:ascii="Times New Roman"/>
          <w:b w:val="false"/>
          <w:i w:val="false"/>
          <w:color w:val="000000"/>
          <w:sz w:val="28"/>
        </w:rPr>
        <w:t xml:space="preserve">    Т = 13+77+12 = 102 мин = 1,7 сағ. </w:t>
      </w:r>
    </w:p>
    <w:p>
      <w:pPr>
        <w:spacing w:after="0"/>
        <w:ind w:left="0"/>
        <w:jc w:val="both"/>
      </w:pPr>
      <w:r>
        <w:rPr>
          <w:rFonts w:ascii="Times New Roman"/>
          <w:b w:val="false"/>
          <w:i w:val="false"/>
          <w:color w:val="000000"/>
          <w:sz w:val="28"/>
        </w:rPr>
        <w:t xml:space="preserve">    2. Бөренелерді ЭЖД-3 элеваторымен төрт осьті платформаны тиеуге арналған тікелей уақыт шығыны бөренелерді үсті ашық вагонға тасуға арналған уақыт шығынын есептеу сияқты анықталады, алайда бұл жағдайда көмекші операциялардың ұзақтығы артық болады (228-беттегі кестені қара). Осылайша, </w:t>
      </w:r>
    </w:p>
    <w:p>
      <w:pPr>
        <w:spacing w:after="0"/>
        <w:ind w:left="0"/>
        <w:jc w:val="both"/>
      </w:pPr>
      <w:r>
        <w:rPr>
          <w:rFonts w:ascii="Times New Roman"/>
          <w:b w:val="false"/>
          <w:i w:val="false"/>
          <w:color w:val="000000"/>
          <w:sz w:val="28"/>
          <w:u w:val="single"/>
        </w:rPr>
        <w:t xml:space="preserve">            25*3,584 </w:t>
      </w:r>
      <w:r>
        <w:br/>
      </w:r>
      <w:r>
        <w:rPr>
          <w:rFonts w:ascii="Times New Roman"/>
          <w:b w:val="false"/>
          <w:i w:val="false"/>
          <w:color w:val="000000"/>
          <w:sz w:val="28"/>
        </w:rPr>
        <w:t xml:space="preserve">
    t груз = (0,2*0,35*60 + 16)*2+14=88 мин; </w:t>
      </w:r>
    </w:p>
    <w:p>
      <w:pPr>
        <w:spacing w:after="0"/>
        <w:ind w:left="0"/>
        <w:jc w:val="both"/>
      </w:pPr>
      <w:r>
        <w:rPr>
          <w:rFonts w:ascii="Times New Roman"/>
          <w:b w:val="false"/>
          <w:i w:val="false"/>
          <w:color w:val="000000"/>
          <w:sz w:val="28"/>
        </w:rPr>
        <w:t xml:space="preserve">    б) бір төрт осьті платформаға тиеуге арналған жалпы уақытты формуламен (1) анықтаймыз </w:t>
      </w:r>
    </w:p>
    <w:p>
      <w:pPr>
        <w:spacing w:after="0"/>
        <w:ind w:left="0"/>
        <w:jc w:val="both"/>
      </w:pPr>
      <w:r>
        <w:rPr>
          <w:rFonts w:ascii="Times New Roman"/>
          <w:b w:val="false"/>
          <w:i w:val="false"/>
          <w:color w:val="000000"/>
          <w:sz w:val="28"/>
        </w:rPr>
        <w:t xml:space="preserve">    Т = 15+88+17 = 120 мин = 2 сағ. </w:t>
      </w:r>
    </w:p>
    <w:p>
      <w:pPr>
        <w:spacing w:after="0"/>
        <w:ind w:left="0"/>
        <w:jc w:val="both"/>
      </w:pPr>
      <w:r>
        <w:rPr>
          <w:rFonts w:ascii="Times New Roman"/>
          <w:b w:val="false"/>
          <w:i w:val="false"/>
          <w:color w:val="000000"/>
          <w:sz w:val="28"/>
        </w:rPr>
        <w:t xml:space="preserve">Г. Жүктерді бункер үлгісіндегі арнайы вагондарға </w:t>
      </w:r>
      <w:r>
        <w:br/>
      </w:r>
      <w:r>
        <w:rPr>
          <w:rFonts w:ascii="Times New Roman"/>
          <w:b w:val="false"/>
          <w:i w:val="false"/>
          <w:color w:val="000000"/>
          <w:sz w:val="28"/>
        </w:rPr>
        <w:t xml:space="preserve">
тиеу мерзімдерін анықтау ерекшеліктері </w:t>
      </w:r>
    </w:p>
    <w:p>
      <w:pPr>
        <w:spacing w:after="0"/>
        <w:ind w:left="0"/>
        <w:jc w:val="both"/>
      </w:pPr>
      <w:r>
        <w:rPr>
          <w:rFonts w:ascii="Times New Roman"/>
          <w:b w:val="false"/>
          <w:i w:val="false"/>
          <w:color w:val="000000"/>
          <w:sz w:val="28"/>
        </w:rPr>
        <w:t xml:space="preserve">    1. Бункер үлгісіндегі арнайы вагондарға тиеу сусымалы жүктерді жоғарыдан арнайы науалар, ағызғыштар немесе босату құбырларының көмегімен беруге арналған құрылғылармен жабдықталған пункттерде орындалады. Пункттің қалыпты жұмысының міндетті шарты - барлық техникалық құрылғылардың дер кезінде дайын болуы мен тиеуге арналған жүктің жеткілікті санының болуы. </w:t>
      </w:r>
      <w:r>
        <w:br/>
      </w:r>
      <w:r>
        <w:rPr>
          <w:rFonts w:ascii="Times New Roman"/>
          <w:b w:val="false"/>
          <w:i w:val="false"/>
          <w:color w:val="000000"/>
          <w:sz w:val="28"/>
        </w:rPr>
        <w:t xml:space="preserve">
    2. Жүкті тиеудің технологиялық процесі қауіпсіздік техникасының, өрт қауіпсіздігінің және еңбекті қорғаудың талаптарын сақтауды көздейді. Тиеу пункті жеткіліксіз жабдықталған кезде операцияларды орындаудың еңбек сыйымдылығын төмендетуге және еңбектің ең жақсы жағдайын қамтамасыз етуге бағытталған пунктті техникалық қайта жарақтандыру жөніндегі іс-шаралар әзірленеді. </w:t>
      </w:r>
      <w:r>
        <w:br/>
      </w:r>
      <w:r>
        <w:rPr>
          <w:rFonts w:ascii="Times New Roman"/>
          <w:b w:val="false"/>
          <w:i w:val="false"/>
          <w:color w:val="000000"/>
          <w:sz w:val="28"/>
        </w:rPr>
        <w:t xml:space="preserve">
    3. Бункер үлгісіндегі арнайы вагондарға тиеуге арналған есептік мерзімге мына операциялар кіреді: </w:t>
      </w:r>
      <w:r>
        <w:br/>
      </w:r>
      <w:r>
        <w:rPr>
          <w:rFonts w:ascii="Times New Roman"/>
          <w:b w:val="false"/>
          <w:i w:val="false"/>
          <w:color w:val="000000"/>
          <w:sz w:val="28"/>
        </w:rPr>
        <w:t xml:space="preserve">
    дайындық операциялары t подг - вагон төбесіне шығып бекітпелер мен орнықтырғыштарды босатып тиеу люктерінің екі-үш қақпағын ашу, люктерге босату құбырларының шеттерін кіргізу, науалар, науашалар, ағызғыштар және т.б. орнату. Негізінен осы операциялармен бірге маневрлік шығырдың тросын бекіту және т.б. операциялар орындалады; </w:t>
      </w:r>
      <w:r>
        <w:br/>
      </w:r>
      <w:r>
        <w:rPr>
          <w:rFonts w:ascii="Times New Roman"/>
          <w:b w:val="false"/>
          <w:i w:val="false"/>
          <w:color w:val="000000"/>
          <w:sz w:val="28"/>
        </w:rPr>
        <w:t xml:space="preserve">
    қорытынды операциялар t закл - вагон төбесіне шығу, босату құбырларын, науаларды, науашаларды, ағызғыштарды жинау, вагон төбесін шашылған жүктен тазалау, тиеу люктерін жабу, бекітпелер мен орнықтырғыштарды тұйықтау, пломбылар ілу. Осы операциялармен бірге маневрлік шығырдың тросын ағыту, соңғы вагонды сыртынан тазалау және т.б. операциялар орындалады; </w:t>
      </w:r>
      <w:r>
        <w:br/>
      </w:r>
      <w:r>
        <w:rPr>
          <w:rFonts w:ascii="Times New Roman"/>
          <w:b w:val="false"/>
          <w:i w:val="false"/>
          <w:color w:val="000000"/>
          <w:sz w:val="28"/>
        </w:rPr>
        <w:t xml:space="preserve">
    жүкті вагонға тиеудің негізгі операциялары t груз. Вагондар тобын тиеу кезінде осы уақыт қосылады. Сондай-ақ маневрлік құралдармен вагондардың орнын ауыстыру аралық операцияларына арналған уақыт. </w:t>
      </w:r>
      <w:r>
        <w:br/>
      </w:r>
      <w:r>
        <w:rPr>
          <w:rFonts w:ascii="Times New Roman"/>
          <w:b w:val="false"/>
          <w:i w:val="false"/>
          <w:color w:val="000000"/>
          <w:sz w:val="28"/>
        </w:rPr>
        <w:t xml:space="preserve">
    Мөлшерлеу операцияларына уақыт қосымша көзделмейді. Мөлшерлеу операциялары тиеудің негізгі операцияларымен бірге орындалады, ол үшін тиеу шебін вагонды тиеудің техникалық нормасына сәйкес келетін жүк массасын тиеуді қамтамасыз ететін салмақ өлшегіш және мөлшерлегіш құралдармен жабдықтау ұсынылады. </w:t>
      </w:r>
      <w:r>
        <w:br/>
      </w:r>
      <w:r>
        <w:rPr>
          <w:rFonts w:ascii="Times New Roman"/>
          <w:b w:val="false"/>
          <w:i w:val="false"/>
          <w:color w:val="000000"/>
          <w:sz w:val="28"/>
        </w:rPr>
        <w:t xml:space="preserve">
    4. (6), (7) және (8) формулаларын есепке алғанда бункерлерден жүк тиеу кезіндегі мерзімдерді есептеу (1), (2) және (4) формулалар бойынша орындалады. </w:t>
      </w:r>
      <w:r>
        <w:br/>
      </w:r>
      <w:r>
        <w:rPr>
          <w:rFonts w:ascii="Times New Roman"/>
          <w:b w:val="false"/>
          <w:i w:val="false"/>
          <w:color w:val="000000"/>
          <w:sz w:val="28"/>
        </w:rPr>
        <w:t xml:space="preserve">
    1-мысал. Дайындау элеваторында вагон-астық тасымалдағыштардың тобына астық (бидай) тиеудің ұзақтығын белгілеу. </w:t>
      </w:r>
      <w:r>
        <w:br/>
      </w:r>
      <w:r>
        <w:rPr>
          <w:rFonts w:ascii="Times New Roman"/>
          <w:b w:val="false"/>
          <w:i w:val="false"/>
          <w:color w:val="000000"/>
          <w:sz w:val="28"/>
        </w:rPr>
        <w:t xml:space="preserve">
    Бастапқы деректер. Жүк тиеу диаметрі 350 мм шығу көлденең тесігі бар тиеу бункерінен элеватордың құбыры арқылы жүргізіледі. Астықтың үйілмелі массасы 0,75 т/м3, вагонға орта есеппен алғанда qв = 65 т тиеледі. Жүк тиеуге вагондар ірілендірілген топтармен беріледі. Жүк тиеу процесінде вагондар бірнеше рет ретпен вагонның ұзындығына жылжиды және кемінде үш рет түсіру құбырының орнын ауыстырады. ЕО осям - вагондардың, LB=14,7 автотіркемелердің ұзындығы. Маневрлік шығыр тросының қозғалыс жылдамдығы vл=0,18 м/с. </w:t>
      </w:r>
      <w:r>
        <w:br/>
      </w:r>
      <w:r>
        <w:rPr>
          <w:rFonts w:ascii="Times New Roman"/>
          <w:b w:val="false"/>
          <w:i w:val="false"/>
          <w:color w:val="000000"/>
          <w:sz w:val="28"/>
        </w:rPr>
        <w:t xml:space="preserve">
    Хронометраждық деректерге сәйкес маневрлік шығыр тросын бекіту 1,5 мин. алады және жұмысшыларды үстіңгі алаңқайға көтеру, вагонның төбесіне шығу, екі жүк тиеу тесіктерін ашу операцияларымен және вагонның бірінші люгіне жүк түсіру құбырын орналастыру операциясымен бірге өткізіледі. Дайындық операцияларына 3 мин қажет; бункерлік ысырманы ашу (жабу) операциясына 5 с; жүк түсіру құбырын әкету, топтың соңғы вагонындағы екі соңғы люкті жабу жөніндегі қорытынды операциялардың ұзақтығы, орнықтырғыштарды қозғалысқа келтіру, сондай-ақ маневрлік шығырдың тросын босату 3 мин құрайды. </w:t>
      </w:r>
    </w:p>
    <w:p>
      <w:pPr>
        <w:spacing w:after="0"/>
        <w:ind w:left="0"/>
        <w:jc w:val="left"/>
      </w:pPr>
      <w:r>
        <w:rPr>
          <w:rFonts w:ascii="Times New Roman"/>
          <w:b/>
          <w:i w:val="false"/>
          <w:color w:val="000000"/>
        </w:rPr>
        <w:t xml:space="preserve"> Есептеу тәртібі </w:t>
      </w:r>
    </w:p>
    <w:p>
      <w:pPr>
        <w:spacing w:after="0"/>
        <w:ind w:left="0"/>
        <w:jc w:val="both"/>
      </w:pPr>
      <w:r>
        <w:rPr>
          <w:rFonts w:ascii="Times New Roman"/>
          <w:b w:val="false"/>
          <w:i w:val="false"/>
          <w:color w:val="000000"/>
          <w:sz w:val="28"/>
        </w:rPr>
        <w:t xml:space="preserve">    1. а' = 6 мм = 0,006 м астық көлемін қабылдай отырып, бункердің шығару тесігі арқылы өтетін астық ағынының көлденең қимасының ауданын (6') формуласы бойынша анықтаймыз, </w:t>
      </w:r>
    </w:p>
    <w:p>
      <w:pPr>
        <w:spacing w:after="0"/>
        <w:ind w:left="0"/>
        <w:jc w:val="both"/>
      </w:pPr>
      <w:r>
        <w:rPr>
          <w:rFonts w:ascii="Times New Roman"/>
          <w:b w:val="false"/>
          <w:i w:val="false"/>
          <w:color w:val="000000"/>
          <w:sz w:val="28"/>
          <w:u w:val="single"/>
        </w:rPr>
        <w:t xml:space="preserve">     П (D-a')2 </w:t>
      </w:r>
      <w:r>
        <w:rPr>
          <w:rFonts w:ascii="Times New Roman"/>
          <w:b w:val="false"/>
          <w:i w:val="false"/>
          <w:color w:val="000000"/>
          <w:sz w:val="28"/>
          <w:u w:val="single"/>
        </w:rPr>
        <w:t xml:space="preserve">   3,14 (0,35 - 0,006)2 </w:t>
      </w:r>
      <w:r>
        <w:br/>
      </w:r>
      <w:r>
        <w:rPr>
          <w:rFonts w:ascii="Times New Roman"/>
          <w:b w:val="false"/>
          <w:i w:val="false"/>
          <w:color w:val="000000"/>
          <w:sz w:val="28"/>
        </w:rPr>
        <w:t xml:space="preserve">
    F =     4      =         4            = 0,0928 м2 </w:t>
      </w:r>
    </w:p>
    <w:p>
      <w:pPr>
        <w:spacing w:after="0"/>
        <w:ind w:left="0"/>
        <w:jc w:val="both"/>
      </w:pPr>
      <w:r>
        <w:rPr>
          <w:rFonts w:ascii="Times New Roman"/>
          <w:b w:val="false"/>
          <w:i w:val="false"/>
          <w:color w:val="000000"/>
          <w:sz w:val="28"/>
        </w:rPr>
        <w:t xml:space="preserve">    2. Дөңгелек нысанды шығу тесіктерінен шығатын ағынның көлденең қимасының гидравликалық радиусын анықтаймыз </w:t>
      </w:r>
    </w:p>
    <w:p>
      <w:pPr>
        <w:spacing w:after="0"/>
        <w:ind w:left="0"/>
        <w:jc w:val="both"/>
      </w:pPr>
      <w:r>
        <w:rPr>
          <w:rFonts w:ascii="Times New Roman"/>
          <w:b w:val="false"/>
          <w:i w:val="false"/>
          <w:color w:val="000000"/>
          <w:sz w:val="28"/>
          <w:u w:val="single"/>
        </w:rPr>
        <w:t xml:space="preserve">      F </w:t>
      </w:r>
      <w:r>
        <w:rPr>
          <w:rFonts w:ascii="Times New Roman"/>
          <w:b w:val="false"/>
          <w:i w:val="false"/>
          <w:color w:val="000000"/>
          <w:sz w:val="28"/>
          <w:u w:val="single"/>
        </w:rPr>
        <w:t xml:space="preserve">   D - a' </w:t>
      </w:r>
      <w:r>
        <w:rPr>
          <w:rFonts w:ascii="Times New Roman"/>
          <w:b w:val="false"/>
          <w:i w:val="false"/>
          <w:color w:val="000000"/>
          <w:sz w:val="28"/>
          <w:u w:val="single"/>
        </w:rPr>
        <w:t xml:space="preserve">  (0.35-0.006) </w:t>
      </w:r>
      <w:r>
        <w:br/>
      </w:r>
      <w:r>
        <w:rPr>
          <w:rFonts w:ascii="Times New Roman"/>
          <w:b w:val="false"/>
          <w:i w:val="false"/>
          <w:color w:val="000000"/>
          <w:sz w:val="28"/>
        </w:rPr>
        <w:t xml:space="preserve">
    Ro = P =    4   =      4      = 0,086 </w:t>
      </w:r>
    </w:p>
    <w:p>
      <w:pPr>
        <w:spacing w:after="0"/>
        <w:ind w:left="0"/>
        <w:jc w:val="both"/>
      </w:pPr>
      <w:r>
        <w:rPr>
          <w:rFonts w:ascii="Times New Roman"/>
          <w:b w:val="false"/>
          <w:i w:val="false"/>
          <w:color w:val="000000"/>
          <w:sz w:val="28"/>
        </w:rPr>
        <w:t xml:space="preserve">    3. Бункерлік тиеу құрылғысының орташа өнімділігі бункердің өткізу қабілеттілігі бойынша астық үшін шығындалу коээфициентінің ^=0,6 белгілі мәні кезінде (4) және (7) формулалары бойынша анықтаймыз. Sin a =1 шартына және шығындалу жылдамдығына сәйкес </w:t>
      </w:r>
    </w:p>
    <w:p>
      <w:pPr>
        <w:spacing w:after="0"/>
        <w:ind w:left="0"/>
        <w:jc w:val="both"/>
      </w:pPr>
      <w:r>
        <w:rPr>
          <w:rFonts w:ascii="Times New Roman"/>
          <w:b w:val="false"/>
          <w:i w:val="false"/>
          <w:color w:val="000000"/>
          <w:sz w:val="28"/>
        </w:rPr>
        <w:t xml:space="preserve">                  _____ </w:t>
      </w:r>
      <w:r>
        <w:br/>
      </w:r>
      <w:r>
        <w:rPr>
          <w:rFonts w:ascii="Times New Roman"/>
          <w:b w:val="false"/>
          <w:i w:val="false"/>
          <w:color w:val="000000"/>
          <w:sz w:val="28"/>
        </w:rPr>
        <w:t xml:space="preserve">
    v = 5,9-0,6 \/0,086 = 1,04 м/с; </w:t>
      </w:r>
    </w:p>
    <w:p>
      <w:pPr>
        <w:spacing w:after="0"/>
        <w:ind w:left="0"/>
        <w:jc w:val="both"/>
      </w:pPr>
      <w:r>
        <w:rPr>
          <w:rFonts w:ascii="Times New Roman"/>
          <w:b w:val="false"/>
          <w:i w:val="false"/>
          <w:color w:val="000000"/>
          <w:sz w:val="28"/>
        </w:rPr>
        <w:t xml:space="preserve">    Пб = 3600-0,75-0,0928-1,04 = 260 т/ч. </w:t>
      </w:r>
    </w:p>
    <w:p>
      <w:pPr>
        <w:spacing w:after="0"/>
        <w:ind w:left="0"/>
        <w:jc w:val="both"/>
      </w:pPr>
      <w:r>
        <w:rPr>
          <w:rFonts w:ascii="Times New Roman"/>
          <w:b w:val="false"/>
          <w:i w:val="false"/>
          <w:color w:val="000000"/>
          <w:sz w:val="28"/>
        </w:rPr>
        <w:t xml:space="preserve">    4. Вагонды маневрлік шығырмен қозғаған кезде тиеу процесінде аралық қосалқы операцияларды орындауға </w:t>
      </w:r>
    </w:p>
    <w:p>
      <w:pPr>
        <w:spacing w:after="0"/>
        <w:ind w:left="0"/>
        <w:jc w:val="both"/>
      </w:pPr>
      <w:r>
        <w:rPr>
          <w:rFonts w:ascii="Times New Roman"/>
          <w:b w:val="false"/>
          <w:i w:val="false"/>
          <w:color w:val="000000"/>
          <w:sz w:val="28"/>
          <w:u w:val="single"/>
        </w:rPr>
        <w:t xml:space="preserve">         Lв </w:t>
      </w:r>
      <w:r>
        <w:rPr>
          <w:rFonts w:ascii="Times New Roman"/>
          <w:b w:val="false"/>
          <w:i w:val="false"/>
          <w:color w:val="000000"/>
          <w:sz w:val="28"/>
          <w:u w:val="single"/>
        </w:rPr>
        <w:t xml:space="preserve">             14,7 </w:t>
      </w:r>
      <w:r>
        <w:br/>
      </w:r>
      <w:r>
        <w:rPr>
          <w:rFonts w:ascii="Times New Roman"/>
          <w:b w:val="false"/>
          <w:i w:val="false"/>
          <w:color w:val="000000"/>
          <w:sz w:val="28"/>
        </w:rPr>
        <w:t xml:space="preserve">
    tвсп = nл *60 + 3tт = 0,18*60 +3*1,0 = 4,5 мин. шығындалады. </w:t>
      </w:r>
    </w:p>
    <w:p>
      <w:pPr>
        <w:spacing w:after="0"/>
        <w:ind w:left="0"/>
        <w:jc w:val="both"/>
      </w:pPr>
      <w:r>
        <w:rPr>
          <w:rFonts w:ascii="Times New Roman"/>
          <w:b w:val="false"/>
          <w:i w:val="false"/>
          <w:color w:val="000000"/>
          <w:sz w:val="28"/>
        </w:rPr>
        <w:t xml:space="preserve">    Мұнда tт - жүк түсіру құбырының орнын ауыстыру уақыты. </w:t>
      </w:r>
      <w:r>
        <w:br/>
      </w:r>
      <w:r>
        <w:rPr>
          <w:rFonts w:ascii="Times New Roman"/>
          <w:b w:val="false"/>
          <w:i w:val="false"/>
          <w:color w:val="000000"/>
          <w:sz w:val="28"/>
        </w:rPr>
        <w:t xml:space="preserve">
    5. (2) формуласы бойынша бір вагонға жүк тиеу операциясын орындауға кететін орташа уақытты анықтаймыз. </w:t>
      </w:r>
    </w:p>
    <w:p>
      <w:pPr>
        <w:spacing w:after="0"/>
        <w:ind w:left="0"/>
        <w:jc w:val="both"/>
      </w:pPr>
      <w:r>
        <w:rPr>
          <w:rFonts w:ascii="Times New Roman"/>
          <w:b w:val="false"/>
          <w:i w:val="false"/>
          <w:color w:val="000000"/>
          <w:sz w:val="28"/>
          <w:u w:val="single"/>
        </w:rPr>
        <w:t xml:space="preserve">        qв*60 </w:t>
      </w:r>
      <w:r>
        <w:rPr>
          <w:rFonts w:ascii="Times New Roman"/>
          <w:b w:val="false"/>
          <w:i w:val="false"/>
          <w:color w:val="000000"/>
          <w:sz w:val="28"/>
          <w:u w:val="single"/>
        </w:rPr>
        <w:t xml:space="preserve">        65*60 </w:t>
      </w:r>
      <w:r>
        <w:br/>
      </w:r>
      <w:r>
        <w:rPr>
          <w:rFonts w:ascii="Times New Roman"/>
          <w:b w:val="false"/>
          <w:i w:val="false"/>
          <w:color w:val="000000"/>
          <w:sz w:val="28"/>
        </w:rPr>
        <w:t xml:space="preserve">
    tгруз = Пб + tвсп = 260 + 4,5 =19,5 мин </w:t>
      </w:r>
    </w:p>
    <w:p>
      <w:pPr>
        <w:spacing w:after="0"/>
        <w:ind w:left="0"/>
        <w:jc w:val="both"/>
      </w:pPr>
      <w:r>
        <w:rPr>
          <w:rFonts w:ascii="Times New Roman"/>
          <w:b w:val="false"/>
          <w:i w:val="false"/>
          <w:color w:val="000000"/>
          <w:sz w:val="28"/>
        </w:rPr>
        <w:t xml:space="preserve">    6. (1) формуласы бойынша бір уақытта тиелетін вагондардың m=1 саны кезінде үш вагон-астық тасымалдағышқа жүк тиеуге кеткен уақыттың жалпы шығындарын анықтаймыз. </w:t>
      </w:r>
    </w:p>
    <w:p>
      <w:pPr>
        <w:spacing w:after="0"/>
        <w:ind w:left="0"/>
        <w:jc w:val="both"/>
      </w:pPr>
      <w:r>
        <w:rPr>
          <w:rFonts w:ascii="Times New Roman"/>
          <w:b w:val="false"/>
          <w:i w:val="false"/>
          <w:color w:val="000000"/>
          <w:sz w:val="28"/>
          <w:u w:val="single"/>
        </w:rPr>
        <w:t xml:space="preserve">           n </w:t>
      </w:r>
      <w:r>
        <w:rPr>
          <w:rFonts w:ascii="Times New Roman"/>
          <w:b w:val="false"/>
          <w:i w:val="false"/>
          <w:color w:val="000000"/>
          <w:sz w:val="28"/>
          <w:u w:val="single"/>
        </w:rPr>
        <w:t xml:space="preserve">                     3 </w:t>
      </w:r>
      <w:r>
        <w:br/>
      </w:r>
      <w:r>
        <w:rPr>
          <w:rFonts w:ascii="Times New Roman"/>
          <w:b w:val="false"/>
          <w:i w:val="false"/>
          <w:color w:val="000000"/>
          <w:sz w:val="28"/>
        </w:rPr>
        <w:t xml:space="preserve">
    T = tподг + m *tгруз + tзакл = 3 + 1 *19,5 + 3 = 64,5 мин. </w:t>
      </w:r>
    </w:p>
    <w:p>
      <w:pPr>
        <w:spacing w:after="0"/>
        <w:ind w:left="0"/>
        <w:jc w:val="both"/>
      </w:pPr>
      <w:r>
        <w:rPr>
          <w:rFonts w:ascii="Times New Roman"/>
          <w:b w:val="false"/>
          <w:i w:val="false"/>
          <w:color w:val="000000"/>
          <w:sz w:val="28"/>
        </w:rPr>
        <w:t xml:space="preserve">    2-мысал. Бес вагон-минерал тасымалдағыштан тұратын топқа түйіршіктелген хлорлы калийді тиеу. </w:t>
      </w:r>
    </w:p>
    <w:p>
      <w:pPr>
        <w:spacing w:after="0"/>
        <w:ind w:left="0"/>
        <w:jc w:val="left"/>
      </w:pPr>
      <w:r>
        <w:rPr>
          <w:rFonts w:ascii="Times New Roman"/>
          <w:b/>
          <w:i w:val="false"/>
          <w:color w:val="000000"/>
        </w:rPr>
        <w:t xml:space="preserve"> Бастапқы деректер </w:t>
      </w:r>
    </w:p>
    <w:p>
      <w:pPr>
        <w:spacing w:after="0"/>
        <w:ind w:left="0"/>
        <w:jc w:val="both"/>
      </w:pPr>
      <w:r>
        <w:rPr>
          <w:rFonts w:ascii="Times New Roman"/>
          <w:b w:val="false"/>
          <w:i w:val="false"/>
          <w:color w:val="000000"/>
          <w:sz w:val="28"/>
        </w:rPr>
        <w:t xml:space="preserve">    1. Жүк тиеу қоймасынан екі таспалық конвейерлермен берілетін жүк әр минерал тасымалдағышқа аз сыйымдылықты воронкалар мен екі жүк тиеу науасы арқылы кезекпен тиеледі. Конвейерлердің науалы таспасының ені 630 мм, таспа көкжиекке қарай 10 </w:t>
      </w:r>
      <w:r>
        <w:rPr>
          <w:rFonts w:ascii="Times New Roman"/>
          <w:b w:val="false"/>
          <w:i w:val="false"/>
          <w:color w:val="000000"/>
          <w:vertAlign w:val="superscript"/>
        </w:rPr>
        <w:t xml:space="preserve">о </w:t>
      </w:r>
      <w:r>
        <w:rPr>
          <w:rFonts w:ascii="Times New Roman"/>
          <w:b w:val="false"/>
          <w:i w:val="false"/>
          <w:color w:val="000000"/>
          <w:sz w:val="28"/>
        </w:rPr>
        <w:t xml:space="preserve">бұрышпен еңкейтілген. </w:t>
      </w:r>
      <w:r>
        <w:br/>
      </w:r>
      <w:r>
        <w:rPr>
          <w:rFonts w:ascii="Times New Roman"/>
          <w:b w:val="false"/>
          <w:i w:val="false"/>
          <w:color w:val="000000"/>
          <w:sz w:val="28"/>
        </w:rPr>
        <w:t xml:space="preserve">
    Таспаның қозғалыс жылдамдығы vлк = 2 м/с, хлорлы калийдің тығыздығы yм = 1,03 т/м </w:t>
      </w:r>
      <w:r>
        <w:rPr>
          <w:rFonts w:ascii="Times New Roman"/>
          <w:b w:val="false"/>
          <w:i w:val="false"/>
          <w:color w:val="000000"/>
          <w:vertAlign w:val="superscript"/>
        </w:rPr>
        <w:t xml:space="preserve">3 </w:t>
      </w:r>
      <w:r>
        <w:rPr>
          <w:rFonts w:ascii="Times New Roman"/>
          <w:b w:val="false"/>
          <w:i w:val="false"/>
          <w:color w:val="000000"/>
          <w:sz w:val="28"/>
        </w:rPr>
        <w:t xml:space="preserve">, қозғалыстағы табиғи еңістің бұрышы p = 20 </w:t>
      </w:r>
      <w:r>
        <w:rPr>
          <w:rFonts w:ascii="Times New Roman"/>
          <w:b w:val="false"/>
          <w:i w:val="false"/>
          <w:color w:val="000000"/>
          <w:vertAlign w:val="superscript"/>
        </w:rPr>
        <w:t xml:space="preserve">o </w:t>
      </w:r>
      <w:r>
        <w:rPr>
          <w:rFonts w:ascii="Times New Roman"/>
          <w:b w:val="false"/>
          <w:i w:val="false"/>
          <w:color w:val="000000"/>
          <w:sz w:val="28"/>
        </w:rPr>
        <w:t xml:space="preserve">. Вагондағы орташа масса qв = 64 т. Өлшеу вагон таразыларында жүк тиеумен бір уақытта орындалады. </w:t>
      </w:r>
      <w:r>
        <w:br/>
      </w:r>
      <w:r>
        <w:rPr>
          <w:rFonts w:ascii="Times New Roman"/>
          <w:b w:val="false"/>
          <w:i w:val="false"/>
          <w:color w:val="000000"/>
          <w:sz w:val="28"/>
        </w:rPr>
        <w:t xml:space="preserve">
    Вагонның осі бойынша екі жүк тиеу люгіне бір уақытта жүк тиеледі, одан кейін вагон келесі екі люктің ортасына қарай 4,5 м арақашықтыққа жылжиды. Маневрлік шығырдың қозғалыс жылдамдығы 0,18 м/мин. Автотіркеменің осьтері бойынша вагондардың жалпы ұзындығы Lв = 13,2 м. </w:t>
      </w:r>
      <w:r>
        <w:br/>
      </w:r>
      <w:r>
        <w:rPr>
          <w:rFonts w:ascii="Times New Roman"/>
          <w:b w:val="false"/>
          <w:i w:val="false"/>
          <w:color w:val="000000"/>
          <w:sz w:val="28"/>
        </w:rPr>
        <w:t xml:space="preserve">
    Дайындық жұмыстары (маневрлік шығырдың тросын бекіту, топтың бірінші вагонындағы бекіткіштерді босату арқылы жүк тиеу қақпаларын ашу, науаларды орнату) 3 мин алады; топтың соңғы вагонымен қорытынды операциялар (науаларды алып тастау, шатырдың қақпа аралығындағы учаскелерін тазалау арқылы жүк тиеу қақпаларын жабу, бекіткіштерді қозғалысқа келтіру, маневрлік шығырдың тросын босату) 4 мин алады. </w:t>
      </w:r>
    </w:p>
    <w:p>
      <w:pPr>
        <w:spacing w:after="0"/>
        <w:ind w:left="0"/>
        <w:jc w:val="left"/>
      </w:pPr>
      <w:r>
        <w:rPr>
          <w:rFonts w:ascii="Times New Roman"/>
          <w:b/>
          <w:i w:val="false"/>
          <w:color w:val="000000"/>
        </w:rPr>
        <w:t xml:space="preserve"> Есептеу тәртібі </w:t>
      </w:r>
    </w:p>
    <w:p>
      <w:pPr>
        <w:spacing w:after="0"/>
        <w:ind w:left="0"/>
        <w:jc w:val="both"/>
      </w:pPr>
      <w:r>
        <w:rPr>
          <w:rFonts w:ascii="Times New Roman"/>
          <w:b w:val="false"/>
          <w:i w:val="false"/>
          <w:color w:val="000000"/>
          <w:sz w:val="28"/>
        </w:rPr>
        <w:t xml:space="preserve">    1. Таспалық конвейерлердің өнімділігін анықтайық. Қозғалыстағы жүктің табиғи еңісінің бұрышы p = 20 </w:t>
      </w:r>
      <w:r>
        <w:rPr>
          <w:rFonts w:ascii="Times New Roman"/>
          <w:b w:val="false"/>
          <w:i w:val="false"/>
          <w:color w:val="000000"/>
          <w:vertAlign w:val="superscript"/>
        </w:rPr>
        <w:t xml:space="preserve">o </w:t>
      </w:r>
      <w:r>
        <w:rPr>
          <w:rFonts w:ascii="Times New Roman"/>
          <w:b w:val="false"/>
          <w:i w:val="false"/>
          <w:color w:val="000000"/>
          <w:sz w:val="28"/>
        </w:rPr>
        <w:t xml:space="preserve">; өнімділікті төмендеу коэффициенті конвейердің 10 </w:t>
      </w:r>
      <w:r>
        <w:rPr>
          <w:rFonts w:ascii="Times New Roman"/>
          <w:b w:val="false"/>
          <w:i w:val="false"/>
          <w:color w:val="000000"/>
          <w:vertAlign w:val="superscript"/>
        </w:rPr>
        <w:t xml:space="preserve">o </w:t>
      </w:r>
      <w:r>
        <w:rPr>
          <w:rFonts w:ascii="Times New Roman"/>
          <w:b w:val="false"/>
          <w:i w:val="false"/>
          <w:color w:val="000000"/>
          <w:sz w:val="28"/>
        </w:rPr>
        <w:t xml:space="preserve">cн қисаю кезінде = 0,95. Таспаның 80%-дық толтырылуы кезінде конвейерде жүк ағыны көлденең қимасының ауданы мына формула бойынша анықталады (3-мысалды қараңыз, 226-бет). </w:t>
      </w:r>
    </w:p>
    <w:p>
      <w:pPr>
        <w:spacing w:after="0"/>
        <w:ind w:left="0"/>
        <w:jc w:val="both"/>
      </w:pPr>
      <w:r>
        <w:rPr>
          <w:rFonts w:ascii="Times New Roman"/>
          <w:b w:val="false"/>
          <w:i w:val="false"/>
          <w:color w:val="000000"/>
          <w:sz w:val="28"/>
        </w:rPr>
        <w:t xml:space="preserve">    Г=0,07089В </w:t>
      </w:r>
      <w:r>
        <w:rPr>
          <w:rFonts w:ascii="Times New Roman"/>
          <w:b w:val="false"/>
          <w:i w:val="false"/>
          <w:color w:val="000000"/>
          <w:vertAlign w:val="superscript"/>
        </w:rPr>
        <w:t xml:space="preserve">2 </w:t>
      </w:r>
      <w:r>
        <w:rPr>
          <w:rFonts w:ascii="Times New Roman"/>
          <w:b w:val="false"/>
          <w:i w:val="false"/>
          <w:color w:val="000000"/>
          <w:sz w:val="28"/>
        </w:rPr>
        <w:t xml:space="preserve">(1+2,6 tgr)=0,07089-0,632 (1+2,6-0,364)=0,0546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v = 2 м/с, yм=1,03 т/м </w:t>
      </w:r>
      <w:r>
        <w:rPr>
          <w:rFonts w:ascii="Times New Roman"/>
          <w:b w:val="false"/>
          <w:i w:val="false"/>
          <w:color w:val="000000"/>
          <w:vertAlign w:val="superscript"/>
        </w:rPr>
        <w:t xml:space="preserve">3 </w:t>
      </w:r>
      <w:r>
        <w:rPr>
          <w:rFonts w:ascii="Times New Roman"/>
          <w:b w:val="false"/>
          <w:i w:val="false"/>
          <w:color w:val="000000"/>
          <w:sz w:val="28"/>
        </w:rPr>
        <w:t xml:space="preserve">және cн=0,95 кезінде екі таспалық конвейердің өнімділігі </w:t>
      </w:r>
      <w:r>
        <w:br/>
      </w:r>
      <w:r>
        <w:rPr>
          <w:rFonts w:ascii="Times New Roman"/>
          <w:b w:val="false"/>
          <w:i w:val="false"/>
          <w:color w:val="000000"/>
          <w:sz w:val="28"/>
        </w:rPr>
        <w:t xml:space="preserve">
    Пк = 2-3600 Fvyм cн = 2*3600*0,0546*2*1,03*0,95 = 760 т/с құрайды. </w:t>
      </w:r>
      <w:r>
        <w:br/>
      </w:r>
      <w:r>
        <w:rPr>
          <w:rFonts w:ascii="Times New Roman"/>
          <w:b w:val="false"/>
          <w:i w:val="false"/>
          <w:color w:val="000000"/>
          <w:sz w:val="28"/>
        </w:rPr>
        <w:t xml:space="preserve">
    2. Жүк тиеуге кезектегі вагонды беруге арналған вагондардың қозғалысына, тиеу процесінде оның l1 = 4,5 м қашықтыққа жылжуын ескере отырып: </w:t>
      </w:r>
    </w:p>
    <w:p>
      <w:pPr>
        <w:spacing w:after="0"/>
        <w:ind w:left="0"/>
        <w:jc w:val="both"/>
      </w:pPr>
      <w:r>
        <w:rPr>
          <w:rFonts w:ascii="Times New Roman"/>
          <w:b w:val="false"/>
          <w:i w:val="false"/>
          <w:color w:val="000000"/>
          <w:sz w:val="28"/>
          <w:u w:val="single"/>
        </w:rPr>
        <w:t xml:space="preserve">               Lв - l1 </w:t>
      </w:r>
      <w:r>
        <w:rPr>
          <w:rFonts w:ascii="Times New Roman"/>
          <w:b w:val="false"/>
          <w:i w:val="false"/>
          <w:color w:val="000000"/>
          <w:sz w:val="28"/>
          <w:u w:val="single"/>
        </w:rPr>
        <w:t xml:space="preserve">  13,2 -4,5 </w:t>
      </w:r>
      <w:r>
        <w:br/>
      </w:r>
      <w:r>
        <w:rPr>
          <w:rFonts w:ascii="Times New Roman"/>
          <w:b w:val="false"/>
          <w:i w:val="false"/>
          <w:color w:val="000000"/>
          <w:sz w:val="28"/>
        </w:rPr>
        <w:t xml:space="preserve">
    tвсп = tпер = 60 vл = 60*0,18 = 0,8 мин уақыт жұмсалады. </w:t>
      </w:r>
      <w:r>
        <w:br/>
      </w:r>
      <w:r>
        <w:rPr>
          <w:rFonts w:ascii="Times New Roman"/>
          <w:b w:val="false"/>
          <w:i w:val="false"/>
          <w:color w:val="000000"/>
          <w:sz w:val="28"/>
        </w:rPr>
        <w:t xml:space="preserve">
    3. Бір вагонға жүк тиеу операцияларын орындауға кеткен уақыттың орташа шығындарын (2) формула бойынша анықтайық. </w:t>
      </w:r>
    </w:p>
    <w:p>
      <w:pPr>
        <w:spacing w:after="0"/>
        <w:ind w:left="0"/>
        <w:jc w:val="both"/>
      </w:pPr>
      <w:r>
        <w:rPr>
          <w:rFonts w:ascii="Times New Roman"/>
          <w:b w:val="false"/>
          <w:i w:val="false"/>
          <w:color w:val="000000"/>
          <w:sz w:val="28"/>
          <w:u w:val="single"/>
        </w:rPr>
        <w:t xml:space="preserve">       qв*60 </w:t>
      </w:r>
      <w:r>
        <w:rPr>
          <w:rFonts w:ascii="Times New Roman"/>
          <w:b w:val="false"/>
          <w:i w:val="false"/>
          <w:color w:val="000000"/>
          <w:sz w:val="28"/>
          <w:u w:val="single"/>
        </w:rPr>
        <w:t xml:space="preserve">       65*60 </w:t>
      </w:r>
      <w:r>
        <w:br/>
      </w:r>
      <w:r>
        <w:rPr>
          <w:rFonts w:ascii="Times New Roman"/>
          <w:b w:val="false"/>
          <w:i w:val="false"/>
          <w:color w:val="000000"/>
          <w:sz w:val="28"/>
        </w:rPr>
        <w:t xml:space="preserve">
    tгруз = Пк + tвсп = 760 + 0,8 =5,9 мин. </w:t>
      </w:r>
    </w:p>
    <w:p>
      <w:pPr>
        <w:spacing w:after="0"/>
        <w:ind w:left="0"/>
        <w:jc w:val="both"/>
      </w:pPr>
      <w:r>
        <w:rPr>
          <w:rFonts w:ascii="Times New Roman"/>
          <w:b w:val="false"/>
          <w:i w:val="false"/>
          <w:color w:val="000000"/>
          <w:sz w:val="28"/>
        </w:rPr>
        <w:t xml:space="preserve">    4. Бес вагон-минерал тасымалдағышқа түйіршіктелген хлорлы калийді тиеуге кеткен уақыттың жалпы шығындарын (1) формула бойынша анықтайық. </w:t>
      </w:r>
    </w:p>
    <w:p>
      <w:pPr>
        <w:spacing w:after="0"/>
        <w:ind w:left="0"/>
        <w:jc w:val="both"/>
      </w:pPr>
      <w:r>
        <w:rPr>
          <w:rFonts w:ascii="Times New Roman"/>
          <w:b w:val="false"/>
          <w:i w:val="false"/>
          <w:color w:val="000000"/>
          <w:sz w:val="28"/>
          <w:u w:val="single"/>
        </w:rPr>
        <w:t xml:space="preserve">             n </w:t>
      </w:r>
      <w:r>
        <w:rPr>
          <w:rFonts w:ascii="Times New Roman"/>
          <w:b w:val="false"/>
          <w:i w:val="false"/>
          <w:color w:val="000000"/>
          <w:sz w:val="28"/>
          <w:u w:val="single"/>
        </w:rPr>
        <w:t xml:space="preserve">                      5 </w:t>
      </w:r>
      <w:r>
        <w:br/>
      </w:r>
      <w:r>
        <w:rPr>
          <w:rFonts w:ascii="Times New Roman"/>
          <w:b w:val="false"/>
          <w:i w:val="false"/>
          <w:color w:val="000000"/>
          <w:sz w:val="28"/>
        </w:rPr>
        <w:t xml:space="preserve">
    T = tподг + m *tгруз + tзакл = 3 + 1 *5,9 + 4 = 36,5 мин. </w:t>
      </w:r>
    </w:p>
    <w:p>
      <w:pPr>
        <w:spacing w:after="0"/>
        <w:ind w:left="0"/>
        <w:jc w:val="both"/>
      </w:pPr>
      <w:r>
        <w:rPr>
          <w:rFonts w:ascii="Times New Roman"/>
          <w:b w:val="false"/>
          <w:i w:val="false"/>
          <w:color w:val="000000"/>
          <w:sz w:val="28"/>
        </w:rPr>
        <w:t xml:space="preserve">Д. Бункерлік үлгідегі арнайы вагондардан жүктерді </w:t>
      </w:r>
      <w:r>
        <w:br/>
      </w:r>
      <w:r>
        <w:rPr>
          <w:rFonts w:ascii="Times New Roman"/>
          <w:b w:val="false"/>
          <w:i w:val="false"/>
          <w:color w:val="000000"/>
          <w:sz w:val="28"/>
        </w:rPr>
        <w:t xml:space="preserve">
түсіру мерзімдерін анықтаудың ерекшеліктері </w:t>
      </w:r>
    </w:p>
    <w:p>
      <w:pPr>
        <w:spacing w:after="0"/>
        <w:ind w:left="0"/>
        <w:jc w:val="both"/>
      </w:pPr>
      <w:r>
        <w:rPr>
          <w:rFonts w:ascii="Times New Roman"/>
          <w:b w:val="false"/>
          <w:i w:val="false"/>
          <w:color w:val="000000"/>
          <w:sz w:val="28"/>
        </w:rPr>
        <w:t xml:space="preserve">    1. Бункерлік үлгідегі арнайы вагондардан сусымалы жүктерді нүктелік түсіру немесе шеп бойынша түсіру үшін жабдықталған қабылдау пункттерінде түсіреді. </w:t>
      </w:r>
      <w:r>
        <w:br/>
      </w:r>
      <w:r>
        <w:rPr>
          <w:rFonts w:ascii="Times New Roman"/>
          <w:b w:val="false"/>
          <w:i w:val="false"/>
          <w:color w:val="000000"/>
          <w:sz w:val="28"/>
        </w:rPr>
        <w:t xml:space="preserve">
    Қабылдау пунктінің жарақталуына қойылатын негізгі талап - келіп түскен жүкті орналастыру үшін жеткілікті сыйымдылықты қамтамасыз ету және бункерлік вагондардың құрылымдарындағы механикаландырылған жүк түсірудің артықшылықтарын барынша пайдалану үшін қоймаларға түсірілген жүкті тасымалдауға арналған жоғары өнімді тетіктердің бар болуы. </w:t>
      </w:r>
      <w:r>
        <w:br/>
      </w:r>
      <w:r>
        <w:rPr>
          <w:rFonts w:ascii="Times New Roman"/>
          <w:b w:val="false"/>
          <w:i w:val="false"/>
          <w:color w:val="000000"/>
          <w:sz w:val="28"/>
        </w:rPr>
        <w:t xml:space="preserve">
    Жеткілікті қабылдау сыйымдылығы және жабдықтардың жоғары өнімді кешендері болмайтын пункттер үшін жүк түсіруді жүргізуді жеделдетуге, қосалқы операцияларды орындаудың еңбек сыйымдылығын төмендетуге және еңбекті қорғау мен қауіпсіздік техникасының барлық талаптарын қамтамасыз етуге мүмкіндік беретін іс-шаралар әзірленеді және іске асырылады. </w:t>
      </w:r>
      <w:r>
        <w:br/>
      </w:r>
      <w:r>
        <w:rPr>
          <w:rFonts w:ascii="Times New Roman"/>
          <w:b w:val="false"/>
          <w:i w:val="false"/>
          <w:color w:val="000000"/>
          <w:sz w:val="28"/>
        </w:rPr>
        <w:t xml:space="preserve">
    2. Есептік мерзімде бункерлік үлгідегі вагондардан жүктерді түсіру үшін мына операцияларға уақыт шығындары қосылады: </w:t>
      </w:r>
      <w:r>
        <w:br/>
      </w:r>
      <w:r>
        <w:rPr>
          <w:rFonts w:ascii="Times New Roman"/>
          <w:b w:val="false"/>
          <w:i w:val="false"/>
          <w:color w:val="000000"/>
          <w:sz w:val="28"/>
        </w:rPr>
        <w:t xml:space="preserve">
    дайындық операциялары tподг - Вагондарды пайдалану нұсқаулығына сәйкес жүк тиеу люктерінің бір-екі қақпағын ашу, бұл жағдайда жұмысшы вагонның төбесіне шығып бекітпелер мен бекіткіштерді босатады; сығымдалған ауа магистралін қосу (жүк түсіру люктерінің қақпақтарын пневмо басқаруы бар вагондар үшін), қабылдау бункерлерінің үстінен жеңдерді көтеру немесе жүктің шашылуынан қорғауға арналған қорғағыш қаптамаларды ілу (орталық жүк түсіру тесіктері бар вагондарға жүк тиеу кезінде), жүк түсіру люктерін ашу. G уақыт бойынша осы операциялармен қоса дірілдеткіштерді ілу (ал жүкті түсіру процесінде - тікелей жүк түсіру операцияларымен), маневрлік шығырдың тросын бекіту, люктердің жүгін түсіру тетіктерін бекіткіштерді босату жүргізіледі; </w:t>
      </w:r>
      <w:r>
        <w:br/>
      </w:r>
      <w:r>
        <w:rPr>
          <w:rFonts w:ascii="Times New Roman"/>
          <w:b w:val="false"/>
          <w:i w:val="false"/>
          <w:color w:val="000000"/>
          <w:sz w:val="28"/>
        </w:rPr>
        <w:t xml:space="preserve">
    қорытынды операциялар t закл- алып жүретін шам немесе бағытталған прожектор қолдану арқылы жүкті тиеу люктері арқылы шанақты ішінен қарап, ұзын сапты қырғышпен немесе басқа әдістермен қабырғалардағы жүктің қалдықтарын тазалау, жүкті тиеу люктерінің қақпақтарын жабу, ысырмалар мен бекіткіштерді жабу. Бұл операциялармен қорғағыш қаптамаларды жинау немесе қорғағыш жеңдерді түсіру, жүк түсіру люктері қақпақтарының күйін тексеру және оларды тазарту операциялары, сондай-ақ дірілдеткіштерді әкету, сығымдалған ауа магистралін ағыту, вагонның рамалары мен арбашаларын үрлеу және тазарту, жүк түсіру люктерін жабу, маневрлік шығырдың тросын алып тастау және басқа операциялар; </w:t>
      </w:r>
      <w:r>
        <w:br/>
      </w:r>
      <w:r>
        <w:rPr>
          <w:rFonts w:ascii="Times New Roman"/>
          <w:b w:val="false"/>
          <w:i w:val="false"/>
          <w:color w:val="000000"/>
          <w:sz w:val="28"/>
        </w:rPr>
        <w:t xml:space="preserve">
    жүк түсірудің негізгі операциялары t груз - жүкті түсіру және қажетті жағдайда вагонның жүгін түсіру және сонымен байланысты қосалқы операциялардың процесінде оны жылжыту (қорғағыш жеңдерді түсіру және кейіннен көтеру немесе жүктің шашылуынан қорғауға арналған қорғағыш қаптамаларды жинау және ілу). </w:t>
      </w:r>
      <w:r>
        <w:br/>
      </w:r>
      <w:r>
        <w:rPr>
          <w:rFonts w:ascii="Times New Roman"/>
          <w:b w:val="false"/>
          <w:i w:val="false"/>
          <w:color w:val="000000"/>
          <w:sz w:val="28"/>
        </w:rPr>
        <w:t xml:space="preserve">
    3. Пв бункерлік үлгідегі вагондар үшін жүк түсірудің негізгі операцияларындағы өнімділік бір уақытта ашылатын жүк түсіру люктерінің санына (люктердің өткізу қабілеттілігі) байланысты </w:t>
      </w:r>
    </w:p>
    <w:p>
      <w:pPr>
        <w:spacing w:after="0"/>
        <w:ind w:left="0"/>
        <w:jc w:val="both"/>
      </w:pPr>
      <w:r>
        <w:rPr>
          <w:rFonts w:ascii="Times New Roman"/>
          <w:b w:val="false"/>
          <w:i w:val="false"/>
          <w:color w:val="000000"/>
          <w:sz w:val="28"/>
        </w:rPr>
        <w:t xml:space="preserve">                                     __________________ </w:t>
      </w:r>
      <w:r>
        <w:br/>
      </w:r>
      <w:r>
        <w:rPr>
          <w:rFonts w:ascii="Times New Roman"/>
          <w:b w:val="false"/>
          <w:i w:val="false"/>
          <w:color w:val="000000"/>
          <w:sz w:val="28"/>
        </w:rPr>
        <w:t xml:space="preserve">
    Пв =3600 Z YмF ^\/ 2 to </w:t>
      </w:r>
    </w:p>
    <w:p>
      <w:pPr>
        <w:spacing w:after="0"/>
        <w:ind w:left="0"/>
        <w:jc w:val="both"/>
      </w:pPr>
      <w:r>
        <w:rPr>
          <w:rFonts w:ascii="Times New Roman"/>
          <w:b w:val="false"/>
          <w:i w:val="false"/>
          <w:color w:val="000000"/>
          <w:sz w:val="28"/>
        </w:rPr>
        <w:t xml:space="preserve">                              3,2 g R - yм f *kд </w:t>
      </w:r>
    </w:p>
    <w:p>
      <w:pPr>
        <w:spacing w:after="0"/>
        <w:ind w:left="0"/>
        <w:jc w:val="both"/>
      </w:pPr>
      <w:r>
        <w:rPr>
          <w:rFonts w:ascii="Times New Roman"/>
          <w:b w:val="false"/>
          <w:i w:val="false"/>
          <w:color w:val="000000"/>
          <w:sz w:val="28"/>
        </w:rPr>
        <w:t xml:space="preserve">    формуласы бойынша анықталады. </w:t>
      </w:r>
      <w:r>
        <w:br/>
      </w:r>
      <w:r>
        <w:rPr>
          <w:rFonts w:ascii="Times New Roman"/>
          <w:b w:val="false"/>
          <w:i w:val="false"/>
          <w:color w:val="000000"/>
          <w:sz w:val="28"/>
        </w:rPr>
        <w:t xml:space="preserve">
    мұнда z - вагонның бір уақытта ашылатын жүк түсіру люктерінің саны; </w:t>
      </w:r>
      <w:r>
        <w:br/>
      </w:r>
      <w:r>
        <w:rPr>
          <w:rFonts w:ascii="Times New Roman"/>
          <w:b w:val="false"/>
          <w:i w:val="false"/>
          <w:color w:val="000000"/>
          <w:sz w:val="28"/>
        </w:rPr>
        <w:t xml:space="preserve">
    yм - жүктің тығыздығы, т/м3; </w:t>
      </w:r>
      <w:r>
        <w:br/>
      </w:r>
      <w:r>
        <w:rPr>
          <w:rFonts w:ascii="Times New Roman"/>
          <w:b w:val="false"/>
          <w:i w:val="false"/>
          <w:color w:val="000000"/>
          <w:sz w:val="28"/>
        </w:rPr>
        <w:t xml:space="preserve">
    F. - жүк ағынының көлденең қимасының ауданы м2, (6) немесе (6') формулаларына сәйкес; F </w:t>
      </w:r>
      <w:r>
        <w:br/>
      </w:r>
      <w:r>
        <w:rPr>
          <w:rFonts w:ascii="Times New Roman"/>
          <w:b w:val="false"/>
          <w:i w:val="false"/>
          <w:color w:val="000000"/>
          <w:sz w:val="28"/>
        </w:rPr>
        <w:t xml:space="preserve">
    R - жүк ағынының көлденең қимасының гидравликалық радиусы, м; R = P, </w:t>
      </w:r>
      <w:r>
        <w:br/>
      </w:r>
      <w:r>
        <w:rPr>
          <w:rFonts w:ascii="Times New Roman"/>
          <w:b w:val="false"/>
          <w:i w:val="false"/>
          <w:color w:val="000000"/>
          <w:sz w:val="28"/>
        </w:rPr>
        <w:t xml:space="preserve">
    мұнда P- жүк ағыны көлденең қимасының периметрі, м; </w:t>
      </w:r>
      <w:r>
        <w:br/>
      </w:r>
      <w:r>
        <w:rPr>
          <w:rFonts w:ascii="Times New Roman"/>
          <w:b w:val="false"/>
          <w:i w:val="false"/>
          <w:color w:val="000000"/>
          <w:sz w:val="28"/>
        </w:rPr>
        <w:t xml:space="preserve">
    ^- мерзімнің өту коэффициенті (7) формуласына Б бөліміндегі нұсқауларға сәйкес </w:t>
      </w:r>
      <w:r>
        <w:br/>
      </w:r>
      <w:r>
        <w:rPr>
          <w:rFonts w:ascii="Times New Roman"/>
          <w:b w:val="false"/>
          <w:i w:val="false"/>
          <w:color w:val="000000"/>
          <w:sz w:val="28"/>
        </w:rPr>
        <w:t xml:space="preserve">
    to - бөлшектердің арасындағы бастапқы тіркелуді сипаттайтын жылжуға бастапқы кедергі, Па; </w:t>
      </w:r>
      <w:r>
        <w:br/>
      </w:r>
      <w:r>
        <w:rPr>
          <w:rFonts w:ascii="Times New Roman"/>
          <w:b w:val="false"/>
          <w:i w:val="false"/>
          <w:color w:val="000000"/>
          <w:sz w:val="28"/>
        </w:rPr>
        <w:t xml:space="preserve">
    f - жүктің ішкі үйкелісінің коэффициенті; </w:t>
      </w:r>
      <w:r>
        <w:br/>
      </w:r>
      <w:r>
        <w:rPr>
          <w:rFonts w:ascii="Times New Roman"/>
          <w:b w:val="false"/>
          <w:i w:val="false"/>
          <w:color w:val="000000"/>
          <w:sz w:val="28"/>
        </w:rPr>
        <w:t xml:space="preserve">
    kд - вагоннан шашылған жүк ағынының деформациялану коэффициенті. Бүйірлік люктері бар вагондар үшін kд =1; астық тасымалдағыш және цемент тасымалдағыш вагондар үшін kд = 0,7 : 0,8 </w:t>
      </w:r>
      <w:r>
        <w:br/>
      </w:r>
      <w:r>
        <w:rPr>
          <w:rFonts w:ascii="Times New Roman"/>
          <w:b w:val="false"/>
          <w:i w:val="false"/>
          <w:color w:val="000000"/>
          <w:sz w:val="28"/>
        </w:rPr>
        <w:t xml:space="preserve">
    Бұдан әрі (2) формуласы бойынша меншік жүк операциясының ұзақтығы анықталады. </w:t>
      </w:r>
      <w:r>
        <w:br/>
      </w:r>
      <w:r>
        <w:rPr>
          <w:rFonts w:ascii="Times New Roman"/>
          <w:b w:val="false"/>
          <w:i w:val="false"/>
          <w:color w:val="000000"/>
          <w:sz w:val="28"/>
        </w:rPr>
        <w:t xml:space="preserve">
    Жүктің физика-механикалық қасиеттері туралы деректерді таңдауды бағыттау үшін жалпы жүктердің негізгі түрлерінің сипаттамасы бар кесте келтірілген. </w:t>
      </w:r>
    </w:p>
    <w:p>
      <w:pPr>
        <w:spacing w:after="0"/>
        <w:ind w:left="0"/>
        <w:jc w:val="both"/>
      </w:pPr>
      <w:r>
        <w:rPr>
          <w:rFonts w:ascii="Times New Roman"/>
          <w:b w:val="false"/>
          <w:i w:val="false"/>
          <w:color w:val="000000"/>
          <w:sz w:val="28"/>
        </w:rPr>
        <w:t xml:space="preserve">    1-мысал. Вагон-цемент тасымалдағыштан түйіршіктелген аммиак селитрасын түсіру. </w:t>
      </w:r>
    </w:p>
    <w:p>
      <w:pPr>
        <w:spacing w:after="0"/>
        <w:ind w:left="0"/>
        <w:jc w:val="both"/>
      </w:pPr>
      <w:r>
        <w:rPr>
          <w:rFonts w:ascii="Times New Roman"/>
          <w:b w:val="false"/>
          <w:i w:val="false"/>
          <w:color w:val="000000"/>
          <w:sz w:val="28"/>
        </w:rPr>
        <w:t xml:space="preserve">    Бастапқы деректер </w:t>
      </w:r>
      <w:r>
        <w:br/>
      </w:r>
      <w:r>
        <w:rPr>
          <w:rFonts w:ascii="Times New Roman"/>
          <w:b w:val="false"/>
          <w:i w:val="false"/>
          <w:color w:val="000000"/>
          <w:sz w:val="28"/>
        </w:rPr>
        <w:t xml:space="preserve">
    Қабылдау рельс асты бункерлеріне бір уақытта вагонның жүк түсіру люктерінің екі жұбынан жүк түсіріледі. Жүк әр бункерден қойманың негізгі аралығына таспалық конвейерлермен тасымалданады. Аммиак селитрасының тығыздығы yм = 0,88 т/м3, түйіршіктердің көлемі а'=3 мм артық емес. Бастапқы, жылжуға кедергі to =0, мерзімнің өту коэффициенті ^=0,55, ішкі үйкелу коэффициенті f=0,83. Вагонның тікбұрышты жүк түсіру люгінің көлемі A = 0,4 м; B=0,5 м. Жүк ағынының деформациялану коэффициенті kд=0,8. </w:t>
      </w:r>
      <w:r>
        <w:br/>
      </w:r>
      <w:r>
        <w:rPr>
          <w:rFonts w:ascii="Times New Roman"/>
          <w:b w:val="false"/>
          <w:i w:val="false"/>
          <w:color w:val="000000"/>
          <w:sz w:val="28"/>
        </w:rPr>
        <w:t xml:space="preserve">
    Вагонның тиелуінің техникалық нормасы qв = 44 т Маневрлік шығыр тросының қозғалыс жылдамдығы vл=0,12 м/с. Бір вагоннан жүк түсіруге кеткен уақыт шығындарын анықтаймыз. </w:t>
      </w:r>
      <w:r>
        <w:br/>
      </w:r>
      <w:r>
        <w:rPr>
          <w:rFonts w:ascii="Times New Roman"/>
          <w:b w:val="false"/>
          <w:i w:val="false"/>
          <w:color w:val="000000"/>
          <w:sz w:val="28"/>
        </w:rPr>
        <w:t xml:space="preserve">
    Дайындық операциялары - екі жүк тиеу люгін ашу үшін үстіңгі алаңқайдан вагонның төбесіне шығу және онымен қоса жасалатын рельс асты бункерінің қабылдау жеңдерін көтеру және жүк түсіру люктерін штурвалдармен ашу операциялары 4 минут алады. </w:t>
      </w:r>
      <w:r>
        <w:br/>
      </w:r>
      <w:r>
        <w:rPr>
          <w:rFonts w:ascii="Times New Roman"/>
          <w:b w:val="false"/>
          <w:i w:val="false"/>
          <w:color w:val="000000"/>
          <w:sz w:val="28"/>
        </w:rPr>
        <w:t xml:space="preserve">
    Жүк түсірудің негізгі операциясы жүкті бір уақытта вагонның төрт ашық люгі арқылы төгу кезінде жүзеге асырылады z=4. </w:t>
      </w:r>
      <w:r>
        <w:br/>
      </w:r>
      <w:r>
        <w:rPr>
          <w:rFonts w:ascii="Times New Roman"/>
          <w:b w:val="false"/>
          <w:i w:val="false"/>
          <w:color w:val="000000"/>
          <w:sz w:val="28"/>
        </w:rPr>
        <w:t xml:space="preserve">
    Қорытынды операциялар (вагон төбесіне шығу, вагонның ішінен шанақты қарап тексеру, құлыптық құрылғыны қимылға келтіру және олармен қоса берілген қабылдау қорғау жеңдерін түсіру операциялары арқылы жүк тиеу люктерін жабу, қақпақтарды алдын ала қарап тексеру мен тазалау және штурвалдарға бекіткіштерді қою арқылы жүк тиеу люктерін жабу) 7 мин. алады. </w:t>
      </w:r>
    </w:p>
    <w:p>
      <w:pPr>
        <w:spacing w:after="0"/>
        <w:ind w:left="0"/>
        <w:jc w:val="both"/>
      </w:pPr>
      <w:r>
        <w:rPr>
          <w:rFonts w:ascii="Times New Roman"/>
          <w:b/>
          <w:i w:val="false"/>
          <w:color w:val="000000"/>
          <w:sz w:val="28"/>
        </w:rPr>
        <w:t xml:space="preserve">   Жүктің физика-механикалық қасиеттері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1793"/>
        <w:gridCol w:w="1453"/>
        <w:gridCol w:w="1373"/>
        <w:gridCol w:w="1613"/>
        <w:gridCol w:w="2393"/>
        <w:gridCol w:w="1373"/>
      </w:tblGrid>
      <w:tr>
        <w:trPr>
          <w:trHeight w:val="30" w:hRule="atLeast"/>
        </w:trPr>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w:t>
            </w:r>
            <w:r>
              <w:br/>
            </w:r>
            <w:r>
              <w:rPr>
                <w:rFonts w:ascii="Times New Roman"/>
                <w:b w:val="false"/>
                <w:i w:val="false"/>
                <w:color w:val="000000"/>
                <w:sz w:val="20"/>
              </w:rPr>
              <w:t xml:space="preserve">
атаулары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Тығыздық, т/м3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w:t>
            </w:r>
            <w:r>
              <w:br/>
            </w:r>
            <w:r>
              <w:rPr>
                <w:rFonts w:ascii="Times New Roman"/>
                <w:b w:val="false"/>
                <w:i w:val="false"/>
                <w:color w:val="000000"/>
                <w:sz w:val="20"/>
              </w:rPr>
              <w:t xml:space="preserve">
үйке- </w:t>
            </w:r>
            <w:r>
              <w:br/>
            </w:r>
            <w:r>
              <w:rPr>
                <w:rFonts w:ascii="Times New Roman"/>
                <w:b w:val="false"/>
                <w:i w:val="false"/>
                <w:color w:val="000000"/>
                <w:sz w:val="20"/>
              </w:rPr>
              <w:t xml:space="preserve">
ліс </w:t>
            </w:r>
            <w:r>
              <w:br/>
            </w:r>
            <w:r>
              <w:rPr>
                <w:rFonts w:ascii="Times New Roman"/>
                <w:b w:val="false"/>
                <w:i w:val="false"/>
                <w:color w:val="000000"/>
                <w:sz w:val="20"/>
              </w:rPr>
              <w:t xml:space="preserve">
коэф- </w:t>
            </w:r>
            <w:r>
              <w:br/>
            </w:r>
            <w:r>
              <w:rPr>
                <w:rFonts w:ascii="Times New Roman"/>
                <w:b w:val="false"/>
                <w:i w:val="false"/>
                <w:color w:val="000000"/>
                <w:sz w:val="20"/>
              </w:rPr>
              <w:t xml:space="preserve">
фици- </w:t>
            </w:r>
            <w:r>
              <w:br/>
            </w:r>
            <w:r>
              <w:rPr>
                <w:rFonts w:ascii="Times New Roman"/>
                <w:b w:val="false"/>
                <w:i w:val="false"/>
                <w:color w:val="000000"/>
                <w:sz w:val="20"/>
              </w:rPr>
              <w:t xml:space="preserve">
енті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 </w:t>
            </w:r>
            <w:r>
              <w:br/>
            </w:r>
            <w:r>
              <w:rPr>
                <w:rFonts w:ascii="Times New Roman"/>
                <w:b w:val="false"/>
                <w:i w:val="false"/>
                <w:color w:val="000000"/>
                <w:sz w:val="20"/>
              </w:rPr>
              <w:t xml:space="preserve">
лыс- </w:t>
            </w:r>
            <w:r>
              <w:br/>
            </w:r>
            <w:r>
              <w:rPr>
                <w:rFonts w:ascii="Times New Roman"/>
                <w:b w:val="false"/>
                <w:i w:val="false"/>
                <w:color w:val="000000"/>
                <w:sz w:val="20"/>
              </w:rPr>
              <w:t xml:space="preserve">
тағы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еңістің </w:t>
            </w:r>
            <w:r>
              <w:br/>
            </w:r>
            <w:r>
              <w:rPr>
                <w:rFonts w:ascii="Times New Roman"/>
                <w:b w:val="false"/>
                <w:i w:val="false"/>
                <w:color w:val="000000"/>
                <w:sz w:val="20"/>
              </w:rPr>
              <w:t xml:space="preserve">
бұрышы, </w:t>
            </w:r>
            <w:r>
              <w:br/>
            </w:r>
            <w:r>
              <w:rPr>
                <w:rFonts w:ascii="Times New Roman"/>
                <w:b w:val="false"/>
                <w:i w:val="false"/>
                <w:color w:val="000000"/>
                <w:sz w:val="20"/>
              </w:rPr>
              <w:t xml:space="preserve">
град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w:t>
            </w:r>
            <w:r>
              <w:br/>
            </w:r>
            <w:r>
              <w:rPr>
                <w:rFonts w:ascii="Times New Roman"/>
                <w:b w:val="false"/>
                <w:i w:val="false"/>
                <w:color w:val="000000"/>
                <w:sz w:val="20"/>
              </w:rPr>
              <w:t xml:space="preserve">
кезіндегі </w:t>
            </w:r>
            <w:r>
              <w:br/>
            </w:r>
            <w:r>
              <w:rPr>
                <w:rFonts w:ascii="Times New Roman"/>
                <w:b w:val="false"/>
                <w:i w:val="false"/>
                <w:color w:val="000000"/>
                <w:sz w:val="20"/>
              </w:rPr>
              <w:t xml:space="preserve">
жатып </w:t>
            </w:r>
            <w:r>
              <w:br/>
            </w:r>
            <w:r>
              <w:rPr>
                <w:rFonts w:ascii="Times New Roman"/>
                <w:b w:val="false"/>
                <w:i w:val="false"/>
                <w:color w:val="000000"/>
                <w:sz w:val="20"/>
              </w:rPr>
              <w:t xml:space="preserve">
қалу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жуға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тапқы </w:t>
            </w:r>
            <w:r>
              <w:br/>
            </w:r>
            <w:r>
              <w:rPr>
                <w:rFonts w:ascii="Times New Roman"/>
                <w:b w:val="false"/>
                <w:i w:val="false"/>
                <w:color w:val="000000"/>
                <w:sz w:val="20"/>
              </w:rPr>
              <w:t xml:space="preserve">
ке- </w:t>
            </w:r>
            <w:r>
              <w:br/>
            </w:r>
            <w:r>
              <w:rPr>
                <w:rFonts w:ascii="Times New Roman"/>
                <w:b w:val="false"/>
                <w:i w:val="false"/>
                <w:color w:val="000000"/>
                <w:sz w:val="20"/>
              </w:rPr>
              <w:t xml:space="preserve">
дергі, </w:t>
            </w:r>
            <w:r>
              <w:br/>
            </w:r>
            <w:r>
              <w:rPr>
                <w:rFonts w:ascii="Times New Roman"/>
                <w:b w:val="false"/>
                <w:i w:val="false"/>
                <w:color w:val="000000"/>
                <w:sz w:val="20"/>
              </w:rPr>
              <w:t xml:space="preserve">
Па </w:t>
            </w:r>
          </w:p>
        </w:tc>
      </w:tr>
      <w:tr>
        <w:trPr>
          <w:trHeight w:val="87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еркін </w:t>
            </w:r>
            <w:r>
              <w:br/>
            </w:r>
            <w:r>
              <w:rPr>
                <w:rFonts w:ascii="Times New Roman"/>
                <w:b w:val="false"/>
                <w:i w:val="false"/>
                <w:color w:val="000000"/>
                <w:sz w:val="20"/>
              </w:rPr>
              <w:t xml:space="preserve">
үйілген </w:t>
            </w:r>
            <w:r>
              <w:br/>
            </w:r>
            <w:r>
              <w:rPr>
                <w:rFonts w:ascii="Times New Roman"/>
                <w:b w:val="false"/>
                <w:i w:val="false"/>
                <w:color w:val="000000"/>
                <w:sz w:val="20"/>
              </w:rPr>
              <w:t xml:space="preserve">
жүктің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 </w:t>
            </w:r>
            <w:r>
              <w:br/>
            </w:r>
            <w:r>
              <w:rPr>
                <w:rFonts w:ascii="Times New Roman"/>
                <w:b w:val="false"/>
                <w:i w:val="false"/>
                <w:color w:val="000000"/>
                <w:sz w:val="20"/>
              </w:rPr>
              <w:t xml:space="preserve">
менгі </w:t>
            </w:r>
            <w:r>
              <w:br/>
            </w:r>
            <w:r>
              <w:rPr>
                <w:rFonts w:ascii="Times New Roman"/>
                <w:b w:val="false"/>
                <w:i w:val="false"/>
                <w:color w:val="000000"/>
                <w:sz w:val="20"/>
              </w:rPr>
              <w:t xml:space="preserve">
қаба- </w:t>
            </w:r>
            <w:r>
              <w:br/>
            </w:r>
            <w:r>
              <w:rPr>
                <w:rFonts w:ascii="Times New Roman"/>
                <w:b w:val="false"/>
                <w:i w:val="false"/>
                <w:color w:val="000000"/>
                <w:sz w:val="20"/>
              </w:rPr>
              <w:t xml:space="preserve">
тының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7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w:t>
            </w:r>
            <w:r>
              <w:br/>
            </w:r>
            <w:r>
              <w:rPr>
                <w:rFonts w:ascii="Times New Roman"/>
                <w:b w:val="false"/>
                <w:i w:val="false"/>
                <w:color w:val="000000"/>
                <w:sz w:val="20"/>
              </w:rPr>
              <w:t xml:space="preserve">
селитрасы... </w:t>
            </w:r>
          </w:p>
          <w:p>
            <w:pPr>
              <w:spacing w:after="20"/>
              <w:ind w:left="20"/>
              <w:jc w:val="both"/>
            </w:pPr>
            <w:r>
              <w:rPr>
                <w:rFonts w:ascii="Times New Roman"/>
                <w:b w:val="false"/>
                <w:i w:val="false"/>
                <w:color w:val="000000"/>
                <w:sz w:val="20"/>
              </w:rPr>
              <w:t xml:space="preserve">Түйіршік- </w:t>
            </w:r>
            <w:r>
              <w:br/>
            </w:r>
            <w:r>
              <w:rPr>
                <w:rFonts w:ascii="Times New Roman"/>
                <w:b w:val="false"/>
                <w:i w:val="false"/>
                <w:color w:val="000000"/>
                <w:sz w:val="20"/>
              </w:rPr>
              <w:t xml:space="preserve">
телген </w:t>
            </w:r>
            <w:r>
              <w:br/>
            </w:r>
            <w:r>
              <w:rPr>
                <w:rFonts w:ascii="Times New Roman"/>
                <w:b w:val="false"/>
                <w:i w:val="false"/>
                <w:color w:val="000000"/>
                <w:sz w:val="20"/>
              </w:rPr>
              <w:t xml:space="preserve">
карбамид... </w:t>
            </w:r>
          </w:p>
          <w:p>
            <w:pPr>
              <w:spacing w:after="20"/>
              <w:ind w:left="20"/>
              <w:jc w:val="both"/>
            </w:pPr>
            <w:r>
              <w:rPr>
                <w:rFonts w:ascii="Times New Roman"/>
                <w:b w:val="false"/>
                <w:i w:val="false"/>
                <w:color w:val="000000"/>
                <w:sz w:val="20"/>
              </w:rPr>
              <w:t xml:space="preserve">Түйіршік- </w:t>
            </w:r>
            <w:r>
              <w:br/>
            </w:r>
            <w:r>
              <w:rPr>
                <w:rFonts w:ascii="Times New Roman"/>
                <w:b w:val="false"/>
                <w:i w:val="false"/>
                <w:color w:val="000000"/>
                <w:sz w:val="20"/>
              </w:rPr>
              <w:t xml:space="preserve">
телген ам- </w:t>
            </w:r>
            <w:r>
              <w:br/>
            </w:r>
            <w:r>
              <w:rPr>
                <w:rFonts w:ascii="Times New Roman"/>
                <w:b w:val="false"/>
                <w:i w:val="false"/>
                <w:color w:val="000000"/>
                <w:sz w:val="20"/>
              </w:rPr>
              <w:t xml:space="preserve">
моний суль- </w:t>
            </w:r>
            <w:r>
              <w:br/>
            </w:r>
            <w:r>
              <w:rPr>
                <w:rFonts w:ascii="Times New Roman"/>
                <w:b w:val="false"/>
                <w:i w:val="false"/>
                <w:color w:val="000000"/>
                <w:sz w:val="20"/>
              </w:rPr>
              <w:t xml:space="preserve">
фаты ...... </w:t>
            </w:r>
          </w:p>
          <w:p>
            <w:pPr>
              <w:spacing w:after="20"/>
              <w:ind w:left="20"/>
              <w:jc w:val="both"/>
            </w:pPr>
            <w:r>
              <w:rPr>
                <w:rFonts w:ascii="Times New Roman"/>
                <w:b w:val="false"/>
                <w:i w:val="false"/>
                <w:color w:val="000000"/>
                <w:sz w:val="20"/>
              </w:rPr>
              <w:t xml:space="preserve">Натрий се- </w:t>
            </w:r>
            <w:r>
              <w:br/>
            </w:r>
            <w:r>
              <w:rPr>
                <w:rFonts w:ascii="Times New Roman"/>
                <w:b w:val="false"/>
                <w:i w:val="false"/>
                <w:color w:val="000000"/>
                <w:sz w:val="20"/>
              </w:rPr>
              <w:t xml:space="preserve">
литрасы.... </w:t>
            </w:r>
          </w:p>
          <w:p>
            <w:pPr>
              <w:spacing w:after="20"/>
              <w:ind w:left="20"/>
              <w:jc w:val="both"/>
            </w:pPr>
            <w:r>
              <w:rPr>
                <w:rFonts w:ascii="Times New Roman"/>
                <w:b w:val="false"/>
                <w:i w:val="false"/>
                <w:color w:val="000000"/>
                <w:sz w:val="20"/>
              </w:rPr>
              <w:t xml:space="preserve">Хлорлы ам- </w:t>
            </w:r>
            <w:r>
              <w:br/>
            </w:r>
            <w:r>
              <w:rPr>
                <w:rFonts w:ascii="Times New Roman"/>
                <w:b w:val="false"/>
                <w:i w:val="false"/>
                <w:color w:val="000000"/>
                <w:sz w:val="20"/>
              </w:rPr>
              <w:t xml:space="preserve">
моний..... </w:t>
            </w:r>
          </w:p>
          <w:p>
            <w:pPr>
              <w:spacing w:after="20"/>
              <w:ind w:left="20"/>
              <w:jc w:val="both"/>
            </w:pPr>
            <w:r>
              <w:rPr>
                <w:rFonts w:ascii="Times New Roman"/>
                <w:b w:val="false"/>
                <w:i w:val="false"/>
                <w:color w:val="000000"/>
                <w:sz w:val="20"/>
              </w:rPr>
              <w:t xml:space="preserve">Түйіршік- </w:t>
            </w:r>
            <w:r>
              <w:br/>
            </w:r>
            <w:r>
              <w:rPr>
                <w:rFonts w:ascii="Times New Roman"/>
                <w:b w:val="false"/>
                <w:i w:val="false"/>
                <w:color w:val="000000"/>
                <w:sz w:val="20"/>
              </w:rPr>
              <w:t xml:space="preserve">
телген </w:t>
            </w:r>
            <w:r>
              <w:br/>
            </w:r>
            <w:r>
              <w:rPr>
                <w:rFonts w:ascii="Times New Roman"/>
                <w:b w:val="false"/>
                <w:i w:val="false"/>
                <w:color w:val="000000"/>
                <w:sz w:val="20"/>
              </w:rPr>
              <w:t xml:space="preserve">
кальций се- </w:t>
            </w:r>
            <w:r>
              <w:br/>
            </w:r>
            <w:r>
              <w:rPr>
                <w:rFonts w:ascii="Times New Roman"/>
                <w:b w:val="false"/>
                <w:i w:val="false"/>
                <w:color w:val="000000"/>
                <w:sz w:val="20"/>
              </w:rPr>
              <w:t xml:space="preserve">
литрасы.... </w:t>
            </w:r>
          </w:p>
          <w:p>
            <w:pPr>
              <w:spacing w:after="20"/>
              <w:ind w:left="20"/>
              <w:jc w:val="both"/>
            </w:pPr>
            <w:r>
              <w:rPr>
                <w:rFonts w:ascii="Times New Roman"/>
                <w:b w:val="false"/>
                <w:i w:val="false"/>
                <w:color w:val="000000"/>
                <w:sz w:val="20"/>
              </w:rPr>
              <w:t xml:space="preserve">Ұнтақ тәрі- </w:t>
            </w:r>
            <w:r>
              <w:br/>
            </w:r>
            <w:r>
              <w:rPr>
                <w:rFonts w:ascii="Times New Roman"/>
                <w:b w:val="false"/>
                <w:i w:val="false"/>
                <w:color w:val="000000"/>
                <w:sz w:val="20"/>
              </w:rPr>
              <w:t xml:space="preserve">
здес хлорлы </w:t>
            </w:r>
            <w:r>
              <w:br/>
            </w:r>
            <w:r>
              <w:rPr>
                <w:rFonts w:ascii="Times New Roman"/>
                <w:b w:val="false"/>
                <w:i w:val="false"/>
                <w:color w:val="000000"/>
                <w:sz w:val="20"/>
              </w:rPr>
              <w:t xml:space="preserve">
калий2 .... </w:t>
            </w:r>
          </w:p>
          <w:p>
            <w:pPr>
              <w:spacing w:after="20"/>
              <w:ind w:left="20"/>
              <w:jc w:val="both"/>
            </w:pPr>
            <w:r>
              <w:rPr>
                <w:rFonts w:ascii="Times New Roman"/>
                <w:b w:val="false"/>
                <w:i w:val="false"/>
                <w:color w:val="000000"/>
                <w:sz w:val="20"/>
              </w:rPr>
              <w:t xml:space="preserve">Түйіршік- </w:t>
            </w:r>
            <w:r>
              <w:br/>
            </w:r>
            <w:r>
              <w:rPr>
                <w:rFonts w:ascii="Times New Roman"/>
                <w:b w:val="false"/>
                <w:i w:val="false"/>
                <w:color w:val="000000"/>
                <w:sz w:val="20"/>
              </w:rPr>
              <w:t xml:space="preserve">
телген </w:t>
            </w:r>
            <w:r>
              <w:br/>
            </w:r>
            <w:r>
              <w:rPr>
                <w:rFonts w:ascii="Times New Roman"/>
                <w:b w:val="false"/>
                <w:i w:val="false"/>
                <w:color w:val="000000"/>
                <w:sz w:val="20"/>
              </w:rPr>
              <w:t xml:space="preserve">
хлорлы калий </w:t>
            </w:r>
            <w:r>
              <w:br/>
            </w: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Калийлі </w:t>
            </w:r>
            <w:r>
              <w:br/>
            </w:r>
            <w:r>
              <w:rPr>
                <w:rFonts w:ascii="Times New Roman"/>
                <w:b w:val="false"/>
                <w:i w:val="false"/>
                <w:color w:val="000000"/>
                <w:sz w:val="20"/>
              </w:rPr>
              <w:t xml:space="preserve">
араласқан </w:t>
            </w:r>
            <w:r>
              <w:br/>
            </w:r>
            <w:r>
              <w:rPr>
                <w:rFonts w:ascii="Times New Roman"/>
                <w:b w:val="false"/>
                <w:i w:val="false"/>
                <w:color w:val="000000"/>
                <w:sz w:val="20"/>
              </w:rPr>
              <w:t xml:space="preserve">
кристалл </w:t>
            </w:r>
            <w:r>
              <w:br/>
            </w:r>
            <w:r>
              <w:rPr>
                <w:rFonts w:ascii="Times New Roman"/>
                <w:b w:val="false"/>
                <w:i w:val="false"/>
                <w:color w:val="000000"/>
                <w:sz w:val="20"/>
              </w:rPr>
              <w:t xml:space="preserve">
тәріздес </w:t>
            </w:r>
            <w:r>
              <w:br/>
            </w:r>
            <w:r>
              <w:rPr>
                <w:rFonts w:ascii="Times New Roman"/>
                <w:b w:val="false"/>
                <w:i w:val="false"/>
                <w:color w:val="000000"/>
                <w:sz w:val="20"/>
              </w:rPr>
              <w:t xml:space="preserve">
тұз........ </w:t>
            </w:r>
          </w:p>
          <w:p>
            <w:pPr>
              <w:spacing w:after="20"/>
              <w:ind w:left="20"/>
              <w:jc w:val="both"/>
            </w:pPr>
            <w:r>
              <w:rPr>
                <w:rFonts w:ascii="Times New Roman"/>
                <w:b w:val="false"/>
                <w:i w:val="false"/>
                <w:color w:val="000000"/>
                <w:sz w:val="20"/>
              </w:rPr>
              <w:t xml:space="preserve">Кристалл </w:t>
            </w:r>
            <w:r>
              <w:br/>
            </w:r>
            <w:r>
              <w:rPr>
                <w:rFonts w:ascii="Times New Roman"/>
                <w:b w:val="false"/>
                <w:i w:val="false"/>
                <w:color w:val="000000"/>
                <w:sz w:val="20"/>
              </w:rPr>
              <w:t xml:space="preserve">
тәріздес </w:t>
            </w:r>
            <w:r>
              <w:br/>
            </w:r>
            <w:r>
              <w:rPr>
                <w:rFonts w:ascii="Times New Roman"/>
                <w:b w:val="false"/>
                <w:i w:val="false"/>
                <w:color w:val="000000"/>
                <w:sz w:val="20"/>
              </w:rPr>
              <w:t xml:space="preserve">
калий суль- </w:t>
            </w:r>
            <w:r>
              <w:br/>
            </w:r>
            <w:r>
              <w:rPr>
                <w:rFonts w:ascii="Times New Roman"/>
                <w:b w:val="false"/>
                <w:i w:val="false"/>
                <w:color w:val="000000"/>
                <w:sz w:val="20"/>
              </w:rPr>
              <w:t xml:space="preserve">
фаты....... </w:t>
            </w:r>
          </w:p>
          <w:p>
            <w:pPr>
              <w:spacing w:after="20"/>
              <w:ind w:left="20"/>
              <w:jc w:val="both"/>
            </w:pPr>
            <w:r>
              <w:rPr>
                <w:rFonts w:ascii="Times New Roman"/>
                <w:b w:val="false"/>
                <w:i w:val="false"/>
                <w:color w:val="000000"/>
                <w:sz w:val="20"/>
              </w:rPr>
              <w:t xml:space="preserve">Калий-маг- </w:t>
            </w:r>
            <w:r>
              <w:br/>
            </w:r>
            <w:r>
              <w:rPr>
                <w:rFonts w:ascii="Times New Roman"/>
                <w:b w:val="false"/>
                <w:i w:val="false"/>
                <w:color w:val="000000"/>
                <w:sz w:val="20"/>
              </w:rPr>
              <w:t xml:space="preserve">
незия...... </w:t>
            </w:r>
          </w:p>
          <w:p>
            <w:pPr>
              <w:spacing w:after="20"/>
              <w:ind w:left="20"/>
              <w:jc w:val="both"/>
            </w:pPr>
            <w:r>
              <w:rPr>
                <w:rFonts w:ascii="Times New Roman"/>
                <w:b w:val="false"/>
                <w:i w:val="false"/>
                <w:color w:val="000000"/>
                <w:sz w:val="20"/>
              </w:rPr>
              <w:t xml:space="preserve">Жай супер- </w:t>
            </w:r>
            <w:r>
              <w:br/>
            </w:r>
            <w:r>
              <w:rPr>
                <w:rFonts w:ascii="Times New Roman"/>
                <w:b w:val="false"/>
                <w:i w:val="false"/>
                <w:color w:val="000000"/>
                <w:sz w:val="20"/>
              </w:rPr>
              <w:t xml:space="preserve">
фосфат 2... </w:t>
            </w:r>
          </w:p>
          <w:p>
            <w:pPr>
              <w:spacing w:after="20"/>
              <w:ind w:left="20"/>
              <w:jc w:val="both"/>
            </w:pPr>
            <w:r>
              <w:rPr>
                <w:rFonts w:ascii="Times New Roman"/>
                <w:b w:val="false"/>
                <w:i w:val="false"/>
                <w:color w:val="000000"/>
                <w:sz w:val="20"/>
              </w:rPr>
              <w:t xml:space="preserve">" қосар- </w:t>
            </w:r>
            <w:r>
              <w:br/>
            </w:r>
            <w:r>
              <w:rPr>
                <w:rFonts w:ascii="Times New Roman"/>
                <w:b w:val="false"/>
                <w:i w:val="false"/>
                <w:color w:val="000000"/>
                <w:sz w:val="20"/>
              </w:rPr>
              <w:t xml:space="preserve">
ланған </w:t>
            </w:r>
            <w:r>
              <w:br/>
            </w:r>
            <w:r>
              <w:rPr>
                <w:rFonts w:ascii="Times New Roman"/>
                <w:b w:val="false"/>
                <w:i w:val="false"/>
                <w:color w:val="000000"/>
                <w:sz w:val="20"/>
              </w:rPr>
              <w:t xml:space="preserve">
түйіршек- </w:t>
            </w:r>
            <w:r>
              <w:br/>
            </w:r>
            <w:r>
              <w:rPr>
                <w:rFonts w:ascii="Times New Roman"/>
                <w:b w:val="false"/>
                <w:i w:val="false"/>
                <w:color w:val="000000"/>
                <w:sz w:val="20"/>
              </w:rPr>
              <w:t xml:space="preserve">
телген.... </w:t>
            </w:r>
          </w:p>
          <w:p>
            <w:pPr>
              <w:spacing w:after="20"/>
              <w:ind w:left="20"/>
              <w:jc w:val="both"/>
            </w:pPr>
            <w:r>
              <w:rPr>
                <w:rFonts w:ascii="Times New Roman"/>
                <w:b w:val="false"/>
                <w:i w:val="false"/>
                <w:color w:val="000000"/>
                <w:sz w:val="20"/>
              </w:rPr>
              <w:t xml:space="preserve">" аммони- </w:t>
            </w:r>
            <w:r>
              <w:br/>
            </w:r>
            <w:r>
              <w:rPr>
                <w:rFonts w:ascii="Times New Roman"/>
                <w:b w:val="false"/>
                <w:i w:val="false"/>
                <w:color w:val="000000"/>
                <w:sz w:val="20"/>
              </w:rPr>
              <w:t xml:space="preserve">
ланған 2... </w:t>
            </w:r>
          </w:p>
          <w:p>
            <w:pPr>
              <w:spacing w:after="20"/>
              <w:ind w:left="20"/>
              <w:jc w:val="both"/>
            </w:pPr>
            <w:r>
              <w:rPr>
                <w:rFonts w:ascii="Times New Roman"/>
                <w:b w:val="false"/>
                <w:i w:val="false"/>
                <w:color w:val="000000"/>
                <w:sz w:val="20"/>
              </w:rPr>
              <w:t xml:space="preserve">Аммофос </w:t>
            </w:r>
            <w:r>
              <w:br/>
            </w:r>
            <w:r>
              <w:rPr>
                <w:rFonts w:ascii="Times New Roman"/>
                <w:b w:val="false"/>
                <w:i w:val="false"/>
                <w:color w:val="000000"/>
                <w:sz w:val="20"/>
              </w:rPr>
              <w:t xml:space="preserve">
түйіршік- </w:t>
            </w:r>
            <w:r>
              <w:br/>
            </w:r>
            <w:r>
              <w:rPr>
                <w:rFonts w:ascii="Times New Roman"/>
                <w:b w:val="false"/>
                <w:i w:val="false"/>
                <w:color w:val="000000"/>
                <w:sz w:val="20"/>
              </w:rPr>
              <w:t xml:space="preserve">
телген..... </w:t>
            </w:r>
          </w:p>
          <w:p>
            <w:pPr>
              <w:spacing w:after="20"/>
              <w:ind w:left="20"/>
              <w:jc w:val="both"/>
            </w:pPr>
            <w:r>
              <w:rPr>
                <w:rFonts w:ascii="Times New Roman"/>
                <w:b w:val="false"/>
                <w:i w:val="false"/>
                <w:color w:val="000000"/>
                <w:sz w:val="20"/>
              </w:rPr>
              <w:t xml:space="preserve">Диаммоний </w:t>
            </w:r>
            <w:r>
              <w:br/>
            </w:r>
            <w:r>
              <w:rPr>
                <w:rFonts w:ascii="Times New Roman"/>
                <w:b w:val="false"/>
                <w:i w:val="false"/>
                <w:color w:val="000000"/>
                <w:sz w:val="20"/>
              </w:rPr>
              <w:t xml:space="preserve">
фосфат </w:t>
            </w:r>
            <w:r>
              <w:br/>
            </w:r>
            <w:r>
              <w:rPr>
                <w:rFonts w:ascii="Times New Roman"/>
                <w:b w:val="false"/>
                <w:i w:val="false"/>
                <w:color w:val="000000"/>
                <w:sz w:val="20"/>
              </w:rPr>
              <w:t xml:space="preserve">
түйіршік- </w:t>
            </w:r>
            <w:r>
              <w:br/>
            </w:r>
            <w:r>
              <w:rPr>
                <w:rFonts w:ascii="Times New Roman"/>
                <w:b w:val="false"/>
                <w:i w:val="false"/>
                <w:color w:val="000000"/>
                <w:sz w:val="20"/>
              </w:rPr>
              <w:t xml:space="preserve">
телген .... </w:t>
            </w:r>
          </w:p>
          <w:p>
            <w:pPr>
              <w:spacing w:after="20"/>
              <w:ind w:left="20"/>
              <w:jc w:val="both"/>
            </w:pPr>
            <w:r>
              <w:rPr>
                <w:rFonts w:ascii="Times New Roman"/>
                <w:b w:val="false"/>
                <w:i w:val="false"/>
                <w:color w:val="000000"/>
                <w:sz w:val="20"/>
              </w:rPr>
              <w:t xml:space="preserve">Апатитті </w:t>
            </w:r>
            <w:r>
              <w:br/>
            </w:r>
            <w:r>
              <w:rPr>
                <w:rFonts w:ascii="Times New Roman"/>
                <w:b w:val="false"/>
                <w:i w:val="false"/>
                <w:color w:val="000000"/>
                <w:sz w:val="20"/>
              </w:rPr>
              <w:t xml:space="preserve">
концентрат, </w:t>
            </w:r>
            <w:r>
              <w:br/>
            </w:r>
            <w:r>
              <w:rPr>
                <w:rFonts w:ascii="Times New Roman"/>
                <w:b w:val="false"/>
                <w:i w:val="false"/>
                <w:color w:val="000000"/>
                <w:sz w:val="20"/>
              </w:rPr>
              <w:t xml:space="preserve">
ұнтақ...... </w:t>
            </w:r>
          </w:p>
          <w:p>
            <w:pPr>
              <w:spacing w:after="20"/>
              <w:ind w:left="20"/>
              <w:jc w:val="both"/>
            </w:pPr>
            <w:r>
              <w:rPr>
                <w:rFonts w:ascii="Times New Roman"/>
                <w:b w:val="false"/>
                <w:i w:val="false"/>
                <w:color w:val="000000"/>
                <w:sz w:val="20"/>
              </w:rPr>
              <w:t xml:space="preserve">Нефелинді </w:t>
            </w:r>
            <w:r>
              <w:br/>
            </w:r>
            <w:r>
              <w:rPr>
                <w:rFonts w:ascii="Times New Roman"/>
                <w:b w:val="false"/>
                <w:i w:val="false"/>
                <w:color w:val="000000"/>
                <w:sz w:val="20"/>
              </w:rPr>
              <w:t xml:space="preserve">
концентрат, </w:t>
            </w:r>
            <w:r>
              <w:br/>
            </w:r>
            <w:r>
              <w:rPr>
                <w:rFonts w:ascii="Times New Roman"/>
                <w:b w:val="false"/>
                <w:i w:val="false"/>
                <w:color w:val="000000"/>
                <w:sz w:val="20"/>
              </w:rPr>
              <w:t xml:space="preserve">
ұнтақ...... </w:t>
            </w:r>
          </w:p>
          <w:p>
            <w:pPr>
              <w:spacing w:after="20"/>
              <w:ind w:left="20"/>
              <w:jc w:val="both"/>
            </w:pPr>
            <w:r>
              <w:rPr>
                <w:rFonts w:ascii="Times New Roman"/>
                <w:b w:val="false"/>
                <w:i w:val="false"/>
                <w:color w:val="000000"/>
                <w:sz w:val="20"/>
              </w:rPr>
              <w:t xml:space="preserve">Ұнтақ тә- </w:t>
            </w:r>
            <w:r>
              <w:br/>
            </w:r>
            <w:r>
              <w:rPr>
                <w:rFonts w:ascii="Times New Roman"/>
                <w:b w:val="false"/>
                <w:i w:val="false"/>
                <w:color w:val="000000"/>
                <w:sz w:val="20"/>
              </w:rPr>
              <w:t xml:space="preserve">
різдес бал- </w:t>
            </w:r>
            <w:r>
              <w:br/>
            </w:r>
            <w:r>
              <w:rPr>
                <w:rFonts w:ascii="Times New Roman"/>
                <w:b w:val="false"/>
                <w:i w:val="false"/>
                <w:color w:val="000000"/>
                <w:sz w:val="20"/>
              </w:rPr>
              <w:t xml:space="preserve">
шық-топырақ </w:t>
            </w:r>
            <w:r>
              <w:br/>
            </w: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Ұсақкесекті </w:t>
            </w:r>
            <w:r>
              <w:br/>
            </w:r>
            <w:r>
              <w:rPr>
                <w:rFonts w:ascii="Times New Roman"/>
                <w:b w:val="false"/>
                <w:i w:val="false"/>
                <w:color w:val="000000"/>
                <w:sz w:val="20"/>
              </w:rPr>
              <w:t xml:space="preserve">
және ұнтақ </w:t>
            </w:r>
            <w:r>
              <w:br/>
            </w:r>
            <w:r>
              <w:rPr>
                <w:rFonts w:ascii="Times New Roman"/>
                <w:b w:val="false"/>
                <w:i w:val="false"/>
                <w:color w:val="000000"/>
                <w:sz w:val="20"/>
              </w:rPr>
              <w:t xml:space="preserve">
тәріздес </w:t>
            </w:r>
            <w:r>
              <w:br/>
            </w:r>
            <w:r>
              <w:rPr>
                <w:rFonts w:ascii="Times New Roman"/>
                <w:b w:val="false"/>
                <w:i w:val="false"/>
                <w:color w:val="000000"/>
                <w:sz w:val="20"/>
              </w:rPr>
              <w:t xml:space="preserve">
гипс...... </w:t>
            </w:r>
          </w:p>
          <w:p>
            <w:pPr>
              <w:spacing w:after="20"/>
              <w:ind w:left="20"/>
              <w:jc w:val="both"/>
            </w:pPr>
            <w:r>
              <w:rPr>
                <w:rFonts w:ascii="Times New Roman"/>
                <w:b w:val="false"/>
                <w:i w:val="false"/>
                <w:color w:val="000000"/>
                <w:sz w:val="20"/>
              </w:rPr>
              <w:t xml:space="preserve">Цемент.....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r>
              <w:br/>
            </w:r>
            <w:r>
              <w:rPr>
                <w:rFonts w:ascii="Times New Roman"/>
                <w:b w:val="false"/>
                <w:i w:val="false"/>
                <w:color w:val="000000"/>
                <w:sz w:val="20"/>
              </w:rPr>
              <w:t xml:space="preserve">
0,72 </w:t>
            </w:r>
            <w:r>
              <w:br/>
            </w:r>
            <w:r>
              <w:rPr>
                <w:rFonts w:ascii="Times New Roman"/>
                <w:b w:val="false"/>
                <w:i w:val="false"/>
                <w:color w:val="000000"/>
                <w:sz w:val="20"/>
              </w:rPr>
              <w:t xml:space="preserve">
  </w:t>
            </w:r>
            <w:r>
              <w:br/>
            </w:r>
            <w:r>
              <w:rPr>
                <w:rFonts w:ascii="Times New Roman"/>
                <w:b w:val="false"/>
                <w:i w:val="false"/>
                <w:color w:val="000000"/>
                <w:sz w:val="20"/>
              </w:rPr>
              <w:t xml:space="preserve">
0,78 </w:t>
            </w:r>
          </w:p>
          <w:p>
            <w:pPr>
              <w:spacing w:after="20"/>
              <w:ind w:left="20"/>
              <w:jc w:val="both"/>
            </w:pPr>
            <w:r>
              <w:rPr>
                <w:rFonts w:ascii="Times New Roman"/>
                <w:b w:val="false"/>
                <w:i w:val="false"/>
                <w:color w:val="000000"/>
                <w:sz w:val="20"/>
              </w:rPr>
              <w:t xml:space="preserve">0,71 </w:t>
            </w:r>
          </w:p>
          <w:p>
            <w:pPr>
              <w:spacing w:after="20"/>
              <w:ind w:left="20"/>
              <w:jc w:val="both"/>
            </w:pPr>
            <w:r>
              <w:rPr>
                <w:rFonts w:ascii="Times New Roman"/>
                <w:b w:val="false"/>
                <w:i w:val="false"/>
                <w:color w:val="000000"/>
                <w:sz w:val="20"/>
              </w:rPr>
              <w:t xml:space="preserve">1,25 </w:t>
            </w:r>
          </w:p>
          <w:p>
            <w:pPr>
              <w:spacing w:after="20"/>
              <w:ind w:left="20"/>
              <w:jc w:val="both"/>
            </w:pPr>
            <w:r>
              <w:rPr>
                <w:rFonts w:ascii="Times New Roman"/>
                <w:b w:val="false"/>
                <w:i w:val="false"/>
                <w:color w:val="000000"/>
                <w:sz w:val="20"/>
              </w:rPr>
              <w:t xml:space="preserve">0,72 </w:t>
            </w:r>
          </w:p>
          <w:p>
            <w:pPr>
              <w:spacing w:after="20"/>
              <w:ind w:left="20"/>
              <w:jc w:val="both"/>
            </w:pPr>
            <w:r>
              <w:rPr>
                <w:rFonts w:ascii="Times New Roman"/>
                <w:b w:val="false"/>
                <w:i w:val="false"/>
                <w:color w:val="000000"/>
                <w:sz w:val="20"/>
              </w:rPr>
              <w:t xml:space="preserve">1,48 </w:t>
            </w:r>
          </w:p>
          <w:p>
            <w:pPr>
              <w:spacing w:after="20"/>
              <w:ind w:left="20"/>
              <w:jc w:val="both"/>
            </w:pPr>
            <w:r>
              <w:rPr>
                <w:rFonts w:ascii="Times New Roman"/>
                <w:b w:val="false"/>
                <w:i w:val="false"/>
                <w:color w:val="000000"/>
                <w:sz w:val="20"/>
              </w:rPr>
              <w:t xml:space="preserve">1,1 </w:t>
            </w:r>
          </w:p>
          <w:p>
            <w:pPr>
              <w:spacing w:after="20"/>
              <w:ind w:left="20"/>
              <w:jc w:val="both"/>
            </w:pPr>
            <w:r>
              <w:rPr>
                <w:rFonts w:ascii="Times New Roman"/>
                <w:b w:val="false"/>
                <w:i w:val="false"/>
                <w:color w:val="000000"/>
                <w:sz w:val="20"/>
              </w:rPr>
              <w:t xml:space="preserve">1,08 </w:t>
            </w:r>
          </w:p>
          <w:p>
            <w:pPr>
              <w:spacing w:after="20"/>
              <w:ind w:left="20"/>
              <w:jc w:val="both"/>
            </w:pPr>
            <w:r>
              <w:rPr>
                <w:rFonts w:ascii="Times New Roman"/>
                <w:b w:val="false"/>
                <w:i w:val="false"/>
                <w:color w:val="000000"/>
                <w:sz w:val="20"/>
              </w:rPr>
              <w:t xml:space="preserve">1,06 </w:t>
            </w:r>
          </w:p>
          <w:p>
            <w:pPr>
              <w:spacing w:after="20"/>
              <w:ind w:left="20"/>
              <w:jc w:val="both"/>
            </w:pPr>
            <w:r>
              <w:rPr>
                <w:rFonts w:ascii="Times New Roman"/>
                <w:b w:val="false"/>
                <w:i w:val="false"/>
                <w:color w:val="000000"/>
                <w:sz w:val="20"/>
              </w:rPr>
              <w:t xml:space="preserve">1,05 </w:t>
            </w:r>
          </w:p>
          <w:p>
            <w:pPr>
              <w:spacing w:after="20"/>
              <w:ind w:left="20"/>
              <w:jc w:val="both"/>
            </w:pP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xml:space="preserve">1,19 </w:t>
            </w:r>
          </w:p>
          <w:p>
            <w:pPr>
              <w:spacing w:after="20"/>
              <w:ind w:left="20"/>
              <w:jc w:val="both"/>
            </w:pPr>
            <w:r>
              <w:rPr>
                <w:rFonts w:ascii="Times New Roman"/>
                <w:b w:val="false"/>
                <w:i w:val="false"/>
                <w:color w:val="000000"/>
                <w:sz w:val="20"/>
              </w:rPr>
              <w:t xml:space="preserve">1,1 </w:t>
            </w:r>
          </w:p>
          <w:p>
            <w:pPr>
              <w:spacing w:after="20"/>
              <w:ind w:left="20"/>
              <w:jc w:val="both"/>
            </w:pPr>
            <w:r>
              <w:rPr>
                <w:rFonts w:ascii="Times New Roman"/>
                <w:b w:val="false"/>
                <w:i w:val="false"/>
                <w:color w:val="000000"/>
                <w:sz w:val="20"/>
              </w:rPr>
              <w:t xml:space="preserve">1,2 </w:t>
            </w:r>
          </w:p>
          <w:p>
            <w:pPr>
              <w:spacing w:after="20"/>
              <w:ind w:left="20"/>
              <w:jc w:val="both"/>
            </w:pPr>
            <w:r>
              <w:rPr>
                <w:rFonts w:ascii="Times New Roman"/>
                <w:b w:val="false"/>
                <w:i w:val="false"/>
                <w:color w:val="000000"/>
                <w:sz w:val="20"/>
              </w:rPr>
              <w:t xml:space="preserve">0,87 </w:t>
            </w:r>
          </w:p>
          <w:p>
            <w:pPr>
              <w:spacing w:after="20"/>
              <w:ind w:left="20"/>
              <w:jc w:val="both"/>
            </w:pPr>
            <w:r>
              <w:rPr>
                <w:rFonts w:ascii="Times New Roman"/>
                <w:b w:val="false"/>
                <w:i w:val="false"/>
                <w:color w:val="000000"/>
                <w:sz w:val="20"/>
              </w:rPr>
              <w:t xml:space="preserve">0,89 </w:t>
            </w:r>
          </w:p>
          <w:p>
            <w:pPr>
              <w:spacing w:after="20"/>
              <w:ind w:left="20"/>
              <w:jc w:val="both"/>
            </w:pPr>
            <w:r>
              <w:rPr>
                <w:rFonts w:ascii="Times New Roman"/>
                <w:b w:val="false"/>
                <w:i w:val="false"/>
                <w:color w:val="000000"/>
                <w:sz w:val="20"/>
              </w:rPr>
              <w:t xml:space="preserve">1,58 </w:t>
            </w:r>
          </w:p>
          <w:p>
            <w:pPr>
              <w:spacing w:after="20"/>
              <w:ind w:left="20"/>
              <w:jc w:val="both"/>
            </w:pPr>
            <w:r>
              <w:rPr>
                <w:rFonts w:ascii="Times New Roman"/>
                <w:b w:val="false"/>
                <w:i w:val="false"/>
                <w:color w:val="000000"/>
                <w:sz w:val="20"/>
              </w:rPr>
              <w:t xml:space="preserve">1,1 </w:t>
            </w:r>
          </w:p>
          <w:p>
            <w:pPr>
              <w:spacing w:after="20"/>
              <w:ind w:left="20"/>
              <w:jc w:val="both"/>
            </w:pPr>
            <w:r>
              <w:rPr>
                <w:rFonts w:ascii="Times New Roman"/>
                <w:b w:val="false"/>
                <w:i w:val="false"/>
                <w:color w:val="000000"/>
                <w:sz w:val="20"/>
              </w:rPr>
              <w:t xml:space="preserve">1,02 </w:t>
            </w:r>
          </w:p>
          <w:p>
            <w:pPr>
              <w:spacing w:after="20"/>
              <w:ind w:left="20"/>
              <w:jc w:val="both"/>
            </w:pPr>
            <w:r>
              <w:rPr>
                <w:rFonts w:ascii="Times New Roman"/>
                <w:b w:val="false"/>
                <w:i w:val="false"/>
                <w:color w:val="000000"/>
                <w:sz w:val="20"/>
              </w:rPr>
              <w:t xml:space="preserve">0,8- </w:t>
            </w:r>
            <w:r>
              <w:br/>
            </w:r>
            <w:r>
              <w:rPr>
                <w:rFonts w:ascii="Times New Roman"/>
                <w:b w:val="false"/>
                <w:i w:val="false"/>
                <w:color w:val="000000"/>
                <w:sz w:val="20"/>
              </w:rPr>
              <w:t xml:space="preserve">
1,2 </w:t>
            </w:r>
          </w:p>
          <w:p>
            <w:pPr>
              <w:spacing w:after="20"/>
              <w:ind w:left="20"/>
              <w:jc w:val="both"/>
            </w:pPr>
            <w:r>
              <w:rPr>
                <w:rFonts w:ascii="Times New Roman"/>
                <w:b w:val="false"/>
                <w:i w:val="false"/>
                <w:color w:val="000000"/>
                <w:sz w:val="20"/>
              </w:rPr>
              <w:t xml:space="preserve">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0,89- </w:t>
            </w:r>
            <w:r>
              <w:br/>
            </w:r>
            <w:r>
              <w:rPr>
                <w:rFonts w:ascii="Times New Roman"/>
                <w:b w:val="false"/>
                <w:i w:val="false"/>
                <w:color w:val="000000"/>
                <w:sz w:val="20"/>
              </w:rPr>
              <w:t xml:space="preserve">
1,10 </w:t>
            </w:r>
          </w:p>
          <w:p>
            <w:pPr>
              <w:spacing w:after="20"/>
              <w:ind w:left="20"/>
              <w:jc w:val="both"/>
            </w:pPr>
            <w:r>
              <w:rPr>
                <w:rFonts w:ascii="Times New Roman"/>
                <w:b w:val="false"/>
                <w:i w:val="false"/>
                <w:color w:val="000000"/>
                <w:sz w:val="20"/>
              </w:rPr>
              <w:t xml:space="preserve">0,86 </w:t>
            </w:r>
          </w:p>
          <w:p>
            <w:pPr>
              <w:spacing w:after="20"/>
              <w:ind w:left="20"/>
              <w:jc w:val="both"/>
            </w:pPr>
            <w:r>
              <w:rPr>
                <w:rFonts w:ascii="Times New Roman"/>
                <w:b w:val="false"/>
                <w:i w:val="false"/>
                <w:color w:val="000000"/>
                <w:sz w:val="20"/>
              </w:rPr>
              <w:t xml:space="preserve">0,77 </w:t>
            </w:r>
          </w:p>
          <w:p>
            <w:pPr>
              <w:spacing w:after="20"/>
              <w:ind w:left="20"/>
              <w:jc w:val="both"/>
            </w:pPr>
            <w:r>
              <w:rPr>
                <w:rFonts w:ascii="Times New Roman"/>
                <w:b w:val="false"/>
                <w:i w:val="false"/>
                <w:color w:val="000000"/>
                <w:sz w:val="20"/>
              </w:rPr>
              <w:t xml:space="preserve">1,3 </w:t>
            </w:r>
          </w:p>
          <w:p>
            <w:pPr>
              <w:spacing w:after="20"/>
              <w:ind w:left="20"/>
              <w:jc w:val="both"/>
            </w:pPr>
            <w:r>
              <w:rPr>
                <w:rFonts w:ascii="Times New Roman"/>
                <w:b w:val="false"/>
                <w:i w:val="false"/>
                <w:color w:val="000000"/>
                <w:sz w:val="20"/>
              </w:rPr>
              <w:t xml:space="preserve">0,77 </w:t>
            </w:r>
          </w:p>
          <w:p>
            <w:pPr>
              <w:spacing w:after="20"/>
              <w:ind w:left="20"/>
              <w:jc w:val="both"/>
            </w:pPr>
            <w:r>
              <w:rPr>
                <w:rFonts w:ascii="Times New Roman"/>
                <w:b w:val="false"/>
                <w:i w:val="false"/>
                <w:color w:val="000000"/>
                <w:sz w:val="20"/>
              </w:rPr>
              <w:t xml:space="preserve">2,09 </w:t>
            </w:r>
          </w:p>
          <w:p>
            <w:pPr>
              <w:spacing w:after="20"/>
              <w:ind w:left="20"/>
              <w:jc w:val="both"/>
            </w:pPr>
            <w:r>
              <w:rPr>
                <w:rFonts w:ascii="Times New Roman"/>
                <w:b w:val="false"/>
                <w:i w:val="false"/>
                <w:color w:val="000000"/>
                <w:sz w:val="20"/>
              </w:rPr>
              <w:t xml:space="preserve">1,2 </w:t>
            </w:r>
          </w:p>
          <w:p>
            <w:pPr>
              <w:spacing w:after="20"/>
              <w:ind w:left="20"/>
              <w:jc w:val="both"/>
            </w:pPr>
            <w:r>
              <w:rPr>
                <w:rFonts w:ascii="Times New Roman"/>
                <w:b w:val="false"/>
                <w:i w:val="false"/>
                <w:color w:val="000000"/>
                <w:sz w:val="20"/>
              </w:rPr>
              <w:t xml:space="preserve">1,17 </w:t>
            </w:r>
          </w:p>
          <w:p>
            <w:pPr>
              <w:spacing w:after="20"/>
              <w:ind w:left="20"/>
              <w:jc w:val="both"/>
            </w:pPr>
            <w:r>
              <w:rPr>
                <w:rFonts w:ascii="Times New Roman"/>
                <w:b w:val="false"/>
                <w:i w:val="false"/>
                <w:color w:val="000000"/>
                <w:sz w:val="20"/>
              </w:rPr>
              <w:t xml:space="preserve">1,23 </w:t>
            </w:r>
          </w:p>
          <w:p>
            <w:pPr>
              <w:spacing w:after="20"/>
              <w:ind w:left="20"/>
              <w:jc w:val="both"/>
            </w:pPr>
            <w:r>
              <w:rPr>
                <w:rFonts w:ascii="Times New Roman"/>
                <w:b w:val="false"/>
                <w:i w:val="false"/>
                <w:color w:val="000000"/>
                <w:sz w:val="20"/>
              </w:rPr>
              <w:t xml:space="preserve">1,14 </w:t>
            </w:r>
          </w:p>
          <w:p>
            <w:pPr>
              <w:spacing w:after="20"/>
              <w:ind w:left="20"/>
              <w:jc w:val="both"/>
            </w:pPr>
            <w:r>
              <w:rPr>
                <w:rFonts w:ascii="Times New Roman"/>
                <w:b w:val="false"/>
                <w:i w:val="false"/>
                <w:color w:val="000000"/>
                <w:sz w:val="20"/>
              </w:rPr>
              <w:t xml:space="preserve">1,1 </w:t>
            </w:r>
          </w:p>
          <w:p>
            <w:pPr>
              <w:spacing w:after="20"/>
              <w:ind w:left="20"/>
              <w:jc w:val="both"/>
            </w:pPr>
            <w:r>
              <w:rPr>
                <w:rFonts w:ascii="Times New Roman"/>
                <w:b w:val="false"/>
                <w:i w:val="false"/>
                <w:color w:val="000000"/>
                <w:sz w:val="20"/>
              </w:rPr>
              <w:t xml:space="preserve">1,26 </w:t>
            </w:r>
          </w:p>
          <w:p>
            <w:pPr>
              <w:spacing w:after="20"/>
              <w:ind w:left="20"/>
              <w:jc w:val="both"/>
            </w:pPr>
            <w:r>
              <w:rPr>
                <w:rFonts w:ascii="Times New Roman"/>
                <w:b w:val="false"/>
                <w:i w:val="false"/>
                <w:color w:val="000000"/>
                <w:sz w:val="20"/>
              </w:rPr>
              <w:t xml:space="preserve">1,21 </w:t>
            </w:r>
          </w:p>
          <w:p>
            <w:pPr>
              <w:spacing w:after="20"/>
              <w:ind w:left="20"/>
              <w:jc w:val="both"/>
            </w:pPr>
            <w:r>
              <w:rPr>
                <w:rFonts w:ascii="Times New Roman"/>
                <w:b w:val="false"/>
                <w:i w:val="false"/>
                <w:color w:val="000000"/>
                <w:sz w:val="20"/>
              </w:rPr>
              <w:t xml:space="preserve">1,26 </w:t>
            </w:r>
          </w:p>
          <w:p>
            <w:pPr>
              <w:spacing w:after="20"/>
              <w:ind w:left="20"/>
              <w:jc w:val="both"/>
            </w:pPr>
            <w:r>
              <w:rPr>
                <w:rFonts w:ascii="Times New Roman"/>
                <w:b w:val="false"/>
                <w:i w:val="false"/>
                <w:color w:val="000000"/>
                <w:sz w:val="20"/>
              </w:rPr>
              <w:t xml:space="preserve">0,92 </w:t>
            </w:r>
          </w:p>
          <w:p>
            <w:pPr>
              <w:spacing w:after="20"/>
              <w:ind w:left="20"/>
              <w:jc w:val="both"/>
            </w:pPr>
            <w:r>
              <w:rPr>
                <w:rFonts w:ascii="Times New Roman"/>
                <w:b w:val="false"/>
                <w:i w:val="false"/>
                <w:color w:val="000000"/>
                <w:sz w:val="20"/>
              </w:rPr>
              <w:t xml:space="preserve">0,93 </w:t>
            </w:r>
          </w:p>
          <w:p>
            <w:pPr>
              <w:spacing w:after="20"/>
              <w:ind w:left="20"/>
              <w:jc w:val="both"/>
            </w:pPr>
            <w:r>
              <w:rPr>
                <w:rFonts w:ascii="Times New Roman"/>
                <w:b w:val="false"/>
                <w:i w:val="false"/>
                <w:color w:val="000000"/>
                <w:sz w:val="20"/>
              </w:rPr>
              <w:t xml:space="preserve">1,7 </w:t>
            </w:r>
          </w:p>
          <w:p>
            <w:pPr>
              <w:spacing w:after="20"/>
              <w:ind w:left="20"/>
              <w:jc w:val="both"/>
            </w:pPr>
            <w:r>
              <w:rPr>
                <w:rFonts w:ascii="Times New Roman"/>
                <w:b w:val="false"/>
                <w:i w:val="false"/>
                <w:color w:val="000000"/>
                <w:sz w:val="20"/>
              </w:rPr>
              <w:t xml:space="preserve">1,26 </w:t>
            </w:r>
          </w:p>
          <w:p>
            <w:pPr>
              <w:spacing w:after="20"/>
              <w:ind w:left="20"/>
              <w:jc w:val="both"/>
            </w:pPr>
            <w:r>
              <w:rPr>
                <w:rFonts w:ascii="Times New Roman"/>
                <w:b w:val="false"/>
                <w:i w:val="false"/>
                <w:color w:val="000000"/>
                <w:sz w:val="20"/>
              </w:rPr>
              <w:t xml:space="preserve">1,07 </w:t>
            </w:r>
          </w:p>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1,4 </w:t>
            </w:r>
          </w:p>
          <w:p>
            <w:pPr>
              <w:spacing w:after="20"/>
              <w:ind w:left="20"/>
              <w:jc w:val="both"/>
            </w:pPr>
            <w:r>
              <w:rPr>
                <w:rFonts w:ascii="Times New Roman"/>
                <w:b w:val="false"/>
                <w:i w:val="false"/>
                <w:color w:val="000000"/>
                <w:sz w:val="20"/>
              </w:rPr>
              <w:t xml:space="preserve">1,6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p>
            <w:pPr>
              <w:spacing w:after="20"/>
              <w:ind w:left="20"/>
              <w:jc w:val="both"/>
            </w:pPr>
            <w:r>
              <w:rPr>
                <w:rFonts w:ascii="Times New Roman"/>
                <w:b w:val="false"/>
                <w:i w:val="false"/>
                <w:color w:val="000000"/>
                <w:sz w:val="20"/>
              </w:rPr>
              <w:t xml:space="preserve">0,76 </w:t>
            </w:r>
          </w:p>
          <w:p>
            <w:pPr>
              <w:spacing w:after="20"/>
              <w:ind w:left="20"/>
              <w:jc w:val="both"/>
            </w:pPr>
            <w:r>
              <w:rPr>
                <w:rFonts w:ascii="Times New Roman"/>
                <w:b w:val="false"/>
                <w:i w:val="false"/>
                <w:color w:val="000000"/>
                <w:sz w:val="20"/>
              </w:rPr>
              <w:t xml:space="preserve">1,07 </w:t>
            </w:r>
          </w:p>
          <w:p>
            <w:pPr>
              <w:spacing w:after="20"/>
              <w:ind w:left="20"/>
              <w:jc w:val="both"/>
            </w:pPr>
            <w:r>
              <w:rPr>
                <w:rFonts w:ascii="Times New Roman"/>
                <w:b w:val="false"/>
                <w:i w:val="false"/>
                <w:color w:val="000000"/>
                <w:sz w:val="20"/>
              </w:rPr>
              <w:t xml:space="preserve">1,38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1,19 </w:t>
            </w:r>
          </w:p>
          <w:p>
            <w:pPr>
              <w:spacing w:after="20"/>
              <w:ind w:left="20"/>
              <w:jc w:val="both"/>
            </w:pPr>
            <w:r>
              <w:rPr>
                <w:rFonts w:ascii="Times New Roman"/>
                <w:b w:val="false"/>
                <w:i w:val="false"/>
                <w:color w:val="000000"/>
                <w:sz w:val="20"/>
              </w:rPr>
              <w:t xml:space="preserve">1,27 </w:t>
            </w:r>
          </w:p>
          <w:p>
            <w:pPr>
              <w:spacing w:after="20"/>
              <w:ind w:left="20"/>
              <w:jc w:val="both"/>
            </w:pPr>
            <w:r>
              <w:rPr>
                <w:rFonts w:ascii="Times New Roman"/>
                <w:b w:val="false"/>
                <w:i w:val="false"/>
                <w:color w:val="000000"/>
                <w:sz w:val="20"/>
              </w:rPr>
              <w:t xml:space="preserve">1,15 </w:t>
            </w:r>
          </w:p>
          <w:p>
            <w:pPr>
              <w:spacing w:after="20"/>
              <w:ind w:left="20"/>
              <w:jc w:val="both"/>
            </w:pPr>
            <w:r>
              <w:rPr>
                <w:rFonts w:ascii="Times New Roman"/>
                <w:b w:val="false"/>
                <w:i w:val="false"/>
                <w:color w:val="000000"/>
                <w:sz w:val="20"/>
              </w:rPr>
              <w:t xml:space="preserve">1,1 </w:t>
            </w:r>
          </w:p>
          <w:p>
            <w:pPr>
              <w:spacing w:after="20"/>
              <w:ind w:left="20"/>
              <w:jc w:val="both"/>
            </w:pPr>
            <w:r>
              <w:rPr>
                <w:rFonts w:ascii="Times New Roman"/>
                <w:b w:val="false"/>
                <w:i w:val="false"/>
                <w:color w:val="000000"/>
                <w:sz w:val="20"/>
              </w:rPr>
              <w:t xml:space="preserve">0,93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0,72 </w:t>
            </w:r>
          </w:p>
          <w:p>
            <w:pPr>
              <w:spacing w:after="20"/>
              <w:ind w:left="20"/>
              <w:jc w:val="both"/>
            </w:pPr>
            <w:r>
              <w:rPr>
                <w:rFonts w:ascii="Times New Roman"/>
                <w:b w:val="false"/>
                <w:i w:val="false"/>
                <w:color w:val="000000"/>
                <w:sz w:val="20"/>
              </w:rPr>
              <w:t xml:space="preserve">0,93- </w:t>
            </w:r>
            <w:r>
              <w:br/>
            </w:r>
            <w:r>
              <w:rPr>
                <w:rFonts w:ascii="Times New Roman"/>
                <w:b w:val="false"/>
                <w:i w:val="false"/>
                <w:color w:val="000000"/>
                <w:sz w:val="20"/>
              </w:rPr>
              <w:t xml:space="preserve">
1,05 </w:t>
            </w:r>
          </w:p>
          <w:p>
            <w:pPr>
              <w:spacing w:after="20"/>
              <w:ind w:left="20"/>
              <w:jc w:val="both"/>
            </w:pPr>
            <w:r>
              <w:rPr>
                <w:rFonts w:ascii="Times New Roman"/>
                <w:b w:val="false"/>
                <w:i w:val="false"/>
                <w:color w:val="000000"/>
                <w:sz w:val="20"/>
              </w:rPr>
              <w:t xml:space="preserve">1,07 </w:t>
            </w:r>
          </w:p>
          <w:p>
            <w:pPr>
              <w:spacing w:after="20"/>
              <w:ind w:left="20"/>
              <w:jc w:val="both"/>
            </w:pPr>
            <w:r>
              <w:rPr>
                <w:rFonts w:ascii="Times New Roman"/>
                <w:b w:val="false"/>
                <w:i w:val="false"/>
                <w:color w:val="000000"/>
                <w:sz w:val="20"/>
              </w:rPr>
              <w:t xml:space="preserve">0,81- </w:t>
            </w:r>
            <w:r>
              <w:br/>
            </w:r>
            <w:r>
              <w:rPr>
                <w:rFonts w:ascii="Times New Roman"/>
                <w:b w:val="false"/>
                <w:i w:val="false"/>
                <w:color w:val="000000"/>
                <w:sz w:val="20"/>
              </w:rPr>
              <w:t xml:space="preserve">
0,9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0,6- </w:t>
            </w:r>
            <w:r>
              <w:br/>
            </w:r>
            <w:r>
              <w:rPr>
                <w:rFonts w:ascii="Times New Roman"/>
                <w:b w:val="false"/>
                <w:i w:val="false"/>
                <w:color w:val="000000"/>
                <w:sz w:val="20"/>
              </w:rPr>
              <w:t xml:space="preserve">
0,65 </w:t>
            </w:r>
          </w:p>
          <w:p>
            <w:pPr>
              <w:spacing w:after="20"/>
              <w:ind w:left="20"/>
              <w:jc w:val="both"/>
            </w:pPr>
            <w:r>
              <w:rPr>
                <w:rFonts w:ascii="Times New Roman"/>
                <w:b w:val="false"/>
                <w:i w:val="false"/>
                <w:color w:val="000000"/>
                <w:sz w:val="20"/>
              </w:rPr>
              <w:t xml:space="preserve">0,6- </w:t>
            </w:r>
            <w:r>
              <w:br/>
            </w:r>
            <w:r>
              <w:rPr>
                <w:rFonts w:ascii="Times New Roman"/>
                <w:b w:val="false"/>
                <w:i w:val="false"/>
                <w:color w:val="000000"/>
                <w:sz w:val="20"/>
              </w:rPr>
              <w:t xml:space="preserve">
0,85 </w:t>
            </w:r>
          </w:p>
          <w:p>
            <w:pPr>
              <w:spacing w:after="20"/>
              <w:ind w:left="20"/>
              <w:jc w:val="both"/>
            </w:pPr>
            <w:r>
              <w:rPr>
                <w:rFonts w:ascii="Times New Roman"/>
                <w:b w:val="false"/>
                <w:i w:val="false"/>
                <w:color w:val="000000"/>
                <w:sz w:val="20"/>
              </w:rPr>
              <w:t xml:space="preserve">0,55 </w:t>
            </w:r>
          </w:p>
          <w:p>
            <w:pPr>
              <w:spacing w:after="20"/>
              <w:ind w:left="20"/>
              <w:jc w:val="both"/>
            </w:pPr>
            <w:r>
              <w:rPr>
                <w:rFonts w:ascii="Times New Roman"/>
                <w:b w:val="false"/>
                <w:i w:val="false"/>
                <w:color w:val="000000"/>
                <w:sz w:val="20"/>
              </w:rPr>
              <w:t xml:space="preserve">0,52- </w:t>
            </w:r>
            <w:r>
              <w:br/>
            </w:r>
            <w:r>
              <w:rPr>
                <w:rFonts w:ascii="Times New Roman"/>
                <w:b w:val="false"/>
                <w:i w:val="false"/>
                <w:color w:val="000000"/>
                <w:sz w:val="20"/>
              </w:rPr>
              <w:t xml:space="preserve">
0,82 </w:t>
            </w:r>
          </w:p>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0,84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p>
            <w:pPr>
              <w:spacing w:after="20"/>
              <w:ind w:left="20"/>
              <w:jc w:val="both"/>
            </w:pPr>
            <w:r>
              <w:rPr>
                <w:rFonts w:ascii="Times New Roman"/>
                <w:b w:val="false"/>
                <w:i w:val="false"/>
                <w:color w:val="000000"/>
                <w:sz w:val="20"/>
              </w:rPr>
              <w:t xml:space="preserve">28 </w:t>
            </w:r>
          </w:p>
          <w:p>
            <w:pPr>
              <w:spacing w:after="20"/>
              <w:ind w:left="20"/>
              <w:jc w:val="both"/>
            </w:pPr>
            <w:r>
              <w:rPr>
                <w:rFonts w:ascii="Times New Roman"/>
                <w:b w:val="false"/>
                <w:i w:val="false"/>
                <w:color w:val="000000"/>
                <w:sz w:val="20"/>
              </w:rPr>
              <w:t xml:space="preserve">35 </w:t>
            </w:r>
          </w:p>
          <w:p>
            <w:pPr>
              <w:spacing w:after="20"/>
              <w:ind w:left="20"/>
              <w:jc w:val="both"/>
            </w:pPr>
            <w:r>
              <w:rPr>
                <w:rFonts w:ascii="Times New Roman"/>
                <w:b w:val="false"/>
                <w:i w:val="false"/>
                <w:color w:val="000000"/>
                <w:sz w:val="20"/>
              </w:rPr>
              <w:t xml:space="preserve">44 </w:t>
            </w:r>
          </w:p>
          <w:p>
            <w:pPr>
              <w:spacing w:after="20"/>
              <w:ind w:left="20"/>
              <w:jc w:val="both"/>
            </w:pPr>
            <w:r>
              <w:rPr>
                <w:rFonts w:ascii="Times New Roman"/>
                <w:b w:val="false"/>
                <w:i w:val="false"/>
                <w:color w:val="000000"/>
                <w:sz w:val="20"/>
              </w:rPr>
              <w:t xml:space="preserve">39 </w:t>
            </w:r>
          </w:p>
          <w:p>
            <w:pPr>
              <w:spacing w:after="20"/>
              <w:ind w:left="20"/>
              <w:jc w:val="both"/>
            </w:pPr>
            <w:r>
              <w:rPr>
                <w:rFonts w:ascii="Times New Roman"/>
                <w:b w:val="false"/>
                <w:i w:val="false"/>
                <w:color w:val="000000"/>
                <w:sz w:val="20"/>
              </w:rPr>
              <w:t xml:space="preserve">41 </w:t>
            </w:r>
          </w:p>
          <w:p>
            <w:pPr>
              <w:spacing w:after="20"/>
              <w:ind w:left="20"/>
              <w:jc w:val="both"/>
            </w:pPr>
            <w:r>
              <w:rPr>
                <w:rFonts w:ascii="Times New Roman"/>
                <w:b w:val="false"/>
                <w:i w:val="false"/>
                <w:color w:val="000000"/>
                <w:sz w:val="20"/>
              </w:rPr>
              <w:t xml:space="preserve">38 </w:t>
            </w:r>
          </w:p>
          <w:p>
            <w:pPr>
              <w:spacing w:after="20"/>
              <w:ind w:left="20"/>
              <w:jc w:val="both"/>
            </w:pPr>
            <w:r>
              <w:rPr>
                <w:rFonts w:ascii="Times New Roman"/>
                <w:b w:val="false"/>
                <w:i w:val="false"/>
                <w:color w:val="000000"/>
                <w:sz w:val="20"/>
              </w:rPr>
              <w:t xml:space="preserve">35 </w:t>
            </w:r>
          </w:p>
          <w:p>
            <w:pPr>
              <w:spacing w:after="20"/>
              <w:ind w:left="20"/>
              <w:jc w:val="both"/>
            </w:pPr>
            <w:r>
              <w:rPr>
                <w:rFonts w:ascii="Times New Roman"/>
                <w:b w:val="false"/>
                <w:i w:val="false"/>
                <w:color w:val="000000"/>
                <w:sz w:val="20"/>
              </w:rPr>
              <w:t xml:space="preserve">33 </w:t>
            </w:r>
          </w:p>
          <w:p>
            <w:pPr>
              <w:spacing w:after="20"/>
              <w:ind w:left="20"/>
              <w:jc w:val="both"/>
            </w:pPr>
            <w:r>
              <w:rPr>
                <w:rFonts w:ascii="Times New Roman"/>
                <w:b w:val="false"/>
                <w:i w:val="false"/>
                <w:color w:val="000000"/>
                <w:sz w:val="20"/>
              </w:rPr>
              <w:t xml:space="preserve">26 </w:t>
            </w:r>
          </w:p>
          <w:p>
            <w:pPr>
              <w:spacing w:after="20"/>
              <w:ind w:left="20"/>
              <w:jc w:val="both"/>
            </w:pPr>
            <w:r>
              <w:rPr>
                <w:rFonts w:ascii="Times New Roman"/>
                <w:b w:val="false"/>
                <w:i w:val="false"/>
                <w:color w:val="000000"/>
                <w:sz w:val="20"/>
              </w:rPr>
              <w:t xml:space="preserve">34 </w:t>
            </w:r>
          </w:p>
          <w:p>
            <w:pPr>
              <w:spacing w:after="20"/>
              <w:ind w:left="20"/>
              <w:jc w:val="both"/>
            </w:pPr>
            <w:r>
              <w:rPr>
                <w:rFonts w:ascii="Times New Roman"/>
                <w:b w:val="false"/>
                <w:i w:val="false"/>
                <w:color w:val="000000"/>
                <w:sz w:val="20"/>
              </w:rPr>
              <w:t xml:space="preserve">35 </w:t>
            </w:r>
          </w:p>
          <w:p>
            <w:pPr>
              <w:spacing w:after="20"/>
              <w:ind w:left="20"/>
              <w:jc w:val="both"/>
            </w:pPr>
            <w:r>
              <w:rPr>
                <w:rFonts w:ascii="Times New Roman"/>
                <w:b w:val="false"/>
                <w:i w:val="false"/>
                <w:color w:val="000000"/>
                <w:sz w:val="20"/>
              </w:rPr>
              <w:t xml:space="preserve">30 </w:t>
            </w:r>
          </w:p>
          <w:p>
            <w:pPr>
              <w:spacing w:after="20"/>
              <w:ind w:left="20"/>
              <w:jc w:val="both"/>
            </w:pPr>
            <w:r>
              <w:rPr>
                <w:rFonts w:ascii="Times New Roman"/>
                <w:b w:val="false"/>
                <w:i w:val="false"/>
                <w:color w:val="000000"/>
                <w:sz w:val="20"/>
              </w:rPr>
              <w:t xml:space="preserve">22 </w:t>
            </w:r>
          </w:p>
          <w:p>
            <w:pPr>
              <w:spacing w:after="20"/>
              <w:ind w:left="20"/>
              <w:jc w:val="both"/>
            </w:pPr>
            <w:r>
              <w:rPr>
                <w:rFonts w:ascii="Times New Roman"/>
                <w:b w:val="false"/>
                <w:i w:val="false"/>
                <w:color w:val="000000"/>
                <w:sz w:val="20"/>
              </w:rPr>
              <w:t xml:space="preserve">26 </w:t>
            </w:r>
          </w:p>
          <w:p>
            <w:pPr>
              <w:spacing w:after="20"/>
              <w:ind w:left="20"/>
              <w:jc w:val="both"/>
            </w:pPr>
            <w:r>
              <w:rPr>
                <w:rFonts w:ascii="Times New Roman"/>
                <w:b w:val="false"/>
                <w:i w:val="false"/>
                <w:color w:val="000000"/>
                <w:sz w:val="20"/>
              </w:rPr>
              <w:t xml:space="preserve">20 </w:t>
            </w:r>
          </w:p>
          <w:p>
            <w:pPr>
              <w:spacing w:after="20"/>
              <w:ind w:left="20"/>
              <w:jc w:val="both"/>
            </w:pPr>
            <w:r>
              <w:rPr>
                <w:rFonts w:ascii="Times New Roman"/>
                <w:b w:val="false"/>
                <w:i w:val="false"/>
                <w:color w:val="000000"/>
                <w:sz w:val="20"/>
              </w:rPr>
              <w:t xml:space="preserve">23 </w:t>
            </w:r>
          </w:p>
          <w:p>
            <w:pPr>
              <w:spacing w:after="20"/>
              <w:ind w:left="20"/>
              <w:jc w:val="both"/>
            </w:pPr>
            <w:r>
              <w:rPr>
                <w:rFonts w:ascii="Times New Roman"/>
                <w:b w:val="false"/>
                <w:i w:val="false"/>
                <w:color w:val="000000"/>
                <w:sz w:val="20"/>
              </w:rPr>
              <w:t xml:space="preserve">20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 </w:t>
            </w:r>
            <w:r>
              <w:br/>
            </w:r>
            <w:r>
              <w:rPr>
                <w:rFonts w:ascii="Times New Roman"/>
                <w:b w:val="false"/>
                <w:i w:val="false"/>
                <w:color w:val="000000"/>
                <w:sz w:val="20"/>
              </w:rPr>
              <w:t xml:space="preserve">
ортада </w:t>
            </w:r>
            <w:r>
              <w:br/>
            </w:r>
            <w:r>
              <w:rPr>
                <w:rFonts w:ascii="Times New Roman"/>
                <w:b w:val="false"/>
                <w:i w:val="false"/>
                <w:color w:val="000000"/>
                <w:sz w:val="20"/>
              </w:rPr>
              <w:t xml:space="preserve">
қатты, ал </w:t>
            </w:r>
            <w:r>
              <w:br/>
            </w:r>
            <w:r>
              <w:rPr>
                <w:rFonts w:ascii="Times New Roman"/>
                <w:b w:val="false"/>
                <w:i w:val="false"/>
                <w:color w:val="000000"/>
                <w:sz w:val="20"/>
              </w:rPr>
              <w:t xml:space="preserve">
құрғақта - </w:t>
            </w:r>
            <w:r>
              <w:br/>
            </w:r>
            <w:r>
              <w:rPr>
                <w:rFonts w:ascii="Times New Roman"/>
                <w:b w:val="false"/>
                <w:i w:val="false"/>
                <w:color w:val="000000"/>
                <w:sz w:val="20"/>
              </w:rPr>
              <w:t xml:space="preserve">
аз басы- </w:t>
            </w:r>
            <w:r>
              <w:br/>
            </w:r>
            <w:r>
              <w:rPr>
                <w:rFonts w:ascii="Times New Roman"/>
                <w:b w:val="false"/>
                <w:i w:val="false"/>
                <w:color w:val="000000"/>
                <w:sz w:val="20"/>
              </w:rPr>
              <w:t xml:space="preserve">
лып қалады </w:t>
            </w:r>
          </w:p>
          <w:p>
            <w:pPr>
              <w:spacing w:after="20"/>
              <w:ind w:left="20"/>
              <w:jc w:val="both"/>
            </w:pPr>
            <w:r>
              <w:rPr>
                <w:rFonts w:ascii="Times New Roman"/>
                <w:b w:val="false"/>
                <w:i w:val="false"/>
                <w:color w:val="000000"/>
                <w:sz w:val="20"/>
              </w:rPr>
              <w:t xml:space="preserve">Басылып </w:t>
            </w:r>
            <w:r>
              <w:br/>
            </w:r>
            <w:r>
              <w:rPr>
                <w:rFonts w:ascii="Times New Roman"/>
                <w:b w:val="false"/>
                <w:i w:val="false"/>
                <w:color w:val="000000"/>
                <w:sz w:val="20"/>
              </w:rPr>
              <w:t xml:space="preserve">
қалмайды </w:t>
            </w:r>
            <w:r>
              <w:br/>
            </w:r>
            <w:r>
              <w:rPr>
                <w:rFonts w:ascii="Times New Roman"/>
                <w:b w:val="false"/>
                <w:i w:val="false"/>
                <w:color w:val="000000"/>
                <w:sz w:val="20"/>
              </w:rPr>
              <w:t xml:space="preserve">
"  " </w:t>
            </w:r>
          </w:p>
          <w:p>
            <w:pPr>
              <w:spacing w:after="20"/>
              <w:ind w:left="20"/>
              <w:jc w:val="both"/>
            </w:pPr>
            <w:r>
              <w:rPr>
                <w:rFonts w:ascii="Times New Roman"/>
                <w:b w:val="false"/>
                <w:i w:val="false"/>
                <w:color w:val="000000"/>
                <w:sz w:val="20"/>
              </w:rPr>
              <w:t xml:space="preserve">Аз басылып </w:t>
            </w:r>
            <w:r>
              <w:br/>
            </w:r>
            <w:r>
              <w:rPr>
                <w:rFonts w:ascii="Times New Roman"/>
                <w:b w:val="false"/>
                <w:i w:val="false"/>
                <w:color w:val="000000"/>
                <w:sz w:val="20"/>
              </w:rPr>
              <w:t xml:space="preserve">
қалады   " </w:t>
            </w:r>
            <w:r>
              <w:br/>
            </w:r>
            <w:r>
              <w:rPr>
                <w:rFonts w:ascii="Times New Roman"/>
                <w:b w:val="false"/>
                <w:i w:val="false"/>
                <w:color w:val="000000"/>
                <w:sz w:val="20"/>
              </w:rPr>
              <w:t xml:space="preserve">
"   "  " </w:t>
            </w:r>
          </w:p>
          <w:p>
            <w:pPr>
              <w:spacing w:after="20"/>
              <w:ind w:left="20"/>
              <w:jc w:val="both"/>
            </w:pPr>
            <w:r>
              <w:rPr>
                <w:rFonts w:ascii="Times New Roman"/>
                <w:b w:val="false"/>
                <w:i w:val="false"/>
                <w:color w:val="000000"/>
                <w:sz w:val="20"/>
              </w:rPr>
              <w:t xml:space="preserve">Басылып </w:t>
            </w:r>
            <w:r>
              <w:br/>
            </w:r>
            <w:r>
              <w:rPr>
                <w:rFonts w:ascii="Times New Roman"/>
                <w:b w:val="false"/>
                <w:i w:val="false"/>
                <w:color w:val="000000"/>
                <w:sz w:val="20"/>
              </w:rPr>
              <w:t xml:space="preserve">
қалады </w:t>
            </w:r>
          </w:p>
          <w:p>
            <w:pPr>
              <w:spacing w:after="20"/>
              <w:ind w:left="20"/>
              <w:jc w:val="both"/>
            </w:pPr>
            <w:r>
              <w:rPr>
                <w:rFonts w:ascii="Times New Roman"/>
                <w:b w:val="false"/>
                <w:i w:val="false"/>
                <w:color w:val="000000"/>
                <w:sz w:val="20"/>
              </w:rPr>
              <w:t xml:space="preserve">Аз басылып </w:t>
            </w:r>
            <w:r>
              <w:br/>
            </w:r>
            <w:r>
              <w:rPr>
                <w:rFonts w:ascii="Times New Roman"/>
                <w:b w:val="false"/>
                <w:i w:val="false"/>
                <w:color w:val="000000"/>
                <w:sz w:val="20"/>
              </w:rPr>
              <w:t xml:space="preserve">
қалады  " </w:t>
            </w:r>
            <w:r>
              <w:br/>
            </w:r>
            <w:r>
              <w:rPr>
                <w:rFonts w:ascii="Times New Roman"/>
                <w:b w:val="false"/>
                <w:i w:val="false"/>
                <w:color w:val="000000"/>
                <w:sz w:val="20"/>
              </w:rPr>
              <w:t xml:space="preserve">
"  "  " </w:t>
            </w:r>
            <w:r>
              <w:br/>
            </w:r>
            <w:r>
              <w:rPr>
                <w:rFonts w:ascii="Times New Roman"/>
                <w:b w:val="false"/>
                <w:i w:val="false"/>
                <w:color w:val="000000"/>
                <w:sz w:val="20"/>
              </w:rPr>
              <w:t xml:space="preserve">
"   " </w:t>
            </w:r>
          </w:p>
          <w:p>
            <w:pPr>
              <w:spacing w:after="20"/>
              <w:ind w:left="20"/>
              <w:jc w:val="both"/>
            </w:pPr>
            <w:r>
              <w:rPr>
                <w:rFonts w:ascii="Times New Roman"/>
                <w:b w:val="false"/>
                <w:i w:val="false"/>
                <w:color w:val="000000"/>
                <w:sz w:val="20"/>
              </w:rPr>
              <w:t xml:space="preserve">Басылып </w:t>
            </w:r>
            <w:r>
              <w:br/>
            </w:r>
            <w:r>
              <w:rPr>
                <w:rFonts w:ascii="Times New Roman"/>
                <w:b w:val="false"/>
                <w:i w:val="false"/>
                <w:color w:val="000000"/>
                <w:sz w:val="20"/>
              </w:rPr>
              <w:t xml:space="preserve">
қалады </w:t>
            </w:r>
          </w:p>
          <w:p>
            <w:pPr>
              <w:spacing w:after="20"/>
              <w:ind w:left="20"/>
              <w:jc w:val="both"/>
            </w:pPr>
            <w:r>
              <w:rPr>
                <w:rFonts w:ascii="Times New Roman"/>
                <w:b w:val="false"/>
                <w:i w:val="false"/>
                <w:color w:val="000000"/>
                <w:sz w:val="20"/>
              </w:rPr>
              <w:t xml:space="preserve">Аз басылып </w:t>
            </w:r>
            <w:r>
              <w:br/>
            </w:r>
            <w:r>
              <w:rPr>
                <w:rFonts w:ascii="Times New Roman"/>
                <w:b w:val="false"/>
                <w:i w:val="false"/>
                <w:color w:val="000000"/>
                <w:sz w:val="20"/>
              </w:rPr>
              <w:t xml:space="preserve">
қалады </w:t>
            </w:r>
          </w:p>
          <w:p>
            <w:pPr>
              <w:spacing w:after="20"/>
              <w:ind w:left="20"/>
              <w:jc w:val="both"/>
            </w:pPr>
            <w:r>
              <w:rPr>
                <w:rFonts w:ascii="Times New Roman"/>
                <w:b w:val="false"/>
                <w:i w:val="false"/>
                <w:color w:val="000000"/>
                <w:sz w:val="20"/>
              </w:rPr>
              <w:t xml:space="preserve">Басылып </w:t>
            </w:r>
            <w:r>
              <w:br/>
            </w:r>
            <w:r>
              <w:rPr>
                <w:rFonts w:ascii="Times New Roman"/>
                <w:b w:val="false"/>
                <w:i w:val="false"/>
                <w:color w:val="000000"/>
                <w:sz w:val="20"/>
              </w:rPr>
              <w:t xml:space="preserve">
қалады        </w:t>
            </w:r>
          </w:p>
          <w:p>
            <w:pPr>
              <w:spacing w:after="20"/>
              <w:ind w:left="20"/>
              <w:jc w:val="both"/>
            </w:pPr>
            <w:r>
              <w:rPr>
                <w:rFonts w:ascii="Times New Roman"/>
                <w:b w:val="false"/>
                <w:i w:val="false"/>
                <w:color w:val="000000"/>
                <w:sz w:val="20"/>
              </w:rPr>
              <w:t xml:space="preserve">Аз басылып </w:t>
            </w:r>
            <w:r>
              <w:br/>
            </w:r>
            <w:r>
              <w:rPr>
                <w:rFonts w:ascii="Times New Roman"/>
                <w:b w:val="false"/>
                <w:i w:val="false"/>
                <w:color w:val="000000"/>
                <w:sz w:val="20"/>
              </w:rPr>
              <w:t xml:space="preserve">
қалады </w:t>
            </w:r>
          </w:p>
          <w:p>
            <w:pPr>
              <w:spacing w:after="20"/>
              <w:ind w:left="20"/>
              <w:jc w:val="both"/>
            </w:pPr>
            <w:r>
              <w:rPr>
                <w:rFonts w:ascii="Times New Roman"/>
                <w:b w:val="false"/>
                <w:i w:val="false"/>
                <w:color w:val="000000"/>
                <w:sz w:val="20"/>
              </w:rPr>
              <w:t xml:space="preserve">Орташа ба- </w:t>
            </w:r>
            <w:r>
              <w:br/>
            </w:r>
            <w:r>
              <w:rPr>
                <w:rFonts w:ascii="Times New Roman"/>
                <w:b w:val="false"/>
                <w:i w:val="false"/>
                <w:color w:val="000000"/>
                <w:sz w:val="20"/>
              </w:rPr>
              <w:t xml:space="preserve">
сылып қалу </w:t>
            </w:r>
            <w:r>
              <w:br/>
            </w:r>
            <w:r>
              <w:rPr>
                <w:rFonts w:ascii="Times New Roman"/>
                <w:b w:val="false"/>
                <w:i w:val="false"/>
                <w:color w:val="000000"/>
                <w:sz w:val="20"/>
              </w:rPr>
              <w:t xml:space="preserve">
"      " </w:t>
            </w:r>
          </w:p>
          <w:p>
            <w:pPr>
              <w:spacing w:after="20"/>
              <w:ind w:left="20"/>
              <w:jc w:val="both"/>
            </w:pPr>
            <w:r>
              <w:rPr>
                <w:rFonts w:ascii="Times New Roman"/>
                <w:b w:val="false"/>
                <w:i w:val="false"/>
                <w:color w:val="000000"/>
                <w:sz w:val="20"/>
              </w:rPr>
              <w:t xml:space="preserve">Тығызда- </w:t>
            </w:r>
            <w:r>
              <w:br/>
            </w:r>
            <w:r>
              <w:rPr>
                <w:rFonts w:ascii="Times New Roman"/>
                <w:b w:val="false"/>
                <w:i w:val="false"/>
                <w:color w:val="000000"/>
                <w:sz w:val="20"/>
              </w:rPr>
              <w:t xml:space="preserve">
лады "  " </w:t>
            </w:r>
          </w:p>
          <w:p>
            <w:pPr>
              <w:spacing w:after="20"/>
              <w:ind w:left="20"/>
              <w:jc w:val="both"/>
            </w:pPr>
            <w:r>
              <w:rPr>
                <w:rFonts w:ascii="Times New Roman"/>
                <w:b w:val="false"/>
                <w:i w:val="false"/>
                <w:color w:val="000000"/>
                <w:sz w:val="20"/>
              </w:rPr>
              <w:t xml:space="preserve">Аз басылып </w:t>
            </w:r>
            <w:r>
              <w:br/>
            </w:r>
            <w:r>
              <w:rPr>
                <w:rFonts w:ascii="Times New Roman"/>
                <w:b w:val="false"/>
                <w:i w:val="false"/>
                <w:color w:val="000000"/>
                <w:sz w:val="20"/>
              </w:rPr>
              <w:t xml:space="preserve">
қалады  " </w:t>
            </w:r>
            <w:r>
              <w:br/>
            </w:r>
            <w:r>
              <w:rPr>
                <w:rFonts w:ascii="Times New Roman"/>
                <w:b w:val="false"/>
                <w:i w:val="false"/>
                <w:color w:val="000000"/>
                <w:sz w:val="20"/>
              </w:rPr>
              <w:t xml:space="preserve">
"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p>
            <w:pPr>
              <w:spacing w:after="20"/>
              <w:ind w:left="20"/>
              <w:jc w:val="both"/>
            </w:pPr>
            <w:r>
              <w:rPr>
                <w:rFonts w:ascii="Times New Roman"/>
                <w:b w:val="false"/>
                <w:i w:val="false"/>
                <w:color w:val="000000"/>
                <w:sz w:val="20"/>
              </w:rPr>
              <w:t xml:space="preserve">0 </w:t>
            </w:r>
          </w:p>
          <w:p>
            <w:pPr>
              <w:spacing w:after="20"/>
              <w:ind w:left="20"/>
              <w:jc w:val="both"/>
            </w:pPr>
            <w:r>
              <w:rPr>
                <w:rFonts w:ascii="Times New Roman"/>
                <w:b w:val="false"/>
                <w:i w:val="false"/>
                <w:color w:val="000000"/>
                <w:sz w:val="20"/>
              </w:rPr>
              <w:t xml:space="preserve">0 </w:t>
            </w:r>
          </w:p>
          <w:p>
            <w:pPr>
              <w:spacing w:after="20"/>
              <w:ind w:left="20"/>
              <w:jc w:val="both"/>
            </w:pPr>
            <w:r>
              <w:rPr>
                <w:rFonts w:ascii="Times New Roman"/>
                <w:b w:val="false"/>
                <w:i w:val="false"/>
                <w:color w:val="000000"/>
                <w:sz w:val="20"/>
              </w:rPr>
              <w:t xml:space="preserve">50 </w:t>
            </w:r>
          </w:p>
          <w:p>
            <w:pPr>
              <w:spacing w:after="20"/>
              <w:ind w:left="20"/>
              <w:jc w:val="both"/>
            </w:pPr>
            <w:r>
              <w:rPr>
                <w:rFonts w:ascii="Times New Roman"/>
                <w:b w:val="false"/>
                <w:i w:val="false"/>
                <w:color w:val="000000"/>
                <w:sz w:val="20"/>
              </w:rPr>
              <w:t xml:space="preserve">50 </w:t>
            </w:r>
          </w:p>
          <w:p>
            <w:pPr>
              <w:spacing w:after="20"/>
              <w:ind w:left="20"/>
              <w:jc w:val="both"/>
            </w:pPr>
            <w:r>
              <w:rPr>
                <w:rFonts w:ascii="Times New Roman"/>
                <w:b w:val="false"/>
                <w:i w:val="false"/>
                <w:color w:val="000000"/>
                <w:sz w:val="20"/>
              </w:rPr>
              <w:t xml:space="preserve">50 </w:t>
            </w:r>
          </w:p>
          <w:p>
            <w:pPr>
              <w:spacing w:after="20"/>
              <w:ind w:left="20"/>
              <w:jc w:val="both"/>
            </w:pPr>
            <w:r>
              <w:rPr>
                <w:rFonts w:ascii="Times New Roman"/>
                <w:b w:val="false"/>
                <w:i w:val="false"/>
                <w:color w:val="000000"/>
                <w:sz w:val="20"/>
              </w:rPr>
              <w:t xml:space="preserve">200 </w:t>
            </w:r>
          </w:p>
          <w:p>
            <w:pPr>
              <w:spacing w:after="20"/>
              <w:ind w:left="20"/>
              <w:jc w:val="both"/>
            </w:pPr>
            <w:r>
              <w:rPr>
                <w:rFonts w:ascii="Times New Roman"/>
                <w:b w:val="false"/>
                <w:i w:val="false"/>
                <w:color w:val="000000"/>
                <w:sz w:val="20"/>
              </w:rPr>
              <w:t xml:space="preserve">50 </w:t>
            </w:r>
          </w:p>
          <w:p>
            <w:pPr>
              <w:spacing w:after="20"/>
              <w:ind w:left="20"/>
              <w:jc w:val="both"/>
            </w:pPr>
            <w:r>
              <w:rPr>
                <w:rFonts w:ascii="Times New Roman"/>
                <w:b w:val="false"/>
                <w:i w:val="false"/>
                <w:color w:val="000000"/>
                <w:sz w:val="20"/>
              </w:rPr>
              <w:t xml:space="preserve">50 </w:t>
            </w:r>
          </w:p>
          <w:p>
            <w:pPr>
              <w:spacing w:after="20"/>
              <w:ind w:left="20"/>
              <w:jc w:val="both"/>
            </w:pPr>
            <w:r>
              <w:rPr>
                <w:rFonts w:ascii="Times New Roman"/>
                <w:b w:val="false"/>
                <w:i w:val="false"/>
                <w:color w:val="000000"/>
                <w:sz w:val="20"/>
              </w:rPr>
              <w:t xml:space="preserve">50 </w:t>
            </w:r>
          </w:p>
          <w:p>
            <w:pPr>
              <w:spacing w:after="20"/>
              <w:ind w:left="20"/>
              <w:jc w:val="both"/>
            </w:pPr>
            <w:r>
              <w:rPr>
                <w:rFonts w:ascii="Times New Roman"/>
                <w:b w:val="false"/>
                <w:i w:val="false"/>
                <w:color w:val="000000"/>
                <w:sz w:val="20"/>
              </w:rPr>
              <w:t xml:space="preserve">50 </w:t>
            </w:r>
          </w:p>
          <w:p>
            <w:pPr>
              <w:spacing w:after="20"/>
              <w:ind w:left="20"/>
              <w:jc w:val="both"/>
            </w:pPr>
            <w:r>
              <w:rPr>
                <w:rFonts w:ascii="Times New Roman"/>
                <w:b w:val="false"/>
                <w:i w:val="false"/>
                <w:color w:val="000000"/>
                <w:sz w:val="20"/>
              </w:rPr>
              <w:t xml:space="preserve">200 </w:t>
            </w:r>
          </w:p>
          <w:p>
            <w:pPr>
              <w:spacing w:after="20"/>
              <w:ind w:left="20"/>
              <w:jc w:val="both"/>
            </w:pPr>
            <w:r>
              <w:rPr>
                <w:rFonts w:ascii="Times New Roman"/>
                <w:b w:val="false"/>
                <w:i w:val="false"/>
                <w:color w:val="000000"/>
                <w:sz w:val="20"/>
              </w:rPr>
              <w:t xml:space="preserve">100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100 </w:t>
            </w:r>
          </w:p>
          <w:p>
            <w:pPr>
              <w:spacing w:after="20"/>
              <w:ind w:left="20"/>
              <w:jc w:val="both"/>
            </w:pPr>
            <w:r>
              <w:rPr>
                <w:rFonts w:ascii="Times New Roman"/>
                <w:b w:val="false"/>
                <w:i w:val="false"/>
                <w:color w:val="000000"/>
                <w:sz w:val="20"/>
              </w:rPr>
              <w:t xml:space="preserve">200 </w:t>
            </w:r>
          </w:p>
          <w:p>
            <w:pPr>
              <w:spacing w:after="20"/>
              <w:ind w:left="20"/>
              <w:jc w:val="both"/>
            </w:pPr>
            <w:r>
              <w:rPr>
                <w:rFonts w:ascii="Times New Roman"/>
                <w:b w:val="false"/>
                <w:i w:val="false"/>
                <w:color w:val="000000"/>
                <w:sz w:val="20"/>
              </w:rPr>
              <w:t xml:space="preserve">200 </w:t>
            </w:r>
          </w:p>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200 </w:t>
            </w:r>
          </w:p>
          <w:p>
            <w:pPr>
              <w:spacing w:after="20"/>
              <w:ind w:left="20"/>
              <w:jc w:val="both"/>
            </w:pPr>
            <w:r>
              <w:rPr>
                <w:rFonts w:ascii="Times New Roman"/>
                <w:b w:val="false"/>
                <w:i w:val="false"/>
                <w:color w:val="000000"/>
                <w:sz w:val="20"/>
              </w:rPr>
              <w:t xml:space="preserve">100 </w:t>
            </w:r>
          </w:p>
          <w:p>
            <w:pPr>
              <w:spacing w:after="20"/>
              <w:ind w:left="20"/>
              <w:jc w:val="both"/>
            </w:pPr>
            <w:r>
              <w:rPr>
                <w:rFonts w:ascii="Times New Roman"/>
                <w:b w:val="false"/>
                <w:i w:val="false"/>
                <w:color w:val="000000"/>
                <w:sz w:val="20"/>
              </w:rPr>
              <w:t xml:space="preserve">100 </w:t>
            </w:r>
          </w:p>
          <w:p>
            <w:pPr>
              <w:spacing w:after="20"/>
              <w:ind w:left="20"/>
              <w:jc w:val="both"/>
            </w:pPr>
            <w:r>
              <w:rPr>
                <w:rFonts w:ascii="Times New Roman"/>
                <w:b w:val="false"/>
                <w:i w:val="false"/>
                <w:color w:val="000000"/>
                <w:sz w:val="20"/>
              </w:rPr>
              <w:t xml:space="preserve">150 </w:t>
            </w:r>
          </w:p>
        </w:tc>
      </w:tr>
    </w:tbl>
    <w:p>
      <w:pPr>
        <w:spacing w:after="0"/>
        <w:ind w:left="0"/>
        <w:jc w:val="both"/>
      </w:pPr>
      <w:r>
        <w:rPr>
          <w:rFonts w:ascii="Times New Roman"/>
          <w:b w:val="false"/>
          <w:i w:val="false"/>
          <w:color w:val="000000"/>
          <w:vertAlign w:val="superscript"/>
        </w:rPr>
        <w:t xml:space="preserve">1 </w:t>
      </w:r>
      <w:r>
        <w:rPr>
          <w:rFonts w:ascii="Times New Roman"/>
          <w:b w:val="false"/>
          <w:i w:val="false"/>
          <w:color w:val="000000"/>
          <w:sz w:val="28"/>
        </w:rPr>
        <w:t xml:space="preserve">Басылып қалмайтын жүктер үшін жылжуға бастапқы кедергі </w:t>
      </w:r>
      <w:r>
        <w:br/>
      </w:r>
      <w:r>
        <w:rPr>
          <w:rFonts w:ascii="Times New Roman"/>
          <w:b w:val="false"/>
          <w:i w:val="false"/>
          <w:color w:val="000000"/>
          <w:sz w:val="28"/>
        </w:rPr>
        <w:t xml:space="preserve">
to = 0 қабылданған </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 xml:space="preserve">Вагон-хопперлерде тасымалдауға ұсынылмайды. </w:t>
      </w:r>
    </w:p>
    <w:p>
      <w:pPr>
        <w:spacing w:after="0"/>
        <w:ind w:left="0"/>
        <w:jc w:val="left"/>
      </w:pPr>
      <w:r>
        <w:rPr>
          <w:rFonts w:ascii="Times New Roman"/>
          <w:b/>
          <w:i w:val="false"/>
          <w:color w:val="000000"/>
        </w:rPr>
        <w:t xml:space="preserve"> Есептеу тәртібі </w:t>
      </w:r>
    </w:p>
    <w:p>
      <w:pPr>
        <w:spacing w:after="0"/>
        <w:ind w:left="0"/>
        <w:jc w:val="both"/>
      </w:pPr>
      <w:r>
        <w:rPr>
          <w:rFonts w:ascii="Times New Roman"/>
          <w:b w:val="false"/>
          <w:i w:val="false"/>
          <w:color w:val="000000"/>
          <w:sz w:val="28"/>
        </w:rPr>
        <w:t xml:space="preserve">    1. (6) формуласы бойынша вагонның бір шығару люгінен жүк ағынының көлденең қимасының ауданын анықтаймыз: </w:t>
      </w:r>
    </w:p>
    <w:p>
      <w:pPr>
        <w:spacing w:after="0"/>
        <w:ind w:left="0"/>
        <w:jc w:val="both"/>
      </w:pPr>
      <w:r>
        <w:rPr>
          <w:rFonts w:ascii="Times New Roman"/>
          <w:b w:val="false"/>
          <w:i w:val="false"/>
          <w:color w:val="000000"/>
          <w:sz w:val="28"/>
        </w:rPr>
        <w:t xml:space="preserve">F=(А - а') (В - а') = (0,4-0,003) (0,5-0,003) = 0,197 м </w:t>
      </w:r>
      <w:r>
        <w:rPr>
          <w:rFonts w:ascii="Times New Roman"/>
          <w:b w:val="false"/>
          <w:i w:val="false"/>
          <w:color w:val="000000"/>
          <w:vertAlign w:val="superscript"/>
        </w:rPr>
        <w:t xml:space="preserve">2 </w:t>
      </w:r>
      <w:r>
        <w:rPr>
          <w:rFonts w:ascii="Times New Roman"/>
          <w:b w:val="false"/>
          <w:i w:val="false"/>
          <w:color w:val="000000"/>
          <w:sz w:val="28"/>
        </w:rPr>
        <w:t xml:space="preserve">= 0,2 м </w:t>
      </w:r>
      <w:r>
        <w:rPr>
          <w:rFonts w:ascii="Times New Roman"/>
          <w:b w:val="false"/>
          <w:i w:val="false"/>
          <w:color w:val="000000"/>
          <w:vertAlign w:val="super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Ағынның көлденең қимасының гидравликалық радиусын анықтаймыз. </w:t>
      </w:r>
    </w:p>
    <w:p>
      <w:pPr>
        <w:spacing w:after="0"/>
        <w:ind w:left="0"/>
        <w:jc w:val="both"/>
      </w:pPr>
      <w:r>
        <w:rPr>
          <w:rFonts w:ascii="Times New Roman"/>
          <w:b w:val="false"/>
          <w:i w:val="false"/>
          <w:color w:val="000000"/>
          <w:sz w:val="28"/>
          <w:u w:val="single"/>
        </w:rPr>
        <w:t xml:space="preserve">      F </w:t>
      </w:r>
      <w:r>
        <w:rPr>
          <w:rFonts w:ascii="Times New Roman"/>
          <w:b w:val="false"/>
          <w:i w:val="false"/>
          <w:color w:val="000000"/>
          <w:sz w:val="28"/>
          <w:u w:val="single"/>
        </w:rPr>
        <w:t xml:space="preserve">                  0,197.        . </w:t>
      </w:r>
      <w:r>
        <w:br/>
      </w:r>
      <w:r>
        <w:rPr>
          <w:rFonts w:ascii="Times New Roman"/>
          <w:b w:val="false"/>
          <w:i w:val="false"/>
          <w:color w:val="000000"/>
          <w:sz w:val="28"/>
        </w:rPr>
        <w:t xml:space="preserve">
    R = P = 2(0,4-0,003) + 2 (0,5-0,003) = 0,11 м. </w:t>
      </w:r>
    </w:p>
    <w:p>
      <w:pPr>
        <w:spacing w:after="0"/>
        <w:ind w:left="0"/>
        <w:jc w:val="both"/>
      </w:pPr>
      <w:r>
        <w:rPr>
          <w:rFonts w:ascii="Times New Roman"/>
          <w:b w:val="false"/>
          <w:i w:val="false"/>
          <w:color w:val="000000"/>
          <w:sz w:val="28"/>
        </w:rPr>
        <w:t xml:space="preserve">    3. (10) формула бойынша вагонның төрт люгі арқылы жүк түсірудің орташа өнімділігін анықтаймыз.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Пв =3600 Z yмF ^\/        2 to </w:t>
      </w:r>
      <w:r>
        <w:br/>
      </w:r>
      <w:r>
        <w:rPr>
          <w:rFonts w:ascii="Times New Roman"/>
          <w:b w:val="false"/>
          <w:i w:val="false"/>
          <w:color w:val="000000"/>
          <w:sz w:val="28"/>
        </w:rPr>
        <w:t xml:space="preserve">
                     3,2 y R - yм f *kд = </w:t>
      </w:r>
      <w:r>
        <w:br/>
      </w:r>
      <w:r>
        <w:rPr>
          <w:rFonts w:ascii="Times New Roman"/>
          <w:b w:val="false"/>
          <w:i w:val="false"/>
          <w:color w:val="000000"/>
          <w:sz w:val="28"/>
        </w:rPr>
        <w:t xml:space="preserve">
                            ______________ </w:t>
      </w:r>
      <w:r>
        <w:br/>
      </w:r>
      <w:r>
        <w:rPr>
          <w:rFonts w:ascii="Times New Roman"/>
          <w:b w:val="false"/>
          <w:i w:val="false"/>
          <w:color w:val="000000"/>
          <w:sz w:val="28"/>
        </w:rPr>
        <w:t xml:space="preserve">
    =3600*4*0,88*0,2*0,55 \/ 3,2*9,81 *0,11*0,8 = 2072 т/ч. </w:t>
      </w:r>
    </w:p>
    <w:p>
      <w:pPr>
        <w:spacing w:after="0"/>
        <w:ind w:left="0"/>
        <w:jc w:val="both"/>
      </w:pPr>
      <w:r>
        <w:rPr>
          <w:rFonts w:ascii="Times New Roman"/>
          <w:b w:val="false"/>
          <w:i w:val="false"/>
          <w:color w:val="000000"/>
          <w:sz w:val="28"/>
        </w:rPr>
        <w:t xml:space="preserve">    4. (2) формула бойынша вагонның төрт люгі арқылы жүк түсірудің негізгі операциясын орындауға орташа уақытты анықтаймыз. </w:t>
      </w:r>
    </w:p>
    <w:p>
      <w:pPr>
        <w:spacing w:after="0"/>
        <w:ind w:left="0"/>
        <w:jc w:val="both"/>
      </w:pPr>
      <w:r>
        <w:rPr>
          <w:rFonts w:ascii="Times New Roman"/>
          <w:b w:val="false"/>
          <w:i w:val="false"/>
          <w:color w:val="000000"/>
          <w:sz w:val="28"/>
        </w:rPr>
        <w:t xml:space="preserve">                              qв*60     44*60 </w:t>
      </w:r>
    </w:p>
    <w:p>
      <w:pPr>
        <w:spacing w:after="0"/>
        <w:ind w:left="0"/>
        <w:jc w:val="both"/>
      </w:pPr>
      <w:r>
        <w:rPr>
          <w:rFonts w:ascii="Times New Roman"/>
          <w:b w:val="false"/>
          <w:i w:val="false"/>
          <w:color w:val="000000"/>
          <w:sz w:val="28"/>
        </w:rPr>
        <w:t xml:space="preserve">    tгруз = Пв = 2072 =1,27 мин. </w:t>
      </w:r>
    </w:p>
    <w:p>
      <w:pPr>
        <w:spacing w:after="0"/>
        <w:ind w:left="0"/>
        <w:jc w:val="both"/>
      </w:pPr>
      <w:r>
        <w:rPr>
          <w:rFonts w:ascii="Times New Roman"/>
          <w:b w:val="false"/>
          <w:i w:val="false"/>
          <w:color w:val="000000"/>
          <w:sz w:val="28"/>
        </w:rPr>
        <w:t xml:space="preserve">    5. Бір вагонның жүгін түсіруге уақыттың жалпы шығындары </w:t>
      </w:r>
    </w:p>
    <w:p>
      <w:pPr>
        <w:spacing w:after="0"/>
        <w:ind w:left="0"/>
        <w:jc w:val="both"/>
      </w:pPr>
      <w:r>
        <w:rPr>
          <w:rFonts w:ascii="Times New Roman"/>
          <w:b w:val="false"/>
          <w:i w:val="false"/>
          <w:color w:val="000000"/>
          <w:sz w:val="28"/>
        </w:rPr>
        <w:t xml:space="preserve">                             n </w:t>
      </w:r>
      <w:r>
        <w:br/>
      </w:r>
      <w:r>
        <w:rPr>
          <w:rFonts w:ascii="Times New Roman"/>
          <w:b w:val="false"/>
          <w:i w:val="false"/>
          <w:color w:val="000000"/>
          <w:sz w:val="28"/>
        </w:rPr>
        <w:t xml:space="preserve">
    T = t подг+ m t груз + tзакл = 4 + 1,27 + 7=12,3 құрайды. </w:t>
      </w:r>
    </w:p>
    <w:p>
      <w:pPr>
        <w:spacing w:after="0"/>
        <w:ind w:left="0"/>
        <w:jc w:val="both"/>
      </w:pPr>
      <w:r>
        <w:rPr>
          <w:rFonts w:ascii="Times New Roman"/>
          <w:b w:val="false"/>
          <w:i w:val="false"/>
          <w:color w:val="000000"/>
          <w:sz w:val="28"/>
        </w:rPr>
        <w:t xml:space="preserve">    Уақыттың осы шығындарынан ала отырып рельс асты бункерлерінен жүктерді әкететін және оларды қоймаға тасыйтын таспалы конвейерлердің сомалық өнімділігі белгіленеді. </w:t>
      </w:r>
    </w:p>
    <w:p>
      <w:pPr>
        <w:spacing w:after="0"/>
        <w:ind w:left="0"/>
        <w:jc w:val="both"/>
      </w:pPr>
      <w:r>
        <w:rPr>
          <w:rFonts w:ascii="Times New Roman"/>
          <w:b w:val="false"/>
          <w:i w:val="false"/>
          <w:color w:val="000000"/>
          <w:sz w:val="28"/>
        </w:rPr>
        <w:t xml:space="preserve">    2-мысал. Химзауыттың жүк түсіру пунктінде апатитті концентратты вагон-минерал тасымалдағыштардан түсіру. </w:t>
      </w:r>
      <w:r>
        <w:br/>
      </w:r>
      <w:r>
        <w:rPr>
          <w:rFonts w:ascii="Times New Roman"/>
          <w:b w:val="false"/>
          <w:i w:val="false"/>
          <w:color w:val="000000"/>
          <w:sz w:val="28"/>
        </w:rPr>
        <w:t xml:space="preserve">
    Бастапқы деректер </w:t>
      </w:r>
      <w:r>
        <w:br/>
      </w:r>
      <w:r>
        <w:rPr>
          <w:rFonts w:ascii="Times New Roman"/>
          <w:b w:val="false"/>
          <w:i w:val="false"/>
          <w:color w:val="000000"/>
          <w:sz w:val="28"/>
        </w:rPr>
        <w:t xml:space="preserve">
    Апатитті концентрат жүкті түсіруге (түсіріп босатуға) жүкті түсіру шебінің ұзындығына сәйкес бөлек берулерге бөлінетін маршруттармен беріледі (11 вагон-минерал тасымалдағыштармен). Бүйірлік траншеялар сыйымдылығы бойынша тұтас маршруттың жүгін түсіру үшін жеткілікті. Сығымдалған ауа магистраліне бір уақытта он бір вагонның барлығы қосылады. </w:t>
      </w:r>
      <w:r>
        <w:br/>
      </w:r>
      <w:r>
        <w:rPr>
          <w:rFonts w:ascii="Times New Roman"/>
          <w:b w:val="false"/>
          <w:i w:val="false"/>
          <w:color w:val="000000"/>
          <w:sz w:val="28"/>
        </w:rPr>
        <w:t xml:space="preserve">
    Дайындық операциялар (сығымдалған ауа магистралі шлангтерінің қосу, бекіткіштерді босату, дірілдеткіштерді ілу, үш жүрісті крандардың кезекті бұрылысы және бірінші төрт вагондағы жүк түсіру люктерінің қақпақтарын ашу) 2 мин алады. Бұл дайындық операцияларымен жүк түсіру (түсіру) шебінің бойымен жабдықталған және өтпелі көпіршелермен жабдықталған үстіңгі алаңқайдан вагондардың төбелеріне шығу, вагонды пайдалану жөніндегі нұсқаулыққа сәйкес әр вагонның екі жүк тиеу люгін ашу операциялары толық қоса жасалады. </w:t>
      </w:r>
      <w:r>
        <w:br/>
      </w:r>
      <w:r>
        <w:rPr>
          <w:rFonts w:ascii="Times New Roman"/>
          <w:b w:val="false"/>
          <w:i w:val="false"/>
          <w:color w:val="000000"/>
          <w:sz w:val="28"/>
        </w:rPr>
        <w:t xml:space="preserve">
    Қорытынды операциялар (үш жүрісті крандардың бұрылысы, және жүк түсіру люктерінің қақпақтарын жабу, бекіткіштерді қимылға келтіру және шлангтерді ағыту, дірілдеткіштерді алып тастау) 2,5 мин алады. Осы қорытынды операциялармен бір уақытта вагондардың төбесіне шығу, ашық жүк тиеу люктері арқылы қарап тексерумен жүк түсірудің толықтығын тексеру, жүк тиеу люктерін жабу және құлыптық құрылғыны бекіту. </w:t>
      </w:r>
      <w:r>
        <w:br/>
      </w:r>
      <w:r>
        <w:rPr>
          <w:rFonts w:ascii="Times New Roman"/>
          <w:b w:val="false"/>
          <w:i w:val="false"/>
          <w:color w:val="000000"/>
          <w:sz w:val="28"/>
        </w:rPr>
        <w:t xml:space="preserve">
    Апатитті концентраттың тығыздығы yм =1,6 т/м3=1600 кг/м3. Бұл ұсақ шашылмалы ұнтақ, жылжуға бастапқы кедергі т0=200 Па, ішкі үйкеліс коэффициенті f = 0,65; вагон люгінің тесігінен ағып кету коэффициенті ^ = 0,25. Вагондағы жүктің массасы qв -64 т. Люктерден төгу кезінде жүк ағынының деформациялану коэффициенті kд =1. </w:t>
      </w:r>
      <w:r>
        <w:br/>
      </w:r>
      <w:r>
        <w:rPr>
          <w:rFonts w:ascii="Times New Roman"/>
          <w:b w:val="false"/>
          <w:i w:val="false"/>
          <w:color w:val="000000"/>
          <w:sz w:val="28"/>
        </w:rPr>
        <w:t xml:space="preserve">
    Жүк түсіру шебіне вагондарды бір рет берудің жүгін түсіруге есеп жүргіземіз. </w:t>
      </w:r>
      <w:r>
        <w:br/>
      </w:r>
      <w:r>
        <w:rPr>
          <w:rFonts w:ascii="Times New Roman"/>
          <w:b w:val="false"/>
          <w:i w:val="false"/>
          <w:color w:val="000000"/>
          <w:sz w:val="28"/>
        </w:rPr>
        <w:t xml:space="preserve">
    Есептеу тәртібі </w:t>
      </w:r>
      <w:r>
        <w:br/>
      </w:r>
      <w:r>
        <w:rPr>
          <w:rFonts w:ascii="Times New Roman"/>
          <w:b w:val="false"/>
          <w:i w:val="false"/>
          <w:color w:val="000000"/>
          <w:sz w:val="28"/>
        </w:rPr>
        <w:t xml:space="preserve">
    1. Ағынның қимасын люк тесіктерінің қимасына тең етіп қабылдай отырып, төрт жүк түсіру люктері арқылы жүк түсірудің өнімділігін 0,84*2,382 = 2,0 м2 және бір люктен көлденең ағынның гидравликалық радиусын (10) формула бойынша анықтаймыз </w:t>
      </w:r>
    </w:p>
    <w:p>
      <w:pPr>
        <w:spacing w:after="0"/>
        <w:ind w:left="0"/>
        <w:jc w:val="both"/>
      </w:pPr>
      <w:r>
        <w:rPr>
          <w:rFonts w:ascii="Times New Roman"/>
          <w:b w:val="false"/>
          <w:i w:val="false"/>
          <w:color w:val="000000"/>
          <w:sz w:val="28"/>
        </w:rPr>
        <w:t xml:space="preserve">                        F 0,84    *2,382. </w:t>
      </w:r>
      <w:r>
        <w:br/>
      </w:r>
      <w:r>
        <w:rPr>
          <w:rFonts w:ascii="Times New Roman"/>
          <w:b w:val="false"/>
          <w:i w:val="false"/>
          <w:color w:val="000000"/>
          <w:sz w:val="28"/>
        </w:rPr>
        <w:t xml:space="preserve">
    R = P = 2*0,84 + 2 *2,382  =   0,31 м; </w:t>
      </w:r>
      <w:r>
        <w:br/>
      </w:r>
      <w:r>
        <w:rPr>
          <w:rFonts w:ascii="Times New Roman"/>
          <w:b w:val="false"/>
          <w:i w:val="false"/>
          <w:color w:val="000000"/>
          <w:sz w:val="28"/>
        </w:rPr>
        <w:t xml:space="preserve">
                                   _____________ </w:t>
      </w:r>
      <w:r>
        <w:br/>
      </w:r>
      <w:r>
        <w:rPr>
          <w:rFonts w:ascii="Times New Roman"/>
          <w:b w:val="false"/>
          <w:i w:val="false"/>
          <w:color w:val="000000"/>
          <w:sz w:val="28"/>
        </w:rPr>
        <w:t xml:space="preserve">
    Пв = 3600*4 * 1,6 *2,0 *0,25 \/     2 * 200 </w:t>
      </w:r>
      <w:r>
        <w:br/>
      </w:r>
      <w:r>
        <w:rPr>
          <w:rFonts w:ascii="Times New Roman"/>
          <w:b w:val="false"/>
          <w:i w:val="false"/>
          <w:color w:val="000000"/>
          <w:sz w:val="28"/>
        </w:rPr>
        <w:t xml:space="preserve">
                    3,2*9,81 *0,31 - 1600 *0,6 * 1 =35 136 т/ч. </w:t>
      </w:r>
    </w:p>
    <w:p>
      <w:pPr>
        <w:spacing w:after="0"/>
        <w:ind w:left="0"/>
        <w:jc w:val="both"/>
      </w:pPr>
      <w:r>
        <w:rPr>
          <w:rFonts w:ascii="Times New Roman"/>
          <w:b w:val="false"/>
          <w:i w:val="false"/>
          <w:color w:val="000000"/>
          <w:sz w:val="28"/>
        </w:rPr>
        <w:t xml:space="preserve">    2. (2) формула бойынша жүк түсірудің негізгі операциясын орындауға кеткен уақыт шығындары </w:t>
      </w:r>
    </w:p>
    <w:p>
      <w:pPr>
        <w:spacing w:after="0"/>
        <w:ind w:left="0"/>
        <w:jc w:val="both"/>
      </w:pPr>
      <w:r>
        <w:rPr>
          <w:rFonts w:ascii="Times New Roman"/>
          <w:b w:val="false"/>
          <w:i w:val="false"/>
          <w:color w:val="000000"/>
          <w:sz w:val="28"/>
          <w:u w:val="single"/>
        </w:rPr>
        <w:t xml:space="preserve">                        qв*60 </w:t>
      </w:r>
      <w:r>
        <w:rPr>
          <w:rFonts w:ascii="Times New Roman"/>
          <w:b w:val="false"/>
          <w:i w:val="false"/>
          <w:color w:val="000000"/>
          <w:sz w:val="28"/>
          <w:u w:val="single"/>
        </w:rPr>
        <w:t xml:space="preserve">            64*60 </w:t>
      </w:r>
      <w:r>
        <w:br/>
      </w:r>
      <w:r>
        <w:rPr>
          <w:rFonts w:ascii="Times New Roman"/>
          <w:b w:val="false"/>
          <w:i w:val="false"/>
          <w:color w:val="000000"/>
          <w:sz w:val="28"/>
        </w:rPr>
        <w:t xml:space="preserve">
    tгруз = Пв + tвсп = 35 136 = 0,11 мин құрайды. </w:t>
      </w:r>
      <w:r>
        <w:br/>
      </w:r>
      <w:r>
        <w:rPr>
          <w:rFonts w:ascii="Times New Roman"/>
          <w:b w:val="false"/>
          <w:i w:val="false"/>
          <w:color w:val="000000"/>
          <w:sz w:val="28"/>
        </w:rPr>
        <w:t xml:space="preserve">
    Сондықтан жүк түсірудің негізгі операциясымен қоса жасалатын жүк түсірудің негізгі операциясының есептік операциясы ретінде дірілдеткішті ілу және оның жұмыс істеу уақытын tвсп = 2 мин. қабылдаймыз. </w:t>
      </w:r>
      <w:r>
        <w:br/>
      </w:r>
      <w:r>
        <w:rPr>
          <w:rFonts w:ascii="Times New Roman"/>
          <w:b w:val="false"/>
          <w:i w:val="false"/>
          <w:color w:val="000000"/>
          <w:sz w:val="28"/>
        </w:rPr>
        <w:t xml:space="preserve">
    3. Берілген жағдайларда 11 вагоннан тұратын топтан апатитті концентратты түсіруге кететін жалпы уақытты (1) жалпы формула бойынша анықтаймыз </w:t>
      </w:r>
    </w:p>
    <w:p>
      <w:pPr>
        <w:spacing w:after="0"/>
        <w:ind w:left="0"/>
        <w:jc w:val="both"/>
      </w:pPr>
      <w:r>
        <w:rPr>
          <w:rFonts w:ascii="Times New Roman"/>
          <w:b w:val="false"/>
          <w:i w:val="false"/>
          <w:color w:val="000000"/>
          <w:sz w:val="28"/>
        </w:rPr>
        <w:t xml:space="preserve">                              n                       11 </w:t>
      </w:r>
      <w:r>
        <w:br/>
      </w:r>
      <w:r>
        <w:rPr>
          <w:rFonts w:ascii="Times New Roman"/>
          <w:b w:val="false"/>
          <w:i w:val="false"/>
          <w:color w:val="000000"/>
          <w:sz w:val="28"/>
        </w:rPr>
        <w:t xml:space="preserve">
    T= t подг + m t груз + t закл = 2 + 4 * 2 + 2,5 = 10,0 мин. </w:t>
      </w:r>
    </w:p>
    <w:bookmarkStart w:name="z82" w:id="214"/>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25-қосымша </w:t>
      </w:r>
    </w:p>
    <w:bookmarkEnd w:id="214"/>
    <w:p>
      <w:pPr>
        <w:spacing w:after="0"/>
        <w:ind w:left="0"/>
        <w:jc w:val="both"/>
      </w:pPr>
      <w:r>
        <w:rPr>
          <w:rFonts w:ascii="Times New Roman"/>
          <w:b w:val="false"/>
          <w:i w:val="false"/>
          <w:color w:val="000000"/>
          <w:sz w:val="28"/>
        </w:rPr>
        <w:t xml:space="preserve">    Қазақстан Республикасының шектерінде тасылатын жүктерді, сондай-ақ меншікті (жалға алынған) бос вагондарды жеткізудің мерзімдері мына нормаларға сүйеніп, жүруінің барлық жолына анықталады: </w:t>
      </w:r>
      <w:r>
        <w:br/>
      </w:r>
      <w:r>
        <w:rPr>
          <w:rFonts w:ascii="Times New Roman"/>
          <w:b w:val="false"/>
          <w:i w:val="false"/>
          <w:color w:val="000000"/>
          <w:sz w:val="28"/>
        </w:rPr>
        <w:t xml:space="preserve">
    1) Жүктік жылдамдықпен тасыған кезде:    тәуліктік жүрістің </w:t>
      </w:r>
      <w:r>
        <w:br/>
      </w:r>
      <w:r>
        <w:rPr>
          <w:rFonts w:ascii="Times New Roman"/>
          <w:b w:val="false"/>
          <w:i w:val="false"/>
          <w:color w:val="000000"/>
          <w:sz w:val="28"/>
        </w:rPr>
        <w:t xml:space="preserve">
                                                нормалары (км) </w:t>
      </w:r>
      <w:r>
        <w:br/>
      </w:r>
      <w:r>
        <w:rPr>
          <w:rFonts w:ascii="Times New Roman"/>
          <w:b w:val="false"/>
          <w:i w:val="false"/>
          <w:color w:val="000000"/>
          <w:sz w:val="28"/>
        </w:rPr>
        <w:t xml:space="preserve">
    Маршруттық жөнелтпелер                            550 </w:t>
      </w:r>
      <w:r>
        <w:br/>
      </w:r>
      <w:r>
        <w:rPr>
          <w:rFonts w:ascii="Times New Roman"/>
          <w:b w:val="false"/>
          <w:i w:val="false"/>
          <w:color w:val="000000"/>
          <w:sz w:val="28"/>
        </w:rPr>
        <w:t xml:space="preserve">
    Вагондар бойынша жөнелтпелер                      330 </w:t>
      </w:r>
      <w:r>
        <w:br/>
      </w:r>
      <w:r>
        <w:rPr>
          <w:rFonts w:ascii="Times New Roman"/>
          <w:b w:val="false"/>
          <w:i w:val="false"/>
          <w:color w:val="000000"/>
          <w:sz w:val="28"/>
        </w:rPr>
        <w:t xml:space="preserve">
    Ұсақ                                              180 </w:t>
      </w:r>
      <w:r>
        <w:br/>
      </w:r>
      <w:r>
        <w:rPr>
          <w:rFonts w:ascii="Times New Roman"/>
          <w:b w:val="false"/>
          <w:i w:val="false"/>
          <w:color w:val="000000"/>
          <w:sz w:val="28"/>
        </w:rPr>
        <w:t xml:space="preserve">
    Контейнерлік (ірітонналықтан басқа) </w:t>
      </w:r>
      <w:r>
        <w:br/>
      </w:r>
      <w:r>
        <w:rPr>
          <w:rFonts w:ascii="Times New Roman"/>
          <w:b w:val="false"/>
          <w:i w:val="false"/>
          <w:color w:val="000000"/>
          <w:sz w:val="28"/>
        </w:rPr>
        <w:t xml:space="preserve">
    (ЦД-ның қарауы үшін) </w:t>
      </w:r>
    </w:p>
    <w:p>
      <w:pPr>
        <w:spacing w:after="0"/>
        <w:ind w:left="0"/>
        <w:jc w:val="both"/>
      </w:pPr>
      <w:r>
        <w:rPr>
          <w:rFonts w:ascii="Times New Roman"/>
          <w:b w:val="false"/>
          <w:i w:val="false"/>
          <w:color w:val="000000"/>
          <w:sz w:val="28"/>
        </w:rPr>
        <w:t xml:space="preserve">    2) Үлкен жылдамдықпен тасыған кезде:      тәуліктік жүрістің </w:t>
      </w:r>
      <w:r>
        <w:br/>
      </w:r>
      <w:r>
        <w:rPr>
          <w:rFonts w:ascii="Times New Roman"/>
          <w:b w:val="false"/>
          <w:i w:val="false"/>
          <w:color w:val="000000"/>
          <w:sz w:val="28"/>
        </w:rPr>
        <w:t xml:space="preserve">
                                                 нормалары (км) </w:t>
      </w:r>
      <w:r>
        <w:br/>
      </w:r>
      <w:r>
        <w:rPr>
          <w:rFonts w:ascii="Times New Roman"/>
          <w:b w:val="false"/>
          <w:i w:val="false"/>
          <w:color w:val="000000"/>
          <w:sz w:val="28"/>
        </w:rPr>
        <w:t xml:space="preserve">
    Тез бұзылатын жүктер машиналық </w:t>
      </w:r>
      <w:r>
        <w:br/>
      </w:r>
      <w:r>
        <w:rPr>
          <w:rFonts w:ascii="Times New Roman"/>
          <w:b w:val="false"/>
          <w:i w:val="false"/>
          <w:color w:val="000000"/>
          <w:sz w:val="28"/>
        </w:rPr>
        <w:t xml:space="preserve">
    суыту поездарында                                 660 </w:t>
      </w:r>
      <w:r>
        <w:br/>
      </w:r>
      <w:r>
        <w:rPr>
          <w:rFonts w:ascii="Times New Roman"/>
          <w:b w:val="false"/>
          <w:i w:val="false"/>
          <w:color w:val="000000"/>
          <w:sz w:val="28"/>
        </w:rPr>
        <w:t xml:space="preserve">
    Тез бұзылатын жүктер рефрижераторлық </w:t>
      </w:r>
      <w:r>
        <w:br/>
      </w:r>
      <w:r>
        <w:rPr>
          <w:rFonts w:ascii="Times New Roman"/>
          <w:b w:val="false"/>
          <w:i w:val="false"/>
          <w:color w:val="000000"/>
          <w:sz w:val="28"/>
        </w:rPr>
        <w:t xml:space="preserve">
    секцияларда. </w:t>
      </w:r>
      <w:r>
        <w:br/>
      </w:r>
      <w:r>
        <w:rPr>
          <w:rFonts w:ascii="Times New Roman"/>
          <w:b w:val="false"/>
          <w:i w:val="false"/>
          <w:color w:val="000000"/>
          <w:sz w:val="28"/>
        </w:rPr>
        <w:t xml:space="preserve">
    Маршруттармен мұздатқыш вагондарда </w:t>
      </w:r>
      <w:r>
        <w:br/>
      </w:r>
      <w:r>
        <w:rPr>
          <w:rFonts w:ascii="Times New Roman"/>
          <w:b w:val="false"/>
          <w:i w:val="false"/>
          <w:color w:val="000000"/>
          <w:sz w:val="28"/>
        </w:rPr>
        <w:t xml:space="preserve">
    тасылатын балықтар және балық өнімдері            500 </w:t>
      </w:r>
    </w:p>
    <w:p>
      <w:pPr>
        <w:spacing w:after="0"/>
        <w:ind w:left="0"/>
        <w:jc w:val="both"/>
      </w:pPr>
      <w:r>
        <w:rPr>
          <w:rFonts w:ascii="Times New Roman"/>
          <w:b w:val="false"/>
          <w:i w:val="false"/>
          <w:color w:val="000000"/>
          <w:sz w:val="28"/>
        </w:rPr>
        <w:t xml:space="preserve">    Дербес суытқышы бар вагондарда және </w:t>
      </w:r>
      <w:r>
        <w:br/>
      </w:r>
      <w:r>
        <w:rPr>
          <w:rFonts w:ascii="Times New Roman"/>
          <w:b w:val="false"/>
          <w:i w:val="false"/>
          <w:color w:val="000000"/>
          <w:sz w:val="28"/>
        </w:rPr>
        <w:t xml:space="preserve">
    мұздатқыш вагондарда, сондай-ақ жабық </w:t>
      </w:r>
      <w:r>
        <w:br/>
      </w:r>
      <w:r>
        <w:rPr>
          <w:rFonts w:ascii="Times New Roman"/>
          <w:b w:val="false"/>
          <w:i w:val="false"/>
          <w:color w:val="000000"/>
          <w:sz w:val="28"/>
        </w:rPr>
        <w:t xml:space="preserve">
    вагондарда тасылатын басқа да тез </w:t>
      </w:r>
      <w:r>
        <w:br/>
      </w:r>
      <w:r>
        <w:rPr>
          <w:rFonts w:ascii="Times New Roman"/>
          <w:b w:val="false"/>
          <w:i w:val="false"/>
          <w:color w:val="000000"/>
          <w:sz w:val="28"/>
        </w:rPr>
        <w:t xml:space="preserve">
    бұзылатын жүктер: </w:t>
      </w:r>
      <w:r>
        <w:br/>
      </w:r>
      <w:r>
        <w:rPr>
          <w:rFonts w:ascii="Times New Roman"/>
          <w:b w:val="false"/>
          <w:i w:val="false"/>
          <w:color w:val="000000"/>
          <w:sz w:val="28"/>
        </w:rPr>
        <w:t xml:space="preserve">
    суытылатын маршруттармен                          420 </w:t>
      </w:r>
      <w:r>
        <w:br/>
      </w:r>
      <w:r>
        <w:rPr>
          <w:rFonts w:ascii="Times New Roman"/>
          <w:b w:val="false"/>
          <w:i w:val="false"/>
          <w:color w:val="000000"/>
          <w:sz w:val="28"/>
        </w:rPr>
        <w:t xml:space="preserve">
    суытылмайтын маршруттармен                        540 </w:t>
      </w:r>
      <w:r>
        <w:br/>
      </w:r>
      <w:r>
        <w:rPr>
          <w:rFonts w:ascii="Times New Roman"/>
          <w:b w:val="false"/>
          <w:i w:val="false"/>
          <w:color w:val="000000"/>
          <w:sz w:val="28"/>
        </w:rPr>
        <w:t xml:space="preserve">
    суытылумен вагондар бойынша жөнелтпелермен        330 </w:t>
      </w:r>
      <w:r>
        <w:br/>
      </w:r>
      <w:r>
        <w:rPr>
          <w:rFonts w:ascii="Times New Roman"/>
          <w:b w:val="false"/>
          <w:i w:val="false"/>
          <w:color w:val="000000"/>
          <w:sz w:val="28"/>
        </w:rPr>
        <w:t xml:space="preserve">
    суытылмай вагондар бойынша жөнелтпелер </w:t>
      </w:r>
      <w:r>
        <w:br/>
      </w:r>
      <w:r>
        <w:rPr>
          <w:rFonts w:ascii="Times New Roman"/>
          <w:b w:val="false"/>
          <w:i w:val="false"/>
          <w:color w:val="000000"/>
          <w:sz w:val="28"/>
        </w:rPr>
        <w:t xml:space="preserve">
    және вагондық жөнелтпелермен тасылатын </w:t>
      </w:r>
      <w:r>
        <w:br/>
      </w:r>
      <w:r>
        <w:rPr>
          <w:rFonts w:ascii="Times New Roman"/>
          <w:b w:val="false"/>
          <w:i w:val="false"/>
          <w:color w:val="000000"/>
          <w:sz w:val="28"/>
        </w:rPr>
        <w:t xml:space="preserve">
    тез бұзылмайтын жүктер                            380 </w:t>
      </w:r>
      <w:r>
        <w:br/>
      </w:r>
      <w:r>
        <w:rPr>
          <w:rFonts w:ascii="Times New Roman"/>
          <w:b w:val="false"/>
          <w:i w:val="false"/>
          <w:color w:val="000000"/>
          <w:sz w:val="28"/>
        </w:rPr>
        <w:t xml:space="preserve">
    ұсақ жөнелтпелермен тасылатын </w:t>
      </w:r>
      <w:r>
        <w:br/>
      </w:r>
      <w:r>
        <w:rPr>
          <w:rFonts w:ascii="Times New Roman"/>
          <w:b w:val="false"/>
          <w:i w:val="false"/>
          <w:color w:val="000000"/>
          <w:sz w:val="28"/>
        </w:rPr>
        <w:t xml:space="preserve">
    тез бұзылмайтын жүктер                            330 </w:t>
      </w:r>
      <w:r>
        <w:br/>
      </w:r>
      <w:r>
        <w:rPr>
          <w:rFonts w:ascii="Times New Roman"/>
          <w:b w:val="false"/>
          <w:i w:val="false"/>
          <w:color w:val="000000"/>
          <w:sz w:val="28"/>
        </w:rPr>
        <w:t xml:space="preserve">
    Маршруттармен тасылатын малдар                    430 </w:t>
      </w:r>
      <w:r>
        <w:br/>
      </w:r>
      <w:r>
        <w:rPr>
          <w:rFonts w:ascii="Times New Roman"/>
          <w:b w:val="false"/>
          <w:i w:val="false"/>
          <w:color w:val="000000"/>
          <w:sz w:val="28"/>
        </w:rPr>
        <w:t xml:space="preserve">
    Жеке вагондармен және топ-топ </w:t>
      </w:r>
      <w:r>
        <w:br/>
      </w:r>
      <w:r>
        <w:rPr>
          <w:rFonts w:ascii="Times New Roman"/>
          <w:b w:val="false"/>
          <w:i w:val="false"/>
          <w:color w:val="000000"/>
          <w:sz w:val="28"/>
        </w:rPr>
        <w:t xml:space="preserve">
    вагондармен тасылатын малдар                      360 </w:t>
      </w:r>
      <w:r>
        <w:br/>
      </w:r>
      <w:r>
        <w:rPr>
          <w:rFonts w:ascii="Times New Roman"/>
          <w:b w:val="false"/>
          <w:i w:val="false"/>
          <w:color w:val="000000"/>
          <w:sz w:val="28"/>
        </w:rPr>
        <w:t xml:space="preserve">
    Контейнерлік (ірітонналықтан басқа) </w:t>
      </w:r>
      <w:r>
        <w:br/>
      </w:r>
      <w:r>
        <w:rPr>
          <w:rFonts w:ascii="Times New Roman"/>
          <w:b w:val="false"/>
          <w:i w:val="false"/>
          <w:color w:val="000000"/>
          <w:sz w:val="28"/>
        </w:rPr>
        <w:t xml:space="preserve">
    (ЦД-ның қарауы үшін) ірітонналық </w:t>
      </w:r>
      <w:r>
        <w:br/>
      </w:r>
      <w:r>
        <w:rPr>
          <w:rFonts w:ascii="Times New Roman"/>
          <w:b w:val="false"/>
          <w:i w:val="false"/>
          <w:color w:val="000000"/>
          <w:sz w:val="28"/>
        </w:rPr>
        <w:t xml:space="preserve">
    контейнерлер (ЦД-ның қарауы үшін) </w:t>
      </w:r>
    </w:p>
    <w:bookmarkStart w:name="z83" w:id="215"/>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26-қосымша </w:t>
      </w:r>
    </w:p>
    <w:bookmarkEnd w:id="215"/>
    <w:p>
      <w:pPr>
        <w:spacing w:after="0"/>
        <w:ind w:left="0"/>
        <w:jc w:val="left"/>
      </w:pPr>
      <w:r>
        <w:rPr>
          <w:rFonts w:ascii="Times New Roman"/>
          <w:b/>
          <w:i w:val="false"/>
          <w:color w:val="000000"/>
        </w:rPr>
        <w:t xml:space="preserve"> Ашық платформалар мен алаңшаларда </w:t>
      </w:r>
      <w:r>
        <w:br/>
      </w:r>
      <w:r>
        <w:rPr>
          <w:rFonts w:ascii="Times New Roman"/>
          <w:b/>
          <w:i w:val="false"/>
          <w:color w:val="000000"/>
        </w:rPr>
        <w:t xml:space="preserve">
сақталуына жол берілетін </w:t>
      </w:r>
      <w:r>
        <w:br/>
      </w:r>
      <w:r>
        <w:rPr>
          <w:rFonts w:ascii="Times New Roman"/>
          <w:b/>
          <w:i w:val="false"/>
          <w:color w:val="000000"/>
        </w:rPr>
        <w:t xml:space="preserve">
ЖҮКТЕРДІҢ ТІЗБЕСІ </w:t>
      </w:r>
    </w:p>
    <w:p>
      <w:pPr>
        <w:spacing w:after="0"/>
        <w:ind w:left="0"/>
        <w:jc w:val="both"/>
      </w:pPr>
      <w:r>
        <w:rPr>
          <w:rFonts w:ascii="Times New Roman"/>
          <w:b w:val="false"/>
          <w:i w:val="false"/>
          <w:color w:val="000000"/>
          <w:sz w:val="28"/>
        </w:rPr>
        <w:t xml:space="preserve">    Асфальт </w:t>
      </w:r>
      <w:r>
        <w:br/>
      </w:r>
      <w:r>
        <w:rPr>
          <w:rFonts w:ascii="Times New Roman"/>
          <w:b w:val="false"/>
          <w:i w:val="false"/>
          <w:color w:val="000000"/>
          <w:sz w:val="28"/>
        </w:rPr>
        <w:t xml:space="preserve">
    Бактар және ағаш пен болат бөшкелер </w:t>
      </w:r>
      <w:r>
        <w:br/>
      </w:r>
      <w:r>
        <w:rPr>
          <w:rFonts w:ascii="Times New Roman"/>
          <w:b w:val="false"/>
          <w:i w:val="false"/>
          <w:color w:val="000000"/>
          <w:sz w:val="28"/>
        </w:rPr>
        <w:t xml:space="preserve">
    Қара металдардан жасалған бандаждар </w:t>
      </w:r>
      <w:r>
        <w:br/>
      </w:r>
      <w:r>
        <w:rPr>
          <w:rFonts w:ascii="Times New Roman"/>
          <w:b w:val="false"/>
          <w:i w:val="false"/>
          <w:color w:val="000000"/>
          <w:sz w:val="28"/>
        </w:rPr>
        <w:t xml:space="preserve">
    Кабель мен арқандарға арналған барабандар </w:t>
      </w:r>
      <w:r>
        <w:br/>
      </w:r>
      <w:r>
        <w:rPr>
          <w:rFonts w:ascii="Times New Roman"/>
          <w:b w:val="false"/>
          <w:i w:val="false"/>
          <w:color w:val="000000"/>
          <w:sz w:val="28"/>
        </w:rPr>
        <w:t xml:space="preserve">
    Барда </w:t>
      </w:r>
      <w:r>
        <w:br/>
      </w:r>
      <w:r>
        <w:rPr>
          <w:rFonts w:ascii="Times New Roman"/>
          <w:b w:val="false"/>
          <w:i w:val="false"/>
          <w:color w:val="000000"/>
          <w:sz w:val="28"/>
        </w:rPr>
        <w:t xml:space="preserve">
    Қатты мұнай битумы (БН-1У, БН-У маркалары) </w:t>
      </w:r>
      <w:r>
        <w:br/>
      </w:r>
      <w:r>
        <w:rPr>
          <w:rFonts w:ascii="Times New Roman"/>
          <w:b w:val="false"/>
          <w:i w:val="false"/>
          <w:color w:val="000000"/>
          <w:sz w:val="28"/>
        </w:rPr>
        <w:t xml:space="preserve">
    Битуммен (битуминоздық тас) </w:t>
      </w:r>
      <w:r>
        <w:br/>
      </w:r>
      <w:r>
        <w:rPr>
          <w:rFonts w:ascii="Times New Roman"/>
          <w:b w:val="false"/>
          <w:i w:val="false"/>
          <w:color w:val="000000"/>
          <w:sz w:val="28"/>
        </w:rPr>
        <w:t xml:space="preserve">
    Гипстік, саздық, қыштық, графиттік, кірпіштік, шыны, фарфорлық, фаянстық, шамоттық сынықтар </w:t>
      </w:r>
      <w:r>
        <w:br/>
      </w:r>
      <w:r>
        <w:rPr>
          <w:rFonts w:ascii="Times New Roman"/>
          <w:b w:val="false"/>
          <w:i w:val="false"/>
          <w:color w:val="000000"/>
          <w:sz w:val="28"/>
        </w:rPr>
        <w:t xml:space="preserve">
    Қара металдардан жасалған сом темірлер </w:t>
      </w:r>
      <w:r>
        <w:br/>
      </w:r>
      <w:r>
        <w:rPr>
          <w:rFonts w:ascii="Times New Roman"/>
          <w:b w:val="false"/>
          <w:i w:val="false"/>
          <w:color w:val="000000"/>
          <w:sz w:val="28"/>
        </w:rPr>
        <w:t xml:space="preserve">
    Бөтелкелер, үлкен шынылар (баллондар) </w:t>
      </w:r>
      <w:r>
        <w:br/>
      </w:r>
      <w:r>
        <w:rPr>
          <w:rFonts w:ascii="Times New Roman"/>
          <w:b w:val="false"/>
          <w:i w:val="false"/>
          <w:color w:val="000000"/>
          <w:sz w:val="28"/>
        </w:rPr>
        <w:t xml:space="preserve">
    Біліктер және егеп үшкірленбеген кішкене біліктер </w:t>
      </w:r>
      <w:r>
        <w:br/>
      </w:r>
      <w:r>
        <w:rPr>
          <w:rFonts w:ascii="Times New Roman"/>
          <w:b w:val="false"/>
          <w:i w:val="false"/>
          <w:color w:val="000000"/>
          <w:sz w:val="28"/>
        </w:rPr>
        <w:t xml:space="preserve">
    Вар </w:t>
      </w:r>
      <w:r>
        <w:br/>
      </w:r>
      <w:r>
        <w:rPr>
          <w:rFonts w:ascii="Times New Roman"/>
          <w:b w:val="false"/>
          <w:i w:val="false"/>
          <w:color w:val="000000"/>
          <w:sz w:val="28"/>
        </w:rPr>
        <w:t xml:space="preserve">
    Пештің сынықтары (металлургиялық зауыттардың қалдықтары) </w:t>
      </w:r>
      <w:r>
        <w:br/>
      </w:r>
      <w:r>
        <w:rPr>
          <w:rFonts w:ascii="Times New Roman"/>
          <w:b w:val="false"/>
          <w:i w:val="false"/>
          <w:color w:val="000000"/>
          <w:sz w:val="28"/>
        </w:rPr>
        <w:t xml:space="preserve">
    Саз </w:t>
      </w:r>
      <w:r>
        <w:br/>
      </w:r>
      <w:r>
        <w:rPr>
          <w:rFonts w:ascii="Times New Roman"/>
          <w:b w:val="false"/>
          <w:i w:val="false"/>
          <w:color w:val="000000"/>
          <w:sz w:val="28"/>
        </w:rPr>
        <w:t xml:space="preserve">
    Қиыршық тас </w:t>
      </w:r>
      <w:r>
        <w:br/>
      </w:r>
      <w:r>
        <w:rPr>
          <w:rFonts w:ascii="Times New Roman"/>
          <w:b w:val="false"/>
          <w:i w:val="false"/>
          <w:color w:val="000000"/>
          <w:sz w:val="28"/>
        </w:rPr>
        <w:t xml:space="preserve">
    Кесектегі графит </w:t>
      </w:r>
      <w:r>
        <w:br/>
      </w:r>
      <w:r>
        <w:rPr>
          <w:rFonts w:ascii="Times New Roman"/>
          <w:b w:val="false"/>
          <w:i w:val="false"/>
          <w:color w:val="000000"/>
          <w:sz w:val="28"/>
        </w:rPr>
        <w:t xml:space="preserve">
    Гудрон </w:t>
      </w:r>
      <w:r>
        <w:br/>
      </w:r>
      <w:r>
        <w:rPr>
          <w:rFonts w:ascii="Times New Roman"/>
          <w:b w:val="false"/>
          <w:i w:val="false"/>
          <w:color w:val="000000"/>
          <w:sz w:val="28"/>
        </w:rPr>
        <w:t xml:space="preserve">
    Қарамай </w:t>
      </w:r>
      <w:r>
        <w:br/>
      </w:r>
      <w:r>
        <w:rPr>
          <w:rFonts w:ascii="Times New Roman"/>
          <w:b w:val="false"/>
          <w:i w:val="false"/>
          <w:color w:val="000000"/>
          <w:sz w:val="28"/>
        </w:rPr>
        <w:t xml:space="preserve">
    Отын </w:t>
      </w:r>
      <w:r>
        <w:br/>
      </w:r>
      <w:r>
        <w:rPr>
          <w:rFonts w:ascii="Times New Roman"/>
          <w:b w:val="false"/>
          <w:i w:val="false"/>
          <w:color w:val="000000"/>
          <w:sz w:val="28"/>
        </w:rPr>
        <w:t xml:space="preserve">
    Живица (шайырлы зат) </w:t>
      </w:r>
      <w:r>
        <w:br/>
      </w:r>
      <w:r>
        <w:rPr>
          <w:rFonts w:ascii="Times New Roman"/>
          <w:b w:val="false"/>
          <w:i w:val="false"/>
          <w:color w:val="000000"/>
          <w:sz w:val="28"/>
        </w:rPr>
        <w:t xml:space="preserve">
    Топырақ (бояулықтан басқа) </w:t>
      </w:r>
      <w:r>
        <w:br/>
      </w:r>
      <w:r>
        <w:rPr>
          <w:rFonts w:ascii="Times New Roman"/>
          <w:b w:val="false"/>
          <w:i w:val="false"/>
          <w:color w:val="000000"/>
          <w:sz w:val="28"/>
        </w:rPr>
        <w:t xml:space="preserve">
    Түрлі изгарь </w:t>
      </w:r>
      <w:r>
        <w:br/>
      </w:r>
      <w:r>
        <w:rPr>
          <w:rFonts w:ascii="Times New Roman"/>
          <w:b w:val="false"/>
          <w:i w:val="false"/>
          <w:color w:val="000000"/>
          <w:sz w:val="28"/>
        </w:rPr>
        <w:t xml:space="preserve">
    Табиғи және жасанды тастан, цементтен жасалатын асбоцемент, асфальт, бетон, бетонцемент, темірбетон, құрылыс заттары </w:t>
      </w:r>
      <w:r>
        <w:br/>
      </w:r>
      <w:r>
        <w:rPr>
          <w:rFonts w:ascii="Times New Roman"/>
          <w:b w:val="false"/>
          <w:i w:val="false"/>
          <w:color w:val="000000"/>
          <w:sz w:val="28"/>
        </w:rPr>
        <w:t xml:space="preserve">
    Түрлі изразецтер (кафель),  майоликтіктерден басқа </w:t>
      </w:r>
      <w:r>
        <w:br/>
      </w:r>
      <w:r>
        <w:rPr>
          <w:rFonts w:ascii="Times New Roman"/>
          <w:b w:val="false"/>
          <w:i w:val="false"/>
          <w:color w:val="000000"/>
          <w:sz w:val="28"/>
        </w:rPr>
        <w:t xml:space="preserve">
    Барабандағы (орамдағы) байланыс және күш кабельдері </w:t>
      </w:r>
      <w:r>
        <w:br/>
      </w:r>
      <w:r>
        <w:rPr>
          <w:rFonts w:ascii="Times New Roman"/>
          <w:b w:val="false"/>
          <w:i w:val="false"/>
          <w:color w:val="000000"/>
          <w:sz w:val="28"/>
        </w:rPr>
        <w:t xml:space="preserve">
    Түрлі тас </w:t>
      </w:r>
      <w:r>
        <w:br/>
      </w:r>
      <w:r>
        <w:rPr>
          <w:rFonts w:ascii="Times New Roman"/>
          <w:b w:val="false"/>
          <w:i w:val="false"/>
          <w:color w:val="000000"/>
          <w:sz w:val="28"/>
        </w:rPr>
        <w:t xml:space="preserve">
    Болат арқандар </w:t>
      </w:r>
      <w:r>
        <w:br/>
      </w:r>
      <w:r>
        <w:rPr>
          <w:rFonts w:ascii="Times New Roman"/>
          <w:b w:val="false"/>
          <w:i w:val="false"/>
          <w:color w:val="000000"/>
          <w:sz w:val="28"/>
        </w:rPr>
        <w:t xml:space="preserve">
    Канифоль </w:t>
      </w:r>
      <w:r>
        <w:br/>
      </w:r>
      <w:r>
        <w:rPr>
          <w:rFonts w:ascii="Times New Roman"/>
          <w:b w:val="false"/>
          <w:i w:val="false"/>
          <w:color w:val="000000"/>
          <w:sz w:val="28"/>
        </w:rPr>
        <w:t xml:space="preserve">
    Болат илек </w:t>
      </w:r>
      <w:r>
        <w:br/>
      </w:r>
      <w:r>
        <w:rPr>
          <w:rFonts w:ascii="Times New Roman"/>
          <w:b w:val="false"/>
          <w:i w:val="false"/>
          <w:color w:val="000000"/>
          <w:sz w:val="28"/>
        </w:rPr>
        <w:t xml:space="preserve">
    Егіншілік жол катоктары </w:t>
      </w:r>
      <w:r>
        <w:br/>
      </w:r>
      <w:r>
        <w:rPr>
          <w:rFonts w:ascii="Times New Roman"/>
          <w:b w:val="false"/>
          <w:i w:val="false"/>
          <w:color w:val="000000"/>
          <w:sz w:val="28"/>
        </w:rPr>
        <w:t xml:space="preserve">
    Болат кессондар </w:t>
      </w:r>
      <w:r>
        <w:br/>
      </w:r>
      <w:r>
        <w:rPr>
          <w:rFonts w:ascii="Times New Roman"/>
          <w:b w:val="false"/>
          <w:i w:val="false"/>
          <w:color w:val="000000"/>
          <w:sz w:val="28"/>
        </w:rPr>
        <w:t xml:space="preserve">
    Кир (тау балауызы) </w:t>
      </w:r>
      <w:r>
        <w:br/>
      </w:r>
      <w:r>
        <w:rPr>
          <w:rFonts w:ascii="Times New Roman"/>
          <w:b w:val="false"/>
          <w:i w:val="false"/>
          <w:color w:val="000000"/>
          <w:sz w:val="28"/>
        </w:rPr>
        <w:t xml:space="preserve">
    Глазурь жағылған, кәдімгі саз, силикаттық, қуыс денелі, қырналған, шлак кірпіші </w:t>
      </w:r>
      <w:r>
        <w:br/>
      </w:r>
      <w:r>
        <w:rPr>
          <w:rFonts w:ascii="Times New Roman"/>
          <w:b w:val="false"/>
          <w:i w:val="false"/>
          <w:color w:val="000000"/>
          <w:sz w:val="28"/>
        </w:rPr>
        <w:t xml:space="preserve">
    Цементтік клинкер </w:t>
      </w:r>
      <w:r>
        <w:br/>
      </w:r>
      <w:r>
        <w:rPr>
          <w:rFonts w:ascii="Times New Roman"/>
          <w:b w:val="false"/>
          <w:i w:val="false"/>
          <w:color w:val="000000"/>
          <w:sz w:val="28"/>
        </w:rPr>
        <w:t xml:space="preserve">
    Кокс және коксик </w:t>
      </w:r>
      <w:r>
        <w:br/>
      </w:r>
      <w:r>
        <w:rPr>
          <w:rFonts w:ascii="Times New Roman"/>
          <w:b w:val="false"/>
          <w:i w:val="false"/>
          <w:color w:val="000000"/>
          <w:sz w:val="28"/>
        </w:rPr>
        <w:t xml:space="preserve">
    Ағаш, металл дөңгелектер </w:t>
      </w:r>
      <w:r>
        <w:br/>
      </w:r>
      <w:r>
        <w:rPr>
          <w:rFonts w:ascii="Times New Roman"/>
          <w:b w:val="false"/>
          <w:i w:val="false"/>
          <w:color w:val="000000"/>
          <w:sz w:val="28"/>
        </w:rPr>
        <w:t xml:space="preserve">
    Шойын тежегіш қалыптар </w:t>
      </w:r>
      <w:r>
        <w:br/>
      </w:r>
      <w:r>
        <w:rPr>
          <w:rFonts w:ascii="Times New Roman"/>
          <w:b w:val="false"/>
          <w:i w:val="false"/>
          <w:color w:val="000000"/>
          <w:sz w:val="28"/>
        </w:rPr>
        <w:t xml:space="preserve">
    Темір, мыс, күкірт колчеданы </w:t>
      </w:r>
      <w:r>
        <w:br/>
      </w:r>
      <w:r>
        <w:rPr>
          <w:rFonts w:ascii="Times New Roman"/>
          <w:b w:val="false"/>
          <w:i w:val="false"/>
          <w:color w:val="000000"/>
          <w:sz w:val="28"/>
        </w:rPr>
        <w:t xml:space="preserve">
    Шахталық сақиналар </w:t>
      </w:r>
      <w:r>
        <w:br/>
      </w:r>
      <w:r>
        <w:rPr>
          <w:rFonts w:ascii="Times New Roman"/>
          <w:b w:val="false"/>
          <w:i w:val="false"/>
          <w:color w:val="000000"/>
          <w:sz w:val="28"/>
        </w:rPr>
        <w:t xml:space="preserve">
    Рудалық концентраттар (апатиттік, вольфрамдық, нефелиндік, қалайы, сирек металдар, қорғасындық, мырыш шеелиттіктерден басқа) </w:t>
      </w:r>
      <w:r>
        <w:br/>
      </w:r>
      <w:r>
        <w:rPr>
          <w:rFonts w:ascii="Times New Roman"/>
          <w:b w:val="false"/>
          <w:i w:val="false"/>
          <w:color w:val="000000"/>
          <w:sz w:val="28"/>
        </w:rPr>
        <w:t xml:space="preserve">
    Креозот </w:t>
      </w:r>
      <w:r>
        <w:br/>
      </w:r>
      <w:r>
        <w:rPr>
          <w:rFonts w:ascii="Times New Roman"/>
          <w:b w:val="false"/>
          <w:i w:val="false"/>
          <w:color w:val="000000"/>
          <w:sz w:val="28"/>
        </w:rPr>
        <w:t xml:space="preserve">
    Крецтар </w:t>
      </w:r>
      <w:r>
        <w:br/>
      </w:r>
      <w:r>
        <w:rPr>
          <w:rFonts w:ascii="Times New Roman"/>
          <w:b w:val="false"/>
          <w:i w:val="false"/>
          <w:color w:val="000000"/>
          <w:sz w:val="28"/>
        </w:rPr>
        <w:t xml:space="preserve">
    Криолит </w:t>
      </w:r>
      <w:r>
        <w:br/>
      </w:r>
      <w:r>
        <w:rPr>
          <w:rFonts w:ascii="Times New Roman"/>
          <w:b w:val="false"/>
          <w:i w:val="false"/>
          <w:color w:val="000000"/>
          <w:sz w:val="28"/>
        </w:rPr>
        <w:t xml:space="preserve">
    Тұяқтар </w:t>
      </w:r>
      <w:r>
        <w:br/>
      </w:r>
      <w:r>
        <w:rPr>
          <w:rFonts w:ascii="Times New Roman"/>
          <w:b w:val="false"/>
          <w:i w:val="false"/>
          <w:color w:val="000000"/>
          <w:sz w:val="28"/>
        </w:rPr>
        <w:t xml:space="preserve">
    Ағаш қабығы </w:t>
      </w:r>
      <w:r>
        <w:br/>
      </w:r>
      <w:r>
        <w:rPr>
          <w:rFonts w:ascii="Times New Roman"/>
          <w:b w:val="false"/>
          <w:i w:val="false"/>
          <w:color w:val="000000"/>
          <w:sz w:val="28"/>
        </w:rPr>
        <w:t xml:space="preserve">
    Крандарға арналған корпустар </w:t>
      </w:r>
      <w:r>
        <w:br/>
      </w:r>
      <w:r>
        <w:rPr>
          <w:rFonts w:ascii="Times New Roman"/>
          <w:b w:val="false"/>
          <w:i w:val="false"/>
          <w:color w:val="000000"/>
          <w:sz w:val="28"/>
        </w:rPr>
        <w:t xml:space="preserve">
    Кемелер корпустары </w:t>
      </w:r>
      <w:r>
        <w:br/>
      </w:r>
      <w:r>
        <w:rPr>
          <w:rFonts w:ascii="Times New Roman"/>
          <w:b w:val="false"/>
          <w:i w:val="false"/>
          <w:color w:val="000000"/>
          <w:sz w:val="28"/>
        </w:rPr>
        <w:t xml:space="preserve">
    Істегі емес қарапайым сүйек </w:t>
      </w:r>
      <w:r>
        <w:br/>
      </w:r>
      <w:r>
        <w:rPr>
          <w:rFonts w:ascii="Times New Roman"/>
          <w:b w:val="false"/>
          <w:i w:val="false"/>
          <w:color w:val="000000"/>
          <w:sz w:val="28"/>
        </w:rPr>
        <w:t xml:space="preserve">
    Бу қазандары </w:t>
      </w:r>
      <w:r>
        <w:br/>
      </w:r>
      <w:r>
        <w:rPr>
          <w:rFonts w:ascii="Times New Roman"/>
          <w:b w:val="false"/>
          <w:i w:val="false"/>
          <w:color w:val="000000"/>
          <w:sz w:val="28"/>
        </w:rPr>
        <w:t xml:space="preserve">
    Дөңгелек, кесілген және бекіту ағаштары </w:t>
      </w:r>
      <w:r>
        <w:br/>
      </w:r>
      <w:r>
        <w:rPr>
          <w:rFonts w:ascii="Times New Roman"/>
          <w:b w:val="false"/>
          <w:i w:val="false"/>
          <w:color w:val="000000"/>
          <w:sz w:val="28"/>
        </w:rPr>
        <w:t xml:space="preserve">
    Болат, шойын құймасы </w:t>
      </w:r>
      <w:r>
        <w:br/>
      </w:r>
      <w:r>
        <w:rPr>
          <w:rFonts w:ascii="Times New Roman"/>
          <w:b w:val="false"/>
          <w:i w:val="false"/>
          <w:color w:val="000000"/>
          <w:sz w:val="28"/>
        </w:rPr>
        <w:t xml:space="preserve">
    Қайықтар </w:t>
      </w:r>
      <w:r>
        <w:br/>
      </w:r>
      <w:r>
        <w:rPr>
          <w:rFonts w:ascii="Times New Roman"/>
          <w:b w:val="false"/>
          <w:i w:val="false"/>
          <w:color w:val="000000"/>
          <w:sz w:val="28"/>
        </w:rPr>
        <w:t xml:space="preserve">
    Локомобильдер </w:t>
      </w:r>
      <w:r>
        <w:br/>
      </w:r>
      <w:r>
        <w:rPr>
          <w:rFonts w:ascii="Times New Roman"/>
          <w:b w:val="false"/>
          <w:i w:val="false"/>
          <w:color w:val="000000"/>
          <w:sz w:val="28"/>
        </w:rPr>
        <w:t xml:space="preserve">
    Қара металдар сынықтары </w:t>
      </w:r>
      <w:r>
        <w:br/>
      </w:r>
      <w:r>
        <w:rPr>
          <w:rFonts w:ascii="Times New Roman"/>
          <w:b w:val="false"/>
          <w:i w:val="false"/>
          <w:color w:val="000000"/>
          <w:sz w:val="28"/>
        </w:rPr>
        <w:t xml:space="preserve">
    Антрацендік, қарамайлық, пихта майы </w:t>
      </w:r>
      <w:r>
        <w:br/>
      </w:r>
      <w:r>
        <w:rPr>
          <w:rFonts w:ascii="Times New Roman"/>
          <w:b w:val="false"/>
          <w:i w:val="false"/>
          <w:color w:val="000000"/>
          <w:sz w:val="28"/>
        </w:rPr>
        <w:t xml:space="preserve">
    Құрылыс және жөндеу ағаш материалдары (құнды ағаш түрлерінен басқа) </w:t>
      </w:r>
      <w:r>
        <w:br/>
      </w:r>
      <w:r>
        <w:rPr>
          <w:rFonts w:ascii="Times New Roman"/>
          <w:b w:val="false"/>
          <w:i w:val="false"/>
          <w:color w:val="000000"/>
          <w:sz w:val="28"/>
        </w:rPr>
        <w:t xml:space="preserve">
    Өндірістік жабдықтарға арналған машиналар </w:t>
      </w:r>
      <w:r>
        <w:br/>
      </w:r>
      <w:r>
        <w:rPr>
          <w:rFonts w:ascii="Times New Roman"/>
          <w:b w:val="false"/>
          <w:i w:val="false"/>
          <w:color w:val="000000"/>
          <w:sz w:val="28"/>
        </w:rPr>
        <w:t xml:space="preserve">
    Ауылшаруашылық машиналар </w:t>
      </w:r>
      <w:r>
        <w:br/>
      </w:r>
      <w:r>
        <w:rPr>
          <w:rFonts w:ascii="Times New Roman"/>
          <w:b w:val="false"/>
          <w:i w:val="false"/>
          <w:color w:val="000000"/>
          <w:sz w:val="28"/>
        </w:rPr>
        <w:t xml:space="preserve">
    Саз муфельдері </w:t>
      </w:r>
      <w:r>
        <w:br/>
      </w:r>
      <w:r>
        <w:rPr>
          <w:rFonts w:ascii="Times New Roman"/>
          <w:b w:val="false"/>
          <w:i w:val="false"/>
          <w:color w:val="000000"/>
          <w:sz w:val="28"/>
        </w:rPr>
        <w:t xml:space="preserve">
    Тері үзімдері </w:t>
      </w:r>
      <w:r>
        <w:br/>
      </w:r>
      <w:r>
        <w:rPr>
          <w:rFonts w:ascii="Times New Roman"/>
          <w:b w:val="false"/>
          <w:i w:val="false"/>
          <w:color w:val="000000"/>
          <w:sz w:val="28"/>
        </w:rPr>
        <w:t xml:space="preserve">
    Қара металдардан жасалған тоғындар </w:t>
      </w:r>
      <w:r>
        <w:br/>
      </w:r>
      <w:r>
        <w:rPr>
          <w:rFonts w:ascii="Times New Roman"/>
          <w:b w:val="false"/>
          <w:i w:val="false"/>
          <w:color w:val="000000"/>
          <w:sz w:val="28"/>
        </w:rPr>
        <w:t xml:space="preserve">
    Шырақ тұқылдары </w:t>
      </w:r>
      <w:r>
        <w:br/>
      </w:r>
      <w:r>
        <w:rPr>
          <w:rFonts w:ascii="Times New Roman"/>
          <w:b w:val="false"/>
          <w:i w:val="false"/>
          <w:color w:val="000000"/>
          <w:sz w:val="28"/>
        </w:rPr>
        <w:t xml:space="preserve">
    Озокерит </w:t>
      </w:r>
      <w:r>
        <w:br/>
      </w:r>
      <w:r>
        <w:rPr>
          <w:rFonts w:ascii="Times New Roman"/>
          <w:b w:val="false"/>
          <w:i w:val="false"/>
          <w:color w:val="000000"/>
          <w:sz w:val="28"/>
        </w:rPr>
        <w:t xml:space="preserve">
    Қабыршақ </w:t>
      </w:r>
      <w:r>
        <w:br/>
      </w:r>
      <w:r>
        <w:rPr>
          <w:rFonts w:ascii="Times New Roman"/>
          <w:b w:val="false"/>
          <w:i w:val="false"/>
          <w:color w:val="000000"/>
          <w:sz w:val="28"/>
        </w:rPr>
        <w:t xml:space="preserve">
    Ауылшаруашылық құралдары </w:t>
      </w:r>
      <w:r>
        <w:br/>
      </w:r>
      <w:r>
        <w:rPr>
          <w:rFonts w:ascii="Times New Roman"/>
          <w:b w:val="false"/>
          <w:i w:val="false"/>
          <w:color w:val="000000"/>
          <w:sz w:val="28"/>
        </w:rPr>
        <w:t xml:space="preserve">
    Металл кіндіктер </w:t>
      </w:r>
      <w:r>
        <w:br/>
      </w:r>
      <w:r>
        <w:rPr>
          <w:rFonts w:ascii="Times New Roman"/>
          <w:b w:val="false"/>
          <w:i w:val="false"/>
          <w:color w:val="000000"/>
          <w:sz w:val="28"/>
        </w:rPr>
        <w:t xml:space="preserve">
    Қара металдар қалдықтары </w:t>
      </w:r>
      <w:r>
        <w:br/>
      </w:r>
      <w:r>
        <w:rPr>
          <w:rFonts w:ascii="Times New Roman"/>
          <w:b w:val="false"/>
          <w:i w:val="false"/>
          <w:color w:val="000000"/>
          <w:sz w:val="28"/>
        </w:rPr>
        <w:t xml:space="preserve">
    Бумадағы тас көмірлік пек </w:t>
      </w:r>
      <w:r>
        <w:br/>
      </w:r>
      <w:r>
        <w:rPr>
          <w:rFonts w:ascii="Times New Roman"/>
          <w:b w:val="false"/>
          <w:i w:val="false"/>
          <w:color w:val="000000"/>
          <w:sz w:val="28"/>
        </w:rPr>
        <w:t xml:space="preserve">
    Бағыттағыш бұрмасы </w:t>
      </w:r>
      <w:r>
        <w:br/>
      </w:r>
      <w:r>
        <w:rPr>
          <w:rFonts w:ascii="Times New Roman"/>
          <w:b w:val="false"/>
          <w:i w:val="false"/>
          <w:color w:val="000000"/>
          <w:sz w:val="28"/>
        </w:rPr>
        <w:t xml:space="preserve">
    Жұқа керамикаға арналған кварц құмынан басқа, түрлі құм </w:t>
      </w:r>
      <w:r>
        <w:br/>
      </w:r>
      <w:r>
        <w:rPr>
          <w:rFonts w:ascii="Times New Roman"/>
          <w:b w:val="false"/>
          <w:i w:val="false"/>
          <w:color w:val="000000"/>
          <w:sz w:val="28"/>
        </w:rPr>
        <w:t xml:space="preserve">
    Пирогранит </w:t>
      </w:r>
      <w:r>
        <w:br/>
      </w:r>
      <w:r>
        <w:rPr>
          <w:rFonts w:ascii="Times New Roman"/>
          <w:b w:val="false"/>
          <w:i w:val="false"/>
          <w:color w:val="000000"/>
          <w:sz w:val="28"/>
        </w:rPr>
        <w:t xml:space="preserve">
    Қара металдардан жасалатын іргетас </w:t>
      </w:r>
      <w:r>
        <w:br/>
      </w:r>
      <w:r>
        <w:rPr>
          <w:rFonts w:ascii="Times New Roman"/>
          <w:b w:val="false"/>
          <w:i w:val="false"/>
          <w:color w:val="000000"/>
          <w:sz w:val="28"/>
        </w:rPr>
        <w:t xml:space="preserve">
    Саздан жасалатын ыдыс </w:t>
      </w:r>
      <w:r>
        <w:br/>
      </w:r>
      <w:r>
        <w:rPr>
          <w:rFonts w:ascii="Times New Roman"/>
          <w:b w:val="false"/>
          <w:i w:val="false"/>
          <w:color w:val="000000"/>
          <w:sz w:val="28"/>
        </w:rPr>
        <w:t xml:space="preserve">
    Шойын жылу радиаторлары </w:t>
      </w:r>
      <w:r>
        <w:br/>
      </w:r>
      <w:r>
        <w:rPr>
          <w:rFonts w:ascii="Times New Roman"/>
          <w:b w:val="false"/>
          <w:i w:val="false"/>
          <w:color w:val="000000"/>
          <w:sz w:val="28"/>
        </w:rPr>
        <w:t xml:space="preserve">
    Ракитник (ива бұтақтары) </w:t>
      </w:r>
      <w:r>
        <w:br/>
      </w:r>
      <w:r>
        <w:rPr>
          <w:rFonts w:ascii="Times New Roman"/>
          <w:b w:val="false"/>
          <w:i w:val="false"/>
          <w:color w:val="000000"/>
          <w:sz w:val="28"/>
        </w:rPr>
        <w:t xml:space="preserve">
    Ракушечник </w:t>
      </w:r>
      <w:r>
        <w:br/>
      </w:r>
      <w:r>
        <w:rPr>
          <w:rFonts w:ascii="Times New Roman"/>
          <w:b w:val="false"/>
          <w:i w:val="false"/>
          <w:color w:val="000000"/>
          <w:sz w:val="28"/>
        </w:rPr>
        <w:t xml:space="preserve">
    Теңіз және өзен ракушкасы (құрылыс) </w:t>
      </w:r>
      <w:r>
        <w:br/>
      </w:r>
      <w:r>
        <w:rPr>
          <w:rFonts w:ascii="Times New Roman"/>
          <w:b w:val="false"/>
          <w:i w:val="false"/>
          <w:color w:val="000000"/>
          <w:sz w:val="28"/>
        </w:rPr>
        <w:t xml:space="preserve">
    Рельстер </w:t>
      </w:r>
      <w:r>
        <w:br/>
      </w:r>
      <w:r>
        <w:rPr>
          <w:rFonts w:ascii="Times New Roman"/>
          <w:b w:val="false"/>
          <w:i w:val="false"/>
          <w:color w:val="000000"/>
          <w:sz w:val="28"/>
        </w:rPr>
        <w:t xml:space="preserve">
    Мүйіздер </w:t>
      </w:r>
      <w:r>
        <w:br/>
      </w:r>
      <w:r>
        <w:rPr>
          <w:rFonts w:ascii="Times New Roman"/>
          <w:b w:val="false"/>
          <w:i w:val="false"/>
          <w:color w:val="000000"/>
          <w:sz w:val="28"/>
        </w:rPr>
        <w:t xml:space="preserve">
    Түрлі рудалар (мышьяковистіктен басқа) </w:t>
      </w:r>
      <w:r>
        <w:br/>
      </w:r>
      <w:r>
        <w:rPr>
          <w:rFonts w:ascii="Times New Roman"/>
          <w:b w:val="false"/>
          <w:i w:val="false"/>
          <w:color w:val="000000"/>
          <w:sz w:val="28"/>
        </w:rPr>
        <w:t xml:space="preserve">
    Тығыздалған пішен және сабан </w:t>
      </w:r>
      <w:r>
        <w:br/>
      </w:r>
      <w:r>
        <w:rPr>
          <w:rFonts w:ascii="Times New Roman"/>
          <w:b w:val="false"/>
          <w:i w:val="false"/>
          <w:color w:val="000000"/>
          <w:sz w:val="28"/>
        </w:rPr>
        <w:t xml:space="preserve">
    Қара металдардан жасалатын орындықтар </w:t>
      </w:r>
      <w:r>
        <w:br/>
      </w:r>
      <w:r>
        <w:rPr>
          <w:rFonts w:ascii="Times New Roman"/>
          <w:b w:val="false"/>
          <w:i w:val="false"/>
          <w:color w:val="000000"/>
          <w:sz w:val="28"/>
        </w:rPr>
        <w:t xml:space="preserve">
    Скипидар </w:t>
      </w:r>
      <w:r>
        <w:br/>
      </w:r>
      <w:r>
        <w:rPr>
          <w:rFonts w:ascii="Times New Roman"/>
          <w:b w:val="false"/>
          <w:i w:val="false"/>
          <w:color w:val="000000"/>
          <w:sz w:val="28"/>
        </w:rPr>
        <w:t xml:space="preserve">
    Рельстік бекітулер </w:t>
      </w:r>
      <w:r>
        <w:br/>
      </w:r>
      <w:r>
        <w:rPr>
          <w:rFonts w:ascii="Times New Roman"/>
          <w:b w:val="false"/>
          <w:i w:val="false"/>
          <w:color w:val="000000"/>
          <w:sz w:val="28"/>
        </w:rPr>
        <w:t xml:space="preserve">
    Жанар сланецтер </w:t>
      </w:r>
      <w:r>
        <w:br/>
      </w:r>
      <w:r>
        <w:rPr>
          <w:rFonts w:ascii="Times New Roman"/>
          <w:b w:val="false"/>
          <w:i w:val="false"/>
          <w:color w:val="000000"/>
          <w:sz w:val="28"/>
        </w:rPr>
        <w:t xml:space="preserve">
    Бумадағы газ, ағаш, тас көмірлік шайыр </w:t>
      </w:r>
      <w:r>
        <w:br/>
      </w:r>
      <w:r>
        <w:rPr>
          <w:rFonts w:ascii="Times New Roman"/>
          <w:b w:val="false"/>
          <w:i w:val="false"/>
          <w:color w:val="000000"/>
          <w:sz w:val="28"/>
        </w:rPr>
        <w:t xml:space="preserve">
    Тасымалдау құралдары </w:t>
      </w:r>
      <w:r>
        <w:br/>
      </w:r>
      <w:r>
        <w:rPr>
          <w:rFonts w:ascii="Times New Roman"/>
          <w:b w:val="false"/>
          <w:i w:val="false"/>
          <w:color w:val="000000"/>
          <w:sz w:val="28"/>
        </w:rPr>
        <w:t xml:space="preserve">
    Динамдық, де-капира және автоболаттан басқа, түрлі болат </w:t>
      </w:r>
      <w:r>
        <w:br/>
      </w:r>
      <w:r>
        <w:rPr>
          <w:rFonts w:ascii="Times New Roman"/>
          <w:b w:val="false"/>
          <w:i w:val="false"/>
          <w:color w:val="000000"/>
          <w:sz w:val="28"/>
        </w:rPr>
        <w:t xml:space="preserve">
    Түрлі станоктар </w:t>
      </w:r>
      <w:r>
        <w:br/>
      </w:r>
      <w:r>
        <w:rPr>
          <w:rFonts w:ascii="Times New Roman"/>
          <w:b w:val="false"/>
          <w:i w:val="false"/>
          <w:color w:val="000000"/>
          <w:sz w:val="28"/>
        </w:rPr>
        <w:t xml:space="preserve">
    Шым тезек </w:t>
      </w:r>
      <w:r>
        <w:br/>
      </w:r>
      <w:r>
        <w:rPr>
          <w:rFonts w:ascii="Times New Roman"/>
          <w:b w:val="false"/>
          <w:i w:val="false"/>
          <w:color w:val="000000"/>
          <w:sz w:val="28"/>
        </w:rPr>
        <w:t xml:space="preserve">
    Түсті металдрдан жасалатын құбырлардан басқа, түрлі құбырлар </w:t>
      </w:r>
      <w:r>
        <w:br/>
      </w:r>
      <w:r>
        <w:rPr>
          <w:rFonts w:ascii="Times New Roman"/>
          <w:b w:val="false"/>
          <w:i w:val="false"/>
          <w:color w:val="000000"/>
          <w:sz w:val="28"/>
        </w:rPr>
        <w:t xml:space="preserve">
    Шойын тюбингілер </w:t>
      </w:r>
      <w:r>
        <w:br/>
      </w:r>
      <w:r>
        <w:rPr>
          <w:rFonts w:ascii="Times New Roman"/>
          <w:b w:val="false"/>
          <w:i w:val="false"/>
          <w:color w:val="000000"/>
          <w:sz w:val="28"/>
        </w:rPr>
        <w:t xml:space="preserve">
    Ағаш, тас көмірі </w:t>
      </w:r>
      <w:r>
        <w:br/>
      </w:r>
      <w:r>
        <w:rPr>
          <w:rFonts w:ascii="Times New Roman"/>
          <w:b w:val="false"/>
          <w:i w:val="false"/>
          <w:color w:val="000000"/>
          <w:sz w:val="28"/>
        </w:rPr>
        <w:t xml:space="preserve">
    Флотациондық құйрықтар </w:t>
      </w:r>
      <w:r>
        <w:br/>
      </w:r>
      <w:r>
        <w:rPr>
          <w:rFonts w:ascii="Times New Roman"/>
          <w:b w:val="false"/>
          <w:i w:val="false"/>
          <w:color w:val="000000"/>
          <w:sz w:val="28"/>
        </w:rPr>
        <w:t xml:space="preserve">
    Церезит </w:t>
      </w:r>
      <w:r>
        <w:br/>
      </w:r>
      <w:r>
        <w:rPr>
          <w:rFonts w:ascii="Times New Roman"/>
          <w:b w:val="false"/>
          <w:i w:val="false"/>
          <w:color w:val="000000"/>
          <w:sz w:val="28"/>
        </w:rPr>
        <w:t xml:space="preserve">
    Ағаштан, қара металдардан жасалатын күбілер </w:t>
      </w:r>
      <w:r>
        <w:br/>
      </w:r>
      <w:r>
        <w:rPr>
          <w:rFonts w:ascii="Times New Roman"/>
          <w:b w:val="false"/>
          <w:i w:val="false"/>
          <w:color w:val="000000"/>
          <w:sz w:val="28"/>
        </w:rPr>
        <w:t xml:space="preserve">
    Шатыр черепицасы </w:t>
      </w:r>
      <w:r>
        <w:br/>
      </w:r>
      <w:r>
        <w:rPr>
          <w:rFonts w:ascii="Times New Roman"/>
          <w:b w:val="false"/>
          <w:i w:val="false"/>
          <w:color w:val="000000"/>
          <w:sz w:val="28"/>
        </w:rPr>
        <w:t xml:space="preserve">
    Істегі емес қара шойын </w:t>
      </w:r>
      <w:r>
        <w:br/>
      </w:r>
      <w:r>
        <w:rPr>
          <w:rFonts w:ascii="Times New Roman"/>
          <w:b w:val="false"/>
          <w:i w:val="false"/>
          <w:color w:val="000000"/>
          <w:sz w:val="28"/>
        </w:rPr>
        <w:t xml:space="preserve">
    Шеллак </w:t>
      </w:r>
      <w:r>
        <w:br/>
      </w:r>
      <w:r>
        <w:rPr>
          <w:rFonts w:ascii="Times New Roman"/>
          <w:b w:val="false"/>
          <w:i w:val="false"/>
          <w:color w:val="000000"/>
          <w:sz w:val="28"/>
        </w:rPr>
        <w:t xml:space="preserve">
    Қара металдардан жасалатын шиналар </w:t>
      </w:r>
      <w:r>
        <w:br/>
      </w:r>
      <w:r>
        <w:rPr>
          <w:rFonts w:ascii="Times New Roman"/>
          <w:b w:val="false"/>
          <w:i w:val="false"/>
          <w:color w:val="000000"/>
          <w:sz w:val="28"/>
        </w:rPr>
        <w:t xml:space="preserve">
    Шыны шквар (шыныны өңдеу қалдықтары) </w:t>
      </w:r>
      <w:r>
        <w:br/>
      </w:r>
      <w:r>
        <w:rPr>
          <w:rFonts w:ascii="Times New Roman"/>
          <w:b w:val="false"/>
          <w:i w:val="false"/>
          <w:color w:val="000000"/>
          <w:sz w:val="28"/>
        </w:rPr>
        <w:t xml:space="preserve">
    Шлак </w:t>
      </w:r>
      <w:r>
        <w:br/>
      </w:r>
      <w:r>
        <w:rPr>
          <w:rFonts w:ascii="Times New Roman"/>
          <w:b w:val="false"/>
          <w:i w:val="false"/>
          <w:color w:val="000000"/>
          <w:sz w:val="28"/>
        </w:rPr>
        <w:t xml:space="preserve">
    Көмірлік шлам </w:t>
      </w:r>
      <w:r>
        <w:br/>
      </w:r>
      <w:r>
        <w:rPr>
          <w:rFonts w:ascii="Times New Roman"/>
          <w:b w:val="false"/>
          <w:i w:val="false"/>
          <w:color w:val="000000"/>
          <w:sz w:val="28"/>
        </w:rPr>
        <w:t xml:space="preserve">
    Шпалдар </w:t>
      </w:r>
      <w:r>
        <w:br/>
      </w:r>
      <w:r>
        <w:rPr>
          <w:rFonts w:ascii="Times New Roman"/>
          <w:b w:val="false"/>
          <w:i w:val="false"/>
          <w:color w:val="000000"/>
          <w:sz w:val="28"/>
        </w:rPr>
        <w:t xml:space="preserve">
    Шағыл </w:t>
      </w:r>
      <w:r>
        <w:br/>
      </w:r>
      <w:r>
        <w:rPr>
          <w:rFonts w:ascii="Times New Roman"/>
          <w:b w:val="false"/>
          <w:i w:val="false"/>
          <w:color w:val="000000"/>
          <w:sz w:val="28"/>
        </w:rPr>
        <w:t xml:space="preserve">
    Ағаш, шыбықтан және қамыстан жасалатын қалқандар </w:t>
      </w:r>
      <w:r>
        <w:br/>
      </w:r>
      <w:r>
        <w:rPr>
          <w:rFonts w:ascii="Times New Roman"/>
          <w:b w:val="false"/>
          <w:i w:val="false"/>
          <w:color w:val="000000"/>
          <w:sz w:val="28"/>
        </w:rPr>
        <w:t xml:space="preserve">
    Ағаш жәшіктер </w:t>
      </w:r>
      <w:r>
        <w:br/>
      </w:r>
      <w:r>
        <w:rPr>
          <w:rFonts w:ascii="Times New Roman"/>
          <w:b w:val="false"/>
          <w:i w:val="false"/>
          <w:color w:val="000000"/>
          <w:sz w:val="28"/>
        </w:rPr>
        <w:t xml:space="preserve">
    Зәкір </w:t>
      </w:r>
    </w:p>
    <w:bookmarkStart w:name="z84" w:id="216"/>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27-қосымша  </w:t>
      </w:r>
    </w:p>
    <w:bookmarkEnd w:id="216"/>
    <w:p>
      <w:pPr>
        <w:spacing w:after="0"/>
        <w:ind w:left="0"/>
        <w:jc w:val="left"/>
      </w:pPr>
      <w:r>
        <w:rPr>
          <w:rFonts w:ascii="Times New Roman"/>
          <w:b/>
          <w:i w:val="false"/>
          <w:color w:val="000000"/>
        </w:rPr>
        <w:t xml:space="preserve"> Жүктердің сақтау мерзімдері (уақыты) </w:t>
      </w:r>
    </w:p>
    <w:p>
      <w:pPr>
        <w:spacing w:after="0"/>
        <w:ind w:left="0"/>
        <w:jc w:val="both"/>
      </w:pPr>
      <w:r>
        <w:rPr>
          <w:rFonts w:ascii="Times New Roman"/>
          <w:b w:val="false"/>
          <w:i w:val="false"/>
          <w:color w:val="000000"/>
          <w:sz w:val="28"/>
        </w:rPr>
        <w:t xml:space="preserve">6 сағат </w:t>
      </w:r>
    </w:p>
    <w:p>
      <w:pPr>
        <w:spacing w:after="0"/>
        <w:ind w:left="0"/>
        <w:jc w:val="both"/>
      </w:pPr>
      <w:r>
        <w:rPr>
          <w:rFonts w:ascii="Times New Roman"/>
          <w:b w:val="false"/>
          <w:i w:val="false"/>
          <w:color w:val="000000"/>
          <w:sz w:val="28"/>
        </w:rPr>
        <w:t xml:space="preserve">    Жаңа сүт, мұз. </w:t>
      </w:r>
      <w:r>
        <w:br/>
      </w:r>
      <w:r>
        <w:rPr>
          <w:rFonts w:ascii="Times New Roman"/>
          <w:b w:val="false"/>
          <w:i w:val="false"/>
          <w:color w:val="000000"/>
          <w:sz w:val="28"/>
        </w:rPr>
        <w:t xml:space="preserve">
    Кесілген тірі гүлдер. </w:t>
      </w:r>
    </w:p>
    <w:p>
      <w:pPr>
        <w:spacing w:after="0"/>
        <w:ind w:left="0"/>
        <w:jc w:val="both"/>
      </w:pPr>
      <w:r>
        <w:rPr>
          <w:rFonts w:ascii="Times New Roman"/>
          <w:b w:val="false"/>
          <w:i w:val="false"/>
          <w:color w:val="000000"/>
          <w:sz w:val="28"/>
        </w:rPr>
        <w:t xml:space="preserve">12 сағат </w:t>
      </w:r>
    </w:p>
    <w:p>
      <w:pPr>
        <w:spacing w:after="0"/>
        <w:ind w:left="0"/>
        <w:jc w:val="both"/>
      </w:pPr>
      <w:r>
        <w:rPr>
          <w:rFonts w:ascii="Times New Roman"/>
          <w:b w:val="false"/>
          <w:i w:val="false"/>
          <w:color w:val="000000"/>
          <w:sz w:val="28"/>
        </w:rPr>
        <w:t xml:space="preserve">    Капустадан, картоптан және қызылшадан басқа көкөністер. </w:t>
      </w:r>
      <w:r>
        <w:br/>
      </w:r>
      <w:r>
        <w:rPr>
          <w:rFonts w:ascii="Times New Roman"/>
          <w:b w:val="false"/>
          <w:i w:val="false"/>
          <w:color w:val="000000"/>
          <w:sz w:val="28"/>
        </w:rPr>
        <w:t xml:space="preserve">
    Кесілген өсімдіктер. </w:t>
      </w:r>
      <w:r>
        <w:br/>
      </w:r>
      <w:r>
        <w:rPr>
          <w:rFonts w:ascii="Times New Roman"/>
          <w:b w:val="false"/>
          <w:i w:val="false"/>
          <w:color w:val="000000"/>
          <w:sz w:val="28"/>
        </w:rPr>
        <w:t xml:space="preserve">
    Жаңа піскен жемістер мен жидектер. </w:t>
      </w:r>
      <w:r>
        <w:br/>
      </w:r>
      <w:r>
        <w:rPr>
          <w:rFonts w:ascii="Times New Roman"/>
          <w:b w:val="false"/>
          <w:i w:val="false"/>
          <w:color w:val="000000"/>
          <w:sz w:val="28"/>
        </w:rPr>
        <w:t xml:space="preserve">
    Аралар. </w:t>
      </w:r>
      <w:r>
        <w:br/>
      </w:r>
      <w:r>
        <w:rPr>
          <w:rFonts w:ascii="Times New Roman"/>
          <w:b w:val="false"/>
          <w:i w:val="false"/>
          <w:color w:val="000000"/>
          <w:sz w:val="28"/>
        </w:rPr>
        <w:t xml:space="preserve">
    Ет және ет өнімдері, жаңа сүттен басқа сүт өнімдері, мал мен құстар, ашытқы. </w:t>
      </w:r>
    </w:p>
    <w:p>
      <w:pPr>
        <w:spacing w:after="0"/>
        <w:ind w:left="0"/>
        <w:jc w:val="both"/>
      </w:pPr>
      <w:r>
        <w:rPr>
          <w:rFonts w:ascii="Times New Roman"/>
          <w:b w:val="false"/>
          <w:i w:val="false"/>
          <w:color w:val="000000"/>
          <w:sz w:val="28"/>
        </w:rPr>
        <w:t xml:space="preserve">Бір тәулік </w:t>
      </w:r>
    </w:p>
    <w:p>
      <w:pPr>
        <w:spacing w:after="0"/>
        <w:ind w:left="0"/>
        <w:jc w:val="both"/>
      </w:pPr>
      <w:r>
        <w:rPr>
          <w:rFonts w:ascii="Times New Roman"/>
          <w:b w:val="false"/>
          <w:i w:val="false"/>
          <w:color w:val="000000"/>
          <w:sz w:val="28"/>
        </w:rPr>
        <w:t xml:space="preserve">    Қаптамада тұтынуға дайын бекіре, албырт және балықтардың басқа түрлерінің уылдырығы. </w:t>
      </w:r>
      <w:r>
        <w:br/>
      </w:r>
      <w:r>
        <w:rPr>
          <w:rFonts w:ascii="Times New Roman"/>
          <w:b w:val="false"/>
          <w:i w:val="false"/>
          <w:color w:val="000000"/>
          <w:sz w:val="28"/>
        </w:rPr>
        <w:t xml:space="preserve">
    Азық-түліктік картоп, асханалық қызылша және жаңа қырыққабат. </w:t>
      </w:r>
      <w:r>
        <w:br/>
      </w:r>
      <w:r>
        <w:rPr>
          <w:rFonts w:ascii="Times New Roman"/>
          <w:b w:val="false"/>
          <w:i w:val="false"/>
          <w:color w:val="000000"/>
          <w:sz w:val="28"/>
        </w:rPr>
        <w:t xml:space="preserve">
    Ыдыстағы бақша өнімдері. </w:t>
      </w:r>
      <w:r>
        <w:br/>
      </w:r>
      <w:r>
        <w:rPr>
          <w:rFonts w:ascii="Times New Roman"/>
          <w:b w:val="false"/>
          <w:i w:val="false"/>
          <w:color w:val="000000"/>
          <w:sz w:val="28"/>
        </w:rPr>
        <w:t xml:space="preserve">
    Малдардың майы. </w:t>
      </w:r>
      <w:r>
        <w:br/>
      </w:r>
      <w:r>
        <w:rPr>
          <w:rFonts w:ascii="Times New Roman"/>
          <w:b w:val="false"/>
          <w:i w:val="false"/>
          <w:color w:val="000000"/>
          <w:sz w:val="28"/>
        </w:rPr>
        <w:t xml:space="preserve">
    Алкогольсыз сусындар, минералды сулар. </w:t>
      </w:r>
      <w:r>
        <w:br/>
      </w:r>
      <w:r>
        <w:rPr>
          <w:rFonts w:ascii="Times New Roman"/>
          <w:b w:val="false"/>
          <w:i w:val="false"/>
          <w:color w:val="000000"/>
          <w:sz w:val="28"/>
        </w:rPr>
        <w:t xml:space="preserve">
    Шараптық спирт. </w:t>
      </w:r>
      <w:r>
        <w:br/>
      </w:r>
      <w:r>
        <w:rPr>
          <w:rFonts w:ascii="Times New Roman"/>
          <w:b w:val="false"/>
          <w:i w:val="false"/>
          <w:color w:val="000000"/>
          <w:sz w:val="28"/>
        </w:rPr>
        <w:t xml:space="preserve">
    Нан-тоқаш өнімдері. </w:t>
      </w:r>
      <w:r>
        <w:br/>
      </w:r>
      <w:r>
        <w:rPr>
          <w:rFonts w:ascii="Times New Roman"/>
          <w:b w:val="false"/>
          <w:i w:val="false"/>
          <w:color w:val="000000"/>
          <w:sz w:val="28"/>
        </w:rPr>
        <w:t xml:space="preserve">
    Өңделмеген былғары, тері және аңтерісі. </w:t>
      </w:r>
      <w:r>
        <w:br/>
      </w:r>
      <w:r>
        <w:rPr>
          <w:rFonts w:ascii="Times New Roman"/>
          <w:b w:val="false"/>
          <w:i w:val="false"/>
          <w:color w:val="000000"/>
          <w:sz w:val="28"/>
        </w:rPr>
        <w:t xml:space="preserve">
    Ыдыстағы бейорганикалық және органикалық химия өнімдері. </w:t>
      </w:r>
    </w:p>
    <w:p>
      <w:pPr>
        <w:spacing w:after="0"/>
        <w:ind w:left="0"/>
        <w:jc w:val="both"/>
      </w:pPr>
      <w:r>
        <w:rPr>
          <w:rFonts w:ascii="Times New Roman"/>
          <w:b w:val="false"/>
          <w:i w:val="false"/>
          <w:color w:val="000000"/>
          <w:sz w:val="28"/>
        </w:rPr>
        <w:t xml:space="preserve">Екі тәулік </w:t>
      </w:r>
    </w:p>
    <w:p>
      <w:pPr>
        <w:spacing w:after="0"/>
        <w:ind w:left="0"/>
        <w:jc w:val="both"/>
      </w:pPr>
      <w:r>
        <w:rPr>
          <w:rFonts w:ascii="Times New Roman"/>
          <w:b w:val="false"/>
          <w:i w:val="false"/>
          <w:color w:val="000000"/>
          <w:sz w:val="28"/>
        </w:rPr>
        <w:t xml:space="preserve">    Рефрижераторлық вагондарда, рефрижераторлық контейнерде келген барлық тез бұзылатын жүктер. </w:t>
      </w:r>
      <w:r>
        <w:br/>
      </w:r>
      <w:r>
        <w:rPr>
          <w:rFonts w:ascii="Times New Roman"/>
          <w:b w:val="false"/>
          <w:i w:val="false"/>
          <w:color w:val="000000"/>
          <w:sz w:val="28"/>
        </w:rPr>
        <w:t xml:space="preserve">
    Тұздалған, тұздықталған, консервіленген көкөністер, саңырауқұлақтар, жемістер мен жидектер. </w:t>
      </w:r>
      <w:r>
        <w:br/>
      </w:r>
      <w:r>
        <w:rPr>
          <w:rFonts w:ascii="Times New Roman"/>
          <w:b w:val="false"/>
          <w:i w:val="false"/>
          <w:color w:val="000000"/>
          <w:sz w:val="28"/>
        </w:rPr>
        <w:t xml:space="preserve">
    Кесілгендерден басқа тірі өсімдіктер. </w:t>
      </w:r>
      <w:r>
        <w:br/>
      </w:r>
      <w:r>
        <w:rPr>
          <w:rFonts w:ascii="Times New Roman"/>
          <w:b w:val="false"/>
          <w:i w:val="false"/>
          <w:color w:val="000000"/>
          <w:sz w:val="28"/>
        </w:rPr>
        <w:t xml:space="preserve">
    Тағамдық жұмыртқалар. </w:t>
      </w:r>
      <w:r>
        <w:br/>
      </w:r>
      <w:r>
        <w:rPr>
          <w:rFonts w:ascii="Times New Roman"/>
          <w:b w:val="false"/>
          <w:i w:val="false"/>
          <w:color w:val="000000"/>
          <w:sz w:val="28"/>
        </w:rPr>
        <w:t xml:space="preserve">
    Консервілер мен шырындар. </w:t>
      </w:r>
      <w:r>
        <w:br/>
      </w:r>
      <w:r>
        <w:rPr>
          <w:rFonts w:ascii="Times New Roman"/>
          <w:b w:val="false"/>
          <w:i w:val="false"/>
          <w:color w:val="000000"/>
          <w:sz w:val="28"/>
        </w:rPr>
        <w:t xml:space="preserve">
    Осы тармақта аты аталмаған жабық вагондарда немесе әмбебап контейнерлерде келген тез бұзылатын жүктер. </w:t>
      </w:r>
    </w:p>
    <w:p>
      <w:pPr>
        <w:spacing w:after="0"/>
        <w:ind w:left="0"/>
        <w:jc w:val="both"/>
      </w:pPr>
      <w:r>
        <w:rPr>
          <w:rFonts w:ascii="Times New Roman"/>
          <w:b w:val="false"/>
          <w:i w:val="false"/>
          <w:color w:val="000000"/>
          <w:sz w:val="28"/>
        </w:rPr>
        <w:t xml:space="preserve">Үш тәулік </w:t>
      </w:r>
    </w:p>
    <w:p>
      <w:pPr>
        <w:spacing w:after="0"/>
        <w:ind w:left="0"/>
        <w:jc w:val="both"/>
      </w:pPr>
      <w:r>
        <w:rPr>
          <w:rFonts w:ascii="Times New Roman"/>
          <w:b w:val="false"/>
          <w:i w:val="false"/>
          <w:color w:val="000000"/>
          <w:sz w:val="28"/>
        </w:rPr>
        <w:t xml:space="preserve">    Қаптамадағы минералдық тыңайтқыштар. </w:t>
      </w:r>
      <w:r>
        <w:br/>
      </w:r>
      <w:r>
        <w:rPr>
          <w:rFonts w:ascii="Times New Roman"/>
          <w:b w:val="false"/>
          <w:i w:val="false"/>
          <w:color w:val="000000"/>
          <w:sz w:val="28"/>
        </w:rPr>
        <w:t xml:space="preserve">
    Тоқылған жиһаздан басқа, қамыстан, шиеннен, шелқабықшадан, шыбықтардан, сабаннан және соған ұқсаған материалдардан жасалған өнімдер. </w:t>
      </w:r>
      <w:r>
        <w:br/>
      </w:r>
      <w:r>
        <w:rPr>
          <w:rFonts w:ascii="Times New Roman"/>
          <w:b w:val="false"/>
          <w:i w:val="false"/>
          <w:color w:val="000000"/>
          <w:sz w:val="28"/>
        </w:rPr>
        <w:t xml:space="preserve">
    Пакеттелген түрдегі ескі-құсқы. </w:t>
      </w:r>
      <w:r>
        <w:br/>
      </w:r>
      <w:r>
        <w:rPr>
          <w:rFonts w:ascii="Times New Roman"/>
          <w:b w:val="false"/>
          <w:i w:val="false"/>
          <w:color w:val="000000"/>
          <w:sz w:val="28"/>
        </w:rPr>
        <w:t xml:space="preserve">
    Баспалдықтардағы басылған сүрек жаңқалары. </w:t>
      </w:r>
    </w:p>
    <w:p>
      <w:pPr>
        <w:spacing w:after="0"/>
        <w:ind w:left="0"/>
        <w:jc w:val="both"/>
      </w:pPr>
      <w:r>
        <w:rPr>
          <w:rFonts w:ascii="Times New Roman"/>
          <w:b w:val="false"/>
          <w:i w:val="false"/>
          <w:color w:val="000000"/>
          <w:sz w:val="28"/>
        </w:rPr>
        <w:t xml:space="preserve">Бес тәулік </w:t>
      </w:r>
    </w:p>
    <w:p>
      <w:pPr>
        <w:spacing w:after="0"/>
        <w:ind w:left="0"/>
        <w:jc w:val="both"/>
      </w:pPr>
      <w:r>
        <w:rPr>
          <w:rFonts w:ascii="Times New Roman"/>
          <w:b w:val="false"/>
          <w:i w:val="false"/>
          <w:color w:val="000000"/>
          <w:sz w:val="28"/>
        </w:rPr>
        <w:t xml:space="preserve">    Осы тармақта аты аталмаған тез бұзылатын және үй заттарынан бөлек басқа жүктер. </w:t>
      </w:r>
    </w:p>
    <w:p>
      <w:pPr>
        <w:spacing w:after="0"/>
        <w:ind w:left="0"/>
        <w:jc w:val="both"/>
      </w:pPr>
      <w:r>
        <w:rPr>
          <w:rFonts w:ascii="Times New Roman"/>
          <w:b w:val="false"/>
          <w:i w:val="false"/>
          <w:color w:val="000000"/>
          <w:sz w:val="28"/>
        </w:rPr>
        <w:t xml:space="preserve">Отыз тәулік </w:t>
      </w:r>
    </w:p>
    <w:p>
      <w:pPr>
        <w:spacing w:after="0"/>
        <w:ind w:left="0"/>
        <w:jc w:val="both"/>
      </w:pPr>
      <w:r>
        <w:rPr>
          <w:rFonts w:ascii="Times New Roman"/>
          <w:b w:val="false"/>
          <w:i w:val="false"/>
          <w:color w:val="000000"/>
          <w:sz w:val="28"/>
        </w:rPr>
        <w:t xml:space="preserve">    Үй заттары. </w:t>
      </w:r>
      <w:r>
        <w:br/>
      </w:r>
      <w:r>
        <w:rPr>
          <w:rFonts w:ascii="Times New Roman"/>
          <w:b w:val="false"/>
          <w:i w:val="false"/>
          <w:color w:val="000000"/>
          <w:sz w:val="28"/>
        </w:rPr>
        <w:t xml:space="preserve">
    Құжатсыз жүктер үшін мынадай шектік сақталу мерзімдері белгіленеді: </w:t>
      </w:r>
      <w:r>
        <w:br/>
      </w:r>
      <w:r>
        <w:rPr>
          <w:rFonts w:ascii="Times New Roman"/>
          <w:b w:val="false"/>
          <w:i w:val="false"/>
          <w:color w:val="000000"/>
          <w:sz w:val="28"/>
        </w:rPr>
        <w:t xml:space="preserve">
    12 сағат - осы тармаққа сәйкес олардың сақталу мерзіміне 6 сағат белгіленген жүктер; </w:t>
      </w:r>
      <w:r>
        <w:br/>
      </w:r>
      <w:r>
        <w:rPr>
          <w:rFonts w:ascii="Times New Roman"/>
          <w:b w:val="false"/>
          <w:i w:val="false"/>
          <w:color w:val="000000"/>
          <w:sz w:val="28"/>
        </w:rPr>
        <w:t xml:space="preserve">
    бір тәулік - осы тармаққа сәйкес олардың сақталу мерзіміне 12 сағат белгіленген жүктер; </w:t>
      </w:r>
      <w:r>
        <w:br/>
      </w:r>
      <w:r>
        <w:rPr>
          <w:rFonts w:ascii="Times New Roman"/>
          <w:b w:val="false"/>
          <w:i w:val="false"/>
          <w:color w:val="000000"/>
          <w:sz w:val="28"/>
        </w:rPr>
        <w:t xml:space="preserve">
    бір тәулікке арттырылған - осы тармаққа сәйкес олардың сақталу мерзіміне бір және екі тәулік белгіленген жүктер; </w:t>
      </w:r>
      <w:r>
        <w:br/>
      </w:r>
      <w:r>
        <w:rPr>
          <w:rFonts w:ascii="Times New Roman"/>
          <w:b w:val="false"/>
          <w:i w:val="false"/>
          <w:color w:val="000000"/>
          <w:sz w:val="28"/>
        </w:rPr>
        <w:t xml:space="preserve">
    5 тәулікке арттырылған - осы тармаққа сәйкес олардың сақталу мерзіміне үш және бес тәулік белгіленген жүктер. </w:t>
      </w:r>
    </w:p>
    <w:bookmarkStart w:name="z85" w:id="217"/>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28-қосымша </w:t>
      </w:r>
    </w:p>
    <w:bookmarkEnd w:id="217"/>
    <w:p>
      <w:pPr>
        <w:spacing w:after="0"/>
        <w:ind w:left="0"/>
        <w:jc w:val="both"/>
      </w:pPr>
      <w:r>
        <w:rPr>
          <w:rFonts w:ascii="Times New Roman"/>
          <w:b/>
          <w:i w:val="false"/>
          <w:color w:val="000000"/>
          <w:sz w:val="28"/>
        </w:rPr>
        <w:t xml:space="preserve">           ҮЙІЛІП ТАСЫМАЛДАНАТЫН ЖҮКТЕРДІҢ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5013"/>
        <w:gridCol w:w="687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атауы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Вагондар тегі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Агальматолит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Хромит рудасының </w:t>
            </w:r>
            <w:r>
              <w:br/>
            </w:r>
            <w:r>
              <w:rPr>
                <w:rFonts w:ascii="Times New Roman"/>
                <w:b w:val="false"/>
                <w:i w:val="false"/>
                <w:color w:val="000000"/>
                <w:sz w:val="20"/>
              </w:rPr>
              <w:t xml:space="preserve">
агломераты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вагондар (тек суық агломерат үшін)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Теміррудалық агломерат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марганец агломераты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Титанмагнетиттік </w:t>
            </w:r>
            <w:r>
              <w:br/>
            </w:r>
            <w:r>
              <w:rPr>
                <w:rFonts w:ascii="Times New Roman"/>
                <w:b w:val="false"/>
                <w:i w:val="false"/>
                <w:color w:val="000000"/>
                <w:sz w:val="20"/>
              </w:rPr>
              <w:t xml:space="preserve">
руданың агломераты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Аглопорит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платформалар және </w:t>
            </w:r>
            <w:r>
              <w:br/>
            </w:r>
            <w:r>
              <w:rPr>
                <w:rFonts w:ascii="Times New Roman"/>
                <w:b w:val="false"/>
                <w:i w:val="false"/>
                <w:color w:val="000000"/>
                <w:sz w:val="20"/>
              </w:rPr>
              <w:t xml:space="preserve">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Азофосфат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Минералдық тынайтқыштар үшін </w:t>
            </w:r>
            <w:r>
              <w:br/>
            </w:r>
            <w:r>
              <w:rPr>
                <w:rFonts w:ascii="Times New Roman"/>
                <w:b w:val="false"/>
                <w:i w:val="false"/>
                <w:color w:val="000000"/>
                <w:sz w:val="20"/>
              </w:rPr>
              <w:t xml:space="preserve">
жабық вагондар-хопперлер </w:t>
            </w:r>
            <w:r>
              <w:br/>
            </w:r>
            <w:r>
              <w:rPr>
                <w:rFonts w:ascii="Times New Roman"/>
                <w:b w:val="false"/>
                <w:i w:val="false"/>
                <w:color w:val="000000"/>
                <w:sz w:val="20"/>
              </w:rPr>
              <w:t xml:space="preserve">
(минерал тасығыш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Ұнтақталған алебастр </w:t>
            </w:r>
            <w:r>
              <w:br/>
            </w:r>
            <w:r>
              <w:rPr>
                <w:rFonts w:ascii="Times New Roman"/>
                <w:b w:val="false"/>
                <w:i w:val="false"/>
                <w:color w:val="000000"/>
                <w:sz w:val="20"/>
              </w:rPr>
              <w:t xml:space="preserve">
(гипс)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Аммофос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Минералдық тыңайтқыштар үшін </w:t>
            </w:r>
            <w:r>
              <w:br/>
            </w:r>
            <w:r>
              <w:rPr>
                <w:rFonts w:ascii="Times New Roman"/>
                <w:b w:val="false"/>
                <w:i w:val="false"/>
                <w:color w:val="000000"/>
                <w:sz w:val="20"/>
              </w:rPr>
              <w:t xml:space="preserve">
жабық вагондар-хопперлер </w:t>
            </w:r>
            <w:r>
              <w:br/>
            </w:r>
            <w:r>
              <w:rPr>
                <w:rFonts w:ascii="Times New Roman"/>
                <w:b w:val="false"/>
                <w:i w:val="false"/>
                <w:color w:val="000000"/>
                <w:sz w:val="20"/>
              </w:rPr>
              <w:t xml:space="preserve">
(минерал тасығыш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Ұнтақталған ангидрит </w:t>
            </w:r>
            <w:r>
              <w:br/>
            </w:r>
            <w:r>
              <w:rPr>
                <w:rFonts w:ascii="Times New Roman"/>
                <w:b w:val="false"/>
                <w:i w:val="false"/>
                <w:color w:val="000000"/>
                <w:sz w:val="20"/>
              </w:rPr>
              <w:t xml:space="preserve">
(дала шпаты полевой и </w:t>
            </w:r>
            <w:r>
              <w:br/>
            </w:r>
            <w:r>
              <w:rPr>
                <w:rFonts w:ascii="Times New Roman"/>
                <w:b w:val="false"/>
                <w:i w:val="false"/>
                <w:color w:val="000000"/>
                <w:sz w:val="20"/>
              </w:rPr>
              <w:t xml:space="preserve">
жеңіл шпат)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Антрацит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платформалар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Аргентит :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платформалар және </w:t>
            </w:r>
            <w:r>
              <w:br/>
            </w:r>
            <w:r>
              <w:rPr>
                <w:rFonts w:ascii="Times New Roman"/>
                <w:b w:val="false"/>
                <w:i w:val="false"/>
                <w:color w:val="000000"/>
                <w:sz w:val="20"/>
              </w:rPr>
              <w:t xml:space="preserve">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жолдарға арналған </w:t>
            </w:r>
            <w:r>
              <w:br/>
            </w:r>
            <w:r>
              <w:rPr>
                <w:rFonts w:ascii="Times New Roman"/>
                <w:b w:val="false"/>
                <w:i w:val="false"/>
                <w:color w:val="000000"/>
                <w:sz w:val="20"/>
              </w:rPr>
              <w:t xml:space="preserve">
балласт (барлық </w:t>
            </w:r>
            <w:r>
              <w:br/>
            </w:r>
            <w:r>
              <w:rPr>
                <w:rFonts w:ascii="Times New Roman"/>
                <w:b w:val="false"/>
                <w:i w:val="false"/>
                <w:color w:val="000000"/>
                <w:sz w:val="20"/>
              </w:rPr>
              <w:t xml:space="preserve">
атаулары)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платформалар және </w:t>
            </w:r>
            <w:r>
              <w:br/>
            </w:r>
            <w:r>
              <w:rPr>
                <w:rFonts w:ascii="Times New Roman"/>
                <w:b w:val="false"/>
                <w:i w:val="false"/>
                <w:color w:val="000000"/>
                <w:sz w:val="20"/>
              </w:rPr>
              <w:t xml:space="preserve">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Барит (ауыр шпат)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платформалар және </w:t>
            </w:r>
            <w:r>
              <w:br/>
            </w:r>
            <w:r>
              <w:rPr>
                <w:rFonts w:ascii="Times New Roman"/>
                <w:b w:val="false"/>
                <w:i w:val="false"/>
                <w:color w:val="000000"/>
                <w:sz w:val="20"/>
              </w:rPr>
              <w:t xml:space="preserve">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Бокситтер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Түйіршіктелген борогипс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Күп болған вертикулит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Витерит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платформалар және </w:t>
            </w:r>
            <w:r>
              <w:br/>
            </w:r>
            <w:r>
              <w:rPr>
                <w:rFonts w:ascii="Times New Roman"/>
                <w:b w:val="false"/>
                <w:i w:val="false"/>
                <w:color w:val="000000"/>
                <w:sz w:val="20"/>
              </w:rPr>
              <w:t xml:space="preserve">
арнайы вагондар </w:t>
            </w:r>
          </w:p>
        </w:tc>
      </w:tr>
      <w:tr>
        <w:trPr>
          <w:trHeight w:val="43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Гажа (гипстік мергель)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жұмыр тас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платформалар және </w:t>
            </w:r>
            <w:r>
              <w:br/>
            </w:r>
            <w:r>
              <w:rPr>
                <w:rFonts w:ascii="Times New Roman"/>
                <w:b w:val="false"/>
                <w:i w:val="false"/>
                <w:color w:val="000000"/>
                <w:sz w:val="20"/>
              </w:rPr>
              <w:t xml:space="preserve">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Флюстауға арналған гипс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гипс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гипс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саз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платформалар және </w:t>
            </w:r>
            <w:r>
              <w:br/>
            </w:r>
            <w:r>
              <w:rPr>
                <w:rFonts w:ascii="Times New Roman"/>
                <w:b w:val="false"/>
                <w:i w:val="false"/>
                <w:color w:val="000000"/>
                <w:sz w:val="20"/>
              </w:rPr>
              <w:t xml:space="preserve">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Глинозем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Саз ұнтағы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Уатылған аршылған </w:t>
            </w:r>
            <w:r>
              <w:br/>
            </w:r>
            <w:r>
              <w:rPr>
                <w:rFonts w:ascii="Times New Roman"/>
                <w:b w:val="false"/>
                <w:i w:val="false"/>
                <w:color w:val="000000"/>
                <w:sz w:val="20"/>
              </w:rPr>
              <w:t xml:space="preserve">
бұршақ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астыққа </w:t>
            </w:r>
            <w:r>
              <w:br/>
            </w:r>
            <w:r>
              <w:rPr>
                <w:rFonts w:ascii="Times New Roman"/>
                <w:b w:val="false"/>
                <w:i w:val="false"/>
                <w:color w:val="000000"/>
                <w:sz w:val="20"/>
              </w:rPr>
              <w:t xml:space="preserve">
арналған хопперлер (астық </w:t>
            </w:r>
            <w:r>
              <w:br/>
            </w:r>
            <w:r>
              <w:rPr>
                <w:rFonts w:ascii="Times New Roman"/>
                <w:b w:val="false"/>
                <w:i w:val="false"/>
                <w:color w:val="000000"/>
                <w:sz w:val="20"/>
              </w:rPr>
              <w:t xml:space="preserve">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Қиыршық тас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Керамзиттік қиыршық тас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Қарақұмық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астыққа </w:t>
            </w:r>
            <w:r>
              <w:br/>
            </w:r>
            <w:r>
              <w:rPr>
                <w:rFonts w:ascii="Times New Roman"/>
                <w:b w:val="false"/>
                <w:i w:val="false"/>
                <w:color w:val="000000"/>
                <w:sz w:val="20"/>
              </w:rPr>
              <w:t xml:space="preserve">
арналған хопперлер (астық </w:t>
            </w:r>
            <w:r>
              <w:br/>
            </w:r>
            <w:r>
              <w:rPr>
                <w:rFonts w:ascii="Times New Roman"/>
                <w:b w:val="false"/>
                <w:i w:val="false"/>
                <w:color w:val="000000"/>
                <w:sz w:val="20"/>
              </w:rPr>
              <w:t xml:space="preserve">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 (кәдімгі жер)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платформалар және </w:t>
            </w:r>
            <w:r>
              <w:br/>
            </w:r>
            <w:r>
              <w:rPr>
                <w:rFonts w:ascii="Times New Roman"/>
                <w:b w:val="false"/>
                <w:i w:val="false"/>
                <w:color w:val="000000"/>
                <w:sz w:val="20"/>
              </w:rPr>
              <w:t xml:space="preserve">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платформалар және </w:t>
            </w:r>
            <w:r>
              <w:br/>
            </w:r>
            <w:r>
              <w:rPr>
                <w:rFonts w:ascii="Times New Roman"/>
                <w:b w:val="false"/>
                <w:i w:val="false"/>
                <w:color w:val="000000"/>
                <w:sz w:val="20"/>
              </w:rPr>
              <w:t xml:space="preserve">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Дерть (ірілеп уатылған </w:t>
            </w:r>
            <w:r>
              <w:br/>
            </w:r>
            <w:r>
              <w:rPr>
                <w:rFonts w:ascii="Times New Roman"/>
                <w:b w:val="false"/>
                <w:i w:val="false"/>
                <w:color w:val="000000"/>
                <w:sz w:val="20"/>
              </w:rPr>
              <w:t xml:space="preserve">
дән)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астыққа </w:t>
            </w:r>
            <w:r>
              <w:br/>
            </w:r>
            <w:r>
              <w:rPr>
                <w:rFonts w:ascii="Times New Roman"/>
                <w:b w:val="false"/>
                <w:i w:val="false"/>
                <w:color w:val="000000"/>
                <w:sz w:val="20"/>
              </w:rPr>
              <w:t xml:space="preserve">
арналған хопперлер (астық </w:t>
            </w:r>
            <w:r>
              <w:br/>
            </w:r>
            <w:r>
              <w:rPr>
                <w:rFonts w:ascii="Times New Roman"/>
                <w:b w:val="false"/>
                <w:i w:val="false"/>
                <w:color w:val="000000"/>
                <w:sz w:val="20"/>
              </w:rPr>
              <w:t xml:space="preserve">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Диаммофос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минералдық </w:t>
            </w:r>
            <w:r>
              <w:br/>
            </w:r>
            <w:r>
              <w:rPr>
                <w:rFonts w:ascii="Times New Roman"/>
                <w:b w:val="false"/>
                <w:i w:val="false"/>
                <w:color w:val="000000"/>
                <w:sz w:val="20"/>
              </w:rPr>
              <w:t xml:space="preserve">
тыңайтқыштарға арналған хопперлер </w:t>
            </w:r>
            <w:r>
              <w:br/>
            </w:r>
            <w:r>
              <w:rPr>
                <w:rFonts w:ascii="Times New Roman"/>
                <w:b w:val="false"/>
                <w:i w:val="false"/>
                <w:color w:val="000000"/>
                <w:sz w:val="20"/>
              </w:rPr>
              <w:t xml:space="preserve">
(минерал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Шыны өндірісіне </w:t>
            </w:r>
            <w:r>
              <w:br/>
            </w:r>
            <w:r>
              <w:rPr>
                <w:rFonts w:ascii="Times New Roman"/>
                <w:b w:val="false"/>
                <w:i w:val="false"/>
                <w:color w:val="000000"/>
                <w:sz w:val="20"/>
              </w:rPr>
              <w:t xml:space="preserve">
арналған доломит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Күйдірілген </w:t>
            </w:r>
            <w:r>
              <w:br/>
            </w:r>
            <w:r>
              <w:rPr>
                <w:rFonts w:ascii="Times New Roman"/>
                <w:b w:val="false"/>
                <w:i w:val="false"/>
                <w:color w:val="000000"/>
                <w:sz w:val="20"/>
              </w:rPr>
              <w:t xml:space="preserve">
металлургиялық доломит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платформалар және </w:t>
            </w:r>
            <w:r>
              <w:br/>
            </w:r>
            <w:r>
              <w:rPr>
                <w:rFonts w:ascii="Times New Roman"/>
                <w:b w:val="false"/>
                <w:i w:val="false"/>
                <w:color w:val="000000"/>
                <w:sz w:val="20"/>
              </w:rPr>
              <w:t xml:space="preserve">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 металлургиялық </w:t>
            </w:r>
            <w:r>
              <w:br/>
            </w:r>
            <w:r>
              <w:rPr>
                <w:rFonts w:ascii="Times New Roman"/>
                <w:b w:val="false"/>
                <w:i w:val="false"/>
                <w:color w:val="000000"/>
                <w:sz w:val="20"/>
              </w:rPr>
              <w:t xml:space="preserve">
доломит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шикі доломит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Дорсил (жасанды шағыл)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платформалар және </w:t>
            </w:r>
            <w:r>
              <w:br/>
            </w:r>
            <w:r>
              <w:rPr>
                <w:rFonts w:ascii="Times New Roman"/>
                <w:b w:val="false"/>
                <w:i w:val="false"/>
                <w:color w:val="000000"/>
                <w:sz w:val="20"/>
              </w:rPr>
              <w:t xml:space="preserve">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Қоңыр темір тас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Магниттік темір тас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Хромдық темір тас </w:t>
            </w:r>
            <w:r>
              <w:br/>
            </w:r>
            <w:r>
              <w:rPr>
                <w:rFonts w:ascii="Times New Roman"/>
                <w:b w:val="false"/>
                <w:i w:val="false"/>
                <w:color w:val="000000"/>
                <w:sz w:val="20"/>
              </w:rPr>
              <w:t xml:space="preserve">
(хромит)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Кеуекті темір, </w:t>
            </w:r>
            <w:r>
              <w:br/>
            </w:r>
            <w:r>
              <w:rPr>
                <w:rFonts w:ascii="Times New Roman"/>
                <w:b w:val="false"/>
                <w:i w:val="false"/>
                <w:color w:val="000000"/>
                <w:sz w:val="20"/>
              </w:rPr>
              <w:t xml:space="preserve">
қалдықтар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Инфузорлық топырақ - </w:t>
            </w:r>
            <w:r>
              <w:br/>
            </w:r>
            <w:r>
              <w:rPr>
                <w:rFonts w:ascii="Times New Roman"/>
                <w:b w:val="false"/>
                <w:i w:val="false"/>
                <w:color w:val="000000"/>
                <w:sz w:val="20"/>
              </w:rPr>
              <w:t xml:space="preserve">
алфавитте аталмаған </w:t>
            </w:r>
            <w:r>
              <w:br/>
            </w:r>
            <w:r>
              <w:rPr>
                <w:rFonts w:ascii="Times New Roman"/>
                <w:b w:val="false"/>
                <w:i w:val="false"/>
                <w:color w:val="000000"/>
                <w:sz w:val="20"/>
              </w:rPr>
              <w:t xml:space="preserve">
диатомит, трепел, </w:t>
            </w:r>
            <w:r>
              <w:br/>
            </w:r>
            <w:r>
              <w:rPr>
                <w:rFonts w:ascii="Times New Roman"/>
                <w:b w:val="false"/>
                <w:i w:val="false"/>
                <w:color w:val="000000"/>
                <w:sz w:val="20"/>
              </w:rPr>
              <w:t xml:space="preserve">
опоктар, кизельгур </w:t>
            </w:r>
            <w:r>
              <w:br/>
            </w:r>
            <w:r>
              <w:rPr>
                <w:rFonts w:ascii="Times New Roman"/>
                <w:b w:val="false"/>
                <w:i w:val="false"/>
                <w:color w:val="000000"/>
                <w:sz w:val="20"/>
              </w:rPr>
              <w:t xml:space="preserve">
және басқалары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Бау-бақша топырағы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бұршақ дәні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астыққа </w:t>
            </w:r>
            <w:r>
              <w:br/>
            </w:r>
            <w:r>
              <w:rPr>
                <w:rFonts w:ascii="Times New Roman"/>
                <w:b w:val="false"/>
                <w:i w:val="false"/>
                <w:color w:val="000000"/>
                <w:sz w:val="20"/>
              </w:rPr>
              <w:t xml:space="preserve">
арналған хопперлер (астық </w:t>
            </w:r>
            <w:r>
              <w:br/>
            </w:r>
            <w:r>
              <w:rPr>
                <w:rFonts w:ascii="Times New Roman"/>
                <w:b w:val="false"/>
                <w:i w:val="false"/>
                <w:color w:val="000000"/>
                <w:sz w:val="20"/>
              </w:rPr>
              <w:t xml:space="preserve">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Бұршақ дәні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Жүгері дәні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Үрме бұршақ дәні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дәнділер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қалдықтары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күлі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 көмір күлі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Тақта тастық күл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 тезек күлі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күл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Ізбесті тас (ізбесті </w:t>
            </w:r>
            <w:r>
              <w:br/>
            </w:r>
            <w:r>
              <w:rPr>
                <w:rFonts w:ascii="Times New Roman"/>
                <w:b w:val="false"/>
                <w:i w:val="false"/>
                <w:color w:val="000000"/>
                <w:sz w:val="20"/>
              </w:rPr>
              <w:t xml:space="preserve">
тасынан құралған тас)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Флюстауға арналған </w:t>
            </w:r>
            <w:r>
              <w:br/>
            </w:r>
            <w:r>
              <w:rPr>
                <w:rFonts w:ascii="Times New Roman"/>
                <w:b w:val="false"/>
                <w:i w:val="false"/>
                <w:color w:val="000000"/>
                <w:sz w:val="20"/>
              </w:rPr>
              <w:t xml:space="preserve">
ізбесті тас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ұнтақталған ізбесті тас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Газдық ізбес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Сөндірілген ізбес </w:t>
            </w:r>
            <w:r>
              <w:br/>
            </w:r>
            <w:r>
              <w:rPr>
                <w:rFonts w:ascii="Times New Roman"/>
                <w:b w:val="false"/>
                <w:i w:val="false"/>
                <w:color w:val="000000"/>
                <w:sz w:val="20"/>
              </w:rPr>
              <w:t xml:space="preserve">
(пушонка)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ізбес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Флюстауға арналған ізбес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Карбонаттық ізбес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Фосфорқышқылды ізбес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ізбес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Тұнба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Күкіртқышқылды калий </w:t>
            </w:r>
            <w:r>
              <w:br/>
            </w:r>
            <w:r>
              <w:rPr>
                <w:rFonts w:ascii="Times New Roman"/>
                <w:b w:val="false"/>
                <w:i w:val="false"/>
                <w:color w:val="000000"/>
                <w:sz w:val="20"/>
              </w:rPr>
              <w:t xml:space="preserve">
(калий сульфаты)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минералдық </w:t>
            </w:r>
            <w:r>
              <w:br/>
            </w:r>
            <w:r>
              <w:rPr>
                <w:rFonts w:ascii="Times New Roman"/>
                <w:b w:val="false"/>
                <w:i w:val="false"/>
                <w:color w:val="000000"/>
                <w:sz w:val="20"/>
              </w:rPr>
              <w:t xml:space="preserve">
тыңайтқыштарға арналған хопперлер </w:t>
            </w:r>
            <w:r>
              <w:br/>
            </w:r>
            <w:r>
              <w:rPr>
                <w:rFonts w:ascii="Times New Roman"/>
                <w:b w:val="false"/>
                <w:i w:val="false"/>
                <w:color w:val="000000"/>
                <w:sz w:val="20"/>
              </w:rPr>
              <w:t xml:space="preserve">
(минерал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калий </w:t>
            </w:r>
            <w:r>
              <w:br/>
            </w:r>
            <w:r>
              <w:rPr>
                <w:rFonts w:ascii="Times New Roman"/>
                <w:b w:val="false"/>
                <w:i w:val="false"/>
                <w:color w:val="000000"/>
                <w:sz w:val="20"/>
              </w:rPr>
              <w:t xml:space="preserve">
(калий хлориді)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Калимагнезия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Карбамид </w:t>
            </w:r>
            <w:r>
              <w:br/>
            </w:r>
            <w:r>
              <w:rPr>
                <w:rFonts w:ascii="Times New Roman"/>
                <w:b w:val="false"/>
                <w:i w:val="false"/>
                <w:color w:val="000000"/>
                <w:sz w:val="20"/>
              </w:rPr>
              <w:t xml:space="preserve">
(жасанды мочевина)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Карбанилид </w:t>
            </w:r>
            <w:r>
              <w:br/>
            </w:r>
            <w:r>
              <w:rPr>
                <w:rFonts w:ascii="Times New Roman"/>
                <w:b w:val="false"/>
                <w:i w:val="false"/>
                <w:color w:val="000000"/>
                <w:sz w:val="20"/>
              </w:rPr>
              <w:t xml:space="preserve">
(дифенил - мочевина)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Карналлит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Бакальдық, Криворождық </w:t>
            </w:r>
            <w:r>
              <w:br/>
            </w:r>
            <w:r>
              <w:rPr>
                <w:rFonts w:ascii="Times New Roman"/>
                <w:b w:val="false"/>
                <w:i w:val="false"/>
                <w:color w:val="000000"/>
                <w:sz w:val="20"/>
              </w:rPr>
              <w:t xml:space="preserve">
және КМА кварциттері </w:t>
            </w:r>
            <w:r>
              <w:br/>
            </w:r>
            <w:r>
              <w:rPr>
                <w:rFonts w:ascii="Times New Roman"/>
                <w:b w:val="false"/>
                <w:i w:val="false"/>
                <w:color w:val="000000"/>
                <w:sz w:val="20"/>
              </w:rPr>
              <w:t xml:space="preserve">
(темір рудалық шикізат)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Кектер (түсті рудалар </w:t>
            </w:r>
            <w:r>
              <w:br/>
            </w:r>
            <w:r>
              <w:rPr>
                <w:rFonts w:ascii="Times New Roman"/>
                <w:b w:val="false"/>
                <w:i w:val="false"/>
                <w:color w:val="000000"/>
                <w:sz w:val="20"/>
              </w:rPr>
              <w:t xml:space="preserve">
концентраттарының </w:t>
            </w:r>
            <w:r>
              <w:br/>
            </w:r>
            <w:r>
              <w:rPr>
                <w:rFonts w:ascii="Times New Roman"/>
                <w:b w:val="false"/>
                <w:i w:val="false"/>
                <w:color w:val="000000"/>
                <w:sz w:val="20"/>
              </w:rPr>
              <w:t xml:space="preserve">
қалдықтары)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Керамзит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Түсті металдар </w:t>
            </w:r>
            <w:r>
              <w:br/>
            </w:r>
            <w:r>
              <w:rPr>
                <w:rFonts w:ascii="Times New Roman"/>
                <w:b w:val="false"/>
                <w:i w:val="false"/>
                <w:color w:val="000000"/>
                <w:sz w:val="20"/>
              </w:rPr>
              <w:t xml:space="preserve">
рудаларының клинкері: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Цемент клинкері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күкіртті кокс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Домендік кокс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Лигниттік кокс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Құю коксы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 көмір пек коксы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Сланец коксы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Электродтық кокс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кокс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коксик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Колеманит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Көмірлі колчедан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Бариттік концентрат: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рудалық </w:t>
            </w:r>
            <w:r>
              <w:br/>
            </w:r>
            <w:r>
              <w:rPr>
                <w:rFonts w:ascii="Times New Roman"/>
                <w:b w:val="false"/>
                <w:i w:val="false"/>
                <w:color w:val="000000"/>
                <w:sz w:val="20"/>
              </w:rPr>
              <w:t xml:space="preserve">
концентрат (гематит)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Калий-магнийлік </w:t>
            </w:r>
            <w:r>
              <w:br/>
            </w:r>
            <w:r>
              <w:rPr>
                <w:rFonts w:ascii="Times New Roman"/>
                <w:b w:val="false"/>
                <w:i w:val="false"/>
                <w:color w:val="000000"/>
                <w:sz w:val="20"/>
              </w:rPr>
              <w:t xml:space="preserve">
концентрат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минералдық </w:t>
            </w:r>
            <w:r>
              <w:br/>
            </w:r>
            <w:r>
              <w:rPr>
                <w:rFonts w:ascii="Times New Roman"/>
                <w:b w:val="false"/>
                <w:i w:val="false"/>
                <w:color w:val="000000"/>
                <w:sz w:val="20"/>
              </w:rPr>
              <w:t xml:space="preserve">
тыңайтқыштарға арналған хопперлер </w:t>
            </w:r>
            <w:r>
              <w:br/>
            </w:r>
            <w:r>
              <w:rPr>
                <w:rFonts w:ascii="Times New Roman"/>
                <w:b w:val="false"/>
                <w:i w:val="false"/>
                <w:color w:val="000000"/>
                <w:sz w:val="20"/>
              </w:rPr>
              <w:t xml:space="preserve">
(минерал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колчеданының </w:t>
            </w:r>
            <w:r>
              <w:br/>
            </w:r>
            <w:r>
              <w:rPr>
                <w:rFonts w:ascii="Times New Roman"/>
                <w:b w:val="false"/>
                <w:i w:val="false"/>
                <w:color w:val="000000"/>
                <w:sz w:val="20"/>
              </w:rPr>
              <w:t xml:space="preserve">
концентраты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 концентраты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Хромит рудасының </w:t>
            </w:r>
            <w:r>
              <w:br/>
            </w:r>
            <w:r>
              <w:rPr>
                <w:rFonts w:ascii="Times New Roman"/>
                <w:b w:val="false"/>
                <w:i w:val="false"/>
                <w:color w:val="000000"/>
                <w:sz w:val="20"/>
              </w:rPr>
              <w:t xml:space="preserve">
концентраты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Ізбестік ұнтақ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Қарақұмық жармасы </w:t>
            </w:r>
            <w:r>
              <w:br/>
            </w:r>
            <w:r>
              <w:rPr>
                <w:rFonts w:ascii="Times New Roman"/>
                <w:b w:val="false"/>
                <w:i w:val="false"/>
                <w:color w:val="000000"/>
                <w:sz w:val="20"/>
              </w:rPr>
              <w:t xml:space="preserve">
(продел)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астыққа </w:t>
            </w:r>
            <w:r>
              <w:br/>
            </w:r>
            <w:r>
              <w:rPr>
                <w:rFonts w:ascii="Times New Roman"/>
                <w:b w:val="false"/>
                <w:i w:val="false"/>
                <w:color w:val="000000"/>
                <w:sz w:val="20"/>
              </w:rPr>
              <w:t xml:space="preserve">
арналған хопперлер (астық </w:t>
            </w:r>
            <w:r>
              <w:br/>
            </w:r>
            <w:r>
              <w:rPr>
                <w:rFonts w:ascii="Times New Roman"/>
                <w:b w:val="false"/>
                <w:i w:val="false"/>
                <w:color w:val="000000"/>
                <w:sz w:val="20"/>
              </w:rPr>
              <w:t xml:space="preserve">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Қарақұмық жармасы </w:t>
            </w:r>
            <w:r>
              <w:br/>
            </w:r>
            <w:r>
              <w:rPr>
                <w:rFonts w:ascii="Times New Roman"/>
                <w:b w:val="false"/>
                <w:i w:val="false"/>
                <w:color w:val="000000"/>
                <w:sz w:val="20"/>
              </w:rPr>
              <w:t xml:space="preserve">
(кесек жарма)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Жүгері жармасы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Ұнтақ жарма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Сұлы жармасы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Арпа жармасы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Полтавалық жарма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"Артек", "Полтавская" </w:t>
            </w:r>
            <w:r>
              <w:br/>
            </w:r>
            <w:r>
              <w:rPr>
                <w:rFonts w:ascii="Times New Roman"/>
                <w:b w:val="false"/>
                <w:i w:val="false"/>
                <w:color w:val="000000"/>
                <w:sz w:val="20"/>
              </w:rPr>
              <w:t xml:space="preserve">
бидай жармасы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Арпа жармасы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жарма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Кукерсит (жанар сланец)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Литин (сылаққа </w:t>
            </w:r>
            <w:r>
              <w:br/>
            </w:r>
            <w:r>
              <w:rPr>
                <w:rFonts w:ascii="Times New Roman"/>
                <w:b w:val="false"/>
                <w:i w:val="false"/>
                <w:color w:val="000000"/>
                <w:sz w:val="20"/>
              </w:rPr>
              <w:t xml:space="preserve">
арналғн ұнтақ)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Флюстауға арналған бор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Ұнтақталған және </w:t>
            </w:r>
            <w:r>
              <w:br/>
            </w:r>
            <w:r>
              <w:rPr>
                <w:rFonts w:ascii="Times New Roman"/>
                <w:b w:val="false"/>
                <w:i w:val="false"/>
                <w:color w:val="000000"/>
                <w:sz w:val="20"/>
              </w:rPr>
              <w:t xml:space="preserve">
талқандалған бор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бор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Кокстық ұсақ-түйек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Пемзалық ұсақ-түйек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Мергельдер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Монокальций фосфат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минералдық </w:t>
            </w:r>
            <w:r>
              <w:br/>
            </w:r>
            <w:r>
              <w:rPr>
                <w:rFonts w:ascii="Times New Roman"/>
                <w:b w:val="false"/>
                <w:i w:val="false"/>
                <w:color w:val="000000"/>
                <w:sz w:val="20"/>
              </w:rPr>
              <w:t xml:space="preserve">
тыңайтқыштарға арналған хопперлер </w:t>
            </w:r>
            <w:r>
              <w:br/>
            </w:r>
            <w:r>
              <w:rPr>
                <w:rFonts w:ascii="Times New Roman"/>
                <w:b w:val="false"/>
                <w:i w:val="false"/>
                <w:color w:val="000000"/>
                <w:sz w:val="20"/>
              </w:rPr>
              <w:t xml:space="preserve">
(минерал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Ұнтақталған мәрмәр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Андезиттік ұн (ұнтақ)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Аспидтік ұн (ұнтақ)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Белиттік ұн (алюминий </w:t>
            </w:r>
            <w:r>
              <w:br/>
            </w:r>
            <w:r>
              <w:rPr>
                <w:rFonts w:ascii="Times New Roman"/>
                <w:b w:val="false"/>
                <w:i w:val="false"/>
                <w:color w:val="000000"/>
                <w:sz w:val="20"/>
              </w:rPr>
              <w:t xml:space="preserve">
өндірісінің қалдықтары)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көгінен жасалатын </w:t>
            </w:r>
            <w:r>
              <w:br/>
            </w:r>
            <w:r>
              <w:rPr>
                <w:rFonts w:ascii="Times New Roman"/>
                <w:b w:val="false"/>
                <w:i w:val="false"/>
                <w:color w:val="000000"/>
                <w:sz w:val="20"/>
              </w:rPr>
              <w:t xml:space="preserve">
витаминдік ұн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Бұршақ ұны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Доломит ұны </w:t>
            </w:r>
            <w:r>
              <w:br/>
            </w:r>
            <w:r>
              <w:rPr>
                <w:rFonts w:ascii="Times New Roman"/>
                <w:b w:val="false"/>
                <w:i w:val="false"/>
                <w:color w:val="000000"/>
                <w:sz w:val="20"/>
              </w:rPr>
              <w:t xml:space="preserve">
(ұнтақталған доломит)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ұны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Кноперс ұны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Жүгері ұны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Сұлы ұны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сорт бидай ұны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сорт бидай ұны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сорт бидай ұны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бидай ұны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Мука ржаная всякая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бидай-бидай ұны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Сланец ұны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Соя ұны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Шөп ұны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Фосфориттік ұн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минералдық </w:t>
            </w:r>
            <w:r>
              <w:br/>
            </w:r>
            <w:r>
              <w:rPr>
                <w:rFonts w:ascii="Times New Roman"/>
                <w:b w:val="false"/>
                <w:i w:val="false"/>
                <w:color w:val="000000"/>
                <w:sz w:val="20"/>
              </w:rPr>
              <w:t xml:space="preserve">
тыңайтқыштарға арналған хопперлер </w:t>
            </w:r>
            <w:r>
              <w:br/>
            </w:r>
            <w:r>
              <w:rPr>
                <w:rFonts w:ascii="Times New Roman"/>
                <w:b w:val="false"/>
                <w:i w:val="false"/>
                <w:color w:val="000000"/>
                <w:sz w:val="20"/>
              </w:rPr>
              <w:t xml:space="preserve">
(минерал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жапырақты- </w:t>
            </w:r>
            <w:r>
              <w:br/>
            </w:r>
            <w:r>
              <w:rPr>
                <w:rFonts w:ascii="Times New Roman"/>
                <w:b w:val="false"/>
                <w:i w:val="false"/>
                <w:color w:val="000000"/>
                <w:sz w:val="20"/>
              </w:rPr>
              <w:t xml:space="preserve">
витаминдік ұн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Арпа ұны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ұн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 ұндығы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Карбонат натрийі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минералдық </w:t>
            </w:r>
            <w:r>
              <w:br/>
            </w:r>
            <w:r>
              <w:rPr>
                <w:rFonts w:ascii="Times New Roman"/>
                <w:b w:val="false"/>
                <w:i w:val="false"/>
                <w:color w:val="000000"/>
                <w:sz w:val="20"/>
              </w:rPr>
              <w:t xml:space="preserve">
тыңайтқыштарға арналған хопперлер </w:t>
            </w:r>
            <w:r>
              <w:br/>
            </w:r>
            <w:r>
              <w:rPr>
                <w:rFonts w:ascii="Times New Roman"/>
                <w:b w:val="false"/>
                <w:i w:val="false"/>
                <w:color w:val="000000"/>
                <w:sz w:val="20"/>
              </w:rPr>
              <w:t xml:space="preserve">
(минерал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Триполифосфат натрий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Нитроаммофос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Нитроаммофоска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Нитрофос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Нитрофоска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Нут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астыққа </w:t>
            </w:r>
            <w:r>
              <w:br/>
            </w:r>
            <w:r>
              <w:rPr>
                <w:rFonts w:ascii="Times New Roman"/>
                <w:b w:val="false"/>
                <w:i w:val="false"/>
                <w:color w:val="000000"/>
                <w:sz w:val="20"/>
              </w:rPr>
              <w:t xml:space="preserve">
арналған хопперлер (астық </w:t>
            </w:r>
            <w:r>
              <w:br/>
            </w:r>
            <w:r>
              <w:rPr>
                <w:rFonts w:ascii="Times New Roman"/>
                <w:b w:val="false"/>
                <w:i w:val="false"/>
                <w:color w:val="000000"/>
                <w:sz w:val="20"/>
              </w:rPr>
              <w:t xml:space="preserve">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Сұлы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рудалар тұқылы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Колчедандық тұқылдар </w:t>
            </w:r>
            <w:r>
              <w:br/>
            </w:r>
            <w:r>
              <w:rPr>
                <w:rFonts w:ascii="Times New Roman"/>
                <w:b w:val="false"/>
                <w:i w:val="false"/>
                <w:color w:val="000000"/>
                <w:sz w:val="20"/>
              </w:rPr>
              <w:t xml:space="preserve">
(пириттердің)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Сланец тұқылдары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Түсті рудалар тұқылдары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рудалық шекемтас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Шекемтас тасығыш - вагондар, </w:t>
            </w:r>
            <w:r>
              <w:br/>
            </w:r>
            <w:r>
              <w:rPr>
                <w:rFonts w:ascii="Times New Roman"/>
                <w:b w:val="false"/>
                <w:i w:val="false"/>
                <w:color w:val="000000"/>
                <w:sz w:val="20"/>
              </w:rPr>
              <w:t xml:space="preserve">
люктері бар және люксіз (тек </w:t>
            </w:r>
            <w:r>
              <w:br/>
            </w:r>
            <w:r>
              <w:rPr>
                <w:rFonts w:ascii="Times New Roman"/>
                <w:b w:val="false"/>
                <w:i w:val="false"/>
                <w:color w:val="000000"/>
                <w:sz w:val="20"/>
              </w:rPr>
              <w:t xml:space="preserve">
суық шекемтас үшін ғана) тұтас </w:t>
            </w:r>
            <w:r>
              <w:br/>
            </w:r>
            <w:r>
              <w:rPr>
                <w:rFonts w:ascii="Times New Roman"/>
                <w:b w:val="false"/>
                <w:i w:val="false"/>
                <w:color w:val="000000"/>
                <w:sz w:val="20"/>
              </w:rPr>
              <w:t xml:space="preserve">
темірлі ашық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Марганец рудасының </w:t>
            </w:r>
            <w:r>
              <w:br/>
            </w:r>
            <w:r>
              <w:rPr>
                <w:rFonts w:ascii="Times New Roman"/>
                <w:b w:val="false"/>
                <w:i w:val="false"/>
                <w:color w:val="000000"/>
                <w:sz w:val="20"/>
              </w:rPr>
              <w:t xml:space="preserve">
шекемтастары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жаңқасы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 жаңғақшасы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 кебегі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астыққа </w:t>
            </w:r>
            <w:r>
              <w:br/>
            </w:r>
            <w:r>
              <w:rPr>
                <w:rFonts w:ascii="Times New Roman"/>
                <w:b w:val="false"/>
                <w:i w:val="false"/>
                <w:color w:val="000000"/>
                <w:sz w:val="20"/>
              </w:rPr>
              <w:t xml:space="preserve">
арналған хопперлер (астық </w:t>
            </w:r>
            <w:r>
              <w:br/>
            </w:r>
            <w:r>
              <w:rPr>
                <w:rFonts w:ascii="Times New Roman"/>
                <w:b w:val="false"/>
                <w:i w:val="false"/>
                <w:color w:val="000000"/>
                <w:sz w:val="20"/>
              </w:rPr>
              <w:t xml:space="preserve">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бидай кебегі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Тығыздалған және </w:t>
            </w:r>
            <w:r>
              <w:br/>
            </w:r>
            <w:r>
              <w:rPr>
                <w:rFonts w:ascii="Times New Roman"/>
                <w:b w:val="false"/>
                <w:i w:val="false"/>
                <w:color w:val="000000"/>
                <w:sz w:val="20"/>
              </w:rPr>
              <w:t xml:space="preserve">
тығыздалмаған арпа </w:t>
            </w:r>
            <w:r>
              <w:br/>
            </w:r>
            <w:r>
              <w:rPr>
                <w:rFonts w:ascii="Times New Roman"/>
                <w:b w:val="false"/>
                <w:i w:val="false"/>
                <w:color w:val="000000"/>
                <w:sz w:val="20"/>
              </w:rPr>
              <w:t xml:space="preserve">
кебегі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кебек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Гранит немесе тас </w:t>
            </w:r>
            <w:r>
              <w:br/>
            </w:r>
            <w:r>
              <w:rPr>
                <w:rFonts w:ascii="Times New Roman"/>
                <w:b w:val="false"/>
                <w:i w:val="false"/>
                <w:color w:val="000000"/>
                <w:sz w:val="20"/>
              </w:rPr>
              <w:t xml:space="preserve">
қалдықтары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Ізбестік апатиттік </w:t>
            </w:r>
            <w:r>
              <w:br/>
            </w:r>
            <w:r>
              <w:rPr>
                <w:rFonts w:ascii="Times New Roman"/>
                <w:b w:val="false"/>
                <w:i w:val="false"/>
                <w:color w:val="000000"/>
                <w:sz w:val="20"/>
              </w:rPr>
              <w:t xml:space="preserve">
және нефелиндік байыту </w:t>
            </w:r>
            <w:r>
              <w:br/>
            </w:r>
            <w:r>
              <w:rPr>
                <w:rFonts w:ascii="Times New Roman"/>
                <w:b w:val="false"/>
                <w:i w:val="false"/>
                <w:color w:val="000000"/>
                <w:sz w:val="20"/>
              </w:rPr>
              <w:t xml:space="preserve">
фабрикаларының </w:t>
            </w:r>
            <w:r>
              <w:br/>
            </w:r>
            <w:r>
              <w:rPr>
                <w:rFonts w:ascii="Times New Roman"/>
                <w:b w:val="false"/>
                <w:i w:val="false"/>
                <w:color w:val="000000"/>
                <w:sz w:val="20"/>
              </w:rPr>
              <w:t xml:space="preserve">
қалдықтары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әр түрлі өндірістердің </w:t>
            </w:r>
            <w:r>
              <w:br/>
            </w:r>
            <w:r>
              <w:rPr>
                <w:rFonts w:ascii="Times New Roman"/>
                <w:b w:val="false"/>
                <w:i w:val="false"/>
                <w:color w:val="000000"/>
                <w:sz w:val="20"/>
              </w:rPr>
              <w:t xml:space="preserve">
ізбестік қалдықтары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Фосфориттік рудалардың </w:t>
            </w:r>
            <w:r>
              <w:br/>
            </w:r>
            <w:r>
              <w:rPr>
                <w:rFonts w:ascii="Times New Roman"/>
                <w:b w:val="false"/>
                <w:i w:val="false"/>
                <w:color w:val="000000"/>
                <w:sz w:val="20"/>
              </w:rPr>
              <w:t xml:space="preserve">
ізбестік қалдықтары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Дәндік ұн тарту </w:t>
            </w:r>
            <w:r>
              <w:br/>
            </w:r>
            <w:r>
              <w:rPr>
                <w:rFonts w:ascii="Times New Roman"/>
                <w:b w:val="false"/>
                <w:i w:val="false"/>
                <w:color w:val="000000"/>
                <w:sz w:val="20"/>
              </w:rPr>
              <w:t xml:space="preserve">
қалдықтары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астыққа </w:t>
            </w:r>
            <w:r>
              <w:br/>
            </w:r>
            <w:r>
              <w:rPr>
                <w:rFonts w:ascii="Times New Roman"/>
                <w:b w:val="false"/>
                <w:i w:val="false"/>
                <w:color w:val="000000"/>
                <w:sz w:val="20"/>
              </w:rPr>
              <w:t xml:space="preserve">
арналған хопперлер (астық </w:t>
            </w:r>
            <w:r>
              <w:br/>
            </w:r>
            <w:r>
              <w:rPr>
                <w:rFonts w:ascii="Times New Roman"/>
                <w:b w:val="false"/>
                <w:i w:val="false"/>
                <w:color w:val="000000"/>
                <w:sz w:val="20"/>
              </w:rPr>
              <w:t xml:space="preserve">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Литоидті пемза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пемза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Күп болған перлит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перлит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Кварц құмы, құрылыс </w:t>
            </w:r>
            <w:r>
              <w:br/>
            </w:r>
            <w:r>
              <w:rPr>
                <w:rFonts w:ascii="Times New Roman"/>
                <w:b w:val="false"/>
                <w:i w:val="false"/>
                <w:color w:val="000000"/>
                <w:sz w:val="20"/>
              </w:rPr>
              <w:t xml:space="preserve">
құмынан басқа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Құрылысқа арналған құм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Формалауға арналған құм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Футерлеуге арналған құм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 тас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пирит </w:t>
            </w:r>
            <w:r>
              <w:br/>
            </w:r>
            <w:r>
              <w:rPr>
                <w:rFonts w:ascii="Times New Roman"/>
                <w:b w:val="false"/>
                <w:i w:val="false"/>
                <w:color w:val="000000"/>
                <w:sz w:val="20"/>
              </w:rPr>
              <w:t xml:space="preserve">
(күкірт колчеданы)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Пироксидтер, </w:t>
            </w:r>
            <w:r>
              <w:br/>
            </w:r>
            <w:r>
              <w:rPr>
                <w:rFonts w:ascii="Times New Roman"/>
                <w:b w:val="false"/>
                <w:i w:val="false"/>
                <w:color w:val="000000"/>
                <w:sz w:val="20"/>
              </w:rPr>
              <w:t xml:space="preserve">
пиролюзиттер (марганец </w:t>
            </w:r>
            <w:r>
              <w:br/>
            </w:r>
            <w:r>
              <w:rPr>
                <w:rFonts w:ascii="Times New Roman"/>
                <w:b w:val="false"/>
                <w:i w:val="false"/>
                <w:color w:val="000000"/>
                <w:sz w:val="20"/>
              </w:rPr>
              <w:t xml:space="preserve">
рудасы)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Полба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астыққа </w:t>
            </w:r>
            <w:r>
              <w:br/>
            </w:r>
            <w:r>
              <w:rPr>
                <w:rFonts w:ascii="Times New Roman"/>
                <w:b w:val="false"/>
                <w:i w:val="false"/>
                <w:color w:val="000000"/>
                <w:sz w:val="20"/>
              </w:rPr>
              <w:t xml:space="preserve">
арналған хопперлер (астық </w:t>
            </w:r>
            <w:r>
              <w:br/>
            </w:r>
            <w:r>
              <w:rPr>
                <w:rFonts w:ascii="Times New Roman"/>
                <w:b w:val="false"/>
                <w:i w:val="false"/>
                <w:color w:val="000000"/>
                <w:sz w:val="20"/>
              </w:rPr>
              <w:t xml:space="preserve">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Жартылайантрацит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Жартылайкокс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Диабаздық ұнтақтар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Асбошиферлік ұнтақ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Асфальттық ұнтақ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Графиттік ұнтақ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Дуниттік ұнтақ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Ізбестік ұнтақ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Металлургиялық </w:t>
            </w:r>
            <w:r>
              <w:br/>
            </w:r>
            <w:r>
              <w:rPr>
                <w:rFonts w:ascii="Times New Roman"/>
                <w:b w:val="false"/>
                <w:i w:val="false"/>
                <w:color w:val="000000"/>
                <w:sz w:val="20"/>
              </w:rPr>
              <w:t xml:space="preserve">
магнезиттік ұнтақ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Минералдық ұнтақ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Хромиттік отқа төзімді </w:t>
            </w:r>
            <w:r>
              <w:br/>
            </w:r>
            <w:r>
              <w:rPr>
                <w:rFonts w:ascii="Times New Roman"/>
                <w:b w:val="false"/>
                <w:i w:val="false"/>
                <w:color w:val="000000"/>
                <w:sz w:val="20"/>
              </w:rPr>
              <w:t xml:space="preserve">
ұнтақ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шамоттық ұнтақ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Сәндік портландцемент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цементке </w:t>
            </w:r>
            <w:r>
              <w:br/>
            </w:r>
            <w:r>
              <w:rPr>
                <w:rFonts w:ascii="Times New Roman"/>
                <w:b w:val="false"/>
                <w:i w:val="false"/>
                <w:color w:val="000000"/>
                <w:sz w:val="20"/>
              </w:rPr>
              <w:t xml:space="preserve">
арналған хопперлер (цемент </w:t>
            </w:r>
            <w:r>
              <w:br/>
            </w:r>
            <w:r>
              <w:rPr>
                <w:rFonts w:ascii="Times New Roman"/>
                <w:b w:val="false"/>
                <w:i w:val="false"/>
                <w:color w:val="000000"/>
                <w:sz w:val="20"/>
              </w:rPr>
              <w:t xml:space="preserve">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Құрылысқа арналған </w:t>
            </w:r>
            <w:r>
              <w:br/>
            </w:r>
            <w:r>
              <w:rPr>
                <w:rFonts w:ascii="Times New Roman"/>
                <w:b w:val="false"/>
                <w:i w:val="false"/>
                <w:color w:val="000000"/>
                <w:sz w:val="20"/>
              </w:rPr>
              <w:t xml:space="preserve">
портландцемент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Құрылысқа арналған </w:t>
            </w:r>
            <w:r>
              <w:br/>
            </w:r>
            <w:r>
              <w:rPr>
                <w:rFonts w:ascii="Times New Roman"/>
                <w:b w:val="false"/>
                <w:i w:val="false"/>
                <w:color w:val="000000"/>
                <w:sz w:val="20"/>
              </w:rPr>
              <w:t xml:space="preserve">
экспорттық портланд- </w:t>
            </w:r>
            <w:r>
              <w:br/>
            </w:r>
            <w:r>
              <w:rPr>
                <w:rFonts w:ascii="Times New Roman"/>
                <w:b w:val="false"/>
                <w:i w:val="false"/>
                <w:color w:val="000000"/>
                <w:sz w:val="20"/>
              </w:rPr>
              <w:t xml:space="preserve">
цемент (БСС)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Порфир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Порфирит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Опырылған жүгері </w:t>
            </w:r>
            <w:r>
              <w:br/>
            </w:r>
            <w:r>
              <w:rPr>
                <w:rFonts w:ascii="Times New Roman"/>
                <w:b w:val="false"/>
                <w:i w:val="false"/>
                <w:color w:val="000000"/>
                <w:sz w:val="20"/>
              </w:rPr>
              <w:t xml:space="preserve">
собықтары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Жүгерінің собықтары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астыққа </w:t>
            </w:r>
            <w:r>
              <w:br/>
            </w:r>
            <w:r>
              <w:rPr>
                <w:rFonts w:ascii="Times New Roman"/>
                <w:b w:val="false"/>
                <w:i w:val="false"/>
                <w:color w:val="000000"/>
                <w:sz w:val="20"/>
              </w:rPr>
              <w:t xml:space="preserve">
арналған хопперлер (астық </w:t>
            </w:r>
            <w:r>
              <w:br/>
            </w:r>
            <w:r>
              <w:rPr>
                <w:rFonts w:ascii="Times New Roman"/>
                <w:b w:val="false"/>
                <w:i w:val="false"/>
                <w:color w:val="000000"/>
                <w:sz w:val="20"/>
              </w:rPr>
              <w:t xml:space="preserve">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Пресс - ағаш ұнтағы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Преципитат </w:t>
            </w:r>
            <w:r>
              <w:br/>
            </w:r>
            <w:r>
              <w:rPr>
                <w:rFonts w:ascii="Times New Roman"/>
                <w:b w:val="false"/>
                <w:i w:val="false"/>
                <w:color w:val="000000"/>
                <w:sz w:val="20"/>
              </w:rPr>
              <w:t xml:space="preserve">
(дикальций фосфат)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минералдық </w:t>
            </w:r>
            <w:r>
              <w:br/>
            </w:r>
            <w:r>
              <w:rPr>
                <w:rFonts w:ascii="Times New Roman"/>
                <w:b w:val="false"/>
                <w:i w:val="false"/>
                <w:color w:val="000000"/>
                <w:sz w:val="20"/>
              </w:rPr>
              <w:t xml:space="preserve">
тыңайтқыштарға арналған хопперлер </w:t>
            </w:r>
            <w:r>
              <w:br/>
            </w:r>
            <w:r>
              <w:rPr>
                <w:rFonts w:ascii="Times New Roman"/>
                <w:b w:val="false"/>
                <w:i w:val="false"/>
                <w:color w:val="000000"/>
                <w:sz w:val="20"/>
              </w:rPr>
              <w:t xml:space="preserve">
(минерал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Көмірлік өндірістік </w:t>
            </w:r>
            <w:r>
              <w:br/>
            </w:r>
            <w:r>
              <w:rPr>
                <w:rFonts w:ascii="Times New Roman"/>
                <w:b w:val="false"/>
                <w:i w:val="false"/>
                <w:color w:val="000000"/>
                <w:sz w:val="20"/>
              </w:rPr>
              <w:t xml:space="preserve">
өнім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астыққа </w:t>
            </w:r>
            <w:r>
              <w:br/>
            </w:r>
            <w:r>
              <w:rPr>
                <w:rFonts w:ascii="Times New Roman"/>
                <w:b w:val="false"/>
                <w:i w:val="false"/>
                <w:color w:val="000000"/>
                <w:sz w:val="20"/>
              </w:rPr>
              <w:t xml:space="preserve">
арналған хопперлер (астық </w:t>
            </w:r>
            <w:r>
              <w:br/>
            </w:r>
            <w:r>
              <w:rPr>
                <w:rFonts w:ascii="Times New Roman"/>
                <w:b w:val="false"/>
                <w:i w:val="false"/>
                <w:color w:val="000000"/>
                <w:sz w:val="20"/>
              </w:rPr>
              <w:t xml:space="preserve">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Пуццоланцемент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цементке </w:t>
            </w:r>
            <w:r>
              <w:br/>
            </w:r>
            <w:r>
              <w:rPr>
                <w:rFonts w:ascii="Times New Roman"/>
                <w:b w:val="false"/>
                <w:i w:val="false"/>
                <w:color w:val="000000"/>
                <w:sz w:val="20"/>
              </w:rPr>
              <w:t xml:space="preserve">
арналған хопперлер </w:t>
            </w:r>
            <w:r>
              <w:br/>
            </w:r>
            <w:r>
              <w:rPr>
                <w:rFonts w:ascii="Times New Roman"/>
                <w:b w:val="false"/>
                <w:i w:val="false"/>
                <w:color w:val="000000"/>
                <w:sz w:val="20"/>
              </w:rPr>
              <w:t xml:space="preserve">
(цемент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астыққа </w:t>
            </w:r>
            <w:r>
              <w:br/>
            </w:r>
            <w:r>
              <w:rPr>
                <w:rFonts w:ascii="Times New Roman"/>
                <w:b w:val="false"/>
                <w:i w:val="false"/>
                <w:color w:val="000000"/>
                <w:sz w:val="20"/>
              </w:rPr>
              <w:t xml:space="preserve">
арналған хопперлер (астық </w:t>
            </w:r>
            <w:r>
              <w:br/>
            </w:r>
            <w:r>
              <w:rPr>
                <w:rFonts w:ascii="Times New Roman"/>
                <w:b w:val="false"/>
                <w:i w:val="false"/>
                <w:color w:val="000000"/>
                <w:sz w:val="20"/>
              </w:rPr>
              <w:t xml:space="preserve">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Тары (жарма)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Ватержакеттік шаң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Инертті шаң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 шаңы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Клошник шаңы (рудалық)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Котрельді шаң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 шаңы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Цементтік пештердің </w:t>
            </w:r>
            <w:r>
              <w:br/>
            </w:r>
            <w:r>
              <w:rPr>
                <w:rFonts w:ascii="Times New Roman"/>
                <w:b w:val="false"/>
                <w:i w:val="false"/>
                <w:color w:val="000000"/>
                <w:sz w:val="20"/>
              </w:rPr>
              <w:t xml:space="preserve">
шаңы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Ұлутас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және өзен ұлу </w:t>
            </w:r>
            <w:r>
              <w:br/>
            </w:r>
            <w:r>
              <w:rPr>
                <w:rFonts w:ascii="Times New Roman"/>
                <w:b w:val="false"/>
                <w:i w:val="false"/>
                <w:color w:val="000000"/>
                <w:sz w:val="20"/>
              </w:rPr>
              <w:t xml:space="preserve">
қабыршағы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ұлу қабыршағы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Күріш (жарма)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астыққа </w:t>
            </w:r>
            <w:r>
              <w:br/>
            </w:r>
            <w:r>
              <w:rPr>
                <w:rFonts w:ascii="Times New Roman"/>
                <w:b w:val="false"/>
                <w:i w:val="false"/>
                <w:color w:val="000000"/>
                <w:sz w:val="20"/>
              </w:rPr>
              <w:t xml:space="preserve">
арналған хопперлер (астық </w:t>
            </w:r>
            <w:r>
              <w:br/>
            </w:r>
            <w:r>
              <w:rPr>
                <w:rFonts w:ascii="Times New Roman"/>
                <w:b w:val="false"/>
                <w:i w:val="false"/>
                <w:color w:val="000000"/>
                <w:sz w:val="20"/>
              </w:rPr>
              <w:t xml:space="preserve">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Қауызы аршылмаған күріш </w:t>
            </w:r>
            <w:r>
              <w:br/>
            </w:r>
            <w:r>
              <w:rPr>
                <w:rFonts w:ascii="Times New Roman"/>
                <w:b w:val="false"/>
                <w:i w:val="false"/>
                <w:color w:val="000000"/>
                <w:sz w:val="20"/>
              </w:rPr>
              <w:t xml:space="preserve">
(аршылмаған күріш)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Рис прочий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Қауызы аршылған күріш </w:t>
            </w:r>
            <w:r>
              <w:br/>
            </w:r>
            <w:r>
              <w:rPr>
                <w:rFonts w:ascii="Times New Roman"/>
                <w:b w:val="false"/>
                <w:i w:val="false"/>
                <w:color w:val="000000"/>
                <w:sz w:val="20"/>
              </w:rPr>
              <w:t xml:space="preserve">
(өңделмеген күріш)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бидай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Түсті рудалар </w:t>
            </w:r>
            <w:r>
              <w:br/>
            </w:r>
            <w:r>
              <w:rPr>
                <w:rFonts w:ascii="Times New Roman"/>
                <w:b w:val="false"/>
                <w:i w:val="false"/>
                <w:color w:val="000000"/>
                <w:sz w:val="20"/>
              </w:rPr>
              <w:t xml:space="preserve">
роштейні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алуниттік, алюминий, </w:t>
            </w:r>
            <w:r>
              <w:br/>
            </w:r>
            <w:r>
              <w:rPr>
                <w:rFonts w:ascii="Times New Roman"/>
                <w:b w:val="false"/>
                <w:i w:val="false"/>
                <w:color w:val="000000"/>
                <w:sz w:val="20"/>
              </w:rPr>
              <w:t xml:space="preserve">
вольфрамдық, ильменит- </w:t>
            </w:r>
            <w:r>
              <w:br/>
            </w:r>
            <w:r>
              <w:rPr>
                <w:rFonts w:ascii="Times New Roman"/>
                <w:b w:val="false"/>
                <w:i w:val="false"/>
                <w:color w:val="000000"/>
                <w:sz w:val="20"/>
              </w:rPr>
              <w:t xml:space="preserve">
тік, ашудастық, ко- </w:t>
            </w:r>
            <w:r>
              <w:br/>
            </w:r>
            <w:r>
              <w:rPr>
                <w:rFonts w:ascii="Times New Roman"/>
                <w:b w:val="false"/>
                <w:i w:val="false"/>
                <w:color w:val="000000"/>
                <w:sz w:val="20"/>
              </w:rPr>
              <w:t xml:space="preserve">
бальт, литий, мыс, мыс- </w:t>
            </w:r>
            <w:r>
              <w:br/>
            </w:r>
            <w:r>
              <w:rPr>
                <w:rFonts w:ascii="Times New Roman"/>
                <w:b w:val="false"/>
                <w:i w:val="false"/>
                <w:color w:val="000000"/>
                <w:sz w:val="20"/>
              </w:rPr>
              <w:t xml:space="preserve">
мырыш, мыс-колчедан </w:t>
            </w:r>
            <w:r>
              <w:br/>
            </w:r>
            <w:r>
              <w:rPr>
                <w:rFonts w:ascii="Times New Roman"/>
                <w:b w:val="false"/>
                <w:i w:val="false"/>
                <w:color w:val="000000"/>
                <w:sz w:val="20"/>
              </w:rPr>
              <w:t xml:space="preserve">
(мыс колчеданы), молиб- </w:t>
            </w:r>
            <w:r>
              <w:br/>
            </w:r>
            <w:r>
              <w:rPr>
                <w:rFonts w:ascii="Times New Roman"/>
                <w:b w:val="false"/>
                <w:i w:val="false"/>
                <w:color w:val="000000"/>
                <w:sz w:val="20"/>
              </w:rPr>
              <w:t xml:space="preserve">
дендік, нефелиндік, </w:t>
            </w:r>
            <w:r>
              <w:br/>
            </w:r>
            <w:r>
              <w:rPr>
                <w:rFonts w:ascii="Times New Roman"/>
                <w:b w:val="false"/>
                <w:i w:val="false"/>
                <w:color w:val="000000"/>
                <w:sz w:val="20"/>
              </w:rPr>
              <w:t xml:space="preserve">
никель, қалайы, полиме- </w:t>
            </w:r>
            <w:r>
              <w:br/>
            </w:r>
            <w:r>
              <w:rPr>
                <w:rFonts w:ascii="Times New Roman"/>
                <w:b w:val="false"/>
                <w:i w:val="false"/>
                <w:color w:val="000000"/>
                <w:sz w:val="20"/>
              </w:rPr>
              <w:t xml:space="preserve">
талды, сынапты, қорға- </w:t>
            </w:r>
            <w:r>
              <w:br/>
            </w:r>
            <w:r>
              <w:rPr>
                <w:rFonts w:ascii="Times New Roman"/>
                <w:b w:val="false"/>
                <w:i w:val="false"/>
                <w:color w:val="000000"/>
                <w:sz w:val="20"/>
              </w:rPr>
              <w:t xml:space="preserve">
сынды, қорғасын-мырыш- </w:t>
            </w:r>
            <w:r>
              <w:br/>
            </w:r>
            <w:r>
              <w:rPr>
                <w:rFonts w:ascii="Times New Roman"/>
                <w:b w:val="false"/>
                <w:i w:val="false"/>
                <w:color w:val="000000"/>
                <w:sz w:val="20"/>
              </w:rPr>
              <w:t xml:space="preserve">
ты, стронций, сурьма, </w:t>
            </w:r>
            <w:r>
              <w:br/>
            </w:r>
            <w:r>
              <w:rPr>
                <w:rFonts w:ascii="Times New Roman"/>
                <w:b w:val="false"/>
                <w:i w:val="false"/>
                <w:color w:val="000000"/>
                <w:sz w:val="20"/>
              </w:rPr>
              <w:t xml:space="preserve">
титанмагнетиттік, </w:t>
            </w:r>
            <w:r>
              <w:br/>
            </w:r>
            <w:r>
              <w:rPr>
                <w:rFonts w:ascii="Times New Roman"/>
                <w:b w:val="false"/>
                <w:i w:val="false"/>
                <w:color w:val="000000"/>
                <w:sz w:val="20"/>
              </w:rPr>
              <w:t xml:space="preserve">
мырыш рудасы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Сазды, бораттық, </w:t>
            </w:r>
            <w:r>
              <w:br/>
            </w:r>
            <w:r>
              <w:rPr>
                <w:rFonts w:ascii="Times New Roman"/>
                <w:b w:val="false"/>
                <w:i w:val="false"/>
                <w:color w:val="000000"/>
                <w:sz w:val="20"/>
              </w:rPr>
              <w:t xml:space="preserve">
бариттік, кварцтық, </w:t>
            </w:r>
            <w:r>
              <w:br/>
            </w:r>
            <w:r>
              <w:rPr>
                <w:rFonts w:ascii="Times New Roman"/>
                <w:b w:val="false"/>
                <w:i w:val="false"/>
                <w:color w:val="000000"/>
                <w:sz w:val="20"/>
              </w:rPr>
              <w:t xml:space="preserve">
магнезиттік, флюориттік </w:t>
            </w:r>
            <w:r>
              <w:br/>
            </w:r>
            <w:r>
              <w:rPr>
                <w:rFonts w:ascii="Times New Roman"/>
                <w:b w:val="false"/>
                <w:i w:val="false"/>
                <w:color w:val="000000"/>
                <w:sz w:val="20"/>
              </w:rPr>
              <w:t xml:space="preserve">
(плавик шпаты, флюорит, </w:t>
            </w:r>
            <w:r>
              <w:br/>
            </w:r>
            <w:r>
              <w:rPr>
                <w:rFonts w:ascii="Times New Roman"/>
                <w:b w:val="false"/>
                <w:i w:val="false"/>
                <w:color w:val="000000"/>
                <w:sz w:val="20"/>
              </w:rPr>
              <w:t xml:space="preserve">
флюорит концентраты) </w:t>
            </w:r>
            <w:r>
              <w:br/>
            </w:r>
            <w:r>
              <w:rPr>
                <w:rFonts w:ascii="Times New Roman"/>
                <w:b w:val="false"/>
                <w:i w:val="false"/>
                <w:color w:val="000000"/>
                <w:sz w:val="20"/>
              </w:rPr>
              <w:t xml:space="preserve">
руда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Агломерациялық темір </w:t>
            </w:r>
            <w:r>
              <w:br/>
            </w:r>
            <w:r>
              <w:rPr>
                <w:rFonts w:ascii="Times New Roman"/>
                <w:b w:val="false"/>
                <w:i w:val="false"/>
                <w:color w:val="000000"/>
                <w:sz w:val="20"/>
              </w:rPr>
              <w:t xml:space="preserve">
руда (аглоруда)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домна рудасы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мартен рудасы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темір руда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марганец рудасы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рудасы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рудасы (хромиттік)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металдар рудалары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бейметалл рудалар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түсті металдар рудалары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қара металдар рудалары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Саго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астыққа </w:t>
            </w:r>
            <w:r>
              <w:br/>
            </w:r>
            <w:r>
              <w:rPr>
                <w:rFonts w:ascii="Times New Roman"/>
                <w:b w:val="false"/>
                <w:i w:val="false"/>
                <w:color w:val="000000"/>
                <w:sz w:val="20"/>
              </w:rPr>
              <w:t xml:space="preserve">
арналған хопперлер (астық </w:t>
            </w:r>
            <w:r>
              <w:br/>
            </w:r>
            <w:r>
              <w:rPr>
                <w:rFonts w:ascii="Times New Roman"/>
                <w:b w:val="false"/>
                <w:i w:val="false"/>
                <w:color w:val="000000"/>
                <w:sz w:val="20"/>
              </w:rPr>
              <w:t xml:space="preserve">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Селенит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Күнбағыс ұрықтары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астыққа </w:t>
            </w:r>
            <w:r>
              <w:br/>
            </w:r>
            <w:r>
              <w:rPr>
                <w:rFonts w:ascii="Times New Roman"/>
                <w:b w:val="false"/>
                <w:i w:val="false"/>
                <w:color w:val="000000"/>
                <w:sz w:val="20"/>
              </w:rPr>
              <w:t xml:space="preserve">
арналған хопперлер (астық </w:t>
            </w:r>
            <w:r>
              <w:br/>
            </w:r>
            <w:r>
              <w:rPr>
                <w:rFonts w:ascii="Times New Roman"/>
                <w:b w:val="false"/>
                <w:i w:val="false"/>
                <w:color w:val="000000"/>
                <w:sz w:val="20"/>
              </w:rPr>
              <w:t xml:space="preserve">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Үпілмәлік ұрықтары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Сора ұрықтары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Зығыр ұрықтары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май </w:t>
            </w:r>
            <w:r>
              <w:br/>
            </w:r>
            <w:r>
              <w:rPr>
                <w:rFonts w:ascii="Times New Roman"/>
                <w:b w:val="false"/>
                <w:i w:val="false"/>
                <w:color w:val="000000"/>
                <w:sz w:val="20"/>
              </w:rPr>
              <w:t xml:space="preserve">
дақылдарының ұрықтары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Соя ұрықтары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ұрықтары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Сұлы жармасы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Тары жармасы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Күріш жармасы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Арпа жармасы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жарма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Сильвинит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минералдық ты- </w:t>
            </w:r>
            <w:r>
              <w:br/>
            </w:r>
            <w:r>
              <w:rPr>
                <w:rFonts w:ascii="Times New Roman"/>
                <w:b w:val="false"/>
                <w:i w:val="false"/>
                <w:color w:val="000000"/>
                <w:sz w:val="20"/>
              </w:rPr>
              <w:t xml:space="preserve">
ңайтқыштарға арналған хопперлер </w:t>
            </w:r>
            <w:r>
              <w:br/>
            </w:r>
            <w:r>
              <w:rPr>
                <w:rFonts w:ascii="Times New Roman"/>
                <w:b w:val="false"/>
                <w:i w:val="false"/>
                <w:color w:val="000000"/>
                <w:sz w:val="20"/>
              </w:rPr>
              <w:t xml:space="preserve">
(минерал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жанар сланцтар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 жыныстарының ас- </w:t>
            </w:r>
            <w:r>
              <w:br/>
            </w:r>
            <w:r>
              <w:rPr>
                <w:rFonts w:ascii="Times New Roman"/>
                <w:b w:val="false"/>
                <w:i w:val="false"/>
                <w:color w:val="000000"/>
                <w:sz w:val="20"/>
              </w:rPr>
              <w:t xml:space="preserve">
бестілермен қосындысы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Дәндік қоспа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астыққа </w:t>
            </w:r>
            <w:r>
              <w:br/>
            </w:r>
            <w:r>
              <w:rPr>
                <w:rFonts w:ascii="Times New Roman"/>
                <w:b w:val="false"/>
                <w:i w:val="false"/>
                <w:color w:val="000000"/>
                <w:sz w:val="20"/>
              </w:rPr>
              <w:t xml:space="preserve">
арналған хопперлер </w:t>
            </w:r>
            <w:r>
              <w:br/>
            </w:r>
            <w:r>
              <w:rPr>
                <w:rFonts w:ascii="Times New Roman"/>
                <w:b w:val="false"/>
                <w:i w:val="false"/>
                <w:color w:val="000000"/>
                <w:sz w:val="20"/>
              </w:rPr>
              <w:t xml:space="preserve">
(астық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электр станцияла- </w:t>
            </w:r>
            <w:r>
              <w:br/>
            </w:r>
            <w:r>
              <w:rPr>
                <w:rFonts w:ascii="Times New Roman"/>
                <w:b w:val="false"/>
                <w:i w:val="false"/>
                <w:color w:val="000000"/>
                <w:sz w:val="20"/>
              </w:rPr>
              <w:t xml:space="preserve">
рының күлшлак қоспасы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Қиыршық тас пен құм </w:t>
            </w:r>
            <w:r>
              <w:br/>
            </w:r>
            <w:r>
              <w:rPr>
                <w:rFonts w:ascii="Times New Roman"/>
                <w:b w:val="false"/>
                <w:i w:val="false"/>
                <w:color w:val="000000"/>
                <w:sz w:val="20"/>
              </w:rPr>
              <w:t xml:space="preserve">
қоспасы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Сорго (гаолян, джугара </w:t>
            </w:r>
            <w:r>
              <w:br/>
            </w:r>
            <w:r>
              <w:rPr>
                <w:rFonts w:ascii="Times New Roman"/>
                <w:b w:val="false"/>
                <w:i w:val="false"/>
                <w:color w:val="000000"/>
                <w:sz w:val="20"/>
              </w:rPr>
              <w:t xml:space="preserve">
және басқалары)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астыққа </w:t>
            </w:r>
            <w:r>
              <w:br/>
            </w:r>
            <w:r>
              <w:rPr>
                <w:rFonts w:ascii="Times New Roman"/>
                <w:b w:val="false"/>
                <w:i w:val="false"/>
                <w:color w:val="000000"/>
                <w:sz w:val="20"/>
              </w:rPr>
              <w:t xml:space="preserve">
арналған хопперлер (астық </w:t>
            </w:r>
            <w:r>
              <w:br/>
            </w:r>
            <w:r>
              <w:rPr>
                <w:rFonts w:ascii="Times New Roman"/>
                <w:b w:val="false"/>
                <w:i w:val="false"/>
                <w:color w:val="000000"/>
                <w:sz w:val="20"/>
              </w:rPr>
              <w:t xml:space="preserve">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Бұрғылауға арналған </w:t>
            </w:r>
            <w:r>
              <w:br/>
            </w:r>
            <w:r>
              <w:rPr>
                <w:rFonts w:ascii="Times New Roman"/>
                <w:b w:val="false"/>
                <w:i w:val="false"/>
                <w:color w:val="000000"/>
                <w:sz w:val="20"/>
              </w:rPr>
              <w:t xml:space="preserve">
арнайы цемент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цементке </w:t>
            </w:r>
            <w:r>
              <w:br/>
            </w:r>
            <w:r>
              <w:rPr>
                <w:rFonts w:ascii="Times New Roman"/>
                <w:b w:val="false"/>
                <w:i w:val="false"/>
                <w:color w:val="000000"/>
                <w:sz w:val="20"/>
              </w:rPr>
              <w:t xml:space="preserve">
арналған хопперлер (цемент </w:t>
            </w:r>
            <w:r>
              <w:br/>
            </w:r>
            <w:r>
              <w:rPr>
                <w:rFonts w:ascii="Times New Roman"/>
                <w:b w:val="false"/>
                <w:i w:val="false"/>
                <w:color w:val="000000"/>
                <w:sz w:val="20"/>
              </w:rPr>
              <w:t xml:space="preserve">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Бейпирофорлық </w:t>
            </w:r>
            <w:r>
              <w:br/>
            </w:r>
            <w:r>
              <w:rPr>
                <w:rFonts w:ascii="Times New Roman"/>
                <w:b w:val="false"/>
                <w:i w:val="false"/>
                <w:color w:val="000000"/>
                <w:sz w:val="20"/>
              </w:rPr>
              <w:t xml:space="preserve">
барий қорытпалары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Аммондалған суперфосфат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минералдық ты- </w:t>
            </w:r>
            <w:r>
              <w:br/>
            </w:r>
            <w:r>
              <w:rPr>
                <w:rFonts w:ascii="Times New Roman"/>
                <w:b w:val="false"/>
                <w:i w:val="false"/>
                <w:color w:val="000000"/>
                <w:sz w:val="20"/>
              </w:rPr>
              <w:t xml:space="preserve">
ңайтқыштарға арналған хопперлер </w:t>
            </w:r>
            <w:r>
              <w:br/>
            </w:r>
            <w:r>
              <w:rPr>
                <w:rFonts w:ascii="Times New Roman"/>
                <w:b w:val="false"/>
                <w:i w:val="false"/>
                <w:color w:val="000000"/>
                <w:sz w:val="20"/>
              </w:rPr>
              <w:t xml:space="preserve">
(минерал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 суперфосфат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Кәдімгі суперфосфат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Тыңайтқыштарды өндіруге </w:t>
            </w:r>
            <w:r>
              <w:br/>
            </w:r>
            <w:r>
              <w:rPr>
                <w:rFonts w:ascii="Times New Roman"/>
                <w:b w:val="false"/>
                <w:i w:val="false"/>
                <w:color w:val="000000"/>
                <w:sz w:val="20"/>
              </w:rPr>
              <w:t xml:space="preserve">
арналған тау-химиялық </w:t>
            </w:r>
            <w:r>
              <w:br/>
            </w:r>
            <w:r>
              <w:rPr>
                <w:rFonts w:ascii="Times New Roman"/>
                <w:b w:val="false"/>
                <w:i w:val="false"/>
                <w:color w:val="000000"/>
                <w:sz w:val="20"/>
              </w:rPr>
              <w:t xml:space="preserve">
шикізат (барлық </w:t>
            </w:r>
            <w:r>
              <w:br/>
            </w:r>
            <w:r>
              <w:rPr>
                <w:rFonts w:ascii="Times New Roman"/>
                <w:b w:val="false"/>
                <w:i w:val="false"/>
                <w:color w:val="000000"/>
                <w:sz w:val="20"/>
              </w:rPr>
              <w:t xml:space="preserve">
атаулары, датолиттік </w:t>
            </w:r>
            <w:r>
              <w:br/>
            </w:r>
            <w:r>
              <w:rPr>
                <w:rFonts w:ascii="Times New Roman"/>
                <w:b w:val="false"/>
                <w:i w:val="false"/>
                <w:color w:val="000000"/>
                <w:sz w:val="20"/>
              </w:rPr>
              <w:t xml:space="preserve">
концентраттан басқа)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Ұнтақталған тальк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Терезит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Термоантрацит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Термозит (шлак пемзасы- </w:t>
            </w:r>
            <w:r>
              <w:br/>
            </w:r>
            <w:r>
              <w:rPr>
                <w:rFonts w:ascii="Times New Roman"/>
                <w:b w:val="false"/>
                <w:i w:val="false"/>
                <w:color w:val="000000"/>
                <w:sz w:val="20"/>
              </w:rPr>
              <w:t xml:space="preserve">
нан жасалатын қиыршық </w:t>
            </w:r>
            <w:r>
              <w:br/>
            </w:r>
            <w:r>
              <w:rPr>
                <w:rFonts w:ascii="Times New Roman"/>
                <w:b w:val="false"/>
                <w:i w:val="false"/>
                <w:color w:val="000000"/>
                <w:sz w:val="20"/>
              </w:rPr>
              <w:t xml:space="preserve">
тас)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Термоцемент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цементке </w:t>
            </w:r>
            <w:r>
              <w:br/>
            </w:r>
            <w:r>
              <w:rPr>
                <w:rFonts w:ascii="Times New Roman"/>
                <w:b w:val="false"/>
                <w:i w:val="false"/>
                <w:color w:val="000000"/>
                <w:sz w:val="20"/>
              </w:rPr>
              <w:t xml:space="preserve">
арналған хопперлер (цемент </w:t>
            </w:r>
            <w:r>
              <w:br/>
            </w:r>
            <w:r>
              <w:rPr>
                <w:rFonts w:ascii="Times New Roman"/>
                <w:b w:val="false"/>
                <w:i w:val="false"/>
                <w:color w:val="000000"/>
                <w:sz w:val="20"/>
              </w:rPr>
              <w:t xml:space="preserve">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Бөкпен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астыққа </w:t>
            </w:r>
            <w:r>
              <w:br/>
            </w:r>
            <w:r>
              <w:rPr>
                <w:rFonts w:ascii="Times New Roman"/>
                <w:b w:val="false"/>
                <w:i w:val="false"/>
                <w:color w:val="000000"/>
                <w:sz w:val="20"/>
              </w:rPr>
              <w:t xml:space="preserve">
арналған хопперлер (астық </w:t>
            </w:r>
            <w:r>
              <w:br/>
            </w:r>
            <w:r>
              <w:rPr>
                <w:rFonts w:ascii="Times New Roman"/>
                <w:b w:val="false"/>
                <w:i w:val="false"/>
                <w:color w:val="000000"/>
                <w:sz w:val="20"/>
              </w:rPr>
              <w:t xml:space="preserve">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 көмірлік пеш отыны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шаруашылығына </w:t>
            </w:r>
            <w:r>
              <w:br/>
            </w:r>
            <w:r>
              <w:rPr>
                <w:rFonts w:ascii="Times New Roman"/>
                <w:b w:val="false"/>
                <w:i w:val="false"/>
                <w:color w:val="000000"/>
                <w:sz w:val="20"/>
              </w:rPr>
              <w:t xml:space="preserve">
арналған фрезерлік </w:t>
            </w:r>
            <w:r>
              <w:br/>
            </w:r>
            <w:r>
              <w:rPr>
                <w:rFonts w:ascii="Times New Roman"/>
                <w:b w:val="false"/>
                <w:i w:val="false"/>
                <w:color w:val="000000"/>
                <w:sz w:val="20"/>
              </w:rPr>
              <w:t xml:space="preserve">
шым тезек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Фрезерлік отындық </w:t>
            </w:r>
            <w:r>
              <w:br/>
            </w:r>
            <w:r>
              <w:rPr>
                <w:rFonts w:ascii="Times New Roman"/>
                <w:b w:val="false"/>
                <w:i w:val="false"/>
                <w:color w:val="000000"/>
                <w:sz w:val="20"/>
              </w:rPr>
              <w:t xml:space="preserve">
шым тезек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фрезерлік шым тезек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Трикальцийфосфат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минералдық ты- </w:t>
            </w:r>
            <w:r>
              <w:br/>
            </w:r>
            <w:r>
              <w:rPr>
                <w:rFonts w:ascii="Times New Roman"/>
                <w:b w:val="false"/>
                <w:i w:val="false"/>
                <w:color w:val="000000"/>
                <w:sz w:val="20"/>
              </w:rPr>
              <w:t xml:space="preserve">
ңайтқыштарға арналған хопперлер </w:t>
            </w:r>
            <w:r>
              <w:br/>
            </w:r>
            <w:r>
              <w:rPr>
                <w:rFonts w:ascii="Times New Roman"/>
                <w:b w:val="false"/>
                <w:i w:val="false"/>
                <w:color w:val="000000"/>
                <w:sz w:val="20"/>
              </w:rPr>
              <w:t xml:space="preserve">
(минерал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Қоңыр көмір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түбі бітеу </w:t>
            </w:r>
            <w:r>
              <w:br/>
            </w:r>
            <w:r>
              <w:rPr>
                <w:rFonts w:ascii="Times New Roman"/>
                <w:b w:val="false"/>
                <w:i w:val="false"/>
                <w:color w:val="000000"/>
                <w:sz w:val="20"/>
              </w:rPr>
              <w:t xml:space="preserve">
вагондар, платформалар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қоңыр көмір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Түйіршіктелген көмір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 газдық маркалы </w:t>
            </w:r>
            <w:r>
              <w:br/>
            </w:r>
            <w:r>
              <w:rPr>
                <w:rFonts w:ascii="Times New Roman"/>
                <w:b w:val="false"/>
                <w:i w:val="false"/>
                <w:color w:val="000000"/>
                <w:sz w:val="20"/>
              </w:rPr>
              <w:t xml:space="preserve">
тас көмір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түбі бітеу вагондар, </w:t>
            </w:r>
            <w:r>
              <w:br/>
            </w:r>
            <w:r>
              <w:rPr>
                <w:rFonts w:ascii="Times New Roman"/>
                <w:b w:val="false"/>
                <w:i w:val="false"/>
                <w:color w:val="000000"/>
                <w:sz w:val="20"/>
              </w:rPr>
              <w:t xml:space="preserve">
платформалар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маркалы тас көмір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 майлы маркалы </w:t>
            </w:r>
            <w:r>
              <w:br/>
            </w:r>
            <w:r>
              <w:rPr>
                <w:rFonts w:ascii="Times New Roman"/>
                <w:b w:val="false"/>
                <w:i w:val="false"/>
                <w:color w:val="000000"/>
                <w:sz w:val="20"/>
              </w:rPr>
              <w:t xml:space="preserve">
тас көмір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 кокстық маркасының </w:t>
            </w:r>
            <w:r>
              <w:br/>
            </w:r>
            <w:r>
              <w:rPr>
                <w:rFonts w:ascii="Times New Roman"/>
                <w:b w:val="false"/>
                <w:i w:val="false"/>
                <w:color w:val="000000"/>
                <w:sz w:val="20"/>
              </w:rPr>
              <w:t xml:space="preserve">
тас көмір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СС - бірігу қасиеті </w:t>
            </w:r>
            <w:r>
              <w:br/>
            </w:r>
            <w:r>
              <w:rPr>
                <w:rFonts w:ascii="Times New Roman"/>
                <w:b w:val="false"/>
                <w:i w:val="false"/>
                <w:color w:val="000000"/>
                <w:sz w:val="20"/>
              </w:rPr>
              <w:t xml:space="preserve">
аз маркалы тас көмір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 - бірігу қасиеті бар </w:t>
            </w:r>
            <w:r>
              <w:br/>
            </w:r>
            <w:r>
              <w:rPr>
                <w:rFonts w:ascii="Times New Roman"/>
                <w:b w:val="false"/>
                <w:i w:val="false"/>
                <w:color w:val="000000"/>
                <w:sz w:val="20"/>
              </w:rPr>
              <w:t xml:space="preserve">
жұқа маркалы тас көмір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ПЖ маркалы тас көмір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 жұқа маркалы </w:t>
            </w:r>
            <w:r>
              <w:br/>
            </w:r>
            <w:r>
              <w:rPr>
                <w:rFonts w:ascii="Times New Roman"/>
                <w:b w:val="false"/>
                <w:i w:val="false"/>
                <w:color w:val="000000"/>
                <w:sz w:val="20"/>
              </w:rPr>
              <w:t xml:space="preserve">
тас көмір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Силез тас көмірі </w:t>
            </w:r>
            <w:r>
              <w:br/>
            </w:r>
            <w:r>
              <w:rPr>
                <w:rFonts w:ascii="Times New Roman"/>
                <w:b w:val="false"/>
                <w:i w:val="false"/>
                <w:color w:val="000000"/>
                <w:sz w:val="20"/>
              </w:rPr>
              <w:t xml:space="preserve">
(польшалық)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тас көмір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 тәрізді көмір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Калий - магнийлік </w:t>
            </w:r>
            <w:r>
              <w:br/>
            </w:r>
            <w:r>
              <w:rPr>
                <w:rFonts w:ascii="Times New Roman"/>
                <w:b w:val="false"/>
                <w:i w:val="false"/>
                <w:color w:val="000000"/>
                <w:sz w:val="20"/>
              </w:rPr>
              <w:t xml:space="preserve">
тыңайтқыш (каинит)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минералдық ты- </w:t>
            </w:r>
            <w:r>
              <w:br/>
            </w:r>
            <w:r>
              <w:rPr>
                <w:rFonts w:ascii="Times New Roman"/>
                <w:b w:val="false"/>
                <w:i w:val="false"/>
                <w:color w:val="000000"/>
                <w:sz w:val="20"/>
              </w:rPr>
              <w:t xml:space="preserve">
ңайтқыштарға арналған хопперлер </w:t>
            </w:r>
            <w:r>
              <w:br/>
            </w:r>
            <w:r>
              <w:rPr>
                <w:rFonts w:ascii="Times New Roman"/>
                <w:b w:val="false"/>
                <w:i w:val="false"/>
                <w:color w:val="000000"/>
                <w:sz w:val="20"/>
              </w:rPr>
              <w:t xml:space="preserve">
(минерал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азоттық тыңайтқыштар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калийлік тыңайтқыштар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фосфатты тыңайтқыштар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түрлі химиялық және </w:t>
            </w:r>
            <w:r>
              <w:br/>
            </w:r>
            <w:r>
              <w:rPr>
                <w:rFonts w:ascii="Times New Roman"/>
                <w:b w:val="false"/>
                <w:i w:val="false"/>
                <w:color w:val="000000"/>
                <w:sz w:val="20"/>
              </w:rPr>
              <w:t xml:space="preserve">
минералдық тыңайтқыштар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Бөлшектерінің үлкендігі </w:t>
            </w:r>
            <w:r>
              <w:br/>
            </w:r>
            <w:r>
              <w:rPr>
                <w:rFonts w:ascii="Times New Roman"/>
                <w:b w:val="false"/>
                <w:i w:val="false"/>
                <w:color w:val="000000"/>
                <w:sz w:val="20"/>
              </w:rPr>
              <w:t xml:space="preserve">
0-5 мм болатын ферро- </w:t>
            </w:r>
            <w:r>
              <w:br/>
            </w:r>
            <w:r>
              <w:rPr>
                <w:rFonts w:ascii="Times New Roman"/>
                <w:b w:val="false"/>
                <w:i w:val="false"/>
                <w:color w:val="000000"/>
                <w:sz w:val="20"/>
              </w:rPr>
              <w:t xml:space="preserve">
қорытпалар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ашық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Дәнекерлеу флюстары </w:t>
            </w:r>
            <w:r>
              <w:br/>
            </w:r>
            <w:r>
              <w:rPr>
                <w:rFonts w:ascii="Times New Roman"/>
                <w:b w:val="false"/>
                <w:i w:val="false"/>
                <w:color w:val="000000"/>
                <w:sz w:val="20"/>
              </w:rPr>
              <w:t xml:space="preserve">
(автоматтық дәнекер- </w:t>
            </w:r>
            <w:r>
              <w:br/>
            </w:r>
            <w:r>
              <w:rPr>
                <w:rFonts w:ascii="Times New Roman"/>
                <w:b w:val="false"/>
                <w:i w:val="false"/>
                <w:color w:val="000000"/>
                <w:sz w:val="20"/>
              </w:rPr>
              <w:t xml:space="preserve">
леуге арналған)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флюстар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Фосфобактерин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минералдық ты- </w:t>
            </w:r>
            <w:r>
              <w:br/>
            </w:r>
            <w:r>
              <w:rPr>
                <w:rFonts w:ascii="Times New Roman"/>
                <w:b w:val="false"/>
                <w:i w:val="false"/>
                <w:color w:val="000000"/>
                <w:sz w:val="20"/>
              </w:rPr>
              <w:t xml:space="preserve">
ңайтқыштарға арналған хопперлер </w:t>
            </w:r>
            <w:r>
              <w:br/>
            </w:r>
            <w:r>
              <w:rPr>
                <w:rFonts w:ascii="Times New Roman"/>
                <w:b w:val="false"/>
                <w:i w:val="false"/>
                <w:color w:val="000000"/>
                <w:sz w:val="20"/>
              </w:rPr>
              <w:t xml:space="preserve">
(минерал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Фосфогипс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Пириттердің флотациялық </w:t>
            </w:r>
            <w:r>
              <w:br/>
            </w:r>
            <w:r>
              <w:rPr>
                <w:rFonts w:ascii="Times New Roman"/>
                <w:b w:val="false"/>
                <w:i w:val="false"/>
                <w:color w:val="000000"/>
                <w:sz w:val="20"/>
              </w:rPr>
              <w:t xml:space="preserve">
құйрықтары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Жүгерінің қауызы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астыққа </w:t>
            </w:r>
            <w:r>
              <w:br/>
            </w:r>
            <w:r>
              <w:rPr>
                <w:rFonts w:ascii="Times New Roman"/>
                <w:b w:val="false"/>
                <w:i w:val="false"/>
                <w:color w:val="000000"/>
                <w:sz w:val="20"/>
              </w:rPr>
              <w:t xml:space="preserve">
арналған хопперлер (астық </w:t>
            </w:r>
            <w:r>
              <w:br/>
            </w:r>
            <w:r>
              <w:rPr>
                <w:rFonts w:ascii="Times New Roman"/>
                <w:b w:val="false"/>
                <w:i w:val="false"/>
                <w:color w:val="000000"/>
                <w:sz w:val="20"/>
              </w:rPr>
              <w:t xml:space="preserve">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Сұлының қауызы </w:t>
            </w:r>
            <w:r>
              <w:br/>
            </w:r>
            <w:r>
              <w:rPr>
                <w:rFonts w:ascii="Times New Roman"/>
                <w:b w:val="false"/>
                <w:i w:val="false"/>
                <w:color w:val="000000"/>
                <w:sz w:val="20"/>
              </w:rPr>
              <w:t xml:space="preserve">
"Геркулес"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 қауызы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Күріш қауызы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өтпейтін ұлғаятын </w:t>
            </w:r>
            <w:r>
              <w:br/>
            </w:r>
            <w:r>
              <w:rPr>
                <w:rFonts w:ascii="Times New Roman"/>
                <w:b w:val="false"/>
                <w:i w:val="false"/>
                <w:color w:val="000000"/>
                <w:sz w:val="20"/>
              </w:rPr>
              <w:t xml:space="preserve">
цемент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цементке </w:t>
            </w:r>
            <w:r>
              <w:br/>
            </w:r>
            <w:r>
              <w:rPr>
                <w:rFonts w:ascii="Times New Roman"/>
                <w:b w:val="false"/>
                <w:i w:val="false"/>
                <w:color w:val="000000"/>
                <w:sz w:val="20"/>
              </w:rPr>
              <w:t xml:space="preserve">
арналған хопперлер (цемент </w:t>
            </w:r>
            <w:r>
              <w:br/>
            </w:r>
            <w:r>
              <w:rPr>
                <w:rFonts w:ascii="Times New Roman"/>
                <w:b w:val="false"/>
                <w:i w:val="false"/>
                <w:color w:val="000000"/>
                <w:sz w:val="20"/>
              </w:rPr>
              <w:t xml:space="preserve">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М-300, М-400 гип- </w:t>
            </w:r>
            <w:r>
              <w:br/>
            </w:r>
            <w:r>
              <w:rPr>
                <w:rFonts w:ascii="Times New Roman"/>
                <w:b w:val="false"/>
                <w:i w:val="false"/>
                <w:color w:val="000000"/>
                <w:sz w:val="20"/>
              </w:rPr>
              <w:t xml:space="preserve">
сглиноземдық цемент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маркалы гип- </w:t>
            </w:r>
            <w:r>
              <w:br/>
            </w:r>
            <w:r>
              <w:rPr>
                <w:rFonts w:ascii="Times New Roman"/>
                <w:b w:val="false"/>
                <w:i w:val="false"/>
                <w:color w:val="000000"/>
                <w:sz w:val="20"/>
              </w:rPr>
              <w:t xml:space="preserve">
сглиноземдық цемент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Тампонажды цемент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цемент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6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Цемянка (ұнтақталған, </w:t>
            </w:r>
            <w:r>
              <w:br/>
            </w:r>
            <w:r>
              <w:rPr>
                <w:rFonts w:ascii="Times New Roman"/>
                <w:b w:val="false"/>
                <w:i w:val="false"/>
                <w:color w:val="000000"/>
                <w:sz w:val="20"/>
              </w:rPr>
              <w:t xml:space="preserve">
талқандалған кірпіш)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Жасымық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астыққа </w:t>
            </w:r>
            <w:r>
              <w:br/>
            </w:r>
            <w:r>
              <w:rPr>
                <w:rFonts w:ascii="Times New Roman"/>
                <w:b w:val="false"/>
                <w:i w:val="false"/>
                <w:color w:val="000000"/>
                <w:sz w:val="20"/>
              </w:rPr>
              <w:t xml:space="preserve">
арналған хопперлер (астық </w:t>
            </w:r>
            <w:r>
              <w:br/>
            </w:r>
            <w:r>
              <w:rPr>
                <w:rFonts w:ascii="Times New Roman"/>
                <w:b w:val="false"/>
                <w:i w:val="false"/>
                <w:color w:val="000000"/>
                <w:sz w:val="20"/>
              </w:rPr>
              <w:t xml:space="preserve">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Чина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Чумиза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Көмірлік шихта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Шквар (шыны өндірі- </w:t>
            </w:r>
            <w:r>
              <w:br/>
            </w:r>
            <w:r>
              <w:rPr>
                <w:rFonts w:ascii="Times New Roman"/>
                <w:b w:val="false"/>
                <w:i w:val="false"/>
                <w:color w:val="000000"/>
                <w:sz w:val="20"/>
              </w:rPr>
              <w:t xml:space="preserve">
сінің қалдықтары)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Фосфаттық шлак </w:t>
            </w:r>
            <w:r>
              <w:br/>
            </w:r>
            <w:r>
              <w:rPr>
                <w:rFonts w:ascii="Times New Roman"/>
                <w:b w:val="false"/>
                <w:i w:val="false"/>
                <w:color w:val="000000"/>
                <w:sz w:val="20"/>
              </w:rPr>
              <w:t xml:space="preserve">
(томасшлак)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минералдық ты- </w:t>
            </w:r>
            <w:r>
              <w:br/>
            </w:r>
            <w:r>
              <w:rPr>
                <w:rFonts w:ascii="Times New Roman"/>
                <w:b w:val="false"/>
                <w:i w:val="false"/>
                <w:color w:val="000000"/>
                <w:sz w:val="20"/>
              </w:rPr>
              <w:t xml:space="preserve">
ңайтқыштарға арналған хопперлер </w:t>
            </w:r>
            <w:r>
              <w:br/>
            </w:r>
            <w:r>
              <w:rPr>
                <w:rFonts w:ascii="Times New Roman"/>
                <w:b w:val="false"/>
                <w:i w:val="false"/>
                <w:color w:val="000000"/>
                <w:sz w:val="20"/>
              </w:rPr>
              <w:t xml:space="preserve">
(минерал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Ванадий өндірісінің </w:t>
            </w:r>
            <w:r>
              <w:br/>
            </w:r>
            <w:r>
              <w:rPr>
                <w:rFonts w:ascii="Times New Roman"/>
                <w:b w:val="false"/>
                <w:i w:val="false"/>
                <w:color w:val="000000"/>
                <w:sz w:val="20"/>
              </w:rPr>
              <w:t xml:space="preserve">
шлактары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Түйіршіктелген шлак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Домна шлактары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Магний өндірісінің </w:t>
            </w:r>
            <w:r>
              <w:br/>
            </w:r>
            <w:r>
              <w:rPr>
                <w:rFonts w:ascii="Times New Roman"/>
                <w:b w:val="false"/>
                <w:i w:val="false"/>
                <w:color w:val="000000"/>
                <w:sz w:val="20"/>
              </w:rPr>
              <w:t xml:space="preserve">
шлактары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Мартен шлактары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қайта балқытуға арнал- </w:t>
            </w:r>
            <w:r>
              <w:br/>
            </w:r>
            <w:r>
              <w:rPr>
                <w:rFonts w:ascii="Times New Roman"/>
                <w:b w:val="false"/>
                <w:i w:val="false"/>
                <w:color w:val="000000"/>
                <w:sz w:val="20"/>
              </w:rPr>
              <w:t xml:space="preserve">
ған металлургиялық </w:t>
            </w:r>
            <w:r>
              <w:br/>
            </w:r>
            <w:r>
              <w:rPr>
                <w:rFonts w:ascii="Times New Roman"/>
                <w:b w:val="false"/>
                <w:i w:val="false"/>
                <w:color w:val="000000"/>
                <w:sz w:val="20"/>
              </w:rPr>
              <w:t xml:space="preserve">
шлактар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Электрпештік шлактар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түйіршіктелген және </w:t>
            </w:r>
            <w:r>
              <w:br/>
            </w:r>
            <w:r>
              <w:rPr>
                <w:rFonts w:ascii="Times New Roman"/>
                <w:b w:val="false"/>
                <w:i w:val="false"/>
                <w:color w:val="000000"/>
                <w:sz w:val="20"/>
              </w:rPr>
              <w:t xml:space="preserve">
қайта балқытуға арнал- </w:t>
            </w:r>
            <w:r>
              <w:br/>
            </w:r>
            <w:r>
              <w:rPr>
                <w:rFonts w:ascii="Times New Roman"/>
                <w:b w:val="false"/>
                <w:i w:val="false"/>
                <w:color w:val="000000"/>
                <w:sz w:val="20"/>
              </w:rPr>
              <w:t xml:space="preserve">
ған металлургиялық </w:t>
            </w:r>
            <w:r>
              <w:br/>
            </w:r>
            <w:r>
              <w:rPr>
                <w:rFonts w:ascii="Times New Roman"/>
                <w:b w:val="false"/>
                <w:i w:val="false"/>
                <w:color w:val="000000"/>
                <w:sz w:val="20"/>
              </w:rPr>
              <w:t xml:space="preserve">
шлактардан басқа, </w:t>
            </w:r>
            <w:r>
              <w:br/>
            </w:r>
            <w:r>
              <w:rPr>
                <w:rFonts w:ascii="Times New Roman"/>
                <w:b w:val="false"/>
                <w:i w:val="false"/>
                <w:color w:val="000000"/>
                <w:sz w:val="20"/>
              </w:rPr>
              <w:t xml:space="preserve">
шлактар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түсті </w:t>
            </w:r>
            <w:r>
              <w:br/>
            </w:r>
            <w:r>
              <w:rPr>
                <w:rFonts w:ascii="Times New Roman"/>
                <w:b w:val="false"/>
                <w:i w:val="false"/>
                <w:color w:val="000000"/>
                <w:sz w:val="20"/>
              </w:rPr>
              <w:t xml:space="preserve">
металдар бар шлактар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97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Шлакопортландцемент </w:t>
            </w:r>
            <w:r>
              <w:br/>
            </w:r>
            <w:r>
              <w:rPr>
                <w:rFonts w:ascii="Times New Roman"/>
                <w:b w:val="false"/>
                <w:i w:val="false"/>
                <w:color w:val="000000"/>
                <w:sz w:val="20"/>
              </w:rPr>
              <w:t xml:space="preserve">
М-200, М-300, М-400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вагондар - цементке </w:t>
            </w:r>
            <w:r>
              <w:br/>
            </w:r>
            <w:r>
              <w:rPr>
                <w:rFonts w:ascii="Times New Roman"/>
                <w:b w:val="false"/>
                <w:i w:val="false"/>
                <w:color w:val="000000"/>
                <w:sz w:val="20"/>
              </w:rPr>
              <w:t xml:space="preserve">
арналған хопперлер (цемент </w:t>
            </w:r>
            <w:r>
              <w:br/>
            </w:r>
            <w:r>
              <w:rPr>
                <w:rFonts w:ascii="Times New Roman"/>
                <w:b w:val="false"/>
                <w:i w:val="false"/>
                <w:color w:val="000000"/>
                <w:sz w:val="20"/>
              </w:rPr>
              <w:t xml:space="preserve">
тасығыш -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Алюможелезисті шлам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Көмірлік шлам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түсті металдар мен </w:t>
            </w:r>
            <w:r>
              <w:br/>
            </w:r>
            <w:r>
              <w:rPr>
                <w:rFonts w:ascii="Times New Roman"/>
                <w:b w:val="false"/>
                <w:i w:val="false"/>
                <w:color w:val="000000"/>
                <w:sz w:val="20"/>
              </w:rPr>
              <w:t xml:space="preserve">
олардың рудаларының </w:t>
            </w:r>
            <w:r>
              <w:br/>
            </w:r>
            <w:r>
              <w:rPr>
                <w:rFonts w:ascii="Times New Roman"/>
                <w:b w:val="false"/>
                <w:i w:val="false"/>
                <w:color w:val="000000"/>
                <w:sz w:val="20"/>
              </w:rPr>
              <w:t xml:space="preserve">
шламы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Түсті рудалар шлихі </w:t>
            </w:r>
            <w:r>
              <w:br/>
            </w:r>
            <w:r>
              <w:rPr>
                <w:rFonts w:ascii="Times New Roman"/>
                <w:b w:val="false"/>
                <w:i w:val="false"/>
                <w:color w:val="000000"/>
                <w:sz w:val="20"/>
              </w:rPr>
              <w:t xml:space="preserve">
(жуылған және уатылған </w:t>
            </w:r>
            <w:r>
              <w:br/>
            </w:r>
            <w:r>
              <w:rPr>
                <w:rFonts w:ascii="Times New Roman"/>
                <w:b w:val="false"/>
                <w:i w:val="false"/>
                <w:color w:val="000000"/>
                <w:sz w:val="20"/>
              </w:rPr>
              <w:t xml:space="preserve">
руда)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Ізбестік шпат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Штыб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Шунгизит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Граниттік шағыл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ДР-8 және одан да төмен </w:t>
            </w:r>
            <w:r>
              <w:br/>
            </w:r>
            <w:r>
              <w:rPr>
                <w:rFonts w:ascii="Times New Roman"/>
                <w:b w:val="false"/>
                <w:i w:val="false"/>
                <w:color w:val="000000"/>
                <w:sz w:val="20"/>
              </w:rPr>
              <w:t xml:space="preserve">
маркалы қиыршық тастан </w:t>
            </w:r>
            <w:r>
              <w:br/>
            </w:r>
            <w:r>
              <w:rPr>
                <w:rFonts w:ascii="Times New Roman"/>
                <w:b w:val="false"/>
                <w:i w:val="false"/>
                <w:color w:val="000000"/>
                <w:sz w:val="20"/>
              </w:rPr>
              <w:t xml:space="preserve">
жасалған шағыл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Шунгиттік шағыл </w:t>
            </w:r>
            <w:r>
              <w:br/>
            </w:r>
            <w:r>
              <w:rPr>
                <w:rFonts w:ascii="Times New Roman"/>
                <w:b w:val="false"/>
                <w:i w:val="false"/>
                <w:color w:val="000000"/>
                <w:sz w:val="20"/>
              </w:rPr>
              <w:t xml:space="preserve">
(шунгит)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шағыл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Дәндегі және ұнтақтағы </w:t>
            </w:r>
            <w:r>
              <w:br/>
            </w:r>
            <w:r>
              <w:rPr>
                <w:rFonts w:ascii="Times New Roman"/>
                <w:b w:val="false"/>
                <w:i w:val="false"/>
                <w:color w:val="000000"/>
                <w:sz w:val="20"/>
              </w:rPr>
              <w:t xml:space="preserve">
электрокорунд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bl>
    <w:bookmarkStart w:name="z86" w:id="218"/>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29-қосымша </w:t>
      </w:r>
    </w:p>
    <w:bookmarkEnd w:id="218"/>
    <w:p>
      <w:pPr>
        <w:spacing w:after="0"/>
        <w:ind w:left="0"/>
        <w:jc w:val="both"/>
      </w:pPr>
      <w:r>
        <w:rPr>
          <w:rFonts w:ascii="Times New Roman"/>
          <w:b/>
          <w:i w:val="false"/>
          <w:color w:val="000000"/>
          <w:sz w:val="28"/>
        </w:rPr>
        <w:t xml:space="preserve">        АҚТАРЫП ТАСЫМАЛДАНАТЫН ЖҮКТЕРДІҢ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5253"/>
        <w:gridCol w:w="665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атауы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Вагондар тегі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Кесектегі алебастр (гипс)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Кесектегі ангидрит (дала </w:t>
            </w:r>
            <w:r>
              <w:br/>
            </w:r>
            <w:r>
              <w:rPr>
                <w:rFonts w:ascii="Times New Roman"/>
                <w:b w:val="false"/>
                <w:i w:val="false"/>
                <w:color w:val="000000"/>
                <w:sz w:val="20"/>
              </w:rPr>
              <w:t xml:space="preserve">
шпаты және жеңіл шпат)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Андезиттер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Арагонит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Қарбыздар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 жабылған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Аргиллит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Аскангель (ақ саз) аз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асфальт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Асфальтит (асфальт)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Суық асфальттібетон </w:t>
            </w:r>
            <w:r>
              <w:br/>
            </w:r>
            <w:r>
              <w:rPr>
                <w:rFonts w:ascii="Times New Roman"/>
                <w:b w:val="false"/>
                <w:i w:val="false"/>
                <w:color w:val="000000"/>
                <w:sz w:val="20"/>
              </w:rPr>
              <w:t xml:space="preserve">
(асфальттібетондық </w:t>
            </w:r>
            <w:r>
              <w:br/>
            </w:r>
            <w:r>
              <w:rPr>
                <w:rFonts w:ascii="Times New Roman"/>
                <w:b w:val="false"/>
                <w:i w:val="false"/>
                <w:color w:val="000000"/>
                <w:sz w:val="20"/>
              </w:rPr>
              <w:t xml:space="preserve">
суық қоспа)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жапырақты ағаш- </w:t>
            </w:r>
            <w:r>
              <w:br/>
            </w:r>
            <w:r>
              <w:rPr>
                <w:rFonts w:ascii="Times New Roman"/>
                <w:b w:val="false"/>
                <w:i w:val="false"/>
                <w:color w:val="000000"/>
                <w:sz w:val="20"/>
              </w:rPr>
              <w:t xml:space="preserve">
тардан басқа, ұзындығы </w:t>
            </w:r>
            <w:r>
              <w:br/>
            </w:r>
            <w:r>
              <w:rPr>
                <w:rFonts w:ascii="Times New Roman"/>
                <w:b w:val="false"/>
                <w:i w:val="false"/>
                <w:color w:val="000000"/>
                <w:sz w:val="20"/>
              </w:rPr>
              <w:t xml:space="preserve">
1,5 м дейін қоса алған- </w:t>
            </w:r>
            <w:r>
              <w:br/>
            </w:r>
            <w:r>
              <w:rPr>
                <w:rFonts w:ascii="Times New Roman"/>
                <w:b w:val="false"/>
                <w:i w:val="false"/>
                <w:color w:val="000000"/>
                <w:sz w:val="20"/>
              </w:rPr>
              <w:t xml:space="preserve">
дағы түрлі ағаш түрле- </w:t>
            </w:r>
            <w:r>
              <w:br/>
            </w:r>
            <w:r>
              <w:rPr>
                <w:rFonts w:ascii="Times New Roman"/>
                <w:b w:val="false"/>
                <w:i w:val="false"/>
                <w:color w:val="000000"/>
                <w:sz w:val="20"/>
              </w:rPr>
              <w:t xml:space="preserve">
рінің баланстары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платформалар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жапырақты ағаш- </w:t>
            </w:r>
            <w:r>
              <w:br/>
            </w:r>
            <w:r>
              <w:rPr>
                <w:rFonts w:ascii="Times New Roman"/>
                <w:b w:val="false"/>
                <w:i w:val="false"/>
                <w:color w:val="000000"/>
                <w:sz w:val="20"/>
              </w:rPr>
              <w:t xml:space="preserve">
тардан басқа, ұзындығы </w:t>
            </w:r>
            <w:r>
              <w:br/>
            </w:r>
            <w:r>
              <w:rPr>
                <w:rFonts w:ascii="Times New Roman"/>
                <w:b w:val="false"/>
                <w:i w:val="false"/>
                <w:color w:val="000000"/>
                <w:sz w:val="20"/>
              </w:rPr>
              <w:t xml:space="preserve">
1,5 м-ден асатынды қоса </w:t>
            </w:r>
            <w:r>
              <w:br/>
            </w:r>
            <w:r>
              <w:rPr>
                <w:rFonts w:ascii="Times New Roman"/>
                <w:b w:val="false"/>
                <w:i w:val="false"/>
                <w:color w:val="000000"/>
                <w:sz w:val="20"/>
              </w:rPr>
              <w:t xml:space="preserve">
алғандағы түрлі ағаш </w:t>
            </w:r>
            <w:r>
              <w:br/>
            </w:r>
            <w:r>
              <w:rPr>
                <w:rFonts w:ascii="Times New Roman"/>
                <w:b w:val="false"/>
                <w:i w:val="false"/>
                <w:color w:val="000000"/>
                <w:sz w:val="20"/>
              </w:rPr>
              <w:t xml:space="preserve">
түрлерінің баланстары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жапырақты ағаштар </w:t>
            </w:r>
            <w:r>
              <w:br/>
            </w:r>
            <w:r>
              <w:rPr>
                <w:rFonts w:ascii="Times New Roman"/>
                <w:b w:val="false"/>
                <w:i w:val="false"/>
                <w:color w:val="000000"/>
                <w:sz w:val="20"/>
              </w:rPr>
              <w:t xml:space="preserve">
түрлерінің баланстары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Бетонит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Блюмстер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Графит сынығы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Корунд тастарының сынығы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Керамикалық сынық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Хромомагнезиттік </w:t>
            </w:r>
            <w:r>
              <w:br/>
            </w:r>
            <w:r>
              <w:rPr>
                <w:rFonts w:ascii="Times New Roman"/>
                <w:b w:val="false"/>
                <w:i w:val="false"/>
                <w:color w:val="000000"/>
                <w:sz w:val="20"/>
              </w:rPr>
              <w:t xml:space="preserve">
кірпіш сынығы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Шамотты кірпіш сынығы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кірпіш сынығы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Зімпара қайрау және </w:t>
            </w:r>
            <w:r>
              <w:br/>
            </w:r>
            <w:r>
              <w:rPr>
                <w:rFonts w:ascii="Times New Roman"/>
                <w:b w:val="false"/>
                <w:i w:val="false"/>
                <w:color w:val="000000"/>
                <w:sz w:val="20"/>
              </w:rPr>
              <w:t xml:space="preserve">
ажарлайтын тастардың </w:t>
            </w:r>
            <w:r>
              <w:br/>
            </w:r>
            <w:r>
              <w:rPr>
                <w:rFonts w:ascii="Times New Roman"/>
                <w:b w:val="false"/>
                <w:i w:val="false"/>
                <w:color w:val="000000"/>
                <w:sz w:val="20"/>
              </w:rPr>
              <w:t xml:space="preserve">
сынығы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Отқатұрақты заттардың </w:t>
            </w:r>
            <w:r>
              <w:br/>
            </w:r>
            <w:r>
              <w:rPr>
                <w:rFonts w:ascii="Times New Roman"/>
                <w:b w:val="false"/>
                <w:i w:val="false"/>
                <w:color w:val="000000"/>
                <w:sz w:val="20"/>
              </w:rPr>
              <w:t xml:space="preserve">
сынығы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Шыны сынығы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Фарфор сынығы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Фаянс сынығы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Электрод сынығы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Құйылған болат қалып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Борт (өңделген тас)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төсемдеріне арналған </w:t>
            </w:r>
            <w:r>
              <w:br/>
            </w:r>
            <w:r>
              <w:rPr>
                <w:rFonts w:ascii="Times New Roman"/>
                <w:b w:val="false"/>
                <w:i w:val="false"/>
                <w:color w:val="000000"/>
                <w:sz w:val="20"/>
              </w:rPr>
              <w:t xml:space="preserve">
асфальтті брикеттер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Буракөмірлік брикеттер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рудасының </w:t>
            </w:r>
            <w:r>
              <w:br/>
            </w:r>
            <w:r>
              <w:rPr>
                <w:rFonts w:ascii="Times New Roman"/>
                <w:b w:val="false"/>
                <w:i w:val="false"/>
                <w:color w:val="000000"/>
                <w:sz w:val="20"/>
              </w:rPr>
              <w:t xml:space="preserve">
брикеттері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 тезекті жартылай </w:t>
            </w:r>
            <w:r>
              <w:br/>
            </w:r>
            <w:r>
              <w:rPr>
                <w:rFonts w:ascii="Times New Roman"/>
                <w:b w:val="false"/>
                <w:i w:val="false"/>
                <w:color w:val="000000"/>
                <w:sz w:val="20"/>
              </w:rPr>
              <w:t xml:space="preserve">
брикеттер және брикеттер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Ағаштың қалдығынан </w:t>
            </w:r>
            <w:r>
              <w:br/>
            </w:r>
            <w:r>
              <w:rPr>
                <w:rFonts w:ascii="Times New Roman"/>
                <w:b w:val="false"/>
                <w:i w:val="false"/>
                <w:color w:val="000000"/>
                <w:sz w:val="20"/>
              </w:rPr>
              <w:t xml:space="preserve">
брикеттер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Болат жонқасынан </w:t>
            </w:r>
            <w:r>
              <w:br/>
            </w:r>
            <w:r>
              <w:rPr>
                <w:rFonts w:ascii="Times New Roman"/>
                <w:b w:val="false"/>
                <w:i w:val="false"/>
                <w:color w:val="000000"/>
                <w:sz w:val="20"/>
              </w:rPr>
              <w:t xml:space="preserve">
брикеттер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Шойын жонқасынан </w:t>
            </w:r>
            <w:r>
              <w:br/>
            </w:r>
            <w:r>
              <w:rPr>
                <w:rFonts w:ascii="Times New Roman"/>
                <w:b w:val="false"/>
                <w:i w:val="false"/>
                <w:color w:val="000000"/>
                <w:sz w:val="20"/>
              </w:rPr>
              <w:t xml:space="preserve">
брикеттер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Таскөмірлік брикеттер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 және жартылай </w:t>
            </w:r>
            <w:r>
              <w:br/>
            </w:r>
            <w:r>
              <w:rPr>
                <w:rFonts w:ascii="Times New Roman"/>
                <w:b w:val="false"/>
                <w:i w:val="false"/>
                <w:color w:val="000000"/>
                <w:sz w:val="20"/>
              </w:rPr>
              <w:t xml:space="preserve">
кокс брикеттері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Титанмагнетитті </w:t>
            </w:r>
            <w:r>
              <w:br/>
            </w:r>
            <w:r>
              <w:rPr>
                <w:rFonts w:ascii="Times New Roman"/>
                <w:b w:val="false"/>
                <w:i w:val="false"/>
                <w:color w:val="000000"/>
                <w:sz w:val="20"/>
              </w:rPr>
              <w:t xml:space="preserve">
руда брикеттері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Хромитті руда брикеттері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Түсті рудалар брикеттері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Домна шлактарына </w:t>
            </w:r>
            <w:r>
              <w:br/>
            </w:r>
            <w:r>
              <w:rPr>
                <w:rFonts w:ascii="Times New Roman"/>
                <w:b w:val="false"/>
                <w:i w:val="false"/>
                <w:color w:val="000000"/>
                <w:sz w:val="20"/>
              </w:rPr>
              <w:t xml:space="preserve">
құйылған кеспе тас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Габбро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Глиеж (топырақ)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Саз (түйіршікті) бенто- </w:t>
            </w:r>
            <w:r>
              <w:br/>
            </w:r>
            <w:r>
              <w:rPr>
                <w:rFonts w:ascii="Times New Roman"/>
                <w:b w:val="false"/>
                <w:i w:val="false"/>
                <w:color w:val="000000"/>
                <w:sz w:val="20"/>
              </w:rPr>
              <w:t xml:space="preserve">
ниттік, бояйтын, шұға </w:t>
            </w:r>
            <w:r>
              <w:br/>
            </w:r>
            <w:r>
              <w:rPr>
                <w:rFonts w:ascii="Times New Roman"/>
                <w:b w:val="false"/>
                <w:i w:val="false"/>
                <w:color w:val="000000"/>
                <w:sz w:val="20"/>
              </w:rPr>
              <w:t xml:space="preserve">
басатын, фарфорлық (као- </w:t>
            </w:r>
            <w:r>
              <w:br/>
            </w:r>
            <w:r>
              <w:rPr>
                <w:rFonts w:ascii="Times New Roman"/>
                <w:b w:val="false"/>
                <w:i w:val="false"/>
                <w:color w:val="000000"/>
                <w:sz w:val="20"/>
              </w:rPr>
              <w:t xml:space="preserve">
лин), фаянстық, қалыптық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отқа тұрақты және </w:t>
            </w:r>
            <w:r>
              <w:br/>
            </w:r>
            <w:r>
              <w:rPr>
                <w:rFonts w:ascii="Times New Roman"/>
                <w:b w:val="false"/>
                <w:i w:val="false"/>
                <w:color w:val="000000"/>
                <w:sz w:val="20"/>
              </w:rPr>
              <w:t xml:space="preserve">
қышқылға тұрақты саз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Нашар балқитын саздар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Гнейс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Гранит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Гуано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Диабаз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Динас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Диорит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Рудалық долготье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Дорсил (жасанды шағыл)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Гидролиздік өндіріске </w:t>
            </w:r>
            <w:r>
              <w:br/>
            </w:r>
            <w:r>
              <w:rPr>
                <w:rFonts w:ascii="Times New Roman"/>
                <w:b w:val="false"/>
                <w:i w:val="false"/>
                <w:color w:val="000000"/>
                <w:sz w:val="20"/>
              </w:rPr>
              <w:t xml:space="preserve">
арналған отындық ағаш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технологиялық мұқтаждық- </w:t>
            </w:r>
            <w:r>
              <w:br/>
            </w:r>
            <w:r>
              <w:rPr>
                <w:rFonts w:ascii="Times New Roman"/>
                <w:b w:val="false"/>
                <w:i w:val="false"/>
                <w:color w:val="000000"/>
                <w:sz w:val="20"/>
              </w:rPr>
              <w:t xml:space="preserve">
тарға арналған отындық </w:t>
            </w:r>
            <w:r>
              <w:br/>
            </w:r>
            <w:r>
              <w:rPr>
                <w:rFonts w:ascii="Times New Roman"/>
                <w:b w:val="false"/>
                <w:i w:val="false"/>
                <w:color w:val="000000"/>
                <w:sz w:val="20"/>
              </w:rPr>
              <w:t xml:space="preserve">
ағаш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Долготье отындары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w:t>
            </w:r>
          </w:p>
        </w:tc>
      </w:tr>
      <w:tr>
        <w:trPr>
          <w:trHeight w:val="79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әр </w:t>
            </w:r>
            <w:r>
              <w:br/>
            </w:r>
            <w:r>
              <w:rPr>
                <w:rFonts w:ascii="Times New Roman"/>
                <w:b w:val="false"/>
                <w:i w:val="false"/>
                <w:color w:val="000000"/>
                <w:sz w:val="20"/>
              </w:rPr>
              <w:t xml:space="preserve">
түрлі ағаш отындары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Дунит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Резонанстық домалақ </w:t>
            </w:r>
            <w:r>
              <w:br/>
            </w:r>
            <w:r>
              <w:rPr>
                <w:rFonts w:ascii="Times New Roman"/>
                <w:b w:val="false"/>
                <w:i w:val="false"/>
                <w:color w:val="000000"/>
                <w:sz w:val="20"/>
              </w:rPr>
              <w:t xml:space="preserve">
шырша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Сырғауылдар және </w:t>
            </w:r>
            <w:r>
              <w:br/>
            </w:r>
            <w:r>
              <w:rPr>
                <w:rFonts w:ascii="Times New Roman"/>
                <w:b w:val="false"/>
                <w:i w:val="false"/>
                <w:color w:val="000000"/>
                <w:sz w:val="20"/>
              </w:rPr>
              <w:t xml:space="preserve">
қазықтар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 сықпасы </w:t>
            </w:r>
            <w:r>
              <w:br/>
            </w:r>
            <w:r>
              <w:rPr>
                <w:rFonts w:ascii="Times New Roman"/>
                <w:b w:val="false"/>
                <w:i w:val="false"/>
                <w:color w:val="000000"/>
                <w:sz w:val="20"/>
              </w:rPr>
              <w:t xml:space="preserve">
(сығымдары, мезга)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Қызылша сықпасы </w:t>
            </w:r>
            <w:r>
              <w:br/>
            </w:r>
            <w:r>
              <w:rPr>
                <w:rFonts w:ascii="Times New Roman"/>
                <w:b w:val="false"/>
                <w:i w:val="false"/>
                <w:color w:val="000000"/>
                <w:sz w:val="20"/>
              </w:rPr>
              <w:t xml:space="preserve">
(сығымдары, мезга)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арналған </w:t>
            </w:r>
            <w:r>
              <w:br/>
            </w:r>
            <w:r>
              <w:rPr>
                <w:rFonts w:ascii="Times New Roman"/>
                <w:b w:val="false"/>
                <w:i w:val="false"/>
                <w:color w:val="000000"/>
                <w:sz w:val="20"/>
              </w:rPr>
              <w:t xml:space="preserve">
сапалы дайындама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арналған </w:t>
            </w:r>
            <w:r>
              <w:br/>
            </w:r>
            <w:r>
              <w:rPr>
                <w:rFonts w:ascii="Times New Roman"/>
                <w:b w:val="false"/>
                <w:i w:val="false"/>
                <w:color w:val="000000"/>
                <w:sz w:val="20"/>
              </w:rPr>
              <w:t xml:space="preserve">
қатардағы дайындама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Кіндіктік және темір </w:t>
            </w:r>
            <w:r>
              <w:br/>
            </w:r>
            <w:r>
              <w:rPr>
                <w:rFonts w:ascii="Times New Roman"/>
                <w:b w:val="false"/>
                <w:i w:val="false"/>
                <w:color w:val="000000"/>
                <w:sz w:val="20"/>
              </w:rPr>
              <w:t xml:space="preserve">
соғу дайындамасы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болат дайындамасы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Құбырлық дайындама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тастан толтырма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Битуминоздық тас </w:t>
            </w:r>
            <w:r>
              <w:br/>
            </w:r>
            <w:r>
              <w:rPr>
                <w:rFonts w:ascii="Times New Roman"/>
                <w:b w:val="false"/>
                <w:i w:val="false"/>
                <w:color w:val="000000"/>
                <w:sz w:val="20"/>
              </w:rPr>
              <w:t xml:space="preserve">
(битумен)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Жұмырлық тас (жұмыр тас)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 тасы (бут)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Гипстік тас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Ізбестік технологиялық </w:t>
            </w:r>
            <w:r>
              <w:br/>
            </w:r>
            <w:r>
              <w:rPr>
                <w:rFonts w:ascii="Times New Roman"/>
                <w:b w:val="false"/>
                <w:i w:val="false"/>
                <w:color w:val="000000"/>
                <w:sz w:val="20"/>
              </w:rPr>
              <w:t xml:space="preserve">
тас (ізбестік)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Литографиялық тас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құрылыс тасы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Тальк тасы </w:t>
            </w:r>
            <w:r>
              <w:br/>
            </w:r>
            <w:r>
              <w:rPr>
                <w:rFonts w:ascii="Times New Roman"/>
                <w:b w:val="false"/>
                <w:i w:val="false"/>
                <w:color w:val="000000"/>
                <w:sz w:val="20"/>
              </w:rPr>
              <w:t xml:space="preserve">
(кесектегі тальк)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Шамоттық тас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кеш пісетін және </w:t>
            </w:r>
            <w:r>
              <w:br/>
            </w:r>
            <w:r>
              <w:rPr>
                <w:rFonts w:ascii="Times New Roman"/>
                <w:b w:val="false"/>
                <w:i w:val="false"/>
                <w:color w:val="000000"/>
                <w:sz w:val="20"/>
              </w:rPr>
              <w:t xml:space="preserve">
кеш пісетін ақ қауданды </w:t>
            </w:r>
            <w:r>
              <w:br/>
            </w:r>
            <w:r>
              <w:rPr>
                <w:rFonts w:ascii="Times New Roman"/>
                <w:b w:val="false"/>
                <w:i w:val="false"/>
                <w:color w:val="000000"/>
                <w:sz w:val="20"/>
              </w:rPr>
              <w:t xml:space="preserve">
капуста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 жабылған - әмбебап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қайта өңдеуге </w:t>
            </w:r>
            <w:r>
              <w:br/>
            </w:r>
            <w:r>
              <w:rPr>
                <w:rFonts w:ascii="Times New Roman"/>
                <w:b w:val="false"/>
                <w:i w:val="false"/>
                <w:color w:val="000000"/>
                <w:sz w:val="20"/>
              </w:rPr>
              <w:t xml:space="preserve">
арналған картоп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Кварц және кварцтық </w:t>
            </w:r>
            <w:r>
              <w:br/>
            </w:r>
            <w:r>
              <w:rPr>
                <w:rFonts w:ascii="Times New Roman"/>
                <w:b w:val="false"/>
                <w:i w:val="false"/>
                <w:color w:val="000000"/>
                <w:sz w:val="20"/>
              </w:rPr>
              <w:t xml:space="preserve">
концентрат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Кварциттер, бакалдық, </w:t>
            </w:r>
            <w:r>
              <w:br/>
            </w:r>
            <w:r>
              <w:rPr>
                <w:rFonts w:ascii="Times New Roman"/>
                <w:b w:val="false"/>
                <w:i w:val="false"/>
                <w:color w:val="000000"/>
                <w:sz w:val="20"/>
              </w:rPr>
              <w:t xml:space="preserve">
криворождық және МКА </w:t>
            </w:r>
            <w:r>
              <w:br/>
            </w:r>
            <w:r>
              <w:rPr>
                <w:rFonts w:ascii="Times New Roman"/>
                <w:b w:val="false"/>
                <w:i w:val="false"/>
                <w:color w:val="000000"/>
                <w:sz w:val="20"/>
              </w:rPr>
              <w:t xml:space="preserve">
кварциттерінен басқа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Кианит (минерал)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Липа қабығы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 жабылған - әмбебап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қабық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Корнит (тығыздалған </w:t>
            </w:r>
            <w:r>
              <w:br/>
            </w:r>
            <w:r>
              <w:rPr>
                <w:rFonts w:ascii="Times New Roman"/>
                <w:b w:val="false"/>
                <w:i w:val="false"/>
                <w:color w:val="000000"/>
                <w:sz w:val="20"/>
              </w:rPr>
              <w:t xml:space="preserve">
мүйіздік жоңқа)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Илеуге және бояуға </w:t>
            </w:r>
            <w:r>
              <w:br/>
            </w:r>
            <w:r>
              <w:rPr>
                <w:rFonts w:ascii="Times New Roman"/>
                <w:b w:val="false"/>
                <w:i w:val="false"/>
                <w:color w:val="000000"/>
                <w:sz w:val="20"/>
              </w:rPr>
              <w:t xml:space="preserve">
арналған корье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Желатинді өндіруге </w:t>
            </w:r>
            <w:r>
              <w:br/>
            </w:r>
            <w:r>
              <w:rPr>
                <w:rFonts w:ascii="Times New Roman"/>
                <w:b w:val="false"/>
                <w:i w:val="false"/>
                <w:color w:val="000000"/>
                <w:sz w:val="20"/>
              </w:rPr>
              <w:t xml:space="preserve">
арналған сүйек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сүйегі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Ағаштың әр түрлерінің </w:t>
            </w:r>
            <w:r>
              <w:br/>
            </w:r>
            <w:r>
              <w:rPr>
                <w:rFonts w:ascii="Times New Roman"/>
                <w:b w:val="false"/>
                <w:i w:val="false"/>
                <w:color w:val="000000"/>
                <w:sz w:val="20"/>
              </w:rPr>
              <w:t xml:space="preserve">
кесіндісі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Ксиолит (құрылыс </w:t>
            </w:r>
            <w:r>
              <w:br/>
            </w:r>
            <w:r>
              <w:rPr>
                <w:rFonts w:ascii="Times New Roman"/>
                <w:b w:val="false"/>
                <w:i w:val="false"/>
                <w:color w:val="000000"/>
                <w:sz w:val="20"/>
              </w:rPr>
              <w:t xml:space="preserve">
материалы)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Кесектегі лапидит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2 м-ге дейін </w:t>
            </w:r>
            <w:r>
              <w:br/>
            </w:r>
            <w:r>
              <w:rPr>
                <w:rFonts w:ascii="Times New Roman"/>
                <w:b w:val="false"/>
                <w:i w:val="false"/>
                <w:color w:val="000000"/>
                <w:sz w:val="20"/>
              </w:rPr>
              <w:t xml:space="preserve">
қоса алғандағы әр түрлі </w:t>
            </w:r>
            <w:r>
              <w:br/>
            </w:r>
            <w:r>
              <w:rPr>
                <w:rFonts w:ascii="Times New Roman"/>
                <w:b w:val="false"/>
                <w:i w:val="false"/>
                <w:color w:val="000000"/>
                <w:sz w:val="20"/>
              </w:rPr>
              <w:t xml:space="preserve">
орман материалы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Гидротехникалық </w:t>
            </w:r>
            <w:r>
              <w:br/>
            </w:r>
            <w:r>
              <w:rPr>
                <w:rFonts w:ascii="Times New Roman"/>
                <w:b w:val="false"/>
                <w:i w:val="false"/>
                <w:color w:val="000000"/>
                <w:sz w:val="20"/>
              </w:rPr>
              <w:t xml:space="preserve">
орман материалдары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Сіріңке өндіруге арнал- </w:t>
            </w:r>
            <w:r>
              <w:br/>
            </w:r>
            <w:r>
              <w:rPr>
                <w:rFonts w:ascii="Times New Roman"/>
                <w:b w:val="false"/>
                <w:i w:val="false"/>
                <w:color w:val="000000"/>
                <w:sz w:val="20"/>
              </w:rPr>
              <w:t xml:space="preserve">
ған орман материалдары </w:t>
            </w:r>
            <w:r>
              <w:br/>
            </w:r>
            <w:r>
              <w:rPr>
                <w:rFonts w:ascii="Times New Roman"/>
                <w:b w:val="false"/>
                <w:i w:val="false"/>
                <w:color w:val="000000"/>
                <w:sz w:val="20"/>
              </w:rPr>
              <w:t xml:space="preserve">
(сіріңкелік кесінділер)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дөңгелек орман материал- </w:t>
            </w:r>
            <w:r>
              <w:br/>
            </w:r>
            <w:r>
              <w:rPr>
                <w:rFonts w:ascii="Times New Roman"/>
                <w:b w:val="false"/>
                <w:i w:val="false"/>
                <w:color w:val="000000"/>
                <w:sz w:val="20"/>
              </w:rPr>
              <w:t xml:space="preserve">
дары, бекіту материалда- </w:t>
            </w:r>
            <w:r>
              <w:br/>
            </w:r>
            <w:r>
              <w:rPr>
                <w:rFonts w:ascii="Times New Roman"/>
                <w:b w:val="false"/>
                <w:i w:val="false"/>
                <w:color w:val="000000"/>
                <w:sz w:val="20"/>
              </w:rPr>
              <w:t xml:space="preserve">
рынан басқа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құрылыс </w:t>
            </w:r>
            <w:r>
              <w:br/>
            </w:r>
            <w:r>
              <w:rPr>
                <w:rFonts w:ascii="Times New Roman"/>
                <w:b w:val="false"/>
                <w:i w:val="false"/>
                <w:color w:val="000000"/>
                <w:sz w:val="20"/>
              </w:rPr>
              <w:t xml:space="preserve">
материалдары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құрылысының </w:t>
            </w:r>
            <w:r>
              <w:br/>
            </w:r>
            <w:r>
              <w:rPr>
                <w:rFonts w:ascii="Times New Roman"/>
                <w:b w:val="false"/>
                <w:i w:val="false"/>
                <w:color w:val="000000"/>
                <w:sz w:val="20"/>
              </w:rPr>
              <w:t xml:space="preserve">
орман материалдары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Қаптауға арналған </w:t>
            </w:r>
            <w:r>
              <w:br/>
            </w:r>
            <w:r>
              <w:rPr>
                <w:rFonts w:ascii="Times New Roman"/>
                <w:b w:val="false"/>
                <w:i w:val="false"/>
                <w:color w:val="000000"/>
                <w:sz w:val="20"/>
              </w:rPr>
              <w:t xml:space="preserve">
ағаш материалдары </w:t>
            </w:r>
            <w:r>
              <w:br/>
            </w:r>
            <w:r>
              <w:rPr>
                <w:rFonts w:ascii="Times New Roman"/>
                <w:b w:val="false"/>
                <w:i w:val="false"/>
                <w:color w:val="000000"/>
                <w:sz w:val="20"/>
              </w:rPr>
              <w:t xml:space="preserve">
(қап кесінділер)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Фанералық ағаш мате- </w:t>
            </w:r>
            <w:r>
              <w:br/>
            </w:r>
            <w:r>
              <w:rPr>
                <w:rFonts w:ascii="Times New Roman"/>
                <w:b w:val="false"/>
                <w:i w:val="false"/>
                <w:color w:val="000000"/>
                <w:sz w:val="20"/>
              </w:rPr>
              <w:t xml:space="preserve">
риалдары (фанералық </w:t>
            </w:r>
            <w:r>
              <w:br/>
            </w:r>
            <w:r>
              <w:rPr>
                <w:rFonts w:ascii="Times New Roman"/>
                <w:b w:val="false"/>
                <w:i w:val="false"/>
                <w:color w:val="000000"/>
                <w:sz w:val="20"/>
              </w:rPr>
              <w:t xml:space="preserve">
кесінді)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Сабақ, ракитник </w:t>
            </w:r>
            <w:r>
              <w:br/>
            </w:r>
            <w:r>
              <w:rPr>
                <w:rFonts w:ascii="Times New Roman"/>
                <w:b w:val="false"/>
                <w:i w:val="false"/>
                <w:color w:val="000000"/>
                <w:sz w:val="20"/>
              </w:rPr>
              <w:t xml:space="preserve">
(ива шыбықтары)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 жабылған - әмбебап </w:t>
            </w:r>
            <w:r>
              <w:br/>
            </w:r>
            <w:r>
              <w:rPr>
                <w:rFonts w:ascii="Times New Roman"/>
                <w:b w:val="false"/>
                <w:i w:val="false"/>
                <w:color w:val="000000"/>
                <w:sz w:val="20"/>
              </w:rPr>
              <w:t xml:space="preserve">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Сынықтар және габариттік </w:t>
            </w:r>
            <w:r>
              <w:br/>
            </w:r>
            <w:r>
              <w:rPr>
                <w:rFonts w:ascii="Times New Roman"/>
                <w:b w:val="false"/>
                <w:i w:val="false"/>
                <w:color w:val="000000"/>
                <w:sz w:val="20"/>
              </w:rPr>
              <w:t xml:space="preserve">
емес болат қалдықтары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Сынықтар және габариттік </w:t>
            </w:r>
            <w:r>
              <w:br/>
            </w:r>
            <w:r>
              <w:rPr>
                <w:rFonts w:ascii="Times New Roman"/>
                <w:b w:val="false"/>
                <w:i w:val="false"/>
                <w:color w:val="000000"/>
                <w:sz w:val="20"/>
              </w:rPr>
              <w:t xml:space="preserve">
емес шойын қалдықтары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Отқа төзімді заттардың </w:t>
            </w:r>
            <w:r>
              <w:br/>
            </w:r>
            <w:r>
              <w:rPr>
                <w:rFonts w:ascii="Times New Roman"/>
                <w:b w:val="false"/>
                <w:i w:val="false"/>
                <w:color w:val="000000"/>
                <w:sz w:val="20"/>
              </w:rPr>
              <w:t xml:space="preserve">
сынығы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Жиналмалы болат сынығы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Пакеттеуге арналған қара </w:t>
            </w:r>
            <w:r>
              <w:br/>
            </w:r>
            <w:r>
              <w:rPr>
                <w:rFonts w:ascii="Times New Roman"/>
                <w:b w:val="false"/>
                <w:i w:val="false"/>
                <w:color w:val="000000"/>
                <w:sz w:val="20"/>
              </w:rPr>
              <w:t xml:space="preserve">
металдар сынығы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қара </w:t>
            </w:r>
            <w:r>
              <w:br/>
            </w:r>
            <w:r>
              <w:rPr>
                <w:rFonts w:ascii="Times New Roman"/>
                <w:b w:val="false"/>
                <w:i w:val="false"/>
                <w:color w:val="000000"/>
                <w:sz w:val="20"/>
              </w:rPr>
              <w:t xml:space="preserve">
металдар сынығы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Отқа төзімді материал- </w:t>
            </w:r>
            <w:r>
              <w:br/>
            </w:r>
            <w:r>
              <w:rPr>
                <w:rFonts w:ascii="Times New Roman"/>
                <w:b w:val="false"/>
                <w:i w:val="false"/>
                <w:color w:val="000000"/>
                <w:sz w:val="20"/>
              </w:rPr>
              <w:t xml:space="preserve">
дарды өндіруге арналған </w:t>
            </w:r>
            <w:r>
              <w:br/>
            </w:r>
            <w:r>
              <w:rPr>
                <w:rFonts w:ascii="Times New Roman"/>
                <w:b w:val="false"/>
                <w:i w:val="false"/>
                <w:color w:val="000000"/>
                <w:sz w:val="20"/>
              </w:rPr>
              <w:t xml:space="preserve">
шикі магнезит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Асфальттік масса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Мездра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 жабылған - әмбебап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Кесектегі борр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қара металдар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Кесектегі мәрмәр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қоқысы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Көң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ағаштың әр түрлерінің </w:t>
            </w:r>
            <w:r>
              <w:br/>
            </w:r>
            <w:r>
              <w:rPr>
                <w:rFonts w:ascii="Times New Roman"/>
                <w:b w:val="false"/>
                <w:i w:val="false"/>
                <w:color w:val="000000"/>
                <w:sz w:val="20"/>
              </w:rPr>
              <w:t xml:space="preserve">
бездері, наросты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 жабылған - әмбебап </w:t>
            </w:r>
            <w:r>
              <w:br/>
            </w:r>
            <w:r>
              <w:rPr>
                <w:rFonts w:ascii="Times New Roman"/>
                <w:b w:val="false"/>
                <w:i w:val="false"/>
                <w:color w:val="000000"/>
                <w:sz w:val="20"/>
              </w:rPr>
              <w:t xml:space="preserve">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Прокат өндірісінің қара </w:t>
            </w:r>
            <w:r>
              <w:br/>
            </w:r>
            <w:r>
              <w:rPr>
                <w:rFonts w:ascii="Times New Roman"/>
                <w:b w:val="false"/>
                <w:i w:val="false"/>
                <w:color w:val="000000"/>
                <w:sz w:val="20"/>
              </w:rPr>
              <w:t xml:space="preserve">
металдар қиындылары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металдар қабыршағы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Оливин (минерал)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Асбошиферлік және </w:t>
            </w:r>
            <w:r>
              <w:br/>
            </w:r>
            <w:r>
              <w:rPr>
                <w:rFonts w:ascii="Times New Roman"/>
                <w:b w:val="false"/>
                <w:i w:val="false"/>
                <w:color w:val="000000"/>
                <w:sz w:val="20"/>
              </w:rPr>
              <w:t xml:space="preserve">
шиферлік қалдықтар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қалдықтары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Болаттың жеңіл салмақты </w:t>
            </w:r>
            <w:r>
              <w:br/>
            </w:r>
            <w:r>
              <w:rPr>
                <w:rFonts w:ascii="Times New Roman"/>
                <w:b w:val="false"/>
                <w:i w:val="false"/>
                <w:color w:val="000000"/>
                <w:sz w:val="20"/>
              </w:rPr>
              <w:t xml:space="preserve">
қалдықтарынан және </w:t>
            </w:r>
            <w:r>
              <w:br/>
            </w:r>
            <w:r>
              <w:rPr>
                <w:rFonts w:ascii="Times New Roman"/>
                <w:b w:val="false"/>
                <w:i w:val="false"/>
                <w:color w:val="000000"/>
                <w:sz w:val="20"/>
              </w:rPr>
              <w:t xml:space="preserve">
сынығынан пакеттер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Пегматит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Ағаштың әр түрлерінің </w:t>
            </w:r>
            <w:r>
              <w:br/>
            </w:r>
            <w:r>
              <w:rPr>
                <w:rFonts w:ascii="Times New Roman"/>
                <w:b w:val="false"/>
                <w:i w:val="false"/>
                <w:color w:val="000000"/>
                <w:sz w:val="20"/>
              </w:rPr>
              <w:t xml:space="preserve">
егеуіші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Порфироидтер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Домналық присад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Далашпаттық өнім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Пропстар </w:t>
            </w:r>
            <w:r>
              <w:br/>
            </w:r>
            <w:r>
              <w:rPr>
                <w:rFonts w:ascii="Times New Roman"/>
                <w:b w:val="false"/>
                <w:i w:val="false"/>
                <w:color w:val="000000"/>
                <w:sz w:val="20"/>
              </w:rPr>
              <w:t xml:space="preserve">
(рудалық тіреулер)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Рельстер - сынықтар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Мүйіздер, тұяқтар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 жабылған - әмбебап </w:t>
            </w:r>
            <w:r>
              <w:br/>
            </w:r>
            <w:r>
              <w:rPr>
                <w:rFonts w:ascii="Times New Roman"/>
                <w:b w:val="false"/>
                <w:i w:val="false"/>
                <w:color w:val="000000"/>
                <w:sz w:val="20"/>
              </w:rPr>
              <w:t xml:space="preserve">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Сапонат (кил)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қызылшасы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Сиенит (минерал)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Еритін натрий - силикаты </w:t>
            </w:r>
            <w:r>
              <w:br/>
            </w:r>
            <w:r>
              <w:rPr>
                <w:rFonts w:ascii="Times New Roman"/>
                <w:b w:val="false"/>
                <w:i w:val="false"/>
                <w:color w:val="000000"/>
                <w:sz w:val="20"/>
              </w:rPr>
              <w:t xml:space="preserve">
(кесек силикат)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Блюмингтік болат </w:t>
            </w:r>
            <w:r>
              <w:br/>
            </w:r>
            <w:r>
              <w:rPr>
                <w:rFonts w:ascii="Times New Roman"/>
                <w:b w:val="false"/>
                <w:i w:val="false"/>
                <w:color w:val="000000"/>
                <w:sz w:val="20"/>
              </w:rPr>
              <w:t xml:space="preserve">
кесектер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3 т-ға дейінгі </w:t>
            </w:r>
            <w:r>
              <w:br/>
            </w:r>
            <w:r>
              <w:rPr>
                <w:rFonts w:ascii="Times New Roman"/>
                <w:b w:val="false"/>
                <w:i w:val="false"/>
                <w:color w:val="000000"/>
                <w:sz w:val="20"/>
              </w:rPr>
              <w:t xml:space="preserve">
болат кесектер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Шихт болат кесектері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болат кесектері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Слябтар (болат </w:t>
            </w:r>
            <w:r>
              <w:br/>
            </w:r>
            <w:r>
              <w:rPr>
                <w:rFonts w:ascii="Times New Roman"/>
                <w:b w:val="false"/>
                <w:i w:val="false"/>
                <w:color w:val="000000"/>
                <w:sz w:val="20"/>
              </w:rPr>
              <w:t xml:space="preserve">
дайындамалары)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бағаналар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платформалар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Домналық мартен жоңқасы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Вьюн тәрізді болат </w:t>
            </w:r>
            <w:r>
              <w:br/>
            </w:r>
            <w:r>
              <w:rPr>
                <w:rFonts w:ascii="Times New Roman"/>
                <w:b w:val="false"/>
                <w:i w:val="false"/>
                <w:color w:val="000000"/>
                <w:sz w:val="20"/>
              </w:rPr>
              <w:t xml:space="preserve">
жоңқасы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w:t>
            </w:r>
            <w:r>
              <w:br/>
            </w:r>
            <w:r>
              <w:rPr>
                <w:rFonts w:ascii="Times New Roman"/>
                <w:b w:val="false"/>
                <w:i w:val="false"/>
                <w:color w:val="000000"/>
                <w:sz w:val="20"/>
              </w:rPr>
              <w:t xml:space="preserve">
қара металдар жонқасы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ағаш жоңқалар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Сутунка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Термоблок (цементнодиа- </w:t>
            </w:r>
            <w:r>
              <w:br/>
            </w:r>
            <w:r>
              <w:rPr>
                <w:rFonts w:ascii="Times New Roman"/>
                <w:b w:val="false"/>
                <w:i w:val="false"/>
                <w:color w:val="000000"/>
                <w:sz w:val="20"/>
              </w:rPr>
              <w:t xml:space="preserve">
томитошлактық тас)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Отындық кесектегі </w:t>
            </w:r>
            <w:r>
              <w:br/>
            </w:r>
            <w:r>
              <w:rPr>
                <w:rFonts w:ascii="Times New Roman"/>
                <w:b w:val="false"/>
                <w:i w:val="false"/>
                <w:color w:val="000000"/>
                <w:sz w:val="20"/>
              </w:rPr>
              <w:t xml:space="preserve">
шым тезек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Трас (табиғи тас)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Органикалық жер тыңай- </w:t>
            </w:r>
            <w:r>
              <w:br/>
            </w:r>
            <w:r>
              <w:rPr>
                <w:rFonts w:ascii="Times New Roman"/>
                <w:b w:val="false"/>
                <w:i w:val="false"/>
                <w:color w:val="000000"/>
                <w:sz w:val="20"/>
              </w:rPr>
              <w:t xml:space="preserve">
татын туктар (компост)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Ізбестік туф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Алфавитте аталмаған туф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Азық-түліктік асқабақ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 жабылған - әмбебап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Шпалдар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Кесектегі, чушкадағы, </w:t>
            </w:r>
            <w:r>
              <w:br/>
            </w:r>
            <w:r>
              <w:rPr>
                <w:rFonts w:ascii="Times New Roman"/>
                <w:b w:val="false"/>
                <w:i w:val="false"/>
                <w:color w:val="000000"/>
                <w:sz w:val="20"/>
              </w:rPr>
              <w:t xml:space="preserve">
бөлшектерінің үлкендігі </w:t>
            </w:r>
            <w:r>
              <w:br/>
            </w:r>
            <w:r>
              <w:rPr>
                <w:rFonts w:ascii="Times New Roman"/>
                <w:b w:val="false"/>
                <w:i w:val="false"/>
                <w:color w:val="000000"/>
                <w:sz w:val="20"/>
              </w:rPr>
              <w:t xml:space="preserve">
13 мм-ден асатындай </w:t>
            </w:r>
            <w:r>
              <w:br/>
            </w:r>
            <w:r>
              <w:rPr>
                <w:rFonts w:ascii="Times New Roman"/>
                <w:b w:val="false"/>
                <w:i w:val="false"/>
                <w:color w:val="000000"/>
                <w:sz w:val="20"/>
              </w:rPr>
              <w:t xml:space="preserve">
ұсақталған ферроқорыт- </w:t>
            </w:r>
            <w:r>
              <w:br/>
            </w:r>
            <w:r>
              <w:rPr>
                <w:rFonts w:ascii="Times New Roman"/>
                <w:b w:val="false"/>
                <w:i w:val="false"/>
                <w:color w:val="000000"/>
                <w:sz w:val="20"/>
              </w:rPr>
              <w:t xml:space="preserve">
палар: ферромарганец, </w:t>
            </w:r>
            <w:r>
              <w:br/>
            </w:r>
            <w:r>
              <w:rPr>
                <w:rFonts w:ascii="Times New Roman"/>
                <w:b w:val="false"/>
                <w:i w:val="false"/>
                <w:color w:val="000000"/>
                <w:sz w:val="20"/>
              </w:rPr>
              <w:t xml:space="preserve">
ферросиликомарганец, </w:t>
            </w:r>
            <w:r>
              <w:br/>
            </w:r>
            <w:r>
              <w:rPr>
                <w:rFonts w:ascii="Times New Roman"/>
                <w:b w:val="false"/>
                <w:i w:val="false"/>
                <w:color w:val="000000"/>
                <w:sz w:val="20"/>
              </w:rPr>
              <w:t xml:space="preserve">
ферросиликохром, ферро- </w:t>
            </w:r>
            <w:r>
              <w:br/>
            </w:r>
            <w:r>
              <w:rPr>
                <w:rFonts w:ascii="Times New Roman"/>
                <w:b w:val="false"/>
                <w:i w:val="false"/>
                <w:color w:val="000000"/>
                <w:sz w:val="20"/>
              </w:rPr>
              <w:t xml:space="preserve">
хром, Мн 965 және Мн 95 </w:t>
            </w:r>
            <w:r>
              <w:br/>
            </w:r>
            <w:r>
              <w:rPr>
                <w:rFonts w:ascii="Times New Roman"/>
                <w:b w:val="false"/>
                <w:i w:val="false"/>
                <w:color w:val="000000"/>
                <w:sz w:val="20"/>
              </w:rPr>
              <w:t xml:space="preserve">
маркалы металл марганец, </w:t>
            </w:r>
            <w:r>
              <w:br/>
            </w:r>
            <w:r>
              <w:rPr>
                <w:rFonts w:ascii="Times New Roman"/>
                <w:b w:val="false"/>
                <w:i w:val="false"/>
                <w:color w:val="000000"/>
                <w:sz w:val="20"/>
              </w:rPr>
              <w:t xml:space="preserve">
СК 10, СК 10Р, СК 15, СК </w:t>
            </w:r>
            <w:r>
              <w:br/>
            </w:r>
            <w:r>
              <w:rPr>
                <w:rFonts w:ascii="Times New Roman"/>
                <w:b w:val="false"/>
                <w:i w:val="false"/>
                <w:color w:val="000000"/>
                <w:sz w:val="20"/>
              </w:rPr>
              <w:t xml:space="preserve">
15Р маркалы силикокальций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Шөпшек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Целестин (минерал)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Цемензит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ашық </w:t>
            </w:r>
            <w:r>
              <w:br/>
            </w:r>
            <w:r>
              <w:rPr>
                <w:rFonts w:ascii="Times New Roman"/>
                <w:b w:val="false"/>
                <w:i w:val="false"/>
                <w:color w:val="000000"/>
                <w:sz w:val="20"/>
              </w:rPr>
              <w:t xml:space="preserve">
вагондар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Церезит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9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 шойын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Люктері бар тұтас темірлі </w:t>
            </w:r>
            <w:r>
              <w:br/>
            </w:r>
            <w:r>
              <w:rPr>
                <w:rFonts w:ascii="Times New Roman"/>
                <w:b w:val="false"/>
                <w:i w:val="false"/>
                <w:color w:val="000000"/>
                <w:sz w:val="20"/>
              </w:rPr>
              <w:t xml:space="preserve">
ашық вагондар, платформалар </w:t>
            </w:r>
            <w:r>
              <w:br/>
            </w:r>
            <w:r>
              <w:rPr>
                <w:rFonts w:ascii="Times New Roman"/>
                <w:b w:val="false"/>
                <w:i w:val="false"/>
                <w:color w:val="000000"/>
                <w:sz w:val="20"/>
              </w:rPr>
              <w:t xml:space="preserve">
және арнайы вагондар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марганецті </w:t>
            </w:r>
            <w:r>
              <w:br/>
            </w:r>
            <w:r>
              <w:rPr>
                <w:rFonts w:ascii="Times New Roman"/>
                <w:b w:val="false"/>
                <w:i w:val="false"/>
                <w:color w:val="000000"/>
                <w:sz w:val="20"/>
              </w:rPr>
              <w:t xml:space="preserve">
құйма шойыны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Фосфорлы құйма шойыны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bl>
    <w:p>
      <w:pPr>
        <w:spacing w:after="0"/>
        <w:ind w:left="0"/>
        <w:jc w:val="both"/>
      </w:pPr>
      <w:r>
        <w:rPr>
          <w:rFonts w:ascii="Times New Roman"/>
          <w:b w:val="false"/>
          <w:i w:val="false"/>
          <w:color w:val="000000"/>
          <w:sz w:val="28"/>
        </w:rPr>
        <w:t xml:space="preserve">Жүктерді тасымалдау    </w:t>
      </w:r>
      <w:r>
        <w:br/>
      </w:r>
      <w:r>
        <w:rPr>
          <w:rFonts w:ascii="Times New Roman"/>
          <w:b w:val="false"/>
          <w:i w:val="false"/>
          <w:color w:val="000000"/>
          <w:sz w:val="28"/>
        </w:rPr>
        <w:t xml:space="preserve">
ережелеріне 30-қосымша  </w:t>
      </w:r>
    </w:p>
    <w:p>
      <w:pPr>
        <w:spacing w:after="0"/>
        <w:ind w:left="0"/>
        <w:jc w:val="left"/>
      </w:pPr>
      <w:r>
        <w:rPr>
          <w:rFonts w:ascii="Times New Roman"/>
          <w:b/>
          <w:i w:val="false"/>
          <w:color w:val="000000"/>
        </w:rPr>
        <w:t xml:space="preserve"> Ашық жылжымалы құрамда тасымалдауға </w:t>
      </w:r>
      <w:r>
        <w:br/>
      </w:r>
      <w:r>
        <w:rPr>
          <w:rFonts w:ascii="Times New Roman"/>
          <w:b/>
          <w:i w:val="false"/>
          <w:color w:val="000000"/>
        </w:rPr>
        <w:t xml:space="preserve">
жіберілетін жүктер тізімі </w:t>
      </w:r>
    </w:p>
    <w:p>
      <w:pPr>
        <w:spacing w:after="0"/>
        <w:ind w:left="0"/>
        <w:jc w:val="both"/>
      </w:pPr>
      <w:r>
        <w:rPr>
          <w:rFonts w:ascii="Times New Roman"/>
          <w:b w:val="false"/>
          <w:i w:val="false"/>
          <w:color w:val="000000"/>
          <w:sz w:val="28"/>
        </w:rPr>
        <w:t xml:space="preserve">    Тізімде белгіленген сілтемелердің түсіндірмелері: </w:t>
      </w:r>
      <w:r>
        <w:br/>
      </w:r>
      <w:r>
        <w:rPr>
          <w:rFonts w:ascii="Times New Roman"/>
          <w:b w:val="false"/>
          <w:i w:val="false"/>
          <w:color w:val="000000"/>
          <w:sz w:val="28"/>
        </w:rPr>
        <w:t xml:space="preserve">
    &lt;*&gt; Ашық жылжымалы құрамда өз көлемдеріне байланысты жабық вагонға тиелуі мүмкін емес 500 кг астам жүк орнына ие ұзын және үлкен жүктер тасымалдауға жіберіледі. </w:t>
      </w:r>
      <w:r>
        <w:br/>
      </w:r>
      <w:r>
        <w:rPr>
          <w:rFonts w:ascii="Times New Roman"/>
          <w:b w:val="false"/>
          <w:i w:val="false"/>
          <w:color w:val="000000"/>
          <w:sz w:val="28"/>
        </w:rPr>
        <w:t xml:space="preserve">
    &lt;**&gt; 1 сәуірден 1 қазан аралығында осы жүктерді ашық жылжымалы құрамға тиеу кезінде оларды жүк жіберуші территорияны және қоршаған ортаны ластамайтын және жүкті ұшқын тиюден қорғайтын брезентпен, тақтаймен, тақтай қалқандармен және өзге материалдармен жабады. </w:t>
      </w:r>
      <w:r>
        <w:br/>
      </w:r>
      <w:r>
        <w:rPr>
          <w:rFonts w:ascii="Times New Roman"/>
          <w:b w:val="false"/>
          <w:i w:val="false"/>
          <w:color w:val="000000"/>
          <w:sz w:val="28"/>
        </w:rPr>
        <w:t xml:space="preserve">
    Ылғалдылығы 40%-тен кем емес шым тезек, жоңқа жабусыз тасымалданады. Планерлар, ұшақтар және тікұшақтар жыл мезгіліне байланысты емес орауышпен немесе жабық тасымалданады. </w:t>
      </w:r>
      <w:r>
        <w:br/>
      </w:r>
      <w:r>
        <w:rPr>
          <w:rFonts w:ascii="Times New Roman"/>
          <w:b w:val="false"/>
          <w:i w:val="false"/>
          <w:color w:val="000000"/>
          <w:sz w:val="28"/>
        </w:rPr>
        <w:t xml:space="preserve">
    Жүк құжатының жоғарғы бөлігіне жүк жіберуші қызыл түсті штемпель қояды - "Тез тұтанады", "Қорған 3/0-0-1-0". Вагон қағазында осындай штемпельдер жіберу станциясымен қойылады. </w:t>
      </w:r>
      <w:r>
        <w:br/>
      </w:r>
      <w:r>
        <w:rPr>
          <w:rFonts w:ascii="Times New Roman"/>
          <w:b w:val="false"/>
          <w:i w:val="false"/>
          <w:color w:val="000000"/>
          <w:sz w:val="28"/>
        </w:rPr>
        <w:t xml:space="preserve">
    Ескерту. Жүк атаулары 1997 жылғы N407 Тасымалдау ережелері және теміржол көлігінің тарифтері жинағында жарияланған. Бір тарифтік-статистикалық жүктер номенклатурасындағы жүктердің алфавиттік тізіміне (АЕТСНГ) сәйкес келеді. </w:t>
      </w:r>
    </w:p>
    <w:p>
      <w:pPr>
        <w:spacing w:after="0"/>
        <w:ind w:left="0"/>
        <w:jc w:val="both"/>
      </w:pPr>
      <w:r>
        <w:rPr>
          <w:rFonts w:ascii="Times New Roman"/>
          <w:b w:val="false"/>
          <w:i w:val="false"/>
          <w:color w:val="000000"/>
          <w:sz w:val="28"/>
        </w:rPr>
        <w:t xml:space="preserve">    Авто жанар май құюшылар </w:t>
      </w:r>
      <w:r>
        <w:br/>
      </w:r>
      <w:r>
        <w:rPr>
          <w:rFonts w:ascii="Times New Roman"/>
          <w:b w:val="false"/>
          <w:i w:val="false"/>
          <w:color w:val="000000"/>
          <w:sz w:val="28"/>
        </w:rPr>
        <w:t xml:space="preserve">
    Автобустар </w:t>
      </w:r>
      <w:r>
        <w:br/>
      </w:r>
      <w:r>
        <w:rPr>
          <w:rFonts w:ascii="Times New Roman"/>
          <w:b w:val="false"/>
          <w:i w:val="false"/>
          <w:color w:val="000000"/>
          <w:sz w:val="28"/>
        </w:rPr>
        <w:t xml:space="preserve">
    Автодезқұрылғылар </w:t>
      </w:r>
      <w:r>
        <w:br/>
      </w:r>
      <w:r>
        <w:rPr>
          <w:rFonts w:ascii="Times New Roman"/>
          <w:b w:val="false"/>
          <w:i w:val="false"/>
          <w:color w:val="000000"/>
          <w:sz w:val="28"/>
        </w:rPr>
        <w:t xml:space="preserve">
    Өз кіндіктерінде тасымалданбайтын автодрезиндер </w:t>
      </w:r>
      <w:r>
        <w:br/>
      </w:r>
      <w:r>
        <w:rPr>
          <w:rFonts w:ascii="Times New Roman"/>
          <w:b w:val="false"/>
          <w:i w:val="false"/>
          <w:color w:val="000000"/>
          <w:sz w:val="28"/>
        </w:rPr>
        <w:t xml:space="preserve">
    Автокарлар </w:t>
      </w:r>
      <w:r>
        <w:br/>
      </w:r>
      <w:r>
        <w:rPr>
          <w:rFonts w:ascii="Times New Roman"/>
          <w:b w:val="false"/>
          <w:i w:val="false"/>
          <w:color w:val="000000"/>
          <w:sz w:val="28"/>
        </w:rPr>
        <w:t xml:space="preserve">
    Көшпелі автомастерскойлар </w:t>
      </w:r>
      <w:r>
        <w:br/>
      </w:r>
      <w:r>
        <w:rPr>
          <w:rFonts w:ascii="Times New Roman"/>
          <w:b w:val="false"/>
          <w:i w:val="false"/>
          <w:color w:val="000000"/>
          <w:sz w:val="28"/>
        </w:rPr>
        <w:t xml:space="preserve">
    Азық-түліктер және тауарлар сатуға арналған ораудағы автоматтар (су, қарындаштар, сүт, май және т.б.) &lt;*&gt; </w:t>
      </w:r>
      <w:r>
        <w:br/>
      </w:r>
      <w:r>
        <w:rPr>
          <w:rFonts w:ascii="Times New Roman"/>
          <w:b w:val="false"/>
          <w:i w:val="false"/>
          <w:color w:val="000000"/>
          <w:sz w:val="28"/>
        </w:rPr>
        <w:t xml:space="preserve">
    Барабан форматынан накат кесуге арналған ораудағы автоматтар &lt;*&gt; </w:t>
      </w:r>
      <w:r>
        <w:br/>
      </w:r>
      <w:r>
        <w:rPr>
          <w:rFonts w:ascii="Times New Roman"/>
          <w:b w:val="false"/>
          <w:i w:val="false"/>
          <w:color w:val="000000"/>
          <w:sz w:val="28"/>
        </w:rPr>
        <w:t xml:space="preserve">
    Ораудағы дөңгелек шұлықтық автоматтар &lt;*&gt; </w:t>
      </w:r>
      <w:r>
        <w:br/>
      </w:r>
      <w:r>
        <w:rPr>
          <w:rFonts w:ascii="Times New Roman"/>
          <w:b w:val="false"/>
          <w:i w:val="false"/>
          <w:color w:val="000000"/>
          <w:sz w:val="28"/>
        </w:rPr>
        <w:t xml:space="preserve">
    Ораудағы темір соғатын-пресстік автоматтар &lt;*&gt; </w:t>
      </w:r>
      <w:r>
        <w:br/>
      </w:r>
      <w:r>
        <w:rPr>
          <w:rFonts w:ascii="Times New Roman"/>
          <w:b w:val="false"/>
          <w:i w:val="false"/>
          <w:color w:val="000000"/>
          <w:sz w:val="28"/>
        </w:rPr>
        <w:t xml:space="preserve">
    Ораудағы өлшеп орайтын - буып-түйетін автоматтар &lt;*&gt; </w:t>
      </w:r>
      <w:r>
        <w:br/>
      </w:r>
      <w:r>
        <w:rPr>
          <w:rFonts w:ascii="Times New Roman"/>
          <w:b w:val="false"/>
          <w:i w:val="false"/>
          <w:color w:val="000000"/>
          <w:sz w:val="28"/>
        </w:rPr>
        <w:t xml:space="preserve">
    Черепица кесуге арналған ораудағы автоматтар &lt;*&gt; </w:t>
      </w:r>
      <w:r>
        <w:br/>
      </w:r>
      <w:r>
        <w:rPr>
          <w:rFonts w:ascii="Times New Roman"/>
          <w:b w:val="false"/>
          <w:i w:val="false"/>
          <w:color w:val="000000"/>
          <w:sz w:val="28"/>
        </w:rPr>
        <w:t xml:space="preserve">
    Ассенизациялық автомобильдер </w:t>
      </w:r>
      <w:r>
        <w:br/>
      </w:r>
      <w:r>
        <w:rPr>
          <w:rFonts w:ascii="Times New Roman"/>
          <w:b w:val="false"/>
          <w:i w:val="false"/>
          <w:color w:val="000000"/>
          <w:sz w:val="28"/>
        </w:rPr>
        <w:t xml:space="preserve">
    Жөндеудегі және жөндеуден шыққан жүк автомобильдері </w:t>
      </w:r>
      <w:r>
        <w:br/>
      </w:r>
      <w:r>
        <w:rPr>
          <w:rFonts w:ascii="Times New Roman"/>
          <w:b w:val="false"/>
          <w:i w:val="false"/>
          <w:color w:val="000000"/>
          <w:sz w:val="28"/>
        </w:rPr>
        <w:t xml:space="preserve">
    Бір тарифтік-статистикалық жүктер номенклатурасындағы жүктердің алфавиттік тізімінде (АЕТСНГ) аталмаған жүк автомобильдері </w:t>
      </w:r>
      <w:r>
        <w:br/>
      </w:r>
      <w:r>
        <w:rPr>
          <w:rFonts w:ascii="Times New Roman"/>
          <w:b w:val="false"/>
          <w:i w:val="false"/>
          <w:color w:val="000000"/>
          <w:sz w:val="28"/>
        </w:rPr>
        <w:t xml:space="preserve">
    Жеңіл автомобильдер </w:t>
      </w:r>
      <w:r>
        <w:br/>
      </w:r>
      <w:r>
        <w:rPr>
          <w:rFonts w:ascii="Times New Roman"/>
          <w:b w:val="false"/>
          <w:i w:val="false"/>
          <w:color w:val="000000"/>
          <w:sz w:val="28"/>
        </w:rPr>
        <w:t xml:space="preserve">
    Кино-, радио- және электроқұрылғылармен, сейсмостанциялармен жабдықталған автомобильдер </w:t>
      </w:r>
      <w:r>
        <w:br/>
      </w:r>
      <w:r>
        <w:rPr>
          <w:rFonts w:ascii="Times New Roman"/>
          <w:b w:val="false"/>
          <w:i w:val="false"/>
          <w:color w:val="000000"/>
          <w:sz w:val="28"/>
        </w:rPr>
        <w:t xml:space="preserve">
    Арнайы автомобильдер </w:t>
      </w:r>
      <w:r>
        <w:br/>
      </w:r>
      <w:r>
        <w:rPr>
          <w:rFonts w:ascii="Times New Roman"/>
          <w:b w:val="false"/>
          <w:i w:val="false"/>
          <w:color w:val="000000"/>
          <w:sz w:val="28"/>
        </w:rPr>
        <w:t xml:space="preserve">
    Өз кіндіктерінде тасымалданбайтын автомотристер </w:t>
      </w:r>
      <w:r>
        <w:br/>
      </w:r>
      <w:r>
        <w:rPr>
          <w:rFonts w:ascii="Times New Roman"/>
          <w:b w:val="false"/>
          <w:i w:val="false"/>
          <w:color w:val="000000"/>
          <w:sz w:val="28"/>
        </w:rPr>
        <w:t xml:space="preserve">
    Автосуат </w:t>
      </w:r>
      <w:r>
        <w:br/>
      </w:r>
      <w:r>
        <w:rPr>
          <w:rFonts w:ascii="Times New Roman"/>
          <w:b w:val="false"/>
          <w:i w:val="false"/>
          <w:color w:val="000000"/>
          <w:sz w:val="28"/>
        </w:rPr>
        <w:t xml:space="preserve">
    Авторефрижераторлар </w:t>
      </w:r>
      <w:r>
        <w:br/>
      </w:r>
      <w:r>
        <w:rPr>
          <w:rFonts w:ascii="Times New Roman"/>
          <w:b w:val="false"/>
          <w:i w:val="false"/>
          <w:color w:val="000000"/>
          <w:sz w:val="28"/>
        </w:rPr>
        <w:t xml:space="preserve">
    Автотіркеу және оның бөліктері </w:t>
      </w:r>
      <w:r>
        <w:br/>
      </w:r>
      <w:r>
        <w:rPr>
          <w:rFonts w:ascii="Times New Roman"/>
          <w:b w:val="false"/>
          <w:i w:val="false"/>
          <w:color w:val="000000"/>
          <w:sz w:val="28"/>
        </w:rPr>
        <w:t xml:space="preserve">
    Автотягачтар </w:t>
      </w:r>
      <w:r>
        <w:br/>
      </w:r>
      <w:r>
        <w:rPr>
          <w:rFonts w:ascii="Times New Roman"/>
          <w:b w:val="false"/>
          <w:i w:val="false"/>
          <w:color w:val="000000"/>
          <w:sz w:val="28"/>
        </w:rPr>
        <w:t xml:space="preserve">
    Автофургондар </w:t>
      </w:r>
      <w:r>
        <w:br/>
      </w:r>
      <w:r>
        <w:rPr>
          <w:rFonts w:ascii="Times New Roman"/>
          <w:b w:val="false"/>
          <w:i w:val="false"/>
          <w:color w:val="000000"/>
          <w:sz w:val="28"/>
        </w:rPr>
        <w:t xml:space="preserve">
    Автоцементтасушылар </w:t>
      </w:r>
      <w:r>
        <w:br/>
      </w:r>
      <w:r>
        <w:rPr>
          <w:rFonts w:ascii="Times New Roman"/>
          <w:b w:val="false"/>
          <w:i w:val="false"/>
          <w:color w:val="000000"/>
          <w:sz w:val="28"/>
        </w:rPr>
        <w:t xml:space="preserve">
    Автоцистерналар </w:t>
      </w:r>
      <w:r>
        <w:br/>
      </w:r>
      <w:r>
        <w:rPr>
          <w:rFonts w:ascii="Times New Roman"/>
          <w:b w:val="false"/>
          <w:i w:val="false"/>
          <w:color w:val="000000"/>
          <w:sz w:val="28"/>
        </w:rPr>
        <w:t xml:space="preserve">
    Агальматолит (минерал) </w:t>
      </w:r>
      <w:r>
        <w:br/>
      </w:r>
      <w:r>
        <w:rPr>
          <w:rFonts w:ascii="Times New Roman"/>
          <w:b w:val="false"/>
          <w:i w:val="false"/>
          <w:color w:val="000000"/>
          <w:sz w:val="28"/>
        </w:rPr>
        <w:t xml:space="preserve">
    Темір рудалы агломерат </w:t>
      </w:r>
      <w:r>
        <w:br/>
      </w:r>
      <w:r>
        <w:rPr>
          <w:rFonts w:ascii="Times New Roman"/>
          <w:b w:val="false"/>
          <w:i w:val="false"/>
          <w:color w:val="000000"/>
          <w:sz w:val="28"/>
        </w:rPr>
        <w:t xml:space="preserve">
    Марганецты агломерат </w:t>
      </w:r>
      <w:r>
        <w:br/>
      </w:r>
      <w:r>
        <w:rPr>
          <w:rFonts w:ascii="Times New Roman"/>
          <w:b w:val="false"/>
          <w:i w:val="false"/>
          <w:color w:val="000000"/>
          <w:sz w:val="28"/>
        </w:rPr>
        <w:t xml:space="preserve">
    Титаномагнезиттік рудалы агломерат </w:t>
      </w:r>
      <w:r>
        <w:br/>
      </w:r>
      <w:r>
        <w:rPr>
          <w:rFonts w:ascii="Times New Roman"/>
          <w:b w:val="false"/>
          <w:i w:val="false"/>
          <w:color w:val="000000"/>
          <w:sz w:val="28"/>
        </w:rPr>
        <w:t xml:space="preserve">
    Хромиттік рудалы агломерат </w:t>
      </w:r>
      <w:r>
        <w:br/>
      </w:r>
      <w:r>
        <w:rPr>
          <w:rFonts w:ascii="Times New Roman"/>
          <w:b w:val="false"/>
          <w:i w:val="false"/>
          <w:color w:val="000000"/>
          <w:sz w:val="28"/>
        </w:rPr>
        <w:t xml:space="preserve">
    Аглопорит </w:t>
      </w:r>
      <w:r>
        <w:br/>
      </w:r>
      <w:r>
        <w:rPr>
          <w:rFonts w:ascii="Times New Roman"/>
          <w:b w:val="false"/>
          <w:i w:val="false"/>
          <w:color w:val="000000"/>
          <w:sz w:val="28"/>
        </w:rPr>
        <w:t xml:space="preserve">
    Аглоруда (темір агломерациялық руда) </w:t>
      </w:r>
      <w:r>
        <w:br/>
      </w:r>
      <w:r>
        <w:rPr>
          <w:rFonts w:ascii="Times New Roman"/>
          <w:b w:val="false"/>
          <w:i w:val="false"/>
          <w:color w:val="000000"/>
          <w:sz w:val="28"/>
        </w:rPr>
        <w:t xml:space="preserve">
    Маталарды шаюға және ағартуға арналған ораудағы агрегаттар &lt;*&gt; </w:t>
      </w:r>
      <w:r>
        <w:br/>
      </w:r>
      <w:r>
        <w:rPr>
          <w:rFonts w:ascii="Times New Roman"/>
          <w:b w:val="false"/>
          <w:i w:val="false"/>
          <w:color w:val="000000"/>
          <w:sz w:val="28"/>
        </w:rPr>
        <w:t xml:space="preserve">
    Жұмсақ шатыр материалдарын өндіруге арналған ораудағы агрегаттар &lt;*&gt; </w:t>
      </w:r>
      <w:r>
        <w:br/>
      </w:r>
      <w:r>
        <w:rPr>
          <w:rFonts w:ascii="Times New Roman"/>
          <w:b w:val="false"/>
          <w:i w:val="false"/>
          <w:color w:val="000000"/>
          <w:sz w:val="28"/>
        </w:rPr>
        <w:t xml:space="preserve">
    Ораудағы сауу агрегаттары (сауу құрылғылары) &lt;*&gt; </w:t>
      </w:r>
      <w:r>
        <w:br/>
      </w:r>
      <w:r>
        <w:rPr>
          <w:rFonts w:ascii="Times New Roman"/>
          <w:b w:val="false"/>
          <w:i w:val="false"/>
          <w:color w:val="000000"/>
          <w:sz w:val="28"/>
        </w:rPr>
        <w:t xml:space="preserve">
    Кірпіш жасайтын ораудағы агрегаттар &lt;*&gt; </w:t>
      </w:r>
      <w:r>
        <w:br/>
      </w:r>
      <w:r>
        <w:rPr>
          <w:rFonts w:ascii="Times New Roman"/>
          <w:b w:val="false"/>
          <w:i w:val="false"/>
          <w:color w:val="000000"/>
          <w:sz w:val="28"/>
        </w:rPr>
        <w:t xml:space="preserve">
    Мата және трикотаж матаны бояуға арналған ораудағы агрегат &lt;*&gt; </w:t>
      </w:r>
      <w:r>
        <w:br/>
      </w:r>
      <w:r>
        <w:rPr>
          <w:rFonts w:ascii="Times New Roman"/>
          <w:b w:val="false"/>
          <w:i w:val="false"/>
          <w:color w:val="000000"/>
          <w:sz w:val="28"/>
        </w:rPr>
        <w:t xml:space="preserve">
    Протекторлық және камералық ораудағы агрегаттар &lt;*&gt; </w:t>
      </w:r>
      <w:r>
        <w:br/>
      </w:r>
      <w:r>
        <w:rPr>
          <w:rFonts w:ascii="Times New Roman"/>
          <w:b w:val="false"/>
          <w:i w:val="false"/>
          <w:color w:val="000000"/>
          <w:sz w:val="28"/>
        </w:rPr>
        <w:t xml:space="preserve">
    Формалық-прокаттық ораудағы агрегаттар &lt;*&gt; </w:t>
      </w:r>
      <w:r>
        <w:br/>
      </w:r>
      <w:r>
        <w:rPr>
          <w:rFonts w:ascii="Times New Roman"/>
          <w:b w:val="false"/>
          <w:i w:val="false"/>
          <w:color w:val="000000"/>
          <w:sz w:val="28"/>
        </w:rPr>
        <w:t xml:space="preserve">
    Ораудағы формалау агрегаттар &lt;*&gt; </w:t>
      </w:r>
      <w:r>
        <w:br/>
      </w:r>
      <w:r>
        <w:rPr>
          <w:rFonts w:ascii="Times New Roman"/>
          <w:b w:val="false"/>
          <w:i w:val="false"/>
          <w:color w:val="000000"/>
          <w:sz w:val="28"/>
        </w:rPr>
        <w:t xml:space="preserve">
    Ораудағы электрлі қырқатын агрегаттар &lt;*&gt; </w:t>
      </w:r>
      <w:r>
        <w:br/>
      </w:r>
      <w:r>
        <w:rPr>
          <w:rFonts w:ascii="Times New Roman"/>
          <w:b w:val="false"/>
          <w:i w:val="false"/>
          <w:color w:val="000000"/>
          <w:sz w:val="28"/>
        </w:rPr>
        <w:t xml:space="preserve">
    Алтыншы және жетінші топтағы бөлшек алебастр (гипс) </w:t>
      </w:r>
      <w:r>
        <w:br/>
      </w:r>
      <w:r>
        <w:rPr>
          <w:rFonts w:ascii="Times New Roman"/>
          <w:b w:val="false"/>
          <w:i w:val="false"/>
          <w:color w:val="000000"/>
          <w:sz w:val="28"/>
        </w:rPr>
        <w:t xml:space="preserve">
    Алюминий (400 кг аса массалы ірі габаритті алюминий құйымы, 3 метрден астам ұзындықтағы және 200 кг аса массалы алюминий және алюминий қорытындыларынан жасалған ораудағы немесе пакеттердегі жартылай фабрикаттар) </w:t>
      </w:r>
      <w:r>
        <w:br/>
      </w:r>
      <w:r>
        <w:rPr>
          <w:rFonts w:ascii="Times New Roman"/>
          <w:b w:val="false"/>
          <w:i w:val="false"/>
          <w:color w:val="000000"/>
          <w:sz w:val="28"/>
        </w:rPr>
        <w:t xml:space="preserve">
    Бөлшек ангидрит (дала шпаты және жеңіл шпат) </w:t>
      </w:r>
      <w:r>
        <w:br/>
      </w:r>
      <w:r>
        <w:rPr>
          <w:rFonts w:ascii="Times New Roman"/>
          <w:b w:val="false"/>
          <w:i w:val="false"/>
          <w:color w:val="000000"/>
          <w:sz w:val="28"/>
        </w:rPr>
        <w:t xml:space="preserve">
    Андезиттер </w:t>
      </w:r>
      <w:r>
        <w:br/>
      </w:r>
      <w:r>
        <w:rPr>
          <w:rFonts w:ascii="Times New Roman"/>
          <w:b w:val="false"/>
          <w:i w:val="false"/>
          <w:color w:val="000000"/>
          <w:sz w:val="28"/>
        </w:rPr>
        <w:t xml:space="preserve">
    Антрацит </w:t>
      </w:r>
      <w:r>
        <w:br/>
      </w:r>
      <w:r>
        <w:rPr>
          <w:rFonts w:ascii="Times New Roman"/>
          <w:b w:val="false"/>
          <w:i w:val="false"/>
          <w:color w:val="000000"/>
          <w:sz w:val="28"/>
        </w:rPr>
        <w:t xml:space="preserve">
    Ораудағы автогендік пісіріп жалғаушы аппараттар &lt;*&gt; </w:t>
      </w:r>
      <w:r>
        <w:br/>
      </w:r>
      <w:r>
        <w:rPr>
          <w:rFonts w:ascii="Times New Roman"/>
          <w:b w:val="false"/>
          <w:i w:val="false"/>
          <w:color w:val="000000"/>
          <w:sz w:val="28"/>
        </w:rPr>
        <w:t xml:space="preserve">
    Ораудағы дезинфекциялық аппараттар &lt;*&gt; </w:t>
      </w:r>
      <w:r>
        <w:br/>
      </w:r>
      <w:r>
        <w:rPr>
          <w:rFonts w:ascii="Times New Roman"/>
          <w:b w:val="false"/>
          <w:i w:val="false"/>
          <w:color w:val="000000"/>
          <w:sz w:val="28"/>
        </w:rPr>
        <w:t xml:space="preserve">
    Ораудағы қант пісіруші аппараттар &lt;*&gt; </w:t>
      </w:r>
      <w:r>
        <w:br/>
      </w:r>
      <w:r>
        <w:rPr>
          <w:rFonts w:ascii="Times New Roman"/>
          <w:b w:val="false"/>
          <w:i w:val="false"/>
          <w:color w:val="000000"/>
          <w:sz w:val="28"/>
        </w:rPr>
        <w:t xml:space="preserve">
    Ораудағы жылытатын, қуыратын және азық пісіретін аппараттар &lt;*&gt; </w:t>
      </w:r>
      <w:r>
        <w:br/>
      </w:r>
      <w:r>
        <w:rPr>
          <w:rFonts w:ascii="Times New Roman"/>
          <w:b w:val="false"/>
          <w:i w:val="false"/>
          <w:color w:val="000000"/>
          <w:sz w:val="28"/>
        </w:rPr>
        <w:t xml:space="preserve">
    Ораудағы қамыр дайындайтын аппараттар &lt;*&gt; </w:t>
      </w:r>
      <w:r>
        <w:br/>
      </w:r>
      <w:r>
        <w:rPr>
          <w:rFonts w:ascii="Times New Roman"/>
          <w:b w:val="false"/>
          <w:i w:val="false"/>
          <w:color w:val="000000"/>
          <w:sz w:val="28"/>
        </w:rPr>
        <w:t xml:space="preserve">
    Ораудағы электрлі пісіретін аппараттар &lt;*&gt; </w:t>
      </w:r>
      <w:r>
        <w:br/>
      </w:r>
      <w:r>
        <w:rPr>
          <w:rFonts w:ascii="Times New Roman"/>
          <w:b w:val="false"/>
          <w:i w:val="false"/>
          <w:color w:val="000000"/>
          <w:sz w:val="28"/>
        </w:rPr>
        <w:t xml:space="preserve">
    Ораудағы ауа ылғалдаушы аппараттар &lt;*&gt; </w:t>
      </w:r>
      <w:r>
        <w:br/>
      </w:r>
      <w:r>
        <w:rPr>
          <w:rFonts w:ascii="Times New Roman"/>
          <w:b w:val="false"/>
          <w:i w:val="false"/>
          <w:color w:val="000000"/>
          <w:sz w:val="28"/>
        </w:rPr>
        <w:t xml:space="preserve">
    Арагонит </w:t>
      </w:r>
      <w:r>
        <w:br/>
      </w:r>
      <w:r>
        <w:rPr>
          <w:rFonts w:ascii="Times New Roman"/>
          <w:b w:val="false"/>
          <w:i w:val="false"/>
          <w:color w:val="000000"/>
          <w:sz w:val="28"/>
        </w:rPr>
        <w:t xml:space="preserve">
    Пакеттегі арболит </w:t>
      </w:r>
      <w:r>
        <w:br/>
      </w:r>
      <w:r>
        <w:rPr>
          <w:rFonts w:ascii="Times New Roman"/>
          <w:b w:val="false"/>
          <w:i w:val="false"/>
          <w:color w:val="000000"/>
          <w:sz w:val="28"/>
        </w:rPr>
        <w:t xml:space="preserve">
    Аргентит </w:t>
      </w:r>
      <w:r>
        <w:br/>
      </w:r>
      <w:r>
        <w:rPr>
          <w:rFonts w:ascii="Times New Roman"/>
          <w:b w:val="false"/>
          <w:i w:val="false"/>
          <w:color w:val="000000"/>
          <w:sz w:val="28"/>
        </w:rPr>
        <w:t xml:space="preserve">
    Аргиллит </w:t>
      </w:r>
      <w:r>
        <w:br/>
      </w:r>
      <w:r>
        <w:rPr>
          <w:rFonts w:ascii="Times New Roman"/>
          <w:b w:val="false"/>
          <w:i w:val="false"/>
          <w:color w:val="000000"/>
          <w:sz w:val="28"/>
        </w:rPr>
        <w:t xml:space="preserve">
    Бетон, цемент және шлак аркалар </w:t>
      </w:r>
      <w:r>
        <w:br/>
      </w:r>
      <w:r>
        <w:rPr>
          <w:rFonts w:ascii="Times New Roman"/>
          <w:b w:val="false"/>
          <w:i w:val="false"/>
          <w:color w:val="000000"/>
          <w:sz w:val="28"/>
        </w:rPr>
        <w:t xml:space="preserve">
    Газ және су жүргізетін арматуралар (ораудағы немесе кейбір бөліктерін қорғаумен) &lt;*&gt; </w:t>
      </w:r>
      <w:r>
        <w:br/>
      </w:r>
      <w:r>
        <w:rPr>
          <w:rFonts w:ascii="Times New Roman"/>
          <w:b w:val="false"/>
          <w:i w:val="false"/>
          <w:color w:val="000000"/>
          <w:sz w:val="28"/>
        </w:rPr>
        <w:t xml:space="preserve">
    Қара металдардан дайындалған қазан арматуралары (ораудағы немесе кейбір бөліктерін қорғаумен)&lt;*&gt; </w:t>
      </w:r>
      <w:r>
        <w:br/>
      </w:r>
      <w:r>
        <w:rPr>
          <w:rFonts w:ascii="Times New Roman"/>
          <w:b w:val="false"/>
          <w:i w:val="false"/>
          <w:color w:val="000000"/>
          <w:sz w:val="28"/>
        </w:rPr>
        <w:t xml:space="preserve">
    Асбозурит </w:t>
      </w:r>
      <w:r>
        <w:br/>
      </w:r>
      <w:r>
        <w:rPr>
          <w:rFonts w:ascii="Times New Roman"/>
          <w:b w:val="false"/>
          <w:i w:val="false"/>
          <w:color w:val="000000"/>
          <w:sz w:val="28"/>
        </w:rPr>
        <w:t xml:space="preserve">
    Аскангель (ақ саз балшық) </w:t>
      </w:r>
      <w:r>
        <w:br/>
      </w:r>
      <w:r>
        <w:rPr>
          <w:rFonts w:ascii="Times New Roman"/>
          <w:b w:val="false"/>
          <w:i w:val="false"/>
          <w:color w:val="000000"/>
          <w:sz w:val="28"/>
        </w:rPr>
        <w:t xml:space="preserve">
    Ораудағы аспираторлар (дән тазалауға арналған желдеткіштер) &lt;*&gt; </w:t>
      </w:r>
      <w:r>
        <w:br/>
      </w:r>
      <w:r>
        <w:rPr>
          <w:rFonts w:ascii="Times New Roman"/>
          <w:b w:val="false"/>
          <w:i w:val="false"/>
          <w:color w:val="000000"/>
          <w:sz w:val="28"/>
        </w:rPr>
        <w:t xml:space="preserve">
    Табиғи асфальт </w:t>
      </w:r>
      <w:r>
        <w:br/>
      </w:r>
      <w:r>
        <w:rPr>
          <w:rFonts w:ascii="Times New Roman"/>
          <w:b w:val="false"/>
          <w:i w:val="false"/>
          <w:color w:val="000000"/>
          <w:sz w:val="28"/>
        </w:rPr>
        <w:t xml:space="preserve">
    Асфальтит (асфальт) </w:t>
      </w:r>
      <w:r>
        <w:br/>
      </w:r>
      <w:r>
        <w:rPr>
          <w:rFonts w:ascii="Times New Roman"/>
          <w:b w:val="false"/>
          <w:i w:val="false"/>
          <w:color w:val="000000"/>
          <w:sz w:val="28"/>
        </w:rPr>
        <w:t xml:space="preserve">
    Суық асфальтобетон (суық асфальтобетон қосындысы) </w:t>
      </w:r>
      <w:r>
        <w:br/>
      </w:r>
      <w:r>
        <w:rPr>
          <w:rFonts w:ascii="Times New Roman"/>
          <w:b w:val="false"/>
          <w:i w:val="false"/>
          <w:color w:val="000000"/>
          <w:sz w:val="28"/>
        </w:rPr>
        <w:t xml:space="preserve">
    Аэрошаңдатқыштар </w:t>
      </w:r>
      <w:r>
        <w:br/>
      </w:r>
      <w:r>
        <w:rPr>
          <w:rFonts w:ascii="Times New Roman"/>
          <w:b w:val="false"/>
          <w:i w:val="false"/>
          <w:color w:val="000000"/>
          <w:sz w:val="28"/>
        </w:rPr>
        <w:t xml:space="preserve">
    Металл бактар &lt;*&gt; </w:t>
      </w:r>
      <w:r>
        <w:br/>
      </w:r>
      <w:r>
        <w:rPr>
          <w:rFonts w:ascii="Times New Roman"/>
          <w:b w:val="false"/>
          <w:i w:val="false"/>
          <w:color w:val="000000"/>
          <w:sz w:val="28"/>
        </w:rPr>
        <w:t xml:space="preserve">
    Түрлі ағаш түрлерінің баланстары </w:t>
      </w:r>
      <w:r>
        <w:br/>
      </w:r>
      <w:r>
        <w:rPr>
          <w:rFonts w:ascii="Times New Roman"/>
          <w:b w:val="false"/>
          <w:i w:val="false"/>
          <w:color w:val="000000"/>
          <w:sz w:val="28"/>
        </w:rPr>
        <w:t xml:space="preserve">
    Ағаш бөренелер &lt;*&gt; </w:t>
      </w:r>
      <w:r>
        <w:br/>
      </w:r>
      <w:r>
        <w:rPr>
          <w:rFonts w:ascii="Times New Roman"/>
          <w:b w:val="false"/>
          <w:i w:val="false"/>
          <w:color w:val="000000"/>
          <w:sz w:val="28"/>
        </w:rPr>
        <w:t xml:space="preserve">
    Темір бетон бөренелер </w:t>
      </w:r>
      <w:r>
        <w:br/>
      </w:r>
      <w:r>
        <w:rPr>
          <w:rFonts w:ascii="Times New Roman"/>
          <w:b w:val="false"/>
          <w:i w:val="false"/>
          <w:color w:val="000000"/>
          <w:sz w:val="28"/>
        </w:rPr>
        <w:t xml:space="preserve">
    N 10 және одан жоғары бөренелер және швеллер </w:t>
      </w:r>
      <w:r>
        <w:br/>
      </w:r>
      <w:r>
        <w:rPr>
          <w:rFonts w:ascii="Times New Roman"/>
          <w:b w:val="false"/>
          <w:i w:val="false"/>
          <w:color w:val="000000"/>
          <w:sz w:val="28"/>
        </w:rPr>
        <w:t xml:space="preserve">
    АЕТСНГ-де аталмаған құрастырылмаған болат бөренелер </w:t>
      </w:r>
      <w:r>
        <w:br/>
      </w:r>
      <w:r>
        <w:rPr>
          <w:rFonts w:ascii="Times New Roman"/>
          <w:b w:val="false"/>
          <w:i w:val="false"/>
          <w:color w:val="000000"/>
          <w:sz w:val="28"/>
        </w:rPr>
        <w:t xml:space="preserve">
    Құрастырылмаған болат бөренелер </w:t>
      </w:r>
      <w:r>
        <w:br/>
      </w:r>
      <w:r>
        <w:rPr>
          <w:rFonts w:ascii="Times New Roman"/>
          <w:b w:val="false"/>
          <w:i w:val="false"/>
          <w:color w:val="000000"/>
          <w:sz w:val="28"/>
        </w:rPr>
        <w:t xml:space="preserve">
    Түрлі темір жолға арналған балласт (қиыршық тас, құм, ұсақ тас, асбест қалдықтары) </w:t>
      </w:r>
      <w:r>
        <w:br/>
      </w:r>
      <w:r>
        <w:rPr>
          <w:rFonts w:ascii="Times New Roman"/>
          <w:b w:val="false"/>
          <w:i w:val="false"/>
          <w:color w:val="000000"/>
          <w:sz w:val="28"/>
        </w:rPr>
        <w:t xml:space="preserve">
    Болат баллондары &lt;*&gt; </w:t>
      </w:r>
      <w:r>
        <w:br/>
      </w:r>
      <w:r>
        <w:rPr>
          <w:rFonts w:ascii="Times New Roman"/>
          <w:b w:val="false"/>
          <w:i w:val="false"/>
          <w:color w:val="000000"/>
          <w:sz w:val="28"/>
        </w:rPr>
        <w:t xml:space="preserve">
    Қара металдан жасалған құрсау </w:t>
      </w:r>
      <w:r>
        <w:br/>
      </w:r>
      <w:r>
        <w:rPr>
          <w:rFonts w:ascii="Times New Roman"/>
          <w:b w:val="false"/>
          <w:i w:val="false"/>
          <w:color w:val="000000"/>
          <w:sz w:val="28"/>
        </w:rPr>
        <w:t xml:space="preserve">
    Дезинфекциялық моншалар </w:t>
      </w:r>
      <w:r>
        <w:br/>
      </w:r>
      <w:r>
        <w:rPr>
          <w:rFonts w:ascii="Times New Roman"/>
          <w:b w:val="false"/>
          <w:i w:val="false"/>
          <w:color w:val="000000"/>
          <w:sz w:val="28"/>
        </w:rPr>
        <w:t xml:space="preserve">
    Электр кабельдеріне, өткізгіштерге және т.б. арналған барабандар &lt;*&gt; </w:t>
      </w:r>
      <w:r>
        <w:br/>
      </w:r>
      <w:r>
        <w:rPr>
          <w:rFonts w:ascii="Times New Roman"/>
          <w:b w:val="false"/>
          <w:i w:val="false"/>
          <w:color w:val="000000"/>
          <w:sz w:val="28"/>
        </w:rPr>
        <w:t xml:space="preserve">
    Қара металдан жасалған барабандар &lt;*&gt; </w:t>
      </w:r>
      <w:r>
        <w:br/>
      </w:r>
      <w:r>
        <w:rPr>
          <w:rFonts w:ascii="Times New Roman"/>
          <w:b w:val="false"/>
          <w:i w:val="false"/>
          <w:color w:val="000000"/>
          <w:sz w:val="28"/>
        </w:rPr>
        <w:t xml:space="preserve">
    Барит (ауыр шпат) </w:t>
      </w:r>
      <w:r>
        <w:br/>
      </w:r>
      <w:r>
        <w:rPr>
          <w:rFonts w:ascii="Times New Roman"/>
          <w:b w:val="false"/>
          <w:i w:val="false"/>
          <w:color w:val="000000"/>
          <w:sz w:val="28"/>
        </w:rPr>
        <w:t xml:space="preserve">
    Суды қысыммен ағызатын мұнаралар </w:t>
      </w:r>
      <w:r>
        <w:br/>
      </w:r>
      <w:r>
        <w:rPr>
          <w:rFonts w:ascii="Times New Roman"/>
          <w:b w:val="false"/>
          <w:i w:val="false"/>
          <w:color w:val="000000"/>
          <w:sz w:val="28"/>
        </w:rPr>
        <w:t xml:space="preserve">
    Бетонит </w:t>
      </w:r>
      <w:r>
        <w:br/>
      </w:r>
      <w:r>
        <w:rPr>
          <w:rFonts w:ascii="Times New Roman"/>
          <w:b w:val="false"/>
          <w:i w:val="false"/>
          <w:color w:val="000000"/>
          <w:sz w:val="28"/>
        </w:rPr>
        <w:t xml:space="preserve">
    Бетон үлестірушілер </w:t>
      </w:r>
      <w:r>
        <w:br/>
      </w:r>
      <w:r>
        <w:rPr>
          <w:rFonts w:ascii="Times New Roman"/>
          <w:b w:val="false"/>
          <w:i w:val="false"/>
          <w:color w:val="000000"/>
          <w:sz w:val="28"/>
        </w:rPr>
        <w:t xml:space="preserve">
    Бетон араластырушылар </w:t>
      </w:r>
      <w:r>
        <w:br/>
      </w:r>
      <w:r>
        <w:rPr>
          <w:rFonts w:ascii="Times New Roman"/>
          <w:b w:val="false"/>
          <w:i w:val="false"/>
          <w:color w:val="000000"/>
          <w:sz w:val="28"/>
        </w:rPr>
        <w:t xml:space="preserve">
    Бетон қалаушылар </w:t>
      </w:r>
      <w:r>
        <w:br/>
      </w:r>
      <w:r>
        <w:rPr>
          <w:rFonts w:ascii="Times New Roman"/>
          <w:b w:val="false"/>
          <w:i w:val="false"/>
          <w:color w:val="000000"/>
          <w:sz w:val="28"/>
        </w:rPr>
        <w:t xml:space="preserve">
    Қара металл негізіндегі биметалдар </w:t>
      </w:r>
      <w:r>
        <w:br/>
      </w:r>
      <w:r>
        <w:rPr>
          <w:rFonts w:ascii="Times New Roman"/>
          <w:b w:val="false"/>
          <w:i w:val="false"/>
          <w:color w:val="000000"/>
          <w:sz w:val="28"/>
        </w:rPr>
        <w:t xml:space="preserve">
    Битуммен (битуминоз тасы) </w:t>
      </w:r>
      <w:r>
        <w:br/>
      </w:r>
      <w:r>
        <w:rPr>
          <w:rFonts w:ascii="Times New Roman"/>
          <w:b w:val="false"/>
          <w:i w:val="false"/>
          <w:color w:val="000000"/>
          <w:sz w:val="28"/>
        </w:rPr>
        <w:t xml:space="preserve">
    Қатты маркалы мұнай-құрылыс қаптағы битумдар </w:t>
      </w:r>
      <w:r>
        <w:br/>
      </w:r>
      <w:r>
        <w:rPr>
          <w:rFonts w:ascii="Times New Roman"/>
          <w:b w:val="false"/>
          <w:i w:val="false"/>
          <w:color w:val="000000"/>
          <w:sz w:val="28"/>
        </w:rPr>
        <w:t xml:space="preserve">
    Аглопоритобетон блоктары </w:t>
      </w:r>
      <w:r>
        <w:br/>
      </w:r>
      <w:r>
        <w:rPr>
          <w:rFonts w:ascii="Times New Roman"/>
          <w:b w:val="false"/>
          <w:i w:val="false"/>
          <w:color w:val="000000"/>
          <w:sz w:val="28"/>
        </w:rPr>
        <w:t xml:space="preserve">
    Гранит блоктары </w:t>
      </w:r>
      <w:r>
        <w:br/>
      </w:r>
      <w:r>
        <w:rPr>
          <w:rFonts w:ascii="Times New Roman"/>
          <w:b w:val="false"/>
          <w:i w:val="false"/>
          <w:color w:val="000000"/>
          <w:sz w:val="28"/>
        </w:rPr>
        <w:t xml:space="preserve">
    Темір бетон блоктары </w:t>
      </w:r>
      <w:r>
        <w:br/>
      </w:r>
      <w:r>
        <w:rPr>
          <w:rFonts w:ascii="Times New Roman"/>
          <w:b w:val="false"/>
          <w:i w:val="false"/>
          <w:color w:val="000000"/>
          <w:sz w:val="28"/>
        </w:rPr>
        <w:t xml:space="preserve">
    Қара металдан жасалған блоктар </w:t>
      </w:r>
      <w:r>
        <w:br/>
      </w:r>
      <w:r>
        <w:rPr>
          <w:rFonts w:ascii="Times New Roman"/>
          <w:b w:val="false"/>
          <w:i w:val="false"/>
          <w:color w:val="000000"/>
          <w:sz w:val="28"/>
        </w:rPr>
        <w:t xml:space="preserve">
    Әк-құм блоктары </w:t>
      </w:r>
      <w:r>
        <w:br/>
      </w:r>
      <w:r>
        <w:rPr>
          <w:rFonts w:ascii="Times New Roman"/>
          <w:b w:val="false"/>
          <w:i w:val="false"/>
          <w:color w:val="000000"/>
          <w:sz w:val="28"/>
        </w:rPr>
        <w:t xml:space="preserve">
    Керамикалық блоктар </w:t>
      </w:r>
      <w:r>
        <w:br/>
      </w:r>
      <w:r>
        <w:rPr>
          <w:rFonts w:ascii="Times New Roman"/>
          <w:b w:val="false"/>
          <w:i w:val="false"/>
          <w:color w:val="000000"/>
          <w:sz w:val="28"/>
        </w:rPr>
        <w:t xml:space="preserve">
    Мрамор блоктар </w:t>
      </w:r>
      <w:r>
        <w:br/>
      </w:r>
      <w:r>
        <w:rPr>
          <w:rFonts w:ascii="Times New Roman"/>
          <w:b w:val="false"/>
          <w:i w:val="false"/>
          <w:color w:val="000000"/>
          <w:sz w:val="28"/>
        </w:rPr>
        <w:t xml:space="preserve">
    Силикат блоктар </w:t>
      </w:r>
      <w:r>
        <w:br/>
      </w:r>
      <w:r>
        <w:rPr>
          <w:rFonts w:ascii="Times New Roman"/>
          <w:b w:val="false"/>
          <w:i w:val="false"/>
          <w:color w:val="000000"/>
          <w:sz w:val="28"/>
        </w:rPr>
        <w:t xml:space="preserve">
    АЕТСНГ-де аталмаған қабырға блоктары </w:t>
      </w:r>
      <w:r>
        <w:br/>
      </w:r>
      <w:r>
        <w:rPr>
          <w:rFonts w:ascii="Times New Roman"/>
          <w:b w:val="false"/>
          <w:i w:val="false"/>
          <w:color w:val="000000"/>
          <w:sz w:val="28"/>
        </w:rPr>
        <w:t xml:space="preserve">
    Шпалдардағы бағыттамалы бұрма блоктары </w:t>
      </w:r>
      <w:r>
        <w:br/>
      </w:r>
      <w:r>
        <w:rPr>
          <w:rFonts w:ascii="Times New Roman"/>
          <w:b w:val="false"/>
          <w:i w:val="false"/>
          <w:color w:val="000000"/>
          <w:sz w:val="28"/>
        </w:rPr>
        <w:t xml:space="preserve">
    Туф блоктары </w:t>
      </w:r>
      <w:r>
        <w:br/>
      </w:r>
      <w:r>
        <w:rPr>
          <w:rFonts w:ascii="Times New Roman"/>
          <w:b w:val="false"/>
          <w:i w:val="false"/>
          <w:color w:val="000000"/>
          <w:sz w:val="28"/>
        </w:rPr>
        <w:t xml:space="preserve">
    Фундамент блоктары </w:t>
      </w:r>
      <w:r>
        <w:br/>
      </w:r>
      <w:r>
        <w:rPr>
          <w:rFonts w:ascii="Times New Roman"/>
          <w:b w:val="false"/>
          <w:i w:val="false"/>
          <w:color w:val="000000"/>
          <w:sz w:val="28"/>
        </w:rPr>
        <w:t xml:space="preserve">
    Шлак-бетон блоктары </w:t>
      </w:r>
      <w:r>
        <w:br/>
      </w:r>
      <w:r>
        <w:rPr>
          <w:rFonts w:ascii="Times New Roman"/>
          <w:b w:val="false"/>
          <w:i w:val="false"/>
          <w:color w:val="000000"/>
          <w:sz w:val="28"/>
        </w:rPr>
        <w:t xml:space="preserve">
    Шлак блоктары (шлак-блоктар) </w:t>
      </w:r>
      <w:r>
        <w:br/>
      </w:r>
      <w:r>
        <w:rPr>
          <w:rFonts w:ascii="Times New Roman"/>
          <w:b w:val="false"/>
          <w:i w:val="false"/>
          <w:color w:val="000000"/>
          <w:sz w:val="28"/>
        </w:rPr>
        <w:t xml:space="preserve">
    Блюмингтер </w:t>
      </w:r>
      <w:r>
        <w:br/>
      </w:r>
      <w:r>
        <w:rPr>
          <w:rFonts w:ascii="Times New Roman"/>
          <w:b w:val="false"/>
          <w:i w:val="false"/>
          <w:color w:val="000000"/>
          <w:sz w:val="28"/>
        </w:rPr>
        <w:t xml:space="preserve">
    Блюмстер </w:t>
      </w:r>
      <w:r>
        <w:br/>
      </w:r>
      <w:r>
        <w:rPr>
          <w:rFonts w:ascii="Times New Roman"/>
          <w:b w:val="false"/>
          <w:i w:val="false"/>
          <w:color w:val="000000"/>
          <w:sz w:val="28"/>
        </w:rPr>
        <w:t xml:space="preserve">
    Графит бой </w:t>
      </w:r>
      <w:r>
        <w:br/>
      </w:r>
      <w:r>
        <w:rPr>
          <w:rFonts w:ascii="Times New Roman"/>
          <w:b w:val="false"/>
          <w:i w:val="false"/>
          <w:color w:val="000000"/>
          <w:sz w:val="28"/>
        </w:rPr>
        <w:t xml:space="preserve">
    Карборунд тас бой және лом </w:t>
      </w:r>
      <w:r>
        <w:br/>
      </w:r>
      <w:r>
        <w:rPr>
          <w:rFonts w:ascii="Times New Roman"/>
          <w:b w:val="false"/>
          <w:i w:val="false"/>
          <w:color w:val="000000"/>
          <w:sz w:val="28"/>
        </w:rPr>
        <w:t xml:space="preserve">
    Корунд тас бой және лом </w:t>
      </w:r>
      <w:r>
        <w:br/>
      </w:r>
      <w:r>
        <w:rPr>
          <w:rFonts w:ascii="Times New Roman"/>
          <w:b w:val="false"/>
          <w:i w:val="false"/>
          <w:color w:val="000000"/>
          <w:sz w:val="28"/>
        </w:rPr>
        <w:t xml:space="preserve">
    Керамикалық бой </w:t>
      </w:r>
      <w:r>
        <w:br/>
      </w:r>
      <w:r>
        <w:rPr>
          <w:rFonts w:ascii="Times New Roman"/>
          <w:b w:val="false"/>
          <w:i w:val="false"/>
          <w:color w:val="000000"/>
          <w:sz w:val="28"/>
        </w:rPr>
        <w:t xml:space="preserve">
    Кірпіш бой </w:t>
      </w:r>
      <w:r>
        <w:br/>
      </w:r>
      <w:r>
        <w:rPr>
          <w:rFonts w:ascii="Times New Roman"/>
          <w:b w:val="false"/>
          <w:i w:val="false"/>
          <w:color w:val="000000"/>
          <w:sz w:val="28"/>
        </w:rPr>
        <w:t xml:space="preserve">
    Зімпара, қайрақ және тегістегіш тас бой </w:t>
      </w:r>
      <w:r>
        <w:br/>
      </w:r>
      <w:r>
        <w:rPr>
          <w:rFonts w:ascii="Times New Roman"/>
          <w:b w:val="false"/>
          <w:i w:val="false"/>
          <w:color w:val="000000"/>
          <w:sz w:val="28"/>
        </w:rPr>
        <w:t xml:space="preserve">
    Отқа төзімді затқа арналған бой </w:t>
      </w:r>
      <w:r>
        <w:br/>
      </w:r>
      <w:r>
        <w:rPr>
          <w:rFonts w:ascii="Times New Roman"/>
          <w:b w:val="false"/>
          <w:i w:val="false"/>
          <w:color w:val="000000"/>
          <w:sz w:val="28"/>
        </w:rPr>
        <w:t xml:space="preserve">
    Шыны бой </w:t>
      </w:r>
      <w:r>
        <w:br/>
      </w:r>
      <w:r>
        <w:rPr>
          <w:rFonts w:ascii="Times New Roman"/>
          <w:b w:val="false"/>
          <w:i w:val="false"/>
          <w:color w:val="000000"/>
          <w:sz w:val="28"/>
        </w:rPr>
        <w:t xml:space="preserve">
    Фарфор бой </w:t>
      </w:r>
      <w:r>
        <w:br/>
      </w:r>
      <w:r>
        <w:rPr>
          <w:rFonts w:ascii="Times New Roman"/>
          <w:b w:val="false"/>
          <w:i w:val="false"/>
          <w:color w:val="000000"/>
          <w:sz w:val="28"/>
        </w:rPr>
        <w:t xml:space="preserve">
    Фаянс бой </w:t>
      </w:r>
      <w:r>
        <w:br/>
      </w:r>
      <w:r>
        <w:rPr>
          <w:rFonts w:ascii="Times New Roman"/>
          <w:b w:val="false"/>
          <w:i w:val="false"/>
          <w:color w:val="000000"/>
          <w:sz w:val="28"/>
        </w:rPr>
        <w:t xml:space="preserve">
    Электрод бой </w:t>
      </w:r>
      <w:r>
        <w:br/>
      </w:r>
      <w:r>
        <w:rPr>
          <w:rFonts w:ascii="Times New Roman"/>
          <w:b w:val="false"/>
          <w:i w:val="false"/>
          <w:color w:val="000000"/>
          <w:sz w:val="28"/>
        </w:rPr>
        <w:t xml:space="preserve">
    Бойлерлер </w:t>
      </w:r>
      <w:r>
        <w:br/>
      </w:r>
      <w:r>
        <w:rPr>
          <w:rFonts w:ascii="Times New Roman"/>
          <w:b w:val="false"/>
          <w:i w:val="false"/>
          <w:color w:val="000000"/>
          <w:sz w:val="28"/>
        </w:rPr>
        <w:t xml:space="preserve">
    Бокситтер </w:t>
      </w:r>
      <w:r>
        <w:br/>
      </w:r>
      <w:r>
        <w:rPr>
          <w:rFonts w:ascii="Times New Roman"/>
          <w:b w:val="false"/>
          <w:i w:val="false"/>
          <w:color w:val="000000"/>
          <w:sz w:val="28"/>
        </w:rPr>
        <w:t xml:space="preserve">
    Қара металдан жасалған болванкалар </w:t>
      </w:r>
      <w:r>
        <w:br/>
      </w:r>
      <w:r>
        <w:rPr>
          <w:rFonts w:ascii="Times New Roman"/>
          <w:b w:val="false"/>
          <w:i w:val="false"/>
          <w:color w:val="000000"/>
          <w:sz w:val="28"/>
        </w:rPr>
        <w:t xml:space="preserve">
    Болат-құйылған болванкалар </w:t>
      </w:r>
      <w:r>
        <w:br/>
      </w:r>
      <w:r>
        <w:rPr>
          <w:rFonts w:ascii="Times New Roman"/>
          <w:b w:val="false"/>
          <w:i w:val="false"/>
          <w:color w:val="000000"/>
          <w:sz w:val="28"/>
        </w:rPr>
        <w:t xml:space="preserve">
    Борозда жасаушылар және жыра жасаушылар </w:t>
      </w:r>
      <w:r>
        <w:br/>
      </w:r>
      <w:r>
        <w:rPr>
          <w:rFonts w:ascii="Times New Roman"/>
          <w:b w:val="false"/>
          <w:i w:val="false"/>
          <w:color w:val="000000"/>
          <w:sz w:val="28"/>
        </w:rPr>
        <w:t xml:space="preserve">
    Пакетпен тырмалар </w:t>
      </w:r>
      <w:r>
        <w:br/>
      </w:r>
      <w:r>
        <w:rPr>
          <w:rFonts w:ascii="Times New Roman"/>
          <w:b w:val="false"/>
          <w:i w:val="false"/>
          <w:color w:val="000000"/>
          <w:sz w:val="28"/>
        </w:rPr>
        <w:t xml:space="preserve">
    Борт (өңделген тас) </w:t>
      </w:r>
      <w:r>
        <w:br/>
      </w:r>
      <w:r>
        <w:rPr>
          <w:rFonts w:ascii="Times New Roman"/>
          <w:b w:val="false"/>
          <w:i w:val="false"/>
          <w:color w:val="000000"/>
          <w:sz w:val="28"/>
        </w:rPr>
        <w:t xml:space="preserve">
    Жол төсеуішіне арналған асфальт брикеттер </w:t>
      </w:r>
      <w:r>
        <w:br/>
      </w:r>
      <w:r>
        <w:rPr>
          <w:rFonts w:ascii="Times New Roman"/>
          <w:b w:val="false"/>
          <w:i w:val="false"/>
          <w:color w:val="000000"/>
          <w:sz w:val="28"/>
        </w:rPr>
        <w:t xml:space="preserve">
    Көмір брикеттер </w:t>
      </w:r>
      <w:r>
        <w:br/>
      </w:r>
      <w:r>
        <w:rPr>
          <w:rFonts w:ascii="Times New Roman"/>
          <w:b w:val="false"/>
          <w:i w:val="false"/>
          <w:color w:val="000000"/>
          <w:sz w:val="28"/>
        </w:rPr>
        <w:t xml:space="preserve">
    Темір рудасының брикеттері </w:t>
      </w:r>
      <w:r>
        <w:br/>
      </w:r>
      <w:r>
        <w:rPr>
          <w:rFonts w:ascii="Times New Roman"/>
          <w:b w:val="false"/>
          <w:i w:val="false"/>
          <w:color w:val="000000"/>
          <w:sz w:val="28"/>
        </w:rPr>
        <w:t xml:space="preserve">
    Шым тезек брикеттері және жартылай брикеттер </w:t>
      </w:r>
      <w:r>
        <w:br/>
      </w:r>
      <w:r>
        <w:rPr>
          <w:rFonts w:ascii="Times New Roman"/>
          <w:b w:val="false"/>
          <w:i w:val="false"/>
          <w:color w:val="000000"/>
          <w:sz w:val="28"/>
        </w:rPr>
        <w:t xml:space="preserve">
    Ағаш қалдықтарынан жасалған брикеттер </w:t>
      </w:r>
      <w:r>
        <w:br/>
      </w:r>
      <w:r>
        <w:rPr>
          <w:rFonts w:ascii="Times New Roman"/>
          <w:b w:val="false"/>
          <w:i w:val="false"/>
          <w:color w:val="000000"/>
          <w:sz w:val="28"/>
        </w:rPr>
        <w:t xml:space="preserve">
    Болат жоңқадан жасалған брикеттер </w:t>
      </w:r>
      <w:r>
        <w:br/>
      </w:r>
      <w:r>
        <w:rPr>
          <w:rFonts w:ascii="Times New Roman"/>
          <w:b w:val="false"/>
          <w:i w:val="false"/>
          <w:color w:val="000000"/>
          <w:sz w:val="28"/>
        </w:rPr>
        <w:t xml:space="preserve">
    Шойын жоңқадан жасалған брикеттер </w:t>
      </w:r>
      <w:r>
        <w:br/>
      </w:r>
      <w:r>
        <w:rPr>
          <w:rFonts w:ascii="Times New Roman"/>
          <w:b w:val="false"/>
          <w:i w:val="false"/>
          <w:color w:val="000000"/>
          <w:sz w:val="28"/>
        </w:rPr>
        <w:t xml:space="preserve">
    Тас-көмір брикеттер </w:t>
      </w:r>
      <w:r>
        <w:br/>
      </w:r>
      <w:r>
        <w:rPr>
          <w:rFonts w:ascii="Times New Roman"/>
          <w:b w:val="false"/>
          <w:i w:val="false"/>
          <w:color w:val="000000"/>
          <w:sz w:val="28"/>
        </w:rPr>
        <w:t xml:space="preserve">
    Кокс және жартылай кокс брикеттері </w:t>
      </w:r>
      <w:r>
        <w:br/>
      </w:r>
      <w:r>
        <w:rPr>
          <w:rFonts w:ascii="Times New Roman"/>
          <w:b w:val="false"/>
          <w:i w:val="false"/>
          <w:color w:val="000000"/>
          <w:sz w:val="28"/>
        </w:rPr>
        <w:t xml:space="preserve">
    Марганец рудасының брикеттері </w:t>
      </w:r>
      <w:r>
        <w:br/>
      </w:r>
      <w:r>
        <w:rPr>
          <w:rFonts w:ascii="Times New Roman"/>
          <w:b w:val="false"/>
          <w:i w:val="false"/>
          <w:color w:val="000000"/>
          <w:sz w:val="28"/>
        </w:rPr>
        <w:t xml:space="preserve">
    Титан-магнетит рудасының брикеттері </w:t>
      </w:r>
      <w:r>
        <w:br/>
      </w:r>
      <w:r>
        <w:rPr>
          <w:rFonts w:ascii="Times New Roman"/>
          <w:b w:val="false"/>
          <w:i w:val="false"/>
          <w:color w:val="000000"/>
          <w:sz w:val="28"/>
        </w:rPr>
        <w:t xml:space="preserve">
    Хромит рудасының брикеттері </w:t>
      </w:r>
      <w:r>
        <w:br/>
      </w:r>
      <w:r>
        <w:rPr>
          <w:rFonts w:ascii="Times New Roman"/>
          <w:b w:val="false"/>
          <w:i w:val="false"/>
          <w:color w:val="000000"/>
          <w:sz w:val="28"/>
        </w:rPr>
        <w:t xml:space="preserve">
    Түсті руда брикеттері </w:t>
      </w:r>
      <w:r>
        <w:br/>
      </w:r>
      <w:r>
        <w:rPr>
          <w:rFonts w:ascii="Times New Roman"/>
          <w:b w:val="false"/>
          <w:i w:val="false"/>
          <w:color w:val="000000"/>
          <w:sz w:val="28"/>
        </w:rPr>
        <w:t xml:space="preserve">
    Домен шлактарынан құйылған брусчатка </w:t>
      </w:r>
      <w:r>
        <w:br/>
      </w:r>
      <w:r>
        <w:rPr>
          <w:rFonts w:ascii="Times New Roman"/>
          <w:b w:val="false"/>
          <w:i w:val="false"/>
          <w:color w:val="000000"/>
          <w:sz w:val="28"/>
        </w:rPr>
        <w:t xml:space="preserve">
    Бағыттамалы бұрмаға арналған брустар </w:t>
      </w:r>
      <w:r>
        <w:br/>
      </w:r>
      <w:r>
        <w:rPr>
          <w:rFonts w:ascii="Times New Roman"/>
          <w:b w:val="false"/>
          <w:i w:val="false"/>
          <w:color w:val="000000"/>
          <w:sz w:val="28"/>
        </w:rPr>
        <w:t xml:space="preserve">
    Темір жолға арналған көпір брустары </w:t>
      </w:r>
      <w:r>
        <w:br/>
      </w:r>
      <w:r>
        <w:rPr>
          <w:rFonts w:ascii="Times New Roman"/>
          <w:b w:val="false"/>
          <w:i w:val="false"/>
          <w:color w:val="000000"/>
          <w:sz w:val="28"/>
        </w:rPr>
        <w:t xml:space="preserve">
    Букстар (алюминийден басқа) </w:t>
      </w:r>
      <w:r>
        <w:br/>
      </w:r>
      <w:r>
        <w:rPr>
          <w:rFonts w:ascii="Times New Roman"/>
          <w:b w:val="false"/>
          <w:i w:val="false"/>
          <w:color w:val="000000"/>
          <w:sz w:val="28"/>
        </w:rPr>
        <w:t xml:space="preserve">
    Жұмыр тас </w:t>
      </w:r>
      <w:r>
        <w:br/>
      </w:r>
      <w:r>
        <w:rPr>
          <w:rFonts w:ascii="Times New Roman"/>
          <w:b w:val="false"/>
          <w:i w:val="false"/>
          <w:color w:val="000000"/>
          <w:sz w:val="28"/>
        </w:rPr>
        <w:t xml:space="preserve">
    Бульдозерлер </w:t>
      </w:r>
      <w:r>
        <w:br/>
      </w:r>
      <w:r>
        <w:rPr>
          <w:rFonts w:ascii="Times New Roman"/>
          <w:b w:val="false"/>
          <w:i w:val="false"/>
          <w:color w:val="000000"/>
          <w:sz w:val="28"/>
        </w:rPr>
        <w:t xml:space="preserve">
    Гипс бункерлері </w:t>
      </w:r>
      <w:r>
        <w:br/>
      </w:r>
      <w:r>
        <w:rPr>
          <w:rFonts w:ascii="Times New Roman"/>
          <w:b w:val="false"/>
          <w:i w:val="false"/>
          <w:color w:val="000000"/>
          <w:sz w:val="28"/>
        </w:rPr>
        <w:t xml:space="preserve">
    Ағаш бункерлері </w:t>
      </w:r>
      <w:r>
        <w:br/>
      </w:r>
      <w:r>
        <w:rPr>
          <w:rFonts w:ascii="Times New Roman"/>
          <w:b w:val="false"/>
          <w:i w:val="false"/>
          <w:color w:val="000000"/>
          <w:sz w:val="28"/>
        </w:rPr>
        <w:t xml:space="preserve">
    Металл бункерлері </w:t>
      </w:r>
      <w:r>
        <w:br/>
      </w:r>
      <w:r>
        <w:rPr>
          <w:rFonts w:ascii="Times New Roman"/>
          <w:b w:val="false"/>
          <w:i w:val="false"/>
          <w:color w:val="000000"/>
          <w:sz w:val="28"/>
        </w:rPr>
        <w:t xml:space="preserve">
    Бут (бут тас) </w:t>
      </w:r>
      <w:r>
        <w:br/>
      </w:r>
      <w:r>
        <w:rPr>
          <w:rFonts w:ascii="Times New Roman"/>
          <w:b w:val="false"/>
          <w:i w:val="false"/>
          <w:color w:val="000000"/>
          <w:sz w:val="28"/>
        </w:rPr>
        <w:t xml:space="preserve">
    Вагонеткалар - платформалар </w:t>
      </w:r>
      <w:r>
        <w:br/>
      </w:r>
      <w:r>
        <w:rPr>
          <w:rFonts w:ascii="Times New Roman"/>
          <w:b w:val="false"/>
          <w:i w:val="false"/>
          <w:color w:val="000000"/>
          <w:sz w:val="28"/>
        </w:rPr>
        <w:t xml:space="preserve">
    Болат вагон итерушілер </w:t>
      </w:r>
      <w:r>
        <w:br/>
      </w:r>
      <w:r>
        <w:rPr>
          <w:rFonts w:ascii="Times New Roman"/>
          <w:b w:val="false"/>
          <w:i w:val="false"/>
          <w:color w:val="000000"/>
          <w:sz w:val="28"/>
        </w:rPr>
        <w:t xml:space="preserve">
    Өз кіндіктерінде тасымалданбайтын темір жол вагондары </w:t>
      </w:r>
      <w:r>
        <w:br/>
      </w:r>
      <w:r>
        <w:rPr>
          <w:rFonts w:ascii="Times New Roman"/>
          <w:b w:val="false"/>
          <w:i w:val="false"/>
          <w:color w:val="000000"/>
          <w:sz w:val="28"/>
        </w:rPr>
        <w:t xml:space="preserve">
    Вагондар - көшпелі үйлер </w:t>
      </w:r>
      <w:r>
        <w:br/>
      </w:r>
      <w:r>
        <w:rPr>
          <w:rFonts w:ascii="Times New Roman"/>
          <w:b w:val="false"/>
          <w:i w:val="false"/>
          <w:color w:val="000000"/>
          <w:sz w:val="28"/>
        </w:rPr>
        <w:t xml:space="preserve">
    Вакуум - пресстер </w:t>
      </w:r>
      <w:r>
        <w:br/>
      </w:r>
      <w:r>
        <w:rPr>
          <w:rFonts w:ascii="Times New Roman"/>
          <w:b w:val="false"/>
          <w:i w:val="false"/>
          <w:color w:val="000000"/>
          <w:sz w:val="28"/>
        </w:rPr>
        <w:t xml:space="preserve">
    Болат және шойын прокаттық белдіктер </w:t>
      </w:r>
      <w:r>
        <w:br/>
      </w:r>
      <w:r>
        <w:rPr>
          <w:rFonts w:ascii="Times New Roman"/>
          <w:b w:val="false"/>
          <w:i w:val="false"/>
          <w:color w:val="000000"/>
          <w:sz w:val="28"/>
        </w:rPr>
        <w:t xml:space="preserve">
    Қара металдан жасалған біліктер және белдіктер </w:t>
      </w:r>
      <w:r>
        <w:br/>
      </w:r>
      <w:r>
        <w:rPr>
          <w:rFonts w:ascii="Times New Roman"/>
          <w:b w:val="false"/>
          <w:i w:val="false"/>
          <w:color w:val="000000"/>
          <w:sz w:val="28"/>
        </w:rPr>
        <w:t xml:space="preserve">
    Металл барлық түрлі біліктер </w:t>
      </w:r>
      <w:r>
        <w:br/>
      </w:r>
      <w:r>
        <w:rPr>
          <w:rFonts w:ascii="Times New Roman"/>
          <w:b w:val="false"/>
          <w:i w:val="false"/>
          <w:color w:val="000000"/>
          <w:sz w:val="28"/>
        </w:rPr>
        <w:t xml:space="preserve">
    Қара металдан жасалған қаптағы ванналар </w:t>
      </w:r>
      <w:r>
        <w:br/>
      </w:r>
      <w:r>
        <w:rPr>
          <w:rFonts w:ascii="Times New Roman"/>
          <w:b w:val="false"/>
          <w:i w:val="false"/>
          <w:color w:val="000000"/>
          <w:sz w:val="28"/>
        </w:rPr>
        <w:t xml:space="preserve">
    Дән тазалауға арналған қаптағы желдеткіштер (аспираторлар) </w:t>
      </w:r>
      <w:r>
        <w:br/>
      </w:r>
      <w:r>
        <w:rPr>
          <w:rFonts w:ascii="Times New Roman"/>
          <w:b w:val="false"/>
          <w:i w:val="false"/>
          <w:color w:val="000000"/>
          <w:sz w:val="28"/>
        </w:rPr>
        <w:t xml:space="preserve">
    Ораудағы верстактар </w:t>
      </w:r>
      <w:r>
        <w:br/>
      </w:r>
      <w:r>
        <w:rPr>
          <w:rFonts w:ascii="Times New Roman"/>
          <w:b w:val="false"/>
          <w:i w:val="false"/>
          <w:color w:val="000000"/>
          <w:sz w:val="28"/>
        </w:rPr>
        <w:t xml:space="preserve">
    Тікұшақтар &lt;**&gt; </w:t>
      </w:r>
      <w:r>
        <w:br/>
      </w:r>
      <w:r>
        <w:rPr>
          <w:rFonts w:ascii="Times New Roman"/>
          <w:b w:val="false"/>
          <w:i w:val="false"/>
          <w:color w:val="000000"/>
          <w:sz w:val="28"/>
        </w:rPr>
        <w:t xml:space="preserve">
    Таразылар &lt;*&gt; </w:t>
      </w:r>
      <w:r>
        <w:br/>
      </w:r>
      <w:r>
        <w:rPr>
          <w:rFonts w:ascii="Times New Roman"/>
          <w:b w:val="false"/>
          <w:i w:val="false"/>
          <w:color w:val="000000"/>
          <w:sz w:val="28"/>
        </w:rPr>
        <w:t xml:space="preserve">
    Веялкалар </w:t>
      </w:r>
      <w:r>
        <w:br/>
      </w:r>
      <w:r>
        <w:rPr>
          <w:rFonts w:ascii="Times New Roman"/>
          <w:b w:val="false"/>
          <w:i w:val="false"/>
          <w:color w:val="000000"/>
          <w:sz w:val="28"/>
        </w:rPr>
        <w:t xml:space="preserve">
    Ораудағы құрылыс вибраторлары &lt;*&gt; </w:t>
      </w:r>
      <w:r>
        <w:br/>
      </w:r>
      <w:r>
        <w:rPr>
          <w:rFonts w:ascii="Times New Roman"/>
          <w:b w:val="false"/>
          <w:i w:val="false"/>
          <w:color w:val="000000"/>
          <w:sz w:val="28"/>
        </w:rPr>
        <w:t xml:space="preserve">
    Вибролоткалар </w:t>
      </w:r>
      <w:r>
        <w:br/>
      </w:r>
      <w:r>
        <w:rPr>
          <w:rFonts w:ascii="Times New Roman"/>
          <w:b w:val="false"/>
          <w:i w:val="false"/>
          <w:color w:val="000000"/>
          <w:sz w:val="28"/>
        </w:rPr>
        <w:t xml:space="preserve">
    Виброалаңдар </w:t>
      </w:r>
      <w:r>
        <w:br/>
      </w:r>
      <w:r>
        <w:rPr>
          <w:rFonts w:ascii="Times New Roman"/>
          <w:b w:val="false"/>
          <w:i w:val="false"/>
          <w:color w:val="000000"/>
          <w:sz w:val="28"/>
        </w:rPr>
        <w:t xml:space="preserve">
    Виброштамптар </w:t>
      </w:r>
      <w:r>
        <w:br/>
      </w:r>
      <w:r>
        <w:rPr>
          <w:rFonts w:ascii="Times New Roman"/>
          <w:b w:val="false"/>
          <w:i w:val="false"/>
          <w:color w:val="000000"/>
          <w:sz w:val="28"/>
        </w:rPr>
        <w:t xml:space="preserve">
    Витерит </w:t>
      </w:r>
      <w:r>
        <w:br/>
      </w:r>
      <w:r>
        <w:rPr>
          <w:rFonts w:ascii="Times New Roman"/>
          <w:b w:val="false"/>
          <w:i w:val="false"/>
          <w:color w:val="000000"/>
          <w:sz w:val="28"/>
        </w:rPr>
        <w:t xml:space="preserve">
    Ораудағы су-май жылытушылар &lt;*&gt; </w:t>
      </w:r>
      <w:r>
        <w:br/>
      </w:r>
      <w:r>
        <w:rPr>
          <w:rFonts w:ascii="Times New Roman"/>
          <w:b w:val="false"/>
          <w:i w:val="false"/>
          <w:color w:val="000000"/>
          <w:sz w:val="28"/>
        </w:rPr>
        <w:t xml:space="preserve">
    Ораудағы су жылытушылар (экономайзерлер) &lt;*&gt; </w:t>
      </w:r>
      <w:r>
        <w:br/>
      </w:r>
      <w:r>
        <w:rPr>
          <w:rFonts w:ascii="Times New Roman"/>
          <w:b w:val="false"/>
          <w:i w:val="false"/>
          <w:color w:val="000000"/>
          <w:sz w:val="28"/>
        </w:rPr>
        <w:t xml:space="preserve">
    Ораудағы су үлестірушілер &lt;*&gt; </w:t>
      </w:r>
      <w:r>
        <w:br/>
      </w:r>
      <w:r>
        <w:rPr>
          <w:rFonts w:ascii="Times New Roman"/>
          <w:b w:val="false"/>
          <w:i w:val="false"/>
          <w:color w:val="000000"/>
          <w:sz w:val="28"/>
        </w:rPr>
        <w:t xml:space="preserve">
    Ораудағы ауа үрлеуіштер &lt;*&gt; </w:t>
      </w:r>
      <w:r>
        <w:br/>
      </w:r>
      <w:r>
        <w:rPr>
          <w:rFonts w:ascii="Times New Roman"/>
          <w:b w:val="false"/>
          <w:i w:val="false"/>
          <w:color w:val="000000"/>
          <w:sz w:val="28"/>
        </w:rPr>
        <w:t xml:space="preserve">
    Ораудағы ауа жылытушылар &lt;*&gt; </w:t>
      </w:r>
      <w:r>
        <w:br/>
      </w:r>
      <w:r>
        <w:rPr>
          <w:rFonts w:ascii="Times New Roman"/>
          <w:b w:val="false"/>
          <w:i w:val="false"/>
          <w:color w:val="000000"/>
          <w:sz w:val="28"/>
        </w:rPr>
        <w:t xml:space="preserve">
    Ораудағы табаққа арналған толқындатушылар &lt;*&gt; </w:t>
      </w:r>
      <w:r>
        <w:br/>
      </w:r>
      <w:r>
        <w:rPr>
          <w:rFonts w:ascii="Times New Roman"/>
          <w:b w:val="false"/>
          <w:i w:val="false"/>
          <w:color w:val="000000"/>
          <w:sz w:val="28"/>
        </w:rPr>
        <w:t xml:space="preserve">
    Трактор волокушалары </w:t>
      </w:r>
      <w:r>
        <w:br/>
      </w:r>
      <w:r>
        <w:rPr>
          <w:rFonts w:ascii="Times New Roman"/>
          <w:b w:val="false"/>
          <w:i w:val="false"/>
          <w:color w:val="000000"/>
          <w:sz w:val="28"/>
        </w:rPr>
        <w:t xml:space="preserve">
    Вулканизаторлар - ораудағы форматорлар &lt;*&gt; </w:t>
      </w:r>
      <w:r>
        <w:br/>
      </w:r>
      <w:r>
        <w:rPr>
          <w:rFonts w:ascii="Times New Roman"/>
          <w:b w:val="false"/>
          <w:i w:val="false"/>
          <w:color w:val="000000"/>
          <w:sz w:val="28"/>
        </w:rPr>
        <w:t xml:space="preserve">
    Көкөністерді сығып алушылар </w:t>
      </w:r>
      <w:r>
        <w:br/>
      </w:r>
      <w:r>
        <w:rPr>
          <w:rFonts w:ascii="Times New Roman"/>
          <w:b w:val="false"/>
          <w:i w:val="false"/>
          <w:color w:val="000000"/>
          <w:sz w:val="28"/>
        </w:rPr>
        <w:t xml:space="preserve">
    Шпаль ойындысы </w:t>
      </w:r>
      <w:r>
        <w:br/>
      </w:r>
      <w:r>
        <w:rPr>
          <w:rFonts w:ascii="Times New Roman"/>
          <w:b w:val="false"/>
          <w:i w:val="false"/>
          <w:color w:val="000000"/>
          <w:sz w:val="28"/>
        </w:rPr>
        <w:t xml:space="preserve">
    Бұрғы және геологиялық - барлау мұнаралары және мачталары </w:t>
      </w:r>
      <w:r>
        <w:br/>
      </w:r>
      <w:r>
        <w:rPr>
          <w:rFonts w:ascii="Times New Roman"/>
          <w:b w:val="false"/>
          <w:i w:val="false"/>
          <w:color w:val="000000"/>
          <w:sz w:val="28"/>
        </w:rPr>
        <w:t xml:space="preserve">
    Бұрғы құрылғыларына арналған ағаш паналар және мұнаралар </w:t>
      </w:r>
      <w:r>
        <w:br/>
      </w:r>
      <w:r>
        <w:rPr>
          <w:rFonts w:ascii="Times New Roman"/>
          <w:b w:val="false"/>
          <w:i w:val="false"/>
          <w:color w:val="000000"/>
          <w:sz w:val="28"/>
        </w:rPr>
        <w:t xml:space="preserve">
    Габбро (минерал) </w:t>
      </w:r>
      <w:r>
        <w:br/>
      </w:r>
      <w:r>
        <w:rPr>
          <w:rFonts w:ascii="Times New Roman"/>
          <w:b w:val="false"/>
          <w:i w:val="false"/>
          <w:color w:val="000000"/>
          <w:sz w:val="28"/>
        </w:rPr>
        <w:t xml:space="preserve">
    Газгольдерлер </w:t>
      </w:r>
      <w:r>
        <w:br/>
      </w:r>
      <w:r>
        <w:rPr>
          <w:rFonts w:ascii="Times New Roman"/>
          <w:b w:val="false"/>
          <w:i w:val="false"/>
          <w:color w:val="000000"/>
          <w:sz w:val="28"/>
        </w:rPr>
        <w:t xml:space="preserve">
    Ораудағы газ-су тазалағыштар &lt;*&gt; </w:t>
      </w:r>
      <w:r>
        <w:br/>
      </w:r>
      <w:r>
        <w:rPr>
          <w:rFonts w:ascii="Times New Roman"/>
          <w:b w:val="false"/>
          <w:i w:val="false"/>
          <w:color w:val="000000"/>
          <w:sz w:val="28"/>
        </w:rPr>
        <w:t xml:space="preserve">
    Ораудағы газ генераторлары &lt;*&gt; </w:t>
      </w:r>
      <w:r>
        <w:br/>
      </w:r>
      <w:r>
        <w:rPr>
          <w:rFonts w:ascii="Times New Roman"/>
          <w:b w:val="false"/>
          <w:i w:val="false"/>
          <w:color w:val="000000"/>
          <w:sz w:val="28"/>
        </w:rPr>
        <w:t xml:space="preserve">
    Галька </w:t>
      </w:r>
      <w:r>
        <w:br/>
      </w:r>
      <w:r>
        <w:rPr>
          <w:rFonts w:ascii="Times New Roman"/>
          <w:b w:val="false"/>
          <w:i w:val="false"/>
          <w:color w:val="000000"/>
          <w:sz w:val="28"/>
        </w:rPr>
        <w:t xml:space="preserve">
    Арнайы контейнерлердегі гартцинк (цинк изгарі) </w:t>
      </w:r>
      <w:r>
        <w:br/>
      </w:r>
      <w:r>
        <w:rPr>
          <w:rFonts w:ascii="Times New Roman"/>
          <w:b w:val="false"/>
          <w:i w:val="false"/>
          <w:color w:val="000000"/>
          <w:sz w:val="28"/>
        </w:rPr>
        <w:t xml:space="preserve">
    Гематит (темір рудалы концентрат) </w:t>
      </w:r>
      <w:r>
        <w:br/>
      </w:r>
      <w:r>
        <w:rPr>
          <w:rFonts w:ascii="Times New Roman"/>
          <w:b w:val="false"/>
          <w:i w:val="false"/>
          <w:color w:val="000000"/>
          <w:sz w:val="28"/>
        </w:rPr>
        <w:t xml:space="preserve">
    Ораудағы генераторлар &lt;*&gt; </w:t>
      </w:r>
      <w:r>
        <w:br/>
      </w:r>
      <w:r>
        <w:rPr>
          <w:rFonts w:ascii="Times New Roman"/>
          <w:b w:val="false"/>
          <w:i w:val="false"/>
          <w:color w:val="000000"/>
          <w:sz w:val="28"/>
        </w:rPr>
        <w:t xml:space="preserve">
    Ораудағы гидродомкраттар &lt;*&gt; </w:t>
      </w:r>
      <w:r>
        <w:br/>
      </w:r>
      <w:r>
        <w:rPr>
          <w:rFonts w:ascii="Times New Roman"/>
          <w:b w:val="false"/>
          <w:i w:val="false"/>
          <w:color w:val="000000"/>
          <w:sz w:val="28"/>
        </w:rPr>
        <w:t xml:space="preserve">
    Ораудағы гидропульттар &lt;*&gt; </w:t>
      </w:r>
      <w:r>
        <w:br/>
      </w:r>
      <w:r>
        <w:rPr>
          <w:rFonts w:ascii="Times New Roman"/>
          <w:b w:val="false"/>
          <w:i w:val="false"/>
          <w:color w:val="000000"/>
          <w:sz w:val="28"/>
        </w:rPr>
        <w:t xml:space="preserve">
    Ораудағы гипс араластырушылар &lt;*&gt; </w:t>
      </w:r>
      <w:r>
        <w:br/>
      </w:r>
      <w:r>
        <w:rPr>
          <w:rFonts w:ascii="Times New Roman"/>
          <w:b w:val="false"/>
          <w:i w:val="false"/>
          <w:color w:val="000000"/>
          <w:sz w:val="28"/>
        </w:rPr>
        <w:t xml:space="preserve">
    Гнейс </w:t>
      </w:r>
      <w:r>
        <w:br/>
      </w:r>
      <w:r>
        <w:rPr>
          <w:rFonts w:ascii="Times New Roman"/>
          <w:b w:val="false"/>
          <w:i w:val="false"/>
          <w:color w:val="000000"/>
          <w:sz w:val="28"/>
        </w:rPr>
        <w:t xml:space="preserve">
    Гипс-шлак блоктары </w:t>
      </w:r>
      <w:r>
        <w:br/>
      </w:r>
      <w:r>
        <w:rPr>
          <w:rFonts w:ascii="Times New Roman"/>
          <w:b w:val="false"/>
          <w:i w:val="false"/>
          <w:color w:val="000000"/>
          <w:sz w:val="28"/>
        </w:rPr>
        <w:t xml:space="preserve">
    Глиеж (топырақ) </w:t>
      </w:r>
      <w:r>
        <w:br/>
      </w:r>
      <w:r>
        <w:rPr>
          <w:rFonts w:ascii="Times New Roman"/>
          <w:b w:val="false"/>
          <w:i w:val="false"/>
          <w:color w:val="000000"/>
          <w:sz w:val="28"/>
        </w:rPr>
        <w:t xml:space="preserve">
    Ақ саз балшық (аскангель) </w:t>
      </w:r>
      <w:r>
        <w:br/>
      </w:r>
      <w:r>
        <w:rPr>
          <w:rFonts w:ascii="Times New Roman"/>
          <w:b w:val="false"/>
          <w:i w:val="false"/>
          <w:color w:val="000000"/>
          <w:sz w:val="28"/>
        </w:rPr>
        <w:t xml:space="preserve">
    Бентонит саз балшығы </w:t>
      </w:r>
      <w:r>
        <w:br/>
      </w:r>
      <w:r>
        <w:rPr>
          <w:rFonts w:ascii="Times New Roman"/>
          <w:b w:val="false"/>
          <w:i w:val="false"/>
          <w:color w:val="000000"/>
          <w:sz w:val="28"/>
        </w:rPr>
        <w:t xml:space="preserve">
    АЕТСНГ-де аталмаған қышқылға төзімді және отқа төзімді саз балшық </w:t>
      </w:r>
      <w:r>
        <w:br/>
      </w:r>
      <w:r>
        <w:rPr>
          <w:rFonts w:ascii="Times New Roman"/>
          <w:b w:val="false"/>
          <w:i w:val="false"/>
          <w:color w:val="000000"/>
          <w:sz w:val="28"/>
        </w:rPr>
        <w:t xml:space="preserve">
    Бояғыш саз балшық </w:t>
      </w:r>
      <w:r>
        <w:br/>
      </w:r>
      <w:r>
        <w:rPr>
          <w:rFonts w:ascii="Times New Roman"/>
          <w:b w:val="false"/>
          <w:i w:val="false"/>
          <w:color w:val="000000"/>
          <w:sz w:val="28"/>
        </w:rPr>
        <w:t xml:space="preserve">
    Шұға басатын саз балшық </w:t>
      </w:r>
      <w:r>
        <w:br/>
      </w:r>
      <w:r>
        <w:rPr>
          <w:rFonts w:ascii="Times New Roman"/>
          <w:b w:val="false"/>
          <w:i w:val="false"/>
          <w:color w:val="000000"/>
          <w:sz w:val="28"/>
        </w:rPr>
        <w:t xml:space="preserve">
    Фарфор саз балшық (каолин) </w:t>
      </w:r>
      <w:r>
        <w:br/>
      </w:r>
      <w:r>
        <w:rPr>
          <w:rFonts w:ascii="Times New Roman"/>
          <w:b w:val="false"/>
          <w:i w:val="false"/>
          <w:color w:val="000000"/>
          <w:sz w:val="28"/>
        </w:rPr>
        <w:t xml:space="preserve">
    Фаянс саз балшық </w:t>
      </w:r>
      <w:r>
        <w:br/>
      </w:r>
      <w:r>
        <w:rPr>
          <w:rFonts w:ascii="Times New Roman"/>
          <w:b w:val="false"/>
          <w:i w:val="false"/>
          <w:color w:val="000000"/>
          <w:sz w:val="28"/>
        </w:rPr>
        <w:t xml:space="preserve">
    Майдаланған отқа төзімдіден басқа қалыптау саз балшығы </w:t>
      </w:r>
      <w:r>
        <w:br/>
      </w:r>
      <w:r>
        <w:rPr>
          <w:rFonts w:ascii="Times New Roman"/>
          <w:b w:val="false"/>
          <w:i w:val="false"/>
          <w:color w:val="000000"/>
          <w:sz w:val="28"/>
        </w:rPr>
        <w:t xml:space="preserve">
    Ораудағы глиноболтушкалар &lt;*&gt; </w:t>
      </w:r>
      <w:r>
        <w:br/>
      </w:r>
      <w:r>
        <w:rPr>
          <w:rFonts w:ascii="Times New Roman"/>
          <w:b w:val="false"/>
          <w:i w:val="false"/>
          <w:color w:val="000000"/>
          <w:sz w:val="28"/>
        </w:rPr>
        <w:t xml:space="preserve">
    Арнайы контейнерлердегі глинозем </w:t>
      </w:r>
      <w:r>
        <w:br/>
      </w:r>
      <w:r>
        <w:rPr>
          <w:rFonts w:ascii="Times New Roman"/>
          <w:b w:val="false"/>
          <w:i w:val="false"/>
          <w:color w:val="000000"/>
          <w:sz w:val="28"/>
        </w:rPr>
        <w:t xml:space="preserve">
    Ораудағы саз балшық араластырушылар &lt;*&gt; </w:t>
      </w:r>
      <w:r>
        <w:br/>
      </w:r>
      <w:r>
        <w:rPr>
          <w:rFonts w:ascii="Times New Roman"/>
          <w:b w:val="false"/>
          <w:i w:val="false"/>
          <w:color w:val="000000"/>
          <w:sz w:val="28"/>
        </w:rPr>
        <w:t xml:space="preserve">
    АЕТСНГ-де аталмаған саз балшықтар </w:t>
      </w:r>
      <w:r>
        <w:br/>
      </w:r>
      <w:r>
        <w:rPr>
          <w:rFonts w:ascii="Times New Roman"/>
          <w:b w:val="false"/>
          <w:i w:val="false"/>
          <w:color w:val="000000"/>
          <w:sz w:val="28"/>
        </w:rPr>
        <w:t xml:space="preserve">
    Баяу балқитын саз балшықтар </w:t>
      </w:r>
      <w:r>
        <w:br/>
      </w:r>
      <w:r>
        <w:rPr>
          <w:rFonts w:ascii="Times New Roman"/>
          <w:b w:val="false"/>
          <w:i w:val="false"/>
          <w:color w:val="000000"/>
          <w:sz w:val="28"/>
        </w:rPr>
        <w:t xml:space="preserve">
    Ораудағы голендорлар &lt;*&gt; </w:t>
      </w:r>
      <w:r>
        <w:br/>
      </w:r>
      <w:r>
        <w:rPr>
          <w:rFonts w:ascii="Times New Roman"/>
          <w:b w:val="false"/>
          <w:i w:val="false"/>
          <w:color w:val="000000"/>
          <w:sz w:val="28"/>
        </w:rPr>
        <w:t xml:space="preserve">
    Шет тақтай </w:t>
      </w:r>
      <w:r>
        <w:br/>
      </w:r>
      <w:r>
        <w:rPr>
          <w:rFonts w:ascii="Times New Roman"/>
          <w:b w:val="false"/>
          <w:i w:val="false"/>
          <w:color w:val="000000"/>
          <w:sz w:val="28"/>
        </w:rPr>
        <w:t xml:space="preserve">
    Ораудағы ұста көріктері &lt;*&gt; </w:t>
      </w:r>
      <w:r>
        <w:br/>
      </w:r>
      <w:r>
        <w:rPr>
          <w:rFonts w:ascii="Times New Roman"/>
          <w:b w:val="false"/>
          <w:i w:val="false"/>
          <w:color w:val="000000"/>
          <w:sz w:val="28"/>
        </w:rPr>
        <w:t xml:space="preserve">
    Ат және трактор тарту күші бар тырнауыштар &lt;*&gt; </w:t>
      </w:r>
      <w:r>
        <w:br/>
      </w:r>
      <w:r>
        <w:rPr>
          <w:rFonts w:ascii="Times New Roman"/>
          <w:b w:val="false"/>
          <w:i w:val="false"/>
          <w:color w:val="000000"/>
          <w:sz w:val="28"/>
        </w:rPr>
        <w:t xml:space="preserve">
    Керамзиттік қиыршық тас </w:t>
      </w:r>
      <w:r>
        <w:br/>
      </w:r>
      <w:r>
        <w:rPr>
          <w:rFonts w:ascii="Times New Roman"/>
          <w:b w:val="false"/>
          <w:i w:val="false"/>
          <w:color w:val="000000"/>
          <w:sz w:val="28"/>
        </w:rPr>
        <w:t xml:space="preserve">
    Қиыршық тас </w:t>
      </w:r>
      <w:r>
        <w:br/>
      </w:r>
      <w:r>
        <w:rPr>
          <w:rFonts w:ascii="Times New Roman"/>
          <w:b w:val="false"/>
          <w:i w:val="false"/>
          <w:color w:val="000000"/>
          <w:sz w:val="28"/>
        </w:rPr>
        <w:t xml:space="preserve">
    Гранит </w:t>
      </w:r>
      <w:r>
        <w:br/>
      </w:r>
      <w:r>
        <w:rPr>
          <w:rFonts w:ascii="Times New Roman"/>
          <w:b w:val="false"/>
          <w:i w:val="false"/>
          <w:color w:val="000000"/>
          <w:sz w:val="28"/>
        </w:rPr>
        <w:t xml:space="preserve">
    Бөлшек графит </w:t>
      </w:r>
      <w:r>
        <w:br/>
      </w:r>
      <w:r>
        <w:rPr>
          <w:rFonts w:ascii="Times New Roman"/>
          <w:b w:val="false"/>
          <w:i w:val="false"/>
          <w:color w:val="000000"/>
          <w:sz w:val="28"/>
        </w:rPr>
        <w:t xml:space="preserve">
    Грейдерлер </w:t>
      </w:r>
      <w:r>
        <w:br/>
      </w:r>
      <w:r>
        <w:rPr>
          <w:rFonts w:ascii="Times New Roman"/>
          <w:b w:val="false"/>
          <w:i w:val="false"/>
          <w:color w:val="000000"/>
          <w:sz w:val="28"/>
        </w:rPr>
        <w:t xml:space="preserve">
    Құм електер </w:t>
      </w:r>
      <w:r>
        <w:br/>
      </w:r>
      <w:r>
        <w:rPr>
          <w:rFonts w:ascii="Times New Roman"/>
          <w:b w:val="false"/>
          <w:i w:val="false"/>
          <w:color w:val="000000"/>
          <w:sz w:val="28"/>
        </w:rPr>
        <w:t xml:space="preserve">
    Топырақ (кәдімгі топырақ) </w:t>
      </w:r>
      <w:r>
        <w:br/>
      </w:r>
      <w:r>
        <w:rPr>
          <w:rFonts w:ascii="Times New Roman"/>
          <w:b w:val="false"/>
          <w:i w:val="false"/>
          <w:color w:val="000000"/>
          <w:sz w:val="28"/>
        </w:rPr>
        <w:t xml:space="preserve">
    Шым тезек топырағы </w:t>
      </w:r>
      <w:r>
        <w:br/>
      </w:r>
      <w:r>
        <w:rPr>
          <w:rFonts w:ascii="Times New Roman"/>
          <w:b w:val="false"/>
          <w:i w:val="false"/>
          <w:color w:val="000000"/>
          <w:sz w:val="28"/>
        </w:rPr>
        <w:t xml:space="preserve">
    Ораудағы гудрон </w:t>
      </w:r>
      <w:r>
        <w:br/>
      </w:r>
      <w:r>
        <w:rPr>
          <w:rFonts w:ascii="Times New Roman"/>
          <w:b w:val="false"/>
          <w:i w:val="false"/>
          <w:color w:val="000000"/>
          <w:sz w:val="28"/>
        </w:rPr>
        <w:t xml:space="preserve">
    Ораудағы гудронаторлар </w:t>
      </w:r>
      <w:r>
        <w:br/>
      </w:r>
      <w:r>
        <w:rPr>
          <w:rFonts w:ascii="Times New Roman"/>
          <w:b w:val="false"/>
          <w:i w:val="false"/>
          <w:color w:val="000000"/>
          <w:sz w:val="28"/>
        </w:rPr>
        <w:t xml:space="preserve">
    Пакеттегі металл есіктер &lt;*&gt; </w:t>
      </w:r>
      <w:r>
        <w:br/>
      </w:r>
      <w:r>
        <w:rPr>
          <w:rFonts w:ascii="Times New Roman"/>
          <w:b w:val="false"/>
          <w:i w:val="false"/>
          <w:color w:val="000000"/>
          <w:sz w:val="28"/>
        </w:rPr>
        <w:t xml:space="preserve">
    Ораудағы электр двигательдер (моторлар) &lt;*&gt; </w:t>
      </w:r>
      <w:r>
        <w:br/>
      </w:r>
      <w:r>
        <w:rPr>
          <w:rFonts w:ascii="Times New Roman"/>
          <w:b w:val="false"/>
          <w:i w:val="false"/>
          <w:color w:val="000000"/>
          <w:sz w:val="28"/>
        </w:rPr>
        <w:t xml:space="preserve">
    Ораудағы дезинтеграторлар &lt;*&gt; </w:t>
      </w:r>
      <w:r>
        <w:br/>
      </w:r>
      <w:r>
        <w:rPr>
          <w:rFonts w:ascii="Times New Roman"/>
          <w:b w:val="false"/>
          <w:i w:val="false"/>
          <w:color w:val="000000"/>
          <w:sz w:val="28"/>
        </w:rPr>
        <w:t xml:space="preserve">
    Қыртыс </w:t>
      </w:r>
      <w:r>
        <w:br/>
      </w:r>
      <w:r>
        <w:rPr>
          <w:rFonts w:ascii="Times New Roman"/>
          <w:b w:val="false"/>
          <w:i w:val="false"/>
          <w:color w:val="000000"/>
          <w:sz w:val="28"/>
        </w:rPr>
        <w:t xml:space="preserve">
    Ірі блокты үй бөлшектері </w:t>
      </w:r>
      <w:r>
        <w:br/>
      </w:r>
      <w:r>
        <w:rPr>
          <w:rFonts w:ascii="Times New Roman"/>
          <w:b w:val="false"/>
          <w:i w:val="false"/>
          <w:color w:val="000000"/>
          <w:sz w:val="28"/>
        </w:rPr>
        <w:t xml:space="preserve">
    Диабаз </w:t>
      </w:r>
      <w:r>
        <w:br/>
      </w:r>
      <w:r>
        <w:rPr>
          <w:rFonts w:ascii="Times New Roman"/>
          <w:b w:val="false"/>
          <w:i w:val="false"/>
          <w:color w:val="000000"/>
          <w:sz w:val="28"/>
        </w:rPr>
        <w:t xml:space="preserve">
    Дизельдер &lt;*&gt; </w:t>
      </w:r>
      <w:r>
        <w:br/>
      </w:r>
      <w:r>
        <w:rPr>
          <w:rFonts w:ascii="Times New Roman"/>
          <w:b w:val="false"/>
          <w:i w:val="false"/>
          <w:color w:val="000000"/>
          <w:sz w:val="28"/>
        </w:rPr>
        <w:t xml:space="preserve">
    Дизель генераторлары &lt;*&gt; </w:t>
      </w:r>
      <w:r>
        <w:br/>
      </w:r>
      <w:r>
        <w:rPr>
          <w:rFonts w:ascii="Times New Roman"/>
          <w:b w:val="false"/>
          <w:i w:val="false"/>
          <w:color w:val="000000"/>
          <w:sz w:val="28"/>
        </w:rPr>
        <w:t xml:space="preserve">
    Динас </w:t>
      </w:r>
      <w:r>
        <w:br/>
      </w:r>
      <w:r>
        <w:rPr>
          <w:rFonts w:ascii="Times New Roman"/>
          <w:b w:val="false"/>
          <w:i w:val="false"/>
          <w:color w:val="000000"/>
          <w:sz w:val="28"/>
        </w:rPr>
        <w:t xml:space="preserve">
    Диорит </w:t>
      </w:r>
      <w:r>
        <w:br/>
      </w:r>
      <w:r>
        <w:rPr>
          <w:rFonts w:ascii="Times New Roman"/>
          <w:b w:val="false"/>
          <w:i w:val="false"/>
          <w:color w:val="000000"/>
          <w:sz w:val="28"/>
        </w:rPr>
        <w:t xml:space="preserve">
    Руда долготьесі </w:t>
      </w:r>
      <w:r>
        <w:br/>
      </w:r>
      <w:r>
        <w:rPr>
          <w:rFonts w:ascii="Times New Roman"/>
          <w:b w:val="false"/>
          <w:i w:val="false"/>
          <w:color w:val="000000"/>
          <w:sz w:val="28"/>
        </w:rPr>
        <w:t xml:space="preserve">
    Шыны өндірісіне арналған доломит </w:t>
      </w:r>
      <w:r>
        <w:br/>
      </w:r>
      <w:r>
        <w:rPr>
          <w:rFonts w:ascii="Times New Roman"/>
          <w:b w:val="false"/>
          <w:i w:val="false"/>
          <w:color w:val="000000"/>
          <w:sz w:val="28"/>
        </w:rPr>
        <w:t xml:space="preserve">
    Күйдірілген металлургиялық доломит </w:t>
      </w:r>
      <w:r>
        <w:br/>
      </w:r>
      <w:r>
        <w:rPr>
          <w:rFonts w:ascii="Times New Roman"/>
          <w:b w:val="false"/>
          <w:i w:val="false"/>
          <w:color w:val="000000"/>
          <w:sz w:val="28"/>
        </w:rPr>
        <w:t xml:space="preserve">
    Шикі металлургиялық доломит </w:t>
      </w:r>
      <w:r>
        <w:br/>
      </w:r>
      <w:r>
        <w:rPr>
          <w:rFonts w:ascii="Times New Roman"/>
          <w:b w:val="false"/>
          <w:i w:val="false"/>
          <w:color w:val="000000"/>
          <w:sz w:val="28"/>
        </w:rPr>
        <w:t xml:space="preserve">
    АЕТСНГ-де аталмаған шикі доломит </w:t>
      </w:r>
      <w:r>
        <w:br/>
      </w:r>
      <w:r>
        <w:rPr>
          <w:rFonts w:ascii="Times New Roman"/>
          <w:b w:val="false"/>
          <w:i w:val="false"/>
          <w:color w:val="000000"/>
          <w:sz w:val="28"/>
        </w:rPr>
        <w:t xml:space="preserve">
    Бақша үйлері (үйшіктер) </w:t>
      </w:r>
      <w:r>
        <w:br/>
      </w:r>
      <w:r>
        <w:rPr>
          <w:rFonts w:ascii="Times New Roman"/>
          <w:b w:val="false"/>
          <w:i w:val="false"/>
          <w:color w:val="000000"/>
          <w:sz w:val="28"/>
        </w:rPr>
        <w:t xml:space="preserve">
    Көлемді блоктардан жасалған фундаментсіз жинау-бөлшектеу үйлері </w:t>
      </w:r>
      <w:r>
        <w:br/>
      </w:r>
      <w:r>
        <w:rPr>
          <w:rFonts w:ascii="Times New Roman"/>
          <w:b w:val="false"/>
          <w:i w:val="false"/>
          <w:color w:val="000000"/>
          <w:sz w:val="28"/>
        </w:rPr>
        <w:t xml:space="preserve">
    Ағаш-жоңқа плитадан жасалған жинау-бөлшектеу үйлері </w:t>
      </w:r>
      <w:r>
        <w:br/>
      </w:r>
      <w:r>
        <w:rPr>
          <w:rFonts w:ascii="Times New Roman"/>
          <w:b w:val="false"/>
          <w:i w:val="false"/>
          <w:color w:val="000000"/>
          <w:sz w:val="28"/>
        </w:rPr>
        <w:t xml:space="preserve">
    Арболиттен жасалған қабырғалы үйлер </w:t>
      </w:r>
      <w:r>
        <w:br/>
      </w:r>
      <w:r>
        <w:rPr>
          <w:rFonts w:ascii="Times New Roman"/>
          <w:b w:val="false"/>
          <w:i w:val="false"/>
          <w:color w:val="000000"/>
          <w:sz w:val="28"/>
        </w:rPr>
        <w:t xml:space="preserve">
    Бөлшектелген түрдегі стандартты және стандартты емес қалқанды үйлер </w:t>
      </w:r>
      <w:r>
        <w:br/>
      </w:r>
      <w:r>
        <w:rPr>
          <w:rFonts w:ascii="Times New Roman"/>
          <w:b w:val="false"/>
          <w:i w:val="false"/>
          <w:color w:val="000000"/>
          <w:sz w:val="28"/>
        </w:rPr>
        <w:t xml:space="preserve">
    Ораудағы арқанды-аспалы жолдар &lt;*&gt; </w:t>
      </w:r>
      <w:r>
        <w:br/>
      </w:r>
      <w:r>
        <w:rPr>
          <w:rFonts w:ascii="Times New Roman"/>
          <w:b w:val="false"/>
          <w:i w:val="false"/>
          <w:color w:val="000000"/>
          <w:sz w:val="28"/>
        </w:rPr>
        <w:t xml:space="preserve">
    Дорсил (жасанды щебень) </w:t>
      </w:r>
      <w:r>
        <w:br/>
      </w:r>
      <w:r>
        <w:rPr>
          <w:rFonts w:ascii="Times New Roman"/>
          <w:b w:val="false"/>
          <w:i w:val="false"/>
          <w:color w:val="000000"/>
          <w:sz w:val="28"/>
        </w:rPr>
        <w:t xml:space="preserve">
    Пакеттегі асбест-цементтік ацэид тақтайлар </w:t>
      </w:r>
      <w:r>
        <w:br/>
      </w:r>
      <w:r>
        <w:rPr>
          <w:rFonts w:ascii="Times New Roman"/>
          <w:b w:val="false"/>
          <w:i w:val="false"/>
          <w:color w:val="000000"/>
          <w:sz w:val="28"/>
        </w:rPr>
        <w:t xml:space="preserve">
    Пакеттегі еденге арналған шпунтталған тақтайлар &lt;*&gt; </w:t>
      </w:r>
      <w:r>
        <w:br/>
      </w:r>
      <w:r>
        <w:rPr>
          <w:rFonts w:ascii="Times New Roman"/>
          <w:b w:val="false"/>
          <w:i w:val="false"/>
          <w:color w:val="000000"/>
          <w:sz w:val="28"/>
        </w:rPr>
        <w:t xml:space="preserve">
    Драгалар </w:t>
      </w:r>
      <w:r>
        <w:br/>
      </w:r>
      <w:r>
        <w:rPr>
          <w:rFonts w:ascii="Times New Roman"/>
          <w:b w:val="false"/>
          <w:i w:val="false"/>
          <w:color w:val="000000"/>
          <w:sz w:val="28"/>
        </w:rPr>
        <w:t xml:space="preserve">
    Гидролиз өндірісіне арналған отын ағашы </w:t>
      </w:r>
      <w:r>
        <w:br/>
      </w:r>
      <w:r>
        <w:rPr>
          <w:rFonts w:ascii="Times New Roman"/>
          <w:b w:val="false"/>
          <w:i w:val="false"/>
          <w:color w:val="000000"/>
          <w:sz w:val="28"/>
        </w:rPr>
        <w:t xml:space="preserve">
    АЕТСНГ-де аталмаған технологиялық қажеттіліктерге арналған отын ағашы </w:t>
      </w:r>
      <w:r>
        <w:br/>
      </w:r>
      <w:r>
        <w:rPr>
          <w:rFonts w:ascii="Times New Roman"/>
          <w:b w:val="false"/>
          <w:i w:val="false"/>
          <w:color w:val="000000"/>
          <w:sz w:val="28"/>
        </w:rPr>
        <w:t xml:space="preserve">
    Пачкадағы экстракт ағашы </w:t>
      </w:r>
      <w:r>
        <w:br/>
      </w:r>
      <w:r>
        <w:rPr>
          <w:rFonts w:ascii="Times New Roman"/>
          <w:b w:val="false"/>
          <w:i w:val="false"/>
          <w:color w:val="000000"/>
          <w:sz w:val="28"/>
        </w:rPr>
        <w:t xml:space="preserve">
    Өз кіндіктерінде тасымалданбайтын дрезиналар </w:t>
      </w:r>
      <w:r>
        <w:br/>
      </w:r>
      <w:r>
        <w:rPr>
          <w:rFonts w:ascii="Times New Roman"/>
          <w:b w:val="false"/>
          <w:i w:val="false"/>
          <w:color w:val="000000"/>
          <w:sz w:val="28"/>
        </w:rPr>
        <w:t xml:space="preserve">
    Уатқыштар </w:t>
      </w:r>
      <w:r>
        <w:br/>
      </w:r>
      <w:r>
        <w:rPr>
          <w:rFonts w:ascii="Times New Roman"/>
          <w:b w:val="false"/>
          <w:i w:val="false"/>
          <w:color w:val="000000"/>
          <w:sz w:val="28"/>
        </w:rPr>
        <w:t xml:space="preserve">
    Долготье отыны </w:t>
      </w:r>
      <w:r>
        <w:br/>
      </w:r>
      <w:r>
        <w:rPr>
          <w:rFonts w:ascii="Times New Roman"/>
          <w:b w:val="false"/>
          <w:i w:val="false"/>
          <w:color w:val="000000"/>
          <w:sz w:val="28"/>
        </w:rPr>
        <w:t xml:space="preserve">
    АЕТСНГ-де аталмаған ағаштың түрлі отындары </w:t>
      </w:r>
      <w:r>
        <w:br/>
      </w:r>
      <w:r>
        <w:rPr>
          <w:rFonts w:ascii="Times New Roman"/>
          <w:b w:val="false"/>
          <w:i w:val="false"/>
          <w:color w:val="000000"/>
          <w:sz w:val="28"/>
        </w:rPr>
        <w:t xml:space="preserve">
    Жұмсақ арнайы контейнерлердегі жемдік ашытқылар (гидролиздік, сульфаттық) </w:t>
      </w:r>
      <w:r>
        <w:br/>
      </w:r>
      <w:r>
        <w:rPr>
          <w:rFonts w:ascii="Times New Roman"/>
          <w:b w:val="false"/>
          <w:i w:val="false"/>
          <w:color w:val="000000"/>
          <w:sz w:val="28"/>
        </w:rPr>
        <w:t xml:space="preserve">
    Дунит </w:t>
      </w:r>
      <w:r>
        <w:br/>
      </w:r>
      <w:r>
        <w:rPr>
          <w:rFonts w:ascii="Times New Roman"/>
          <w:b w:val="false"/>
          <w:i w:val="false"/>
          <w:color w:val="000000"/>
          <w:sz w:val="28"/>
        </w:rPr>
        <w:t xml:space="preserve">
    Ораудағы түтін тартқыштар &lt;*&gt; </w:t>
      </w:r>
      <w:r>
        <w:br/>
      </w:r>
      <w:r>
        <w:rPr>
          <w:rFonts w:ascii="Times New Roman"/>
          <w:b w:val="false"/>
          <w:i w:val="false"/>
          <w:color w:val="000000"/>
          <w:sz w:val="28"/>
        </w:rPr>
        <w:t xml:space="preserve">
    Дөңгелек резонансты шырша </w:t>
      </w:r>
      <w:r>
        <w:br/>
      </w:r>
      <w:r>
        <w:rPr>
          <w:rFonts w:ascii="Times New Roman"/>
          <w:b w:val="false"/>
          <w:i w:val="false"/>
          <w:color w:val="000000"/>
          <w:sz w:val="28"/>
        </w:rPr>
        <w:t xml:space="preserve">
    Араланған резонанстық шырша </w:t>
      </w:r>
      <w:r>
        <w:br/>
      </w:r>
      <w:r>
        <w:rPr>
          <w:rFonts w:ascii="Times New Roman"/>
          <w:b w:val="false"/>
          <w:i w:val="false"/>
          <w:color w:val="000000"/>
          <w:sz w:val="28"/>
        </w:rPr>
        <w:t xml:space="preserve">
    Егін оратын машиналар </w:t>
      </w:r>
      <w:r>
        <w:br/>
      </w:r>
      <w:r>
        <w:rPr>
          <w:rFonts w:ascii="Times New Roman"/>
          <w:b w:val="false"/>
          <w:i w:val="false"/>
          <w:color w:val="000000"/>
          <w:sz w:val="28"/>
        </w:rPr>
        <w:t xml:space="preserve">
    Бұрғы темір тасы </w:t>
      </w:r>
      <w:r>
        <w:br/>
      </w:r>
      <w:r>
        <w:rPr>
          <w:rFonts w:ascii="Times New Roman"/>
          <w:b w:val="false"/>
          <w:i w:val="false"/>
          <w:color w:val="000000"/>
          <w:sz w:val="28"/>
        </w:rPr>
        <w:t xml:space="preserve">
    Магниттік темір тас </w:t>
      </w:r>
      <w:r>
        <w:br/>
      </w:r>
      <w:r>
        <w:rPr>
          <w:rFonts w:ascii="Times New Roman"/>
          <w:b w:val="false"/>
          <w:i w:val="false"/>
          <w:color w:val="000000"/>
          <w:sz w:val="28"/>
        </w:rPr>
        <w:t xml:space="preserve">
    Хромистік темір тас (хромит) </w:t>
      </w:r>
      <w:r>
        <w:br/>
      </w:r>
      <w:r>
        <w:rPr>
          <w:rFonts w:ascii="Times New Roman"/>
          <w:b w:val="false"/>
          <w:i w:val="false"/>
          <w:color w:val="000000"/>
          <w:sz w:val="28"/>
        </w:rPr>
        <w:t xml:space="preserve">
    Кеуекті темір (қалдықтар) </w:t>
      </w:r>
      <w:r>
        <w:br/>
      </w:r>
      <w:r>
        <w:rPr>
          <w:rFonts w:ascii="Times New Roman"/>
          <w:b w:val="false"/>
          <w:i w:val="false"/>
          <w:color w:val="000000"/>
          <w:sz w:val="28"/>
        </w:rPr>
        <w:t xml:space="preserve">
    Құбырға арналған асбест-цемент науа </w:t>
      </w:r>
      <w:r>
        <w:br/>
      </w:r>
      <w:r>
        <w:rPr>
          <w:rFonts w:ascii="Times New Roman"/>
          <w:b w:val="false"/>
          <w:i w:val="false"/>
          <w:color w:val="000000"/>
          <w:sz w:val="28"/>
        </w:rPr>
        <w:t xml:space="preserve">
    Құбырға арналған бетон-цемент науа </w:t>
      </w:r>
      <w:r>
        <w:br/>
      </w:r>
      <w:r>
        <w:rPr>
          <w:rFonts w:ascii="Times New Roman"/>
          <w:b w:val="false"/>
          <w:i w:val="false"/>
          <w:color w:val="000000"/>
          <w:sz w:val="28"/>
        </w:rPr>
        <w:t xml:space="preserve">
    Құбырға арналған темір-бетон науа </w:t>
      </w:r>
      <w:r>
        <w:br/>
      </w:r>
      <w:r>
        <w:rPr>
          <w:rFonts w:ascii="Times New Roman"/>
          <w:b w:val="false"/>
          <w:i w:val="false"/>
          <w:color w:val="000000"/>
          <w:sz w:val="28"/>
        </w:rPr>
        <w:t xml:space="preserve">
    Құбырға арналған литоидтік науа </w:t>
      </w:r>
      <w:r>
        <w:br/>
      </w:r>
      <w:r>
        <w:rPr>
          <w:rFonts w:ascii="Times New Roman"/>
          <w:b w:val="false"/>
          <w:i w:val="false"/>
          <w:color w:val="000000"/>
          <w:sz w:val="28"/>
        </w:rPr>
        <w:t xml:space="preserve">
    Құбырға арналған цемент науа </w:t>
      </w:r>
      <w:r>
        <w:br/>
      </w:r>
      <w:r>
        <w:rPr>
          <w:rFonts w:ascii="Times New Roman"/>
          <w:b w:val="false"/>
          <w:i w:val="false"/>
          <w:color w:val="000000"/>
          <w:sz w:val="28"/>
        </w:rPr>
        <w:t xml:space="preserve">
    Қара металдан жасалған науа </w:t>
      </w:r>
      <w:r>
        <w:br/>
      </w:r>
      <w:r>
        <w:rPr>
          <w:rFonts w:ascii="Times New Roman"/>
          <w:b w:val="false"/>
          <w:i w:val="false"/>
          <w:color w:val="000000"/>
          <w:sz w:val="28"/>
        </w:rPr>
        <w:t xml:space="preserve">
    Сырғауылдар және колья </w:t>
      </w:r>
      <w:r>
        <w:br/>
      </w:r>
      <w:r>
        <w:rPr>
          <w:rFonts w:ascii="Times New Roman"/>
          <w:b w:val="false"/>
          <w:i w:val="false"/>
          <w:color w:val="000000"/>
          <w:sz w:val="28"/>
        </w:rPr>
        <w:t xml:space="preserve">
    Картоп қыспағы (сығып алушы, мезга) </w:t>
      </w:r>
      <w:r>
        <w:br/>
      </w:r>
      <w:r>
        <w:rPr>
          <w:rFonts w:ascii="Times New Roman"/>
          <w:b w:val="false"/>
          <w:i w:val="false"/>
          <w:color w:val="000000"/>
          <w:sz w:val="28"/>
        </w:rPr>
        <w:t xml:space="preserve">
    Қызылша қыспағы (РФ МПС 21.02.2000 күнгі N Д-374у Нұсқауымен енгізілген) </w:t>
      </w:r>
      <w:r>
        <w:br/>
      </w:r>
      <w:r>
        <w:rPr>
          <w:rFonts w:ascii="Times New Roman"/>
          <w:b w:val="false"/>
          <w:i w:val="false"/>
          <w:color w:val="000000"/>
          <w:sz w:val="28"/>
        </w:rPr>
        <w:t xml:space="preserve">
    Сапалы перекатқа арналған дайындама </w:t>
      </w:r>
      <w:r>
        <w:br/>
      </w:r>
      <w:r>
        <w:rPr>
          <w:rFonts w:ascii="Times New Roman"/>
          <w:b w:val="false"/>
          <w:i w:val="false"/>
          <w:color w:val="000000"/>
          <w:sz w:val="28"/>
        </w:rPr>
        <w:t xml:space="preserve">
    Қатардағы перекатқа арналған дайындама </w:t>
      </w:r>
      <w:r>
        <w:br/>
      </w:r>
      <w:r>
        <w:rPr>
          <w:rFonts w:ascii="Times New Roman"/>
          <w:b w:val="false"/>
          <w:i w:val="false"/>
          <w:color w:val="000000"/>
          <w:sz w:val="28"/>
        </w:rPr>
        <w:t xml:space="preserve">
    Кіндіктік және ұсталық дайындама </w:t>
      </w:r>
      <w:r>
        <w:br/>
      </w:r>
      <w:r>
        <w:rPr>
          <w:rFonts w:ascii="Times New Roman"/>
          <w:b w:val="false"/>
          <w:i w:val="false"/>
          <w:color w:val="000000"/>
          <w:sz w:val="28"/>
        </w:rPr>
        <w:t xml:space="preserve">
    АЕТСНГ-де аталмаған болат дайындама </w:t>
      </w:r>
      <w:r>
        <w:br/>
      </w:r>
      <w:r>
        <w:rPr>
          <w:rFonts w:ascii="Times New Roman"/>
          <w:b w:val="false"/>
          <w:i w:val="false"/>
          <w:color w:val="000000"/>
          <w:sz w:val="28"/>
        </w:rPr>
        <w:t xml:space="preserve">
    Құбырлық дайындама </w:t>
      </w:r>
      <w:r>
        <w:br/>
      </w:r>
      <w:r>
        <w:rPr>
          <w:rFonts w:ascii="Times New Roman"/>
          <w:b w:val="false"/>
          <w:i w:val="false"/>
          <w:color w:val="000000"/>
          <w:sz w:val="28"/>
        </w:rPr>
        <w:t xml:space="preserve">
    Қарындаштарға арналған ағаш дайындамалар </w:t>
      </w:r>
      <w:r>
        <w:br/>
      </w:r>
      <w:r>
        <w:rPr>
          <w:rFonts w:ascii="Times New Roman"/>
          <w:b w:val="false"/>
          <w:i w:val="false"/>
          <w:color w:val="000000"/>
          <w:sz w:val="28"/>
        </w:rPr>
        <w:t xml:space="preserve">
    Шеңберге арналған ағаш дайындамалар </w:t>
      </w:r>
      <w:r>
        <w:br/>
      </w:r>
      <w:r>
        <w:rPr>
          <w:rFonts w:ascii="Times New Roman"/>
          <w:b w:val="false"/>
          <w:i w:val="false"/>
          <w:color w:val="000000"/>
          <w:sz w:val="28"/>
        </w:rPr>
        <w:t xml:space="preserve">
    АЕТСНГ-де аталмаған алғашқы ағаш дайындамасы </w:t>
      </w:r>
      <w:r>
        <w:br/>
      </w:r>
      <w:r>
        <w:rPr>
          <w:rFonts w:ascii="Times New Roman"/>
          <w:b w:val="false"/>
          <w:i w:val="false"/>
          <w:color w:val="000000"/>
          <w:sz w:val="28"/>
        </w:rPr>
        <w:t xml:space="preserve">
    Ораудағы булау аспабы-араластырғыштар &lt;*&gt; </w:t>
      </w:r>
      <w:r>
        <w:br/>
      </w:r>
      <w:r>
        <w:rPr>
          <w:rFonts w:ascii="Times New Roman"/>
          <w:b w:val="false"/>
          <w:i w:val="false"/>
          <w:color w:val="000000"/>
          <w:sz w:val="28"/>
        </w:rPr>
        <w:t xml:space="preserve">
    Табиғи тастан жасалған толтырғыш </w:t>
      </w:r>
      <w:r>
        <w:br/>
      </w:r>
      <w:r>
        <w:rPr>
          <w:rFonts w:ascii="Times New Roman"/>
          <w:b w:val="false"/>
          <w:i w:val="false"/>
          <w:color w:val="000000"/>
          <w:sz w:val="28"/>
        </w:rPr>
        <w:t xml:space="preserve">
    Секторлық затворлар </w:t>
      </w:r>
      <w:r>
        <w:br/>
      </w:r>
      <w:r>
        <w:rPr>
          <w:rFonts w:ascii="Times New Roman"/>
          <w:b w:val="false"/>
          <w:i w:val="false"/>
          <w:color w:val="000000"/>
          <w:sz w:val="28"/>
        </w:rPr>
        <w:t xml:space="preserve">
    Инвентарлық контейнерлік түрдегі ғимараттар </w:t>
      </w:r>
      <w:r>
        <w:br/>
      </w:r>
      <w:r>
        <w:rPr>
          <w:rFonts w:ascii="Times New Roman"/>
          <w:b w:val="false"/>
          <w:i w:val="false"/>
          <w:color w:val="000000"/>
          <w:sz w:val="28"/>
        </w:rPr>
        <w:t xml:space="preserve">
    АЕТСНГ-де аталмаған инфузорлық топырақ: диатомит, трепел, опоктар, кизельгур және т.б. </w:t>
      </w:r>
      <w:r>
        <w:br/>
      </w:r>
      <w:r>
        <w:rPr>
          <w:rFonts w:ascii="Times New Roman"/>
          <w:b w:val="false"/>
          <w:i w:val="false"/>
          <w:color w:val="000000"/>
          <w:sz w:val="28"/>
        </w:rPr>
        <w:t xml:space="preserve">
    Кәдімгі топырақ (грунт) </w:t>
      </w:r>
      <w:r>
        <w:br/>
      </w:r>
      <w:r>
        <w:rPr>
          <w:rFonts w:ascii="Times New Roman"/>
          <w:b w:val="false"/>
          <w:i w:val="false"/>
          <w:color w:val="000000"/>
          <w:sz w:val="28"/>
        </w:rPr>
        <w:t xml:space="preserve">
    Бақша және бау топырағы </w:t>
      </w:r>
      <w:r>
        <w:br/>
      </w:r>
      <w:r>
        <w:rPr>
          <w:rFonts w:ascii="Times New Roman"/>
          <w:b w:val="false"/>
          <w:i w:val="false"/>
          <w:color w:val="000000"/>
          <w:sz w:val="28"/>
        </w:rPr>
        <w:t xml:space="preserve">
    Ораудағы дән сыққыштар &lt;*&gt; </w:t>
      </w:r>
      <w:r>
        <w:br/>
      </w:r>
      <w:r>
        <w:rPr>
          <w:rFonts w:ascii="Times New Roman"/>
          <w:b w:val="false"/>
          <w:i w:val="false"/>
          <w:color w:val="000000"/>
          <w:sz w:val="28"/>
        </w:rPr>
        <w:t xml:space="preserve">
    Ораудағы дән ұсақтатқыштар &lt;*&gt; </w:t>
      </w:r>
      <w:r>
        <w:br/>
      </w:r>
      <w:r>
        <w:rPr>
          <w:rFonts w:ascii="Times New Roman"/>
          <w:b w:val="false"/>
          <w:i w:val="false"/>
          <w:color w:val="000000"/>
          <w:sz w:val="28"/>
        </w:rPr>
        <w:t xml:space="preserve">
    Ораудағы дән тиегіштер </w:t>
      </w:r>
      <w:r>
        <w:br/>
      </w:r>
      <w:r>
        <w:rPr>
          <w:rFonts w:ascii="Times New Roman"/>
          <w:b w:val="false"/>
          <w:i w:val="false"/>
          <w:color w:val="000000"/>
          <w:sz w:val="28"/>
        </w:rPr>
        <w:t xml:space="preserve">
    Ораудағы дән кептіргіштер </w:t>
      </w:r>
      <w:r>
        <w:br/>
      </w:r>
      <w:r>
        <w:rPr>
          <w:rFonts w:ascii="Times New Roman"/>
          <w:b w:val="false"/>
          <w:i w:val="false"/>
          <w:color w:val="000000"/>
          <w:sz w:val="28"/>
        </w:rPr>
        <w:t xml:space="preserve">
    Болат жылан түтіктері </w:t>
      </w:r>
      <w:r>
        <w:br/>
      </w:r>
      <w:r>
        <w:rPr>
          <w:rFonts w:ascii="Times New Roman"/>
          <w:b w:val="false"/>
          <w:i w:val="false"/>
          <w:color w:val="000000"/>
          <w:sz w:val="28"/>
        </w:rPr>
        <w:t xml:space="preserve">
    Әк тас (ізбес тасы) </w:t>
      </w:r>
      <w:r>
        <w:br/>
      </w:r>
      <w:r>
        <w:rPr>
          <w:rFonts w:ascii="Times New Roman"/>
          <w:b w:val="false"/>
          <w:i w:val="false"/>
          <w:color w:val="000000"/>
          <w:sz w:val="28"/>
        </w:rPr>
        <w:t xml:space="preserve">
    Флюстеуге арналған әк тас </w:t>
      </w:r>
      <w:r>
        <w:br/>
      </w:r>
      <w:r>
        <w:rPr>
          <w:rFonts w:ascii="Times New Roman"/>
          <w:b w:val="false"/>
          <w:i w:val="false"/>
          <w:color w:val="000000"/>
          <w:sz w:val="28"/>
        </w:rPr>
        <w:t xml:space="preserve">
    Андезит бұйымдары </w:t>
      </w:r>
      <w:r>
        <w:br/>
      </w:r>
      <w:r>
        <w:rPr>
          <w:rFonts w:ascii="Times New Roman"/>
          <w:b w:val="false"/>
          <w:i w:val="false"/>
          <w:color w:val="000000"/>
          <w:sz w:val="28"/>
        </w:rPr>
        <w:t xml:space="preserve">
    АЕТСНГ-де аталмаған асбест-цемент бұйымдар </w:t>
      </w:r>
      <w:r>
        <w:br/>
      </w:r>
      <w:r>
        <w:rPr>
          <w:rFonts w:ascii="Times New Roman"/>
          <w:b w:val="false"/>
          <w:i w:val="false"/>
          <w:color w:val="000000"/>
          <w:sz w:val="28"/>
        </w:rPr>
        <w:t xml:space="preserve">
    АЕТСНГ-де аталмаған асфальт бұйымдар </w:t>
      </w:r>
      <w:r>
        <w:br/>
      </w:r>
      <w:r>
        <w:rPr>
          <w:rFonts w:ascii="Times New Roman"/>
          <w:b w:val="false"/>
          <w:i w:val="false"/>
          <w:color w:val="000000"/>
          <w:sz w:val="28"/>
        </w:rPr>
        <w:t xml:space="preserve">
    АЕТСНГ-де аталмаған бетон бұйымдар </w:t>
      </w:r>
      <w:r>
        <w:br/>
      </w:r>
      <w:r>
        <w:rPr>
          <w:rFonts w:ascii="Times New Roman"/>
          <w:b w:val="false"/>
          <w:i w:val="false"/>
          <w:color w:val="000000"/>
          <w:sz w:val="28"/>
        </w:rPr>
        <w:t xml:space="preserve">
    Ораудағы графиттелген және көмір бұйымдар &lt;*&gt; </w:t>
      </w:r>
      <w:r>
        <w:br/>
      </w:r>
      <w:r>
        <w:rPr>
          <w:rFonts w:ascii="Times New Roman"/>
          <w:b w:val="false"/>
          <w:i w:val="false"/>
          <w:color w:val="000000"/>
          <w:sz w:val="28"/>
        </w:rPr>
        <w:t xml:space="preserve">
    Пішендеме мұнараға арналған темір-бетон бұйымдар </w:t>
      </w:r>
      <w:r>
        <w:br/>
      </w:r>
      <w:r>
        <w:rPr>
          <w:rFonts w:ascii="Times New Roman"/>
          <w:b w:val="false"/>
          <w:i w:val="false"/>
          <w:color w:val="000000"/>
          <w:sz w:val="28"/>
        </w:rPr>
        <w:t xml:space="preserve">
    АЕТСНГ-де аталмаған темір-бетон бұйымдар </w:t>
      </w:r>
      <w:r>
        <w:br/>
      </w:r>
      <w:r>
        <w:rPr>
          <w:rFonts w:ascii="Times New Roman"/>
          <w:b w:val="false"/>
          <w:i w:val="false"/>
          <w:color w:val="000000"/>
          <w:sz w:val="28"/>
        </w:rPr>
        <w:t xml:space="preserve">
    АЕТСНГ-де аталмаған жасанды тастан жасалған құрылыс бұйымдары </w:t>
      </w:r>
      <w:r>
        <w:br/>
      </w:r>
      <w:r>
        <w:rPr>
          <w:rFonts w:ascii="Times New Roman"/>
          <w:b w:val="false"/>
          <w:i w:val="false"/>
          <w:color w:val="000000"/>
          <w:sz w:val="28"/>
        </w:rPr>
        <w:t xml:space="preserve">
    АЕТСНГ-де аталмаған табиғи тастан жасалған құрылыс бұйымдары </w:t>
      </w:r>
      <w:r>
        <w:br/>
      </w:r>
      <w:r>
        <w:rPr>
          <w:rFonts w:ascii="Times New Roman"/>
          <w:b w:val="false"/>
          <w:i w:val="false"/>
          <w:color w:val="000000"/>
          <w:sz w:val="28"/>
        </w:rPr>
        <w:t xml:space="preserve">
    АЕТСНГ-де аталмаған цемент-бетон бұйымдар </w:t>
      </w:r>
      <w:r>
        <w:br/>
      </w:r>
      <w:r>
        <w:rPr>
          <w:rFonts w:ascii="Times New Roman"/>
          <w:b w:val="false"/>
          <w:i w:val="false"/>
          <w:color w:val="000000"/>
          <w:sz w:val="28"/>
        </w:rPr>
        <w:t xml:space="preserve">
    АЕТСНГ-де аталмаған цемент бұйымдар </w:t>
      </w:r>
      <w:r>
        <w:br/>
      </w:r>
      <w:r>
        <w:rPr>
          <w:rFonts w:ascii="Times New Roman"/>
          <w:b w:val="false"/>
          <w:i w:val="false"/>
          <w:color w:val="000000"/>
          <w:sz w:val="28"/>
        </w:rPr>
        <w:t xml:space="preserve">
    АЕТСНГ-де аталмаған шлак-бетон бұйымдар </w:t>
      </w:r>
      <w:r>
        <w:br/>
      </w:r>
      <w:r>
        <w:rPr>
          <w:rFonts w:ascii="Times New Roman"/>
          <w:b w:val="false"/>
          <w:i w:val="false"/>
          <w:color w:val="000000"/>
          <w:sz w:val="28"/>
        </w:rPr>
        <w:t xml:space="preserve">
    Изложницалар (құюға арналған металл қалыптар) </w:t>
      </w:r>
      <w:r>
        <w:br/>
      </w:r>
      <w:r>
        <w:rPr>
          <w:rFonts w:ascii="Times New Roman"/>
          <w:b w:val="false"/>
          <w:i w:val="false"/>
          <w:color w:val="000000"/>
          <w:sz w:val="28"/>
        </w:rPr>
        <w:t xml:space="preserve">
    Ораудағы құнарсыз және шырынды жемдерді ұсақтатқыштар </w:t>
      </w:r>
      <w:r>
        <w:br/>
      </w:r>
      <w:r>
        <w:rPr>
          <w:rFonts w:ascii="Times New Roman"/>
          <w:b w:val="false"/>
          <w:i w:val="false"/>
          <w:color w:val="000000"/>
          <w:sz w:val="28"/>
        </w:rPr>
        <w:t xml:space="preserve">
    Лай </w:t>
      </w:r>
      <w:r>
        <w:br/>
      </w:r>
      <w:r>
        <w:rPr>
          <w:rFonts w:ascii="Times New Roman"/>
          <w:b w:val="false"/>
          <w:i w:val="false"/>
          <w:color w:val="000000"/>
          <w:sz w:val="28"/>
        </w:rPr>
        <w:t xml:space="preserve">
    Ораудағы инжекторлар &lt;*&gt; </w:t>
      </w:r>
      <w:r>
        <w:br/>
      </w:r>
      <w:r>
        <w:rPr>
          <w:rFonts w:ascii="Times New Roman"/>
          <w:b w:val="false"/>
          <w:i w:val="false"/>
          <w:color w:val="000000"/>
          <w:sz w:val="28"/>
        </w:rPr>
        <w:t xml:space="preserve">
    Ораудағы инкубаторлар &lt;*&gt; </w:t>
      </w:r>
      <w:r>
        <w:br/>
      </w:r>
      <w:r>
        <w:rPr>
          <w:rFonts w:ascii="Times New Roman"/>
          <w:b w:val="false"/>
          <w:i w:val="false"/>
          <w:color w:val="000000"/>
          <w:sz w:val="28"/>
        </w:rPr>
        <w:t xml:space="preserve">
    Ораудағы бұрғы және мұнай жабдығына арналған аспап &lt;*&gt; </w:t>
      </w:r>
      <w:r>
        <w:br/>
      </w:r>
      <w:r>
        <w:rPr>
          <w:rFonts w:ascii="Times New Roman"/>
          <w:b w:val="false"/>
          <w:i w:val="false"/>
          <w:color w:val="000000"/>
          <w:sz w:val="28"/>
        </w:rPr>
        <w:t xml:space="preserve">
    Түрлі кабельдер (бухтадағы, барабандарға) &lt;*&gt; </w:t>
      </w:r>
      <w:r>
        <w:br/>
      </w:r>
      <w:r>
        <w:rPr>
          <w:rFonts w:ascii="Times New Roman"/>
          <w:b w:val="false"/>
          <w:i w:val="false"/>
          <w:color w:val="000000"/>
          <w:sz w:val="28"/>
        </w:rPr>
        <w:t xml:space="preserve">
    Автомобильдік кабиналар </w:t>
      </w:r>
      <w:r>
        <w:br/>
      </w:r>
      <w:r>
        <w:rPr>
          <w:rFonts w:ascii="Times New Roman"/>
          <w:b w:val="false"/>
          <w:i w:val="false"/>
          <w:color w:val="000000"/>
          <w:sz w:val="28"/>
        </w:rPr>
        <w:t xml:space="preserve">
    Ораудағы каландралар &lt;*&gt; </w:t>
      </w:r>
      <w:r>
        <w:br/>
      </w:r>
      <w:r>
        <w:rPr>
          <w:rFonts w:ascii="Times New Roman"/>
          <w:b w:val="false"/>
          <w:i w:val="false"/>
          <w:color w:val="000000"/>
          <w:sz w:val="28"/>
        </w:rPr>
        <w:t xml:space="preserve">
    Ораудағы металл-өндірістік калориферлер &lt;*&gt; </w:t>
      </w:r>
      <w:r>
        <w:br/>
      </w:r>
      <w:r>
        <w:rPr>
          <w:rFonts w:ascii="Times New Roman"/>
          <w:b w:val="false"/>
          <w:i w:val="false"/>
          <w:color w:val="000000"/>
          <w:sz w:val="28"/>
        </w:rPr>
        <w:t xml:space="preserve">
    Арнайы контейнерлердегі сусыз-хлорлы кальций (кальций хлорид) </w:t>
      </w:r>
      <w:r>
        <w:br/>
      </w:r>
      <w:r>
        <w:rPr>
          <w:rFonts w:ascii="Times New Roman"/>
          <w:b w:val="false"/>
          <w:i w:val="false"/>
          <w:color w:val="000000"/>
          <w:sz w:val="28"/>
        </w:rPr>
        <w:t xml:space="preserve">
    Битуминоздық тас (битуммен) </w:t>
      </w:r>
      <w:r>
        <w:br/>
      </w:r>
      <w:r>
        <w:rPr>
          <w:rFonts w:ascii="Times New Roman"/>
          <w:b w:val="false"/>
          <w:i w:val="false"/>
          <w:color w:val="000000"/>
          <w:sz w:val="28"/>
        </w:rPr>
        <w:t xml:space="preserve">
    Жұмыр тас </w:t>
      </w:r>
      <w:r>
        <w:br/>
      </w:r>
      <w:r>
        <w:rPr>
          <w:rFonts w:ascii="Times New Roman"/>
          <w:b w:val="false"/>
          <w:i w:val="false"/>
          <w:color w:val="000000"/>
          <w:sz w:val="28"/>
        </w:rPr>
        <w:t xml:space="preserve">
    Бут тасы (бут) </w:t>
      </w:r>
      <w:r>
        <w:br/>
      </w:r>
      <w:r>
        <w:rPr>
          <w:rFonts w:ascii="Times New Roman"/>
          <w:b w:val="false"/>
          <w:i w:val="false"/>
          <w:color w:val="000000"/>
          <w:sz w:val="28"/>
        </w:rPr>
        <w:t xml:space="preserve">
    Гипс тасы </w:t>
      </w:r>
      <w:r>
        <w:br/>
      </w:r>
      <w:r>
        <w:rPr>
          <w:rFonts w:ascii="Times New Roman"/>
          <w:b w:val="false"/>
          <w:i w:val="false"/>
          <w:color w:val="000000"/>
          <w:sz w:val="28"/>
        </w:rPr>
        <w:t xml:space="preserve">
    Ізбес тасы (әк тас) </w:t>
      </w:r>
      <w:r>
        <w:br/>
      </w:r>
      <w:r>
        <w:rPr>
          <w:rFonts w:ascii="Times New Roman"/>
          <w:b w:val="false"/>
          <w:i w:val="false"/>
          <w:color w:val="000000"/>
          <w:sz w:val="28"/>
        </w:rPr>
        <w:t xml:space="preserve">
    Литографиялық тас </w:t>
      </w:r>
      <w:r>
        <w:br/>
      </w:r>
      <w:r>
        <w:rPr>
          <w:rFonts w:ascii="Times New Roman"/>
          <w:b w:val="false"/>
          <w:i w:val="false"/>
          <w:color w:val="000000"/>
          <w:sz w:val="28"/>
        </w:rPr>
        <w:t xml:space="preserve">
    Өңделген тас (борт) </w:t>
      </w:r>
      <w:r>
        <w:br/>
      </w:r>
      <w:r>
        <w:rPr>
          <w:rFonts w:ascii="Times New Roman"/>
          <w:b w:val="false"/>
          <w:i w:val="false"/>
          <w:color w:val="000000"/>
          <w:sz w:val="28"/>
        </w:rPr>
        <w:t xml:space="preserve">
    АЕТСНГ-де аталмаған құрылыс тасы </w:t>
      </w:r>
      <w:r>
        <w:br/>
      </w:r>
      <w:r>
        <w:rPr>
          <w:rFonts w:ascii="Times New Roman"/>
          <w:b w:val="false"/>
          <w:i w:val="false"/>
          <w:color w:val="000000"/>
          <w:sz w:val="28"/>
        </w:rPr>
        <w:t xml:space="preserve">
    Тальк тасы (бөлшек тальк) </w:t>
      </w:r>
      <w:r>
        <w:br/>
      </w:r>
      <w:r>
        <w:rPr>
          <w:rFonts w:ascii="Times New Roman"/>
          <w:b w:val="false"/>
          <w:i w:val="false"/>
          <w:color w:val="000000"/>
          <w:sz w:val="28"/>
        </w:rPr>
        <w:t xml:space="preserve">
    Цемент - диатолитошлак тасы (термоблок) </w:t>
      </w:r>
      <w:r>
        <w:br/>
      </w:r>
      <w:r>
        <w:rPr>
          <w:rFonts w:ascii="Times New Roman"/>
          <w:b w:val="false"/>
          <w:i w:val="false"/>
          <w:color w:val="000000"/>
          <w:sz w:val="28"/>
        </w:rPr>
        <w:t xml:space="preserve">
    Цементтік - шлактік тас </w:t>
      </w:r>
      <w:r>
        <w:br/>
      </w:r>
      <w:r>
        <w:rPr>
          <w:rFonts w:ascii="Times New Roman"/>
          <w:b w:val="false"/>
          <w:i w:val="false"/>
          <w:color w:val="000000"/>
          <w:sz w:val="28"/>
        </w:rPr>
        <w:t xml:space="preserve">
    Шамот тасы </w:t>
      </w:r>
      <w:r>
        <w:br/>
      </w:r>
      <w:r>
        <w:rPr>
          <w:rFonts w:ascii="Times New Roman"/>
          <w:b w:val="false"/>
          <w:i w:val="false"/>
          <w:color w:val="000000"/>
          <w:sz w:val="28"/>
        </w:rPr>
        <w:t xml:space="preserve">
    Шлак-бетон тасы </w:t>
      </w:r>
      <w:r>
        <w:br/>
      </w:r>
      <w:r>
        <w:rPr>
          <w:rFonts w:ascii="Times New Roman"/>
          <w:b w:val="false"/>
          <w:i w:val="false"/>
          <w:color w:val="000000"/>
          <w:sz w:val="28"/>
        </w:rPr>
        <w:t xml:space="preserve">
    Шлак тасы </w:t>
      </w:r>
      <w:r>
        <w:br/>
      </w:r>
      <w:r>
        <w:rPr>
          <w:rFonts w:ascii="Times New Roman"/>
          <w:b w:val="false"/>
          <w:i w:val="false"/>
          <w:color w:val="000000"/>
          <w:sz w:val="28"/>
        </w:rPr>
        <w:t xml:space="preserve">
    Құрастырылатын жиек тастар </w:t>
      </w:r>
      <w:r>
        <w:br/>
      </w:r>
      <w:r>
        <w:rPr>
          <w:rFonts w:ascii="Times New Roman"/>
          <w:b w:val="false"/>
          <w:i w:val="false"/>
          <w:color w:val="000000"/>
          <w:sz w:val="28"/>
        </w:rPr>
        <w:t xml:space="preserve">
    Қамыс &lt;**&gt; </w:t>
      </w:r>
      <w:r>
        <w:br/>
      </w:r>
      <w:r>
        <w:rPr>
          <w:rFonts w:ascii="Times New Roman"/>
          <w:b w:val="false"/>
          <w:i w:val="false"/>
          <w:color w:val="000000"/>
          <w:sz w:val="28"/>
        </w:rPr>
        <w:t xml:space="preserve">
    Ор қазғыштар </w:t>
      </w:r>
      <w:r>
        <w:br/>
      </w:r>
      <w:r>
        <w:rPr>
          <w:rFonts w:ascii="Times New Roman"/>
          <w:b w:val="false"/>
          <w:i w:val="false"/>
          <w:color w:val="000000"/>
          <w:sz w:val="28"/>
        </w:rPr>
        <w:t xml:space="preserve">
    Болат арқандар (тростар) &lt;*&gt; </w:t>
      </w:r>
      <w:r>
        <w:br/>
      </w:r>
      <w:r>
        <w:rPr>
          <w:rFonts w:ascii="Times New Roman"/>
          <w:b w:val="false"/>
          <w:i w:val="false"/>
          <w:color w:val="000000"/>
          <w:sz w:val="28"/>
        </w:rPr>
        <w:t xml:space="preserve">
    Каолин (фарфор саз балшығы) </w:t>
      </w:r>
      <w:r>
        <w:br/>
      </w:r>
      <w:r>
        <w:rPr>
          <w:rFonts w:ascii="Times New Roman"/>
          <w:b w:val="false"/>
          <w:i w:val="false"/>
          <w:color w:val="000000"/>
          <w:sz w:val="28"/>
        </w:rPr>
        <w:t xml:space="preserve">
    Қара металдан жасалған қаңқалар </w:t>
      </w:r>
      <w:r>
        <w:br/>
      </w:r>
      <w:r>
        <w:rPr>
          <w:rFonts w:ascii="Times New Roman"/>
          <w:b w:val="false"/>
          <w:i w:val="false"/>
          <w:color w:val="000000"/>
          <w:sz w:val="28"/>
        </w:rPr>
        <w:t xml:space="preserve">
    Болат пішендеме мұнаралар қаңқалары </w:t>
      </w:r>
      <w:r>
        <w:br/>
      </w:r>
      <w:r>
        <w:rPr>
          <w:rFonts w:ascii="Times New Roman"/>
          <w:b w:val="false"/>
          <w:i w:val="false"/>
          <w:color w:val="000000"/>
          <w:sz w:val="28"/>
        </w:rPr>
        <w:t xml:space="preserve">
    Картоп қазғыш машиналар </w:t>
      </w:r>
      <w:r>
        <w:br/>
      </w:r>
      <w:r>
        <w:rPr>
          <w:rFonts w:ascii="Times New Roman"/>
          <w:b w:val="false"/>
          <w:i w:val="false"/>
          <w:color w:val="000000"/>
          <w:sz w:val="28"/>
        </w:rPr>
        <w:t xml:space="preserve">
    Картоп отырғызатын машиналар </w:t>
      </w:r>
      <w:r>
        <w:br/>
      </w:r>
      <w:r>
        <w:rPr>
          <w:rFonts w:ascii="Times New Roman"/>
          <w:b w:val="false"/>
          <w:i w:val="false"/>
          <w:color w:val="000000"/>
          <w:sz w:val="28"/>
        </w:rPr>
        <w:t xml:space="preserve">
    Болат катанка (бухтадағы) </w:t>
      </w:r>
      <w:r>
        <w:br/>
      </w:r>
      <w:r>
        <w:rPr>
          <w:rFonts w:ascii="Times New Roman"/>
          <w:b w:val="false"/>
          <w:i w:val="false"/>
          <w:color w:val="000000"/>
          <w:sz w:val="28"/>
        </w:rPr>
        <w:t xml:space="preserve">
    Катерлер </w:t>
      </w:r>
      <w:r>
        <w:br/>
      </w:r>
      <w:r>
        <w:rPr>
          <w:rFonts w:ascii="Times New Roman"/>
          <w:b w:val="false"/>
          <w:i w:val="false"/>
          <w:color w:val="000000"/>
          <w:sz w:val="28"/>
        </w:rPr>
        <w:t xml:space="preserve">
    Жол катоктары </w:t>
      </w:r>
      <w:r>
        <w:br/>
      </w:r>
      <w:r>
        <w:rPr>
          <w:rFonts w:ascii="Times New Roman"/>
          <w:b w:val="false"/>
          <w:i w:val="false"/>
          <w:color w:val="000000"/>
          <w:sz w:val="28"/>
        </w:rPr>
        <w:t xml:space="preserve">
    Егіншілік катоктары </w:t>
      </w:r>
      <w:r>
        <w:br/>
      </w:r>
      <w:r>
        <w:rPr>
          <w:rFonts w:ascii="Times New Roman"/>
          <w:b w:val="false"/>
          <w:i w:val="false"/>
          <w:color w:val="000000"/>
          <w:sz w:val="28"/>
        </w:rPr>
        <w:t xml:space="preserve">
    Бакальдік, криворождік және КМА кварциттері (темір рудасының шикізаты) </w:t>
      </w:r>
      <w:r>
        <w:br/>
      </w:r>
      <w:r>
        <w:rPr>
          <w:rFonts w:ascii="Times New Roman"/>
          <w:b w:val="false"/>
          <w:i w:val="false"/>
          <w:color w:val="000000"/>
          <w:sz w:val="28"/>
        </w:rPr>
        <w:t xml:space="preserve">
    Бакальдік, криворождік және КМА-дан басқа кварциттер </w:t>
      </w:r>
      <w:r>
        <w:br/>
      </w:r>
      <w:r>
        <w:rPr>
          <w:rFonts w:ascii="Times New Roman"/>
          <w:b w:val="false"/>
          <w:i w:val="false"/>
          <w:color w:val="000000"/>
          <w:sz w:val="28"/>
        </w:rPr>
        <w:t xml:space="preserve">
    Кектер (түрлі-түсті руда концентраттарының қалдықтары) </w:t>
      </w:r>
      <w:r>
        <w:br/>
      </w:r>
      <w:r>
        <w:rPr>
          <w:rFonts w:ascii="Times New Roman"/>
          <w:b w:val="false"/>
          <w:i w:val="false"/>
          <w:color w:val="000000"/>
          <w:sz w:val="28"/>
        </w:rPr>
        <w:t xml:space="preserve">
    Керамзит </w:t>
      </w:r>
      <w:r>
        <w:br/>
      </w:r>
      <w:r>
        <w:rPr>
          <w:rFonts w:ascii="Times New Roman"/>
          <w:b w:val="false"/>
          <w:i w:val="false"/>
          <w:color w:val="000000"/>
          <w:sz w:val="28"/>
        </w:rPr>
        <w:t xml:space="preserve">
    Кессондар </w:t>
      </w:r>
      <w:r>
        <w:br/>
      </w:r>
      <w:r>
        <w:rPr>
          <w:rFonts w:ascii="Times New Roman"/>
          <w:b w:val="false"/>
          <w:i w:val="false"/>
          <w:color w:val="000000"/>
          <w:sz w:val="28"/>
        </w:rPr>
        <w:t xml:space="preserve">
    Кианит (минерал) </w:t>
      </w:r>
      <w:r>
        <w:br/>
      </w:r>
      <w:r>
        <w:rPr>
          <w:rFonts w:ascii="Times New Roman"/>
          <w:b w:val="false"/>
          <w:i w:val="false"/>
          <w:color w:val="000000"/>
          <w:sz w:val="28"/>
        </w:rPr>
        <w:t xml:space="preserve">
    Кил (сапонат) </w:t>
      </w:r>
      <w:r>
        <w:br/>
      </w:r>
      <w:r>
        <w:rPr>
          <w:rFonts w:ascii="Times New Roman"/>
          <w:b w:val="false"/>
          <w:i w:val="false"/>
          <w:color w:val="000000"/>
          <w:sz w:val="28"/>
        </w:rPr>
        <w:t xml:space="preserve">
    Сауда киосктері </w:t>
      </w:r>
      <w:r>
        <w:br/>
      </w:r>
      <w:r>
        <w:rPr>
          <w:rFonts w:ascii="Times New Roman"/>
          <w:b w:val="false"/>
          <w:i w:val="false"/>
          <w:color w:val="000000"/>
          <w:sz w:val="28"/>
        </w:rPr>
        <w:t xml:space="preserve">
    Асбоцемент кірпіші </w:t>
      </w:r>
      <w:r>
        <w:br/>
      </w:r>
      <w:r>
        <w:rPr>
          <w:rFonts w:ascii="Times New Roman"/>
          <w:b w:val="false"/>
          <w:i w:val="false"/>
          <w:color w:val="000000"/>
          <w:sz w:val="28"/>
        </w:rPr>
        <w:t xml:space="preserve">
    Бетон кірпіші </w:t>
      </w:r>
      <w:r>
        <w:br/>
      </w:r>
      <w:r>
        <w:rPr>
          <w:rFonts w:ascii="Times New Roman"/>
          <w:b w:val="false"/>
          <w:i w:val="false"/>
          <w:color w:val="000000"/>
          <w:sz w:val="28"/>
        </w:rPr>
        <w:t xml:space="preserve">
    Гидравликалық кірпіш </w:t>
      </w:r>
      <w:r>
        <w:br/>
      </w:r>
      <w:r>
        <w:rPr>
          <w:rFonts w:ascii="Times New Roman"/>
          <w:b w:val="false"/>
          <w:i w:val="false"/>
          <w:color w:val="000000"/>
          <w:sz w:val="28"/>
        </w:rPr>
        <w:t xml:space="preserve">
    Гипс кірпіші </w:t>
      </w:r>
      <w:r>
        <w:br/>
      </w:r>
      <w:r>
        <w:rPr>
          <w:rFonts w:ascii="Times New Roman"/>
          <w:b w:val="false"/>
          <w:i w:val="false"/>
          <w:color w:val="000000"/>
          <w:sz w:val="28"/>
        </w:rPr>
        <w:t xml:space="preserve">
    Кәдімгі саз балшық кірпіші </w:t>
      </w:r>
      <w:r>
        <w:br/>
      </w:r>
      <w:r>
        <w:rPr>
          <w:rFonts w:ascii="Times New Roman"/>
          <w:b w:val="false"/>
          <w:i w:val="false"/>
          <w:color w:val="000000"/>
          <w:sz w:val="28"/>
        </w:rPr>
        <w:t xml:space="preserve">
    Қуыс саз балшық кірпіші </w:t>
      </w:r>
      <w:r>
        <w:br/>
      </w:r>
      <w:r>
        <w:rPr>
          <w:rFonts w:ascii="Times New Roman"/>
          <w:b w:val="false"/>
          <w:i w:val="false"/>
          <w:color w:val="000000"/>
          <w:sz w:val="28"/>
        </w:rPr>
        <w:t xml:space="preserve">
    Династық кірпіш </w:t>
      </w:r>
      <w:r>
        <w:br/>
      </w:r>
      <w:r>
        <w:rPr>
          <w:rFonts w:ascii="Times New Roman"/>
          <w:b w:val="false"/>
          <w:i w:val="false"/>
          <w:color w:val="000000"/>
          <w:sz w:val="28"/>
        </w:rPr>
        <w:t xml:space="preserve">
    Отқа төзімдіден басқа лекалды кірпіш </w:t>
      </w:r>
      <w:r>
        <w:br/>
      </w:r>
      <w:r>
        <w:rPr>
          <w:rFonts w:ascii="Times New Roman"/>
          <w:b w:val="false"/>
          <w:i w:val="false"/>
          <w:color w:val="000000"/>
          <w:sz w:val="28"/>
        </w:rPr>
        <w:t xml:space="preserve">
    Ақ өң жағының кірпіші </w:t>
      </w:r>
      <w:r>
        <w:br/>
      </w:r>
      <w:r>
        <w:rPr>
          <w:rFonts w:ascii="Times New Roman"/>
          <w:b w:val="false"/>
          <w:i w:val="false"/>
          <w:color w:val="000000"/>
          <w:sz w:val="28"/>
        </w:rPr>
        <w:t xml:space="preserve">
    Қызыл өң жағының кірпіші </w:t>
      </w:r>
      <w:r>
        <w:br/>
      </w:r>
      <w:r>
        <w:rPr>
          <w:rFonts w:ascii="Times New Roman"/>
          <w:b w:val="false"/>
          <w:i w:val="false"/>
          <w:color w:val="000000"/>
          <w:sz w:val="28"/>
        </w:rPr>
        <w:t xml:space="preserve">
    Ұсақталған, ұнтақталған кірпіш (цемянка) </w:t>
      </w:r>
      <w:r>
        <w:br/>
      </w:r>
      <w:r>
        <w:rPr>
          <w:rFonts w:ascii="Times New Roman"/>
          <w:b w:val="false"/>
          <w:i w:val="false"/>
          <w:color w:val="000000"/>
          <w:sz w:val="28"/>
        </w:rPr>
        <w:t xml:space="preserve">
    Пенодиатомиттік, диатомиттік және трепельдік кірпіш </w:t>
      </w:r>
      <w:r>
        <w:br/>
      </w:r>
      <w:r>
        <w:rPr>
          <w:rFonts w:ascii="Times New Roman"/>
          <w:b w:val="false"/>
          <w:i w:val="false"/>
          <w:color w:val="000000"/>
          <w:sz w:val="28"/>
        </w:rPr>
        <w:t xml:space="preserve">
    Силикат кірпіші </w:t>
      </w:r>
      <w:r>
        <w:br/>
      </w:r>
      <w:r>
        <w:rPr>
          <w:rFonts w:ascii="Times New Roman"/>
          <w:b w:val="false"/>
          <w:i w:val="false"/>
          <w:color w:val="000000"/>
          <w:sz w:val="28"/>
        </w:rPr>
        <w:t xml:space="preserve">
    Қуыс шыны кірпіш </w:t>
      </w:r>
      <w:r>
        <w:br/>
      </w:r>
      <w:r>
        <w:rPr>
          <w:rFonts w:ascii="Times New Roman"/>
          <w:b w:val="false"/>
          <w:i w:val="false"/>
          <w:color w:val="000000"/>
          <w:sz w:val="28"/>
        </w:rPr>
        <w:t xml:space="preserve">
    АЕТСНГ-де аталмаған құрылыс кірпіші </w:t>
      </w:r>
      <w:r>
        <w:br/>
      </w:r>
      <w:r>
        <w:rPr>
          <w:rFonts w:ascii="Times New Roman"/>
          <w:b w:val="false"/>
          <w:i w:val="false"/>
          <w:color w:val="000000"/>
          <w:sz w:val="28"/>
        </w:rPr>
        <w:t xml:space="preserve">
    Шлак кірпіші </w:t>
      </w:r>
      <w:r>
        <w:br/>
      </w:r>
      <w:r>
        <w:rPr>
          <w:rFonts w:ascii="Times New Roman"/>
          <w:b w:val="false"/>
          <w:i w:val="false"/>
          <w:color w:val="000000"/>
          <w:sz w:val="28"/>
        </w:rPr>
        <w:t xml:space="preserve">
    Кірпіш - клинкер </w:t>
      </w:r>
      <w:r>
        <w:br/>
      </w:r>
      <w:r>
        <w:rPr>
          <w:rFonts w:ascii="Times New Roman"/>
          <w:b w:val="false"/>
          <w:i w:val="false"/>
          <w:color w:val="000000"/>
          <w:sz w:val="28"/>
        </w:rPr>
        <w:t xml:space="preserve">
    Түрлі түсті металдар рудасының клинкері </w:t>
      </w:r>
      <w:r>
        <w:br/>
      </w:r>
      <w:r>
        <w:rPr>
          <w:rFonts w:ascii="Times New Roman"/>
          <w:b w:val="false"/>
          <w:i w:val="false"/>
          <w:color w:val="000000"/>
          <w:sz w:val="28"/>
        </w:rPr>
        <w:t xml:space="preserve">
    Цементтік клинкер </w:t>
      </w:r>
      <w:r>
        <w:br/>
      </w:r>
      <w:r>
        <w:rPr>
          <w:rFonts w:ascii="Times New Roman"/>
          <w:b w:val="false"/>
          <w:i w:val="false"/>
          <w:color w:val="000000"/>
          <w:sz w:val="28"/>
        </w:rPr>
        <w:t xml:space="preserve">
    Құю шөміштері </w:t>
      </w:r>
      <w:r>
        <w:br/>
      </w:r>
      <w:r>
        <w:rPr>
          <w:rFonts w:ascii="Times New Roman"/>
          <w:b w:val="false"/>
          <w:i w:val="false"/>
          <w:color w:val="000000"/>
          <w:sz w:val="28"/>
        </w:rPr>
        <w:t xml:space="preserve">
    Жоғары күкіртті кокс </w:t>
      </w:r>
      <w:r>
        <w:br/>
      </w:r>
      <w:r>
        <w:rPr>
          <w:rFonts w:ascii="Times New Roman"/>
          <w:b w:val="false"/>
          <w:i w:val="false"/>
          <w:color w:val="000000"/>
          <w:sz w:val="28"/>
        </w:rPr>
        <w:t xml:space="preserve">
    Домендік кокс </w:t>
      </w:r>
      <w:r>
        <w:br/>
      </w:r>
      <w:r>
        <w:rPr>
          <w:rFonts w:ascii="Times New Roman"/>
          <w:b w:val="false"/>
          <w:i w:val="false"/>
          <w:color w:val="000000"/>
          <w:sz w:val="28"/>
        </w:rPr>
        <w:t xml:space="preserve">
    Лигниттік кокс </w:t>
      </w:r>
      <w:r>
        <w:br/>
      </w:r>
      <w:r>
        <w:rPr>
          <w:rFonts w:ascii="Times New Roman"/>
          <w:b w:val="false"/>
          <w:i w:val="false"/>
          <w:color w:val="000000"/>
          <w:sz w:val="28"/>
        </w:rPr>
        <w:t xml:space="preserve">
    Құйылған кокс </w:t>
      </w:r>
      <w:r>
        <w:br/>
      </w:r>
      <w:r>
        <w:rPr>
          <w:rFonts w:ascii="Times New Roman"/>
          <w:b w:val="false"/>
          <w:i w:val="false"/>
          <w:color w:val="000000"/>
          <w:sz w:val="28"/>
        </w:rPr>
        <w:t xml:space="preserve">
    Мұнай коксы </w:t>
      </w:r>
      <w:r>
        <w:br/>
      </w:r>
      <w:r>
        <w:rPr>
          <w:rFonts w:ascii="Times New Roman"/>
          <w:b w:val="false"/>
          <w:i w:val="false"/>
          <w:color w:val="000000"/>
          <w:sz w:val="28"/>
        </w:rPr>
        <w:t xml:space="preserve">
    Өртелген тас көмір коксы </w:t>
      </w:r>
      <w:r>
        <w:br/>
      </w:r>
      <w:r>
        <w:rPr>
          <w:rFonts w:ascii="Times New Roman"/>
          <w:b w:val="false"/>
          <w:i w:val="false"/>
          <w:color w:val="000000"/>
          <w:sz w:val="28"/>
        </w:rPr>
        <w:t xml:space="preserve">
    Тақта тас коксы </w:t>
      </w:r>
      <w:r>
        <w:br/>
      </w:r>
      <w:r>
        <w:rPr>
          <w:rFonts w:ascii="Times New Roman"/>
          <w:b w:val="false"/>
          <w:i w:val="false"/>
          <w:color w:val="000000"/>
          <w:sz w:val="28"/>
        </w:rPr>
        <w:t xml:space="preserve">
    АЕТСНГ-де аталмаған кокс </w:t>
      </w:r>
      <w:r>
        <w:br/>
      </w:r>
      <w:r>
        <w:rPr>
          <w:rFonts w:ascii="Times New Roman"/>
          <w:b w:val="false"/>
          <w:i w:val="false"/>
          <w:color w:val="000000"/>
          <w:sz w:val="28"/>
        </w:rPr>
        <w:t xml:space="preserve">
    Электродтық кокс </w:t>
      </w:r>
      <w:r>
        <w:br/>
      </w:r>
      <w:r>
        <w:rPr>
          <w:rFonts w:ascii="Times New Roman"/>
          <w:b w:val="false"/>
          <w:i w:val="false"/>
          <w:color w:val="000000"/>
          <w:sz w:val="28"/>
        </w:rPr>
        <w:t xml:space="preserve">
    Түрлі коксик </w:t>
      </w:r>
      <w:r>
        <w:br/>
      </w:r>
      <w:r>
        <w:rPr>
          <w:rFonts w:ascii="Times New Roman"/>
          <w:b w:val="false"/>
          <w:i w:val="false"/>
          <w:color w:val="000000"/>
          <w:sz w:val="28"/>
        </w:rPr>
        <w:t xml:space="preserve">
    Жаңа вагон және локомотив доңғалақтары </w:t>
      </w:r>
      <w:r>
        <w:br/>
      </w:r>
      <w:r>
        <w:rPr>
          <w:rFonts w:ascii="Times New Roman"/>
          <w:b w:val="false"/>
          <w:i w:val="false"/>
          <w:color w:val="000000"/>
          <w:sz w:val="28"/>
        </w:rPr>
        <w:t xml:space="preserve">
    АЕТСНГ-де аталмаған қара металдан жасалған доңғалақтар </w:t>
      </w:r>
      <w:r>
        <w:br/>
      </w:r>
      <w:r>
        <w:rPr>
          <w:rFonts w:ascii="Times New Roman"/>
          <w:b w:val="false"/>
          <w:i w:val="false"/>
          <w:color w:val="000000"/>
          <w:sz w:val="28"/>
        </w:rPr>
        <w:t xml:space="preserve">
    Құйылған және соғылған машина доңғалақтары </w:t>
      </w:r>
      <w:r>
        <w:br/>
      </w:r>
      <w:r>
        <w:rPr>
          <w:rFonts w:ascii="Times New Roman"/>
          <w:b w:val="false"/>
          <w:i w:val="false"/>
          <w:color w:val="000000"/>
          <w:sz w:val="28"/>
        </w:rPr>
        <w:t xml:space="preserve">
    Вагон және локомотивтің қос доңғалақтары </w:t>
      </w:r>
      <w:r>
        <w:br/>
      </w:r>
      <w:r>
        <w:rPr>
          <w:rFonts w:ascii="Times New Roman"/>
          <w:b w:val="false"/>
          <w:i w:val="false"/>
          <w:color w:val="000000"/>
          <w:sz w:val="28"/>
        </w:rPr>
        <w:t xml:space="preserve">
    Асбесттік тежеуіш колодкалары </w:t>
      </w:r>
      <w:r>
        <w:br/>
      </w:r>
      <w:r>
        <w:rPr>
          <w:rFonts w:ascii="Times New Roman"/>
          <w:b w:val="false"/>
          <w:i w:val="false"/>
          <w:color w:val="000000"/>
          <w:sz w:val="28"/>
        </w:rPr>
        <w:t xml:space="preserve">
    Шойын тежеуіш колодкалары </w:t>
      </w:r>
      <w:r>
        <w:br/>
      </w:r>
      <w:r>
        <w:rPr>
          <w:rFonts w:ascii="Times New Roman"/>
          <w:b w:val="false"/>
          <w:i w:val="false"/>
          <w:color w:val="000000"/>
          <w:sz w:val="28"/>
        </w:rPr>
        <w:t xml:space="preserve">
    Ораудағы су жылытушы колонкалары &lt;*&gt; </w:t>
      </w:r>
      <w:r>
        <w:br/>
      </w:r>
      <w:r>
        <w:rPr>
          <w:rFonts w:ascii="Times New Roman"/>
          <w:b w:val="false"/>
          <w:i w:val="false"/>
          <w:color w:val="000000"/>
          <w:sz w:val="28"/>
        </w:rPr>
        <w:t xml:space="preserve">
    Жасанды тастан жасалған бағаналар </w:t>
      </w:r>
      <w:r>
        <w:br/>
      </w:r>
      <w:r>
        <w:rPr>
          <w:rFonts w:ascii="Times New Roman"/>
          <w:b w:val="false"/>
          <w:i w:val="false"/>
          <w:color w:val="000000"/>
          <w:sz w:val="28"/>
        </w:rPr>
        <w:t xml:space="preserve">
    Табиғи тастан жасалған бағаналар </w:t>
      </w:r>
      <w:r>
        <w:br/>
      </w:r>
      <w:r>
        <w:rPr>
          <w:rFonts w:ascii="Times New Roman"/>
          <w:b w:val="false"/>
          <w:i w:val="false"/>
          <w:color w:val="000000"/>
          <w:sz w:val="28"/>
        </w:rPr>
        <w:t xml:space="preserve">
    Металл бағаналар </w:t>
      </w:r>
      <w:r>
        <w:br/>
      </w:r>
      <w:r>
        <w:rPr>
          <w:rFonts w:ascii="Times New Roman"/>
          <w:b w:val="false"/>
          <w:i w:val="false"/>
          <w:color w:val="000000"/>
          <w:sz w:val="28"/>
        </w:rPr>
        <w:t xml:space="preserve">
    Желтартқыштар </w:t>
      </w:r>
      <w:r>
        <w:br/>
      </w:r>
      <w:r>
        <w:rPr>
          <w:rFonts w:ascii="Times New Roman"/>
          <w:b w:val="false"/>
          <w:i w:val="false"/>
          <w:color w:val="000000"/>
          <w:sz w:val="28"/>
        </w:rPr>
        <w:t xml:space="preserve">
    Мыс колчедан (мыс колчедан рудасы) </w:t>
      </w:r>
      <w:r>
        <w:br/>
      </w:r>
      <w:r>
        <w:rPr>
          <w:rFonts w:ascii="Times New Roman"/>
          <w:b w:val="false"/>
          <w:i w:val="false"/>
          <w:color w:val="000000"/>
          <w:sz w:val="28"/>
        </w:rPr>
        <w:t xml:space="preserve">
    Көмір колчедан </w:t>
      </w:r>
      <w:r>
        <w:br/>
      </w:r>
      <w:r>
        <w:rPr>
          <w:rFonts w:ascii="Times New Roman"/>
          <w:b w:val="false"/>
          <w:i w:val="false"/>
          <w:color w:val="000000"/>
          <w:sz w:val="28"/>
        </w:rPr>
        <w:t xml:space="preserve">
    Қара металдан жасалған сақиналар </w:t>
      </w:r>
      <w:r>
        <w:br/>
      </w:r>
      <w:r>
        <w:rPr>
          <w:rFonts w:ascii="Times New Roman"/>
          <w:b w:val="false"/>
          <w:i w:val="false"/>
          <w:color w:val="000000"/>
          <w:sz w:val="28"/>
        </w:rPr>
        <w:t xml:space="preserve">
    Колья және сырғауылдар </w:t>
      </w:r>
      <w:r>
        <w:br/>
      </w:r>
      <w:r>
        <w:rPr>
          <w:rFonts w:ascii="Times New Roman"/>
          <w:b w:val="false"/>
          <w:i w:val="false"/>
          <w:color w:val="000000"/>
          <w:sz w:val="28"/>
        </w:rPr>
        <w:t xml:space="preserve">
    Қызылша жинайтын комбайндар </w:t>
      </w:r>
      <w:r>
        <w:br/>
      </w:r>
      <w:r>
        <w:rPr>
          <w:rFonts w:ascii="Times New Roman"/>
          <w:b w:val="false"/>
          <w:i w:val="false"/>
          <w:color w:val="000000"/>
          <w:sz w:val="28"/>
        </w:rPr>
        <w:t xml:space="preserve">
    Ауыл шаруашылық комбайндар </w:t>
      </w:r>
      <w:r>
        <w:br/>
      </w:r>
      <w:r>
        <w:rPr>
          <w:rFonts w:ascii="Times New Roman"/>
          <w:b w:val="false"/>
          <w:i w:val="false"/>
          <w:color w:val="000000"/>
          <w:sz w:val="28"/>
        </w:rPr>
        <w:t xml:space="preserve">
    Ауыл шаруашылығынан басқа комбайндары &lt;*&gt; </w:t>
      </w:r>
      <w:r>
        <w:br/>
      </w:r>
      <w:r>
        <w:rPr>
          <w:rFonts w:ascii="Times New Roman"/>
          <w:b w:val="false"/>
          <w:i w:val="false"/>
          <w:color w:val="000000"/>
          <w:sz w:val="28"/>
        </w:rPr>
        <w:t xml:space="preserve">
    Арболиттен жасалған қабырғалы үйлерге арналған бөлшек жинақтары </w:t>
      </w:r>
      <w:r>
        <w:br/>
      </w:r>
      <w:r>
        <w:rPr>
          <w:rFonts w:ascii="Times New Roman"/>
          <w:b w:val="false"/>
          <w:i w:val="false"/>
          <w:color w:val="000000"/>
          <w:sz w:val="28"/>
        </w:rPr>
        <w:t xml:space="preserve">
    Стандартты үйлерге арналған бөлшектер жинақтары </w:t>
      </w:r>
      <w:r>
        <w:br/>
      </w:r>
      <w:r>
        <w:rPr>
          <w:rFonts w:ascii="Times New Roman"/>
          <w:b w:val="false"/>
          <w:i w:val="false"/>
          <w:color w:val="000000"/>
          <w:sz w:val="28"/>
        </w:rPr>
        <w:t xml:space="preserve">
    Қайтармалы ыдысты жинақтар </w:t>
      </w:r>
      <w:r>
        <w:br/>
      </w:r>
      <w:r>
        <w:rPr>
          <w:rFonts w:ascii="Times New Roman"/>
          <w:b w:val="false"/>
          <w:i w:val="false"/>
          <w:color w:val="000000"/>
          <w:sz w:val="28"/>
        </w:rPr>
        <w:t xml:space="preserve">
    Колеманит </w:t>
      </w:r>
      <w:r>
        <w:br/>
      </w:r>
      <w:r>
        <w:rPr>
          <w:rFonts w:ascii="Times New Roman"/>
          <w:b w:val="false"/>
          <w:i w:val="false"/>
          <w:color w:val="000000"/>
          <w:sz w:val="28"/>
        </w:rPr>
        <w:t xml:space="preserve">
    Компосттар (органикалық топырақ құнарландыратын туктар) </w:t>
      </w:r>
      <w:r>
        <w:br/>
      </w:r>
      <w:r>
        <w:rPr>
          <w:rFonts w:ascii="Times New Roman"/>
          <w:b w:val="false"/>
          <w:i w:val="false"/>
          <w:color w:val="000000"/>
          <w:sz w:val="28"/>
        </w:rPr>
        <w:t xml:space="preserve">
    Ораудағы компрессорлар &lt;*&gt; </w:t>
      </w:r>
      <w:r>
        <w:br/>
      </w:r>
      <w:r>
        <w:rPr>
          <w:rFonts w:ascii="Times New Roman"/>
          <w:b w:val="false"/>
          <w:i w:val="false"/>
          <w:color w:val="000000"/>
          <w:sz w:val="28"/>
        </w:rPr>
        <w:t xml:space="preserve">
    Жуынатын үстелге құюға арналған ораудағы конвейерлер &lt;*&gt; </w:t>
      </w:r>
      <w:r>
        <w:br/>
      </w:r>
      <w:r>
        <w:rPr>
          <w:rFonts w:ascii="Times New Roman"/>
          <w:b w:val="false"/>
          <w:i w:val="false"/>
          <w:color w:val="000000"/>
          <w:sz w:val="28"/>
        </w:rPr>
        <w:t xml:space="preserve">
    Унитазға құюға арналған ораудағы конвейерлер &lt;*&gt; </w:t>
      </w:r>
      <w:r>
        <w:br/>
      </w:r>
      <w:r>
        <w:rPr>
          <w:rFonts w:ascii="Times New Roman"/>
          <w:b w:val="false"/>
          <w:i w:val="false"/>
          <w:color w:val="000000"/>
          <w:sz w:val="28"/>
        </w:rPr>
        <w:t xml:space="preserve">
    Асбоцемент құбырларды қатыруға арналған ораудағы конвейерлер &lt;*&gt; </w:t>
      </w:r>
      <w:r>
        <w:br/>
      </w:r>
      <w:r>
        <w:rPr>
          <w:rFonts w:ascii="Times New Roman"/>
          <w:b w:val="false"/>
          <w:i w:val="false"/>
          <w:color w:val="000000"/>
          <w:sz w:val="28"/>
        </w:rPr>
        <w:t xml:space="preserve">
    Көтеру-көліктік ораудағы конвейерлер &lt;*&gt; </w:t>
      </w:r>
      <w:r>
        <w:br/>
      </w:r>
      <w:r>
        <w:rPr>
          <w:rFonts w:ascii="Times New Roman"/>
          <w:b w:val="false"/>
          <w:i w:val="false"/>
          <w:color w:val="000000"/>
          <w:sz w:val="28"/>
        </w:rPr>
        <w:t xml:space="preserve">
    Жапсырылған ағаш конструкциялар </w:t>
      </w:r>
      <w:r>
        <w:br/>
      </w:r>
      <w:r>
        <w:rPr>
          <w:rFonts w:ascii="Times New Roman"/>
          <w:b w:val="false"/>
          <w:i w:val="false"/>
          <w:color w:val="000000"/>
          <w:sz w:val="28"/>
        </w:rPr>
        <w:t xml:space="preserve">
    Темір-бетон конструкциялар </w:t>
      </w:r>
      <w:r>
        <w:br/>
      </w:r>
      <w:r>
        <w:rPr>
          <w:rFonts w:ascii="Times New Roman"/>
          <w:b w:val="false"/>
          <w:i w:val="false"/>
          <w:color w:val="000000"/>
          <w:sz w:val="28"/>
        </w:rPr>
        <w:t xml:space="preserve">
    Металл конструкциялар &lt;*&gt; </w:t>
      </w:r>
      <w:r>
        <w:br/>
      </w:r>
      <w:r>
        <w:rPr>
          <w:rFonts w:ascii="Times New Roman"/>
          <w:b w:val="false"/>
          <w:i w:val="false"/>
          <w:color w:val="000000"/>
          <w:sz w:val="28"/>
        </w:rPr>
        <w:t xml:space="preserve">
    АЕТСНГ-де аталмаған металл конструкциялар &lt;*&gt; </w:t>
      </w:r>
      <w:r>
        <w:br/>
      </w:r>
      <w:r>
        <w:rPr>
          <w:rFonts w:ascii="Times New Roman"/>
          <w:b w:val="false"/>
          <w:i w:val="false"/>
          <w:color w:val="000000"/>
          <w:sz w:val="28"/>
        </w:rPr>
        <w:t xml:space="preserve">
    Жүк иесінің арнайы контейнерлер </w:t>
      </w:r>
      <w:r>
        <w:br/>
      </w:r>
      <w:r>
        <w:rPr>
          <w:rFonts w:ascii="Times New Roman"/>
          <w:b w:val="false"/>
          <w:i w:val="false"/>
          <w:color w:val="000000"/>
          <w:sz w:val="28"/>
        </w:rPr>
        <w:t xml:space="preserve">
    Жөндеудегі және жөндеуден шыққан әмбебап контейнерлер МПС </w:t>
      </w:r>
      <w:r>
        <w:br/>
      </w:r>
      <w:r>
        <w:rPr>
          <w:rFonts w:ascii="Times New Roman"/>
          <w:b w:val="false"/>
          <w:i w:val="false"/>
          <w:color w:val="000000"/>
          <w:sz w:val="28"/>
        </w:rPr>
        <w:t xml:space="preserve">
    Жаңа әмбебап контейнерлер </w:t>
      </w:r>
      <w:r>
        <w:br/>
      </w:r>
      <w:r>
        <w:rPr>
          <w:rFonts w:ascii="Times New Roman"/>
          <w:b w:val="false"/>
          <w:i w:val="false"/>
          <w:color w:val="000000"/>
          <w:sz w:val="28"/>
        </w:rPr>
        <w:t xml:space="preserve">
    Барит концентраты </w:t>
      </w:r>
      <w:r>
        <w:br/>
      </w:r>
      <w:r>
        <w:rPr>
          <w:rFonts w:ascii="Times New Roman"/>
          <w:b w:val="false"/>
          <w:i w:val="false"/>
          <w:color w:val="000000"/>
          <w:sz w:val="28"/>
        </w:rPr>
        <w:t xml:space="preserve">
    Темір рудасының концентраты (гематит) </w:t>
      </w:r>
      <w:r>
        <w:br/>
      </w:r>
      <w:r>
        <w:rPr>
          <w:rFonts w:ascii="Times New Roman"/>
          <w:b w:val="false"/>
          <w:i w:val="false"/>
          <w:color w:val="000000"/>
          <w:sz w:val="28"/>
        </w:rPr>
        <w:t xml:space="preserve">
    Арнайы контейнерлердегі "Гипроникель" түріндегі CК-2-3,2(5) конструкциялы түрлі түсті руда концентраты </w:t>
      </w:r>
      <w:r>
        <w:br/>
      </w:r>
      <w:r>
        <w:rPr>
          <w:rFonts w:ascii="Times New Roman"/>
          <w:b w:val="false"/>
          <w:i w:val="false"/>
          <w:color w:val="000000"/>
          <w:sz w:val="28"/>
        </w:rPr>
        <w:t xml:space="preserve">
    Күкірт колчедан концентраты </w:t>
      </w:r>
      <w:r>
        <w:br/>
      </w:r>
      <w:r>
        <w:rPr>
          <w:rFonts w:ascii="Times New Roman"/>
          <w:b w:val="false"/>
          <w:i w:val="false"/>
          <w:color w:val="000000"/>
          <w:sz w:val="28"/>
        </w:rPr>
        <w:t xml:space="preserve">
    Көмір концентраты </w:t>
      </w:r>
      <w:r>
        <w:br/>
      </w:r>
      <w:r>
        <w:rPr>
          <w:rFonts w:ascii="Times New Roman"/>
          <w:b w:val="false"/>
          <w:i w:val="false"/>
          <w:color w:val="000000"/>
          <w:sz w:val="28"/>
        </w:rPr>
        <w:t xml:space="preserve">
    Хромит рудасының концентраты </w:t>
      </w:r>
      <w:r>
        <w:br/>
      </w:r>
      <w:r>
        <w:rPr>
          <w:rFonts w:ascii="Times New Roman"/>
          <w:b w:val="false"/>
          <w:i w:val="false"/>
          <w:color w:val="000000"/>
          <w:sz w:val="28"/>
        </w:rPr>
        <w:t xml:space="preserve">
    Марганец рудасының концентраты </w:t>
      </w:r>
      <w:r>
        <w:br/>
      </w:r>
      <w:r>
        <w:rPr>
          <w:rFonts w:ascii="Times New Roman"/>
          <w:b w:val="false"/>
          <w:i w:val="false"/>
          <w:color w:val="000000"/>
          <w:sz w:val="28"/>
        </w:rPr>
        <w:t xml:space="preserve">
    Қызылша және өзге тамыр жемістерін қазғыштар және көтергіштер </w:t>
      </w:r>
      <w:r>
        <w:br/>
      </w:r>
      <w:r>
        <w:rPr>
          <w:rFonts w:ascii="Times New Roman"/>
          <w:b w:val="false"/>
          <w:i w:val="false"/>
          <w:color w:val="000000"/>
          <w:sz w:val="28"/>
        </w:rPr>
        <w:t xml:space="preserve">
    Копралар </w:t>
      </w:r>
      <w:r>
        <w:br/>
      </w:r>
      <w:r>
        <w:rPr>
          <w:rFonts w:ascii="Times New Roman"/>
          <w:b w:val="false"/>
          <w:i w:val="false"/>
          <w:color w:val="000000"/>
          <w:sz w:val="28"/>
        </w:rPr>
        <w:t xml:space="preserve">
    Жөке қабығы &lt;**&gt; </w:t>
      </w:r>
      <w:r>
        <w:br/>
      </w:r>
      <w:r>
        <w:rPr>
          <w:rFonts w:ascii="Times New Roman"/>
          <w:b w:val="false"/>
          <w:i w:val="false"/>
          <w:color w:val="000000"/>
          <w:sz w:val="28"/>
        </w:rPr>
        <w:t xml:space="preserve">
    Ораудағы жем таратқыштар &lt;*&gt; </w:t>
      </w:r>
      <w:r>
        <w:br/>
      </w:r>
      <w:r>
        <w:rPr>
          <w:rFonts w:ascii="Times New Roman"/>
          <w:b w:val="false"/>
          <w:i w:val="false"/>
          <w:color w:val="000000"/>
          <w:sz w:val="28"/>
        </w:rPr>
        <w:t xml:space="preserve">
    Ораудағы тамыр уатқыштар &lt;*&gt; </w:t>
      </w:r>
      <w:r>
        <w:br/>
      </w:r>
      <w:r>
        <w:rPr>
          <w:rFonts w:ascii="Times New Roman"/>
          <w:b w:val="false"/>
          <w:i w:val="false"/>
          <w:color w:val="000000"/>
          <w:sz w:val="28"/>
        </w:rPr>
        <w:t xml:space="preserve">
    Ораудағы тамыр жуғыштар &lt;*&gt; </w:t>
      </w:r>
      <w:r>
        <w:br/>
      </w:r>
      <w:r>
        <w:rPr>
          <w:rFonts w:ascii="Times New Roman"/>
          <w:b w:val="false"/>
          <w:i w:val="false"/>
          <w:color w:val="000000"/>
          <w:sz w:val="28"/>
        </w:rPr>
        <w:t xml:space="preserve">
    Ораудағы тамыр турағыштар &lt;*&gt; </w:t>
      </w:r>
      <w:r>
        <w:br/>
      </w:r>
      <w:r>
        <w:rPr>
          <w:rFonts w:ascii="Times New Roman"/>
          <w:b w:val="false"/>
          <w:i w:val="false"/>
          <w:color w:val="000000"/>
          <w:sz w:val="28"/>
        </w:rPr>
        <w:t xml:space="preserve">
    Цемент пештеріне арналған корпустар </w:t>
      </w:r>
      <w:r>
        <w:br/>
      </w:r>
      <w:r>
        <w:rPr>
          <w:rFonts w:ascii="Times New Roman"/>
          <w:b w:val="false"/>
          <w:i w:val="false"/>
          <w:color w:val="000000"/>
          <w:sz w:val="28"/>
        </w:rPr>
        <w:t xml:space="preserve">
    Кеме корпустары </w:t>
      </w:r>
      <w:r>
        <w:br/>
      </w:r>
      <w:r>
        <w:rPr>
          <w:rFonts w:ascii="Times New Roman"/>
          <w:b w:val="false"/>
          <w:i w:val="false"/>
          <w:color w:val="000000"/>
          <w:sz w:val="28"/>
        </w:rPr>
        <w:t xml:space="preserve">
    Табиғи корунд </w:t>
      </w:r>
      <w:r>
        <w:br/>
      </w:r>
      <w:r>
        <w:rPr>
          <w:rFonts w:ascii="Times New Roman"/>
          <w:b w:val="false"/>
          <w:i w:val="false"/>
          <w:color w:val="000000"/>
          <w:sz w:val="28"/>
        </w:rPr>
        <w:t xml:space="preserve">
    Тері илейтін және бояйтын ағаш қабығы &lt;**&gt; </w:t>
      </w:r>
      <w:r>
        <w:br/>
      </w:r>
      <w:r>
        <w:rPr>
          <w:rFonts w:ascii="Times New Roman"/>
          <w:b w:val="false"/>
          <w:i w:val="false"/>
          <w:color w:val="000000"/>
          <w:sz w:val="28"/>
        </w:rPr>
        <w:t xml:space="preserve">
    Шөп машиналары </w:t>
      </w:r>
      <w:r>
        <w:br/>
      </w:r>
      <w:r>
        <w:rPr>
          <w:rFonts w:ascii="Times New Roman"/>
          <w:b w:val="false"/>
          <w:i w:val="false"/>
          <w:color w:val="000000"/>
          <w:sz w:val="28"/>
        </w:rPr>
        <w:t xml:space="preserve">
    Металл балдақтары </w:t>
      </w:r>
      <w:r>
        <w:br/>
      </w:r>
      <w:r>
        <w:rPr>
          <w:rFonts w:ascii="Times New Roman"/>
          <w:b w:val="false"/>
          <w:i w:val="false"/>
          <w:color w:val="000000"/>
          <w:sz w:val="28"/>
        </w:rPr>
        <w:t xml:space="preserve">
    Түрлі ашық металл қазандар &lt;*&gt; </w:t>
      </w:r>
      <w:r>
        <w:br/>
      </w:r>
      <w:r>
        <w:rPr>
          <w:rFonts w:ascii="Times New Roman"/>
          <w:b w:val="false"/>
          <w:i w:val="false"/>
          <w:color w:val="000000"/>
          <w:sz w:val="28"/>
        </w:rPr>
        <w:t xml:space="preserve">
    Гипс қайнататын қазандар </w:t>
      </w:r>
      <w:r>
        <w:br/>
      </w:r>
      <w:r>
        <w:rPr>
          <w:rFonts w:ascii="Times New Roman"/>
          <w:b w:val="false"/>
          <w:i w:val="false"/>
          <w:color w:val="000000"/>
          <w:sz w:val="28"/>
        </w:rPr>
        <w:t xml:space="preserve">
    Булайтын қазандар </w:t>
      </w:r>
      <w:r>
        <w:br/>
      </w:r>
      <w:r>
        <w:rPr>
          <w:rFonts w:ascii="Times New Roman"/>
          <w:b w:val="false"/>
          <w:i w:val="false"/>
          <w:color w:val="000000"/>
          <w:sz w:val="28"/>
        </w:rPr>
        <w:t xml:space="preserve">
    Бу қазандары </w:t>
      </w:r>
      <w:r>
        <w:br/>
      </w:r>
      <w:r>
        <w:rPr>
          <w:rFonts w:ascii="Times New Roman"/>
          <w:b w:val="false"/>
          <w:i w:val="false"/>
          <w:color w:val="000000"/>
          <w:sz w:val="28"/>
        </w:rPr>
        <w:t xml:space="preserve">
    Өз кіндіктерінде тасымалданатындардан басқа түрлі жүк көтергіш крандар </w:t>
      </w:r>
      <w:r>
        <w:br/>
      </w:r>
      <w:r>
        <w:rPr>
          <w:rFonts w:ascii="Times New Roman"/>
          <w:b w:val="false"/>
          <w:i w:val="false"/>
          <w:color w:val="000000"/>
          <w:sz w:val="28"/>
        </w:rPr>
        <w:t xml:space="preserve">
    Жабық арнайы контейнерлердегі кристаллды кремний (ферроқорытпа) </w:t>
      </w:r>
      <w:r>
        <w:br/>
      </w:r>
      <w:r>
        <w:rPr>
          <w:rFonts w:ascii="Times New Roman"/>
          <w:b w:val="false"/>
          <w:i w:val="false"/>
          <w:color w:val="000000"/>
          <w:sz w:val="28"/>
        </w:rPr>
        <w:t xml:space="preserve">
    Механикалық тіреуіш </w:t>
      </w:r>
      <w:r>
        <w:br/>
      </w:r>
      <w:r>
        <w:rPr>
          <w:rFonts w:ascii="Times New Roman"/>
          <w:b w:val="false"/>
          <w:i w:val="false"/>
          <w:color w:val="000000"/>
          <w:sz w:val="28"/>
        </w:rPr>
        <w:t xml:space="preserve">
    Шым тезек ұнтақтары &lt;**&gt; </w:t>
      </w:r>
      <w:r>
        <w:br/>
      </w:r>
      <w:r>
        <w:rPr>
          <w:rFonts w:ascii="Times New Roman"/>
          <w:b w:val="false"/>
          <w:i w:val="false"/>
          <w:color w:val="000000"/>
          <w:sz w:val="28"/>
        </w:rPr>
        <w:t xml:space="preserve">
    Ораудағы жарма тартатын машина &lt;*&gt; </w:t>
      </w:r>
      <w:r>
        <w:br/>
      </w:r>
      <w:r>
        <w:rPr>
          <w:rFonts w:ascii="Times New Roman"/>
          <w:b w:val="false"/>
          <w:i w:val="false"/>
          <w:color w:val="000000"/>
          <w:sz w:val="28"/>
        </w:rPr>
        <w:t xml:space="preserve">
    Шойын қақпақтар </w:t>
      </w:r>
      <w:r>
        <w:br/>
      </w:r>
      <w:r>
        <w:rPr>
          <w:rFonts w:ascii="Times New Roman"/>
          <w:b w:val="false"/>
          <w:i w:val="false"/>
          <w:color w:val="000000"/>
          <w:sz w:val="28"/>
        </w:rPr>
        <w:t xml:space="preserve">
    Ксилолит (құрылыс материалы) </w:t>
      </w:r>
      <w:r>
        <w:br/>
      </w:r>
      <w:r>
        <w:rPr>
          <w:rFonts w:ascii="Times New Roman"/>
          <w:b w:val="false"/>
          <w:i w:val="false"/>
          <w:color w:val="000000"/>
          <w:sz w:val="28"/>
        </w:rPr>
        <w:t xml:space="preserve">
    Таспен төселген жолдарға арналған кубиктер </w:t>
      </w:r>
      <w:r>
        <w:br/>
      </w:r>
      <w:r>
        <w:rPr>
          <w:rFonts w:ascii="Times New Roman"/>
          <w:b w:val="false"/>
          <w:i w:val="false"/>
          <w:color w:val="000000"/>
          <w:sz w:val="28"/>
        </w:rPr>
        <w:t xml:space="preserve">
    Автобустар кузовтары </w:t>
      </w:r>
      <w:r>
        <w:br/>
      </w:r>
      <w:r>
        <w:rPr>
          <w:rFonts w:ascii="Times New Roman"/>
          <w:b w:val="false"/>
          <w:i w:val="false"/>
          <w:color w:val="000000"/>
          <w:sz w:val="28"/>
        </w:rPr>
        <w:t xml:space="preserve">
    Автомобиль кузовтары </w:t>
      </w:r>
      <w:r>
        <w:br/>
      </w:r>
      <w:r>
        <w:rPr>
          <w:rFonts w:ascii="Times New Roman"/>
          <w:b w:val="false"/>
          <w:i w:val="false"/>
          <w:color w:val="000000"/>
          <w:sz w:val="28"/>
        </w:rPr>
        <w:t xml:space="preserve">
    Вагон кузовтары </w:t>
      </w:r>
      <w:r>
        <w:br/>
      </w:r>
      <w:r>
        <w:rPr>
          <w:rFonts w:ascii="Times New Roman"/>
          <w:b w:val="false"/>
          <w:i w:val="false"/>
          <w:color w:val="000000"/>
          <w:sz w:val="28"/>
        </w:rPr>
        <w:t xml:space="preserve">
    Кукерсит (ыстық тақта тас) </w:t>
      </w:r>
      <w:r>
        <w:br/>
      </w:r>
      <w:r>
        <w:rPr>
          <w:rFonts w:ascii="Times New Roman"/>
          <w:b w:val="false"/>
          <w:i w:val="false"/>
          <w:color w:val="000000"/>
          <w:sz w:val="28"/>
        </w:rPr>
        <w:t xml:space="preserve">
    Культиваторлар </w:t>
      </w:r>
      <w:r>
        <w:br/>
      </w:r>
      <w:r>
        <w:rPr>
          <w:rFonts w:ascii="Times New Roman"/>
          <w:b w:val="false"/>
          <w:i w:val="false"/>
          <w:color w:val="000000"/>
          <w:sz w:val="28"/>
        </w:rPr>
        <w:t xml:space="preserve">
    Бөлшек лапидит </w:t>
      </w:r>
      <w:r>
        <w:br/>
      </w:r>
      <w:r>
        <w:rPr>
          <w:rFonts w:ascii="Times New Roman"/>
          <w:b w:val="false"/>
          <w:i w:val="false"/>
          <w:color w:val="000000"/>
          <w:sz w:val="28"/>
        </w:rPr>
        <w:t xml:space="preserve">
    Ораудағы лебедкалар &lt;*&gt; </w:t>
      </w:r>
      <w:r>
        <w:br/>
      </w:r>
      <w:r>
        <w:rPr>
          <w:rFonts w:ascii="Times New Roman"/>
          <w:b w:val="false"/>
          <w:i w:val="false"/>
          <w:color w:val="000000"/>
          <w:sz w:val="28"/>
        </w:rPr>
        <w:t xml:space="preserve">
    Пакеттегі түрендер </w:t>
      </w:r>
      <w:r>
        <w:br/>
      </w:r>
      <w:r>
        <w:rPr>
          <w:rFonts w:ascii="Times New Roman"/>
          <w:b w:val="false"/>
          <w:i w:val="false"/>
          <w:color w:val="000000"/>
          <w:sz w:val="28"/>
        </w:rPr>
        <w:t xml:space="preserve">
    Рулондағы ыстық тегістелген болат лента </w:t>
      </w:r>
      <w:r>
        <w:br/>
      </w:r>
      <w:r>
        <w:rPr>
          <w:rFonts w:ascii="Times New Roman"/>
          <w:b w:val="false"/>
          <w:i w:val="false"/>
          <w:color w:val="000000"/>
          <w:sz w:val="28"/>
        </w:rPr>
        <w:t xml:space="preserve">
    Рулондағы суық тегістелген болат лента </w:t>
      </w:r>
      <w:r>
        <w:br/>
      </w:r>
      <w:r>
        <w:rPr>
          <w:rFonts w:ascii="Times New Roman"/>
          <w:b w:val="false"/>
          <w:i w:val="false"/>
          <w:color w:val="000000"/>
          <w:sz w:val="28"/>
        </w:rPr>
        <w:t xml:space="preserve">
    Пакеттегі құбырлық металл (инвентарлық) ағаштар </w:t>
      </w:r>
      <w:r>
        <w:br/>
      </w:r>
      <w:r>
        <w:rPr>
          <w:rFonts w:ascii="Times New Roman"/>
          <w:b w:val="false"/>
          <w:i w:val="false"/>
          <w:color w:val="000000"/>
          <w:sz w:val="28"/>
        </w:rPr>
        <w:t xml:space="preserve">
    Түрлі ағаш материалдары </w:t>
      </w:r>
      <w:r>
        <w:br/>
      </w:r>
      <w:r>
        <w:rPr>
          <w:rFonts w:ascii="Times New Roman"/>
          <w:b w:val="false"/>
          <w:i w:val="false"/>
          <w:color w:val="000000"/>
          <w:sz w:val="28"/>
        </w:rPr>
        <w:t xml:space="preserve">
    Гидротехникалық ағаш материалдары </w:t>
      </w:r>
      <w:r>
        <w:br/>
      </w:r>
      <w:r>
        <w:rPr>
          <w:rFonts w:ascii="Times New Roman"/>
          <w:b w:val="false"/>
          <w:i w:val="false"/>
          <w:color w:val="000000"/>
          <w:sz w:val="28"/>
        </w:rPr>
        <w:t xml:space="preserve">
    Сіріңке өндіруге арналған ағаш материалдары (сіріңке кесіндісі) </w:t>
      </w:r>
      <w:r>
        <w:br/>
      </w:r>
      <w:r>
        <w:rPr>
          <w:rFonts w:ascii="Times New Roman"/>
          <w:b w:val="false"/>
          <w:i w:val="false"/>
          <w:color w:val="000000"/>
          <w:sz w:val="28"/>
        </w:rPr>
        <w:t xml:space="preserve">
    АЕТСНГ-де аталмаған бекітуге арналғаннан басқа дөңгелек ағаш материалдары </w:t>
      </w:r>
      <w:r>
        <w:br/>
      </w:r>
      <w:r>
        <w:rPr>
          <w:rFonts w:ascii="Times New Roman"/>
          <w:b w:val="false"/>
          <w:i w:val="false"/>
          <w:color w:val="000000"/>
          <w:sz w:val="28"/>
        </w:rPr>
        <w:t xml:space="preserve">
    Құрылыс ағаш материалдары </w:t>
      </w:r>
      <w:r>
        <w:br/>
      </w:r>
      <w:r>
        <w:rPr>
          <w:rFonts w:ascii="Times New Roman"/>
          <w:b w:val="false"/>
          <w:i w:val="false"/>
          <w:color w:val="000000"/>
          <w:sz w:val="28"/>
        </w:rPr>
        <w:t xml:space="preserve">
    Кеме жасайтын ағаш материалдары </w:t>
      </w:r>
      <w:r>
        <w:br/>
      </w:r>
      <w:r>
        <w:rPr>
          <w:rFonts w:ascii="Times New Roman"/>
          <w:b w:val="false"/>
          <w:i w:val="false"/>
          <w:color w:val="000000"/>
          <w:sz w:val="28"/>
        </w:rPr>
        <w:t xml:space="preserve">
    Қаптық ағаш материалдары (қап кесіндісі) </w:t>
      </w:r>
      <w:r>
        <w:br/>
      </w:r>
      <w:r>
        <w:rPr>
          <w:rFonts w:ascii="Times New Roman"/>
          <w:b w:val="false"/>
          <w:i w:val="false"/>
          <w:color w:val="000000"/>
          <w:sz w:val="28"/>
        </w:rPr>
        <w:t xml:space="preserve">
    Фанер ағаш материалдары (фанер кесіндісі) </w:t>
      </w:r>
      <w:r>
        <w:br/>
      </w:r>
      <w:r>
        <w:rPr>
          <w:rFonts w:ascii="Times New Roman"/>
          <w:b w:val="false"/>
          <w:i w:val="false"/>
          <w:color w:val="000000"/>
          <w:sz w:val="28"/>
        </w:rPr>
        <w:t xml:space="preserve">
    Ағаш тиеушілер </w:t>
      </w:r>
      <w:r>
        <w:br/>
      </w:r>
      <w:r>
        <w:rPr>
          <w:rFonts w:ascii="Times New Roman"/>
          <w:b w:val="false"/>
          <w:i w:val="false"/>
          <w:color w:val="000000"/>
          <w:sz w:val="28"/>
        </w:rPr>
        <w:t xml:space="preserve">
    Пакеттегі ағаш сатылар &lt;*&gt; </w:t>
      </w:r>
      <w:r>
        <w:br/>
      </w:r>
      <w:r>
        <w:rPr>
          <w:rFonts w:ascii="Times New Roman"/>
          <w:b w:val="false"/>
          <w:i w:val="false"/>
          <w:color w:val="000000"/>
          <w:sz w:val="28"/>
        </w:rPr>
        <w:t xml:space="preserve">
    Пакеттегі металл сатылар &lt;*&gt; </w:t>
      </w:r>
      <w:r>
        <w:br/>
      </w:r>
      <w:r>
        <w:rPr>
          <w:rFonts w:ascii="Times New Roman"/>
          <w:b w:val="false"/>
          <w:i w:val="false"/>
          <w:color w:val="000000"/>
          <w:sz w:val="28"/>
        </w:rPr>
        <w:t xml:space="preserve">
    Ораудағы және (немесе) асбест-цемент, бұдыр, жартылай бұдыр және тегіс табақтар </w:t>
      </w:r>
      <w:r>
        <w:br/>
      </w:r>
      <w:r>
        <w:rPr>
          <w:rFonts w:ascii="Times New Roman"/>
          <w:b w:val="false"/>
          <w:i w:val="false"/>
          <w:color w:val="000000"/>
          <w:sz w:val="28"/>
        </w:rPr>
        <w:t xml:space="preserve">
    Пакеттегі асбосталды табақтар </w:t>
      </w:r>
      <w:r>
        <w:br/>
      </w:r>
      <w:r>
        <w:rPr>
          <w:rFonts w:ascii="Times New Roman"/>
          <w:b w:val="false"/>
          <w:i w:val="false"/>
          <w:color w:val="000000"/>
          <w:sz w:val="28"/>
        </w:rPr>
        <w:t xml:space="preserve">
    Арнайы контейнерлердегі резеңке-битум, төбе жабатын табақтар </w:t>
      </w:r>
      <w:r>
        <w:br/>
      </w:r>
      <w:r>
        <w:rPr>
          <w:rFonts w:ascii="Times New Roman"/>
          <w:b w:val="false"/>
          <w:i w:val="false"/>
          <w:color w:val="000000"/>
          <w:sz w:val="28"/>
        </w:rPr>
        <w:t xml:space="preserve">
    АЕТСНГ-де аталмаған болат және шойын құйыс </w:t>
      </w:r>
      <w:r>
        <w:br/>
      </w:r>
      <w:r>
        <w:rPr>
          <w:rFonts w:ascii="Times New Roman"/>
          <w:b w:val="false"/>
          <w:i w:val="false"/>
          <w:color w:val="000000"/>
          <w:sz w:val="28"/>
        </w:rPr>
        <w:t xml:space="preserve">
    Лифттер </w:t>
      </w:r>
      <w:r>
        <w:br/>
      </w:r>
      <w:r>
        <w:rPr>
          <w:rFonts w:ascii="Times New Roman"/>
          <w:b w:val="false"/>
          <w:i w:val="false"/>
          <w:color w:val="000000"/>
          <w:sz w:val="28"/>
        </w:rPr>
        <w:t xml:space="preserve">
    Түрлі қайықтар (резеңкеден басқа) &lt;*&gt; </w:t>
      </w:r>
      <w:r>
        <w:br/>
      </w:r>
      <w:r>
        <w:rPr>
          <w:rFonts w:ascii="Times New Roman"/>
          <w:b w:val="false"/>
          <w:i w:val="false"/>
          <w:color w:val="000000"/>
          <w:sz w:val="28"/>
        </w:rPr>
        <w:t xml:space="preserve">
    Шыбық, бұта (тал шыбығы) &lt;**&gt; </w:t>
      </w:r>
      <w:r>
        <w:br/>
      </w:r>
      <w:r>
        <w:rPr>
          <w:rFonts w:ascii="Times New Roman"/>
          <w:b w:val="false"/>
          <w:i w:val="false"/>
          <w:color w:val="000000"/>
          <w:sz w:val="28"/>
        </w:rPr>
        <w:t xml:space="preserve">
    Локомобильдер </w:t>
      </w:r>
      <w:r>
        <w:br/>
      </w:r>
      <w:r>
        <w:rPr>
          <w:rFonts w:ascii="Times New Roman"/>
          <w:b w:val="false"/>
          <w:i w:val="false"/>
          <w:color w:val="000000"/>
          <w:sz w:val="28"/>
        </w:rPr>
        <w:t xml:space="preserve">
    АЕТСНГ-де аталмаған өз кіндіктерінде тасымалданбайтын локомотивтер </w:t>
      </w:r>
      <w:r>
        <w:br/>
      </w:r>
      <w:r>
        <w:rPr>
          <w:rFonts w:ascii="Times New Roman"/>
          <w:b w:val="false"/>
          <w:i w:val="false"/>
          <w:color w:val="000000"/>
          <w:sz w:val="28"/>
        </w:rPr>
        <w:t xml:space="preserve">
    Габариттік емес шойын ломы және қалдықтары </w:t>
      </w:r>
      <w:r>
        <w:br/>
      </w:r>
      <w:r>
        <w:rPr>
          <w:rFonts w:ascii="Times New Roman"/>
          <w:b w:val="false"/>
          <w:i w:val="false"/>
          <w:color w:val="000000"/>
          <w:sz w:val="28"/>
        </w:rPr>
        <w:t xml:space="preserve">
    Магний жоңқасынан және магний қорытпаларынан басқа (п. 3 қарау) түрлі түсті металл және олардың қорытпаларының ломы және қалдықтары </w:t>
      </w:r>
      <w:r>
        <w:br/>
      </w:r>
      <w:r>
        <w:rPr>
          <w:rFonts w:ascii="Times New Roman"/>
          <w:b w:val="false"/>
          <w:i w:val="false"/>
          <w:color w:val="000000"/>
          <w:sz w:val="28"/>
        </w:rPr>
        <w:t xml:space="preserve">
    Габариттік емес шойын ломы және қалдықтары </w:t>
      </w:r>
      <w:r>
        <w:br/>
      </w:r>
      <w:r>
        <w:rPr>
          <w:rFonts w:ascii="Times New Roman"/>
          <w:b w:val="false"/>
          <w:i w:val="false"/>
          <w:color w:val="000000"/>
          <w:sz w:val="28"/>
        </w:rPr>
        <w:t xml:space="preserve">
    Отқа төзімді бұйымдар ломы </w:t>
      </w:r>
      <w:r>
        <w:br/>
      </w:r>
      <w:r>
        <w:rPr>
          <w:rFonts w:ascii="Times New Roman"/>
          <w:b w:val="false"/>
          <w:i w:val="false"/>
          <w:color w:val="000000"/>
          <w:sz w:val="28"/>
        </w:rPr>
        <w:t xml:space="preserve">
    Жиналмалы болат ломы </w:t>
      </w:r>
      <w:r>
        <w:br/>
      </w:r>
      <w:r>
        <w:rPr>
          <w:rFonts w:ascii="Times New Roman"/>
          <w:b w:val="false"/>
          <w:i w:val="false"/>
          <w:color w:val="000000"/>
          <w:sz w:val="28"/>
        </w:rPr>
        <w:t xml:space="preserve">
    Пакеттеуге арналған қара металдар ломы </w:t>
      </w:r>
      <w:r>
        <w:br/>
      </w:r>
      <w:r>
        <w:rPr>
          <w:rFonts w:ascii="Times New Roman"/>
          <w:b w:val="false"/>
          <w:i w:val="false"/>
          <w:color w:val="000000"/>
          <w:sz w:val="28"/>
        </w:rPr>
        <w:t xml:space="preserve">
    АЕТСНГ-де аталмаған қара металдар ломы </w:t>
      </w:r>
      <w:r>
        <w:br/>
      </w:r>
      <w:r>
        <w:rPr>
          <w:rFonts w:ascii="Times New Roman"/>
          <w:b w:val="false"/>
          <w:i w:val="false"/>
          <w:color w:val="000000"/>
          <w:sz w:val="28"/>
        </w:rPr>
        <w:t xml:space="preserve">
    Құрғақ қабық &lt;**&gt; </w:t>
      </w:r>
      <w:r>
        <w:br/>
      </w:r>
      <w:r>
        <w:rPr>
          <w:rFonts w:ascii="Times New Roman"/>
          <w:b w:val="false"/>
          <w:i w:val="false"/>
          <w:color w:val="000000"/>
          <w:sz w:val="28"/>
        </w:rPr>
        <w:t xml:space="preserve">
    Кендір қабық &lt;**&gt; </w:t>
      </w:r>
      <w:r>
        <w:br/>
      </w:r>
      <w:r>
        <w:rPr>
          <w:rFonts w:ascii="Times New Roman"/>
          <w:b w:val="false"/>
          <w:i w:val="false"/>
          <w:color w:val="000000"/>
          <w:sz w:val="28"/>
        </w:rPr>
        <w:t xml:space="preserve">
    Ораудағы әр түрлі топырақ қопсытушылар &lt;*&gt; </w:t>
      </w:r>
      <w:r>
        <w:br/>
      </w:r>
      <w:r>
        <w:rPr>
          <w:rFonts w:ascii="Times New Roman"/>
          <w:b w:val="false"/>
          <w:i w:val="false"/>
          <w:color w:val="000000"/>
          <w:sz w:val="28"/>
        </w:rPr>
        <w:t xml:space="preserve">
    Ораудағы зығыр түту машиналары &lt;*&gt; </w:t>
      </w:r>
      <w:r>
        <w:br/>
      </w:r>
      <w:r>
        <w:rPr>
          <w:rFonts w:ascii="Times New Roman"/>
          <w:b w:val="false"/>
          <w:i w:val="false"/>
          <w:color w:val="000000"/>
          <w:sz w:val="28"/>
        </w:rPr>
        <w:t xml:space="preserve">
    Пакеттегі қара металдан жасалған люктер </w:t>
      </w:r>
      <w:r>
        <w:br/>
      </w:r>
      <w:r>
        <w:rPr>
          <w:rFonts w:ascii="Times New Roman"/>
          <w:b w:val="false"/>
          <w:i w:val="false"/>
          <w:color w:val="000000"/>
          <w:sz w:val="28"/>
        </w:rPr>
        <w:t xml:space="preserve">
    Отқа төзімді материалдар өндіруге арналған шикі магнезит (РФ МПС 21.02.2000 күнгі N Д-374у Нұсқауымен енгізілген) </w:t>
      </w:r>
      <w:r>
        <w:br/>
      </w:r>
      <w:r>
        <w:rPr>
          <w:rFonts w:ascii="Times New Roman"/>
          <w:b w:val="false"/>
          <w:i w:val="false"/>
          <w:color w:val="000000"/>
          <w:sz w:val="28"/>
        </w:rPr>
        <w:t xml:space="preserve">
    Арнайы контейнерлердегі хлорлы магний (бишофит) </w:t>
      </w:r>
      <w:r>
        <w:br/>
      </w:r>
      <w:r>
        <w:rPr>
          <w:rFonts w:ascii="Times New Roman"/>
          <w:b w:val="false"/>
          <w:i w:val="false"/>
          <w:color w:val="000000"/>
          <w:sz w:val="28"/>
        </w:rPr>
        <w:t xml:space="preserve">
    Анод массасы </w:t>
      </w:r>
      <w:r>
        <w:br/>
      </w:r>
      <w:r>
        <w:rPr>
          <w:rFonts w:ascii="Times New Roman"/>
          <w:b w:val="false"/>
          <w:i w:val="false"/>
          <w:color w:val="000000"/>
          <w:sz w:val="28"/>
        </w:rPr>
        <w:t xml:space="preserve">
    Темір-бетон мачталар </w:t>
      </w:r>
      <w:r>
        <w:br/>
      </w:r>
      <w:r>
        <w:rPr>
          <w:rFonts w:ascii="Times New Roman"/>
          <w:b w:val="false"/>
          <w:i w:val="false"/>
          <w:color w:val="000000"/>
          <w:sz w:val="28"/>
        </w:rPr>
        <w:t xml:space="preserve">
    Электр өткізгіштеріне және басқаға арналған металл телеграф мачталары </w:t>
      </w:r>
      <w:r>
        <w:br/>
      </w:r>
      <w:r>
        <w:rPr>
          <w:rFonts w:ascii="Times New Roman"/>
          <w:b w:val="false"/>
          <w:i w:val="false"/>
          <w:color w:val="000000"/>
          <w:sz w:val="28"/>
        </w:rPr>
        <w:t xml:space="preserve">
    Бөтелке, консерв банкілерін және басқаларды өндіруге арналған ораудағы автоматты үрлеу машиналары </w:t>
      </w:r>
      <w:r>
        <w:br/>
      </w:r>
      <w:r>
        <w:rPr>
          <w:rFonts w:ascii="Times New Roman"/>
          <w:b w:val="false"/>
          <w:i w:val="false"/>
          <w:color w:val="000000"/>
          <w:sz w:val="28"/>
        </w:rPr>
        <w:t xml:space="preserve">
    Ораудағы асбоқұбырлық машиналар &lt;*&gt; </w:t>
      </w:r>
      <w:r>
        <w:br/>
      </w:r>
      <w:r>
        <w:rPr>
          <w:rFonts w:ascii="Times New Roman"/>
          <w:b w:val="false"/>
          <w:i w:val="false"/>
          <w:color w:val="000000"/>
          <w:sz w:val="28"/>
        </w:rPr>
        <w:t xml:space="preserve">
    Ораудағы қағаз жасайтын машиналар &lt;*&gt; </w:t>
      </w:r>
      <w:r>
        <w:br/>
      </w:r>
      <w:r>
        <w:rPr>
          <w:rFonts w:ascii="Times New Roman"/>
          <w:b w:val="false"/>
          <w:i w:val="false"/>
          <w:color w:val="000000"/>
          <w:sz w:val="28"/>
        </w:rPr>
        <w:t xml:space="preserve">
    Ораудағы үңгігіш және тиеуші машиналар &lt;*&gt; </w:t>
      </w:r>
      <w:r>
        <w:br/>
      </w:r>
      <w:r>
        <w:rPr>
          <w:rFonts w:ascii="Times New Roman"/>
          <w:b w:val="false"/>
          <w:i w:val="false"/>
          <w:color w:val="000000"/>
          <w:sz w:val="28"/>
        </w:rPr>
        <w:t xml:space="preserve">
    Ағаш-талшық плита өндіруге арналған ораудағы машиналар &lt;*&gt; </w:t>
      </w:r>
      <w:r>
        <w:br/>
      </w:r>
      <w:r>
        <w:rPr>
          <w:rFonts w:ascii="Times New Roman"/>
          <w:b w:val="false"/>
          <w:i w:val="false"/>
          <w:color w:val="000000"/>
          <w:sz w:val="28"/>
        </w:rPr>
        <w:t xml:space="preserve">
    Анкер тастарды түсіруге арналған ораудағы машиналар &lt;*&gt; </w:t>
      </w:r>
      <w:r>
        <w:br/>
      </w:r>
      <w:r>
        <w:rPr>
          <w:rFonts w:ascii="Times New Roman"/>
          <w:b w:val="false"/>
          <w:i w:val="false"/>
          <w:color w:val="000000"/>
          <w:sz w:val="28"/>
        </w:rPr>
        <w:t xml:space="preserve">
    Арматураны июге арналған ораудағы машиналар &lt;*&gt; </w:t>
      </w:r>
      <w:r>
        <w:br/>
      </w:r>
      <w:r>
        <w:rPr>
          <w:rFonts w:ascii="Times New Roman"/>
          <w:b w:val="false"/>
          <w:i w:val="false"/>
          <w:color w:val="000000"/>
          <w:sz w:val="28"/>
        </w:rPr>
        <w:t xml:space="preserve">
    Жер қазу және жер өңдеу жұмыстарына арналған ораудағы машиналар &lt;*&gt; </w:t>
      </w:r>
      <w:r>
        <w:br/>
      </w:r>
      <w:r>
        <w:rPr>
          <w:rFonts w:ascii="Times New Roman"/>
          <w:b w:val="false"/>
          <w:i w:val="false"/>
          <w:color w:val="000000"/>
          <w:sz w:val="28"/>
        </w:rPr>
        <w:t xml:space="preserve">
    Тастарды, бұталарды және томарларды жинауға, тамырымен жұлуға арналған ораудағы машиналар </w:t>
      </w:r>
      <w:r>
        <w:br/>
      </w:r>
      <w:r>
        <w:rPr>
          <w:rFonts w:ascii="Times New Roman"/>
          <w:b w:val="false"/>
          <w:i w:val="false"/>
          <w:color w:val="000000"/>
          <w:sz w:val="28"/>
        </w:rPr>
        <w:t xml:space="preserve">
    Қағаз және картонды бумалауға және өңдеуге арналған ораудағы машиналар &lt;*&gt; </w:t>
      </w:r>
      <w:r>
        <w:br/>
      </w:r>
      <w:r>
        <w:rPr>
          <w:rFonts w:ascii="Times New Roman"/>
          <w:b w:val="false"/>
          <w:i w:val="false"/>
          <w:color w:val="000000"/>
          <w:sz w:val="28"/>
        </w:rPr>
        <w:t xml:space="preserve">
    Металл төсемдерді түзетуге арналған ораудағы машиналар &lt;*&gt; </w:t>
      </w:r>
      <w:r>
        <w:br/>
      </w:r>
      <w:r>
        <w:rPr>
          <w:rFonts w:ascii="Times New Roman"/>
          <w:b w:val="false"/>
          <w:i w:val="false"/>
          <w:color w:val="000000"/>
          <w:sz w:val="28"/>
        </w:rPr>
        <w:t xml:space="preserve">
    Қағаз массаларын дайындауға арналған ораудағы машиналар &lt;*&gt; </w:t>
      </w:r>
      <w:r>
        <w:br/>
      </w:r>
      <w:r>
        <w:rPr>
          <w:rFonts w:ascii="Times New Roman"/>
          <w:b w:val="false"/>
          <w:i w:val="false"/>
          <w:color w:val="000000"/>
          <w:sz w:val="28"/>
        </w:rPr>
        <w:t xml:space="preserve">
    Ұлтанды қайып тігуге арналған ораудағы машиналар &lt;*&gt; </w:t>
      </w:r>
      <w:r>
        <w:br/>
      </w:r>
      <w:r>
        <w:rPr>
          <w:rFonts w:ascii="Times New Roman"/>
          <w:b w:val="false"/>
          <w:i w:val="false"/>
          <w:color w:val="000000"/>
          <w:sz w:val="28"/>
        </w:rPr>
        <w:t xml:space="preserve">
    АЕТСНГ-де аталмаған тыңайтқыштарды таратуға арналған машиналар </w:t>
      </w:r>
      <w:r>
        <w:br/>
      </w:r>
      <w:r>
        <w:rPr>
          <w:rFonts w:ascii="Times New Roman"/>
          <w:b w:val="false"/>
          <w:i w:val="false"/>
          <w:color w:val="000000"/>
          <w:sz w:val="28"/>
        </w:rPr>
        <w:t xml:space="preserve">
    Блоктарды жинауға арналған ораудағы машиналар &lt;*&gt; </w:t>
      </w:r>
      <w:r>
        <w:br/>
      </w:r>
      <w:r>
        <w:rPr>
          <w:rFonts w:ascii="Times New Roman"/>
          <w:b w:val="false"/>
          <w:i w:val="false"/>
          <w:color w:val="000000"/>
          <w:sz w:val="28"/>
        </w:rPr>
        <w:t xml:space="preserve">
    АЕТСНГ-де аталмаған пішен жинауға арналған машиналар </w:t>
      </w:r>
      <w:r>
        <w:br/>
      </w:r>
      <w:r>
        <w:rPr>
          <w:rFonts w:ascii="Times New Roman"/>
          <w:b w:val="false"/>
          <w:i w:val="false"/>
          <w:color w:val="000000"/>
          <w:sz w:val="28"/>
        </w:rPr>
        <w:t xml:space="preserve">
    Жол машиналары </w:t>
      </w:r>
      <w:r>
        <w:br/>
      </w:r>
      <w:r>
        <w:rPr>
          <w:rFonts w:ascii="Times New Roman"/>
          <w:b w:val="false"/>
          <w:i w:val="false"/>
          <w:color w:val="000000"/>
          <w:sz w:val="28"/>
        </w:rPr>
        <w:t xml:space="preserve">
    Ораудағы дән тазалағыш машиналар &lt;*&gt; </w:t>
      </w:r>
      <w:r>
        <w:br/>
      </w:r>
      <w:r>
        <w:rPr>
          <w:rFonts w:ascii="Times New Roman"/>
          <w:b w:val="false"/>
          <w:i w:val="false"/>
          <w:color w:val="000000"/>
          <w:sz w:val="28"/>
        </w:rPr>
        <w:t xml:space="preserve">
    Ораудағы құрылыс, жол және торф өндірісі машиналары және жабдықтары &lt;*&gt; </w:t>
      </w:r>
      <w:r>
        <w:br/>
      </w:r>
      <w:r>
        <w:rPr>
          <w:rFonts w:ascii="Times New Roman"/>
          <w:b w:val="false"/>
          <w:i w:val="false"/>
          <w:color w:val="000000"/>
          <w:sz w:val="28"/>
        </w:rPr>
        <w:t xml:space="preserve">
    Құрылыс тасын және блоктарын қазып шығаруға арналған тас кескіш машиналар </w:t>
      </w:r>
      <w:r>
        <w:br/>
      </w:r>
      <w:r>
        <w:rPr>
          <w:rFonts w:ascii="Times New Roman"/>
          <w:b w:val="false"/>
          <w:i w:val="false"/>
          <w:color w:val="000000"/>
          <w:sz w:val="28"/>
        </w:rPr>
        <w:t xml:space="preserve">
    Ораудағы темір соғу машиналары </w:t>
      </w:r>
      <w:r>
        <w:br/>
      </w:r>
      <w:r>
        <w:rPr>
          <w:rFonts w:ascii="Times New Roman"/>
          <w:b w:val="false"/>
          <w:i w:val="false"/>
          <w:color w:val="000000"/>
          <w:sz w:val="28"/>
        </w:rPr>
        <w:t xml:space="preserve">
    Ораудағы ленталық пішкіш машиналар &lt;*&gt; </w:t>
      </w:r>
      <w:r>
        <w:br/>
      </w:r>
      <w:r>
        <w:rPr>
          <w:rFonts w:ascii="Times New Roman"/>
          <w:b w:val="false"/>
          <w:i w:val="false"/>
          <w:color w:val="000000"/>
          <w:sz w:val="28"/>
        </w:rPr>
        <w:t xml:space="preserve">
    Ағаш отырғызатын машиналар </w:t>
      </w:r>
      <w:r>
        <w:br/>
      </w:r>
      <w:r>
        <w:rPr>
          <w:rFonts w:ascii="Times New Roman"/>
          <w:b w:val="false"/>
          <w:i w:val="false"/>
          <w:color w:val="000000"/>
          <w:sz w:val="28"/>
        </w:rPr>
        <w:t xml:space="preserve">
    Шиферлік табақ формалайтын ораудағы машиналар &lt;*&gt; </w:t>
      </w:r>
      <w:r>
        <w:br/>
      </w:r>
      <w:r>
        <w:rPr>
          <w:rFonts w:ascii="Times New Roman"/>
          <w:b w:val="false"/>
          <w:i w:val="false"/>
          <w:color w:val="000000"/>
          <w:sz w:val="28"/>
        </w:rPr>
        <w:t xml:space="preserve">
    Ораудағы тері жұмсартатын және түтетін машиналар &lt;*&gt; </w:t>
      </w:r>
      <w:r>
        <w:br/>
      </w:r>
      <w:r>
        <w:rPr>
          <w:rFonts w:ascii="Times New Roman"/>
          <w:b w:val="false"/>
          <w:i w:val="false"/>
          <w:color w:val="000000"/>
          <w:sz w:val="28"/>
        </w:rPr>
        <w:t xml:space="preserve">
    Ораудағы теру машиналары &lt;*&gt; </w:t>
      </w:r>
      <w:r>
        <w:br/>
      </w:r>
      <w:r>
        <w:rPr>
          <w:rFonts w:ascii="Times New Roman"/>
          <w:b w:val="false"/>
          <w:i w:val="false"/>
          <w:color w:val="000000"/>
          <w:sz w:val="28"/>
        </w:rPr>
        <w:t xml:space="preserve">
    Ораудағы қаптамалау машиналары </w:t>
      </w:r>
      <w:r>
        <w:br/>
      </w:r>
      <w:r>
        <w:rPr>
          <w:rFonts w:ascii="Times New Roman"/>
          <w:b w:val="false"/>
          <w:i w:val="false"/>
          <w:color w:val="000000"/>
          <w:sz w:val="28"/>
        </w:rPr>
        <w:t xml:space="preserve">
    Ораудағы орағыш машиналар &lt;*&gt; </w:t>
      </w:r>
      <w:r>
        <w:br/>
      </w:r>
      <w:r>
        <w:rPr>
          <w:rFonts w:ascii="Times New Roman"/>
          <w:b w:val="false"/>
          <w:i w:val="false"/>
          <w:color w:val="000000"/>
          <w:sz w:val="28"/>
        </w:rPr>
        <w:t xml:space="preserve">
    Ораудағы тазалағыш машиналар &lt;*&gt; </w:t>
      </w:r>
      <w:r>
        <w:br/>
      </w:r>
      <w:r>
        <w:rPr>
          <w:rFonts w:ascii="Times New Roman"/>
          <w:b w:val="false"/>
          <w:i w:val="false"/>
          <w:color w:val="000000"/>
          <w:sz w:val="28"/>
        </w:rPr>
        <w:t xml:space="preserve">
    Бу машиналары </w:t>
      </w:r>
      <w:r>
        <w:br/>
      </w:r>
      <w:r>
        <w:rPr>
          <w:rFonts w:ascii="Times New Roman"/>
          <w:b w:val="false"/>
          <w:i w:val="false"/>
          <w:color w:val="000000"/>
          <w:sz w:val="28"/>
        </w:rPr>
        <w:t xml:space="preserve">
    Ораудағы түптегіш машиналар &lt;*&gt; </w:t>
      </w:r>
      <w:r>
        <w:br/>
      </w:r>
      <w:r>
        <w:rPr>
          <w:rFonts w:ascii="Times New Roman"/>
          <w:b w:val="false"/>
          <w:i w:val="false"/>
          <w:color w:val="000000"/>
          <w:sz w:val="28"/>
        </w:rPr>
        <w:t xml:space="preserve">
    Ораудағы баспа машиналар &lt;*&gt; </w:t>
      </w:r>
      <w:r>
        <w:br/>
      </w:r>
      <w:r>
        <w:rPr>
          <w:rFonts w:ascii="Times New Roman"/>
          <w:b w:val="false"/>
          <w:i w:val="false"/>
          <w:color w:val="000000"/>
          <w:sz w:val="28"/>
        </w:rPr>
        <w:t xml:space="preserve">
    Ораудағы жасанды және табиғи талшықтарды иіру, айналдыру машиналары &lt;*&gt; </w:t>
      </w:r>
      <w:r>
        <w:br/>
      </w:r>
      <w:r>
        <w:rPr>
          <w:rFonts w:ascii="Times New Roman"/>
          <w:b w:val="false"/>
          <w:i w:val="false"/>
          <w:color w:val="000000"/>
          <w:sz w:val="28"/>
        </w:rPr>
        <w:t xml:space="preserve">
    Ораудағы ротациялық машиналар (ротаторлар) &lt;*&gt; </w:t>
      </w:r>
      <w:r>
        <w:br/>
      </w:r>
      <w:r>
        <w:rPr>
          <w:rFonts w:ascii="Times New Roman"/>
          <w:b w:val="false"/>
          <w:i w:val="false"/>
          <w:color w:val="000000"/>
          <w:sz w:val="28"/>
        </w:rPr>
        <w:t xml:space="preserve">
    АЕТСНГ-де аталмаған ауыл шаруашылық машиналар </w:t>
      </w:r>
      <w:r>
        <w:br/>
      </w:r>
      <w:r>
        <w:rPr>
          <w:rFonts w:ascii="Times New Roman"/>
          <w:b w:val="false"/>
          <w:i w:val="false"/>
          <w:color w:val="000000"/>
          <w:sz w:val="28"/>
        </w:rPr>
        <w:t xml:space="preserve">
    Ораудағы стерженьді машиналар &lt;*&gt; </w:t>
      </w:r>
      <w:r>
        <w:br/>
      </w:r>
      <w:r>
        <w:rPr>
          <w:rFonts w:ascii="Times New Roman"/>
          <w:b w:val="false"/>
          <w:i w:val="false"/>
          <w:color w:val="000000"/>
          <w:sz w:val="28"/>
        </w:rPr>
        <w:t xml:space="preserve">
    Ораудағы кір жуатын (тұрмыстықтан басқа) машиналар &lt;*&gt; </w:t>
      </w:r>
      <w:r>
        <w:br/>
      </w:r>
      <w:r>
        <w:rPr>
          <w:rFonts w:ascii="Times New Roman"/>
          <w:b w:val="false"/>
          <w:i w:val="false"/>
          <w:color w:val="000000"/>
          <w:sz w:val="28"/>
        </w:rPr>
        <w:t xml:space="preserve">
    Талшық, жіп және мата кептіруге арналған ораудағы машиналар &lt;*&gt; </w:t>
      </w:r>
      <w:r>
        <w:br/>
      </w:r>
      <w:r>
        <w:rPr>
          <w:rFonts w:ascii="Times New Roman"/>
          <w:b w:val="false"/>
          <w:i w:val="false"/>
          <w:color w:val="000000"/>
          <w:sz w:val="28"/>
        </w:rPr>
        <w:t xml:space="preserve">
    Мақта және жүн түтетін, тегістейтін, түткіш ораудағы машиналар &lt;*&gt; </w:t>
      </w:r>
      <w:r>
        <w:br/>
      </w:r>
      <w:r>
        <w:rPr>
          <w:rFonts w:ascii="Times New Roman"/>
          <w:b w:val="false"/>
          <w:i w:val="false"/>
          <w:color w:val="000000"/>
          <w:sz w:val="28"/>
        </w:rPr>
        <w:t xml:space="preserve">
    Мата өндіруге арналған ораудағы трикотаж машиналар &lt;*&gt; </w:t>
      </w:r>
      <w:r>
        <w:br/>
      </w:r>
      <w:r>
        <w:rPr>
          <w:rFonts w:ascii="Times New Roman"/>
          <w:b w:val="false"/>
          <w:i w:val="false"/>
          <w:color w:val="000000"/>
          <w:sz w:val="28"/>
        </w:rPr>
        <w:t xml:space="preserve">
    Ораудағы формалайтын машиналар &lt;*&gt; </w:t>
      </w:r>
      <w:r>
        <w:br/>
      </w:r>
      <w:r>
        <w:rPr>
          <w:rFonts w:ascii="Times New Roman"/>
          <w:b w:val="false"/>
          <w:i w:val="false"/>
          <w:color w:val="000000"/>
          <w:sz w:val="28"/>
        </w:rPr>
        <w:t xml:space="preserve">
    Шпал шегелейтін машиналар </w:t>
      </w:r>
      <w:r>
        <w:br/>
      </w:r>
      <w:r>
        <w:rPr>
          <w:rFonts w:ascii="Times New Roman"/>
          <w:b w:val="false"/>
          <w:i w:val="false"/>
          <w:color w:val="000000"/>
          <w:sz w:val="28"/>
        </w:rPr>
        <w:t xml:space="preserve">
    Жаңбырлатқыш машиналар, құрылғылар </w:t>
      </w:r>
      <w:r>
        <w:br/>
      </w:r>
      <w:r>
        <w:rPr>
          <w:rFonts w:ascii="Times New Roman"/>
          <w:b w:val="false"/>
          <w:i w:val="false"/>
          <w:color w:val="000000"/>
          <w:sz w:val="28"/>
        </w:rPr>
        <w:t xml:space="preserve">
    Мыс (экспортқа тасымалдаудан басқа 1500нан 5000 кг дейінгі массалы пакеттердегі 200 кг астам массалы мыс кесектері) </w:t>
      </w:r>
      <w:r>
        <w:br/>
      </w:r>
      <w:r>
        <w:rPr>
          <w:rFonts w:ascii="Times New Roman"/>
          <w:b w:val="false"/>
          <w:i w:val="false"/>
          <w:color w:val="000000"/>
          <w:sz w:val="28"/>
        </w:rPr>
        <w:t xml:space="preserve">
    Арнайы контейнерлердегі бөлшек бор </w:t>
      </w:r>
      <w:r>
        <w:br/>
      </w:r>
      <w:r>
        <w:rPr>
          <w:rFonts w:ascii="Times New Roman"/>
          <w:b w:val="false"/>
          <w:i w:val="false"/>
          <w:color w:val="000000"/>
          <w:sz w:val="28"/>
        </w:rPr>
        <w:t xml:space="preserve">
    Флюстеуге арналған бор </w:t>
      </w:r>
      <w:r>
        <w:br/>
      </w:r>
      <w:r>
        <w:rPr>
          <w:rFonts w:ascii="Times New Roman"/>
          <w:b w:val="false"/>
          <w:i w:val="false"/>
          <w:color w:val="000000"/>
          <w:sz w:val="28"/>
        </w:rPr>
        <w:t xml:space="preserve">
    Кокс уағы </w:t>
      </w:r>
      <w:r>
        <w:br/>
      </w:r>
      <w:r>
        <w:rPr>
          <w:rFonts w:ascii="Times New Roman"/>
          <w:b w:val="false"/>
          <w:i w:val="false"/>
          <w:color w:val="000000"/>
          <w:sz w:val="28"/>
        </w:rPr>
        <w:t xml:space="preserve">
    Жұмсақ арнайы контейнерлердегі мертельдер (РФ МПС 21.02.2000 күнгі N Д-374у Нұсқауымен енгізілген) </w:t>
      </w:r>
      <w:r>
        <w:br/>
      </w:r>
      <w:r>
        <w:rPr>
          <w:rFonts w:ascii="Times New Roman"/>
          <w:b w:val="false"/>
          <w:i w:val="false"/>
          <w:color w:val="000000"/>
          <w:sz w:val="28"/>
        </w:rPr>
        <w:t xml:space="preserve">
    Металлопласт </w:t>
      </w:r>
      <w:r>
        <w:br/>
      </w:r>
      <w:r>
        <w:rPr>
          <w:rFonts w:ascii="Times New Roman"/>
          <w:b w:val="false"/>
          <w:i w:val="false"/>
          <w:color w:val="000000"/>
          <w:sz w:val="28"/>
        </w:rPr>
        <w:t xml:space="preserve">
    Бір бұйымның массасы 1 т. астам АЕТСНГ-де аталмаған болванкадағы, дайындамадағы, кесек, құйым түріндегі түрлі түсті металлдар </w:t>
      </w:r>
      <w:r>
        <w:br/>
      </w:r>
      <w:r>
        <w:rPr>
          <w:rFonts w:ascii="Times New Roman"/>
          <w:b w:val="false"/>
          <w:i w:val="false"/>
          <w:color w:val="000000"/>
          <w:sz w:val="28"/>
        </w:rPr>
        <w:t xml:space="preserve">
    АЕТСНГ-де аталмаған қара металдар </w:t>
      </w:r>
      <w:r>
        <w:br/>
      </w:r>
      <w:r>
        <w:rPr>
          <w:rFonts w:ascii="Times New Roman"/>
          <w:b w:val="false"/>
          <w:i w:val="false"/>
          <w:color w:val="000000"/>
          <w:sz w:val="28"/>
        </w:rPr>
        <w:t xml:space="preserve">
    Ораудағы бұлғауыштар &lt;*&gt; </w:t>
      </w:r>
      <w:r>
        <w:br/>
      </w:r>
      <w:r>
        <w:rPr>
          <w:rFonts w:ascii="Times New Roman"/>
          <w:b w:val="false"/>
          <w:i w:val="false"/>
          <w:color w:val="000000"/>
          <w:sz w:val="28"/>
        </w:rPr>
        <w:t xml:space="preserve">
    Ораудағы жүрдек және кран бұлғауыштар &lt;*&gt; </w:t>
      </w:r>
      <w:r>
        <w:br/>
      </w:r>
      <w:r>
        <w:rPr>
          <w:rFonts w:ascii="Times New Roman"/>
          <w:b w:val="false"/>
          <w:i w:val="false"/>
          <w:color w:val="000000"/>
          <w:sz w:val="28"/>
        </w:rPr>
        <w:t xml:space="preserve">
    Молотилкалар </w:t>
      </w:r>
      <w:r>
        <w:br/>
      </w:r>
      <w:r>
        <w:rPr>
          <w:rFonts w:ascii="Times New Roman"/>
          <w:b w:val="false"/>
          <w:i w:val="false"/>
          <w:color w:val="000000"/>
          <w:sz w:val="28"/>
        </w:rPr>
        <w:t xml:space="preserve">
    Темір соғатын балғалар </w:t>
      </w:r>
      <w:r>
        <w:br/>
      </w:r>
      <w:r>
        <w:rPr>
          <w:rFonts w:ascii="Times New Roman"/>
          <w:b w:val="false"/>
          <w:i w:val="false"/>
          <w:color w:val="000000"/>
          <w:sz w:val="28"/>
        </w:rPr>
        <w:t xml:space="preserve">
    Өз кіндіктерінде тасымалданбайтын мотовоздар </w:t>
      </w:r>
      <w:r>
        <w:br/>
      </w:r>
      <w:r>
        <w:rPr>
          <w:rFonts w:ascii="Times New Roman"/>
          <w:b w:val="false"/>
          <w:i w:val="false"/>
          <w:color w:val="000000"/>
          <w:sz w:val="28"/>
        </w:rPr>
        <w:t xml:space="preserve">
    Ораудағы электр моторлар (двигательдер) &lt;*&gt; </w:t>
      </w:r>
      <w:r>
        <w:br/>
      </w:r>
      <w:r>
        <w:rPr>
          <w:rFonts w:ascii="Times New Roman"/>
          <w:b w:val="false"/>
          <w:i w:val="false"/>
          <w:color w:val="000000"/>
          <w:sz w:val="28"/>
        </w:rPr>
        <w:t xml:space="preserve">
    Бөлшек және ірі мрамор </w:t>
      </w:r>
      <w:r>
        <w:br/>
      </w:r>
      <w:r>
        <w:rPr>
          <w:rFonts w:ascii="Times New Roman"/>
          <w:b w:val="false"/>
          <w:i w:val="false"/>
          <w:color w:val="000000"/>
          <w:sz w:val="28"/>
        </w:rPr>
        <w:t xml:space="preserve">
    Болат мульдалар </w:t>
      </w:r>
      <w:r>
        <w:br/>
      </w:r>
      <w:r>
        <w:rPr>
          <w:rFonts w:ascii="Times New Roman"/>
          <w:b w:val="false"/>
          <w:i w:val="false"/>
          <w:color w:val="000000"/>
          <w:sz w:val="28"/>
        </w:rPr>
        <w:t xml:space="preserve">
    Құрылыс қоқысы </w:t>
      </w:r>
      <w:r>
        <w:br/>
      </w:r>
      <w:r>
        <w:rPr>
          <w:rFonts w:ascii="Times New Roman"/>
          <w:b w:val="false"/>
          <w:i w:val="false"/>
          <w:color w:val="000000"/>
          <w:sz w:val="28"/>
        </w:rPr>
        <w:t xml:space="preserve">
    Ораудағы ет тартқыштар (тұрмыстықтан басқа) &lt;*&gt; </w:t>
      </w:r>
      <w:r>
        <w:br/>
      </w:r>
      <w:r>
        <w:rPr>
          <w:rFonts w:ascii="Times New Roman"/>
          <w:b w:val="false"/>
          <w:i w:val="false"/>
          <w:color w:val="000000"/>
          <w:sz w:val="28"/>
        </w:rPr>
        <w:t xml:space="preserve">
    Шым тезек төсеуішті ірі қара мал көңі </w:t>
      </w:r>
      <w:r>
        <w:br/>
      </w:r>
      <w:r>
        <w:rPr>
          <w:rFonts w:ascii="Times New Roman"/>
          <w:b w:val="false"/>
          <w:i w:val="false"/>
          <w:color w:val="000000"/>
          <w:sz w:val="28"/>
        </w:rPr>
        <w:t xml:space="preserve">
    Пачкадағы рельс төсеніштері және жапсырмалары </w:t>
      </w:r>
      <w:r>
        <w:br/>
      </w:r>
      <w:r>
        <w:rPr>
          <w:rFonts w:ascii="Times New Roman"/>
          <w:b w:val="false"/>
          <w:i w:val="false"/>
          <w:color w:val="000000"/>
          <w:sz w:val="28"/>
        </w:rPr>
        <w:t xml:space="preserve">
    Пачкадағы тежегіш асбест жапсырмалары </w:t>
      </w:r>
      <w:r>
        <w:br/>
      </w:r>
      <w:r>
        <w:rPr>
          <w:rFonts w:ascii="Times New Roman"/>
          <w:b w:val="false"/>
          <w:i w:val="false"/>
          <w:color w:val="000000"/>
          <w:sz w:val="28"/>
        </w:rPr>
        <w:t xml:space="preserve">
    Пачкадағы тежегіш асбобакелит жапсырмалары </w:t>
      </w:r>
      <w:r>
        <w:br/>
      </w:r>
      <w:r>
        <w:rPr>
          <w:rFonts w:ascii="Times New Roman"/>
          <w:b w:val="false"/>
          <w:i w:val="false"/>
          <w:color w:val="000000"/>
          <w:sz w:val="28"/>
        </w:rPr>
        <w:t xml:space="preserve">
    Төстер </w:t>
      </w:r>
      <w:r>
        <w:br/>
      </w:r>
      <w:r>
        <w:rPr>
          <w:rFonts w:ascii="Times New Roman"/>
          <w:b w:val="false"/>
          <w:i w:val="false"/>
          <w:color w:val="000000"/>
          <w:sz w:val="28"/>
        </w:rPr>
        <w:t xml:space="preserve">
    АЕТСНГ-де аталмаған әр түрлі ағаш қаспақтары, бұлтықтар </w:t>
      </w:r>
      <w:r>
        <w:br/>
      </w:r>
      <w:r>
        <w:rPr>
          <w:rFonts w:ascii="Times New Roman"/>
          <w:b w:val="false"/>
          <w:i w:val="false"/>
          <w:color w:val="000000"/>
          <w:sz w:val="28"/>
        </w:rPr>
        <w:t xml:space="preserve">
    Ораудағы өрт сөндіргіш насостар &lt;*&gt; </w:t>
      </w:r>
      <w:r>
        <w:br/>
      </w:r>
      <w:r>
        <w:rPr>
          <w:rFonts w:ascii="Times New Roman"/>
          <w:b w:val="false"/>
          <w:i w:val="false"/>
          <w:color w:val="000000"/>
          <w:sz w:val="28"/>
        </w:rPr>
        <w:t xml:space="preserve">
    Ораудағы шлак насостар &lt;*&gt; </w:t>
      </w:r>
      <w:r>
        <w:br/>
      </w:r>
      <w:r>
        <w:rPr>
          <w:rFonts w:ascii="Times New Roman"/>
          <w:b w:val="false"/>
          <w:i w:val="false"/>
          <w:color w:val="000000"/>
          <w:sz w:val="28"/>
        </w:rPr>
        <w:t xml:space="preserve">
    АЕТСНГ-де аталмаған ораудағы насостар &lt;*&gt; </w:t>
      </w:r>
      <w:r>
        <w:br/>
      </w:r>
      <w:r>
        <w:rPr>
          <w:rFonts w:ascii="Times New Roman"/>
          <w:b w:val="false"/>
          <w:i w:val="false"/>
          <w:color w:val="000000"/>
          <w:sz w:val="28"/>
        </w:rPr>
        <w:t xml:space="preserve">
    Арнайы контейнерлердегі CК-1-3,4 ММУ үлгілі алғашқы никель </w:t>
      </w:r>
      <w:r>
        <w:br/>
      </w:r>
      <w:r>
        <w:rPr>
          <w:rFonts w:ascii="Times New Roman"/>
          <w:b w:val="false"/>
          <w:i w:val="false"/>
          <w:color w:val="000000"/>
          <w:sz w:val="28"/>
        </w:rPr>
        <w:t xml:space="preserve">
    Ораудағы ротациялық дисктік қайшылар &lt;*&gt; </w:t>
      </w:r>
      <w:r>
        <w:br/>
      </w:r>
      <w:r>
        <w:rPr>
          <w:rFonts w:ascii="Times New Roman"/>
          <w:b w:val="false"/>
          <w:i w:val="false"/>
          <w:color w:val="000000"/>
          <w:sz w:val="28"/>
        </w:rPr>
        <w:t xml:space="preserve">
    Ораудағы нориилер &lt;*&gt; </w:t>
      </w:r>
      <w:r>
        <w:br/>
      </w:r>
      <w:r>
        <w:rPr>
          <w:rFonts w:ascii="Times New Roman"/>
          <w:b w:val="false"/>
          <w:i w:val="false"/>
          <w:color w:val="000000"/>
          <w:sz w:val="28"/>
        </w:rPr>
        <w:t xml:space="preserve">
    Обапол (тау жыныстарын бекітуге арналған) </w:t>
      </w:r>
      <w:r>
        <w:br/>
      </w:r>
      <w:r>
        <w:rPr>
          <w:rFonts w:ascii="Times New Roman"/>
          <w:b w:val="false"/>
          <w:i w:val="false"/>
          <w:color w:val="000000"/>
          <w:sz w:val="28"/>
        </w:rPr>
        <w:t xml:space="preserve">
    Тау-шахталық жабдықтар және оған арналған қосымша бөлшектер (ораудағы) &lt;*&gt; </w:t>
      </w:r>
      <w:r>
        <w:br/>
      </w:r>
      <w:r>
        <w:rPr>
          <w:rFonts w:ascii="Times New Roman"/>
          <w:b w:val="false"/>
          <w:i w:val="false"/>
          <w:color w:val="000000"/>
          <w:sz w:val="28"/>
        </w:rPr>
        <w:t xml:space="preserve">
    Ағаш өңдейтін жабдықтар және оған арналған қосымша бөлшектер (ораудағы) &lt;*&gt; </w:t>
      </w:r>
      <w:r>
        <w:br/>
      </w:r>
      <w:r>
        <w:rPr>
          <w:rFonts w:ascii="Times New Roman"/>
          <w:b w:val="false"/>
          <w:i w:val="false"/>
          <w:color w:val="000000"/>
          <w:sz w:val="28"/>
        </w:rPr>
        <w:t xml:space="preserve">
    Жүн-киіз өндірісіне арналған жабдықтар және оған арналған қосымша бөлшектер (ораудағы) &lt;*&gt; </w:t>
      </w:r>
      <w:r>
        <w:br/>
      </w:r>
      <w:r>
        <w:rPr>
          <w:rFonts w:ascii="Times New Roman"/>
          <w:b w:val="false"/>
          <w:i w:val="false"/>
          <w:color w:val="000000"/>
          <w:sz w:val="28"/>
        </w:rPr>
        <w:t xml:space="preserve">
    Кабель өндірісіне арналған жабдықтар және оған арналған қосымша бөлшектер (ораудағы) &lt;*&gt; </w:t>
      </w:r>
      <w:r>
        <w:br/>
      </w:r>
      <w:r>
        <w:rPr>
          <w:rFonts w:ascii="Times New Roman"/>
          <w:b w:val="false"/>
          <w:i w:val="false"/>
          <w:color w:val="000000"/>
          <w:sz w:val="28"/>
        </w:rPr>
        <w:t xml:space="preserve">
    Құю өндірісіне арналған жабдықтар және оған арналған қосымша бөлшектер (ораудағы) &lt;*&gt; </w:t>
      </w:r>
      <w:r>
        <w:br/>
      </w:r>
      <w:r>
        <w:rPr>
          <w:rFonts w:ascii="Times New Roman"/>
          <w:b w:val="false"/>
          <w:i w:val="false"/>
          <w:color w:val="000000"/>
          <w:sz w:val="28"/>
        </w:rPr>
        <w:t xml:space="preserve">
    Азық-түлік және ұн тарту өндірісіне арналған жабдықтар және оған арналған қосымша бөлшектер (ораудағы) &lt;*&gt; </w:t>
      </w:r>
      <w:r>
        <w:br/>
      </w:r>
      <w:r>
        <w:rPr>
          <w:rFonts w:ascii="Times New Roman"/>
          <w:b w:val="false"/>
          <w:i w:val="false"/>
          <w:color w:val="000000"/>
          <w:sz w:val="28"/>
        </w:rPr>
        <w:t xml:space="preserve">
    Қоғамдық тамақтандыру, сауда кәсіпорнына арналған жабдықтар және оған арналған қосымша бөлшектер (ораудағы) &lt;*&gt; </w:t>
      </w:r>
      <w:r>
        <w:br/>
      </w:r>
      <w:r>
        <w:rPr>
          <w:rFonts w:ascii="Times New Roman"/>
          <w:b w:val="false"/>
          <w:i w:val="false"/>
          <w:color w:val="000000"/>
          <w:sz w:val="28"/>
        </w:rPr>
        <w:t xml:space="preserve">
    Асбоцемент бұйымдарын (асбошиферлар және асбоқұбырлар) өндіруге арналған жабдықтар және оған арналған қосымша бөлшектер (ораудағы) &lt;*&gt; </w:t>
      </w:r>
      <w:r>
        <w:br/>
      </w:r>
      <w:r>
        <w:rPr>
          <w:rFonts w:ascii="Times New Roman"/>
          <w:b w:val="false"/>
          <w:i w:val="false"/>
          <w:color w:val="000000"/>
          <w:sz w:val="28"/>
        </w:rPr>
        <w:t xml:space="preserve">
    Гипс, гипстік бұйымдар және әк тас өндіруге арналған жабдықтар және оған арналған қосымша бөлшектер (ораудағы)  &lt;*&gt; </w:t>
      </w:r>
      <w:r>
        <w:br/>
      </w:r>
      <w:r>
        <w:rPr>
          <w:rFonts w:ascii="Times New Roman"/>
          <w:b w:val="false"/>
          <w:i w:val="false"/>
          <w:color w:val="000000"/>
          <w:sz w:val="28"/>
        </w:rPr>
        <w:t xml:space="preserve">
    Темір бетон конструкциялары мен бөлшектерін өндіруге арналған жабдықтар және оған арналған қосымша бөлшектер (ораудағы) &lt;*&gt; </w:t>
      </w:r>
      <w:r>
        <w:br/>
      </w:r>
      <w:r>
        <w:rPr>
          <w:rFonts w:ascii="Times New Roman"/>
          <w:b w:val="false"/>
          <w:i w:val="false"/>
          <w:color w:val="000000"/>
          <w:sz w:val="28"/>
        </w:rPr>
        <w:t xml:space="preserve">
    Керамикалық массаларды және керамиканы өндіруге арналған жабдықтар және оған арналған қосымша бөлшектер (ораудағы) &lt;*&gt; </w:t>
      </w:r>
      <w:r>
        <w:br/>
      </w:r>
      <w:r>
        <w:rPr>
          <w:rFonts w:ascii="Times New Roman"/>
          <w:b w:val="false"/>
          <w:i w:val="false"/>
          <w:color w:val="000000"/>
          <w:sz w:val="28"/>
        </w:rPr>
        <w:t xml:space="preserve">
    Пластмассалар өндіруге арналған жабдықтар және оған арналған қосымша бөлшектер (ораудағы) &lt;*&gt; </w:t>
      </w:r>
      <w:r>
        <w:br/>
      </w:r>
      <w:r>
        <w:rPr>
          <w:rFonts w:ascii="Times New Roman"/>
          <w:b w:val="false"/>
          <w:i w:val="false"/>
          <w:color w:val="000000"/>
          <w:sz w:val="28"/>
        </w:rPr>
        <w:t xml:space="preserve">
    Құрылыс материалдарын (кірпіштер және черепицалар) өндіруге арналған жабдықтар және оған арналған қосымша бөлшектер (ораудағы) &lt;*&gt; </w:t>
      </w:r>
      <w:r>
        <w:br/>
      </w:r>
      <w:r>
        <w:rPr>
          <w:rFonts w:ascii="Times New Roman"/>
          <w:b w:val="false"/>
          <w:i w:val="false"/>
          <w:color w:val="000000"/>
          <w:sz w:val="28"/>
        </w:rPr>
        <w:t xml:space="preserve">
    Резеңке техникалық өндіріске арналған жабдықтар және оған арналған қосымша бөлшектер (ораудағы) &lt;*&gt; </w:t>
      </w:r>
      <w:r>
        <w:br/>
      </w:r>
      <w:r>
        <w:rPr>
          <w:rFonts w:ascii="Times New Roman"/>
          <w:b w:val="false"/>
          <w:i w:val="false"/>
          <w:color w:val="000000"/>
          <w:sz w:val="28"/>
        </w:rPr>
        <w:t xml:space="preserve">
    Шыны-ситалл өндірісіне арналған жабдықтар және оған арналған қосымша бөлшектер (ораудағы) &lt;*&gt; </w:t>
      </w:r>
      <w:r>
        <w:br/>
      </w:r>
      <w:r>
        <w:rPr>
          <w:rFonts w:ascii="Times New Roman"/>
          <w:b w:val="false"/>
          <w:i w:val="false"/>
          <w:color w:val="000000"/>
          <w:sz w:val="28"/>
        </w:rPr>
        <w:t xml:space="preserve">
    Тоқыма-галантереялық өндіріске арналған жабдықтар және оған арналған қосымша бөлшектер (ораудағы) &lt;*&gt; </w:t>
      </w:r>
      <w:r>
        <w:br/>
      </w:r>
      <w:r>
        <w:rPr>
          <w:rFonts w:ascii="Times New Roman"/>
          <w:b w:val="false"/>
          <w:i w:val="false"/>
          <w:color w:val="000000"/>
          <w:sz w:val="28"/>
        </w:rPr>
        <w:t xml:space="preserve">
    Тоқыма өндірісіне арналған жабдықтар және оған арналған қосымша бөлшектер (ораудағы) &lt;*&gt; </w:t>
      </w:r>
      <w:r>
        <w:br/>
      </w:r>
      <w:r>
        <w:rPr>
          <w:rFonts w:ascii="Times New Roman"/>
          <w:b w:val="false"/>
          <w:i w:val="false"/>
          <w:color w:val="000000"/>
          <w:sz w:val="28"/>
        </w:rPr>
        <w:t xml:space="preserve">
    Трикотаж өндірісіне және маталық емес материалдарды өндіруге арналған жабдықтар және оған арналған қосымша бөлшектер (ораудағы)  &lt;*&gt; </w:t>
      </w:r>
      <w:r>
        <w:br/>
      </w:r>
      <w:r>
        <w:rPr>
          <w:rFonts w:ascii="Times New Roman"/>
          <w:b w:val="false"/>
          <w:i w:val="false"/>
          <w:color w:val="000000"/>
          <w:sz w:val="28"/>
        </w:rPr>
        <w:t xml:space="preserve">
    Целлюлоза-қағаздық өндіріске арналған жабдықтар және оған арналған қосымша бөлшектер (ораудағы) &lt;*&gt; </w:t>
      </w:r>
      <w:r>
        <w:br/>
      </w:r>
      <w:r>
        <w:rPr>
          <w:rFonts w:ascii="Times New Roman"/>
          <w:b w:val="false"/>
          <w:i w:val="false"/>
          <w:color w:val="000000"/>
          <w:sz w:val="28"/>
        </w:rPr>
        <w:t xml:space="preserve">
    Цемент өндірісіне арналған жабдықтар және оған арналған қосымша бөлшектер (ораудағы) &lt;*&gt; </w:t>
      </w:r>
      <w:r>
        <w:br/>
      </w:r>
      <w:r>
        <w:rPr>
          <w:rFonts w:ascii="Times New Roman"/>
          <w:b w:val="false"/>
          <w:i w:val="false"/>
          <w:color w:val="000000"/>
          <w:sz w:val="28"/>
        </w:rPr>
        <w:t xml:space="preserve">
    Қара және түрлі түсті металлургияға арналған жабдықтар және оған арналған қосымша бөлшектер (ораудағы) &lt;*&gt; </w:t>
      </w:r>
      <w:r>
        <w:br/>
      </w:r>
      <w:r>
        <w:rPr>
          <w:rFonts w:ascii="Times New Roman"/>
          <w:b w:val="false"/>
          <w:i w:val="false"/>
          <w:color w:val="000000"/>
          <w:sz w:val="28"/>
        </w:rPr>
        <w:t xml:space="preserve">
    Тігін өндірісіне арналған жабдықтар және оған арналған қосымша бөлшектер (ораудағы) &lt;*&gt; </w:t>
      </w:r>
      <w:r>
        <w:br/>
      </w:r>
      <w:r>
        <w:rPr>
          <w:rFonts w:ascii="Times New Roman"/>
          <w:b w:val="false"/>
          <w:i w:val="false"/>
          <w:color w:val="000000"/>
          <w:sz w:val="28"/>
        </w:rPr>
        <w:t xml:space="preserve">
    Электротехникалық жабдықтар және оған арналған қосымша бөлшектер (ораудағы) &lt;*&gt; </w:t>
      </w:r>
      <w:r>
        <w:br/>
      </w:r>
      <w:r>
        <w:rPr>
          <w:rFonts w:ascii="Times New Roman"/>
          <w:b w:val="false"/>
          <w:i w:val="false"/>
          <w:color w:val="000000"/>
          <w:sz w:val="28"/>
        </w:rPr>
        <w:t xml:space="preserve">
    Әр түрлі бағыттағы жабдықтар және оған арналған қосымша бөлшектер (ораудағы) &lt;*&gt; </w:t>
      </w:r>
      <w:r>
        <w:br/>
      </w:r>
      <w:r>
        <w:rPr>
          <w:rFonts w:ascii="Times New Roman"/>
          <w:b w:val="false"/>
          <w:i w:val="false"/>
          <w:color w:val="000000"/>
          <w:sz w:val="28"/>
        </w:rPr>
        <w:t xml:space="preserve">
    Тас қазып алатын және тас өндіретін жабдықтар және оған арналған қосымша бөлшектер (ораудағы) &lt;*&gt; </w:t>
      </w:r>
      <w:r>
        <w:br/>
      </w:r>
      <w:r>
        <w:rPr>
          <w:rFonts w:ascii="Times New Roman"/>
          <w:b w:val="false"/>
          <w:i w:val="false"/>
          <w:color w:val="000000"/>
          <w:sz w:val="28"/>
        </w:rPr>
        <w:t xml:space="preserve">
    Тері - аяқ-киім жабдықтары және оған арналған қосымша бөлшектер (ораудағы) &lt;*&gt; </w:t>
      </w:r>
      <w:r>
        <w:br/>
      </w:r>
      <w:r>
        <w:rPr>
          <w:rFonts w:ascii="Times New Roman"/>
          <w:b w:val="false"/>
          <w:i w:val="false"/>
          <w:color w:val="000000"/>
          <w:sz w:val="28"/>
        </w:rPr>
        <w:t xml:space="preserve">
    Бояғыш-өңдегіш жабдықтар және оған арналған қосымша бөлшектер (ораудағы) &lt;*&gt; </w:t>
      </w:r>
      <w:r>
        <w:br/>
      </w:r>
      <w:r>
        <w:rPr>
          <w:rFonts w:ascii="Times New Roman"/>
          <w:b w:val="false"/>
          <w:i w:val="false"/>
          <w:color w:val="000000"/>
          <w:sz w:val="28"/>
        </w:rPr>
        <w:t xml:space="preserve">
    Темір соғатын-пресстік жабдықтар және оған арналған қосымша бөлшектер (ораудағы) &lt;*&gt; </w:t>
      </w:r>
      <w:r>
        <w:br/>
      </w:r>
      <w:r>
        <w:rPr>
          <w:rFonts w:ascii="Times New Roman"/>
          <w:b w:val="false"/>
          <w:i w:val="false"/>
          <w:color w:val="000000"/>
          <w:sz w:val="28"/>
        </w:rPr>
        <w:t xml:space="preserve">
    Жүк көтергіш-көліктік жабдықтар және оған арналған қосымша бөлшектер (ораудағы) &lt;*&gt; </w:t>
      </w:r>
      <w:r>
        <w:br/>
      </w:r>
      <w:r>
        <w:rPr>
          <w:rFonts w:ascii="Times New Roman"/>
          <w:b w:val="false"/>
          <w:i w:val="false"/>
          <w:color w:val="000000"/>
          <w:sz w:val="28"/>
        </w:rPr>
        <w:t xml:space="preserve">
    Өрт сөндіргіш жабдықтар және оған арналған қосымша бөлшектер (ораудағы) &lt;*&gt; </w:t>
      </w:r>
      <w:r>
        <w:br/>
      </w:r>
      <w:r>
        <w:rPr>
          <w:rFonts w:ascii="Times New Roman"/>
          <w:b w:val="false"/>
          <w:i w:val="false"/>
          <w:color w:val="000000"/>
          <w:sz w:val="28"/>
        </w:rPr>
        <w:t xml:space="preserve">
    Полиграфиялық жабдықтар және оған арналған қосымша бөлшектер (ораудағы) &lt;*&gt; </w:t>
      </w:r>
      <w:r>
        <w:br/>
      </w:r>
      <w:r>
        <w:rPr>
          <w:rFonts w:ascii="Times New Roman"/>
          <w:b w:val="false"/>
          <w:i w:val="false"/>
          <w:color w:val="000000"/>
          <w:sz w:val="28"/>
        </w:rPr>
        <w:t xml:space="preserve">
    Тоңазытқыш жабдықтар және оған арналған қосымша бөлшектер (ораудағы) &lt;*&gt; </w:t>
      </w:r>
      <w:r>
        <w:br/>
      </w:r>
      <w:r>
        <w:rPr>
          <w:rFonts w:ascii="Times New Roman"/>
          <w:b w:val="false"/>
          <w:i w:val="false"/>
          <w:color w:val="000000"/>
          <w:sz w:val="28"/>
        </w:rPr>
        <w:t xml:space="preserve">
    Энергетикалық жабдықтар және оған арналған қосымша бөлшектер (ораудағы) &lt;*&gt; </w:t>
      </w:r>
      <w:r>
        <w:br/>
      </w:r>
      <w:r>
        <w:rPr>
          <w:rFonts w:ascii="Times New Roman"/>
          <w:b w:val="false"/>
          <w:i w:val="false"/>
          <w:color w:val="000000"/>
          <w:sz w:val="28"/>
        </w:rPr>
        <w:t xml:space="preserve">
    Вагонға орналастырылған алынбайтын жабдықтар (турникеттер, тіреуіштер, кассеталар, призмалар және т.б.) </w:t>
      </w:r>
      <w:r>
        <w:br/>
      </w:r>
      <w:r>
        <w:rPr>
          <w:rFonts w:ascii="Times New Roman"/>
          <w:b w:val="false"/>
          <w:i w:val="false"/>
          <w:color w:val="000000"/>
          <w:sz w:val="28"/>
        </w:rPr>
        <w:t xml:space="preserve">
    Прокат өндірісінен кесілген қара металдар </w:t>
      </w:r>
      <w:r>
        <w:br/>
      </w:r>
      <w:r>
        <w:rPr>
          <w:rFonts w:ascii="Times New Roman"/>
          <w:b w:val="false"/>
          <w:i w:val="false"/>
          <w:color w:val="000000"/>
          <w:sz w:val="28"/>
        </w:rPr>
        <w:t xml:space="preserve">
    Темір рудаларының тұқылдары </w:t>
      </w:r>
      <w:r>
        <w:br/>
      </w:r>
      <w:r>
        <w:rPr>
          <w:rFonts w:ascii="Times New Roman"/>
          <w:b w:val="false"/>
          <w:i w:val="false"/>
          <w:color w:val="000000"/>
          <w:sz w:val="28"/>
        </w:rPr>
        <w:t xml:space="preserve">
    Колчедан (пириттер) тұқылдары </w:t>
      </w:r>
      <w:r>
        <w:br/>
      </w:r>
      <w:r>
        <w:rPr>
          <w:rFonts w:ascii="Times New Roman"/>
          <w:b w:val="false"/>
          <w:i w:val="false"/>
          <w:color w:val="000000"/>
          <w:sz w:val="28"/>
        </w:rPr>
        <w:t xml:space="preserve">
    Тақта тас тұқылдары </w:t>
      </w:r>
      <w:r>
        <w:br/>
      </w:r>
      <w:r>
        <w:rPr>
          <w:rFonts w:ascii="Times New Roman"/>
          <w:b w:val="false"/>
          <w:i w:val="false"/>
          <w:color w:val="000000"/>
          <w:sz w:val="28"/>
        </w:rPr>
        <w:t xml:space="preserve">
    Түрлі түсті рудалар тұқылдары </w:t>
      </w:r>
      <w:r>
        <w:br/>
      </w:r>
      <w:r>
        <w:rPr>
          <w:rFonts w:ascii="Times New Roman"/>
          <w:b w:val="false"/>
          <w:i w:val="false"/>
          <w:color w:val="000000"/>
          <w:sz w:val="28"/>
        </w:rPr>
        <w:t xml:space="preserve">
    Қара металдар қабыршақтары </w:t>
      </w:r>
      <w:r>
        <w:br/>
      </w:r>
      <w:r>
        <w:rPr>
          <w:rFonts w:ascii="Times New Roman"/>
          <w:b w:val="false"/>
          <w:i w:val="false"/>
          <w:color w:val="000000"/>
          <w:sz w:val="28"/>
        </w:rPr>
        <w:t xml:space="preserve">
    Суық темір рудасы және марганец рудасының окатыштары (РФ МПС 21.02.2000 күнгі N Д-374у Нұсқауымен енгізілген) </w:t>
      </w:r>
      <w:r>
        <w:br/>
      </w:r>
      <w:r>
        <w:rPr>
          <w:rFonts w:ascii="Times New Roman"/>
          <w:b w:val="false"/>
          <w:i w:val="false"/>
          <w:color w:val="000000"/>
          <w:sz w:val="28"/>
        </w:rPr>
        <w:t xml:space="preserve">
    Оливин (минерал) </w:t>
      </w:r>
      <w:r>
        <w:br/>
      </w:r>
      <w:r>
        <w:rPr>
          <w:rFonts w:ascii="Times New Roman"/>
          <w:b w:val="false"/>
          <w:i w:val="false"/>
          <w:color w:val="000000"/>
          <w:sz w:val="28"/>
        </w:rPr>
        <w:t xml:space="preserve">
    Ағаш үгінділері (брикеттегі) &lt;**&gt; </w:t>
      </w:r>
      <w:r>
        <w:br/>
      </w:r>
      <w:r>
        <w:rPr>
          <w:rFonts w:ascii="Times New Roman"/>
          <w:b w:val="false"/>
          <w:i w:val="false"/>
          <w:color w:val="000000"/>
          <w:sz w:val="28"/>
        </w:rPr>
        <w:t xml:space="preserve">
    Темір бетон тіреуіштер </w:t>
      </w:r>
      <w:r>
        <w:br/>
      </w:r>
      <w:r>
        <w:rPr>
          <w:rFonts w:ascii="Times New Roman"/>
          <w:b w:val="false"/>
          <w:i w:val="false"/>
          <w:color w:val="000000"/>
          <w:sz w:val="28"/>
        </w:rPr>
        <w:t xml:space="preserve">
    Арнайы контейнерлердегі табақтық оргшыны (пластикаттар, плексиглас) </w:t>
      </w:r>
      <w:r>
        <w:br/>
      </w:r>
      <w:r>
        <w:rPr>
          <w:rFonts w:ascii="Times New Roman"/>
          <w:b w:val="false"/>
          <w:i w:val="false"/>
          <w:color w:val="000000"/>
          <w:sz w:val="28"/>
        </w:rPr>
        <w:t xml:space="preserve">
    Кокс жаңғағы </w:t>
      </w:r>
      <w:r>
        <w:br/>
      </w:r>
      <w:r>
        <w:rPr>
          <w:rFonts w:ascii="Times New Roman"/>
          <w:b w:val="false"/>
          <w:i w:val="false"/>
          <w:color w:val="000000"/>
          <w:sz w:val="28"/>
        </w:rPr>
        <w:t xml:space="preserve">
    Гранит немесе тас елеу </w:t>
      </w:r>
      <w:r>
        <w:br/>
      </w:r>
      <w:r>
        <w:rPr>
          <w:rFonts w:ascii="Times New Roman"/>
          <w:b w:val="false"/>
          <w:i w:val="false"/>
          <w:color w:val="000000"/>
          <w:sz w:val="28"/>
        </w:rPr>
        <w:t xml:space="preserve">
    АЕТСНГ-де аталмаған арнайы жұмсақ контейнерлердегі асбест қалдықтары (үгінді және шаң) </w:t>
      </w:r>
      <w:r>
        <w:br/>
      </w:r>
      <w:r>
        <w:rPr>
          <w:rFonts w:ascii="Times New Roman"/>
          <w:b w:val="false"/>
          <w:i w:val="false"/>
          <w:color w:val="000000"/>
          <w:sz w:val="28"/>
        </w:rPr>
        <w:t xml:space="preserve">
    Асбошиферлік және шиферлік қалдықтар </w:t>
      </w:r>
      <w:r>
        <w:br/>
      </w:r>
      <w:r>
        <w:rPr>
          <w:rFonts w:ascii="Times New Roman"/>
          <w:b w:val="false"/>
          <w:i w:val="false"/>
          <w:color w:val="000000"/>
          <w:sz w:val="28"/>
        </w:rPr>
        <w:t xml:space="preserve">
    Апатиттік және нефелин байытушы фабрикаларының қалдықтары </w:t>
      </w:r>
      <w:r>
        <w:br/>
      </w:r>
      <w:r>
        <w:rPr>
          <w:rFonts w:ascii="Times New Roman"/>
          <w:b w:val="false"/>
          <w:i w:val="false"/>
          <w:color w:val="000000"/>
          <w:sz w:val="28"/>
        </w:rPr>
        <w:t xml:space="preserve">
    АЕТСНГ-де аталмаған әр түрлі өндірістің әк тас қалдықтары </w:t>
      </w:r>
      <w:r>
        <w:br/>
      </w:r>
      <w:r>
        <w:rPr>
          <w:rFonts w:ascii="Times New Roman"/>
          <w:b w:val="false"/>
          <w:i w:val="false"/>
          <w:color w:val="000000"/>
          <w:sz w:val="28"/>
        </w:rPr>
        <w:t xml:space="preserve">
    Әк тас, фосфорит рудаларының қалдықтары </w:t>
      </w:r>
      <w:r>
        <w:br/>
      </w:r>
      <w:r>
        <w:rPr>
          <w:rFonts w:ascii="Times New Roman"/>
          <w:b w:val="false"/>
          <w:i w:val="false"/>
          <w:color w:val="000000"/>
          <w:sz w:val="28"/>
        </w:rPr>
        <w:t xml:space="preserve">
    Ағаш қалдықтары &lt;**&gt; (РФ МПС 21.02.2000 күнгі N Д-374у Нұсқауымен енгізілген) </w:t>
      </w:r>
      <w:r>
        <w:br/>
      </w:r>
      <w:r>
        <w:rPr>
          <w:rFonts w:ascii="Times New Roman"/>
          <w:b w:val="false"/>
          <w:i w:val="false"/>
          <w:color w:val="000000"/>
          <w:sz w:val="28"/>
        </w:rPr>
        <w:t xml:space="preserve">
    Пакеттерге бөлінген ағаш павильондар &lt;*&gt; </w:t>
      </w:r>
      <w:r>
        <w:br/>
      </w:r>
      <w:r>
        <w:rPr>
          <w:rFonts w:ascii="Times New Roman"/>
          <w:b w:val="false"/>
          <w:i w:val="false"/>
          <w:color w:val="000000"/>
          <w:sz w:val="28"/>
        </w:rPr>
        <w:t xml:space="preserve">
    АЕТСНГ-де аталмаған павильондар </w:t>
      </w:r>
      <w:r>
        <w:br/>
      </w:r>
      <w:r>
        <w:rPr>
          <w:rFonts w:ascii="Times New Roman"/>
          <w:b w:val="false"/>
          <w:i w:val="false"/>
          <w:color w:val="000000"/>
          <w:sz w:val="28"/>
        </w:rPr>
        <w:t xml:space="preserve">
    Жеңіл тартатын болат қалдықтары және лом пакеттері </w:t>
      </w:r>
      <w:r>
        <w:br/>
      </w:r>
      <w:r>
        <w:rPr>
          <w:rFonts w:ascii="Times New Roman"/>
          <w:b w:val="false"/>
          <w:i w:val="false"/>
          <w:color w:val="000000"/>
          <w:sz w:val="28"/>
        </w:rPr>
        <w:t xml:space="preserve">
    Керамзит-бетон панельдер </w:t>
      </w:r>
      <w:r>
        <w:br/>
      </w:r>
      <w:r>
        <w:rPr>
          <w:rFonts w:ascii="Times New Roman"/>
          <w:b w:val="false"/>
          <w:i w:val="false"/>
          <w:color w:val="000000"/>
          <w:sz w:val="28"/>
        </w:rPr>
        <w:t xml:space="preserve">
    Темір-бетон қабырға панельдері </w:t>
      </w:r>
      <w:r>
        <w:br/>
      </w:r>
      <w:r>
        <w:rPr>
          <w:rFonts w:ascii="Times New Roman"/>
          <w:b w:val="false"/>
          <w:i w:val="false"/>
          <w:color w:val="000000"/>
          <w:sz w:val="28"/>
        </w:rPr>
        <w:t xml:space="preserve">
    АЕТСНГ-де аталмаған қабырға панельдер </w:t>
      </w:r>
      <w:r>
        <w:br/>
      </w:r>
      <w:r>
        <w:rPr>
          <w:rFonts w:ascii="Times New Roman"/>
          <w:b w:val="false"/>
          <w:i w:val="false"/>
          <w:color w:val="000000"/>
          <w:sz w:val="28"/>
        </w:rPr>
        <w:t xml:space="preserve">
    Өз кіндіктерінде тасымалданбайтын паровоздар </w:t>
      </w:r>
      <w:r>
        <w:br/>
      </w:r>
      <w:r>
        <w:rPr>
          <w:rFonts w:ascii="Times New Roman"/>
          <w:b w:val="false"/>
          <w:i w:val="false"/>
          <w:color w:val="000000"/>
          <w:sz w:val="28"/>
        </w:rPr>
        <w:t xml:space="preserve">
    Теплицаларды жылытуға арналған қаптағы бу түзілткіштер &lt;*&gt; </w:t>
      </w:r>
      <w:r>
        <w:br/>
      </w:r>
      <w:r>
        <w:rPr>
          <w:rFonts w:ascii="Times New Roman"/>
          <w:b w:val="false"/>
          <w:i w:val="false"/>
          <w:color w:val="000000"/>
          <w:sz w:val="28"/>
        </w:rPr>
        <w:t xml:space="preserve">
    Ораудағы пастеризаторлар (сүт пастеризациялауға арналған машиналар) &lt;*&gt; </w:t>
      </w:r>
      <w:r>
        <w:br/>
      </w:r>
      <w:r>
        <w:rPr>
          <w:rFonts w:ascii="Times New Roman"/>
          <w:b w:val="false"/>
          <w:i w:val="false"/>
          <w:color w:val="000000"/>
          <w:sz w:val="28"/>
        </w:rPr>
        <w:t xml:space="preserve">
    Пегматит </w:t>
      </w:r>
      <w:r>
        <w:br/>
      </w:r>
      <w:r>
        <w:rPr>
          <w:rFonts w:ascii="Times New Roman"/>
          <w:b w:val="false"/>
          <w:i w:val="false"/>
          <w:color w:val="000000"/>
          <w:sz w:val="28"/>
        </w:rPr>
        <w:t xml:space="preserve">
    Ораудағы көбік араластырғыштар &lt;*&gt; </w:t>
      </w:r>
      <w:r>
        <w:br/>
      </w:r>
      <w:r>
        <w:rPr>
          <w:rFonts w:ascii="Times New Roman"/>
          <w:b w:val="false"/>
          <w:i w:val="false"/>
          <w:color w:val="000000"/>
          <w:sz w:val="28"/>
        </w:rPr>
        <w:t xml:space="preserve">
    Бағыттамалы бұрмалар </w:t>
      </w:r>
      <w:r>
        <w:br/>
      </w:r>
      <w:r>
        <w:rPr>
          <w:rFonts w:ascii="Times New Roman"/>
          <w:b w:val="false"/>
          <w:i w:val="false"/>
          <w:color w:val="000000"/>
          <w:sz w:val="28"/>
        </w:rPr>
        <w:t xml:space="preserve">
    Шалғай түйіскен жерлер, айқасқан съездер, крестовиналар, рельсті бекіткіштер </w:t>
      </w:r>
      <w:r>
        <w:br/>
      </w:r>
      <w:r>
        <w:rPr>
          <w:rFonts w:ascii="Times New Roman"/>
          <w:b w:val="false"/>
          <w:i w:val="false"/>
          <w:color w:val="000000"/>
          <w:sz w:val="28"/>
        </w:rPr>
        <w:t xml:space="preserve">
    Локомотив құм салғышына арналған құм </w:t>
      </w:r>
      <w:r>
        <w:br/>
      </w:r>
      <w:r>
        <w:rPr>
          <w:rFonts w:ascii="Times New Roman"/>
          <w:b w:val="false"/>
          <w:i w:val="false"/>
          <w:color w:val="000000"/>
          <w:sz w:val="28"/>
        </w:rPr>
        <w:t xml:space="preserve">
    Құрылысқа арналғаннан басқа кварц құмы </w:t>
      </w:r>
      <w:r>
        <w:br/>
      </w:r>
      <w:r>
        <w:rPr>
          <w:rFonts w:ascii="Times New Roman"/>
          <w:b w:val="false"/>
          <w:i w:val="false"/>
          <w:color w:val="000000"/>
          <w:sz w:val="28"/>
        </w:rPr>
        <w:t xml:space="preserve">
    Құрылыс құмы </w:t>
      </w:r>
      <w:r>
        <w:br/>
      </w:r>
      <w:r>
        <w:rPr>
          <w:rFonts w:ascii="Times New Roman"/>
          <w:b w:val="false"/>
          <w:i w:val="false"/>
          <w:color w:val="000000"/>
          <w:sz w:val="28"/>
        </w:rPr>
        <w:t xml:space="preserve">
    Қалыптау құмы </w:t>
      </w:r>
      <w:r>
        <w:br/>
      </w:r>
      <w:r>
        <w:rPr>
          <w:rFonts w:ascii="Times New Roman"/>
          <w:b w:val="false"/>
          <w:i w:val="false"/>
          <w:color w:val="000000"/>
          <w:sz w:val="28"/>
        </w:rPr>
        <w:t xml:space="preserve">
    Құмдақ </w:t>
      </w:r>
      <w:r>
        <w:br/>
      </w:r>
      <w:r>
        <w:rPr>
          <w:rFonts w:ascii="Times New Roman"/>
          <w:b w:val="false"/>
          <w:i w:val="false"/>
          <w:color w:val="000000"/>
          <w:sz w:val="28"/>
        </w:rPr>
        <w:t xml:space="preserve">
    Айналатын цемент пештер </w:t>
      </w:r>
      <w:r>
        <w:br/>
      </w:r>
      <w:r>
        <w:rPr>
          <w:rFonts w:ascii="Times New Roman"/>
          <w:b w:val="false"/>
          <w:i w:val="false"/>
          <w:color w:val="000000"/>
          <w:sz w:val="28"/>
        </w:rPr>
        <w:t xml:space="preserve">
    Ораудағы электр-өндірістік пештер &lt;*&gt; </w:t>
      </w:r>
      <w:r>
        <w:br/>
      </w:r>
      <w:r>
        <w:rPr>
          <w:rFonts w:ascii="Times New Roman"/>
          <w:b w:val="false"/>
          <w:i w:val="false"/>
          <w:color w:val="000000"/>
          <w:sz w:val="28"/>
        </w:rPr>
        <w:t xml:space="preserve">
    Түрлі ағаш жыныстарын аралағыш </w:t>
      </w:r>
      <w:r>
        <w:br/>
      </w:r>
      <w:r>
        <w:rPr>
          <w:rFonts w:ascii="Times New Roman"/>
          <w:b w:val="false"/>
          <w:i w:val="false"/>
          <w:color w:val="000000"/>
          <w:sz w:val="28"/>
        </w:rPr>
        <w:t xml:space="preserve">
    Жүк вагондарын адам тасымалдауға жабдықтауға арналған кесілген материалдар </w:t>
      </w:r>
      <w:r>
        <w:br/>
      </w:r>
      <w:r>
        <w:rPr>
          <w:rFonts w:ascii="Times New Roman"/>
          <w:b w:val="false"/>
          <w:i w:val="false"/>
          <w:color w:val="000000"/>
          <w:sz w:val="28"/>
        </w:rPr>
        <w:t xml:space="preserve">
    АЕТСНГ-де аталмаған кесілген материалдар </w:t>
      </w:r>
      <w:r>
        <w:br/>
      </w:r>
      <w:r>
        <w:rPr>
          <w:rFonts w:ascii="Times New Roman"/>
          <w:b w:val="false"/>
          <w:i w:val="false"/>
          <w:color w:val="000000"/>
          <w:sz w:val="28"/>
        </w:rPr>
        <w:t xml:space="preserve">
    Ораудағы электр аралар &lt;*&gt; </w:t>
      </w:r>
      <w:r>
        <w:br/>
      </w:r>
      <w:r>
        <w:rPr>
          <w:rFonts w:ascii="Times New Roman"/>
          <w:b w:val="false"/>
          <w:i w:val="false"/>
          <w:color w:val="000000"/>
          <w:sz w:val="28"/>
        </w:rPr>
        <w:t xml:space="preserve">
    Түрлі пирит (күкірт колчеданы) </w:t>
      </w:r>
      <w:r>
        <w:br/>
      </w:r>
      <w:r>
        <w:rPr>
          <w:rFonts w:ascii="Times New Roman"/>
          <w:b w:val="false"/>
          <w:i w:val="false"/>
          <w:color w:val="000000"/>
          <w:sz w:val="28"/>
        </w:rPr>
        <w:t xml:space="preserve">
    Пироксидтер, пиролюзиттер (марганец рудасы) </w:t>
      </w:r>
      <w:r>
        <w:br/>
      </w:r>
      <w:r>
        <w:rPr>
          <w:rFonts w:ascii="Times New Roman"/>
          <w:b w:val="false"/>
          <w:i w:val="false"/>
          <w:color w:val="000000"/>
          <w:sz w:val="28"/>
        </w:rPr>
        <w:t xml:space="preserve">
    Ораудағы камералық және шлак қоректендіргіштер &lt;*&gt; </w:t>
      </w:r>
      <w:r>
        <w:br/>
      </w:r>
      <w:r>
        <w:rPr>
          <w:rFonts w:ascii="Times New Roman"/>
          <w:b w:val="false"/>
          <w:i w:val="false"/>
          <w:color w:val="000000"/>
          <w:sz w:val="28"/>
        </w:rPr>
        <w:t xml:space="preserve">
    Ораудағы жел тартқыш қоректендіргіштер &lt;*&gt; </w:t>
      </w:r>
      <w:r>
        <w:br/>
      </w:r>
      <w:r>
        <w:rPr>
          <w:rFonts w:ascii="Times New Roman"/>
          <w:b w:val="false"/>
          <w:i w:val="false"/>
          <w:color w:val="000000"/>
          <w:sz w:val="28"/>
        </w:rPr>
        <w:t xml:space="preserve">
    Ораудағы ложкалық қоректендіргіштер &lt;*&gt; </w:t>
      </w:r>
      <w:r>
        <w:br/>
      </w:r>
      <w:r>
        <w:rPr>
          <w:rFonts w:ascii="Times New Roman"/>
          <w:b w:val="false"/>
          <w:i w:val="false"/>
          <w:color w:val="000000"/>
          <w:sz w:val="28"/>
        </w:rPr>
        <w:t xml:space="preserve">
    Ораудағы бекіткіш қоректендіргіштер &lt;*&gt; </w:t>
      </w:r>
      <w:r>
        <w:br/>
      </w:r>
      <w:r>
        <w:rPr>
          <w:rFonts w:ascii="Times New Roman"/>
          <w:b w:val="false"/>
          <w:i w:val="false"/>
          <w:color w:val="000000"/>
          <w:sz w:val="28"/>
        </w:rPr>
        <w:t xml:space="preserve">
    Ораудағы шынжырлы қоректендіргіштер &lt;*&gt; </w:t>
      </w:r>
      <w:r>
        <w:br/>
      </w:r>
      <w:r>
        <w:rPr>
          <w:rFonts w:ascii="Times New Roman"/>
          <w:b w:val="false"/>
          <w:i w:val="false"/>
          <w:color w:val="000000"/>
          <w:sz w:val="28"/>
        </w:rPr>
        <w:t xml:space="preserve">
    Планерлар &lt;**&gt; </w:t>
      </w:r>
      <w:r>
        <w:br/>
      </w:r>
      <w:r>
        <w:rPr>
          <w:rFonts w:ascii="Times New Roman"/>
          <w:b w:val="false"/>
          <w:i w:val="false"/>
          <w:color w:val="000000"/>
          <w:sz w:val="28"/>
        </w:rPr>
        <w:t xml:space="preserve">
    Жәшіктегі қағаз-қабатты декоративтік пластиктер &lt;*&gt; </w:t>
      </w:r>
      <w:r>
        <w:br/>
      </w:r>
      <w:r>
        <w:rPr>
          <w:rFonts w:ascii="Times New Roman"/>
          <w:b w:val="false"/>
          <w:i w:val="false"/>
          <w:color w:val="000000"/>
          <w:sz w:val="28"/>
        </w:rPr>
        <w:t xml:space="preserve">
    Арнайы контейнерлердегі пластикаттар (табақтық оргшыны, плексиглас) </w:t>
      </w:r>
      <w:r>
        <w:br/>
      </w:r>
      <w:r>
        <w:rPr>
          <w:rFonts w:ascii="Times New Roman"/>
          <w:b w:val="false"/>
          <w:i w:val="false"/>
          <w:color w:val="000000"/>
          <w:sz w:val="28"/>
        </w:rPr>
        <w:t xml:space="preserve">
    Жәшіктегі қабатты ағаш пластиктері &lt;*&gt; </w:t>
      </w:r>
      <w:r>
        <w:br/>
      </w:r>
      <w:r>
        <w:rPr>
          <w:rFonts w:ascii="Times New Roman"/>
          <w:b w:val="false"/>
          <w:i w:val="false"/>
          <w:color w:val="000000"/>
          <w:sz w:val="28"/>
        </w:rPr>
        <w:t xml:space="preserve">
    Асбест-цемент плиталар (этернит) </w:t>
      </w:r>
      <w:r>
        <w:br/>
      </w:r>
      <w:r>
        <w:rPr>
          <w:rFonts w:ascii="Times New Roman"/>
          <w:b w:val="false"/>
          <w:i w:val="false"/>
          <w:color w:val="000000"/>
          <w:sz w:val="28"/>
        </w:rPr>
        <w:t xml:space="preserve">
    Асбест-шлак плиталар </w:t>
      </w:r>
      <w:r>
        <w:br/>
      </w:r>
      <w:r>
        <w:rPr>
          <w:rFonts w:ascii="Times New Roman"/>
          <w:b w:val="false"/>
          <w:i w:val="false"/>
          <w:color w:val="000000"/>
          <w:sz w:val="28"/>
        </w:rPr>
        <w:t xml:space="preserve">
    Асфальт плиталар </w:t>
      </w:r>
      <w:r>
        <w:br/>
      </w:r>
      <w:r>
        <w:rPr>
          <w:rFonts w:ascii="Times New Roman"/>
          <w:b w:val="false"/>
          <w:i w:val="false"/>
          <w:color w:val="000000"/>
          <w:sz w:val="28"/>
        </w:rPr>
        <w:t xml:space="preserve">
    Бетон плиталар </w:t>
      </w:r>
      <w:r>
        <w:br/>
      </w:r>
      <w:r>
        <w:rPr>
          <w:rFonts w:ascii="Times New Roman"/>
          <w:b w:val="false"/>
          <w:i w:val="false"/>
          <w:color w:val="000000"/>
          <w:sz w:val="28"/>
        </w:rPr>
        <w:t xml:space="preserve">
    Гипс плиталар </w:t>
      </w:r>
      <w:r>
        <w:br/>
      </w:r>
      <w:r>
        <w:rPr>
          <w:rFonts w:ascii="Times New Roman"/>
          <w:b w:val="false"/>
          <w:i w:val="false"/>
          <w:color w:val="000000"/>
          <w:sz w:val="28"/>
        </w:rPr>
        <w:t xml:space="preserve">
    Гипс-қамыс плиталар </w:t>
      </w:r>
      <w:r>
        <w:br/>
      </w:r>
      <w:r>
        <w:rPr>
          <w:rFonts w:ascii="Times New Roman"/>
          <w:b w:val="false"/>
          <w:i w:val="false"/>
          <w:color w:val="000000"/>
          <w:sz w:val="28"/>
        </w:rPr>
        <w:t xml:space="preserve">
    Гипс-цемент плиталар </w:t>
      </w:r>
      <w:r>
        <w:br/>
      </w:r>
      <w:r>
        <w:rPr>
          <w:rFonts w:ascii="Times New Roman"/>
          <w:b w:val="false"/>
          <w:i w:val="false"/>
          <w:color w:val="000000"/>
          <w:sz w:val="28"/>
        </w:rPr>
        <w:t xml:space="preserve">
    Гранит плиталар </w:t>
      </w:r>
      <w:r>
        <w:br/>
      </w:r>
      <w:r>
        <w:rPr>
          <w:rFonts w:ascii="Times New Roman"/>
          <w:b w:val="false"/>
          <w:i w:val="false"/>
          <w:color w:val="000000"/>
          <w:sz w:val="28"/>
        </w:rPr>
        <w:t xml:space="preserve">
    Отқа төзімді диабазтық плиталар </w:t>
      </w:r>
      <w:r>
        <w:br/>
      </w:r>
      <w:r>
        <w:rPr>
          <w:rFonts w:ascii="Times New Roman"/>
          <w:b w:val="false"/>
          <w:i w:val="false"/>
          <w:color w:val="000000"/>
          <w:sz w:val="28"/>
        </w:rPr>
        <w:t xml:space="preserve">
    Атмосфералық ылғалдан қорғайтын пакеттегі ағаш-талшық плиталар </w:t>
      </w:r>
      <w:r>
        <w:br/>
      </w:r>
      <w:r>
        <w:rPr>
          <w:rFonts w:ascii="Times New Roman"/>
          <w:b w:val="false"/>
          <w:i w:val="false"/>
          <w:color w:val="000000"/>
          <w:sz w:val="28"/>
        </w:rPr>
        <w:t xml:space="preserve">
    Атмосфералық ылғалдан қорғайтын ағаш-жоңқа плиталар </w:t>
      </w:r>
      <w:r>
        <w:br/>
      </w:r>
      <w:r>
        <w:rPr>
          <w:rFonts w:ascii="Times New Roman"/>
          <w:b w:val="false"/>
          <w:i w:val="false"/>
          <w:color w:val="000000"/>
          <w:sz w:val="28"/>
        </w:rPr>
        <w:t xml:space="preserve">
    Темір-бетон плиталар </w:t>
      </w:r>
      <w:r>
        <w:br/>
      </w:r>
      <w:r>
        <w:rPr>
          <w:rFonts w:ascii="Times New Roman"/>
          <w:b w:val="false"/>
          <w:i w:val="false"/>
          <w:color w:val="000000"/>
          <w:sz w:val="28"/>
        </w:rPr>
        <w:t xml:space="preserve">
    Қуыс төсеудің темір-бетон плиталары </w:t>
      </w:r>
      <w:r>
        <w:br/>
      </w:r>
      <w:r>
        <w:rPr>
          <w:rFonts w:ascii="Times New Roman"/>
          <w:b w:val="false"/>
          <w:i w:val="false"/>
          <w:color w:val="000000"/>
          <w:sz w:val="28"/>
        </w:rPr>
        <w:t xml:space="preserve">
    АЕТСНГ-де аталмаған темір-бетон плиталар </w:t>
      </w:r>
      <w:r>
        <w:br/>
      </w:r>
      <w:r>
        <w:rPr>
          <w:rFonts w:ascii="Times New Roman"/>
          <w:b w:val="false"/>
          <w:i w:val="false"/>
          <w:color w:val="000000"/>
          <w:sz w:val="28"/>
        </w:rPr>
        <w:t xml:space="preserve">
    АЕТСНГ-де аталмаған шлифтелген және өңделген жасанды тастан жасалған плиталар </w:t>
      </w:r>
      <w:r>
        <w:br/>
      </w:r>
      <w:r>
        <w:rPr>
          <w:rFonts w:ascii="Times New Roman"/>
          <w:b w:val="false"/>
          <w:i w:val="false"/>
          <w:color w:val="000000"/>
          <w:sz w:val="28"/>
        </w:rPr>
        <w:t xml:space="preserve">
    АЕТСНГ-де аталмаған шлифтелген және өңделген табиғи тастан жасалған плиталар </w:t>
      </w:r>
      <w:r>
        <w:br/>
      </w:r>
      <w:r>
        <w:rPr>
          <w:rFonts w:ascii="Times New Roman"/>
          <w:b w:val="false"/>
          <w:i w:val="false"/>
          <w:color w:val="000000"/>
          <w:sz w:val="28"/>
        </w:rPr>
        <w:t xml:space="preserve">
    Керамзит плиталар </w:t>
      </w:r>
      <w:r>
        <w:br/>
      </w:r>
      <w:r>
        <w:rPr>
          <w:rFonts w:ascii="Times New Roman"/>
          <w:b w:val="false"/>
          <w:i w:val="false"/>
          <w:color w:val="000000"/>
          <w:sz w:val="28"/>
        </w:rPr>
        <w:t xml:space="preserve">
    Көбік-бетон плиталар </w:t>
      </w:r>
      <w:r>
        <w:br/>
      </w:r>
      <w:r>
        <w:rPr>
          <w:rFonts w:ascii="Times New Roman"/>
          <w:b w:val="false"/>
          <w:i w:val="false"/>
          <w:color w:val="000000"/>
          <w:sz w:val="28"/>
        </w:rPr>
        <w:t xml:space="preserve">
    Жылылықты өткізбейтін шым тезек плиталар &lt;**&gt; </w:t>
      </w:r>
      <w:r>
        <w:br/>
      </w:r>
      <w:r>
        <w:rPr>
          <w:rFonts w:ascii="Times New Roman"/>
          <w:b w:val="false"/>
          <w:i w:val="false"/>
          <w:color w:val="000000"/>
          <w:sz w:val="28"/>
        </w:rPr>
        <w:t xml:space="preserve">
    Шойын плиталар </w:t>
      </w:r>
      <w:r>
        <w:br/>
      </w:r>
      <w:r>
        <w:rPr>
          <w:rFonts w:ascii="Times New Roman"/>
          <w:b w:val="false"/>
          <w:i w:val="false"/>
          <w:color w:val="000000"/>
          <w:sz w:val="28"/>
        </w:rPr>
        <w:t xml:space="preserve">
    Түрлі соқалар </w:t>
      </w:r>
      <w:r>
        <w:br/>
      </w:r>
      <w:r>
        <w:rPr>
          <w:rFonts w:ascii="Times New Roman"/>
          <w:b w:val="false"/>
          <w:i w:val="false"/>
          <w:color w:val="000000"/>
          <w:sz w:val="28"/>
        </w:rPr>
        <w:t xml:space="preserve">
    Ағаштан басқа түрлі арбалар </w:t>
      </w:r>
      <w:r>
        <w:br/>
      </w:r>
      <w:r>
        <w:rPr>
          <w:rFonts w:ascii="Times New Roman"/>
          <w:b w:val="false"/>
          <w:i w:val="false"/>
          <w:color w:val="000000"/>
          <w:sz w:val="28"/>
        </w:rPr>
        <w:t xml:space="preserve">
    Түрлі ағаш арбалар </w:t>
      </w:r>
      <w:r>
        <w:br/>
      </w:r>
      <w:r>
        <w:rPr>
          <w:rFonts w:ascii="Times New Roman"/>
          <w:b w:val="false"/>
          <w:i w:val="false"/>
          <w:color w:val="000000"/>
          <w:sz w:val="28"/>
        </w:rPr>
        <w:t xml:space="preserve">
    Ораудағы пластикалық берушілер &lt;*&gt; </w:t>
      </w:r>
      <w:r>
        <w:br/>
      </w:r>
      <w:r>
        <w:rPr>
          <w:rFonts w:ascii="Times New Roman"/>
          <w:b w:val="false"/>
          <w:i w:val="false"/>
          <w:color w:val="000000"/>
          <w:sz w:val="28"/>
        </w:rPr>
        <w:t xml:space="preserve">
    Пакеттегі ағаш табандықтар </w:t>
      </w:r>
      <w:r>
        <w:br/>
      </w:r>
      <w:r>
        <w:rPr>
          <w:rFonts w:ascii="Times New Roman"/>
          <w:b w:val="false"/>
          <w:i w:val="false"/>
          <w:color w:val="000000"/>
          <w:sz w:val="28"/>
        </w:rPr>
        <w:t xml:space="preserve">
    Пакеттегі изложницаларға арналған табандықтар </w:t>
      </w:r>
      <w:r>
        <w:br/>
      </w:r>
      <w:r>
        <w:rPr>
          <w:rFonts w:ascii="Times New Roman"/>
          <w:b w:val="false"/>
          <w:i w:val="false"/>
          <w:color w:val="000000"/>
          <w:sz w:val="28"/>
        </w:rPr>
        <w:t xml:space="preserve">
    Пакеттегі ағаш тіректер (бау және жүзім) </w:t>
      </w:r>
      <w:r>
        <w:br/>
      </w:r>
      <w:r>
        <w:rPr>
          <w:rFonts w:ascii="Times New Roman"/>
          <w:b w:val="false"/>
          <w:i w:val="false"/>
          <w:color w:val="000000"/>
          <w:sz w:val="28"/>
        </w:rPr>
        <w:t xml:space="preserve">
    Трансформаторлық  подстанциялар </w:t>
      </w:r>
      <w:r>
        <w:br/>
      </w:r>
      <w:r>
        <w:rPr>
          <w:rFonts w:ascii="Times New Roman"/>
          <w:b w:val="false"/>
          <w:i w:val="false"/>
          <w:color w:val="000000"/>
          <w:sz w:val="28"/>
        </w:rPr>
        <w:t xml:space="preserve">
    Шым тезек төсеу &lt;**&gt; </w:t>
      </w:r>
      <w:r>
        <w:br/>
      </w:r>
      <w:r>
        <w:rPr>
          <w:rFonts w:ascii="Times New Roman"/>
          <w:b w:val="false"/>
          <w:i w:val="false"/>
          <w:color w:val="000000"/>
          <w:sz w:val="28"/>
        </w:rPr>
        <w:t xml:space="preserve">
    Жұмсақ арнайы контейнерлердегі полиэтилен </w:t>
      </w:r>
      <w:r>
        <w:br/>
      </w:r>
      <w:r>
        <w:rPr>
          <w:rFonts w:ascii="Times New Roman"/>
          <w:b w:val="false"/>
          <w:i w:val="false"/>
          <w:color w:val="000000"/>
          <w:sz w:val="28"/>
        </w:rPr>
        <w:t xml:space="preserve">
    АЕТСНГ-де аталмаған түрлі болат жолдар </w:t>
      </w:r>
      <w:r>
        <w:br/>
      </w:r>
      <w:r>
        <w:rPr>
          <w:rFonts w:ascii="Times New Roman"/>
          <w:b w:val="false"/>
          <w:i w:val="false"/>
          <w:color w:val="000000"/>
          <w:sz w:val="28"/>
        </w:rPr>
        <w:t xml:space="preserve">
    Болат табақтар және жолдар (штрипстер) </w:t>
      </w:r>
      <w:r>
        <w:br/>
      </w:r>
      <w:r>
        <w:rPr>
          <w:rFonts w:ascii="Times New Roman"/>
          <w:b w:val="false"/>
          <w:i w:val="false"/>
          <w:color w:val="000000"/>
          <w:sz w:val="28"/>
        </w:rPr>
        <w:t xml:space="preserve">
    Кірпіш кесуге арналған ораудағы жартылай автоматтар &lt;*&gt; </w:t>
      </w:r>
      <w:r>
        <w:br/>
      </w:r>
      <w:r>
        <w:rPr>
          <w:rFonts w:ascii="Times New Roman"/>
          <w:b w:val="false"/>
          <w:i w:val="false"/>
          <w:color w:val="000000"/>
          <w:sz w:val="28"/>
        </w:rPr>
        <w:t xml:space="preserve">
    Жартылай антрацит </w:t>
      </w:r>
      <w:r>
        <w:br/>
      </w:r>
      <w:r>
        <w:rPr>
          <w:rFonts w:ascii="Times New Roman"/>
          <w:b w:val="false"/>
          <w:i w:val="false"/>
          <w:color w:val="000000"/>
          <w:sz w:val="28"/>
        </w:rPr>
        <w:t xml:space="preserve">
    Жартылай укокс </w:t>
      </w:r>
      <w:r>
        <w:br/>
      </w:r>
      <w:r>
        <w:rPr>
          <w:rFonts w:ascii="Times New Roman"/>
          <w:b w:val="false"/>
          <w:i w:val="false"/>
          <w:color w:val="000000"/>
          <w:sz w:val="28"/>
        </w:rPr>
        <w:t xml:space="preserve">
    Автомобильдің жартылай тіркемелері </w:t>
      </w:r>
      <w:r>
        <w:br/>
      </w:r>
      <w:r>
        <w:rPr>
          <w:rFonts w:ascii="Times New Roman"/>
          <w:b w:val="false"/>
          <w:i w:val="false"/>
          <w:color w:val="000000"/>
          <w:sz w:val="28"/>
        </w:rPr>
        <w:t xml:space="preserve">
    Понтондар </w:t>
      </w:r>
      <w:r>
        <w:br/>
      </w:r>
      <w:r>
        <w:rPr>
          <w:rFonts w:ascii="Times New Roman"/>
          <w:b w:val="false"/>
          <w:i w:val="false"/>
          <w:color w:val="000000"/>
          <w:sz w:val="28"/>
        </w:rPr>
        <w:t xml:space="preserve">
    Термоусадкалық пленкаларды қолданумен пакеттерге құрастырылған декоративтік ораудағы портландцемент </w:t>
      </w:r>
      <w:r>
        <w:br/>
      </w:r>
      <w:r>
        <w:rPr>
          <w:rFonts w:ascii="Times New Roman"/>
          <w:b w:val="false"/>
          <w:i w:val="false"/>
          <w:color w:val="000000"/>
          <w:sz w:val="28"/>
        </w:rPr>
        <w:t xml:space="preserve">
    Термоусадкалық пленкаларды қолданумен пакеттерге құрастырылған ораудағы құрылыс портландцементі </w:t>
      </w:r>
      <w:r>
        <w:br/>
      </w:r>
      <w:r>
        <w:rPr>
          <w:rFonts w:ascii="Times New Roman"/>
          <w:b w:val="false"/>
          <w:i w:val="false"/>
          <w:color w:val="000000"/>
          <w:sz w:val="28"/>
        </w:rPr>
        <w:t xml:space="preserve">
    Порфир </w:t>
      </w:r>
      <w:r>
        <w:br/>
      </w:r>
      <w:r>
        <w:rPr>
          <w:rFonts w:ascii="Times New Roman"/>
          <w:b w:val="false"/>
          <w:i w:val="false"/>
          <w:color w:val="000000"/>
          <w:sz w:val="28"/>
        </w:rPr>
        <w:t xml:space="preserve">
    Порфирит </w:t>
      </w:r>
      <w:r>
        <w:br/>
      </w:r>
      <w:r>
        <w:rPr>
          <w:rFonts w:ascii="Times New Roman"/>
          <w:b w:val="false"/>
          <w:i w:val="false"/>
          <w:color w:val="000000"/>
          <w:sz w:val="28"/>
        </w:rPr>
        <w:t xml:space="preserve">
    Порфироидтер </w:t>
      </w:r>
      <w:r>
        <w:br/>
      </w:r>
      <w:r>
        <w:rPr>
          <w:rFonts w:ascii="Times New Roman"/>
          <w:b w:val="false"/>
          <w:i w:val="false"/>
          <w:color w:val="000000"/>
          <w:sz w:val="28"/>
        </w:rPr>
        <w:t xml:space="preserve">
    Ораудағы металл поршеньдер &lt;*&gt; </w:t>
      </w:r>
      <w:r>
        <w:br/>
      </w:r>
      <w:r>
        <w:rPr>
          <w:rFonts w:ascii="Times New Roman"/>
          <w:b w:val="false"/>
          <w:i w:val="false"/>
          <w:color w:val="000000"/>
          <w:sz w:val="28"/>
        </w:rPr>
        <w:t xml:space="preserve">
    Құлаған жүгері собықтары &lt;**&gt; (РФ МПС 21.02.2000 күнгі N Д-374у Нұсқауымен енгізілген) </w:t>
      </w:r>
      <w:r>
        <w:br/>
      </w:r>
      <w:r>
        <w:rPr>
          <w:rFonts w:ascii="Times New Roman"/>
          <w:b w:val="false"/>
          <w:i w:val="false"/>
          <w:color w:val="000000"/>
          <w:sz w:val="28"/>
        </w:rPr>
        <w:t xml:space="preserve">
    Құнарсыз жемдерді пресстеуші - сұрыптаушылар </w:t>
      </w:r>
      <w:r>
        <w:br/>
      </w:r>
      <w:r>
        <w:rPr>
          <w:rFonts w:ascii="Times New Roman"/>
          <w:b w:val="false"/>
          <w:i w:val="false"/>
          <w:color w:val="000000"/>
          <w:sz w:val="28"/>
        </w:rPr>
        <w:t xml:space="preserve">
    Ораудағы жүзім пресстері &lt;*&gt; </w:t>
      </w:r>
      <w:r>
        <w:br/>
      </w:r>
      <w:r>
        <w:rPr>
          <w:rFonts w:ascii="Times New Roman"/>
          <w:b w:val="false"/>
          <w:i w:val="false"/>
          <w:color w:val="000000"/>
          <w:sz w:val="28"/>
        </w:rPr>
        <w:t xml:space="preserve">
    Ораудағы вулканизациялық пресстер &lt;*&gt; </w:t>
      </w:r>
      <w:r>
        <w:br/>
      </w:r>
      <w:r>
        <w:rPr>
          <w:rFonts w:ascii="Times New Roman"/>
          <w:b w:val="false"/>
          <w:i w:val="false"/>
          <w:color w:val="000000"/>
          <w:sz w:val="28"/>
        </w:rPr>
        <w:t xml:space="preserve">
    Ораудағы үтіктеу пресстері &lt;*&gt; </w:t>
      </w:r>
      <w:r>
        <w:br/>
      </w:r>
      <w:r>
        <w:rPr>
          <w:rFonts w:ascii="Times New Roman"/>
          <w:b w:val="false"/>
          <w:i w:val="false"/>
          <w:color w:val="000000"/>
          <w:sz w:val="28"/>
        </w:rPr>
        <w:t xml:space="preserve">
    Аяқ-киімнің жоғарғы және төменгі бөліктерін кесуге арналған пресстер &lt;*&gt; </w:t>
      </w:r>
      <w:r>
        <w:br/>
      </w:r>
      <w:r>
        <w:rPr>
          <w:rFonts w:ascii="Times New Roman"/>
          <w:b w:val="false"/>
          <w:i w:val="false"/>
          <w:color w:val="000000"/>
          <w:sz w:val="28"/>
        </w:rPr>
        <w:t xml:space="preserve">
    Кірпіш және черепица дайындауға арналған пресстер &lt;*&gt; </w:t>
      </w:r>
      <w:r>
        <w:br/>
      </w:r>
      <w:r>
        <w:rPr>
          <w:rFonts w:ascii="Times New Roman"/>
          <w:b w:val="false"/>
          <w:i w:val="false"/>
          <w:color w:val="000000"/>
          <w:sz w:val="28"/>
        </w:rPr>
        <w:t xml:space="preserve">
    Ораудағы темір соғатын пресстер &lt;*&gt; </w:t>
      </w:r>
      <w:r>
        <w:br/>
      </w:r>
      <w:r>
        <w:rPr>
          <w:rFonts w:ascii="Times New Roman"/>
          <w:b w:val="false"/>
          <w:i w:val="false"/>
          <w:color w:val="000000"/>
          <w:sz w:val="28"/>
        </w:rPr>
        <w:t xml:space="preserve">
    Ораудағы мақта пресстері &lt;*&gt; </w:t>
      </w:r>
      <w:r>
        <w:br/>
      </w:r>
      <w:r>
        <w:rPr>
          <w:rFonts w:ascii="Times New Roman"/>
          <w:b w:val="false"/>
          <w:i w:val="false"/>
          <w:color w:val="000000"/>
          <w:sz w:val="28"/>
        </w:rPr>
        <w:t xml:space="preserve">
    Ораудағы червякты пресстер &lt;*&gt; </w:t>
      </w:r>
      <w:r>
        <w:br/>
      </w:r>
      <w:r>
        <w:rPr>
          <w:rFonts w:ascii="Times New Roman"/>
          <w:b w:val="false"/>
          <w:i w:val="false"/>
          <w:color w:val="000000"/>
          <w:sz w:val="28"/>
        </w:rPr>
        <w:t xml:space="preserve">
    Ораудағы тоңазытқыш прилавоктар &lt;*&gt; </w:t>
      </w:r>
      <w:r>
        <w:br/>
      </w:r>
      <w:r>
        <w:rPr>
          <w:rFonts w:ascii="Times New Roman"/>
          <w:b w:val="false"/>
          <w:i w:val="false"/>
          <w:color w:val="000000"/>
          <w:sz w:val="28"/>
        </w:rPr>
        <w:t xml:space="preserve">
    Домен присады (РФ МПС 21.02.2000 күнгі N Д-374у Нұсқауымен енгізілген) </w:t>
      </w:r>
      <w:r>
        <w:br/>
      </w:r>
      <w:r>
        <w:rPr>
          <w:rFonts w:ascii="Times New Roman"/>
          <w:b w:val="false"/>
          <w:i w:val="false"/>
          <w:color w:val="000000"/>
          <w:sz w:val="28"/>
        </w:rPr>
        <w:t xml:space="preserve">
    Автомобиль тіркемелері </w:t>
      </w:r>
      <w:r>
        <w:br/>
      </w:r>
      <w:r>
        <w:rPr>
          <w:rFonts w:ascii="Times New Roman"/>
          <w:b w:val="false"/>
          <w:i w:val="false"/>
          <w:color w:val="000000"/>
          <w:sz w:val="28"/>
        </w:rPr>
        <w:t xml:space="preserve">
    Трактор тіркемелері </w:t>
      </w:r>
      <w:r>
        <w:br/>
      </w:r>
      <w:r>
        <w:rPr>
          <w:rFonts w:ascii="Times New Roman"/>
          <w:b w:val="false"/>
          <w:i w:val="false"/>
          <w:color w:val="000000"/>
          <w:sz w:val="28"/>
        </w:rPr>
        <w:t xml:space="preserve">
    Бухтадағы болат сым (оның ішінде басқа металдармен жабылған) </w:t>
      </w:r>
      <w:r>
        <w:br/>
      </w:r>
      <w:r>
        <w:rPr>
          <w:rFonts w:ascii="Times New Roman"/>
          <w:b w:val="false"/>
          <w:i w:val="false"/>
          <w:color w:val="000000"/>
          <w:sz w:val="28"/>
        </w:rPr>
        <w:t xml:space="preserve">
    Дала шпаты өнімі </w:t>
      </w:r>
      <w:r>
        <w:br/>
      </w:r>
      <w:r>
        <w:rPr>
          <w:rFonts w:ascii="Times New Roman"/>
          <w:b w:val="false"/>
          <w:i w:val="false"/>
          <w:color w:val="000000"/>
          <w:sz w:val="28"/>
        </w:rPr>
        <w:t xml:space="preserve">
    АЕТСНГ-де аталмаған қара металл прокаты </w:t>
      </w:r>
      <w:r>
        <w:br/>
      </w:r>
      <w:r>
        <w:rPr>
          <w:rFonts w:ascii="Times New Roman"/>
          <w:b w:val="false"/>
          <w:i w:val="false"/>
          <w:color w:val="000000"/>
          <w:sz w:val="28"/>
        </w:rPr>
        <w:t xml:space="preserve">
    Теміржол, ағаш төсеулер </w:t>
      </w:r>
      <w:r>
        <w:br/>
      </w:r>
      <w:r>
        <w:rPr>
          <w:rFonts w:ascii="Times New Roman"/>
          <w:b w:val="false"/>
          <w:i w:val="false"/>
          <w:color w:val="000000"/>
          <w:sz w:val="28"/>
        </w:rPr>
        <w:t xml:space="preserve">
    Көмір өндіріс өнімі </w:t>
      </w:r>
      <w:r>
        <w:br/>
      </w:r>
      <w:r>
        <w:rPr>
          <w:rFonts w:ascii="Times New Roman"/>
          <w:b w:val="false"/>
          <w:i w:val="false"/>
          <w:color w:val="000000"/>
          <w:sz w:val="28"/>
        </w:rPr>
        <w:t xml:space="preserve">
    Пропстар (рудалық тіреулер) </w:t>
      </w:r>
      <w:r>
        <w:br/>
      </w:r>
      <w:r>
        <w:rPr>
          <w:rFonts w:ascii="Times New Roman"/>
          <w:b w:val="false"/>
          <w:i w:val="false"/>
          <w:color w:val="000000"/>
          <w:sz w:val="28"/>
        </w:rPr>
        <w:t xml:space="preserve">
    Қара металдан жасалған қарсы салмақтар </w:t>
      </w:r>
      <w:r>
        <w:br/>
      </w:r>
      <w:r>
        <w:rPr>
          <w:rFonts w:ascii="Times New Roman"/>
          <w:b w:val="false"/>
          <w:i w:val="false"/>
          <w:color w:val="000000"/>
          <w:sz w:val="28"/>
        </w:rPr>
        <w:t xml:space="preserve">
    Айдауға қарсы қоюшы </w:t>
      </w:r>
      <w:r>
        <w:br/>
      </w:r>
      <w:r>
        <w:rPr>
          <w:rFonts w:ascii="Times New Roman"/>
          <w:b w:val="false"/>
          <w:i w:val="false"/>
          <w:color w:val="000000"/>
          <w:sz w:val="28"/>
        </w:rPr>
        <w:t xml:space="preserve">
    Иілген болат профильдер </w:t>
      </w:r>
      <w:r>
        <w:br/>
      </w:r>
      <w:r>
        <w:rPr>
          <w:rFonts w:ascii="Times New Roman"/>
          <w:b w:val="false"/>
          <w:i w:val="false"/>
          <w:color w:val="000000"/>
          <w:sz w:val="28"/>
        </w:rPr>
        <w:t xml:space="preserve">
    Жоғары дәлдіктегі фасондық болат профильдер </w:t>
      </w:r>
      <w:r>
        <w:br/>
      </w:r>
      <w:r>
        <w:rPr>
          <w:rFonts w:ascii="Times New Roman"/>
          <w:b w:val="false"/>
          <w:i w:val="false"/>
          <w:color w:val="000000"/>
          <w:sz w:val="28"/>
        </w:rPr>
        <w:t xml:space="preserve">
    Термоусадкалық пленкаларды қолданумен пакеттерге құрастырылған ораудағы пуццоланцемент </w:t>
      </w:r>
      <w:r>
        <w:br/>
      </w:r>
      <w:r>
        <w:rPr>
          <w:rFonts w:ascii="Times New Roman"/>
          <w:b w:val="false"/>
          <w:i w:val="false"/>
          <w:color w:val="000000"/>
          <w:sz w:val="28"/>
        </w:rPr>
        <w:t xml:space="preserve">
    Ораудағы стоп шиферді бөлушілер &lt;*&gt; </w:t>
      </w:r>
      <w:r>
        <w:br/>
      </w:r>
      <w:r>
        <w:rPr>
          <w:rFonts w:ascii="Times New Roman"/>
          <w:b w:val="false"/>
          <w:i w:val="false"/>
          <w:color w:val="000000"/>
          <w:sz w:val="28"/>
        </w:rPr>
        <w:t xml:space="preserve">
    Сұйық тыңайтқыштарды шашыратқыш </w:t>
      </w:r>
      <w:r>
        <w:br/>
      </w:r>
      <w:r>
        <w:rPr>
          <w:rFonts w:ascii="Times New Roman"/>
          <w:b w:val="false"/>
          <w:i w:val="false"/>
          <w:color w:val="000000"/>
          <w:sz w:val="28"/>
        </w:rPr>
        <w:t xml:space="preserve">
    Ораудағы үш жолды ажыратқыштар &lt;*&gt; </w:t>
      </w:r>
      <w:r>
        <w:br/>
      </w:r>
      <w:r>
        <w:rPr>
          <w:rFonts w:ascii="Times New Roman"/>
          <w:b w:val="false"/>
          <w:i w:val="false"/>
          <w:color w:val="000000"/>
          <w:sz w:val="28"/>
        </w:rPr>
        <w:t xml:space="preserve">
    Ұлутас </w:t>
      </w:r>
      <w:r>
        <w:br/>
      </w:r>
      <w:r>
        <w:rPr>
          <w:rFonts w:ascii="Times New Roman"/>
          <w:b w:val="false"/>
          <w:i w:val="false"/>
          <w:color w:val="000000"/>
          <w:sz w:val="28"/>
        </w:rPr>
        <w:t xml:space="preserve">
    Теңіз және өзен ұлу қабыршығы </w:t>
      </w:r>
      <w:r>
        <w:br/>
      </w:r>
      <w:r>
        <w:rPr>
          <w:rFonts w:ascii="Times New Roman"/>
          <w:b w:val="false"/>
          <w:i w:val="false"/>
          <w:color w:val="000000"/>
          <w:sz w:val="28"/>
        </w:rPr>
        <w:t xml:space="preserve">
    Ағаш аралағыш рамалар </w:t>
      </w:r>
      <w:r>
        <w:br/>
      </w:r>
      <w:r>
        <w:rPr>
          <w:rFonts w:ascii="Times New Roman"/>
          <w:b w:val="false"/>
          <w:i w:val="false"/>
          <w:color w:val="000000"/>
          <w:sz w:val="28"/>
        </w:rPr>
        <w:t xml:space="preserve">
    Ерітінді араластырғыштар </w:t>
      </w:r>
      <w:r>
        <w:br/>
      </w:r>
      <w:r>
        <w:rPr>
          <w:rFonts w:ascii="Times New Roman"/>
          <w:b w:val="false"/>
          <w:i w:val="false"/>
          <w:color w:val="000000"/>
          <w:sz w:val="28"/>
        </w:rPr>
        <w:t xml:space="preserve">
    Бетон реакторлар </w:t>
      </w:r>
      <w:r>
        <w:br/>
      </w:r>
      <w:r>
        <w:rPr>
          <w:rFonts w:ascii="Times New Roman"/>
          <w:b w:val="false"/>
          <w:i w:val="false"/>
          <w:color w:val="000000"/>
          <w:sz w:val="28"/>
        </w:rPr>
        <w:t xml:space="preserve">
    Ораудағы реттегіштер &lt;*&gt; </w:t>
      </w:r>
      <w:r>
        <w:br/>
      </w:r>
      <w:r>
        <w:rPr>
          <w:rFonts w:ascii="Times New Roman"/>
          <w:b w:val="false"/>
          <w:i w:val="false"/>
          <w:color w:val="000000"/>
          <w:sz w:val="28"/>
        </w:rPr>
        <w:t xml:space="preserve">
    Металл резервуарлар </w:t>
      </w:r>
      <w:r>
        <w:br/>
      </w:r>
      <w:r>
        <w:rPr>
          <w:rFonts w:ascii="Times New Roman"/>
          <w:b w:val="false"/>
          <w:i w:val="false"/>
          <w:color w:val="000000"/>
          <w:sz w:val="28"/>
        </w:rPr>
        <w:t xml:space="preserve">
    Ораудағы резеңке араластырғыштар &lt;*&gt; </w:t>
      </w:r>
      <w:r>
        <w:br/>
      </w:r>
      <w:r>
        <w:rPr>
          <w:rFonts w:ascii="Times New Roman"/>
          <w:b w:val="false"/>
          <w:i w:val="false"/>
          <w:color w:val="000000"/>
          <w:sz w:val="28"/>
        </w:rPr>
        <w:t xml:space="preserve">
    Темір-бетон рельстер </w:t>
      </w:r>
      <w:r>
        <w:br/>
      </w:r>
      <w:r>
        <w:rPr>
          <w:rFonts w:ascii="Times New Roman"/>
          <w:b w:val="false"/>
          <w:i w:val="false"/>
          <w:color w:val="000000"/>
          <w:sz w:val="28"/>
        </w:rPr>
        <w:t xml:space="preserve">
    Жаңа Р-50 металл рельстері </w:t>
      </w:r>
      <w:r>
        <w:br/>
      </w:r>
      <w:r>
        <w:rPr>
          <w:rFonts w:ascii="Times New Roman"/>
          <w:b w:val="false"/>
          <w:i w:val="false"/>
          <w:color w:val="000000"/>
          <w:sz w:val="28"/>
        </w:rPr>
        <w:t xml:space="preserve">
    Жаңа Р-65 металл рельстері </w:t>
      </w:r>
      <w:r>
        <w:br/>
      </w:r>
      <w:r>
        <w:rPr>
          <w:rFonts w:ascii="Times New Roman"/>
          <w:b w:val="false"/>
          <w:i w:val="false"/>
          <w:color w:val="000000"/>
          <w:sz w:val="28"/>
        </w:rPr>
        <w:t xml:space="preserve">
    Жаңа Р-75 металл рельстері </w:t>
      </w:r>
      <w:r>
        <w:br/>
      </w:r>
      <w:r>
        <w:rPr>
          <w:rFonts w:ascii="Times New Roman"/>
          <w:b w:val="false"/>
          <w:i w:val="false"/>
          <w:color w:val="000000"/>
          <w:sz w:val="28"/>
        </w:rPr>
        <w:t xml:space="preserve">
    АЕТСНГ-де аталмаған жаңа металл рельстер </w:t>
      </w:r>
      <w:r>
        <w:br/>
      </w:r>
      <w:r>
        <w:rPr>
          <w:rFonts w:ascii="Times New Roman"/>
          <w:b w:val="false"/>
          <w:i w:val="false"/>
          <w:color w:val="000000"/>
          <w:sz w:val="28"/>
        </w:rPr>
        <w:t xml:space="preserve">
    Ескі металл рельстер </w:t>
      </w:r>
      <w:r>
        <w:br/>
      </w:r>
      <w:r>
        <w:rPr>
          <w:rFonts w:ascii="Times New Roman"/>
          <w:b w:val="false"/>
          <w:i w:val="false"/>
          <w:color w:val="000000"/>
          <w:sz w:val="28"/>
        </w:rPr>
        <w:t xml:space="preserve">
    Рельстер - лом </w:t>
      </w:r>
      <w:r>
        <w:br/>
      </w:r>
      <w:r>
        <w:rPr>
          <w:rFonts w:ascii="Times New Roman"/>
          <w:b w:val="false"/>
          <w:i w:val="false"/>
          <w:color w:val="000000"/>
          <w:sz w:val="28"/>
        </w:rPr>
        <w:t xml:space="preserve">
    Ораудағы реостаттар &lt;*&gt; </w:t>
      </w:r>
      <w:r>
        <w:br/>
      </w:r>
      <w:r>
        <w:rPr>
          <w:rFonts w:ascii="Times New Roman"/>
          <w:b w:val="false"/>
          <w:i w:val="false"/>
          <w:color w:val="000000"/>
          <w:sz w:val="28"/>
        </w:rPr>
        <w:t xml:space="preserve">
    Вагон және локомотивтік болат рессорлар </w:t>
      </w:r>
      <w:r>
        <w:br/>
      </w:r>
      <w:r>
        <w:rPr>
          <w:rFonts w:ascii="Times New Roman"/>
          <w:b w:val="false"/>
          <w:i w:val="false"/>
          <w:color w:val="000000"/>
          <w:sz w:val="28"/>
        </w:rPr>
        <w:t xml:space="preserve">
    Рефрижераторлар </w:t>
      </w:r>
      <w:r>
        <w:br/>
      </w:r>
      <w:r>
        <w:rPr>
          <w:rFonts w:ascii="Times New Roman"/>
          <w:b w:val="false"/>
          <w:i w:val="false"/>
          <w:color w:val="000000"/>
          <w:sz w:val="28"/>
        </w:rPr>
        <w:t xml:space="preserve">
    Жол торы (шпалдағы т.ж. жоғары құрылыс буындары) </w:t>
      </w:r>
      <w:r>
        <w:br/>
      </w:r>
      <w:r>
        <w:rPr>
          <w:rFonts w:ascii="Times New Roman"/>
          <w:b w:val="false"/>
          <w:i w:val="false"/>
          <w:color w:val="000000"/>
          <w:sz w:val="28"/>
        </w:rPr>
        <w:t xml:space="preserve">
    Ораудағы роторлар &lt;*&gt; </w:t>
      </w:r>
      <w:r>
        <w:br/>
      </w:r>
      <w:r>
        <w:rPr>
          <w:rFonts w:ascii="Times New Roman"/>
          <w:b w:val="false"/>
          <w:i w:val="false"/>
          <w:color w:val="000000"/>
          <w:sz w:val="28"/>
        </w:rPr>
        <w:t xml:space="preserve">
    Түрлі түсті руда роштейні </w:t>
      </w:r>
      <w:r>
        <w:br/>
      </w:r>
      <w:r>
        <w:rPr>
          <w:rFonts w:ascii="Times New Roman"/>
          <w:b w:val="false"/>
          <w:i w:val="false"/>
          <w:color w:val="000000"/>
          <w:sz w:val="28"/>
        </w:rPr>
        <w:t xml:space="preserve">
    Ораудағы рубильниктер &lt;*&gt; </w:t>
      </w:r>
      <w:r>
        <w:br/>
      </w:r>
      <w:r>
        <w:rPr>
          <w:rFonts w:ascii="Times New Roman"/>
          <w:b w:val="false"/>
          <w:i w:val="false"/>
          <w:color w:val="000000"/>
          <w:sz w:val="28"/>
        </w:rPr>
        <w:t xml:space="preserve">
    Алунит рудасы </w:t>
      </w:r>
      <w:r>
        <w:br/>
      </w:r>
      <w:r>
        <w:rPr>
          <w:rFonts w:ascii="Times New Roman"/>
          <w:b w:val="false"/>
          <w:i w:val="false"/>
          <w:color w:val="000000"/>
          <w:sz w:val="28"/>
        </w:rPr>
        <w:t xml:space="preserve">
    АЕТСНГ-де аталмаған алюминий рудасы </w:t>
      </w:r>
      <w:r>
        <w:br/>
      </w:r>
      <w:r>
        <w:rPr>
          <w:rFonts w:ascii="Times New Roman"/>
          <w:b w:val="false"/>
          <w:i w:val="false"/>
          <w:color w:val="000000"/>
          <w:sz w:val="28"/>
        </w:rPr>
        <w:t xml:space="preserve">
    Апатит - нефелин рудасы </w:t>
      </w:r>
      <w:r>
        <w:br/>
      </w:r>
      <w:r>
        <w:rPr>
          <w:rFonts w:ascii="Times New Roman"/>
          <w:b w:val="false"/>
          <w:i w:val="false"/>
          <w:color w:val="000000"/>
          <w:sz w:val="28"/>
        </w:rPr>
        <w:t xml:space="preserve">
    Барит рудасы </w:t>
      </w:r>
      <w:r>
        <w:br/>
      </w:r>
      <w:r>
        <w:rPr>
          <w:rFonts w:ascii="Times New Roman"/>
          <w:b w:val="false"/>
          <w:i w:val="false"/>
          <w:color w:val="000000"/>
          <w:sz w:val="28"/>
        </w:rPr>
        <w:t xml:space="preserve">
    Батпақ рудасы </w:t>
      </w:r>
      <w:r>
        <w:br/>
      </w:r>
      <w:r>
        <w:rPr>
          <w:rFonts w:ascii="Times New Roman"/>
          <w:b w:val="false"/>
          <w:i w:val="false"/>
          <w:color w:val="000000"/>
          <w:sz w:val="28"/>
        </w:rPr>
        <w:t xml:space="preserve">
    Борат рудасы </w:t>
      </w:r>
      <w:r>
        <w:br/>
      </w:r>
      <w:r>
        <w:rPr>
          <w:rFonts w:ascii="Times New Roman"/>
          <w:b w:val="false"/>
          <w:i w:val="false"/>
          <w:color w:val="000000"/>
          <w:sz w:val="28"/>
        </w:rPr>
        <w:t xml:space="preserve">
    Вольфрам рудасы </w:t>
      </w:r>
      <w:r>
        <w:br/>
      </w:r>
      <w:r>
        <w:rPr>
          <w:rFonts w:ascii="Times New Roman"/>
          <w:b w:val="false"/>
          <w:i w:val="false"/>
          <w:color w:val="000000"/>
          <w:sz w:val="28"/>
        </w:rPr>
        <w:t xml:space="preserve">
    Агломерациялық темір рудасы (аглоруда) </w:t>
      </w:r>
      <w:r>
        <w:br/>
      </w:r>
      <w:r>
        <w:rPr>
          <w:rFonts w:ascii="Times New Roman"/>
          <w:b w:val="false"/>
          <w:i w:val="false"/>
          <w:color w:val="000000"/>
          <w:sz w:val="28"/>
        </w:rPr>
        <w:t xml:space="preserve">
    Темір-домен рудасы </w:t>
      </w:r>
      <w:r>
        <w:br/>
      </w:r>
      <w:r>
        <w:rPr>
          <w:rFonts w:ascii="Times New Roman"/>
          <w:b w:val="false"/>
          <w:i w:val="false"/>
          <w:color w:val="000000"/>
          <w:sz w:val="28"/>
        </w:rPr>
        <w:t xml:space="preserve">
    Темір-мартен рудасы </w:t>
      </w:r>
      <w:r>
        <w:br/>
      </w:r>
      <w:r>
        <w:rPr>
          <w:rFonts w:ascii="Times New Roman"/>
          <w:b w:val="false"/>
          <w:i w:val="false"/>
          <w:color w:val="000000"/>
          <w:sz w:val="28"/>
        </w:rPr>
        <w:t xml:space="preserve">
    АЕТСНГ-де аталмаған темір рудасы </w:t>
      </w:r>
      <w:r>
        <w:br/>
      </w:r>
      <w:r>
        <w:rPr>
          <w:rFonts w:ascii="Times New Roman"/>
          <w:b w:val="false"/>
          <w:i w:val="false"/>
          <w:color w:val="000000"/>
          <w:sz w:val="28"/>
        </w:rPr>
        <w:t xml:space="preserve">
    Ильменит рудасы </w:t>
      </w:r>
      <w:r>
        <w:br/>
      </w:r>
      <w:r>
        <w:rPr>
          <w:rFonts w:ascii="Times New Roman"/>
          <w:b w:val="false"/>
          <w:i w:val="false"/>
          <w:color w:val="000000"/>
          <w:sz w:val="28"/>
        </w:rPr>
        <w:t xml:space="preserve">
    Кварц рудасы </w:t>
      </w:r>
      <w:r>
        <w:br/>
      </w:r>
      <w:r>
        <w:rPr>
          <w:rFonts w:ascii="Times New Roman"/>
          <w:b w:val="false"/>
          <w:i w:val="false"/>
          <w:color w:val="000000"/>
          <w:sz w:val="28"/>
        </w:rPr>
        <w:t xml:space="preserve">
    Квасц рудасы </w:t>
      </w:r>
      <w:r>
        <w:br/>
      </w:r>
      <w:r>
        <w:rPr>
          <w:rFonts w:ascii="Times New Roman"/>
          <w:b w:val="false"/>
          <w:i w:val="false"/>
          <w:color w:val="000000"/>
          <w:sz w:val="28"/>
        </w:rPr>
        <w:t xml:space="preserve">
    Кобальт рудасы </w:t>
      </w:r>
      <w:r>
        <w:br/>
      </w:r>
      <w:r>
        <w:rPr>
          <w:rFonts w:ascii="Times New Roman"/>
          <w:b w:val="false"/>
          <w:i w:val="false"/>
          <w:color w:val="000000"/>
          <w:sz w:val="28"/>
        </w:rPr>
        <w:t xml:space="preserve">
    Литий рудасы </w:t>
      </w:r>
      <w:r>
        <w:br/>
      </w:r>
      <w:r>
        <w:rPr>
          <w:rFonts w:ascii="Times New Roman"/>
          <w:b w:val="false"/>
          <w:i w:val="false"/>
          <w:color w:val="000000"/>
          <w:sz w:val="28"/>
        </w:rPr>
        <w:t xml:space="preserve">
    Магнезит рудасы </w:t>
      </w:r>
      <w:r>
        <w:br/>
      </w:r>
      <w:r>
        <w:rPr>
          <w:rFonts w:ascii="Times New Roman"/>
          <w:b w:val="false"/>
          <w:i w:val="false"/>
          <w:color w:val="000000"/>
          <w:sz w:val="28"/>
        </w:rPr>
        <w:t xml:space="preserve">
    Марганец рудасы (пироксидтер, пиролюзиттер) </w:t>
      </w:r>
      <w:r>
        <w:br/>
      </w:r>
      <w:r>
        <w:rPr>
          <w:rFonts w:ascii="Times New Roman"/>
          <w:b w:val="false"/>
          <w:i w:val="false"/>
          <w:color w:val="000000"/>
          <w:sz w:val="28"/>
        </w:rPr>
        <w:t xml:space="preserve">
    АЕТСНГ-де аталмаған марганец рудасы </w:t>
      </w:r>
      <w:r>
        <w:br/>
      </w:r>
      <w:r>
        <w:rPr>
          <w:rFonts w:ascii="Times New Roman"/>
          <w:b w:val="false"/>
          <w:i w:val="false"/>
          <w:color w:val="000000"/>
          <w:sz w:val="28"/>
        </w:rPr>
        <w:t xml:space="preserve">
    Мыс рудасы </w:t>
      </w:r>
      <w:r>
        <w:br/>
      </w:r>
      <w:r>
        <w:rPr>
          <w:rFonts w:ascii="Times New Roman"/>
          <w:b w:val="false"/>
          <w:i w:val="false"/>
          <w:color w:val="000000"/>
          <w:sz w:val="28"/>
        </w:rPr>
        <w:t xml:space="preserve">
    Мыс - цинк рудасы </w:t>
      </w:r>
      <w:r>
        <w:br/>
      </w:r>
      <w:r>
        <w:rPr>
          <w:rFonts w:ascii="Times New Roman"/>
          <w:b w:val="false"/>
          <w:i w:val="false"/>
          <w:color w:val="000000"/>
          <w:sz w:val="28"/>
        </w:rPr>
        <w:t xml:space="preserve">
    Мысколчедан рудасы (мыс колчеданы) </w:t>
      </w:r>
      <w:r>
        <w:br/>
      </w:r>
      <w:r>
        <w:rPr>
          <w:rFonts w:ascii="Times New Roman"/>
          <w:b w:val="false"/>
          <w:i w:val="false"/>
          <w:color w:val="000000"/>
          <w:sz w:val="28"/>
        </w:rPr>
        <w:t xml:space="preserve">
    Молибден рудасы </w:t>
      </w:r>
      <w:r>
        <w:br/>
      </w:r>
      <w:r>
        <w:rPr>
          <w:rFonts w:ascii="Times New Roman"/>
          <w:b w:val="false"/>
          <w:i w:val="false"/>
          <w:color w:val="000000"/>
          <w:sz w:val="28"/>
        </w:rPr>
        <w:t xml:space="preserve">
    Нефелин рудасы </w:t>
      </w:r>
      <w:r>
        <w:br/>
      </w:r>
      <w:r>
        <w:rPr>
          <w:rFonts w:ascii="Times New Roman"/>
          <w:b w:val="false"/>
          <w:i w:val="false"/>
          <w:color w:val="000000"/>
          <w:sz w:val="28"/>
        </w:rPr>
        <w:t xml:space="preserve">
    Никель рудасы </w:t>
      </w:r>
      <w:r>
        <w:br/>
      </w:r>
      <w:r>
        <w:rPr>
          <w:rFonts w:ascii="Times New Roman"/>
          <w:b w:val="false"/>
          <w:i w:val="false"/>
          <w:color w:val="000000"/>
          <w:sz w:val="28"/>
        </w:rPr>
        <w:t xml:space="preserve">
    Қалайы рудасы </w:t>
      </w:r>
      <w:r>
        <w:br/>
      </w:r>
      <w:r>
        <w:rPr>
          <w:rFonts w:ascii="Times New Roman"/>
          <w:b w:val="false"/>
          <w:i w:val="false"/>
          <w:color w:val="000000"/>
          <w:sz w:val="28"/>
        </w:rPr>
        <w:t xml:space="preserve">
    Полиметалл рудасы </w:t>
      </w:r>
      <w:r>
        <w:br/>
      </w:r>
      <w:r>
        <w:rPr>
          <w:rFonts w:ascii="Times New Roman"/>
          <w:b w:val="false"/>
          <w:i w:val="false"/>
          <w:color w:val="000000"/>
          <w:sz w:val="28"/>
        </w:rPr>
        <w:t xml:space="preserve">
    Арнайы контейнерлердегі сынап рудасы </w:t>
      </w:r>
      <w:r>
        <w:br/>
      </w:r>
      <w:r>
        <w:rPr>
          <w:rFonts w:ascii="Times New Roman"/>
          <w:b w:val="false"/>
          <w:i w:val="false"/>
          <w:color w:val="000000"/>
          <w:sz w:val="28"/>
        </w:rPr>
        <w:t xml:space="preserve">
    Қорғасын рудасы </w:t>
      </w:r>
      <w:r>
        <w:br/>
      </w:r>
      <w:r>
        <w:rPr>
          <w:rFonts w:ascii="Times New Roman"/>
          <w:b w:val="false"/>
          <w:i w:val="false"/>
          <w:color w:val="000000"/>
          <w:sz w:val="28"/>
        </w:rPr>
        <w:t xml:space="preserve">
    Қорғасын-цинк рудасы </w:t>
      </w:r>
      <w:r>
        <w:br/>
      </w:r>
      <w:r>
        <w:rPr>
          <w:rFonts w:ascii="Times New Roman"/>
          <w:b w:val="false"/>
          <w:i w:val="false"/>
          <w:color w:val="000000"/>
          <w:sz w:val="28"/>
        </w:rPr>
        <w:t xml:space="preserve">
    Күкірт рудасы </w:t>
      </w:r>
      <w:r>
        <w:br/>
      </w:r>
      <w:r>
        <w:rPr>
          <w:rFonts w:ascii="Times New Roman"/>
          <w:b w:val="false"/>
          <w:i w:val="false"/>
          <w:color w:val="000000"/>
          <w:sz w:val="28"/>
        </w:rPr>
        <w:t xml:space="preserve">
    Стронций рудасы </w:t>
      </w:r>
      <w:r>
        <w:br/>
      </w:r>
      <w:r>
        <w:rPr>
          <w:rFonts w:ascii="Times New Roman"/>
          <w:b w:val="false"/>
          <w:i w:val="false"/>
          <w:color w:val="000000"/>
          <w:sz w:val="28"/>
        </w:rPr>
        <w:t xml:space="preserve">
    Сурьма рудасы </w:t>
      </w:r>
      <w:r>
        <w:br/>
      </w:r>
      <w:r>
        <w:rPr>
          <w:rFonts w:ascii="Times New Roman"/>
          <w:b w:val="false"/>
          <w:i w:val="false"/>
          <w:color w:val="000000"/>
          <w:sz w:val="28"/>
        </w:rPr>
        <w:t xml:space="preserve">
    Титаномагнет рудасы </w:t>
      </w:r>
      <w:r>
        <w:br/>
      </w:r>
      <w:r>
        <w:rPr>
          <w:rFonts w:ascii="Times New Roman"/>
          <w:b w:val="false"/>
          <w:i w:val="false"/>
          <w:color w:val="000000"/>
          <w:sz w:val="28"/>
        </w:rPr>
        <w:t xml:space="preserve">
    Гравитациялық және флюориттік руда (плавиктік шпат, флюорит, флюорит концентраты) Фосфор рудасы (фосфориттер) </w:t>
      </w:r>
      <w:r>
        <w:br/>
      </w:r>
      <w:r>
        <w:rPr>
          <w:rFonts w:ascii="Times New Roman"/>
          <w:b w:val="false"/>
          <w:i w:val="false"/>
          <w:color w:val="000000"/>
          <w:sz w:val="28"/>
        </w:rPr>
        <w:t xml:space="preserve">
    Хром рудасы (хромит) </w:t>
      </w:r>
      <w:r>
        <w:br/>
      </w:r>
      <w:r>
        <w:rPr>
          <w:rFonts w:ascii="Times New Roman"/>
          <w:b w:val="false"/>
          <w:i w:val="false"/>
          <w:color w:val="000000"/>
          <w:sz w:val="28"/>
        </w:rPr>
        <w:t xml:space="preserve">
    Цинк рудасы </w:t>
      </w:r>
      <w:r>
        <w:br/>
      </w:r>
      <w:r>
        <w:rPr>
          <w:rFonts w:ascii="Times New Roman"/>
          <w:b w:val="false"/>
          <w:i w:val="false"/>
          <w:color w:val="000000"/>
          <w:sz w:val="28"/>
        </w:rPr>
        <w:t xml:space="preserve">
    Арнайы контейнерлердегі бағалы металл рудалары </w:t>
      </w:r>
      <w:r>
        <w:br/>
      </w:r>
      <w:r>
        <w:rPr>
          <w:rFonts w:ascii="Times New Roman"/>
          <w:b w:val="false"/>
          <w:i w:val="false"/>
          <w:color w:val="000000"/>
          <w:sz w:val="28"/>
        </w:rPr>
        <w:t xml:space="preserve">
    АЕТСНГ-де аталмаған металл емес рудалар </w:t>
      </w:r>
      <w:r>
        <w:br/>
      </w:r>
      <w:r>
        <w:rPr>
          <w:rFonts w:ascii="Times New Roman"/>
          <w:b w:val="false"/>
          <w:i w:val="false"/>
          <w:color w:val="000000"/>
          <w:sz w:val="28"/>
        </w:rPr>
        <w:t xml:space="preserve">
    АЕТСНГ-де аталмаған түрлі түсті металл рудалары </w:t>
      </w:r>
      <w:r>
        <w:br/>
      </w:r>
      <w:r>
        <w:rPr>
          <w:rFonts w:ascii="Times New Roman"/>
          <w:b w:val="false"/>
          <w:i w:val="false"/>
          <w:color w:val="000000"/>
          <w:sz w:val="28"/>
        </w:rPr>
        <w:t xml:space="preserve">
    АЕТСНГ-де аталмаған қара металл рудалары </w:t>
      </w:r>
      <w:r>
        <w:br/>
      </w:r>
      <w:r>
        <w:rPr>
          <w:rFonts w:ascii="Times New Roman"/>
          <w:b w:val="false"/>
          <w:i w:val="false"/>
          <w:color w:val="000000"/>
          <w:sz w:val="28"/>
        </w:rPr>
        <w:t xml:space="preserve">
    Ұшақтар &lt;**&gt; </w:t>
      </w:r>
      <w:r>
        <w:br/>
      </w:r>
      <w:r>
        <w:rPr>
          <w:rFonts w:ascii="Times New Roman"/>
          <w:b w:val="false"/>
          <w:i w:val="false"/>
          <w:color w:val="000000"/>
          <w:sz w:val="28"/>
        </w:rPr>
        <w:t xml:space="preserve">
    Самосвалдар </w:t>
      </w:r>
      <w:r>
        <w:br/>
      </w:r>
      <w:r>
        <w:rPr>
          <w:rFonts w:ascii="Times New Roman"/>
          <w:b w:val="false"/>
          <w:i w:val="false"/>
          <w:color w:val="000000"/>
          <w:sz w:val="28"/>
        </w:rPr>
        <w:t xml:space="preserve">
    Сапонат (кил) </w:t>
      </w:r>
      <w:r>
        <w:br/>
      </w:r>
      <w:r>
        <w:rPr>
          <w:rFonts w:ascii="Times New Roman"/>
          <w:b w:val="false"/>
          <w:i w:val="false"/>
          <w:color w:val="000000"/>
          <w:sz w:val="28"/>
        </w:rPr>
        <w:t xml:space="preserve">
    Металл сваилар </w:t>
      </w:r>
      <w:r>
        <w:br/>
      </w:r>
      <w:r>
        <w:rPr>
          <w:rFonts w:ascii="Times New Roman"/>
          <w:b w:val="false"/>
          <w:i w:val="false"/>
          <w:color w:val="000000"/>
          <w:sz w:val="28"/>
        </w:rPr>
        <w:t xml:space="preserve">
    Қант қызылшасы </w:t>
      </w:r>
      <w:r>
        <w:br/>
      </w:r>
      <w:r>
        <w:rPr>
          <w:rFonts w:ascii="Times New Roman"/>
          <w:b w:val="false"/>
          <w:i w:val="false"/>
          <w:color w:val="000000"/>
          <w:sz w:val="28"/>
        </w:rPr>
        <w:t xml:space="preserve">
    Бағдаршамдар (мачталар) </w:t>
      </w:r>
      <w:r>
        <w:br/>
      </w:r>
      <w:r>
        <w:rPr>
          <w:rFonts w:ascii="Times New Roman"/>
          <w:b w:val="false"/>
          <w:i w:val="false"/>
          <w:color w:val="000000"/>
          <w:sz w:val="28"/>
        </w:rPr>
        <w:t xml:space="preserve">
    Қорғасын (1 т және одан астам массалы блоктар) </w:t>
      </w:r>
      <w:r>
        <w:br/>
      </w:r>
      <w:r>
        <w:rPr>
          <w:rFonts w:ascii="Times New Roman"/>
          <w:b w:val="false"/>
          <w:i w:val="false"/>
          <w:color w:val="000000"/>
          <w:sz w:val="28"/>
        </w:rPr>
        <w:t xml:space="preserve">
    Ораудағы семафорлар </w:t>
      </w:r>
      <w:r>
        <w:br/>
      </w:r>
      <w:r>
        <w:rPr>
          <w:rFonts w:ascii="Times New Roman"/>
          <w:b w:val="false"/>
          <w:i w:val="false"/>
          <w:color w:val="000000"/>
          <w:sz w:val="28"/>
        </w:rPr>
        <w:t xml:space="preserve">
    Пішен шабатын машиналар </w:t>
      </w:r>
      <w:r>
        <w:br/>
      </w:r>
      <w:r>
        <w:rPr>
          <w:rFonts w:ascii="Times New Roman"/>
          <w:b w:val="false"/>
          <w:i w:val="false"/>
          <w:color w:val="000000"/>
          <w:sz w:val="28"/>
        </w:rPr>
        <w:t xml:space="preserve">
    Ораудағы магниттік сепараторлар </w:t>
      </w:r>
      <w:r>
        <w:br/>
      </w:r>
      <w:r>
        <w:rPr>
          <w:rFonts w:ascii="Times New Roman"/>
          <w:b w:val="false"/>
          <w:i w:val="false"/>
          <w:color w:val="000000"/>
          <w:sz w:val="28"/>
        </w:rPr>
        <w:t xml:space="preserve">
    Ораудағы сүт және дән сепараторлары &lt;*&gt; </w:t>
      </w:r>
      <w:r>
        <w:br/>
      </w:r>
      <w:r>
        <w:rPr>
          <w:rFonts w:ascii="Times New Roman"/>
          <w:b w:val="false"/>
          <w:i w:val="false"/>
          <w:color w:val="000000"/>
          <w:sz w:val="28"/>
        </w:rPr>
        <w:t xml:space="preserve">
    Цемент сепараторлары </w:t>
      </w:r>
      <w:r>
        <w:br/>
      </w:r>
      <w:r>
        <w:rPr>
          <w:rFonts w:ascii="Times New Roman"/>
          <w:b w:val="false"/>
          <w:i w:val="false"/>
          <w:color w:val="000000"/>
          <w:sz w:val="28"/>
        </w:rPr>
        <w:t xml:space="preserve">
    Бухтадағы кроваттықтан басқа қара металдардан жасалған торлар </w:t>
      </w:r>
      <w:r>
        <w:br/>
      </w:r>
      <w:r>
        <w:rPr>
          <w:rFonts w:ascii="Times New Roman"/>
          <w:b w:val="false"/>
          <w:i w:val="false"/>
          <w:color w:val="000000"/>
          <w:sz w:val="28"/>
        </w:rPr>
        <w:t xml:space="preserve">
    Арнайы контейнерлердегі түрлі үй төбелеріне, қабырғаларға және төбелерге арналған шыны </w:t>
      </w:r>
      <w:r>
        <w:br/>
      </w:r>
      <w:r>
        <w:rPr>
          <w:rFonts w:ascii="Times New Roman"/>
          <w:b w:val="false"/>
          <w:i w:val="false"/>
          <w:color w:val="000000"/>
          <w:sz w:val="28"/>
        </w:rPr>
        <w:t xml:space="preserve">
    Арнайы контейнерлердегі мозаикалық жұмыстарға арналған шыны (смальта) </w:t>
      </w:r>
      <w:r>
        <w:br/>
      </w:r>
      <w:r>
        <w:rPr>
          <w:rFonts w:ascii="Times New Roman"/>
          <w:b w:val="false"/>
          <w:i w:val="false"/>
          <w:color w:val="000000"/>
          <w:sz w:val="28"/>
        </w:rPr>
        <w:t xml:space="preserve">
    Арнайы контейнерлердегі немесе ораудағы АЕТСНГ-де аталмаған табақтық шыны &lt;*&gt; </w:t>
      </w:r>
      <w:r>
        <w:br/>
      </w:r>
      <w:r>
        <w:rPr>
          <w:rFonts w:ascii="Times New Roman"/>
          <w:b w:val="false"/>
          <w:i w:val="false"/>
          <w:color w:val="000000"/>
          <w:sz w:val="28"/>
        </w:rPr>
        <w:t xml:space="preserve">
    Арнайы контейнерлердегі АЕТСНГ-де аталмаған техникалық және құрылыс шынысы </w:t>
      </w:r>
      <w:r>
        <w:br/>
      </w:r>
      <w:r>
        <w:rPr>
          <w:rFonts w:ascii="Times New Roman"/>
          <w:b w:val="false"/>
          <w:i w:val="false"/>
          <w:color w:val="000000"/>
          <w:sz w:val="28"/>
        </w:rPr>
        <w:t xml:space="preserve">
    Жәшіктегі табақтық шыны пластик </w:t>
      </w:r>
      <w:r>
        <w:br/>
      </w:r>
      <w:r>
        <w:rPr>
          <w:rFonts w:ascii="Times New Roman"/>
          <w:b w:val="false"/>
          <w:i w:val="false"/>
          <w:color w:val="000000"/>
          <w:sz w:val="28"/>
        </w:rPr>
        <w:t xml:space="preserve">
    Арнайы контейнерлердегі шыны рубероид </w:t>
      </w:r>
      <w:r>
        <w:br/>
      </w:r>
      <w:r>
        <w:rPr>
          <w:rFonts w:ascii="Times New Roman"/>
          <w:b w:val="false"/>
          <w:i w:val="false"/>
          <w:color w:val="000000"/>
          <w:sz w:val="28"/>
        </w:rPr>
        <w:t xml:space="preserve">
    Арнайы контейнерлердегі стеклотекстолит </w:t>
      </w:r>
      <w:r>
        <w:br/>
      </w:r>
      <w:r>
        <w:rPr>
          <w:rFonts w:ascii="Times New Roman"/>
          <w:b w:val="false"/>
          <w:i w:val="false"/>
          <w:color w:val="000000"/>
          <w:sz w:val="28"/>
        </w:rPr>
        <w:t xml:space="preserve">
    Пішен маялағыштар </w:t>
      </w:r>
      <w:r>
        <w:br/>
      </w:r>
      <w:r>
        <w:rPr>
          <w:rFonts w:ascii="Times New Roman"/>
          <w:b w:val="false"/>
          <w:i w:val="false"/>
          <w:color w:val="000000"/>
          <w:sz w:val="28"/>
        </w:rPr>
        <w:t xml:space="preserve">
    Вагондық ағаш тіреуіштер </w:t>
      </w:r>
      <w:r>
        <w:br/>
      </w:r>
      <w:r>
        <w:rPr>
          <w:rFonts w:ascii="Times New Roman"/>
          <w:b w:val="false"/>
          <w:i w:val="false"/>
          <w:color w:val="000000"/>
          <w:sz w:val="28"/>
        </w:rPr>
        <w:t xml:space="preserve">
    Рудалық тіреуіштер (пропсалар) </w:t>
      </w:r>
      <w:r>
        <w:br/>
      </w:r>
      <w:r>
        <w:rPr>
          <w:rFonts w:ascii="Times New Roman"/>
          <w:b w:val="false"/>
          <w:i w:val="false"/>
          <w:color w:val="000000"/>
          <w:sz w:val="28"/>
        </w:rPr>
        <w:t xml:space="preserve">
    Рудалық металл тіреуіштер </w:t>
      </w:r>
      <w:r>
        <w:br/>
      </w:r>
      <w:r>
        <w:rPr>
          <w:rFonts w:ascii="Times New Roman"/>
          <w:b w:val="false"/>
          <w:i w:val="false"/>
          <w:color w:val="000000"/>
          <w:sz w:val="28"/>
        </w:rPr>
        <w:t xml:space="preserve">
    Ағаш бағандар </w:t>
      </w:r>
      <w:r>
        <w:br/>
      </w:r>
      <w:r>
        <w:rPr>
          <w:rFonts w:ascii="Times New Roman"/>
          <w:b w:val="false"/>
          <w:i w:val="false"/>
          <w:color w:val="000000"/>
          <w:sz w:val="28"/>
        </w:rPr>
        <w:t xml:space="preserve">
    Табиғи стронцианит </w:t>
      </w:r>
      <w:r>
        <w:br/>
      </w:r>
      <w:r>
        <w:rPr>
          <w:rFonts w:ascii="Times New Roman"/>
          <w:b w:val="false"/>
          <w:i w:val="false"/>
          <w:color w:val="000000"/>
          <w:sz w:val="28"/>
        </w:rPr>
        <w:t xml:space="preserve">
    Домен, мартен жоңқасы </w:t>
      </w:r>
      <w:r>
        <w:br/>
      </w:r>
      <w:r>
        <w:rPr>
          <w:rFonts w:ascii="Times New Roman"/>
          <w:b w:val="false"/>
          <w:i w:val="false"/>
          <w:color w:val="000000"/>
          <w:sz w:val="28"/>
        </w:rPr>
        <w:t xml:space="preserve">
    Болат шырмауық тәрізді жоңқа </w:t>
      </w:r>
      <w:r>
        <w:br/>
      </w:r>
      <w:r>
        <w:rPr>
          <w:rFonts w:ascii="Times New Roman"/>
          <w:b w:val="false"/>
          <w:i w:val="false"/>
          <w:color w:val="000000"/>
          <w:sz w:val="28"/>
        </w:rPr>
        <w:t xml:space="preserve">
    АЕТСНГ-де аталмаған қара металдар жоңқасы </w:t>
      </w:r>
      <w:r>
        <w:br/>
      </w:r>
      <w:r>
        <w:rPr>
          <w:rFonts w:ascii="Times New Roman"/>
          <w:b w:val="false"/>
          <w:i w:val="false"/>
          <w:color w:val="000000"/>
          <w:sz w:val="28"/>
        </w:rPr>
        <w:t xml:space="preserve">
    Брикеттерде пресстелген, оралғаннан басқа түрлі ағаш жоңқалары &lt;**&gt; </w:t>
      </w:r>
      <w:r>
        <w:br/>
      </w:r>
      <w:r>
        <w:rPr>
          <w:rFonts w:ascii="Times New Roman"/>
          <w:b w:val="false"/>
          <w:i w:val="false"/>
          <w:color w:val="000000"/>
          <w:sz w:val="28"/>
        </w:rPr>
        <w:t xml:space="preserve">
    Пакеттегі жасанды тастан жасалған баспалдақтар </w:t>
      </w:r>
      <w:r>
        <w:br/>
      </w:r>
      <w:r>
        <w:rPr>
          <w:rFonts w:ascii="Times New Roman"/>
          <w:b w:val="false"/>
          <w:i w:val="false"/>
          <w:color w:val="000000"/>
          <w:sz w:val="28"/>
        </w:rPr>
        <w:t xml:space="preserve">
    АЕТСНГ-де аталмаған кемелер </w:t>
      </w:r>
      <w:r>
        <w:br/>
      </w:r>
      <w:r>
        <w:rPr>
          <w:rFonts w:ascii="Times New Roman"/>
          <w:b w:val="false"/>
          <w:i w:val="false"/>
          <w:color w:val="000000"/>
          <w:sz w:val="28"/>
        </w:rPr>
        <w:t xml:space="preserve">
    Сутункалар </w:t>
      </w:r>
      <w:r>
        <w:br/>
      </w:r>
      <w:r>
        <w:rPr>
          <w:rFonts w:ascii="Times New Roman"/>
          <w:b w:val="false"/>
          <w:i w:val="false"/>
          <w:color w:val="000000"/>
          <w:sz w:val="28"/>
        </w:rPr>
        <w:t xml:space="preserve">
    Пакеттегі ағаш басқыштар (траптар) </w:t>
      </w:r>
      <w:r>
        <w:br/>
      </w:r>
      <w:r>
        <w:rPr>
          <w:rFonts w:ascii="Times New Roman"/>
          <w:b w:val="false"/>
          <w:i w:val="false"/>
          <w:color w:val="000000"/>
          <w:sz w:val="28"/>
        </w:rPr>
        <w:t xml:space="preserve">
    Ыдыстағы қар суы&lt;*&gt; </w:t>
      </w:r>
      <w:r>
        <w:br/>
      </w:r>
      <w:r>
        <w:rPr>
          <w:rFonts w:ascii="Times New Roman"/>
          <w:b w:val="false"/>
          <w:i w:val="false"/>
          <w:color w:val="000000"/>
          <w:sz w:val="28"/>
        </w:rPr>
        <w:t xml:space="preserve">
    Бөлшек тальк (тальк тасы) </w:t>
      </w:r>
      <w:r>
        <w:br/>
      </w:r>
      <w:r>
        <w:rPr>
          <w:rFonts w:ascii="Times New Roman"/>
          <w:b w:val="false"/>
          <w:i w:val="false"/>
          <w:color w:val="000000"/>
          <w:sz w:val="28"/>
        </w:rPr>
        <w:t xml:space="preserve">
    Металл танкілер (сыйымдылық) </w:t>
      </w:r>
      <w:r>
        <w:br/>
      </w:r>
      <w:r>
        <w:rPr>
          <w:rFonts w:ascii="Times New Roman"/>
          <w:b w:val="false"/>
          <w:i w:val="false"/>
          <w:color w:val="000000"/>
          <w:sz w:val="28"/>
        </w:rPr>
        <w:t xml:space="preserve">
    АЕТСНГ-де аталмаған (пакеттегі) атмосфералық ылғалдан қорғайтын қайтармалы ағаш орау </w:t>
      </w:r>
      <w:r>
        <w:br/>
      </w:r>
      <w:r>
        <w:rPr>
          <w:rFonts w:ascii="Times New Roman"/>
          <w:b w:val="false"/>
          <w:i w:val="false"/>
          <w:color w:val="000000"/>
          <w:sz w:val="28"/>
        </w:rPr>
        <w:t xml:space="preserve">
    АЕТСНГ-де аталмаған (пакеттегі) атмосфералық ылғалдан қорғайтын жаңа ағаш орау </w:t>
      </w:r>
      <w:r>
        <w:br/>
      </w:r>
      <w:r>
        <w:rPr>
          <w:rFonts w:ascii="Times New Roman"/>
          <w:b w:val="false"/>
          <w:i w:val="false"/>
          <w:color w:val="000000"/>
          <w:sz w:val="28"/>
        </w:rPr>
        <w:t xml:space="preserve">
    Ораудағы гидравликалық тарандар </w:t>
      </w:r>
      <w:r>
        <w:br/>
      </w:r>
      <w:r>
        <w:rPr>
          <w:rFonts w:ascii="Times New Roman"/>
          <w:b w:val="false"/>
          <w:i w:val="false"/>
          <w:color w:val="000000"/>
          <w:sz w:val="28"/>
        </w:rPr>
        <w:t xml:space="preserve">
    Түрлі вагон арбалар </w:t>
      </w:r>
      <w:r>
        <w:br/>
      </w:r>
      <w:r>
        <w:rPr>
          <w:rFonts w:ascii="Times New Roman"/>
          <w:b w:val="false"/>
          <w:i w:val="false"/>
          <w:color w:val="000000"/>
          <w:sz w:val="28"/>
        </w:rPr>
        <w:t xml:space="preserve">
    Изложницаларға арналған арбалар </w:t>
      </w:r>
      <w:r>
        <w:br/>
      </w:r>
      <w:r>
        <w:rPr>
          <w:rFonts w:ascii="Times New Roman"/>
          <w:b w:val="false"/>
          <w:i w:val="false"/>
          <w:color w:val="000000"/>
          <w:sz w:val="28"/>
        </w:rPr>
        <w:t xml:space="preserve">
    Монорельстік грейферлік арбалар </w:t>
      </w:r>
      <w:r>
        <w:br/>
      </w:r>
      <w:r>
        <w:rPr>
          <w:rFonts w:ascii="Times New Roman"/>
          <w:b w:val="false"/>
          <w:i w:val="false"/>
          <w:color w:val="000000"/>
          <w:sz w:val="28"/>
        </w:rPr>
        <w:t xml:space="preserve">
    Ораудағы тельферлер &lt;*&gt; </w:t>
      </w:r>
      <w:r>
        <w:br/>
      </w:r>
      <w:r>
        <w:rPr>
          <w:rFonts w:ascii="Times New Roman"/>
          <w:b w:val="false"/>
          <w:i w:val="false"/>
          <w:color w:val="000000"/>
          <w:sz w:val="28"/>
        </w:rPr>
        <w:t xml:space="preserve">
    Өз кіндіктерінде тасымалданбайтын тендерлер </w:t>
      </w:r>
      <w:r>
        <w:br/>
      </w:r>
      <w:r>
        <w:rPr>
          <w:rFonts w:ascii="Times New Roman"/>
          <w:b w:val="false"/>
          <w:i w:val="false"/>
          <w:color w:val="000000"/>
          <w:sz w:val="28"/>
        </w:rPr>
        <w:t xml:space="preserve">
    Өз кіндіктерінде тасымалданбайтын тепловоздар </w:t>
      </w:r>
      <w:r>
        <w:br/>
      </w:r>
      <w:r>
        <w:rPr>
          <w:rFonts w:ascii="Times New Roman"/>
          <w:b w:val="false"/>
          <w:i w:val="false"/>
          <w:color w:val="000000"/>
          <w:sz w:val="28"/>
        </w:rPr>
        <w:t xml:space="preserve">
    Терезит (құм) </w:t>
      </w:r>
      <w:r>
        <w:br/>
      </w:r>
      <w:r>
        <w:rPr>
          <w:rFonts w:ascii="Times New Roman"/>
          <w:b w:val="false"/>
          <w:i w:val="false"/>
          <w:color w:val="000000"/>
          <w:sz w:val="28"/>
        </w:rPr>
        <w:t xml:space="preserve">
    Термоантрацит (кокс) </w:t>
      </w:r>
      <w:r>
        <w:br/>
      </w:r>
      <w:r>
        <w:rPr>
          <w:rFonts w:ascii="Times New Roman"/>
          <w:b w:val="false"/>
          <w:i w:val="false"/>
          <w:color w:val="000000"/>
          <w:sz w:val="28"/>
        </w:rPr>
        <w:t xml:space="preserve">
    Термоблок (цемент - диатомитошлак тасы) </w:t>
      </w:r>
      <w:r>
        <w:br/>
      </w:r>
      <w:r>
        <w:rPr>
          <w:rFonts w:ascii="Times New Roman"/>
          <w:b w:val="false"/>
          <w:i w:val="false"/>
          <w:color w:val="000000"/>
          <w:sz w:val="28"/>
        </w:rPr>
        <w:t xml:space="preserve">
    Термозит (шлак пемзасының жарықшақтары) </w:t>
      </w:r>
      <w:r>
        <w:br/>
      </w:r>
      <w:r>
        <w:rPr>
          <w:rFonts w:ascii="Times New Roman"/>
          <w:b w:val="false"/>
          <w:i w:val="false"/>
          <w:color w:val="000000"/>
          <w:sz w:val="28"/>
        </w:rPr>
        <w:t xml:space="preserve">
    Ораудағы итергіштер &lt;*&gt; </w:t>
      </w:r>
      <w:r>
        <w:br/>
      </w:r>
      <w:r>
        <w:rPr>
          <w:rFonts w:ascii="Times New Roman"/>
          <w:b w:val="false"/>
          <w:i w:val="false"/>
          <w:color w:val="000000"/>
          <w:sz w:val="28"/>
        </w:rPr>
        <w:t xml:space="preserve">
    Тас-көмір пеш отыны (РФ МПС 21.02.2000 күнгі N Д-374у Нұсқауымен енгізілген) </w:t>
      </w:r>
      <w:r>
        <w:br/>
      </w:r>
      <w:r>
        <w:rPr>
          <w:rFonts w:ascii="Times New Roman"/>
          <w:b w:val="false"/>
          <w:i w:val="false"/>
          <w:color w:val="000000"/>
          <w:sz w:val="28"/>
        </w:rPr>
        <w:t xml:space="preserve">
    Әк тастық шым тезек &lt;**&gt; </w:t>
      </w:r>
      <w:r>
        <w:br/>
      </w:r>
      <w:r>
        <w:rPr>
          <w:rFonts w:ascii="Times New Roman"/>
          <w:b w:val="false"/>
          <w:i w:val="false"/>
          <w:color w:val="000000"/>
          <w:sz w:val="28"/>
        </w:rPr>
        <w:t xml:space="preserve">
    Ауыл шаруашылығына арналған бөлшек шым тезегі &lt;**&gt; </w:t>
      </w:r>
      <w:r>
        <w:br/>
      </w:r>
      <w:r>
        <w:rPr>
          <w:rFonts w:ascii="Times New Roman"/>
          <w:b w:val="false"/>
          <w:i w:val="false"/>
          <w:color w:val="000000"/>
          <w:sz w:val="28"/>
        </w:rPr>
        <w:t xml:space="preserve">
    Бөлшек отын шым тезегі &lt;**&gt; </w:t>
      </w:r>
      <w:r>
        <w:br/>
      </w:r>
      <w:r>
        <w:rPr>
          <w:rFonts w:ascii="Times New Roman"/>
          <w:b w:val="false"/>
          <w:i w:val="false"/>
          <w:color w:val="000000"/>
          <w:sz w:val="28"/>
        </w:rPr>
        <w:t xml:space="preserve">
    АЕТСНГ-де аталмаған отын торфы &lt;**&gt; </w:t>
      </w:r>
      <w:r>
        <w:br/>
      </w:r>
      <w:r>
        <w:rPr>
          <w:rFonts w:ascii="Times New Roman"/>
          <w:b w:val="false"/>
          <w:i w:val="false"/>
          <w:color w:val="000000"/>
          <w:sz w:val="28"/>
        </w:rPr>
        <w:t xml:space="preserve">
    Ауыл шарушылығына арналған фрезер шым тезегі &lt;**&gt; </w:t>
      </w:r>
      <w:r>
        <w:br/>
      </w:r>
      <w:r>
        <w:rPr>
          <w:rFonts w:ascii="Times New Roman"/>
          <w:b w:val="false"/>
          <w:i w:val="false"/>
          <w:color w:val="000000"/>
          <w:sz w:val="28"/>
        </w:rPr>
        <w:t xml:space="preserve">
    Фрезерлік отын шым тезегі &lt;**&gt; </w:t>
      </w:r>
      <w:r>
        <w:br/>
      </w:r>
      <w:r>
        <w:rPr>
          <w:rFonts w:ascii="Times New Roman"/>
          <w:b w:val="false"/>
          <w:i w:val="false"/>
          <w:color w:val="000000"/>
          <w:sz w:val="28"/>
        </w:rPr>
        <w:t xml:space="preserve">
    Шым тезек блоктар, шым тезек плиталар &lt;**&gt; </w:t>
      </w:r>
      <w:r>
        <w:br/>
      </w:r>
      <w:r>
        <w:rPr>
          <w:rFonts w:ascii="Times New Roman"/>
          <w:b w:val="false"/>
          <w:i w:val="false"/>
          <w:color w:val="000000"/>
          <w:sz w:val="28"/>
        </w:rPr>
        <w:t xml:space="preserve">
    Шым тезек компостар &lt;**&gt; </w:t>
      </w:r>
      <w:r>
        <w:br/>
      </w:r>
      <w:r>
        <w:rPr>
          <w:rFonts w:ascii="Times New Roman"/>
          <w:b w:val="false"/>
          <w:i w:val="false"/>
          <w:color w:val="000000"/>
          <w:sz w:val="28"/>
        </w:rPr>
        <w:t xml:space="preserve">
    Траверстер </w:t>
      </w:r>
      <w:r>
        <w:br/>
      </w:r>
      <w:r>
        <w:rPr>
          <w:rFonts w:ascii="Times New Roman"/>
          <w:b w:val="false"/>
          <w:i w:val="false"/>
          <w:color w:val="000000"/>
          <w:sz w:val="28"/>
        </w:rPr>
        <w:t xml:space="preserve">
    Тракторлар </w:t>
      </w:r>
      <w:r>
        <w:br/>
      </w:r>
      <w:r>
        <w:rPr>
          <w:rFonts w:ascii="Times New Roman"/>
          <w:b w:val="false"/>
          <w:i w:val="false"/>
          <w:color w:val="000000"/>
          <w:sz w:val="28"/>
        </w:rPr>
        <w:t xml:space="preserve">
    Ораудағы трансмиссиялар &lt;*&gt; </w:t>
      </w:r>
      <w:r>
        <w:br/>
      </w:r>
      <w:r>
        <w:rPr>
          <w:rFonts w:ascii="Times New Roman"/>
          <w:b w:val="false"/>
          <w:i w:val="false"/>
          <w:color w:val="000000"/>
          <w:sz w:val="28"/>
        </w:rPr>
        <w:t xml:space="preserve">
    Ораудағы транспортерлар &lt;*&gt; </w:t>
      </w:r>
      <w:r>
        <w:br/>
      </w:r>
      <w:r>
        <w:rPr>
          <w:rFonts w:ascii="Times New Roman"/>
          <w:b w:val="false"/>
          <w:i w:val="false"/>
          <w:color w:val="000000"/>
          <w:sz w:val="28"/>
        </w:rPr>
        <w:t xml:space="preserve">
    Ораудағы трансформаторлар &lt;*&gt; </w:t>
      </w:r>
      <w:r>
        <w:br/>
      </w:r>
      <w:r>
        <w:rPr>
          <w:rFonts w:ascii="Times New Roman"/>
          <w:b w:val="false"/>
          <w:i w:val="false"/>
          <w:color w:val="000000"/>
          <w:sz w:val="28"/>
        </w:rPr>
        <w:t xml:space="preserve">
    Пакеттегі ағаш траптар (басқыштар) </w:t>
      </w:r>
      <w:r>
        <w:br/>
      </w:r>
      <w:r>
        <w:rPr>
          <w:rFonts w:ascii="Times New Roman"/>
          <w:b w:val="false"/>
          <w:i w:val="false"/>
          <w:color w:val="000000"/>
          <w:sz w:val="28"/>
        </w:rPr>
        <w:t xml:space="preserve">
    Трас (табиғи тас) </w:t>
      </w:r>
      <w:r>
        <w:br/>
      </w:r>
      <w:r>
        <w:rPr>
          <w:rFonts w:ascii="Times New Roman"/>
          <w:b w:val="false"/>
          <w:i w:val="false"/>
          <w:color w:val="000000"/>
          <w:sz w:val="28"/>
        </w:rPr>
        <w:t xml:space="preserve">
    Трейлерлер (тіркемелер) </w:t>
      </w:r>
      <w:r>
        <w:br/>
      </w:r>
      <w:r>
        <w:rPr>
          <w:rFonts w:ascii="Times New Roman"/>
          <w:b w:val="false"/>
          <w:i w:val="false"/>
          <w:color w:val="000000"/>
          <w:sz w:val="28"/>
        </w:rPr>
        <w:t xml:space="preserve">
    Ыдыстағы триерлер (астықты өңдеуге арналған машиналар) </w:t>
      </w:r>
      <w:r>
        <w:br/>
      </w:r>
      <w:r>
        <w:rPr>
          <w:rFonts w:ascii="Times New Roman"/>
          <w:b w:val="false"/>
          <w:i w:val="false"/>
          <w:color w:val="000000"/>
          <w:sz w:val="28"/>
        </w:rPr>
        <w:t xml:space="preserve">
    Троллейбустар </w:t>
      </w:r>
      <w:r>
        <w:br/>
      </w:r>
      <w:r>
        <w:rPr>
          <w:rFonts w:ascii="Times New Roman"/>
          <w:b w:val="false"/>
          <w:i w:val="false"/>
          <w:color w:val="000000"/>
          <w:sz w:val="28"/>
        </w:rPr>
        <w:t xml:space="preserve">
    Бухтадағы болат арқан (қанат) </w:t>
      </w:r>
      <w:r>
        <w:br/>
      </w:r>
      <w:r>
        <w:rPr>
          <w:rFonts w:ascii="Times New Roman"/>
          <w:b w:val="false"/>
          <w:i w:val="false"/>
          <w:color w:val="000000"/>
          <w:sz w:val="28"/>
        </w:rPr>
        <w:t xml:space="preserve">
    Құбыр орнатқыштар </w:t>
      </w:r>
      <w:r>
        <w:br/>
      </w:r>
      <w:r>
        <w:rPr>
          <w:rFonts w:ascii="Times New Roman"/>
          <w:b w:val="false"/>
          <w:i w:val="false"/>
          <w:color w:val="000000"/>
          <w:sz w:val="28"/>
        </w:rPr>
        <w:t xml:space="preserve">
    Жапарсыз құбырлар </w:t>
      </w:r>
      <w:r>
        <w:br/>
      </w:r>
      <w:r>
        <w:rPr>
          <w:rFonts w:ascii="Times New Roman"/>
          <w:b w:val="false"/>
          <w:i w:val="false"/>
          <w:color w:val="000000"/>
          <w:sz w:val="28"/>
        </w:rPr>
        <w:t xml:space="preserve">
    Су-газ құбырлары және олардың ыдыстағы өзге бөлшектері </w:t>
      </w:r>
      <w:r>
        <w:br/>
      </w:r>
      <w:r>
        <w:rPr>
          <w:rFonts w:ascii="Times New Roman"/>
          <w:b w:val="false"/>
          <w:i w:val="false"/>
          <w:color w:val="000000"/>
          <w:sz w:val="28"/>
        </w:rPr>
        <w:t xml:space="preserve">
    Ағаш құбырлар </w:t>
      </w:r>
      <w:r>
        <w:br/>
      </w:r>
      <w:r>
        <w:rPr>
          <w:rFonts w:ascii="Times New Roman"/>
          <w:b w:val="false"/>
          <w:i w:val="false"/>
          <w:color w:val="000000"/>
          <w:sz w:val="28"/>
        </w:rPr>
        <w:t xml:space="preserve">
    Қысымсыз темір бетон құбырлар және олардың ыдыстағы бөлшектері </w:t>
      </w:r>
      <w:r>
        <w:br/>
      </w:r>
      <w:r>
        <w:rPr>
          <w:rFonts w:ascii="Times New Roman"/>
          <w:b w:val="false"/>
          <w:i w:val="false"/>
          <w:color w:val="000000"/>
          <w:sz w:val="28"/>
        </w:rPr>
        <w:t xml:space="preserve">
    Қысымы бар темір бетон құбырлар және олардың ыдыстағы бөлшектері </w:t>
      </w:r>
      <w:r>
        <w:br/>
      </w:r>
      <w:r>
        <w:rPr>
          <w:rFonts w:ascii="Times New Roman"/>
          <w:b w:val="false"/>
          <w:i w:val="false"/>
          <w:color w:val="000000"/>
          <w:sz w:val="28"/>
        </w:rPr>
        <w:t xml:space="preserve">
    Арнайы контейнерлердегі асбоцементтік құбырлары мен жалғастырғыштары </w:t>
      </w:r>
      <w:r>
        <w:br/>
      </w:r>
      <w:r>
        <w:rPr>
          <w:rFonts w:ascii="Times New Roman"/>
          <w:b w:val="false"/>
          <w:i w:val="false"/>
          <w:color w:val="000000"/>
          <w:sz w:val="28"/>
        </w:rPr>
        <w:t xml:space="preserve">
    Жасанды тастан жасалған құбырлар </w:t>
      </w:r>
      <w:r>
        <w:br/>
      </w:r>
      <w:r>
        <w:rPr>
          <w:rFonts w:ascii="Times New Roman"/>
          <w:b w:val="false"/>
          <w:i w:val="false"/>
          <w:color w:val="000000"/>
          <w:sz w:val="28"/>
        </w:rPr>
        <w:t xml:space="preserve">
    Синтездік заттан жасалған құбырлар </w:t>
      </w:r>
      <w:r>
        <w:br/>
      </w:r>
      <w:r>
        <w:rPr>
          <w:rFonts w:ascii="Times New Roman"/>
          <w:b w:val="false"/>
          <w:i w:val="false"/>
          <w:color w:val="000000"/>
          <w:sz w:val="28"/>
        </w:rPr>
        <w:t xml:space="preserve">
    Пакетпен кәрізделген күйіктас құбырлар </w:t>
      </w:r>
      <w:r>
        <w:br/>
      </w:r>
      <w:r>
        <w:rPr>
          <w:rFonts w:ascii="Times New Roman"/>
          <w:b w:val="false"/>
          <w:i w:val="false"/>
          <w:color w:val="000000"/>
          <w:sz w:val="28"/>
        </w:rPr>
        <w:t xml:space="preserve">
    Арнайы контейнерлердегі кәрізді күйіктас құбырлар </w:t>
      </w:r>
      <w:r>
        <w:br/>
      </w:r>
      <w:r>
        <w:rPr>
          <w:rFonts w:ascii="Times New Roman"/>
          <w:b w:val="false"/>
          <w:i w:val="false"/>
          <w:color w:val="000000"/>
          <w:sz w:val="28"/>
        </w:rPr>
        <w:t xml:space="preserve">
    АЕТСНГ-да аталмаған металл құбырлар </w:t>
      </w:r>
      <w:r>
        <w:br/>
      </w:r>
      <w:r>
        <w:rPr>
          <w:rFonts w:ascii="Times New Roman"/>
          <w:b w:val="false"/>
          <w:i w:val="false"/>
          <w:color w:val="000000"/>
          <w:sz w:val="28"/>
        </w:rPr>
        <w:t xml:space="preserve">
    Коррозияға төзiмдi (тоттанбайтын) құбырлар </w:t>
      </w:r>
      <w:r>
        <w:br/>
      </w:r>
      <w:r>
        <w:rPr>
          <w:rFonts w:ascii="Times New Roman"/>
          <w:b w:val="false"/>
          <w:i w:val="false"/>
          <w:color w:val="000000"/>
          <w:sz w:val="28"/>
        </w:rPr>
        <w:t xml:space="preserve">
    Металлсыз жабынымен қоса болат құбырлар және олардың ыдыстағы бөлшектері </w:t>
      </w:r>
      <w:r>
        <w:br/>
      </w:r>
      <w:r>
        <w:rPr>
          <w:rFonts w:ascii="Times New Roman"/>
          <w:b w:val="false"/>
          <w:i w:val="false"/>
          <w:color w:val="000000"/>
          <w:sz w:val="28"/>
        </w:rPr>
        <w:t xml:space="preserve">
    Үлкен диаметрлі (400-1420 мм) пісірілген болат құбырлар </w:t>
      </w:r>
      <w:r>
        <w:br/>
      </w:r>
      <w:r>
        <w:rPr>
          <w:rFonts w:ascii="Times New Roman"/>
          <w:b w:val="false"/>
          <w:i w:val="false"/>
          <w:color w:val="000000"/>
          <w:sz w:val="28"/>
        </w:rPr>
        <w:t xml:space="preserve">
    Шойын құбырлары және олардың ыдыстағы бөлшектері </w:t>
      </w:r>
      <w:r>
        <w:br/>
      </w:r>
      <w:r>
        <w:rPr>
          <w:rFonts w:ascii="Times New Roman"/>
          <w:b w:val="false"/>
          <w:i w:val="false"/>
          <w:color w:val="000000"/>
          <w:sz w:val="28"/>
        </w:rPr>
        <w:t xml:space="preserve">
    Органикалық жер тыңайтқыш (компосттар) </w:t>
      </w:r>
      <w:r>
        <w:br/>
      </w:r>
      <w:r>
        <w:rPr>
          <w:rFonts w:ascii="Times New Roman"/>
          <w:b w:val="false"/>
          <w:i w:val="false"/>
          <w:color w:val="000000"/>
          <w:sz w:val="28"/>
        </w:rPr>
        <w:t xml:space="preserve">
    Турбиналар </w:t>
      </w:r>
      <w:r>
        <w:br/>
      </w:r>
      <w:r>
        <w:rPr>
          <w:rFonts w:ascii="Times New Roman"/>
          <w:b w:val="false"/>
          <w:i w:val="false"/>
          <w:color w:val="000000"/>
          <w:sz w:val="28"/>
        </w:rPr>
        <w:t xml:space="preserve">
    Ыдыстағы турбобурлар </w:t>
      </w:r>
      <w:r>
        <w:br/>
      </w:r>
      <w:r>
        <w:rPr>
          <w:rFonts w:ascii="Times New Roman"/>
          <w:b w:val="false"/>
          <w:i w:val="false"/>
          <w:color w:val="000000"/>
          <w:sz w:val="28"/>
        </w:rPr>
        <w:t xml:space="preserve">
    Ыдыстағы турбогенераторлар </w:t>
      </w:r>
      <w:r>
        <w:br/>
      </w:r>
      <w:r>
        <w:rPr>
          <w:rFonts w:ascii="Times New Roman"/>
          <w:b w:val="false"/>
          <w:i w:val="false"/>
          <w:color w:val="000000"/>
          <w:sz w:val="28"/>
        </w:rPr>
        <w:t xml:space="preserve">
    Ыдыстағы турбомоторлар </w:t>
      </w:r>
      <w:r>
        <w:br/>
      </w:r>
      <w:r>
        <w:rPr>
          <w:rFonts w:ascii="Times New Roman"/>
          <w:b w:val="false"/>
          <w:i w:val="false"/>
          <w:color w:val="000000"/>
          <w:sz w:val="28"/>
        </w:rPr>
        <w:t xml:space="preserve">
    әк туфі </w:t>
      </w:r>
      <w:r>
        <w:br/>
      </w:r>
      <w:r>
        <w:rPr>
          <w:rFonts w:ascii="Times New Roman"/>
          <w:b w:val="false"/>
          <w:i w:val="false"/>
          <w:color w:val="000000"/>
          <w:sz w:val="28"/>
        </w:rPr>
        <w:t xml:space="preserve">
    Арнайы контейнерлердегі АЕТСНГ-да аталмаған туф </w:t>
      </w:r>
      <w:r>
        <w:br/>
      </w:r>
      <w:r>
        <w:rPr>
          <w:rFonts w:ascii="Times New Roman"/>
          <w:b w:val="false"/>
          <w:i w:val="false"/>
          <w:color w:val="000000"/>
          <w:sz w:val="28"/>
        </w:rPr>
        <w:t xml:space="preserve">
    Тюбингтер </w:t>
      </w:r>
      <w:r>
        <w:br/>
      </w:r>
      <w:r>
        <w:rPr>
          <w:rFonts w:ascii="Times New Roman"/>
          <w:b w:val="false"/>
          <w:i w:val="false"/>
          <w:color w:val="000000"/>
          <w:sz w:val="28"/>
        </w:rPr>
        <w:t xml:space="preserve">
    Трактор тартқышы </w:t>
      </w:r>
      <w:r>
        <w:br/>
      </w:r>
      <w:r>
        <w:rPr>
          <w:rFonts w:ascii="Times New Roman"/>
          <w:b w:val="false"/>
          <w:i w:val="false"/>
          <w:color w:val="000000"/>
          <w:sz w:val="28"/>
        </w:rPr>
        <w:t xml:space="preserve">
    Мәскеу бассейнінің құба ұсақ көмірі </w:t>
      </w:r>
      <w:r>
        <w:br/>
      </w:r>
      <w:r>
        <w:rPr>
          <w:rFonts w:ascii="Times New Roman"/>
          <w:b w:val="false"/>
          <w:i w:val="false"/>
          <w:color w:val="000000"/>
          <w:sz w:val="28"/>
        </w:rPr>
        <w:t xml:space="preserve">
    Мәскеу бассейнінің құба көмірі </w:t>
      </w:r>
      <w:r>
        <w:br/>
      </w:r>
      <w:r>
        <w:rPr>
          <w:rFonts w:ascii="Times New Roman"/>
          <w:b w:val="false"/>
          <w:i w:val="false"/>
          <w:color w:val="000000"/>
          <w:sz w:val="28"/>
        </w:rPr>
        <w:t xml:space="preserve">
    Мәскеу бассейнінің құба көмірінен басқа құба көмірі </w:t>
      </w:r>
      <w:r>
        <w:br/>
      </w:r>
      <w:r>
        <w:rPr>
          <w:rFonts w:ascii="Times New Roman"/>
          <w:b w:val="false"/>
          <w:i w:val="false"/>
          <w:color w:val="000000"/>
          <w:sz w:val="28"/>
        </w:rPr>
        <w:t xml:space="preserve">
    Г маркалы - газды тас көмірі </w:t>
      </w:r>
      <w:r>
        <w:br/>
      </w:r>
      <w:r>
        <w:rPr>
          <w:rFonts w:ascii="Times New Roman"/>
          <w:b w:val="false"/>
          <w:i w:val="false"/>
          <w:color w:val="000000"/>
          <w:sz w:val="28"/>
        </w:rPr>
        <w:t xml:space="preserve">
    Д маркалы тас көмірі </w:t>
      </w:r>
      <w:r>
        <w:br/>
      </w:r>
      <w:r>
        <w:rPr>
          <w:rFonts w:ascii="Times New Roman"/>
          <w:b w:val="false"/>
          <w:i w:val="false"/>
          <w:color w:val="000000"/>
          <w:sz w:val="28"/>
        </w:rPr>
        <w:t xml:space="preserve">
    Ж маркалы - қалың тас көмірі </w:t>
      </w:r>
      <w:r>
        <w:br/>
      </w:r>
      <w:r>
        <w:rPr>
          <w:rFonts w:ascii="Times New Roman"/>
          <w:b w:val="false"/>
          <w:i w:val="false"/>
          <w:color w:val="000000"/>
          <w:sz w:val="28"/>
        </w:rPr>
        <w:t xml:space="preserve">
    К маркалы - кокс тас көмірі </w:t>
      </w:r>
      <w:r>
        <w:br/>
      </w:r>
      <w:r>
        <w:rPr>
          <w:rFonts w:ascii="Times New Roman"/>
          <w:b w:val="false"/>
          <w:i w:val="false"/>
          <w:color w:val="000000"/>
          <w:sz w:val="28"/>
        </w:rPr>
        <w:t xml:space="preserve">
    ОС маркалы - жуқа ұйытқылатын газды тас көмірі </w:t>
      </w:r>
      <w:r>
        <w:br/>
      </w:r>
      <w:r>
        <w:rPr>
          <w:rFonts w:ascii="Times New Roman"/>
          <w:b w:val="false"/>
          <w:i w:val="false"/>
          <w:color w:val="000000"/>
          <w:sz w:val="28"/>
        </w:rPr>
        <w:t xml:space="preserve">
    ПЖ маркалы - тас көмірі </w:t>
      </w:r>
      <w:r>
        <w:br/>
      </w:r>
      <w:r>
        <w:rPr>
          <w:rFonts w:ascii="Times New Roman"/>
          <w:b w:val="false"/>
          <w:i w:val="false"/>
          <w:color w:val="000000"/>
          <w:sz w:val="28"/>
        </w:rPr>
        <w:t xml:space="preserve">
    СС маркалы - нашар ұйытқылатын тас көмірі </w:t>
      </w:r>
      <w:r>
        <w:br/>
      </w:r>
      <w:r>
        <w:rPr>
          <w:rFonts w:ascii="Times New Roman"/>
          <w:b w:val="false"/>
          <w:i w:val="false"/>
          <w:color w:val="000000"/>
          <w:sz w:val="28"/>
        </w:rPr>
        <w:t xml:space="preserve">
    Т маркалы - арық тас көмірі </w:t>
      </w:r>
      <w:r>
        <w:br/>
      </w:r>
      <w:r>
        <w:rPr>
          <w:rFonts w:ascii="Times New Roman"/>
          <w:b w:val="false"/>
          <w:i w:val="false"/>
          <w:color w:val="000000"/>
          <w:sz w:val="28"/>
        </w:rPr>
        <w:t xml:space="preserve">
    Силезский (польдік) тас көмірі </w:t>
      </w:r>
      <w:r>
        <w:br/>
      </w:r>
      <w:r>
        <w:rPr>
          <w:rFonts w:ascii="Times New Roman"/>
          <w:b w:val="false"/>
          <w:i w:val="false"/>
          <w:color w:val="000000"/>
          <w:sz w:val="28"/>
        </w:rPr>
        <w:t xml:space="preserve">
    АЕТСНГ-да аталмаған тас көмірі </w:t>
      </w:r>
      <w:r>
        <w:br/>
      </w:r>
      <w:r>
        <w:rPr>
          <w:rFonts w:ascii="Times New Roman"/>
          <w:b w:val="false"/>
          <w:i w:val="false"/>
          <w:color w:val="000000"/>
          <w:sz w:val="28"/>
        </w:rPr>
        <w:t xml:space="preserve">
    Жұмсақ арнайы контейнерлердегі калий тыңайтқыштары </w:t>
      </w:r>
      <w:r>
        <w:br/>
      </w:r>
      <w:r>
        <w:rPr>
          <w:rFonts w:ascii="Times New Roman"/>
          <w:b w:val="false"/>
          <w:i w:val="false"/>
          <w:color w:val="000000"/>
          <w:sz w:val="28"/>
        </w:rPr>
        <w:t xml:space="preserve">
    Ыдыстағы машиналарды сынауға (сынау стенділері) арналған қондырғылар </w:t>
      </w:r>
      <w:r>
        <w:br/>
      </w:r>
      <w:r>
        <w:rPr>
          <w:rFonts w:ascii="Times New Roman"/>
          <w:b w:val="false"/>
          <w:i w:val="false"/>
          <w:color w:val="000000"/>
          <w:sz w:val="28"/>
        </w:rPr>
        <w:t xml:space="preserve">
    Ыдыстағы ыдыс-аяқ жууға арналған қондырғылар </w:t>
      </w:r>
      <w:r>
        <w:br/>
      </w:r>
      <w:r>
        <w:rPr>
          <w:rFonts w:ascii="Times New Roman"/>
          <w:b w:val="false"/>
          <w:i w:val="false"/>
          <w:color w:val="000000"/>
          <w:sz w:val="28"/>
        </w:rPr>
        <w:t xml:space="preserve">
    Ыдыстағы іздестіру бұрғылауға арналған қондырғылар </w:t>
      </w:r>
      <w:r>
        <w:br/>
      </w:r>
      <w:r>
        <w:rPr>
          <w:rFonts w:ascii="Times New Roman"/>
          <w:b w:val="false"/>
          <w:i w:val="false"/>
          <w:color w:val="000000"/>
          <w:sz w:val="28"/>
        </w:rPr>
        <w:t xml:space="preserve">
    Ыдыстағы тамақ өнімдерін құюға және тегістеуге арналған қондырғылар </w:t>
      </w:r>
      <w:r>
        <w:br/>
      </w:r>
      <w:r>
        <w:rPr>
          <w:rFonts w:ascii="Times New Roman"/>
          <w:b w:val="false"/>
          <w:i w:val="false"/>
          <w:color w:val="000000"/>
          <w:sz w:val="28"/>
        </w:rPr>
        <w:t xml:space="preserve">
    Ыдыстағы металды құюға арналған қондырғылар </w:t>
      </w:r>
      <w:r>
        <w:br/>
      </w:r>
      <w:r>
        <w:rPr>
          <w:rFonts w:ascii="Times New Roman"/>
          <w:b w:val="false"/>
          <w:i w:val="false"/>
          <w:color w:val="000000"/>
          <w:sz w:val="28"/>
        </w:rPr>
        <w:t xml:space="preserve">
    Ыдыстағы сауын қондырғылары (сауын агрегаттары) </w:t>
      </w:r>
      <w:r>
        <w:br/>
      </w:r>
      <w:r>
        <w:rPr>
          <w:rFonts w:ascii="Times New Roman"/>
          <w:b w:val="false"/>
          <w:i w:val="false"/>
          <w:color w:val="000000"/>
          <w:sz w:val="28"/>
        </w:rPr>
        <w:t xml:space="preserve">
    Ыдыстағы топырақ блоктарды өндіруге арналған қозғалатын қондырғылар </w:t>
      </w:r>
      <w:r>
        <w:br/>
      </w:r>
      <w:r>
        <w:rPr>
          <w:rFonts w:ascii="Times New Roman"/>
          <w:b w:val="false"/>
          <w:i w:val="false"/>
          <w:color w:val="000000"/>
          <w:sz w:val="28"/>
        </w:rPr>
        <w:t xml:space="preserve">
    Ыдыстағы әк шахталардың ошақтарды тиеу және түсіру қондырғылары </w:t>
      </w:r>
      <w:r>
        <w:br/>
      </w:r>
      <w:r>
        <w:rPr>
          <w:rFonts w:ascii="Times New Roman"/>
          <w:b w:val="false"/>
          <w:i w:val="false"/>
          <w:color w:val="000000"/>
          <w:sz w:val="28"/>
        </w:rPr>
        <w:t xml:space="preserve">
    Ыдыстағы шар іріктемелеу қондырғылары </w:t>
      </w:r>
      <w:r>
        <w:br/>
      </w:r>
      <w:r>
        <w:rPr>
          <w:rFonts w:ascii="Times New Roman"/>
          <w:b w:val="false"/>
          <w:i w:val="false"/>
          <w:color w:val="000000"/>
          <w:sz w:val="28"/>
        </w:rPr>
        <w:t xml:space="preserve">
    Бұрғылау ерітінділерге арналған әр түрлі жүктемелер </w:t>
      </w:r>
      <w:r>
        <w:br/>
      </w:r>
      <w:r>
        <w:rPr>
          <w:rFonts w:ascii="Times New Roman"/>
          <w:b w:val="false"/>
          <w:i w:val="false"/>
          <w:color w:val="000000"/>
          <w:sz w:val="28"/>
        </w:rPr>
        <w:t xml:space="preserve">
    АЕТСНГ-да аталмаған тас көмірі металдық фермалар мен олардың бөлшектері </w:t>
      </w:r>
      <w:r>
        <w:br/>
      </w:r>
      <w:r>
        <w:rPr>
          <w:rFonts w:ascii="Times New Roman"/>
          <w:b w:val="false"/>
          <w:i w:val="false"/>
          <w:color w:val="000000"/>
          <w:sz w:val="28"/>
        </w:rPr>
        <w:t xml:space="preserve">
    Жабын фермалар </w:t>
      </w:r>
      <w:r>
        <w:br/>
      </w:r>
      <w:r>
        <w:rPr>
          <w:rFonts w:ascii="Times New Roman"/>
          <w:b w:val="false"/>
          <w:i w:val="false"/>
          <w:color w:val="000000"/>
          <w:sz w:val="28"/>
        </w:rPr>
        <w:t xml:space="preserve">
    Арнайы контейнерлердегі әртүрлі ферроқорытпалар (қауіпті және феррованадийден басқалары); 13 мм аса ұнтақталған бөлшектер мөлшерінде торийдағы, тілімдегі ферроқорытпалар: ферромарганец, феросиликомарганец, феррохром, Мн 965 және Мн 95 металдық маркалы марганец, СК 10, СК 10Р, СК 15, СК15Р маркалы силикокальций ( ) </w:t>
      </w:r>
      <w:r>
        <w:br/>
      </w:r>
      <w:r>
        <w:rPr>
          <w:rFonts w:ascii="Times New Roman"/>
          <w:b w:val="false"/>
          <w:i w:val="false"/>
          <w:color w:val="000000"/>
          <w:sz w:val="28"/>
        </w:rPr>
        <w:t xml:space="preserve">
    Ыдыстағы қысылған ауаны құрғату сүзгіштері </w:t>
      </w:r>
      <w:r>
        <w:br/>
      </w:r>
      <w:r>
        <w:rPr>
          <w:rFonts w:ascii="Times New Roman"/>
          <w:b w:val="false"/>
          <w:i w:val="false"/>
          <w:color w:val="000000"/>
          <w:sz w:val="28"/>
        </w:rPr>
        <w:t xml:space="preserve">
    Қара металдың фитингтері </w:t>
      </w:r>
      <w:r>
        <w:br/>
      </w:r>
      <w:r>
        <w:rPr>
          <w:rFonts w:ascii="Times New Roman"/>
          <w:b w:val="false"/>
          <w:i w:val="false"/>
          <w:color w:val="000000"/>
          <w:sz w:val="28"/>
        </w:rPr>
        <w:t xml:space="preserve">
    Флюорит (флюорит кені, плавиктік шпат, флюорит қосылымы) </w:t>
      </w:r>
      <w:r>
        <w:br/>
      </w:r>
      <w:r>
        <w:rPr>
          <w:rFonts w:ascii="Times New Roman"/>
          <w:b w:val="false"/>
          <w:i w:val="false"/>
          <w:color w:val="000000"/>
          <w:sz w:val="28"/>
        </w:rPr>
        <w:t xml:space="preserve">
    Шайыр флюсі </w:t>
      </w:r>
      <w:r>
        <w:br/>
      </w:r>
      <w:r>
        <w:rPr>
          <w:rFonts w:ascii="Times New Roman"/>
          <w:b w:val="false"/>
          <w:i w:val="false"/>
          <w:color w:val="000000"/>
          <w:sz w:val="28"/>
        </w:rPr>
        <w:t xml:space="preserve">
    Пісіргіш флюсі (автоматты электр пісіру үшін) </w:t>
      </w:r>
      <w:r>
        <w:br/>
      </w:r>
      <w:r>
        <w:rPr>
          <w:rFonts w:ascii="Times New Roman"/>
          <w:b w:val="false"/>
          <w:i w:val="false"/>
          <w:color w:val="000000"/>
          <w:sz w:val="28"/>
        </w:rPr>
        <w:t xml:space="preserve">
    АЕТСНГ-да аталмаған флюсті </w:t>
      </w:r>
      <w:r>
        <w:br/>
      </w:r>
      <w:r>
        <w:rPr>
          <w:rFonts w:ascii="Times New Roman"/>
          <w:b w:val="false"/>
          <w:i w:val="false"/>
          <w:color w:val="000000"/>
          <w:sz w:val="28"/>
        </w:rPr>
        <w:t xml:space="preserve">
    Құймаға арналған металдық формалар (изложницы) </w:t>
      </w:r>
      <w:r>
        <w:br/>
      </w:r>
      <w:r>
        <w:rPr>
          <w:rFonts w:ascii="Times New Roman"/>
          <w:b w:val="false"/>
          <w:i w:val="false"/>
          <w:color w:val="000000"/>
          <w:sz w:val="28"/>
        </w:rPr>
        <w:t xml:space="preserve">
    Ауыл шаруашылыққа арналған түйіршіктелген фосфогипс </w:t>
      </w:r>
      <w:r>
        <w:br/>
      </w:r>
      <w:r>
        <w:rPr>
          <w:rFonts w:ascii="Times New Roman"/>
          <w:b w:val="false"/>
          <w:i w:val="false"/>
          <w:color w:val="000000"/>
          <w:sz w:val="28"/>
        </w:rPr>
        <w:t xml:space="preserve">
    Фосфориттер </w:t>
      </w:r>
      <w:r>
        <w:br/>
      </w:r>
      <w:r>
        <w:rPr>
          <w:rFonts w:ascii="Times New Roman"/>
          <w:b w:val="false"/>
          <w:i w:val="false"/>
          <w:color w:val="000000"/>
          <w:sz w:val="28"/>
        </w:rPr>
        <w:t xml:space="preserve">
    Қытырлақ </w:t>
      </w:r>
      <w:r>
        <w:br/>
      </w:r>
      <w:r>
        <w:rPr>
          <w:rFonts w:ascii="Times New Roman"/>
          <w:b w:val="false"/>
          <w:i w:val="false"/>
          <w:color w:val="000000"/>
          <w:sz w:val="28"/>
        </w:rPr>
        <w:t xml:space="preserve">
    Флотоцион пириттердің құйрығы </w:t>
      </w:r>
      <w:r>
        <w:br/>
      </w:r>
      <w:r>
        <w:rPr>
          <w:rFonts w:ascii="Times New Roman"/>
          <w:b w:val="false"/>
          <w:i w:val="false"/>
          <w:color w:val="000000"/>
          <w:sz w:val="28"/>
        </w:rPr>
        <w:t xml:space="preserve">
    Металдық хром </w:t>
      </w:r>
      <w:r>
        <w:br/>
      </w:r>
      <w:r>
        <w:rPr>
          <w:rFonts w:ascii="Times New Roman"/>
          <w:b w:val="false"/>
          <w:i w:val="false"/>
          <w:color w:val="000000"/>
          <w:sz w:val="28"/>
        </w:rPr>
        <w:t xml:space="preserve">
    Хромит (хромдық теміршек) </w:t>
      </w:r>
      <w:r>
        <w:br/>
      </w:r>
      <w:r>
        <w:rPr>
          <w:rFonts w:ascii="Times New Roman"/>
          <w:b w:val="false"/>
          <w:i w:val="false"/>
          <w:color w:val="000000"/>
          <w:sz w:val="28"/>
        </w:rPr>
        <w:t xml:space="preserve">
    Целестин (минерал) </w:t>
      </w:r>
      <w:r>
        <w:br/>
      </w:r>
      <w:r>
        <w:rPr>
          <w:rFonts w:ascii="Times New Roman"/>
          <w:b w:val="false"/>
          <w:i w:val="false"/>
          <w:color w:val="000000"/>
          <w:sz w:val="28"/>
        </w:rPr>
        <w:t xml:space="preserve">
    Термоорнатқыш қабыршағымен қолдануымен қалыптастырылған қабыршақтағы су өткізбейтін қаптарда кеңейетін цемент </w:t>
      </w:r>
      <w:r>
        <w:br/>
      </w:r>
      <w:r>
        <w:rPr>
          <w:rFonts w:ascii="Times New Roman"/>
          <w:b w:val="false"/>
          <w:i w:val="false"/>
          <w:color w:val="000000"/>
          <w:sz w:val="28"/>
        </w:rPr>
        <w:t xml:space="preserve">
    Термоорнатқыш қабыршағымен қолдануымен қабыршақтарда қалыптастырылған ыдыстағы М-400 дейінгі әрбір маркалы цементі </w:t>
      </w:r>
      <w:r>
        <w:br/>
      </w:r>
      <w:r>
        <w:rPr>
          <w:rFonts w:ascii="Times New Roman"/>
          <w:b w:val="false"/>
          <w:i w:val="false"/>
          <w:color w:val="000000"/>
          <w:sz w:val="28"/>
        </w:rPr>
        <w:t xml:space="preserve">
    Термоорнатқыш қабыршағымен қолдануымен қабыршақтарда қалыптастырылған қаптағы М-300, М-400 дейінгі гипсосазтопырақты цементі </w:t>
      </w:r>
      <w:r>
        <w:br/>
      </w:r>
      <w:r>
        <w:rPr>
          <w:rFonts w:ascii="Times New Roman"/>
          <w:b w:val="false"/>
          <w:i w:val="false"/>
          <w:color w:val="000000"/>
          <w:sz w:val="28"/>
        </w:rPr>
        <w:t xml:space="preserve">
    Термоорнатқыш қабыршағымен қолдануымен қабыршақтарда қалыптастырылған қаптағы әртүрлі маркадағы сазтопырақты цементі </w:t>
      </w:r>
      <w:r>
        <w:br/>
      </w:r>
      <w:r>
        <w:rPr>
          <w:rFonts w:ascii="Times New Roman"/>
          <w:b w:val="false"/>
          <w:i w:val="false"/>
          <w:color w:val="000000"/>
          <w:sz w:val="28"/>
        </w:rPr>
        <w:t xml:space="preserve">
    Термоорнатқыш қабыршағымен қолдануымен қабыршақтарда қалыптастырылған қаптағы тампонажды цемент </w:t>
      </w:r>
      <w:r>
        <w:br/>
      </w:r>
      <w:r>
        <w:rPr>
          <w:rFonts w:ascii="Times New Roman"/>
          <w:b w:val="false"/>
          <w:i w:val="false"/>
          <w:color w:val="000000"/>
          <w:sz w:val="28"/>
        </w:rPr>
        <w:t xml:space="preserve">
    Термоорнатқыш қабыршағымен қолдануымен қабыршақтарда қалыптастырылған қаптағы АЕТСНГ-да аталмаған цемент </w:t>
      </w:r>
      <w:r>
        <w:br/>
      </w:r>
      <w:r>
        <w:rPr>
          <w:rFonts w:ascii="Times New Roman"/>
          <w:b w:val="false"/>
          <w:i w:val="false"/>
          <w:color w:val="000000"/>
          <w:sz w:val="28"/>
        </w:rPr>
        <w:t xml:space="preserve">
    Цемент-зеңбірек </w:t>
      </w:r>
      <w:r>
        <w:br/>
      </w:r>
      <w:r>
        <w:rPr>
          <w:rFonts w:ascii="Times New Roman"/>
          <w:b w:val="false"/>
          <w:i w:val="false"/>
          <w:color w:val="000000"/>
          <w:sz w:val="28"/>
        </w:rPr>
        <w:t xml:space="preserve">
    Цемянка (ұңтақталған, тарттырылған кірпіш) </w:t>
      </w:r>
      <w:r>
        <w:br/>
      </w:r>
      <w:r>
        <w:rPr>
          <w:rFonts w:ascii="Times New Roman"/>
          <w:b w:val="false"/>
          <w:i w:val="false"/>
          <w:color w:val="000000"/>
          <w:sz w:val="28"/>
        </w:rPr>
        <w:t xml:space="preserve">
    Ыдыстағы центрифуга </w:t>
      </w:r>
      <w:r>
        <w:br/>
      </w:r>
      <w:r>
        <w:rPr>
          <w:rFonts w:ascii="Times New Roman"/>
          <w:b w:val="false"/>
          <w:i w:val="false"/>
          <w:color w:val="000000"/>
          <w:sz w:val="28"/>
        </w:rPr>
        <w:t xml:space="preserve">
    Цинк және цинктік қорытпалар (блоктағы 500 кг астам салмағымен) </w:t>
      </w:r>
      <w:r>
        <w:br/>
      </w:r>
      <w:r>
        <w:rPr>
          <w:rFonts w:ascii="Times New Roman"/>
          <w:b w:val="false"/>
          <w:i w:val="false"/>
          <w:color w:val="000000"/>
          <w:sz w:val="28"/>
        </w:rPr>
        <w:t xml:space="preserve">
    Металдық күбі </w:t>
      </w:r>
      <w:r>
        <w:br/>
      </w:r>
      <w:r>
        <w:rPr>
          <w:rFonts w:ascii="Times New Roman"/>
          <w:b w:val="false"/>
          <w:i w:val="false"/>
          <w:color w:val="000000"/>
          <w:sz w:val="28"/>
        </w:rPr>
        <w:t xml:space="preserve">
    Машиналардың, механизмдердің және жабдықтардың бөлшектері (деталь) </w:t>
      </w:r>
      <w:r>
        <w:br/>
      </w:r>
      <w:r>
        <w:rPr>
          <w:rFonts w:ascii="Times New Roman"/>
          <w:b w:val="false"/>
          <w:i w:val="false"/>
          <w:color w:val="000000"/>
          <w:sz w:val="28"/>
        </w:rPr>
        <w:t xml:space="preserve">
    АЕТСНГ-да аталмаған темір жолдың үстіңгі құрылымның бөлшектері </w:t>
      </w:r>
      <w:r>
        <w:br/>
      </w:r>
      <w:r>
        <w:rPr>
          <w:rFonts w:ascii="Times New Roman"/>
          <w:b w:val="false"/>
          <w:i w:val="false"/>
          <w:color w:val="000000"/>
          <w:sz w:val="28"/>
        </w:rPr>
        <w:t xml:space="preserve">
    Ыдыстағы тракторларға арналған қосалқы бөлшектері </w:t>
      </w:r>
      <w:r>
        <w:br/>
      </w:r>
      <w:r>
        <w:rPr>
          <w:rFonts w:ascii="Times New Roman"/>
          <w:b w:val="false"/>
          <w:i w:val="false"/>
          <w:color w:val="000000"/>
          <w:sz w:val="28"/>
        </w:rPr>
        <w:t xml:space="preserve">
    Автомобильдерге, тіркемелерге, автомольдік жартылай тіркемелерге қосалқы бөлшектері </w:t>
      </w:r>
      <w:r>
        <w:br/>
      </w:r>
      <w:r>
        <w:rPr>
          <w:rFonts w:ascii="Times New Roman"/>
          <w:b w:val="false"/>
          <w:i w:val="false"/>
          <w:color w:val="000000"/>
          <w:sz w:val="28"/>
        </w:rPr>
        <w:t xml:space="preserve">
    Ыдыстағы ұшақтардың қосалқы бөлшектері </w:t>
      </w:r>
      <w:r>
        <w:br/>
      </w:r>
      <w:r>
        <w:rPr>
          <w:rFonts w:ascii="Times New Roman"/>
          <w:b w:val="false"/>
          <w:i w:val="false"/>
          <w:color w:val="000000"/>
          <w:sz w:val="28"/>
        </w:rPr>
        <w:t xml:space="preserve">
    АЕТСНГ-да аталмаған ыдыстағы транспорттауға арналған құралдардың қосалқы бөлшектері </w:t>
      </w:r>
      <w:r>
        <w:br/>
      </w:r>
      <w:r>
        <w:rPr>
          <w:rFonts w:ascii="Times New Roman"/>
          <w:b w:val="false"/>
          <w:i w:val="false"/>
          <w:color w:val="000000"/>
          <w:sz w:val="28"/>
        </w:rPr>
        <w:t xml:space="preserve">
    Ыдыстағы тараздардың бөлшектері (аналитикалықтардан басқа) </w:t>
      </w:r>
      <w:r>
        <w:br/>
      </w:r>
      <w:r>
        <w:rPr>
          <w:rFonts w:ascii="Times New Roman"/>
          <w:b w:val="false"/>
          <w:i w:val="false"/>
          <w:color w:val="000000"/>
          <w:sz w:val="28"/>
        </w:rPr>
        <w:t xml:space="preserve">
    АЕТСНГ-да аталмаған ыдыстағы ауыл шаруашылық машиналардың бөлшектері </w:t>
      </w:r>
      <w:r>
        <w:br/>
      </w:r>
      <w:r>
        <w:rPr>
          <w:rFonts w:ascii="Times New Roman"/>
          <w:b w:val="false"/>
          <w:i w:val="false"/>
          <w:color w:val="000000"/>
          <w:sz w:val="28"/>
        </w:rPr>
        <w:t xml:space="preserve">
    АЕТСНГ-да аталмаған ыдыстағы тракторлардың бөлшектері </w:t>
      </w:r>
      <w:r>
        <w:br/>
      </w:r>
      <w:r>
        <w:rPr>
          <w:rFonts w:ascii="Times New Roman"/>
          <w:b w:val="false"/>
          <w:i w:val="false"/>
          <w:color w:val="000000"/>
          <w:sz w:val="28"/>
        </w:rPr>
        <w:t xml:space="preserve">
    Жоғары марганцталған құйма шойыны </w:t>
      </w:r>
      <w:r>
        <w:br/>
      </w:r>
      <w:r>
        <w:rPr>
          <w:rFonts w:ascii="Times New Roman"/>
          <w:b w:val="false"/>
          <w:i w:val="false"/>
          <w:color w:val="000000"/>
          <w:sz w:val="28"/>
        </w:rPr>
        <w:t xml:space="preserve">
    Фосфорлы құйма шойыны </w:t>
      </w:r>
      <w:r>
        <w:br/>
      </w:r>
      <w:r>
        <w:rPr>
          <w:rFonts w:ascii="Times New Roman"/>
          <w:b w:val="false"/>
          <w:i w:val="false"/>
          <w:color w:val="000000"/>
          <w:sz w:val="28"/>
        </w:rPr>
        <w:t xml:space="preserve">
    АЕТСНГ-да аталмаған құйма шойыны </w:t>
      </w:r>
      <w:r>
        <w:br/>
      </w:r>
      <w:r>
        <w:rPr>
          <w:rFonts w:ascii="Times New Roman"/>
          <w:b w:val="false"/>
          <w:i w:val="false"/>
          <w:color w:val="000000"/>
          <w:sz w:val="28"/>
        </w:rPr>
        <w:t xml:space="preserve">
    Жоғары сапалы шектелген шойыны </w:t>
      </w:r>
      <w:r>
        <w:br/>
      </w:r>
      <w:r>
        <w:rPr>
          <w:rFonts w:ascii="Times New Roman"/>
          <w:b w:val="false"/>
          <w:i w:val="false"/>
          <w:color w:val="000000"/>
          <w:sz w:val="28"/>
        </w:rPr>
        <w:t xml:space="preserve">
    Қатарлы шектелген шойын </w:t>
      </w:r>
      <w:r>
        <w:br/>
      </w:r>
      <w:r>
        <w:rPr>
          <w:rFonts w:ascii="Times New Roman"/>
          <w:b w:val="false"/>
          <w:i w:val="false"/>
          <w:color w:val="000000"/>
          <w:sz w:val="28"/>
        </w:rPr>
        <w:t xml:space="preserve">
    Фосфорлы шектелген шойын </w:t>
      </w:r>
      <w:r>
        <w:br/>
      </w:r>
      <w:r>
        <w:rPr>
          <w:rFonts w:ascii="Times New Roman"/>
          <w:b w:val="false"/>
          <w:i w:val="false"/>
          <w:color w:val="000000"/>
          <w:sz w:val="28"/>
        </w:rPr>
        <w:t xml:space="preserve">
    АЕТСНГ-да аталмаған шойыны </w:t>
      </w:r>
      <w:r>
        <w:br/>
      </w:r>
      <w:r>
        <w:rPr>
          <w:rFonts w:ascii="Times New Roman"/>
          <w:b w:val="false"/>
          <w:i w:val="false"/>
          <w:color w:val="000000"/>
          <w:sz w:val="28"/>
        </w:rPr>
        <w:t xml:space="preserve">
    Тілімді саз </w:t>
      </w:r>
      <w:r>
        <w:br/>
      </w:r>
      <w:r>
        <w:rPr>
          <w:rFonts w:ascii="Times New Roman"/>
          <w:b w:val="false"/>
          <w:i w:val="false"/>
          <w:color w:val="000000"/>
          <w:sz w:val="28"/>
        </w:rPr>
        <w:t xml:space="preserve">
    Болат шарлары (40 мм және одан астам диаметрімен) </w:t>
      </w:r>
      <w:r>
        <w:br/>
      </w:r>
      <w:r>
        <w:rPr>
          <w:rFonts w:ascii="Times New Roman"/>
          <w:b w:val="false"/>
          <w:i w:val="false"/>
          <w:color w:val="000000"/>
          <w:sz w:val="28"/>
        </w:rPr>
        <w:t xml:space="preserve">
    Ыдыстағы шатундар (машинаның бөлшектері) </w:t>
      </w:r>
      <w:r>
        <w:br/>
      </w:r>
      <w:r>
        <w:rPr>
          <w:rFonts w:ascii="Times New Roman"/>
          <w:b w:val="false"/>
          <w:i w:val="false"/>
          <w:color w:val="000000"/>
          <w:sz w:val="28"/>
        </w:rPr>
        <w:t xml:space="preserve">
    Долбар тастағы шашкалар </w:t>
      </w:r>
      <w:r>
        <w:br/>
      </w:r>
      <w:r>
        <w:rPr>
          <w:rFonts w:ascii="Times New Roman"/>
          <w:b w:val="false"/>
          <w:i w:val="false"/>
          <w:color w:val="000000"/>
          <w:sz w:val="28"/>
        </w:rPr>
        <w:t xml:space="preserve">
    Көмір шихталары </w:t>
      </w:r>
      <w:r>
        <w:br/>
      </w:r>
      <w:r>
        <w:rPr>
          <w:rFonts w:ascii="Times New Roman"/>
          <w:b w:val="false"/>
          <w:i w:val="false"/>
          <w:color w:val="000000"/>
          <w:sz w:val="28"/>
        </w:rPr>
        <w:t xml:space="preserve">
    Шквар (шыңы өндірістің қалдықтары) </w:t>
      </w:r>
      <w:r>
        <w:br/>
      </w:r>
      <w:r>
        <w:rPr>
          <w:rFonts w:ascii="Times New Roman"/>
          <w:b w:val="false"/>
          <w:i w:val="false"/>
          <w:color w:val="000000"/>
          <w:sz w:val="28"/>
        </w:rPr>
        <w:t xml:space="preserve">
    Ыдыстағы металдық шкивтер (соның ішінде резеңкемен тартылған) </w:t>
      </w:r>
      <w:r>
        <w:br/>
      </w:r>
      <w:r>
        <w:rPr>
          <w:rFonts w:ascii="Times New Roman"/>
          <w:b w:val="false"/>
          <w:i w:val="false"/>
          <w:color w:val="000000"/>
          <w:sz w:val="28"/>
        </w:rPr>
        <w:t xml:space="preserve">
    Пісіргіштің қоқысы </w:t>
      </w:r>
      <w:r>
        <w:br/>
      </w:r>
      <w:r>
        <w:rPr>
          <w:rFonts w:ascii="Times New Roman"/>
          <w:b w:val="false"/>
          <w:i w:val="false"/>
          <w:color w:val="000000"/>
          <w:sz w:val="28"/>
        </w:rPr>
        <w:t xml:space="preserve">
    Фосфат қоқысы (томасшлак) </w:t>
      </w:r>
      <w:r>
        <w:br/>
      </w:r>
      <w:r>
        <w:rPr>
          <w:rFonts w:ascii="Times New Roman"/>
          <w:b w:val="false"/>
          <w:i w:val="false"/>
          <w:color w:val="000000"/>
          <w:sz w:val="28"/>
        </w:rPr>
        <w:t xml:space="preserve">
    Ванадий өндірістің қоқыстары </w:t>
      </w:r>
      <w:r>
        <w:br/>
      </w:r>
      <w:r>
        <w:rPr>
          <w:rFonts w:ascii="Times New Roman"/>
          <w:b w:val="false"/>
          <w:i w:val="false"/>
          <w:color w:val="000000"/>
          <w:sz w:val="28"/>
        </w:rPr>
        <w:t xml:space="preserve">
    Түйіршіктелген қоқыстар </w:t>
      </w:r>
      <w:r>
        <w:br/>
      </w:r>
      <w:r>
        <w:rPr>
          <w:rFonts w:ascii="Times New Roman"/>
          <w:b w:val="false"/>
          <w:i w:val="false"/>
          <w:color w:val="000000"/>
          <w:sz w:val="28"/>
        </w:rPr>
        <w:t xml:space="preserve">
    Доменның қоқыстары </w:t>
      </w:r>
      <w:r>
        <w:br/>
      </w:r>
      <w:r>
        <w:rPr>
          <w:rFonts w:ascii="Times New Roman"/>
          <w:b w:val="false"/>
          <w:i w:val="false"/>
          <w:color w:val="000000"/>
          <w:sz w:val="28"/>
        </w:rPr>
        <w:t xml:space="preserve">
    Магний өндірістің қоқыстары </w:t>
      </w:r>
      <w:r>
        <w:br/>
      </w:r>
      <w:r>
        <w:rPr>
          <w:rFonts w:ascii="Times New Roman"/>
          <w:b w:val="false"/>
          <w:i w:val="false"/>
          <w:color w:val="000000"/>
          <w:sz w:val="28"/>
        </w:rPr>
        <w:t xml:space="preserve">
    Мартен қоқыстары </w:t>
      </w:r>
      <w:r>
        <w:br/>
      </w:r>
      <w:r>
        <w:rPr>
          <w:rFonts w:ascii="Times New Roman"/>
          <w:b w:val="false"/>
          <w:i w:val="false"/>
          <w:color w:val="000000"/>
          <w:sz w:val="28"/>
        </w:rPr>
        <w:t xml:space="preserve">
    АЕТСНГ-да аталмаған қайта балқытуға арналған металлургиялық қоқыстар </w:t>
      </w:r>
      <w:r>
        <w:br/>
      </w:r>
      <w:r>
        <w:rPr>
          <w:rFonts w:ascii="Times New Roman"/>
          <w:b w:val="false"/>
          <w:i w:val="false"/>
          <w:color w:val="000000"/>
          <w:sz w:val="28"/>
        </w:rPr>
        <w:t xml:space="preserve">
    Электр пештердің қоқыстары </w:t>
      </w:r>
      <w:r>
        <w:br/>
      </w:r>
      <w:r>
        <w:rPr>
          <w:rFonts w:ascii="Times New Roman"/>
          <w:b w:val="false"/>
          <w:i w:val="false"/>
          <w:color w:val="000000"/>
          <w:sz w:val="28"/>
        </w:rPr>
        <w:t xml:space="preserve">
    АЕТСНГ-да аталмаған қайта балқытуға арналған металлургиялық және түйіршіктелген басқа қоқыстар </w:t>
      </w:r>
      <w:r>
        <w:br/>
      </w:r>
      <w:r>
        <w:rPr>
          <w:rFonts w:ascii="Times New Roman"/>
          <w:b w:val="false"/>
          <w:i w:val="false"/>
          <w:color w:val="000000"/>
          <w:sz w:val="28"/>
        </w:rPr>
        <w:t xml:space="preserve">
    Түсті металдарды құрайтын қоқыстар </w:t>
      </w:r>
      <w:r>
        <w:br/>
      </w:r>
      <w:r>
        <w:rPr>
          <w:rFonts w:ascii="Times New Roman"/>
          <w:b w:val="false"/>
          <w:i w:val="false"/>
          <w:color w:val="000000"/>
          <w:sz w:val="28"/>
        </w:rPr>
        <w:t xml:space="preserve">
    Қоқыс блоктар </w:t>
      </w:r>
      <w:r>
        <w:br/>
      </w:r>
      <w:r>
        <w:rPr>
          <w:rFonts w:ascii="Times New Roman"/>
          <w:b w:val="false"/>
          <w:i w:val="false"/>
          <w:color w:val="000000"/>
          <w:sz w:val="28"/>
        </w:rPr>
        <w:t xml:space="preserve">
    Қоқыспортландцемент М200, М300, М400 </w:t>
      </w:r>
      <w:r>
        <w:br/>
      </w:r>
      <w:r>
        <w:rPr>
          <w:rFonts w:ascii="Times New Roman"/>
          <w:b w:val="false"/>
          <w:i w:val="false"/>
          <w:color w:val="000000"/>
          <w:sz w:val="28"/>
        </w:rPr>
        <w:t xml:space="preserve">
    Алюмтемірлі шлам </w:t>
      </w:r>
      <w:r>
        <w:br/>
      </w:r>
      <w:r>
        <w:rPr>
          <w:rFonts w:ascii="Times New Roman"/>
          <w:b w:val="false"/>
          <w:i w:val="false"/>
          <w:color w:val="000000"/>
          <w:sz w:val="28"/>
        </w:rPr>
        <w:t xml:space="preserve">
    Көмір шламы </w:t>
      </w:r>
      <w:r>
        <w:br/>
      </w:r>
      <w:r>
        <w:rPr>
          <w:rFonts w:ascii="Times New Roman"/>
          <w:b w:val="false"/>
          <w:i w:val="false"/>
          <w:color w:val="000000"/>
          <w:sz w:val="28"/>
        </w:rPr>
        <w:t xml:space="preserve">
    АЕТСНГ-да аталмаған түсті металдардың және олардың кендердің қоқыстары </w:t>
      </w:r>
      <w:r>
        <w:br/>
      </w:r>
      <w:r>
        <w:rPr>
          <w:rFonts w:ascii="Times New Roman"/>
          <w:b w:val="false"/>
          <w:i w:val="false"/>
          <w:color w:val="000000"/>
          <w:sz w:val="28"/>
        </w:rPr>
        <w:t xml:space="preserve">
    Түсті кендердің шлихтары (шайылған және майдаланған кен) </w:t>
      </w:r>
      <w:r>
        <w:br/>
      </w:r>
      <w:r>
        <w:rPr>
          <w:rFonts w:ascii="Times New Roman"/>
          <w:b w:val="false"/>
          <w:i w:val="false"/>
          <w:color w:val="000000"/>
          <w:sz w:val="28"/>
        </w:rPr>
        <w:t xml:space="preserve">
    Жаңа сіңдірілмеген ағаш шпалдар </w:t>
      </w:r>
      <w:r>
        <w:br/>
      </w:r>
      <w:r>
        <w:rPr>
          <w:rFonts w:ascii="Times New Roman"/>
          <w:b w:val="false"/>
          <w:i w:val="false"/>
          <w:color w:val="000000"/>
          <w:sz w:val="28"/>
        </w:rPr>
        <w:t xml:space="preserve">
    Ескі сіңдірілмеген ағаш шпалдар </w:t>
      </w:r>
      <w:r>
        <w:br/>
      </w:r>
      <w:r>
        <w:rPr>
          <w:rFonts w:ascii="Times New Roman"/>
          <w:b w:val="false"/>
          <w:i w:val="false"/>
          <w:color w:val="000000"/>
          <w:sz w:val="28"/>
        </w:rPr>
        <w:t xml:space="preserve">
    Жаңа сіңдірілген ағаш шпалдар </w:t>
      </w:r>
      <w:r>
        <w:br/>
      </w:r>
      <w:r>
        <w:rPr>
          <w:rFonts w:ascii="Times New Roman"/>
          <w:b w:val="false"/>
          <w:i w:val="false"/>
          <w:color w:val="000000"/>
          <w:sz w:val="28"/>
        </w:rPr>
        <w:t xml:space="preserve">
    Ескі сіңдірілген ағаш шпалдар </w:t>
      </w:r>
      <w:r>
        <w:br/>
      </w:r>
      <w:r>
        <w:rPr>
          <w:rFonts w:ascii="Times New Roman"/>
          <w:b w:val="false"/>
          <w:i w:val="false"/>
          <w:color w:val="000000"/>
          <w:sz w:val="28"/>
        </w:rPr>
        <w:t xml:space="preserve">
    Темірбетон шпалдар </w:t>
      </w:r>
      <w:r>
        <w:br/>
      </w:r>
      <w:r>
        <w:rPr>
          <w:rFonts w:ascii="Times New Roman"/>
          <w:b w:val="false"/>
          <w:i w:val="false"/>
          <w:color w:val="000000"/>
          <w:sz w:val="28"/>
        </w:rPr>
        <w:t xml:space="preserve">
    Әк шпаты </w:t>
      </w:r>
      <w:r>
        <w:br/>
      </w:r>
      <w:r>
        <w:rPr>
          <w:rFonts w:ascii="Times New Roman"/>
          <w:b w:val="false"/>
          <w:i w:val="false"/>
          <w:color w:val="000000"/>
          <w:sz w:val="28"/>
        </w:rPr>
        <w:t xml:space="preserve">
    Далалық шпат, тілемдегі жеңіл шпат (андигрид) </w:t>
      </w:r>
      <w:r>
        <w:br/>
      </w:r>
      <w:r>
        <w:rPr>
          <w:rFonts w:ascii="Times New Roman"/>
          <w:b w:val="false"/>
          <w:i w:val="false"/>
          <w:color w:val="000000"/>
          <w:sz w:val="28"/>
        </w:rPr>
        <w:t xml:space="preserve">
    Плавикалық шпат (флюорит, флюорит кені, флюорит концентраты) </w:t>
      </w:r>
      <w:r>
        <w:br/>
      </w:r>
      <w:r>
        <w:rPr>
          <w:rFonts w:ascii="Times New Roman"/>
          <w:b w:val="false"/>
          <w:i w:val="false"/>
          <w:color w:val="000000"/>
          <w:sz w:val="28"/>
        </w:rPr>
        <w:t xml:space="preserve">
    Ауыр шпат (барит) </w:t>
      </w:r>
      <w:r>
        <w:br/>
      </w:r>
      <w:r>
        <w:rPr>
          <w:rFonts w:ascii="Times New Roman"/>
          <w:b w:val="false"/>
          <w:i w:val="false"/>
          <w:color w:val="000000"/>
          <w:sz w:val="28"/>
        </w:rPr>
        <w:t xml:space="preserve">
    Металдық шпунттар </w:t>
      </w:r>
      <w:r>
        <w:br/>
      </w:r>
      <w:r>
        <w:rPr>
          <w:rFonts w:ascii="Times New Roman"/>
          <w:b w:val="false"/>
          <w:i w:val="false"/>
          <w:color w:val="000000"/>
          <w:sz w:val="28"/>
        </w:rPr>
        <w:t xml:space="preserve">
    Қабыршақтағы штакетниктер </w:t>
      </w:r>
      <w:r>
        <w:br/>
      </w:r>
      <w:r>
        <w:rPr>
          <w:rFonts w:ascii="Times New Roman"/>
          <w:b w:val="false"/>
          <w:i w:val="false"/>
          <w:color w:val="000000"/>
          <w:sz w:val="28"/>
        </w:rPr>
        <w:t xml:space="preserve">
    Арнайы контейнерлердегі мыс штейні </w:t>
      </w:r>
      <w:r>
        <w:br/>
      </w:r>
      <w:r>
        <w:rPr>
          <w:rFonts w:ascii="Times New Roman"/>
          <w:b w:val="false"/>
          <w:i w:val="false"/>
          <w:color w:val="000000"/>
          <w:sz w:val="28"/>
        </w:rPr>
        <w:t xml:space="preserve">
    Арнайы контейнерлердегі никель штейні </w:t>
      </w:r>
      <w:r>
        <w:br/>
      </w:r>
      <w:r>
        <w:rPr>
          <w:rFonts w:ascii="Times New Roman"/>
          <w:b w:val="false"/>
          <w:i w:val="false"/>
          <w:color w:val="000000"/>
          <w:sz w:val="28"/>
        </w:rPr>
        <w:t xml:space="preserve">
    Арнайы контейнерлердегі қорғасын штейні </w:t>
      </w:r>
      <w:r>
        <w:br/>
      </w:r>
      <w:r>
        <w:rPr>
          <w:rFonts w:ascii="Times New Roman"/>
          <w:b w:val="false"/>
          <w:i w:val="false"/>
          <w:color w:val="000000"/>
          <w:sz w:val="28"/>
        </w:rPr>
        <w:t xml:space="preserve">
    Парқты штрипстер </w:t>
      </w:r>
      <w:r>
        <w:br/>
      </w:r>
      <w:r>
        <w:rPr>
          <w:rFonts w:ascii="Times New Roman"/>
          <w:b w:val="false"/>
          <w:i w:val="false"/>
          <w:color w:val="000000"/>
          <w:sz w:val="28"/>
        </w:rPr>
        <w:t xml:space="preserve">
    Сұрыпталған штрипстер </w:t>
      </w:r>
      <w:r>
        <w:br/>
      </w:r>
      <w:r>
        <w:rPr>
          <w:rFonts w:ascii="Times New Roman"/>
          <w:b w:val="false"/>
          <w:i w:val="false"/>
          <w:color w:val="000000"/>
          <w:sz w:val="28"/>
        </w:rPr>
        <w:t xml:space="preserve">
    Штыб </w:t>
      </w:r>
      <w:r>
        <w:br/>
      </w:r>
      <w:r>
        <w:rPr>
          <w:rFonts w:ascii="Times New Roman"/>
          <w:b w:val="false"/>
          <w:i w:val="false"/>
          <w:color w:val="000000"/>
          <w:sz w:val="28"/>
        </w:rPr>
        <w:t xml:space="preserve">
    Шунгизит </w:t>
      </w:r>
      <w:r>
        <w:br/>
      </w:r>
      <w:r>
        <w:rPr>
          <w:rFonts w:ascii="Times New Roman"/>
          <w:b w:val="false"/>
          <w:i w:val="false"/>
          <w:color w:val="000000"/>
          <w:sz w:val="28"/>
        </w:rPr>
        <w:t xml:space="preserve">
    Шунгит (шунгиттік ұсақ тас) </w:t>
      </w:r>
      <w:r>
        <w:br/>
      </w:r>
      <w:r>
        <w:rPr>
          <w:rFonts w:ascii="Times New Roman"/>
          <w:b w:val="false"/>
          <w:i w:val="false"/>
          <w:color w:val="000000"/>
          <w:sz w:val="28"/>
        </w:rPr>
        <w:t xml:space="preserve">
    Гранит ұсақ тастары </w:t>
      </w:r>
      <w:r>
        <w:br/>
      </w:r>
      <w:r>
        <w:rPr>
          <w:rFonts w:ascii="Times New Roman"/>
          <w:b w:val="false"/>
          <w:i w:val="false"/>
          <w:color w:val="000000"/>
          <w:sz w:val="28"/>
        </w:rPr>
        <w:t xml:space="preserve">
    Темір жолды балластауға арналған ұсақ тастар </w:t>
      </w:r>
      <w:r>
        <w:br/>
      </w:r>
      <w:r>
        <w:rPr>
          <w:rFonts w:ascii="Times New Roman"/>
          <w:b w:val="false"/>
          <w:i w:val="false"/>
          <w:color w:val="000000"/>
          <w:sz w:val="28"/>
        </w:rPr>
        <w:t xml:space="preserve">
    Қиыршықтастың ұсақ тастары </w:t>
      </w:r>
      <w:r>
        <w:br/>
      </w:r>
      <w:r>
        <w:rPr>
          <w:rFonts w:ascii="Times New Roman"/>
          <w:b w:val="false"/>
          <w:i w:val="false"/>
          <w:color w:val="000000"/>
          <w:sz w:val="28"/>
        </w:rPr>
        <w:t xml:space="preserve">
    Шунгиттың ұсақ тастары (шунгит) </w:t>
      </w:r>
      <w:r>
        <w:br/>
      </w:r>
      <w:r>
        <w:rPr>
          <w:rFonts w:ascii="Times New Roman"/>
          <w:b w:val="false"/>
          <w:i w:val="false"/>
          <w:color w:val="000000"/>
          <w:sz w:val="28"/>
        </w:rPr>
        <w:t xml:space="preserve">
    АЕТСНГ-да аталмаған ұсақ тастар </w:t>
      </w:r>
      <w:r>
        <w:br/>
      </w:r>
      <w:r>
        <w:rPr>
          <w:rFonts w:ascii="Times New Roman"/>
          <w:b w:val="false"/>
          <w:i w:val="false"/>
          <w:color w:val="000000"/>
          <w:sz w:val="28"/>
        </w:rPr>
        <w:t xml:space="preserve">
    Жабындылардан басқа жаңқа </w:t>
      </w:r>
      <w:r>
        <w:br/>
      </w:r>
      <w:r>
        <w:rPr>
          <w:rFonts w:ascii="Times New Roman"/>
          <w:b w:val="false"/>
          <w:i w:val="false"/>
          <w:color w:val="000000"/>
          <w:sz w:val="28"/>
        </w:rPr>
        <w:t xml:space="preserve">
    Ағаш қалқаны (қар қалқаны) </w:t>
      </w:r>
      <w:r>
        <w:br/>
      </w:r>
      <w:r>
        <w:rPr>
          <w:rFonts w:ascii="Times New Roman"/>
          <w:b w:val="false"/>
          <w:i w:val="false"/>
          <w:color w:val="000000"/>
          <w:sz w:val="28"/>
        </w:rPr>
        <w:t xml:space="preserve">
    Ыдыстағы эжектор </w:t>
      </w:r>
      <w:r>
        <w:br/>
      </w:r>
      <w:r>
        <w:rPr>
          <w:rFonts w:ascii="Times New Roman"/>
          <w:b w:val="false"/>
          <w:i w:val="false"/>
          <w:color w:val="000000"/>
          <w:sz w:val="28"/>
        </w:rPr>
        <w:t xml:space="preserve">
    Ыдыстағы экономайзерлер (су жылытқыштар) </w:t>
      </w:r>
      <w:r>
        <w:br/>
      </w:r>
      <w:r>
        <w:rPr>
          <w:rFonts w:ascii="Times New Roman"/>
          <w:b w:val="false"/>
          <w:i w:val="false"/>
          <w:color w:val="000000"/>
          <w:sz w:val="28"/>
        </w:rPr>
        <w:t xml:space="preserve">
    Экскаваторлар </w:t>
      </w:r>
      <w:r>
        <w:br/>
      </w:r>
      <w:r>
        <w:rPr>
          <w:rFonts w:ascii="Times New Roman"/>
          <w:b w:val="false"/>
          <w:i w:val="false"/>
          <w:color w:val="000000"/>
          <w:sz w:val="28"/>
        </w:rPr>
        <w:t xml:space="preserve">
    Ыдыстағы шөмішті элеватор </w:t>
      </w:r>
      <w:r>
        <w:br/>
      </w:r>
      <w:r>
        <w:rPr>
          <w:rFonts w:ascii="Times New Roman"/>
          <w:b w:val="false"/>
          <w:i w:val="false"/>
          <w:color w:val="000000"/>
          <w:sz w:val="28"/>
        </w:rPr>
        <w:t xml:space="preserve">
    Өзіңдікі емес осінде тасымалдайтын электровоздар </w:t>
      </w:r>
      <w:r>
        <w:br/>
      </w:r>
      <w:r>
        <w:rPr>
          <w:rFonts w:ascii="Times New Roman"/>
          <w:b w:val="false"/>
          <w:i w:val="false"/>
          <w:color w:val="000000"/>
          <w:sz w:val="28"/>
        </w:rPr>
        <w:t xml:space="preserve">
    Графитталған электродтар және көмір қабыршағы, электродтық және ниппельдік дайындау (атмосфералық жауын-шашындардан қорғанысымен) </w:t>
      </w:r>
      <w:r>
        <w:br/>
      </w:r>
      <w:r>
        <w:rPr>
          <w:rFonts w:ascii="Times New Roman"/>
          <w:b w:val="false"/>
          <w:i w:val="false"/>
          <w:color w:val="000000"/>
          <w:sz w:val="28"/>
        </w:rPr>
        <w:t xml:space="preserve">
    Электрарбалар </w:t>
      </w:r>
      <w:r>
        <w:br/>
      </w:r>
      <w:r>
        <w:rPr>
          <w:rFonts w:ascii="Times New Roman"/>
          <w:b w:val="false"/>
          <w:i w:val="false"/>
          <w:color w:val="000000"/>
          <w:sz w:val="28"/>
        </w:rPr>
        <w:t xml:space="preserve">
    Тілімдегі электркорунды </w:t>
      </w:r>
      <w:r>
        <w:br/>
      </w:r>
      <w:r>
        <w:rPr>
          <w:rFonts w:ascii="Times New Roman"/>
          <w:b w:val="false"/>
          <w:i w:val="false"/>
          <w:color w:val="000000"/>
          <w:sz w:val="28"/>
        </w:rPr>
        <w:t xml:space="preserve">
    Ыдыстағы электрбалғалар </w:t>
      </w:r>
      <w:r>
        <w:br/>
      </w:r>
      <w:r>
        <w:rPr>
          <w:rFonts w:ascii="Times New Roman"/>
          <w:b w:val="false"/>
          <w:i w:val="false"/>
          <w:color w:val="000000"/>
          <w:sz w:val="28"/>
        </w:rPr>
        <w:t xml:space="preserve">
    Металды ерітуге арналған электрпештері </w:t>
      </w:r>
      <w:r>
        <w:br/>
      </w:r>
      <w:r>
        <w:rPr>
          <w:rFonts w:ascii="Times New Roman"/>
          <w:b w:val="false"/>
          <w:i w:val="false"/>
          <w:color w:val="000000"/>
          <w:sz w:val="28"/>
        </w:rPr>
        <w:t xml:space="preserve">
    Ыдыстағы электрзеңбіректер </w:t>
      </w:r>
      <w:r>
        <w:br/>
      </w:r>
      <w:r>
        <w:rPr>
          <w:rFonts w:ascii="Times New Roman"/>
          <w:b w:val="false"/>
          <w:i w:val="false"/>
          <w:color w:val="000000"/>
          <w:sz w:val="28"/>
        </w:rPr>
        <w:t xml:space="preserve">
    Таратқыш электрарбалары </w:t>
      </w:r>
      <w:r>
        <w:br/>
      </w:r>
      <w:r>
        <w:rPr>
          <w:rFonts w:ascii="Times New Roman"/>
          <w:b w:val="false"/>
          <w:i w:val="false"/>
          <w:color w:val="000000"/>
          <w:sz w:val="28"/>
        </w:rPr>
        <w:t xml:space="preserve">
    Ыдыстағы электрфильтрлері </w:t>
      </w:r>
      <w:r>
        <w:br/>
      </w:r>
      <w:r>
        <w:rPr>
          <w:rFonts w:ascii="Times New Roman"/>
          <w:b w:val="false"/>
          <w:i w:val="false"/>
          <w:color w:val="000000"/>
          <w:sz w:val="28"/>
        </w:rPr>
        <w:t xml:space="preserve">
    Эскалаторлар </w:t>
      </w:r>
      <w:r>
        <w:br/>
      </w:r>
      <w:r>
        <w:rPr>
          <w:rFonts w:ascii="Times New Roman"/>
          <w:b w:val="false"/>
          <w:i w:val="false"/>
          <w:color w:val="000000"/>
          <w:sz w:val="28"/>
        </w:rPr>
        <w:t xml:space="preserve">
    Этернит (асбоцемент плиталары) </w:t>
      </w:r>
      <w:r>
        <w:br/>
      </w:r>
      <w:r>
        <w:rPr>
          <w:rFonts w:ascii="Times New Roman"/>
          <w:b w:val="false"/>
          <w:i w:val="false"/>
          <w:color w:val="000000"/>
          <w:sz w:val="28"/>
        </w:rPr>
        <w:t xml:space="preserve">
    Зәкірлер </w:t>
      </w:r>
      <w:r>
        <w:br/>
      </w:r>
      <w:r>
        <w:rPr>
          <w:rFonts w:ascii="Times New Roman"/>
          <w:b w:val="false"/>
          <w:i w:val="false"/>
          <w:color w:val="000000"/>
          <w:sz w:val="28"/>
        </w:rPr>
        <w:t xml:space="preserve">
    Қайтарылатын қабыршағымен ағаш жәшіктері </w:t>
      </w:r>
      <w:r>
        <w:br/>
      </w:r>
      <w:r>
        <w:rPr>
          <w:rFonts w:ascii="Times New Roman"/>
          <w:b w:val="false"/>
          <w:i w:val="false"/>
          <w:color w:val="000000"/>
          <w:sz w:val="28"/>
        </w:rPr>
        <w:t xml:space="preserve">
    Жаңа қабыршағымен ағаш жәшіктері </w:t>
      </w:r>
      <w:r>
        <w:br/>
      </w:r>
      <w:r>
        <w:rPr>
          <w:rFonts w:ascii="Times New Roman"/>
          <w:b w:val="false"/>
          <w:i w:val="false"/>
          <w:color w:val="000000"/>
          <w:sz w:val="28"/>
        </w:rPr>
        <w:t xml:space="preserve">
    Қабыршағымен металл жәшіктері </w:t>
      </w:r>
    </w:p>
    <w:bookmarkStart w:name="z87" w:id="219"/>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31-қосымша </w:t>
      </w:r>
    </w:p>
    <w:bookmarkEnd w:id="219"/>
    <w:p>
      <w:pPr>
        <w:spacing w:after="0"/>
        <w:ind w:left="0"/>
        <w:jc w:val="both"/>
      </w:pPr>
      <w:r>
        <w:rPr>
          <w:rFonts w:ascii="Times New Roman"/>
          <w:b/>
          <w:i w:val="false"/>
          <w:color w:val="000000"/>
          <w:sz w:val="28"/>
        </w:rPr>
        <w:t xml:space="preserve">             18-ГУ формасы </w:t>
      </w:r>
    </w:p>
    <w:p>
      <w:pPr>
        <w:spacing w:after="0"/>
        <w:ind w:left="0"/>
        <w:jc w:val="both"/>
      </w:pPr>
      <w:r>
        <w:rPr>
          <w:rFonts w:ascii="Times New Roman"/>
          <w:b w:val="false"/>
          <w:i w:val="false"/>
          <w:color w:val="000000"/>
          <w:sz w:val="28"/>
        </w:rPr>
        <w:t xml:space="preserve">_____________________________________ тасымалдаушының атауы </w:t>
      </w:r>
    </w:p>
    <w:p>
      <w:pPr>
        <w:spacing w:after="0"/>
        <w:ind w:left="0"/>
        <w:jc w:val="both"/>
      </w:pPr>
      <w:r>
        <w:rPr>
          <w:rFonts w:ascii="Times New Roman"/>
          <w:b w:val="false"/>
          <w:i w:val="false"/>
          <w:color w:val="000000"/>
          <w:sz w:val="28"/>
        </w:rPr>
        <w:t xml:space="preserve">Жүк жетекшісінің куәлігі </w:t>
      </w:r>
    </w:p>
    <w:p>
      <w:pPr>
        <w:spacing w:after="0"/>
        <w:ind w:left="0"/>
        <w:jc w:val="both"/>
      </w:pPr>
      <w:r>
        <w:rPr>
          <w:rFonts w:ascii="Times New Roman"/>
          <w:b w:val="false"/>
          <w:i w:val="false"/>
          <w:color w:val="000000"/>
          <w:sz w:val="28"/>
        </w:rPr>
        <w:t xml:space="preserve">Жүкті сүйемелдеуге ________________________________________________ </w:t>
      </w:r>
      <w:r>
        <w:br/>
      </w:r>
      <w:r>
        <w:rPr>
          <w:rFonts w:ascii="Times New Roman"/>
          <w:b w:val="false"/>
          <w:i w:val="false"/>
          <w:color w:val="000000"/>
          <w:sz w:val="28"/>
        </w:rPr>
        <w:t xml:space="preserve">
                                  (жүктің түрі) </w:t>
      </w:r>
      <w:r>
        <w:br/>
      </w:r>
      <w:r>
        <w:rPr>
          <w:rFonts w:ascii="Times New Roman"/>
          <w:b w:val="false"/>
          <w:i w:val="false"/>
          <w:color w:val="000000"/>
          <w:sz w:val="28"/>
        </w:rPr>
        <w:t xml:space="preserve">
берілді ___________________________________________________________ </w:t>
      </w:r>
      <w:r>
        <w:br/>
      </w: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темiржол жөнелтпе құжаты N ________________________________ бойынша </w:t>
      </w:r>
    </w:p>
    <w:p>
      <w:pPr>
        <w:spacing w:after="0"/>
        <w:ind w:left="0"/>
        <w:jc w:val="both"/>
      </w:pPr>
      <w:r>
        <w:rPr>
          <w:rFonts w:ascii="Times New Roman"/>
          <w:b w:val="false"/>
          <w:i w:val="false"/>
          <w:color w:val="000000"/>
          <w:sz w:val="28"/>
        </w:rPr>
        <w:t xml:space="preserve">келу станцияға дейін ______________________________________________ </w:t>
      </w:r>
    </w:p>
    <w:p>
      <w:pPr>
        <w:spacing w:after="0"/>
        <w:ind w:left="0"/>
        <w:jc w:val="both"/>
      </w:pPr>
      <w:r>
        <w:rPr>
          <w:rFonts w:ascii="Times New Roman"/>
          <w:b w:val="false"/>
          <w:i w:val="false"/>
          <w:color w:val="000000"/>
          <w:sz w:val="28"/>
        </w:rPr>
        <w:t xml:space="preserve">вагондарда NN _____________________________________________________ </w:t>
      </w:r>
    </w:p>
    <w:p>
      <w:pPr>
        <w:spacing w:after="0"/>
        <w:ind w:left="0"/>
        <w:jc w:val="both"/>
      </w:pPr>
      <w:r>
        <w:rPr>
          <w:rFonts w:ascii="Times New Roman"/>
          <w:b w:val="false"/>
          <w:i w:val="false"/>
          <w:color w:val="000000"/>
          <w:sz w:val="28"/>
        </w:rPr>
        <w:t xml:space="preserve">Куәлікте көрсетілген поездің құрамында жүретін жүк жарамды болып </w:t>
      </w:r>
      <w:r>
        <w:br/>
      </w:r>
      <w:r>
        <w:rPr>
          <w:rFonts w:ascii="Times New Roman"/>
          <w:b w:val="false"/>
          <w:i w:val="false"/>
          <w:color w:val="000000"/>
          <w:sz w:val="28"/>
        </w:rPr>
        <w:t xml:space="preserve">
табылады. </w:t>
      </w:r>
      <w:r>
        <w:br/>
      </w:r>
      <w:r>
        <w:rPr>
          <w:rFonts w:ascii="Times New Roman"/>
          <w:b w:val="false"/>
          <w:i w:val="false"/>
          <w:color w:val="000000"/>
          <w:sz w:val="28"/>
        </w:rPr>
        <w:t xml:space="preserve">
Жетекші сүйемелденетін жүкпен вагонның ішінде болады. </w:t>
      </w:r>
    </w:p>
    <w:p>
      <w:pPr>
        <w:spacing w:after="0"/>
        <w:ind w:left="0"/>
        <w:jc w:val="both"/>
      </w:pPr>
      <w:r>
        <w:rPr>
          <w:rFonts w:ascii="Times New Roman"/>
          <w:b w:val="false"/>
          <w:i w:val="false"/>
          <w:color w:val="000000"/>
          <w:sz w:val="28"/>
        </w:rPr>
        <w:t xml:space="preserve">Ұсынылған құжаттар: </w:t>
      </w:r>
      <w:r>
        <w:br/>
      </w:r>
      <w:r>
        <w:rPr>
          <w:rFonts w:ascii="Times New Roman"/>
          <w:b w:val="false"/>
          <w:i w:val="false"/>
          <w:color w:val="000000"/>
          <w:sz w:val="28"/>
        </w:rPr>
        <w:t xml:space="preserve">
паспорт (төлқұжат) сериясы _______________ N ___________ </w:t>
      </w:r>
      <w:r>
        <w:br/>
      </w:r>
      <w:r>
        <w:rPr>
          <w:rFonts w:ascii="Times New Roman"/>
          <w:b w:val="false"/>
          <w:i w:val="false"/>
          <w:color w:val="000000"/>
          <w:sz w:val="28"/>
        </w:rPr>
        <w:t xml:space="preserve">
командировка куәлігі N __________________________________ </w:t>
      </w:r>
    </w:p>
    <w:p>
      <w:pPr>
        <w:spacing w:after="0"/>
        <w:ind w:left="0"/>
        <w:jc w:val="both"/>
      </w:pPr>
      <w:r>
        <w:rPr>
          <w:rFonts w:ascii="Times New Roman"/>
          <w:b w:val="false"/>
          <w:i w:val="false"/>
          <w:color w:val="000000"/>
          <w:sz w:val="28"/>
        </w:rPr>
        <w:t xml:space="preserve">Жөнелту станциясының </w:t>
      </w:r>
      <w:r>
        <w:br/>
      </w:r>
      <w:r>
        <w:rPr>
          <w:rFonts w:ascii="Times New Roman"/>
          <w:b w:val="false"/>
          <w:i w:val="false"/>
          <w:color w:val="000000"/>
          <w:sz w:val="28"/>
        </w:rPr>
        <w:t xml:space="preserve">
Күнтізбелік штемпелі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xml:space="preserve">Тасымалдаушы 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18-ГУ формасы  </w:t>
      </w:r>
      <w:r>
        <w:br/>
      </w:r>
      <w:r>
        <w:rPr>
          <w:rFonts w:ascii="Times New Roman"/>
          <w:b w:val="false"/>
          <w:i w:val="false"/>
          <w:color w:val="000000"/>
          <w:sz w:val="28"/>
        </w:rPr>
        <w:t xml:space="preserve">
артқы жағы    </w:t>
      </w:r>
    </w:p>
    <w:p>
      <w:pPr>
        <w:spacing w:after="0"/>
        <w:ind w:left="0"/>
        <w:jc w:val="both"/>
      </w:pPr>
      <w:r>
        <w:rPr>
          <w:rFonts w:ascii="Times New Roman"/>
          <w:b w:val="false"/>
          <w:i w:val="false"/>
          <w:color w:val="000000"/>
          <w:sz w:val="28"/>
        </w:rPr>
        <w:t xml:space="preserve">    Жүк жетекшісі: </w:t>
      </w:r>
      <w:r>
        <w:br/>
      </w:r>
      <w:r>
        <w:rPr>
          <w:rFonts w:ascii="Times New Roman"/>
          <w:b w:val="false"/>
          <w:i w:val="false"/>
          <w:color w:val="000000"/>
          <w:sz w:val="28"/>
        </w:rPr>
        <w:t xml:space="preserve">
    1. Сүйемелденетін жүктердің сақталуын қамтамасыз етеді, вагондағы жүктерінің бекітпенің күйіне және тұрақтылығына қарайды, жүктерді бұзылудан сақтау, жүктердің бекітпенің қалпына келтіру шараларын қабылдайды. </w:t>
      </w:r>
      <w:r>
        <w:br/>
      </w:r>
      <w:r>
        <w:rPr>
          <w:rFonts w:ascii="Times New Roman"/>
          <w:b w:val="false"/>
          <w:i w:val="false"/>
          <w:color w:val="000000"/>
          <w:sz w:val="28"/>
        </w:rPr>
        <w:t xml:space="preserve">
    2. Сүйемелденетін жануарларды және құстарды қоректендіреді. </w:t>
      </w:r>
      <w:r>
        <w:br/>
      </w:r>
      <w:r>
        <w:rPr>
          <w:rFonts w:ascii="Times New Roman"/>
          <w:b w:val="false"/>
          <w:i w:val="false"/>
          <w:color w:val="000000"/>
          <w:sz w:val="28"/>
        </w:rPr>
        <w:t xml:space="preserve">
    3. Теміржол станцияның әкімшілігімен белгіленген жерде вагондарды қиқым қоқсықтан тазалайды. </w:t>
      </w:r>
      <w:r>
        <w:br/>
      </w:r>
      <w:r>
        <w:rPr>
          <w:rFonts w:ascii="Times New Roman"/>
          <w:b w:val="false"/>
          <w:i w:val="false"/>
          <w:color w:val="000000"/>
          <w:sz w:val="28"/>
        </w:rPr>
        <w:t xml:space="preserve">
    4. Жол үстінде жануарлардың және құстардың ауырулары туралы, жылу құралдардың және вагон жабдықтардың жарамсыздығы туралы, сондай-ақ вагондағы жүктерінің бекітпесі және тұрақтылығы бұзылуын анықтағаны туралы станцияның бастығына хабарлайды. </w:t>
      </w:r>
      <w:r>
        <w:br/>
      </w:r>
      <w:r>
        <w:rPr>
          <w:rFonts w:ascii="Times New Roman"/>
          <w:b w:val="false"/>
          <w:i w:val="false"/>
          <w:color w:val="000000"/>
          <w:sz w:val="28"/>
        </w:rPr>
        <w:t xml:space="preserve">
    5. Жүк жөнелтушімен әзірленген және бекітілген қауіпті жүктерді сүйемелдеу, жүктердің қауіпті сапасын және өртке қарсы шаралары бойынша қызмет нұсқаулығын біледі. Өрт апат жағдайлары пайда болған кезде темір жол бойынша қауіпті жүктерді тасымалдау барысында қауіпсіздік ережелеріне және апат жағдайларын жою тәртібіне сәйкес іс әрекет жасайды. </w:t>
      </w:r>
      <w:r>
        <w:br/>
      </w:r>
      <w:r>
        <w:rPr>
          <w:rFonts w:ascii="Times New Roman"/>
          <w:b w:val="false"/>
          <w:i w:val="false"/>
          <w:color w:val="000000"/>
          <w:sz w:val="28"/>
        </w:rPr>
        <w:t xml:space="preserve">
    6. Тез бұзылатын жүктерді тасымалдаған кезде вагонды жылытады, желдетеді егер осындай жүктің түріне қажетті болса. </w:t>
      </w:r>
      <w:r>
        <w:br/>
      </w:r>
      <w:r>
        <w:rPr>
          <w:rFonts w:ascii="Times New Roman"/>
          <w:b w:val="false"/>
          <w:i w:val="false"/>
          <w:color w:val="000000"/>
          <w:sz w:val="28"/>
        </w:rPr>
        <w:t xml:space="preserve">
    7. Жүк қабылдаушыға жүкті тапсырады. </w:t>
      </w:r>
      <w:r>
        <w:br/>
      </w:r>
      <w:r>
        <w:rPr>
          <w:rFonts w:ascii="Times New Roman"/>
          <w:b w:val="false"/>
          <w:i w:val="false"/>
          <w:color w:val="000000"/>
          <w:sz w:val="28"/>
        </w:rPr>
        <w:t xml:space="preserve">
    8. Станциялық жолдарда болған кезде мына жеке қауіпсіздік шараларды сақтайды: </w:t>
      </w:r>
      <w:r>
        <w:br/>
      </w:r>
      <w:r>
        <w:rPr>
          <w:rFonts w:ascii="Times New Roman"/>
          <w:b w:val="false"/>
          <w:i w:val="false"/>
          <w:color w:val="000000"/>
          <w:sz w:val="28"/>
        </w:rPr>
        <w:t xml:space="preserve">
    жолдарда жақындаған жылжымалы құрамы жоқ екендігін алдын ала көзі жеткенде тік бұрыш бойынша осыған арнайы шығарылған орындарды жолдарды өтеді; </w:t>
      </w:r>
      <w:r>
        <w:br/>
      </w:r>
      <w:r>
        <w:rPr>
          <w:rFonts w:ascii="Times New Roman"/>
          <w:b w:val="false"/>
          <w:i w:val="false"/>
          <w:color w:val="000000"/>
          <w:sz w:val="28"/>
        </w:rPr>
        <w:t xml:space="preserve">
    стрелкалар және айқастырма орналасқан жерлерде жолдарды өтпейді; </w:t>
      </w:r>
      <w:r>
        <w:br/>
      </w:r>
      <w:r>
        <w:rPr>
          <w:rFonts w:ascii="Times New Roman"/>
          <w:b w:val="false"/>
          <w:i w:val="false"/>
          <w:color w:val="000000"/>
          <w:sz w:val="28"/>
        </w:rPr>
        <w:t xml:space="preserve">
    жақындаған жылжымалы құрамның алдында жолдарда жүгірмейді, ал вагондар бойы айналып бара жатқан кезде оларға тым жақын жүрмейді; </w:t>
      </w:r>
      <w:r>
        <w:br/>
      </w:r>
      <w:r>
        <w:rPr>
          <w:rFonts w:ascii="Times New Roman"/>
          <w:b w:val="false"/>
          <w:i w:val="false"/>
          <w:color w:val="000000"/>
          <w:sz w:val="28"/>
        </w:rPr>
        <w:t xml:space="preserve">
    вагон және автотіркегіштің, сондай-ақ жақын тұрған вагондардың астынан жүрмейді. Платформа борттарында, жартылай вагондарда отырмайды және маневрлік жұмыстар кезінде ашық есіктерде тұрмайды; </w:t>
      </w:r>
      <w:r>
        <w:br/>
      </w:r>
      <w:r>
        <w:rPr>
          <w:rFonts w:ascii="Times New Roman"/>
          <w:b w:val="false"/>
          <w:i w:val="false"/>
          <w:color w:val="000000"/>
          <w:sz w:val="28"/>
        </w:rPr>
        <w:t xml:space="preserve">
    электрлендірілген темір жол учаскілерінде вагон шатырынан жоғары көтерілмейді. </w:t>
      </w:r>
      <w:r>
        <w:br/>
      </w:r>
      <w:r>
        <w:rPr>
          <w:rFonts w:ascii="Times New Roman"/>
          <w:b w:val="false"/>
          <w:i w:val="false"/>
          <w:color w:val="000000"/>
          <w:sz w:val="28"/>
        </w:rPr>
        <w:t xml:space="preserve">
    9. Жүкті сүйемелдеу кезінде жетекші: </w:t>
      </w:r>
      <w:r>
        <w:br/>
      </w:r>
      <w:r>
        <w:rPr>
          <w:rFonts w:ascii="Times New Roman"/>
          <w:b w:val="false"/>
          <w:i w:val="false"/>
          <w:color w:val="000000"/>
          <w:sz w:val="28"/>
        </w:rPr>
        <w:t xml:space="preserve">
    темір жол станцияның әкімшілігінің билігіне кіріспейді; </w:t>
      </w:r>
      <w:r>
        <w:br/>
      </w:r>
      <w:r>
        <w:rPr>
          <w:rFonts w:ascii="Times New Roman"/>
          <w:b w:val="false"/>
          <w:i w:val="false"/>
          <w:color w:val="000000"/>
          <w:sz w:val="28"/>
        </w:rPr>
        <w:t xml:space="preserve">
    жүк жатқан вагонда темекі шекпейді; </w:t>
      </w:r>
      <w:r>
        <w:br/>
      </w:r>
      <w:r>
        <w:rPr>
          <w:rFonts w:ascii="Times New Roman"/>
          <w:b w:val="false"/>
          <w:i w:val="false"/>
          <w:color w:val="000000"/>
          <w:sz w:val="28"/>
        </w:rPr>
        <w:t xml:space="preserve">
    типтік пештерде қатты жанармайды жағумен (көмір, отын бұтақ) басқасынан примуспен, керосинмен және тағы басқа жылыту аспаптарды қолданбайды; </w:t>
      </w:r>
      <w:r>
        <w:br/>
      </w:r>
      <w:r>
        <w:rPr>
          <w:rFonts w:ascii="Times New Roman"/>
          <w:b w:val="false"/>
          <w:i w:val="false"/>
          <w:color w:val="000000"/>
          <w:sz w:val="28"/>
        </w:rPr>
        <w:t xml:space="preserve">
    өртке қарсы талаптарына жауап беретін фонарьдан басқасы шырақмен, шаммен және басқа жарық беретін аспаптармен қолданбайды; </w:t>
      </w:r>
      <w:r>
        <w:br/>
      </w:r>
      <w:r>
        <w:rPr>
          <w:rFonts w:ascii="Times New Roman"/>
          <w:b w:val="false"/>
          <w:i w:val="false"/>
          <w:color w:val="000000"/>
          <w:sz w:val="28"/>
        </w:rPr>
        <w:t xml:space="preserve">
    вагондағы жанып жатқан пештердің 1 м жақын аралықта топшандарды, төсек керек-жарақты, өз заттарын және жанармай қорларын орналастырмайды; </w:t>
      </w:r>
      <w:r>
        <w:br/>
      </w:r>
      <w:r>
        <w:rPr>
          <w:rFonts w:ascii="Times New Roman"/>
          <w:b w:val="false"/>
          <w:i w:val="false"/>
          <w:color w:val="000000"/>
          <w:sz w:val="28"/>
        </w:rPr>
        <w:t xml:space="preserve">
    малдар жететін жерге фонарьді қалдырмайды немесе ілмейді, сондай-ақ шөпті және сабанды ашық есік ойықтардың және люктардың жанына жинап қоймайды; </w:t>
      </w:r>
      <w:r>
        <w:br/>
      </w:r>
      <w:r>
        <w:rPr>
          <w:rFonts w:ascii="Times New Roman"/>
          <w:b w:val="false"/>
          <w:i w:val="false"/>
          <w:color w:val="000000"/>
          <w:sz w:val="28"/>
        </w:rPr>
        <w:t xml:space="preserve">
    темір жолдың және құқыққорғау органдардың жеке куәлігін көрсеткен уәкілетті жұмыскерлерден басқасынан, сүйемелдеткен жүктермен вагондарға бөтен тұлғаларды кіргізбейді; </w:t>
      </w:r>
      <w:r>
        <w:br/>
      </w:r>
      <w:r>
        <w:rPr>
          <w:rFonts w:ascii="Times New Roman"/>
          <w:b w:val="false"/>
          <w:i w:val="false"/>
          <w:color w:val="000000"/>
          <w:sz w:val="28"/>
        </w:rPr>
        <w:t xml:space="preserve">
    жүкқұжатта көрсетілмеген жүктерді тасымалдамайды, тасымалданатын жүктерді және басқа тауарларды сатумен айланыспайды; </w:t>
      </w:r>
      <w:r>
        <w:br/>
      </w:r>
      <w:r>
        <w:rPr>
          <w:rFonts w:ascii="Times New Roman"/>
          <w:b w:val="false"/>
          <w:i w:val="false"/>
          <w:color w:val="000000"/>
          <w:sz w:val="28"/>
        </w:rPr>
        <w:t xml:space="preserve">
    станциондық жолдарда белгілемеген жерлерде және аралықта қи мен қоқымды вагоннан лақтырмайды. </w:t>
      </w:r>
      <w:r>
        <w:br/>
      </w:r>
      <w:r>
        <w:rPr>
          <w:rFonts w:ascii="Times New Roman"/>
          <w:b w:val="false"/>
          <w:i w:val="false"/>
          <w:color w:val="000000"/>
          <w:sz w:val="28"/>
        </w:rPr>
        <w:t xml:space="preserve">
    10. Жүк жетекшісі: </w:t>
      </w:r>
      <w:r>
        <w:br/>
      </w:r>
      <w:r>
        <w:rPr>
          <w:rFonts w:ascii="Times New Roman"/>
          <w:b w:val="false"/>
          <w:i w:val="false"/>
          <w:color w:val="000000"/>
          <w:sz w:val="28"/>
        </w:rPr>
        <w:t xml:space="preserve">
    тасымалдау жүктердің сақталуы үшін; </w:t>
      </w:r>
      <w:r>
        <w:br/>
      </w:r>
      <w:r>
        <w:rPr>
          <w:rFonts w:ascii="Times New Roman"/>
          <w:b w:val="false"/>
          <w:i w:val="false"/>
          <w:color w:val="000000"/>
          <w:sz w:val="28"/>
        </w:rPr>
        <w:t xml:space="preserve">
    оның кінәсі бойынша болған вагонның бұзылуы үшін; </w:t>
      </w:r>
      <w:r>
        <w:br/>
      </w:r>
      <w:r>
        <w:rPr>
          <w:rFonts w:ascii="Times New Roman"/>
          <w:b w:val="false"/>
          <w:i w:val="false"/>
          <w:color w:val="000000"/>
          <w:sz w:val="28"/>
        </w:rPr>
        <w:t xml:space="preserve">
    вагон инвентарін және жабдықтардың жоғалуы және сынып қалу үшін; </w:t>
      </w:r>
      <w:r>
        <w:br/>
      </w:r>
      <w:r>
        <w:rPr>
          <w:rFonts w:ascii="Times New Roman"/>
          <w:b w:val="false"/>
          <w:i w:val="false"/>
          <w:color w:val="000000"/>
          <w:sz w:val="28"/>
        </w:rPr>
        <w:t xml:space="preserve">
    куәліктегі талаптарды бұзғаны үшін жауапты болады. </w:t>
      </w:r>
    </w:p>
    <w:p>
      <w:pPr>
        <w:spacing w:after="0"/>
        <w:ind w:left="0"/>
        <w:jc w:val="both"/>
      </w:pPr>
      <w:r>
        <w:rPr>
          <w:rFonts w:ascii="Times New Roman"/>
          <w:b w:val="false"/>
          <w:i w:val="false"/>
          <w:color w:val="000000"/>
          <w:sz w:val="28"/>
        </w:rPr>
        <w:t xml:space="preserve">    Осы куәлікте көрсетілген талаптармен таныстым және орындаймын: </w:t>
      </w:r>
      <w:r>
        <w:br/>
      </w:r>
      <w:r>
        <w:rPr>
          <w:rFonts w:ascii="Times New Roman"/>
          <w:b w:val="false"/>
          <w:i w:val="false"/>
          <w:color w:val="000000"/>
          <w:sz w:val="28"/>
        </w:rPr>
        <w:t xml:space="preserve">
    Жетекші ____________________________________ </w:t>
      </w:r>
    </w:p>
    <w:bookmarkStart w:name="z88" w:id="220"/>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32-қосымша </w:t>
      </w:r>
    </w:p>
    <w:bookmarkEnd w:id="220"/>
    <w:p>
      <w:pPr>
        <w:spacing w:after="0"/>
        <w:ind w:left="0"/>
        <w:jc w:val="left"/>
      </w:pPr>
      <w:r>
        <w:rPr>
          <w:rFonts w:ascii="Times New Roman"/>
          <w:b/>
          <w:i w:val="false"/>
          <w:color w:val="000000"/>
        </w:rPr>
        <w:t xml:space="preserve"> Әмбебап контейнерлерді таңбалау сызбасы  Ірітонналық контейнерлер </w:t>
      </w:r>
    </w:p>
    <w:p>
      <w:pPr>
        <w:spacing w:after="0"/>
        <w:ind w:left="0"/>
        <w:jc w:val="both"/>
      </w:pPr>
      <w:r>
        <w:rPr>
          <w:rFonts w:ascii="Times New Roman"/>
          <w:b w:val="false"/>
          <w:i w:val="false"/>
          <w:color w:val="000000"/>
          <w:sz w:val="28"/>
        </w:rPr>
        <w:t xml:space="preserve">    Бірінші жол ХХХ* Х** ХХХХХХ*** Х**** (барлығы 11 таңбалар) </w:t>
      </w:r>
    </w:p>
    <w:p>
      <w:pPr>
        <w:spacing w:after="0"/>
        <w:ind w:left="0"/>
        <w:jc w:val="both"/>
      </w:pPr>
      <w:r>
        <w:rPr>
          <w:rFonts w:ascii="Times New Roman"/>
          <w:b w:val="false"/>
          <w:i w:val="false"/>
          <w:color w:val="000000"/>
          <w:sz w:val="28"/>
        </w:rPr>
        <w:t xml:space="preserve">    Екінші жол ХХ***** ХХ****** (барлығы 4 таңба) </w:t>
      </w:r>
    </w:p>
    <w:p>
      <w:pPr>
        <w:spacing w:after="0"/>
        <w:ind w:left="0"/>
        <w:jc w:val="both"/>
      </w:pPr>
      <w:r>
        <w:rPr>
          <w:rFonts w:ascii="Times New Roman"/>
          <w:b w:val="false"/>
          <w:i w:val="false"/>
          <w:color w:val="000000"/>
          <w:sz w:val="28"/>
        </w:rPr>
        <w:t xml:space="preserve">    * Иеленушінің коды: латин алфавитінің үш жазба әрібі; </w:t>
      </w:r>
      <w:r>
        <w:br/>
      </w:r>
      <w:r>
        <w:rPr>
          <w:rFonts w:ascii="Times New Roman"/>
          <w:b w:val="false"/>
          <w:i w:val="false"/>
          <w:color w:val="000000"/>
          <w:sz w:val="28"/>
        </w:rPr>
        <w:t xml:space="preserve">
    ** U - латин әріпі жүк контейнерлердің идентификаторы; </w:t>
      </w:r>
      <w:r>
        <w:br/>
      </w:r>
      <w:r>
        <w:rPr>
          <w:rFonts w:ascii="Times New Roman"/>
          <w:b w:val="false"/>
          <w:i w:val="false"/>
          <w:color w:val="000000"/>
          <w:sz w:val="28"/>
        </w:rPr>
        <w:t xml:space="preserve">
    *** Контейнердің сериялық нөмірі: алты араб цифрі; </w:t>
      </w:r>
      <w:r>
        <w:br/>
      </w:r>
      <w:r>
        <w:rPr>
          <w:rFonts w:ascii="Times New Roman"/>
          <w:b w:val="false"/>
          <w:i w:val="false"/>
          <w:color w:val="000000"/>
          <w:sz w:val="28"/>
        </w:rPr>
        <w:t xml:space="preserve">
    **** Бақылау саны: бір араб цифрі; </w:t>
      </w:r>
      <w:r>
        <w:br/>
      </w:r>
      <w:r>
        <w:rPr>
          <w:rFonts w:ascii="Times New Roman"/>
          <w:b w:val="false"/>
          <w:i w:val="false"/>
          <w:color w:val="000000"/>
          <w:sz w:val="28"/>
        </w:rPr>
        <w:t xml:space="preserve">
    ***** Бірінші цифрлік таңба контейнердің ұзындығын белгілейді, екінші цифрлік таңба контейнердің ені мен биіктігін белгілейді; </w:t>
      </w:r>
      <w:r>
        <w:br/>
      </w:r>
      <w:r>
        <w:rPr>
          <w:rFonts w:ascii="Times New Roman"/>
          <w:b w:val="false"/>
          <w:i w:val="false"/>
          <w:color w:val="000000"/>
          <w:sz w:val="28"/>
        </w:rPr>
        <w:t xml:space="preserve">
    ****** Бірінші цифрлік таңба контейнердің түрін белгілейді, екінші цифрлік таңба контейнердің осы түрдің негізгі сиппаттамаларын белгілейді. </w:t>
      </w:r>
    </w:p>
    <w:p>
      <w:pPr>
        <w:spacing w:after="0"/>
        <w:ind w:left="0"/>
        <w:jc w:val="left"/>
      </w:pPr>
      <w:r>
        <w:rPr>
          <w:rFonts w:ascii="Times New Roman"/>
          <w:b/>
          <w:i w:val="false"/>
          <w:color w:val="000000"/>
        </w:rPr>
        <w:t xml:space="preserve"> Орташа тонналық контейнерлер </w:t>
      </w:r>
    </w:p>
    <w:p>
      <w:pPr>
        <w:spacing w:after="0"/>
        <w:ind w:left="0"/>
        <w:jc w:val="both"/>
      </w:pPr>
      <w:r>
        <w:rPr>
          <w:rFonts w:ascii="Times New Roman"/>
          <w:b w:val="false"/>
          <w:i w:val="false"/>
          <w:color w:val="000000"/>
          <w:sz w:val="28"/>
        </w:rPr>
        <w:t xml:space="preserve">    Бірінші жол Х* Х** ХХХХХХХ** Х*** (барлығы 9 таңбалар) </w:t>
      </w:r>
    </w:p>
    <w:p>
      <w:pPr>
        <w:spacing w:after="0"/>
        <w:ind w:left="0"/>
        <w:jc w:val="both"/>
      </w:pPr>
      <w:r>
        <w:rPr>
          <w:rFonts w:ascii="Times New Roman"/>
          <w:b w:val="false"/>
          <w:i w:val="false"/>
          <w:color w:val="000000"/>
          <w:sz w:val="28"/>
        </w:rPr>
        <w:t xml:space="preserve">    Екінші жол ХХХ**** ХХ***** (барлығы 5 таңба) </w:t>
      </w:r>
    </w:p>
    <w:p>
      <w:pPr>
        <w:spacing w:after="0"/>
        <w:ind w:left="0"/>
        <w:jc w:val="both"/>
      </w:pPr>
      <w:r>
        <w:rPr>
          <w:rFonts w:ascii="Times New Roman"/>
          <w:b w:val="false"/>
          <w:i w:val="false"/>
          <w:color w:val="000000"/>
          <w:sz w:val="28"/>
        </w:rPr>
        <w:t xml:space="preserve">    * Максималдық салмағының брутто коды; </w:t>
      </w:r>
      <w:r>
        <w:br/>
      </w:r>
      <w:r>
        <w:rPr>
          <w:rFonts w:ascii="Times New Roman"/>
          <w:b w:val="false"/>
          <w:i w:val="false"/>
          <w:color w:val="000000"/>
          <w:sz w:val="28"/>
        </w:rPr>
        <w:t xml:space="preserve">
    ** Контейнердің сериалық нөмірі: жеті араб цифрі; </w:t>
      </w:r>
      <w:r>
        <w:br/>
      </w:r>
      <w:r>
        <w:rPr>
          <w:rFonts w:ascii="Times New Roman"/>
          <w:b w:val="false"/>
          <w:i w:val="false"/>
          <w:color w:val="000000"/>
          <w:sz w:val="28"/>
        </w:rPr>
        <w:t xml:space="preserve">
    *** Бақылау саны: бір араб цифрі; </w:t>
      </w:r>
      <w:r>
        <w:br/>
      </w:r>
      <w:r>
        <w:rPr>
          <w:rFonts w:ascii="Times New Roman"/>
          <w:b w:val="false"/>
          <w:i w:val="false"/>
          <w:color w:val="000000"/>
          <w:sz w:val="28"/>
        </w:rPr>
        <w:t xml:space="preserve">
    **** Елдің коды: үш араб цифрі; </w:t>
      </w:r>
      <w:r>
        <w:br/>
      </w:r>
      <w:r>
        <w:rPr>
          <w:rFonts w:ascii="Times New Roman"/>
          <w:b w:val="false"/>
          <w:i w:val="false"/>
          <w:color w:val="000000"/>
          <w:sz w:val="28"/>
        </w:rPr>
        <w:t xml:space="preserve">
    ***** Контейнер түрінің коды: екі араб цифрі. </w:t>
      </w:r>
    </w:p>
    <w:bookmarkStart w:name="z89" w:id="221"/>
    <w:p>
      <w:pPr>
        <w:spacing w:after="0"/>
        <w:ind w:left="0"/>
        <w:jc w:val="both"/>
      </w:pPr>
      <w:r>
        <w:rPr>
          <w:rFonts w:ascii="Times New Roman"/>
          <w:b w:val="false"/>
          <w:i w:val="false"/>
          <w:color w:val="000000"/>
          <w:sz w:val="28"/>
        </w:rPr>
        <w:t xml:space="preserve">
                                            Жүктерді тасымалдау </w:t>
      </w:r>
      <w:r>
        <w:br/>
      </w:r>
      <w:r>
        <w:rPr>
          <w:rFonts w:ascii="Times New Roman"/>
          <w:b w:val="false"/>
          <w:i w:val="false"/>
          <w:color w:val="000000"/>
          <w:sz w:val="28"/>
        </w:rPr>
        <w:t xml:space="preserve">
                                           ережелеріне 33-қосымша </w:t>
      </w:r>
    </w:p>
    <w:bookmarkEnd w:id="221"/>
    <w:p>
      <w:pPr>
        <w:spacing w:after="0"/>
        <w:ind w:left="0"/>
        <w:jc w:val="both"/>
      </w:pPr>
      <w:r>
        <w:rPr>
          <w:rFonts w:ascii="Times New Roman"/>
          <w:b w:val="false"/>
          <w:i w:val="false"/>
          <w:color w:val="ff0000"/>
          <w:sz w:val="28"/>
        </w:rPr>
        <w:t xml:space="preserve">       Ескерту. 33-қосымша жаңа редакцияда - ҚР Көлік және коммуникация министрінің 2008.12.23. </w:t>
      </w:r>
      <w:r>
        <w:rPr>
          <w:rFonts w:ascii="Times New Roman"/>
          <w:b w:val="false"/>
          <w:i w:val="false"/>
          <w:color w:val="ff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 </w:t>
      </w:r>
      <w:r>
        <w:rPr>
          <w:rFonts w:ascii="Times New Roman"/>
          <w:b w:val="false"/>
          <w:i w:val="false"/>
          <w:color w:val="ff0000"/>
          <w:sz w:val="28"/>
        </w:rPr>
        <w:t xml:space="preserve">қараңыз) Бұйрығымен. </w:t>
      </w:r>
    </w:p>
    <w:p>
      <w:pPr>
        <w:spacing w:after="0"/>
        <w:ind w:left="0"/>
        <w:jc w:val="both"/>
      </w:pPr>
      <w:r>
        <w:rPr>
          <w:rFonts w:ascii="Times New Roman"/>
          <w:b w:val="false"/>
          <w:i w:val="false"/>
          <w:color w:val="000000"/>
          <w:sz w:val="28"/>
        </w:rPr>
        <w:t xml:space="preserve">                                                   КЭУ-16 нысаны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Контейнерді станциядан әкетуге және оны станцияға қайтаруға </w:t>
      </w:r>
      <w:r>
        <w:br/>
      </w:r>
      <w:r>
        <w:rPr>
          <w:rFonts w:ascii="Times New Roman"/>
          <w:b w:val="false"/>
          <w:i w:val="false"/>
          <w:color w:val="000000"/>
          <w:sz w:val="28"/>
        </w:rPr>
        <w:t>
</w:t>
      </w:r>
      <w:r>
        <w:rPr>
          <w:rFonts w:ascii="Times New Roman"/>
          <w:b/>
          <w:i w:val="false"/>
          <w:color w:val="000000"/>
          <w:sz w:val="28"/>
        </w:rPr>
        <w:t xml:space="preserve">                    N _________________ наряд </w:t>
      </w:r>
    </w:p>
    <w:p>
      <w:pPr>
        <w:spacing w:after="0"/>
        <w:ind w:left="0"/>
        <w:jc w:val="both"/>
      </w:pPr>
      <w:r>
        <w:rPr>
          <w:rFonts w:ascii="Times New Roman"/>
          <w:b w:val="false"/>
          <w:i w:val="false"/>
          <w:color w:val="000000"/>
          <w:sz w:val="28"/>
        </w:rPr>
        <w:t xml:space="preserve">                     200_ ж.  " __ " ____________ </w:t>
      </w:r>
    </w:p>
    <w:p>
      <w:pPr>
        <w:spacing w:after="0"/>
        <w:ind w:left="0"/>
        <w:jc w:val="both"/>
      </w:pPr>
      <w:r>
        <w:rPr>
          <w:rFonts w:ascii="Times New Roman"/>
          <w:b w:val="false"/>
          <w:i w:val="false"/>
          <w:color w:val="000000"/>
          <w:sz w:val="28"/>
        </w:rPr>
        <w:t xml:space="preserve">Тиелеген, бос контейнерлер N ________брутто массасы ______________ т. </w:t>
      </w:r>
      <w:r>
        <w:br/>
      </w:r>
      <w:r>
        <w:rPr>
          <w:rFonts w:ascii="Times New Roman"/>
          <w:b w:val="false"/>
          <w:i w:val="false"/>
          <w:color w:val="000000"/>
          <w:sz w:val="28"/>
        </w:rPr>
        <w:t>
</w:t>
      </w:r>
      <w:r>
        <w:rPr>
          <w:rFonts w:ascii="Times New Roman"/>
          <w:b w:val="false"/>
          <w:i w:val="false"/>
          <w:color w:val="000000"/>
          <w:vertAlign w:val="superscript"/>
        </w:rPr>
        <w:t xml:space="preserve">(қажетсіз сызылып тасталсын) </w:t>
      </w:r>
    </w:p>
    <w:p>
      <w:pPr>
        <w:spacing w:after="0"/>
        <w:ind w:left="0"/>
        <w:jc w:val="both"/>
      </w:pPr>
      <w:r>
        <w:rPr>
          <w:rFonts w:ascii="Times New Roman"/>
          <w:b w:val="false"/>
          <w:i w:val="false"/>
          <w:color w:val="000000"/>
          <w:sz w:val="28"/>
        </w:rPr>
        <w:t xml:space="preserve">Жүк жөнелтуші, жүк алушы 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(қажетсізі сызылып тасталсын) </w:t>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__________________________________________________берілді  </w:t>
      </w:r>
    </w:p>
    <w:p>
      <w:pPr>
        <w:spacing w:after="0"/>
        <w:ind w:left="0"/>
        <w:jc w:val="both"/>
      </w:pPr>
      <w:r>
        <w:rPr>
          <w:rFonts w:ascii="Times New Roman"/>
          <w:b w:val="false"/>
          <w:i w:val="false"/>
          <w:color w:val="000000"/>
          <w:sz w:val="28"/>
        </w:rPr>
        <w:t xml:space="preserve">_________________________________________________________________________________________________________________________________ </w:t>
      </w:r>
      <w:r>
        <w:br/>
      </w:r>
      <w:r>
        <w:rPr>
          <w:rFonts w:ascii="Times New Roman"/>
          <w:b w:val="false"/>
          <w:i w:val="false"/>
          <w:color w:val="000000"/>
          <w:sz w:val="28"/>
        </w:rPr>
        <w:t xml:space="preserve">
                (Кәсіпорынның немесе ұйымның атауы) </w:t>
      </w:r>
    </w:p>
    <w:p>
      <w:pPr>
        <w:spacing w:after="0"/>
        <w:ind w:left="0"/>
        <w:jc w:val="both"/>
      </w:pPr>
      <w:r>
        <w:rPr>
          <w:rFonts w:ascii="Times New Roman"/>
          <w:b w:val="false"/>
          <w:i w:val="false"/>
          <w:color w:val="000000"/>
          <w:sz w:val="28"/>
        </w:rPr>
        <w:t xml:space="preserve">Сенімхаттың N_______________  немесе   Шарттың N__________________ </w:t>
      </w:r>
    </w:p>
    <w:p>
      <w:pPr>
        <w:spacing w:after="0"/>
        <w:ind w:left="0"/>
        <w:jc w:val="both"/>
      </w:pPr>
      <w:r>
        <w:rPr>
          <w:rFonts w:ascii="Times New Roman"/>
          <w:b w:val="false"/>
          <w:i w:val="false"/>
          <w:color w:val="000000"/>
          <w:sz w:val="28"/>
        </w:rPr>
        <w:t xml:space="preserve">      Жүргізуші-экспедитор ___________________ Автомобиль N________________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Контейнер 200_ ж., "_____" __________ сағ.__________ мин. қайтарылды </w:t>
      </w:r>
    </w:p>
    <w:p>
      <w:pPr>
        <w:spacing w:after="0"/>
        <w:ind w:left="0"/>
        <w:jc w:val="both"/>
      </w:pPr>
      <w:r>
        <w:rPr>
          <w:rFonts w:ascii="Times New Roman"/>
          <w:b w:val="false"/>
          <w:i w:val="false"/>
          <w:color w:val="000000"/>
          <w:sz w:val="28"/>
        </w:rPr>
        <w:t xml:space="preserve">Қабылдаушы-тапсырушы ____________ Контейнерді қабылдаған тұлға </w:t>
      </w:r>
    </w:p>
    <w:p>
      <w:pPr>
        <w:spacing w:after="0"/>
        <w:ind w:left="0"/>
        <w:jc w:val="both"/>
      </w:pPr>
      <w:r>
        <w:rPr>
          <w:rFonts w:ascii="Times New Roman"/>
          <w:b w:val="false"/>
          <w:i w:val="false"/>
          <w:color w:val="000000"/>
          <w:sz w:val="28"/>
        </w:rPr>
        <w:t xml:space="preserve">_______________   (қолы)                                      (қолы)  </w:t>
      </w:r>
    </w:p>
    <w:p>
      <w:pPr>
        <w:spacing w:after="0"/>
        <w:ind w:left="0"/>
        <w:jc w:val="both"/>
      </w:pPr>
      <w:r>
        <w:rPr>
          <w:rFonts w:ascii="Times New Roman"/>
          <w:b w:val="false"/>
          <w:i w:val="false"/>
          <w:color w:val="000000"/>
          <w:sz w:val="28"/>
        </w:rPr>
        <w:t xml:space="preserve">Контейнер 200_ ж.,"___"_______________ сағ._______ мин. қайтарылды </w:t>
      </w:r>
      <w:r>
        <w:br/>
      </w:r>
      <w:r>
        <w:rPr>
          <w:rFonts w:ascii="Times New Roman"/>
          <w:b w:val="false"/>
          <w:i w:val="false"/>
          <w:color w:val="000000"/>
          <w:sz w:val="28"/>
        </w:rPr>
        <w:t xml:space="preserve">
Көлік-экспедициялық ұйымының құжаттарын тапсырған кезде контейнерді кіргізуге немесе шығаруға хабарлама жіберу датасы  200___ ж., "___"_________сағ.________ мин. Жүк және коммерциялық операцияларды орындауға, контейнерлерді әкетуге және қайтаруға жүк жөнелтушіге және  көлік-экспедициялық ұйымына берілетін уақыт нормасы _______сағат.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Контейнерді нормадан артық кешіктірген уақыты ____________ сағат. </w:t>
      </w:r>
    </w:p>
    <w:p>
      <w:pPr>
        <w:spacing w:after="0"/>
        <w:ind w:left="0"/>
        <w:jc w:val="both"/>
      </w:pPr>
      <w:r>
        <w:rPr>
          <w:rFonts w:ascii="Times New Roman"/>
          <w:b w:val="false"/>
          <w:i w:val="false"/>
          <w:color w:val="000000"/>
          <w:sz w:val="28"/>
        </w:rPr>
        <w:t xml:space="preserve">Контейнерді нормадан артық кешіктіргені үшін айыппұл сомасы  _________________ теңге. </w:t>
      </w:r>
    </w:p>
    <w:p>
      <w:pPr>
        <w:spacing w:after="0"/>
        <w:ind w:left="0"/>
        <w:jc w:val="both"/>
      </w:pPr>
      <w:r>
        <w:rPr>
          <w:rFonts w:ascii="Times New Roman"/>
          <w:b w:val="false"/>
          <w:i w:val="false"/>
          <w:color w:val="000000"/>
          <w:sz w:val="28"/>
        </w:rPr>
        <w:t xml:space="preserve">Тасымалдаушының станциядағы өкілі ______________________________________________ (тегі, аты-жөні) </w:t>
      </w:r>
    </w:p>
    <w:bookmarkStart w:name="z90" w:id="222"/>
    <w:p>
      <w:pPr>
        <w:spacing w:after="0"/>
        <w:ind w:left="0"/>
        <w:jc w:val="both"/>
      </w:pPr>
      <w:r>
        <w:rPr>
          <w:rFonts w:ascii="Times New Roman"/>
          <w:b w:val="false"/>
          <w:i w:val="false"/>
          <w:color w:val="000000"/>
          <w:sz w:val="28"/>
        </w:rPr>
        <w:t xml:space="preserve">
                                Жүктерді тасымалдау ережелеріне </w:t>
      </w:r>
      <w:r>
        <w:br/>
      </w:r>
      <w:r>
        <w:rPr>
          <w:rFonts w:ascii="Times New Roman"/>
          <w:b w:val="false"/>
          <w:i w:val="false"/>
          <w:color w:val="000000"/>
          <w:sz w:val="28"/>
        </w:rPr>
        <w:t xml:space="preserve">
                                           34-қосымша </w:t>
      </w:r>
    </w:p>
    <w:bookmarkEnd w:id="222"/>
    <w:p>
      <w:pPr>
        <w:spacing w:after="0"/>
        <w:ind w:left="0"/>
        <w:jc w:val="both"/>
      </w:pPr>
      <w:r>
        <w:rPr>
          <w:rFonts w:ascii="Times New Roman"/>
          <w:b w:val="false"/>
          <w:i w:val="false"/>
          <w:color w:val="000000"/>
          <w:sz w:val="28"/>
        </w:rPr>
        <w:t xml:space="preserve">ГУ - 29к </w:t>
      </w:r>
      <w:r>
        <w:br/>
      </w:r>
      <w:r>
        <w:rPr>
          <w:rFonts w:ascii="Times New Roman"/>
          <w:b w:val="false"/>
          <w:i w:val="false"/>
          <w:color w:val="000000"/>
          <w:sz w:val="28"/>
        </w:rPr>
        <w:t xml:space="preserve">
Ерекше таңбаларға және </w:t>
      </w:r>
      <w:r>
        <w:br/>
      </w:r>
      <w:r>
        <w:rPr>
          <w:rFonts w:ascii="Times New Roman"/>
          <w:b w:val="false"/>
          <w:i w:val="false"/>
          <w:color w:val="000000"/>
          <w:sz w:val="28"/>
        </w:rPr>
        <w:t xml:space="preserve">
штемпельдерге арналған орын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3"/>
      </w:tblGrid>
      <w:tr>
        <w:trPr>
          <w:trHeight w:val="45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Әкелу мерзімі "__"_______ж. </w:t>
            </w:r>
            <w:r>
              <w:br/>
            </w:r>
            <w:r>
              <w:rPr>
                <w:rFonts w:ascii="Times New Roman"/>
                <w:b w:val="false"/>
                <w:i w:val="false"/>
                <w:color w:val="000000"/>
                <w:sz w:val="20"/>
              </w:rPr>
              <w:t xml:space="preserve">
бітеді </w:t>
            </w:r>
          </w:p>
        </w:tc>
      </w:tr>
    </w:tbl>
    <w:p>
      <w:pPr>
        <w:spacing w:after="0"/>
        <w:ind w:left="0"/>
        <w:jc w:val="both"/>
      </w:pPr>
      <w:r>
        <w:rPr>
          <w:rFonts w:ascii="Times New Roman"/>
          <w:b/>
          <w:i w:val="false"/>
          <w:color w:val="000000"/>
          <w:sz w:val="28"/>
        </w:rPr>
        <w:t xml:space="preserve">Әмбебап контейнерде жүктерді тасымалдау </w:t>
      </w:r>
      <w:r>
        <w:br/>
      </w:r>
      <w:r>
        <w:rPr>
          <w:rFonts w:ascii="Times New Roman"/>
          <w:b w:val="false"/>
          <w:i w:val="false"/>
          <w:color w:val="000000"/>
          <w:sz w:val="28"/>
        </w:rPr>
        <w:t>
</w:t>
      </w:r>
      <w:r>
        <w:rPr>
          <w:rFonts w:ascii="Times New Roman"/>
          <w:b/>
          <w:i w:val="false"/>
          <w:color w:val="000000"/>
          <w:sz w:val="28"/>
        </w:rPr>
        <w:t xml:space="preserve">         темір жол көлігі жүкқұжатының түпнұсқасы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253"/>
        <w:gridCol w:w="1293"/>
        <w:gridCol w:w="1293"/>
        <w:gridCol w:w="1273"/>
        <w:gridCol w:w="1713"/>
        <w:gridCol w:w="1593"/>
        <w:gridCol w:w="2013"/>
      </w:tblGrid>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тей- </w:t>
            </w:r>
            <w:r>
              <w:br/>
            </w:r>
            <w:r>
              <w:rPr>
                <w:rFonts w:ascii="Times New Roman"/>
                <w:b w:val="false"/>
                <w:i w:val="false"/>
                <w:color w:val="000000"/>
                <w:sz w:val="20"/>
              </w:rPr>
              <w:t xml:space="preserve">
нер </w:t>
            </w:r>
            <w:r>
              <w:br/>
            </w:r>
            <w:r>
              <w:rPr>
                <w:rFonts w:ascii="Times New Roman"/>
                <w:b w:val="false"/>
                <w:i w:val="false"/>
                <w:color w:val="000000"/>
                <w:sz w:val="20"/>
              </w:rPr>
              <w:t xml:space="preserve">
иеле- </w:t>
            </w:r>
            <w:r>
              <w:br/>
            </w:r>
            <w:r>
              <w:rPr>
                <w:rFonts w:ascii="Times New Roman"/>
                <w:b w:val="false"/>
                <w:i w:val="false"/>
                <w:color w:val="000000"/>
                <w:sz w:val="20"/>
              </w:rPr>
              <w:t xml:space="preserve">
нуші- </w:t>
            </w:r>
            <w:r>
              <w:br/>
            </w:r>
            <w:r>
              <w:rPr>
                <w:rFonts w:ascii="Times New Roman"/>
                <w:b w:val="false"/>
                <w:i w:val="false"/>
                <w:color w:val="000000"/>
                <w:sz w:val="20"/>
              </w:rPr>
              <w:t xml:space="preserve">
нің </w:t>
            </w:r>
            <w:r>
              <w:br/>
            </w:r>
            <w:r>
              <w:rPr>
                <w:rFonts w:ascii="Times New Roman"/>
                <w:b w:val="false"/>
                <w:i w:val="false"/>
                <w:color w:val="000000"/>
                <w:sz w:val="20"/>
              </w:rPr>
              <w:t xml:space="preserve">
коды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тей- </w:t>
            </w:r>
            <w:r>
              <w:br/>
            </w:r>
            <w:r>
              <w:rPr>
                <w:rFonts w:ascii="Times New Roman"/>
                <w:b w:val="false"/>
                <w:i w:val="false"/>
                <w:color w:val="000000"/>
                <w:sz w:val="20"/>
              </w:rPr>
              <w:t xml:space="preserve">
нер-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нөмірі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тей- </w:t>
            </w:r>
            <w:r>
              <w:br/>
            </w:r>
            <w:r>
              <w:rPr>
                <w:rFonts w:ascii="Times New Roman"/>
                <w:b w:val="false"/>
                <w:i w:val="false"/>
                <w:color w:val="000000"/>
                <w:sz w:val="20"/>
              </w:rPr>
              <w:t xml:space="preserve">
нердің </w:t>
            </w:r>
            <w:r>
              <w:br/>
            </w:r>
            <w:r>
              <w:rPr>
                <w:rFonts w:ascii="Times New Roman"/>
                <w:b w:val="false"/>
                <w:i w:val="false"/>
                <w:color w:val="000000"/>
                <w:sz w:val="20"/>
              </w:rPr>
              <w:t xml:space="preserve">
өлшемі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типі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тей- </w:t>
            </w:r>
            <w:r>
              <w:br/>
            </w:r>
            <w:r>
              <w:rPr>
                <w:rFonts w:ascii="Times New Roman"/>
                <w:b w:val="false"/>
                <w:i w:val="false"/>
                <w:color w:val="000000"/>
                <w:sz w:val="20"/>
              </w:rPr>
              <w:t xml:space="preserve">
нердің </w:t>
            </w:r>
            <w:r>
              <w:br/>
            </w:r>
            <w:r>
              <w:rPr>
                <w:rFonts w:ascii="Times New Roman"/>
                <w:b w:val="false"/>
                <w:i w:val="false"/>
                <w:color w:val="000000"/>
                <w:sz w:val="20"/>
              </w:rPr>
              <w:t xml:space="preserve">
типша- </w:t>
            </w:r>
            <w:r>
              <w:br/>
            </w:r>
            <w:r>
              <w:rPr>
                <w:rFonts w:ascii="Times New Roman"/>
                <w:b w:val="false"/>
                <w:i w:val="false"/>
                <w:color w:val="000000"/>
                <w:sz w:val="20"/>
              </w:rPr>
              <w:t xml:space="preserve">
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w:t>
            </w:r>
            <w:r>
              <w:br/>
            </w:r>
            <w:r>
              <w:rPr>
                <w:rFonts w:ascii="Times New Roman"/>
                <w:b w:val="false"/>
                <w:i w:val="false"/>
                <w:color w:val="000000"/>
                <w:sz w:val="20"/>
              </w:rPr>
              <w:t xml:space="preserve">
контейнер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ескерту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Жылдамдығы </w:t>
            </w:r>
            <w:r>
              <w:br/>
            </w:r>
            <w:r>
              <w:rPr>
                <w:rFonts w:ascii="Times New Roman"/>
                <w:b w:val="false"/>
                <w:i w:val="false"/>
                <w:color w:val="000000"/>
                <w:sz w:val="20"/>
              </w:rPr>
              <w:t xml:space="preserve">
_________ </w:t>
            </w:r>
            <w:r>
              <w:br/>
            </w:r>
            <w:r>
              <w:rPr>
                <w:rFonts w:ascii="Times New Roman"/>
                <w:b w:val="false"/>
                <w:i w:val="false"/>
                <w:color w:val="000000"/>
                <w:sz w:val="20"/>
              </w:rPr>
              <w:t xml:space="preserve">
(жүк, үлкен)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w:t>
            </w:r>
            <w:r>
              <w:br/>
            </w:r>
            <w:r>
              <w:rPr>
                <w:rFonts w:ascii="Times New Roman"/>
                <w:b w:val="false"/>
                <w:i w:val="false"/>
                <w:color w:val="000000"/>
                <w:sz w:val="20"/>
              </w:rPr>
              <w:t xml:space="preserve">
түрі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w:t>
            </w:r>
            <w:r>
              <w:br/>
            </w:r>
            <w:r>
              <w:rPr>
                <w:rFonts w:ascii="Times New Roman"/>
                <w:b w:val="false"/>
                <w:i w:val="false"/>
                <w:color w:val="000000"/>
                <w:sz w:val="20"/>
              </w:rPr>
              <w:t xml:space="preserve">
N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w:t>
            </w:r>
            <w:r>
              <w:br/>
            </w:r>
            <w:r>
              <w:rPr>
                <w:rFonts w:ascii="Times New Roman"/>
                <w:b w:val="false"/>
                <w:i w:val="false"/>
                <w:color w:val="000000"/>
                <w:sz w:val="20"/>
              </w:rPr>
              <w:t xml:space="preserve">
ның жүккө- </w:t>
            </w:r>
            <w:r>
              <w:br/>
            </w:r>
            <w:r>
              <w:rPr>
                <w:rFonts w:ascii="Times New Roman"/>
                <w:b w:val="false"/>
                <w:i w:val="false"/>
                <w:color w:val="000000"/>
                <w:sz w:val="20"/>
              </w:rPr>
              <w:t xml:space="preserve">
тергі- </w:t>
            </w:r>
            <w:r>
              <w:br/>
            </w:r>
            <w:r>
              <w:rPr>
                <w:rFonts w:ascii="Times New Roman"/>
                <w:b w:val="false"/>
                <w:i w:val="false"/>
                <w:color w:val="000000"/>
                <w:sz w:val="20"/>
              </w:rPr>
              <w:t xml:space="preserve">
ші т.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Осьтің </w:t>
            </w:r>
            <w:r>
              <w:br/>
            </w:r>
            <w:r>
              <w:rPr>
                <w:rFonts w:ascii="Times New Roman"/>
                <w:b w:val="false"/>
                <w:i w:val="false"/>
                <w:color w:val="000000"/>
                <w:sz w:val="20"/>
              </w:rPr>
              <w:t xml:space="preserve">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ыдыс </w:t>
            </w:r>
            <w:r>
              <w:br/>
            </w:r>
            <w:r>
              <w:rPr>
                <w:rFonts w:ascii="Times New Roman"/>
                <w:b w:val="false"/>
                <w:i w:val="false"/>
                <w:color w:val="000000"/>
                <w:sz w:val="20"/>
              </w:rPr>
              <w:t xml:space="preserve">
салма- </w:t>
            </w:r>
            <w:r>
              <w:br/>
            </w:r>
            <w:r>
              <w:rPr>
                <w:rFonts w:ascii="Times New Roman"/>
                <w:b w:val="false"/>
                <w:i w:val="false"/>
                <w:color w:val="000000"/>
                <w:sz w:val="20"/>
              </w:rPr>
              <w:t xml:space="preserve">
ғы, кг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Вагонның брутто </w:t>
            </w:r>
            <w:r>
              <w:br/>
            </w:r>
            <w:r>
              <w:rPr>
                <w:rFonts w:ascii="Times New Roman"/>
                <w:b w:val="false"/>
                <w:i w:val="false"/>
                <w:color w:val="000000"/>
                <w:sz w:val="20"/>
              </w:rPr>
              <w:t xml:space="preserve">
салмағы, </w:t>
            </w:r>
            <w:r>
              <w:br/>
            </w:r>
            <w:r>
              <w:rPr>
                <w:rFonts w:ascii="Times New Roman"/>
                <w:b w:val="false"/>
                <w:i w:val="false"/>
                <w:color w:val="000000"/>
                <w:sz w:val="20"/>
              </w:rPr>
              <w:t xml:space="preserve">
кг </w:t>
            </w:r>
          </w:p>
        </w:tc>
        <w:tc>
          <w:tcPr>
            <w:tcW w:w="0" w:type="auto"/>
            <w:gridSpan w:val="2"/>
            <w:vMerge/>
            <w:tcBorders>
              <w:top w:val="nil"/>
              <w:left w:val="single" w:color="cfcfcf" w:sz="5"/>
              <w:bottom w:val="single" w:color="cfcfcf" w:sz="5"/>
              <w:right w:val="single" w:color="cfcfcf" w:sz="5"/>
            </w:tcBorders>
          </w:tcPr>
          <w:p/>
        </w:tc>
      </w:tr>
      <w:tr>
        <w:trPr>
          <w:trHeight w:val="4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Тасымалдаушы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413"/>
        <w:gridCol w:w="1593"/>
        <w:gridCol w:w="1"/>
        <w:gridCol w:w="3713"/>
        <w:gridCol w:w="35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 </w:t>
            </w:r>
            <w:r>
              <w:br/>
            </w:r>
            <w:r>
              <w:rPr>
                <w:rFonts w:ascii="Times New Roman"/>
                <w:b w:val="false"/>
                <w:i w:val="false"/>
                <w:color w:val="000000"/>
                <w:sz w:val="20"/>
              </w:rPr>
              <w:t xml:space="preserve">
станциясы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 станциясы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жөнелтуші </w:t>
            </w:r>
            <w:r>
              <w:br/>
            </w:r>
            <w:r>
              <w:rPr>
                <w:rFonts w:ascii="Times New Roman"/>
                <w:b w:val="false"/>
                <w:i w:val="false"/>
                <w:color w:val="000000"/>
                <w:sz w:val="20"/>
              </w:rPr>
              <w:t xml:space="preserve">
(толық атауы)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алушы (толық атауы)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жөнелтушінің почталық адресі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алушының почталық адресі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Төлеуші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Төлеуші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Тапсыру </w:t>
            </w:r>
            <w:r>
              <w:br/>
            </w:r>
            <w:r>
              <w:rPr>
                <w:rFonts w:ascii="Times New Roman"/>
                <w:b w:val="false"/>
                <w:i w:val="false"/>
                <w:color w:val="000000"/>
                <w:sz w:val="20"/>
              </w:rPr>
              <w:t xml:space="preserve">
станциясы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Контейнерді вагонға тиеу </w:t>
            </w:r>
            <w:r>
              <w:br/>
            </w:r>
            <w:r>
              <w:rPr>
                <w:rFonts w:ascii="Times New Roman"/>
                <w:b w:val="false"/>
                <w:i w:val="false"/>
                <w:color w:val="000000"/>
                <w:sz w:val="20"/>
              </w:rPr>
              <w:t xml:space="preserve">
(керексізді сызып </w:t>
            </w:r>
            <w:r>
              <w:br/>
            </w:r>
            <w:r>
              <w:rPr>
                <w:rFonts w:ascii="Times New Roman"/>
                <w:b w:val="false"/>
                <w:i w:val="false"/>
                <w:color w:val="000000"/>
                <w:sz w:val="20"/>
              </w:rPr>
              <w:t xml:space="preserve">
тастау) </w:t>
            </w:r>
            <w:r>
              <w:br/>
            </w:r>
            <w:r>
              <w:rPr>
                <w:rFonts w:ascii="Times New Roman"/>
                <w:b w:val="false"/>
                <w:i w:val="false"/>
                <w:color w:val="000000"/>
                <w:sz w:val="20"/>
              </w:rPr>
              <w:t xml:space="preserve">
Тасымалдаушының </w:t>
            </w:r>
            <w:r>
              <w:br/>
            </w:r>
            <w:r>
              <w:rPr>
                <w:rFonts w:ascii="Times New Roman"/>
                <w:b w:val="false"/>
                <w:i w:val="false"/>
                <w:color w:val="000000"/>
                <w:sz w:val="20"/>
              </w:rPr>
              <w:t xml:space="preserve">
Жүк жөнелтушінің </w:t>
            </w:r>
            <w:r>
              <w:br/>
            </w:r>
            <w:r>
              <w:rPr>
                <w:rFonts w:ascii="Times New Roman"/>
                <w:b w:val="false"/>
                <w:i w:val="false"/>
                <w:color w:val="000000"/>
                <w:sz w:val="20"/>
              </w:rPr>
              <w:t xml:space="preserve">
қаражатынан </w:t>
            </w:r>
          </w:p>
        </w:tc>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жөнел- </w:t>
            </w:r>
            <w:r>
              <w:br/>
            </w:r>
            <w:r>
              <w:rPr>
                <w:rFonts w:ascii="Times New Roman"/>
                <w:b w:val="false"/>
                <w:i w:val="false"/>
                <w:color w:val="000000"/>
                <w:sz w:val="20"/>
              </w:rPr>
              <w:t xml:space="preserve">
тушімен </w:t>
            </w:r>
            <w:r>
              <w:br/>
            </w:r>
            <w:r>
              <w:rPr>
                <w:rFonts w:ascii="Times New Roman"/>
                <w:b w:val="false"/>
                <w:i w:val="false"/>
                <w:color w:val="000000"/>
                <w:sz w:val="20"/>
              </w:rPr>
              <w:t xml:space="preserve">
анықталған </w:t>
            </w:r>
            <w:r>
              <w:br/>
            </w:r>
            <w:r>
              <w:rPr>
                <w:rFonts w:ascii="Times New Roman"/>
                <w:b w:val="false"/>
                <w:i w:val="false"/>
                <w:color w:val="000000"/>
                <w:sz w:val="20"/>
              </w:rPr>
              <w:t xml:space="preserve">
жүктің </w:t>
            </w:r>
            <w:r>
              <w:br/>
            </w:r>
            <w:r>
              <w:rPr>
                <w:rFonts w:ascii="Times New Roman"/>
                <w:b w:val="false"/>
                <w:i w:val="false"/>
                <w:color w:val="000000"/>
                <w:sz w:val="20"/>
              </w:rPr>
              <w:t xml:space="preserve">
ораушымен </w:t>
            </w:r>
            <w:r>
              <w:br/>
            </w:r>
            <w:r>
              <w:rPr>
                <w:rFonts w:ascii="Times New Roman"/>
                <w:b w:val="false"/>
                <w:i w:val="false"/>
                <w:color w:val="000000"/>
                <w:sz w:val="20"/>
              </w:rPr>
              <w:t xml:space="preserve">
бірге қоса </w:t>
            </w:r>
            <w:r>
              <w:br/>
            </w:r>
            <w:r>
              <w:rPr>
                <w:rFonts w:ascii="Times New Roman"/>
                <w:b w:val="false"/>
                <w:i w:val="false"/>
                <w:color w:val="000000"/>
                <w:sz w:val="20"/>
              </w:rPr>
              <w:t xml:space="preserve">
салмағы, кг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Орындарсаны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Ораушы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r>
              <w:br/>
            </w:r>
            <w:r>
              <w:rPr>
                <w:rFonts w:ascii="Times New Roman"/>
                <w:b w:val="false"/>
                <w:i w:val="false"/>
                <w:color w:val="000000"/>
                <w:sz w:val="20"/>
              </w:rPr>
              <w:t xml:space="preserve">
Код __ __ __ __ __ __ __ __ </w:t>
            </w:r>
          </w:p>
        </w:tc>
        <w:tc>
          <w:tcPr>
            <w:tcW w:w="0" w:type="auto"/>
            <w:vMerge/>
            <w:tcBorders>
              <w:top w:val="nil"/>
              <w:left w:val="single" w:color="cfcfcf" w:sz="5"/>
              <w:bottom w:val="single" w:color="cfcfcf" w:sz="5"/>
              <w:right w:val="single" w:color="cfcfcf" w:sz="5"/>
            </w:tcBorders>
          </w:tcP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Орындар жиынтығы </w:t>
            </w:r>
            <w:r>
              <w:br/>
            </w:r>
            <w:r>
              <w:rPr>
                <w:rFonts w:ascii="Times New Roman"/>
                <w:b w:val="false"/>
                <w:i w:val="false"/>
                <w:color w:val="000000"/>
                <w:sz w:val="20"/>
              </w:rPr>
              <w:t xml:space="preserve">
(жазбаша)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салмағы </w:t>
            </w:r>
            <w:r>
              <w:br/>
            </w:r>
            <w:r>
              <w:rPr>
                <w:rFonts w:ascii="Times New Roman"/>
                <w:b w:val="false"/>
                <w:i w:val="false"/>
                <w:color w:val="000000"/>
                <w:sz w:val="20"/>
              </w:rPr>
              <w:t xml:space="preserve">
нетто жиынтығы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салмағы нетто жиынтығы (жазбаша)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салмағы </w:t>
            </w:r>
            <w:r>
              <w:br/>
            </w:r>
            <w:r>
              <w:rPr>
                <w:rFonts w:ascii="Times New Roman"/>
                <w:b w:val="false"/>
                <w:i w:val="false"/>
                <w:color w:val="000000"/>
                <w:sz w:val="20"/>
              </w:rPr>
              <w:t xml:space="preserve">
нетто жиынтығы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gridSpan w:val="4"/>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Контейнердің брутто салмағы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533"/>
        <w:gridCol w:w="1533"/>
        <w:gridCol w:w="1533"/>
        <w:gridCol w:w="1533"/>
        <w:gridCol w:w="1533"/>
        <w:gridCol w:w="1293"/>
        <w:gridCol w:w="1293"/>
      </w:tblGrid>
      <w:tr>
        <w:trPr>
          <w:trHeight w:val="45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Жарияланған құндылығы </w:t>
            </w:r>
            <w:r>
              <w:br/>
            </w:r>
            <w:r>
              <w:rPr>
                <w:rFonts w:ascii="Times New Roman"/>
                <w:b w:val="false"/>
                <w:i w:val="false"/>
                <w:color w:val="000000"/>
                <w:sz w:val="20"/>
              </w:rPr>
              <w:t xml:space="preserve">
______________________теңге </w:t>
            </w:r>
            <w:r>
              <w:br/>
            </w:r>
            <w:r>
              <w:rPr>
                <w:rFonts w:ascii="Times New Roman"/>
                <w:b w:val="false"/>
                <w:i w:val="false"/>
                <w:color w:val="000000"/>
                <w:sz w:val="20"/>
              </w:rPr>
              <w:t xml:space="preserve">
(жазумен)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таңба </w:t>
            </w:r>
          </w:p>
        </w:tc>
      </w:tr>
      <w:tr>
        <w:trPr>
          <w:trHeight w:val="450" w:hRule="atLeast"/>
        </w:trPr>
        <w:tc>
          <w:tcPr>
            <w:tcW w:w="0" w:type="auto"/>
            <w:gridSpan w:val="5"/>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Сызба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Жөнелтутүрі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 станцияда төлемдер </w:t>
            </w:r>
            <w:r>
              <w:br/>
            </w:r>
            <w:r>
              <w:rPr>
                <w:rFonts w:ascii="Times New Roman"/>
                <w:b w:val="false"/>
                <w:i w:val="false"/>
                <w:color w:val="000000"/>
                <w:sz w:val="20"/>
              </w:rPr>
              <w:t xml:space="preserve">
енгізілді__________________ </w:t>
            </w:r>
            <w:r>
              <w:br/>
            </w:r>
            <w:r>
              <w:rPr>
                <w:rFonts w:ascii="Times New Roman"/>
                <w:b w:val="false"/>
                <w:i w:val="false"/>
                <w:color w:val="000000"/>
                <w:sz w:val="20"/>
              </w:rPr>
              <w:t xml:space="preserve">
________Тасымалдаушы_______ </w:t>
            </w:r>
            <w:r>
              <w:br/>
            </w:r>
            <w:r>
              <w:rPr>
                <w:rFonts w:ascii="Times New Roman"/>
                <w:b w:val="false"/>
                <w:i w:val="false"/>
                <w:color w:val="000000"/>
                <w:sz w:val="20"/>
              </w:rPr>
              <w:t xml:space="preserve">
______________________(қолы)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w:t>
            </w:r>
            <w:r>
              <w:br/>
            </w:r>
            <w:r>
              <w:rPr>
                <w:rFonts w:ascii="Times New Roman"/>
                <w:b w:val="false"/>
                <w:i w:val="false"/>
                <w:color w:val="000000"/>
                <w:sz w:val="20"/>
              </w:rPr>
              <w:t xml:space="preserve">
тастау </w:t>
            </w:r>
            <w:r>
              <w:br/>
            </w:r>
            <w:r>
              <w:rPr>
                <w:rFonts w:ascii="Times New Roman"/>
                <w:b w:val="false"/>
                <w:i w:val="false"/>
                <w:color w:val="000000"/>
                <w:sz w:val="20"/>
              </w:rPr>
              <w:t xml:space="preserve">
тариф 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үшін </w:t>
            </w:r>
            <w:r>
              <w:br/>
            </w:r>
            <w:r>
              <w:rPr>
                <w:rFonts w:ascii="Times New Roman"/>
                <w:b w:val="false"/>
                <w:i w:val="false"/>
                <w:color w:val="000000"/>
                <w:sz w:val="20"/>
              </w:rPr>
              <w:t xml:space="preserve">
төлем- </w:t>
            </w:r>
            <w:r>
              <w:br/>
            </w:r>
            <w:r>
              <w:rPr>
                <w:rFonts w:ascii="Times New Roman"/>
                <w:b w:val="false"/>
                <w:i w:val="false"/>
                <w:color w:val="000000"/>
                <w:sz w:val="20"/>
              </w:rPr>
              <w:t xml:space="preserve">
дер </w:t>
            </w:r>
            <w:r>
              <w:br/>
            </w:r>
            <w:r>
              <w:rPr>
                <w:rFonts w:ascii="Times New Roman"/>
                <w:b w:val="false"/>
                <w:i w:val="false"/>
                <w:color w:val="000000"/>
                <w:sz w:val="20"/>
              </w:rPr>
              <w:t xml:space="preserve">
есебі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Тиын </w:t>
            </w:r>
          </w:p>
        </w:tc>
      </w:tr>
      <w:tr>
        <w:trPr>
          <w:trHeight w:val="45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Тиек- </w:t>
            </w:r>
            <w:r>
              <w:br/>
            </w:r>
            <w:r>
              <w:rPr>
                <w:rFonts w:ascii="Times New Roman"/>
                <w:b w:val="false"/>
                <w:i w:val="false"/>
                <w:color w:val="000000"/>
                <w:sz w:val="20"/>
              </w:rPr>
              <w:t xml:space="preserve">
плоб- </w:t>
            </w:r>
            <w:r>
              <w:br/>
            </w:r>
            <w:r>
              <w:rPr>
                <w:rFonts w:ascii="Times New Roman"/>
                <w:b w:val="false"/>
                <w:i w:val="false"/>
                <w:color w:val="000000"/>
                <w:sz w:val="20"/>
              </w:rPr>
              <w:t xml:space="preserve">
малау </w:t>
            </w:r>
            <w:r>
              <w:br/>
            </w:r>
            <w:r>
              <w:rPr>
                <w:rFonts w:ascii="Times New Roman"/>
                <w:b w:val="false"/>
                <w:i w:val="false"/>
                <w:color w:val="000000"/>
                <w:sz w:val="20"/>
              </w:rPr>
              <w:t xml:space="preserve">
жаб- </w:t>
            </w:r>
            <w:r>
              <w:br/>
            </w:r>
            <w:r>
              <w:rPr>
                <w:rFonts w:ascii="Times New Roman"/>
                <w:b w:val="false"/>
                <w:i w:val="false"/>
                <w:color w:val="000000"/>
                <w:sz w:val="20"/>
              </w:rPr>
              <w:t xml:space="preserve">
дығы </w:t>
            </w:r>
            <w:r>
              <w:br/>
            </w:r>
            <w:r>
              <w:rPr>
                <w:rFonts w:ascii="Times New Roman"/>
                <w:b w:val="false"/>
                <w:i w:val="false"/>
                <w:color w:val="000000"/>
                <w:sz w:val="20"/>
              </w:rPr>
              <w:t xml:space="preserve">
тура- </w:t>
            </w:r>
            <w:r>
              <w:br/>
            </w:r>
            <w:r>
              <w:rPr>
                <w:rFonts w:ascii="Times New Roman"/>
                <w:b w:val="false"/>
                <w:i w:val="false"/>
                <w:color w:val="000000"/>
                <w:sz w:val="20"/>
              </w:rPr>
              <w:t xml:space="preserve">
лы мәлімет </w:t>
            </w:r>
            <w:r>
              <w:br/>
            </w:r>
            <w:r>
              <w:rPr>
                <w:rFonts w:ascii="Times New Roman"/>
                <w:b w:val="false"/>
                <w:i w:val="false"/>
                <w:color w:val="000000"/>
                <w:sz w:val="20"/>
              </w:rPr>
              <w:t xml:space="preserve">
(ТПЖ) </w:t>
            </w:r>
            <w:r>
              <w:br/>
            </w:r>
            <w:r>
              <w:rPr>
                <w:rFonts w:ascii="Times New Roman"/>
                <w:b w:val="false"/>
                <w:i w:val="false"/>
                <w:color w:val="000000"/>
                <w:sz w:val="20"/>
              </w:rPr>
              <w:t xml:space="preserve">
____ </w:t>
            </w:r>
            <w:r>
              <w:br/>
            </w:r>
            <w:r>
              <w:rPr>
                <w:rFonts w:ascii="Times New Roman"/>
                <w:b w:val="false"/>
                <w:i w:val="false"/>
                <w:color w:val="000000"/>
                <w:sz w:val="20"/>
              </w:rPr>
              <w:t xml:space="preserve">
____ </w:t>
            </w:r>
            <w:r>
              <w:br/>
            </w:r>
            <w:r>
              <w:rPr>
                <w:rFonts w:ascii="Times New Roman"/>
                <w:b w:val="false"/>
                <w:i w:val="false"/>
                <w:color w:val="000000"/>
                <w:sz w:val="20"/>
              </w:rPr>
              <w:t xml:space="preserve">
(жөнел- </w:t>
            </w:r>
            <w:r>
              <w:br/>
            </w:r>
            <w:r>
              <w:rPr>
                <w:rFonts w:ascii="Times New Roman"/>
                <w:b w:val="false"/>
                <w:i w:val="false"/>
                <w:color w:val="000000"/>
                <w:sz w:val="20"/>
              </w:rPr>
              <w:t xml:space="preserve">
туші, </w:t>
            </w:r>
            <w:r>
              <w:br/>
            </w:r>
            <w:r>
              <w:rPr>
                <w:rFonts w:ascii="Times New Roman"/>
                <w:b w:val="false"/>
                <w:i w:val="false"/>
                <w:color w:val="000000"/>
                <w:sz w:val="20"/>
              </w:rPr>
              <w:t xml:space="preserve">
тасы- </w:t>
            </w:r>
            <w:r>
              <w:br/>
            </w:r>
            <w:r>
              <w:rPr>
                <w:rFonts w:ascii="Times New Roman"/>
                <w:b w:val="false"/>
                <w:i w:val="false"/>
                <w:color w:val="000000"/>
                <w:sz w:val="20"/>
              </w:rPr>
              <w:t xml:space="preserve">
мал- </w:t>
            </w:r>
            <w:r>
              <w:br/>
            </w:r>
            <w:r>
              <w:rPr>
                <w:rFonts w:ascii="Times New Roman"/>
                <w:b w:val="false"/>
                <w:i w:val="false"/>
                <w:color w:val="000000"/>
                <w:sz w:val="20"/>
              </w:rPr>
              <w:t xml:space="preserve">
даушы)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ТПЖ </w:t>
            </w:r>
            <w:r>
              <w:br/>
            </w:r>
            <w:r>
              <w:rPr>
                <w:rFonts w:ascii="Times New Roman"/>
                <w:b w:val="false"/>
                <w:i w:val="false"/>
                <w:color w:val="000000"/>
                <w:sz w:val="20"/>
              </w:rPr>
              <w:t xml:space="preserve">
типі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К/таң- </w:t>
            </w:r>
            <w:r>
              <w:br/>
            </w:r>
            <w:r>
              <w:rPr>
                <w:rFonts w:ascii="Times New Roman"/>
                <w:b w:val="false"/>
                <w:i w:val="false"/>
                <w:color w:val="000000"/>
                <w:sz w:val="20"/>
              </w:rPr>
              <w:t xml:space="preserve">
балар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ТПЖ </w:t>
            </w:r>
            <w:r>
              <w:br/>
            </w:r>
            <w:r>
              <w:rPr>
                <w:rFonts w:ascii="Times New Roman"/>
                <w:b w:val="false"/>
                <w:i w:val="false"/>
                <w:color w:val="000000"/>
                <w:sz w:val="20"/>
              </w:rPr>
              <w:t xml:space="preserve">
типі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К/таң- </w:t>
            </w:r>
            <w:r>
              <w:br/>
            </w:r>
            <w:r>
              <w:rPr>
                <w:rFonts w:ascii="Times New Roman"/>
                <w:b w:val="false"/>
                <w:i w:val="false"/>
                <w:color w:val="000000"/>
                <w:sz w:val="20"/>
              </w:rPr>
              <w:t xml:space="preserve">
балар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 кезінде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 </w:t>
            </w:r>
            <w:r>
              <w:br/>
            </w:r>
            <w:r>
              <w:rPr>
                <w:rFonts w:ascii="Times New Roman"/>
                <w:b w:val="false"/>
                <w:i w:val="false"/>
                <w:color w:val="000000"/>
                <w:sz w:val="20"/>
              </w:rPr>
              <w:t xml:space="preserve">
төлемі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 </w:t>
            </w:r>
            <w:r>
              <w:br/>
            </w:r>
            <w:r>
              <w:rPr>
                <w:rFonts w:ascii="Times New Roman"/>
                <w:b w:val="false"/>
                <w:i w:val="false"/>
                <w:color w:val="000000"/>
                <w:sz w:val="20"/>
              </w:rPr>
              <w:t xml:space="preserve">
ланған </w:t>
            </w:r>
            <w:r>
              <w:br/>
            </w:r>
            <w:r>
              <w:rPr>
                <w:rFonts w:ascii="Times New Roman"/>
                <w:b w:val="false"/>
                <w:i w:val="false"/>
                <w:color w:val="000000"/>
                <w:sz w:val="20"/>
              </w:rPr>
              <w:t xml:space="preserve">
құнды- </w:t>
            </w:r>
            <w:r>
              <w:br/>
            </w:r>
            <w:r>
              <w:rPr>
                <w:rFonts w:ascii="Times New Roman"/>
                <w:b w:val="false"/>
                <w:i w:val="false"/>
                <w:color w:val="000000"/>
                <w:sz w:val="20"/>
              </w:rPr>
              <w:t xml:space="preserve">
лығы </w:t>
            </w:r>
            <w:r>
              <w:br/>
            </w:r>
            <w:r>
              <w:rPr>
                <w:rFonts w:ascii="Times New Roman"/>
                <w:b w:val="false"/>
                <w:i w:val="false"/>
                <w:color w:val="000000"/>
                <w:sz w:val="20"/>
              </w:rPr>
              <w:t xml:space="preserve">
үшін </w:t>
            </w:r>
            <w:r>
              <w:br/>
            </w:r>
            <w:r>
              <w:rPr>
                <w:rFonts w:ascii="Times New Roman"/>
                <w:b w:val="false"/>
                <w:i w:val="false"/>
                <w:color w:val="000000"/>
                <w:sz w:val="20"/>
              </w:rPr>
              <w:t xml:space="preserve">
алым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Жүкқұжатқа енгізілген </w:t>
            </w:r>
            <w:r>
              <w:br/>
            </w:r>
            <w:r>
              <w:rPr>
                <w:rFonts w:ascii="Times New Roman"/>
                <w:b w:val="false"/>
                <w:i w:val="false"/>
                <w:color w:val="000000"/>
                <w:sz w:val="20"/>
              </w:rPr>
              <w:t xml:space="preserve">
мәліметтердің </w:t>
            </w:r>
            <w:r>
              <w:br/>
            </w:r>
            <w:r>
              <w:rPr>
                <w:rFonts w:ascii="Times New Roman"/>
                <w:b w:val="false"/>
                <w:i w:val="false"/>
                <w:color w:val="000000"/>
                <w:sz w:val="20"/>
              </w:rPr>
              <w:t xml:space="preserve">
дұрыстығын растаймын </w:t>
            </w:r>
            <w:r>
              <w:br/>
            </w: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(лауазымы және жүк жөнелту- </w:t>
            </w:r>
            <w:r>
              <w:br/>
            </w:r>
            <w:r>
              <w:rPr>
                <w:rFonts w:ascii="Times New Roman"/>
                <w:b w:val="false"/>
                <w:i w:val="false"/>
                <w:color w:val="000000"/>
                <w:sz w:val="20"/>
              </w:rPr>
              <w:t xml:space="preserve">
      шінің қолы)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 </w:t>
            </w:r>
            <w:r>
              <w:br/>
            </w:r>
            <w:r>
              <w:rPr>
                <w:rFonts w:ascii="Times New Roman"/>
                <w:b w:val="false"/>
                <w:i w:val="false"/>
                <w:color w:val="000000"/>
                <w:sz w:val="20"/>
              </w:rPr>
              <w:t xml:space="preserve">
кезін-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жиынтық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 кезі </w:t>
            </w:r>
          </w:p>
        </w:tc>
      </w:tr>
      <w:tr>
        <w:trPr>
          <w:trHeight w:val="45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Тағайындау станцияда төлемдер </w:t>
            </w:r>
            <w:r>
              <w:br/>
            </w:r>
            <w:r>
              <w:rPr>
                <w:rFonts w:ascii="Times New Roman"/>
                <w:b w:val="false"/>
                <w:i w:val="false"/>
                <w:color w:val="000000"/>
                <w:sz w:val="20"/>
              </w:rPr>
              <w:t xml:space="preserve">
енгізілді___________________ </w:t>
            </w:r>
            <w:r>
              <w:br/>
            </w:r>
            <w:r>
              <w:rPr>
                <w:rFonts w:ascii="Times New Roman"/>
                <w:b w:val="false"/>
                <w:i w:val="false"/>
                <w:color w:val="000000"/>
                <w:sz w:val="20"/>
              </w:rPr>
              <w:t xml:space="preserve">
_______Тасымалдаушы________ </w:t>
            </w:r>
            <w:r>
              <w:br/>
            </w:r>
            <w:r>
              <w:rPr>
                <w:rFonts w:ascii="Times New Roman"/>
                <w:b w:val="false"/>
                <w:i w:val="false"/>
                <w:color w:val="000000"/>
                <w:sz w:val="20"/>
              </w:rPr>
              <w:t xml:space="preserve">
______________________(қолы)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 </w:t>
            </w:r>
            <w:r>
              <w:br/>
            </w:r>
            <w:r>
              <w:rPr>
                <w:rFonts w:ascii="Times New Roman"/>
                <w:b w:val="false"/>
                <w:i w:val="false"/>
                <w:color w:val="000000"/>
                <w:sz w:val="20"/>
              </w:rPr>
              <w:t xml:space="preserve">
төлемі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 </w:t>
            </w:r>
            <w:r>
              <w:br/>
            </w:r>
            <w:r>
              <w:rPr>
                <w:rFonts w:ascii="Times New Roman"/>
                <w:b w:val="false"/>
                <w:i w:val="false"/>
                <w:color w:val="000000"/>
                <w:sz w:val="20"/>
              </w:rPr>
              <w:t xml:space="preserve">
ланған </w:t>
            </w:r>
            <w:r>
              <w:br/>
            </w:r>
            <w:r>
              <w:rPr>
                <w:rFonts w:ascii="Times New Roman"/>
                <w:b w:val="false"/>
                <w:i w:val="false"/>
                <w:color w:val="000000"/>
                <w:sz w:val="20"/>
              </w:rPr>
              <w:t xml:space="preserve">
құнды- </w:t>
            </w:r>
            <w:r>
              <w:br/>
            </w:r>
            <w:r>
              <w:rPr>
                <w:rFonts w:ascii="Times New Roman"/>
                <w:b w:val="false"/>
                <w:i w:val="false"/>
                <w:color w:val="000000"/>
                <w:sz w:val="20"/>
              </w:rPr>
              <w:t xml:space="preserve">
лығы </w:t>
            </w:r>
            <w:r>
              <w:br/>
            </w:r>
            <w:r>
              <w:rPr>
                <w:rFonts w:ascii="Times New Roman"/>
                <w:b w:val="false"/>
                <w:i w:val="false"/>
                <w:color w:val="000000"/>
                <w:sz w:val="20"/>
              </w:rPr>
              <w:t xml:space="preserve">
үшін </w:t>
            </w:r>
            <w:r>
              <w:br/>
            </w:r>
            <w:r>
              <w:rPr>
                <w:rFonts w:ascii="Times New Roman"/>
                <w:b w:val="false"/>
                <w:i w:val="false"/>
                <w:color w:val="000000"/>
                <w:sz w:val="20"/>
              </w:rPr>
              <w:t xml:space="preserve">
алым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N_____________бойынша </w:t>
            </w:r>
            <w:r>
              <w:br/>
            </w:r>
            <w:r>
              <w:rPr>
                <w:rFonts w:ascii="Times New Roman"/>
                <w:b w:val="false"/>
                <w:i w:val="false"/>
                <w:color w:val="000000"/>
                <w:sz w:val="20"/>
              </w:rPr>
              <w:t xml:space="preserve">
контейнерді (жүкті) әкелуге </w:t>
            </w:r>
            <w:r>
              <w:br/>
            </w:r>
            <w:r>
              <w:rPr>
                <w:rFonts w:ascii="Times New Roman"/>
                <w:b w:val="false"/>
                <w:i w:val="false"/>
                <w:color w:val="000000"/>
                <w:sz w:val="20"/>
              </w:rPr>
              <w:t xml:space="preserve">
рұқсат берілді "__"_______ж. </w:t>
            </w:r>
            <w:r>
              <w:br/>
            </w:r>
            <w:r>
              <w:rPr>
                <w:rFonts w:ascii="Times New Roman"/>
                <w:b w:val="false"/>
                <w:i w:val="false"/>
                <w:color w:val="000000"/>
                <w:sz w:val="20"/>
              </w:rPr>
              <w:t xml:space="preserve">
Контейнерді тиеу </w:t>
            </w:r>
            <w:r>
              <w:br/>
            </w:r>
            <w:r>
              <w:rPr>
                <w:rFonts w:ascii="Times New Roman"/>
                <w:b w:val="false"/>
                <w:i w:val="false"/>
                <w:color w:val="000000"/>
                <w:sz w:val="20"/>
              </w:rPr>
              <w:t xml:space="preserve">
"__"___________ ж. белгіленді.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 </w:t>
            </w:r>
            <w:r>
              <w:br/>
            </w:r>
            <w:r>
              <w:rPr>
                <w:rFonts w:ascii="Times New Roman"/>
                <w:b w:val="false"/>
                <w:i w:val="false"/>
                <w:color w:val="000000"/>
                <w:sz w:val="20"/>
              </w:rPr>
              <w:t xml:space="preserve">
кезін-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жиынтық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Визаның N_______________________ </w:t>
            </w:r>
            <w:r>
              <w:br/>
            </w:r>
            <w:r>
              <w:rPr>
                <w:rFonts w:ascii="Times New Roman"/>
                <w:b w:val="false"/>
                <w:i w:val="false"/>
                <w:color w:val="000000"/>
                <w:sz w:val="20"/>
              </w:rPr>
              <w:t xml:space="preserve">
Тасымалдаушы___________________________ </w:t>
            </w:r>
            <w:r>
              <w:br/>
            </w:r>
            <w:r>
              <w:rPr>
                <w:rFonts w:ascii="Times New Roman"/>
                <w:b w:val="false"/>
                <w:i w:val="false"/>
                <w:color w:val="000000"/>
                <w:sz w:val="20"/>
              </w:rPr>
              <w:t xml:space="preserve">
"___"»______________________________ж.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3193"/>
        <w:gridCol w:w="2933"/>
        <w:gridCol w:w="2793"/>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КҮНТІЗБЕЛІК ШТЕМПЕЛЬДЕР </w:t>
            </w:r>
          </w:p>
        </w:tc>
      </w:tr>
      <w:tr>
        <w:trPr>
          <w:trHeight w:val="18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 тасымал- </w:t>
            </w:r>
            <w:r>
              <w:br/>
            </w:r>
            <w:r>
              <w:rPr>
                <w:rFonts w:ascii="Times New Roman"/>
                <w:b w:val="false"/>
                <w:i w:val="false"/>
                <w:color w:val="000000"/>
                <w:sz w:val="20"/>
              </w:rPr>
              <w:t xml:space="preserve">
дауға қабылда- </w:t>
            </w:r>
            <w:r>
              <w:br/>
            </w:r>
            <w:r>
              <w:rPr>
                <w:rFonts w:ascii="Times New Roman"/>
                <w:b w:val="false"/>
                <w:i w:val="false"/>
                <w:color w:val="000000"/>
                <w:sz w:val="20"/>
              </w:rPr>
              <w:t xml:space="preserve">
ғанын деректі </w:t>
            </w:r>
            <w:r>
              <w:br/>
            </w:r>
            <w:r>
              <w:rPr>
                <w:rFonts w:ascii="Times New Roman"/>
                <w:b w:val="false"/>
                <w:i w:val="false"/>
                <w:color w:val="000000"/>
                <w:sz w:val="20"/>
              </w:rPr>
              <w:t xml:space="preserve">
ресімдеу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Тағайындалған </w:t>
            </w:r>
            <w:r>
              <w:br/>
            </w:r>
            <w:r>
              <w:rPr>
                <w:rFonts w:ascii="Times New Roman"/>
                <w:b w:val="false"/>
                <w:i w:val="false"/>
                <w:color w:val="000000"/>
                <w:sz w:val="20"/>
              </w:rPr>
              <w:t xml:space="preserve">
станцияға келуі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келуі </w:t>
            </w:r>
            <w:r>
              <w:br/>
            </w:r>
            <w:r>
              <w:rPr>
                <w:rFonts w:ascii="Times New Roman"/>
                <w:b w:val="false"/>
                <w:i w:val="false"/>
                <w:color w:val="000000"/>
                <w:sz w:val="20"/>
              </w:rPr>
              <w:t xml:space="preserve">
туралы жүк </w:t>
            </w:r>
            <w:r>
              <w:br/>
            </w:r>
            <w:r>
              <w:rPr>
                <w:rFonts w:ascii="Times New Roman"/>
                <w:b w:val="false"/>
                <w:i w:val="false"/>
                <w:color w:val="000000"/>
                <w:sz w:val="20"/>
              </w:rPr>
              <w:t xml:space="preserve">
алушыны </w:t>
            </w:r>
            <w:r>
              <w:br/>
            </w:r>
            <w:r>
              <w:rPr>
                <w:rFonts w:ascii="Times New Roman"/>
                <w:b w:val="false"/>
                <w:i w:val="false"/>
                <w:color w:val="000000"/>
                <w:sz w:val="20"/>
              </w:rPr>
              <w:t xml:space="preserve">
хабарлау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алушыға </w:t>
            </w:r>
            <w:r>
              <w:br/>
            </w:r>
            <w:r>
              <w:rPr>
                <w:rFonts w:ascii="Times New Roman"/>
                <w:b w:val="false"/>
                <w:i w:val="false"/>
                <w:color w:val="000000"/>
                <w:sz w:val="20"/>
              </w:rPr>
              <w:t xml:space="preserve">
жүкқұжатының </w:t>
            </w:r>
            <w:r>
              <w:br/>
            </w:r>
            <w:r>
              <w:rPr>
                <w:rFonts w:ascii="Times New Roman"/>
                <w:b w:val="false"/>
                <w:i w:val="false"/>
                <w:color w:val="000000"/>
                <w:sz w:val="20"/>
              </w:rPr>
              <w:t xml:space="preserve">
түпнұсқасын </w:t>
            </w:r>
            <w:r>
              <w:br/>
            </w:r>
            <w:r>
              <w:rPr>
                <w:rFonts w:ascii="Times New Roman"/>
                <w:b w:val="false"/>
                <w:i w:val="false"/>
                <w:color w:val="000000"/>
                <w:sz w:val="20"/>
              </w:rPr>
              <w:t xml:space="preserve">
беру </w:t>
            </w:r>
          </w:p>
        </w:tc>
      </w:tr>
      <w:tr>
        <w:trPr>
          <w:trHeight w:val="205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Түсірудің күні </w:t>
            </w:r>
            <w:r>
              <w:br/>
            </w:r>
            <w:r>
              <w:rPr>
                <w:rFonts w:ascii="Times New Roman"/>
                <w:b w:val="false"/>
                <w:i w:val="false"/>
                <w:color w:val="000000"/>
                <w:sz w:val="20"/>
              </w:rPr>
              <w:t xml:space="preserve">
және уақыты </w:t>
            </w:r>
            <w:r>
              <w:br/>
            </w:r>
            <w:r>
              <w:rPr>
                <w:rFonts w:ascii="Times New Roman"/>
                <w:b w:val="false"/>
                <w:i w:val="false"/>
                <w:color w:val="000000"/>
                <w:sz w:val="20"/>
              </w:rPr>
              <w:t xml:space="preserve">
____күні____айы </w:t>
            </w:r>
            <w:r>
              <w:br/>
            </w:r>
            <w:r>
              <w:rPr>
                <w:rFonts w:ascii="Times New Roman"/>
                <w:b w:val="false"/>
                <w:i w:val="false"/>
                <w:color w:val="000000"/>
                <w:sz w:val="20"/>
              </w:rPr>
              <w:t xml:space="preserve">
___сағ.____мин. </w:t>
            </w:r>
            <w:r>
              <w:br/>
            </w:r>
            <w:r>
              <w:rPr>
                <w:rFonts w:ascii="Times New Roman"/>
                <w:b w:val="false"/>
                <w:i w:val="false"/>
                <w:color w:val="000000"/>
                <w:sz w:val="20"/>
              </w:rPr>
              <w:t xml:space="preserve">
Түсірудің орны </w:t>
            </w:r>
            <w:r>
              <w:br/>
            </w:r>
            <w:r>
              <w:rPr>
                <w:rFonts w:ascii="Times New Roman"/>
                <w:b w:val="false"/>
                <w:i w:val="false"/>
                <w:color w:val="000000"/>
                <w:sz w:val="20"/>
              </w:rPr>
              <w:t xml:space="preserve">
______________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 __сағ. </w:t>
            </w:r>
            <w:r>
              <w:br/>
            </w:r>
            <w:r>
              <w:rPr>
                <w:rFonts w:ascii="Times New Roman"/>
                <w:b w:val="false"/>
                <w:i w:val="false"/>
                <w:color w:val="000000"/>
                <w:sz w:val="20"/>
              </w:rPr>
              <w:t xml:space="preserve">
___мин. ______ </w:t>
            </w:r>
            <w:r>
              <w:br/>
            </w:r>
            <w:r>
              <w:rPr>
                <w:rFonts w:ascii="Times New Roman"/>
                <w:b w:val="false"/>
                <w:i w:val="false"/>
                <w:color w:val="000000"/>
                <w:sz w:val="20"/>
              </w:rPr>
              <w:t xml:space="preserve">
______ </w:t>
            </w:r>
            <w:r>
              <w:br/>
            </w:r>
            <w:r>
              <w:rPr>
                <w:rFonts w:ascii="Times New Roman"/>
                <w:b w:val="false"/>
                <w:i w:val="false"/>
                <w:color w:val="000000"/>
                <w:sz w:val="20"/>
              </w:rPr>
              <w:t xml:space="preserve">
Тасымалдаушы қолы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3"/>
        <w:gridCol w:w="5913"/>
      </w:tblGrid>
      <w:tr>
        <w:trPr>
          <w:trHeight w:val="45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Контейнердегі жүк жүкта- </w:t>
            </w:r>
            <w:r>
              <w:br/>
            </w:r>
            <w:r>
              <w:rPr>
                <w:rFonts w:ascii="Times New Roman"/>
                <w:b w:val="false"/>
                <w:i w:val="false"/>
                <w:color w:val="000000"/>
                <w:sz w:val="20"/>
              </w:rPr>
              <w:t xml:space="preserve">
сымалдау ережелеріне сәйкес </w:t>
            </w:r>
            <w:r>
              <w:br/>
            </w:r>
            <w:r>
              <w:rPr>
                <w:rFonts w:ascii="Times New Roman"/>
                <w:b w:val="false"/>
                <w:i w:val="false"/>
                <w:color w:val="000000"/>
                <w:sz w:val="20"/>
              </w:rPr>
              <w:t xml:space="preserve">
дұрыс орналасқан және </w:t>
            </w:r>
            <w:r>
              <w:br/>
            </w:r>
            <w:r>
              <w:rPr>
                <w:rFonts w:ascii="Times New Roman"/>
                <w:b w:val="false"/>
                <w:i w:val="false"/>
                <w:color w:val="000000"/>
                <w:sz w:val="20"/>
              </w:rPr>
              <w:t xml:space="preserve">
бекітілген </w:t>
            </w:r>
            <w:r>
              <w:br/>
            </w:r>
            <w:r>
              <w:rPr>
                <w:rFonts w:ascii="Times New Roman"/>
                <w:b w:val="false"/>
                <w:i w:val="false"/>
                <w:color w:val="000000"/>
                <w:sz w:val="20"/>
              </w:rPr>
              <w:t xml:space="preserve">
Жүк жөнелтуші___________ </w:t>
            </w:r>
            <w:r>
              <w:br/>
            </w:r>
            <w:r>
              <w:rPr>
                <w:rFonts w:ascii="Times New Roman"/>
                <w:b w:val="false"/>
                <w:i w:val="false"/>
                <w:color w:val="000000"/>
                <w:sz w:val="20"/>
              </w:rPr>
              <w:t xml:space="preserve">
(лауазымы, Т.А.Ж. және </w:t>
            </w:r>
            <w:r>
              <w:br/>
            </w:r>
            <w:r>
              <w:rPr>
                <w:rFonts w:ascii="Times New Roman"/>
                <w:b w:val="false"/>
                <w:i w:val="false"/>
                <w:color w:val="000000"/>
                <w:sz w:val="20"/>
              </w:rPr>
              <w:t xml:space="preserve">
               қолы) </w:t>
            </w:r>
            <w:r>
              <w:br/>
            </w:r>
            <w:r>
              <w:rPr>
                <w:rFonts w:ascii="Times New Roman"/>
                <w:b w:val="false"/>
                <w:i w:val="false"/>
                <w:color w:val="000000"/>
                <w:sz w:val="20"/>
              </w:rPr>
              <w:t xml:space="preserve">
Жүк жөнелтуші не жүкті тиеу </w:t>
            </w:r>
            <w:r>
              <w:br/>
            </w:r>
            <w:r>
              <w:rPr>
                <w:rFonts w:ascii="Times New Roman"/>
                <w:b w:val="false"/>
                <w:i w:val="false"/>
                <w:color w:val="000000"/>
                <w:sz w:val="20"/>
              </w:rPr>
              <w:t xml:space="preserve">
және орнатуды жүзеге асырып </w:t>
            </w:r>
            <w:r>
              <w:br/>
            </w:r>
            <w:r>
              <w:rPr>
                <w:rFonts w:ascii="Times New Roman"/>
                <w:b w:val="false"/>
                <w:i w:val="false"/>
                <w:color w:val="000000"/>
                <w:sz w:val="20"/>
              </w:rPr>
              <w:t xml:space="preserve">
отырған ұйым, жүк тасымалдау ережелерінде белгіленген тиеу және орнатудың шараларын бұзған үшін жауапты болады </w:t>
            </w:r>
          </w:p>
        </w:tc>
        <w:tc>
          <w:tcPr>
            <w:tcW w:w="5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Жүк жөнелтушінің ерекше </w:t>
            </w:r>
            <w:r>
              <w:br/>
            </w:r>
            <w:r>
              <w:rPr>
                <w:rFonts w:ascii="Times New Roman"/>
                <w:b w:val="false"/>
                <w:i w:val="false"/>
                <w:color w:val="000000"/>
                <w:sz w:val="20"/>
              </w:rPr>
              <w:t xml:space="preserve">
өтініштері мен таңбалары </w:t>
            </w:r>
          </w:p>
        </w:tc>
      </w:tr>
      <w:tr>
        <w:trPr>
          <w:trHeight w:val="45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Контейнер осы жүкқұжат </w:t>
            </w:r>
            <w:r>
              <w:br/>
            </w:r>
            <w:r>
              <w:rPr>
                <w:rFonts w:ascii="Times New Roman"/>
                <w:b w:val="false"/>
                <w:i w:val="false"/>
                <w:color w:val="000000"/>
                <w:sz w:val="20"/>
              </w:rPr>
              <w:t xml:space="preserve">
бойынша қабылданды </w:t>
            </w:r>
            <w:r>
              <w:br/>
            </w:r>
            <w:r>
              <w:rPr>
                <w:rFonts w:ascii="Times New Roman"/>
                <w:b w:val="false"/>
                <w:i w:val="false"/>
                <w:color w:val="000000"/>
                <w:sz w:val="20"/>
              </w:rPr>
              <w:t xml:space="preserve">
"___"________________ж. </w:t>
            </w:r>
            <w:r>
              <w:br/>
            </w:r>
            <w:r>
              <w:rPr>
                <w:rFonts w:ascii="Times New Roman"/>
                <w:b w:val="false"/>
                <w:i w:val="false"/>
                <w:color w:val="000000"/>
                <w:sz w:val="20"/>
              </w:rPr>
              <w:t xml:space="preserve">
Контейнердің орналасқан </w:t>
            </w:r>
            <w:r>
              <w:br/>
            </w:r>
            <w:r>
              <w:rPr>
                <w:rFonts w:ascii="Times New Roman"/>
                <w:b w:val="false"/>
                <w:i w:val="false"/>
                <w:color w:val="000000"/>
                <w:sz w:val="20"/>
              </w:rPr>
              <w:t xml:space="preserve">
координаттары _________ </w:t>
            </w:r>
            <w:r>
              <w:br/>
            </w:r>
            <w:r>
              <w:rPr>
                <w:rFonts w:ascii="Times New Roman"/>
                <w:b w:val="false"/>
                <w:i w:val="false"/>
                <w:color w:val="000000"/>
                <w:sz w:val="20"/>
              </w:rPr>
              <w:t xml:space="preserve">
тасымалдаушы____(қолы) </w:t>
            </w:r>
          </w:p>
        </w:tc>
        <w:tc>
          <w:tcPr>
            <w:tcW w:w="0" w:type="auto"/>
            <w:vMerge/>
            <w:tcBorders>
              <w:top w:val="nil"/>
              <w:left w:val="single" w:color="cfcfcf" w:sz="5"/>
              <w:bottom w:val="single" w:color="cfcfcf" w:sz="5"/>
              <w:right w:val="single" w:color="cfcfcf" w:sz="5"/>
            </w:tcBorders>
          </w:tcPr>
          <w:p/>
        </w:tc>
      </w:tr>
      <w:tr>
        <w:trPr>
          <w:trHeight w:val="45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Тасымалдаушының таңбалары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Жүкті беру таңбалары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1893"/>
      </w:tblGrid>
      <w:tr>
        <w:trPr>
          <w:trHeight w:val="4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 кі- </w:t>
            </w:r>
            <w:r>
              <w:br/>
            </w:r>
            <w:r>
              <w:rPr>
                <w:rFonts w:ascii="Times New Roman"/>
                <w:b w:val="false"/>
                <w:i w:val="false"/>
                <w:color w:val="000000"/>
                <w:sz w:val="20"/>
              </w:rPr>
              <w:t xml:space="preserve">
табының N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Қорапша- </w:t>
            </w:r>
            <w:r>
              <w:br/>
            </w:r>
            <w:r>
              <w:rPr>
                <w:rFonts w:ascii="Times New Roman"/>
                <w:b w:val="false"/>
                <w:i w:val="false"/>
                <w:color w:val="000000"/>
                <w:sz w:val="20"/>
              </w:rPr>
              <w:t xml:space="preserve">
ның N </w:t>
            </w:r>
          </w:p>
        </w:tc>
      </w:tr>
      <w:tr>
        <w:trPr>
          <w:trHeight w:val="4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Әкелу мерзімі "__" </w:t>
            </w:r>
            <w:r>
              <w:br/>
            </w:r>
            <w:r>
              <w:rPr>
                <w:rFonts w:ascii="Times New Roman"/>
                <w:b w:val="false"/>
                <w:i w:val="false"/>
                <w:color w:val="000000"/>
                <w:sz w:val="20"/>
              </w:rPr>
              <w:t xml:space="preserve">
________ж. бітеді. </w:t>
            </w:r>
          </w:p>
        </w:tc>
      </w:tr>
    </w:tbl>
    <w:p>
      <w:pPr>
        <w:spacing w:after="0"/>
        <w:ind w:left="0"/>
        <w:jc w:val="both"/>
      </w:pPr>
      <w:r>
        <w:rPr>
          <w:rFonts w:ascii="Times New Roman"/>
          <w:b/>
          <w:i w:val="false"/>
          <w:color w:val="000000"/>
          <w:sz w:val="28"/>
        </w:rPr>
        <w:t xml:space="preserve">                           ЖОЛ АҚПАРАТ ТІЗІМІ 2 </w:t>
      </w:r>
      <w:r>
        <w:br/>
      </w:r>
      <w:r>
        <w:rPr>
          <w:rFonts w:ascii="Times New Roman"/>
          <w:b w:val="false"/>
          <w:i w:val="false"/>
          <w:color w:val="000000"/>
          <w:sz w:val="28"/>
        </w:rPr>
        <w:t xml:space="preserve">
                   әмбебап контейнерде жүктерді тасымалдау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253"/>
        <w:gridCol w:w="1293"/>
        <w:gridCol w:w="1293"/>
        <w:gridCol w:w="1273"/>
        <w:gridCol w:w="1713"/>
        <w:gridCol w:w="1593"/>
        <w:gridCol w:w="2013"/>
      </w:tblGrid>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тей- </w:t>
            </w:r>
            <w:r>
              <w:br/>
            </w:r>
            <w:r>
              <w:rPr>
                <w:rFonts w:ascii="Times New Roman"/>
                <w:b w:val="false"/>
                <w:i w:val="false"/>
                <w:color w:val="000000"/>
                <w:sz w:val="20"/>
              </w:rPr>
              <w:t xml:space="preserve">
нер </w:t>
            </w:r>
            <w:r>
              <w:br/>
            </w:r>
            <w:r>
              <w:rPr>
                <w:rFonts w:ascii="Times New Roman"/>
                <w:b w:val="false"/>
                <w:i w:val="false"/>
                <w:color w:val="000000"/>
                <w:sz w:val="20"/>
              </w:rPr>
              <w:t xml:space="preserve">
иеле- </w:t>
            </w:r>
            <w:r>
              <w:br/>
            </w:r>
            <w:r>
              <w:rPr>
                <w:rFonts w:ascii="Times New Roman"/>
                <w:b w:val="false"/>
                <w:i w:val="false"/>
                <w:color w:val="000000"/>
                <w:sz w:val="20"/>
              </w:rPr>
              <w:t xml:space="preserve">
нуші- </w:t>
            </w:r>
            <w:r>
              <w:br/>
            </w:r>
            <w:r>
              <w:rPr>
                <w:rFonts w:ascii="Times New Roman"/>
                <w:b w:val="false"/>
                <w:i w:val="false"/>
                <w:color w:val="000000"/>
                <w:sz w:val="20"/>
              </w:rPr>
              <w:t xml:space="preserve">
нің </w:t>
            </w:r>
            <w:r>
              <w:br/>
            </w:r>
            <w:r>
              <w:rPr>
                <w:rFonts w:ascii="Times New Roman"/>
                <w:b w:val="false"/>
                <w:i w:val="false"/>
                <w:color w:val="000000"/>
                <w:sz w:val="20"/>
              </w:rPr>
              <w:t xml:space="preserve">
коды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тей- </w:t>
            </w:r>
            <w:r>
              <w:br/>
            </w:r>
            <w:r>
              <w:rPr>
                <w:rFonts w:ascii="Times New Roman"/>
                <w:b w:val="false"/>
                <w:i w:val="false"/>
                <w:color w:val="000000"/>
                <w:sz w:val="20"/>
              </w:rPr>
              <w:t xml:space="preserve">
нер-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нөмірі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тей- </w:t>
            </w:r>
            <w:r>
              <w:br/>
            </w:r>
            <w:r>
              <w:rPr>
                <w:rFonts w:ascii="Times New Roman"/>
                <w:b w:val="false"/>
                <w:i w:val="false"/>
                <w:color w:val="000000"/>
                <w:sz w:val="20"/>
              </w:rPr>
              <w:t xml:space="preserve">
нердің </w:t>
            </w:r>
            <w:r>
              <w:br/>
            </w:r>
            <w:r>
              <w:rPr>
                <w:rFonts w:ascii="Times New Roman"/>
                <w:b w:val="false"/>
                <w:i w:val="false"/>
                <w:color w:val="000000"/>
                <w:sz w:val="20"/>
              </w:rPr>
              <w:t xml:space="preserve">
өлшемі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типі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тей- </w:t>
            </w:r>
            <w:r>
              <w:br/>
            </w:r>
            <w:r>
              <w:rPr>
                <w:rFonts w:ascii="Times New Roman"/>
                <w:b w:val="false"/>
                <w:i w:val="false"/>
                <w:color w:val="000000"/>
                <w:sz w:val="20"/>
              </w:rPr>
              <w:t xml:space="preserve">
нердің </w:t>
            </w:r>
            <w:r>
              <w:br/>
            </w:r>
            <w:r>
              <w:rPr>
                <w:rFonts w:ascii="Times New Roman"/>
                <w:b w:val="false"/>
                <w:i w:val="false"/>
                <w:color w:val="000000"/>
                <w:sz w:val="20"/>
              </w:rPr>
              <w:t xml:space="preserve">
типша- </w:t>
            </w:r>
            <w:r>
              <w:br/>
            </w:r>
            <w:r>
              <w:rPr>
                <w:rFonts w:ascii="Times New Roman"/>
                <w:b w:val="false"/>
                <w:i w:val="false"/>
                <w:color w:val="000000"/>
                <w:sz w:val="20"/>
              </w:rPr>
              <w:t xml:space="preserve">
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w:t>
            </w:r>
            <w:r>
              <w:br/>
            </w:r>
            <w:r>
              <w:rPr>
                <w:rFonts w:ascii="Times New Roman"/>
                <w:b w:val="false"/>
                <w:i w:val="false"/>
                <w:color w:val="000000"/>
                <w:sz w:val="20"/>
              </w:rPr>
              <w:t xml:space="preserve">
контейнер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ескерту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Жылдамдығы </w:t>
            </w:r>
            <w:r>
              <w:br/>
            </w:r>
            <w:r>
              <w:rPr>
                <w:rFonts w:ascii="Times New Roman"/>
                <w:b w:val="false"/>
                <w:i w:val="false"/>
                <w:color w:val="000000"/>
                <w:sz w:val="20"/>
              </w:rPr>
              <w:t xml:space="preserve">
_________ </w:t>
            </w:r>
            <w:r>
              <w:br/>
            </w:r>
            <w:r>
              <w:rPr>
                <w:rFonts w:ascii="Times New Roman"/>
                <w:b w:val="false"/>
                <w:i w:val="false"/>
                <w:color w:val="000000"/>
                <w:sz w:val="20"/>
              </w:rPr>
              <w:t xml:space="preserve">
(жүк, үлкен)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w:t>
            </w:r>
            <w:r>
              <w:br/>
            </w:r>
            <w:r>
              <w:rPr>
                <w:rFonts w:ascii="Times New Roman"/>
                <w:b w:val="false"/>
                <w:i w:val="false"/>
                <w:color w:val="000000"/>
                <w:sz w:val="20"/>
              </w:rPr>
              <w:t xml:space="preserve">
түрі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w:t>
            </w:r>
            <w:r>
              <w:br/>
            </w:r>
            <w:r>
              <w:rPr>
                <w:rFonts w:ascii="Times New Roman"/>
                <w:b w:val="false"/>
                <w:i w:val="false"/>
                <w:color w:val="000000"/>
                <w:sz w:val="20"/>
              </w:rPr>
              <w:t xml:space="preserve">
N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w:t>
            </w:r>
            <w:r>
              <w:br/>
            </w:r>
            <w:r>
              <w:rPr>
                <w:rFonts w:ascii="Times New Roman"/>
                <w:b w:val="false"/>
                <w:i w:val="false"/>
                <w:color w:val="000000"/>
                <w:sz w:val="20"/>
              </w:rPr>
              <w:t xml:space="preserve">
ның жүккө- </w:t>
            </w:r>
            <w:r>
              <w:br/>
            </w:r>
            <w:r>
              <w:rPr>
                <w:rFonts w:ascii="Times New Roman"/>
                <w:b w:val="false"/>
                <w:i w:val="false"/>
                <w:color w:val="000000"/>
                <w:sz w:val="20"/>
              </w:rPr>
              <w:t xml:space="preserve">
тергі- </w:t>
            </w:r>
            <w:r>
              <w:br/>
            </w:r>
            <w:r>
              <w:rPr>
                <w:rFonts w:ascii="Times New Roman"/>
                <w:b w:val="false"/>
                <w:i w:val="false"/>
                <w:color w:val="000000"/>
                <w:sz w:val="20"/>
              </w:rPr>
              <w:t xml:space="preserve">
ші т.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Осьтің </w:t>
            </w:r>
            <w:r>
              <w:br/>
            </w:r>
            <w:r>
              <w:rPr>
                <w:rFonts w:ascii="Times New Roman"/>
                <w:b w:val="false"/>
                <w:i w:val="false"/>
                <w:color w:val="000000"/>
                <w:sz w:val="20"/>
              </w:rPr>
              <w:t xml:space="preserve">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ыдыс </w:t>
            </w:r>
            <w:r>
              <w:br/>
            </w:r>
            <w:r>
              <w:rPr>
                <w:rFonts w:ascii="Times New Roman"/>
                <w:b w:val="false"/>
                <w:i w:val="false"/>
                <w:color w:val="000000"/>
                <w:sz w:val="20"/>
              </w:rPr>
              <w:t xml:space="preserve">
салма- </w:t>
            </w:r>
            <w:r>
              <w:br/>
            </w:r>
            <w:r>
              <w:rPr>
                <w:rFonts w:ascii="Times New Roman"/>
                <w:b w:val="false"/>
                <w:i w:val="false"/>
                <w:color w:val="000000"/>
                <w:sz w:val="20"/>
              </w:rPr>
              <w:t xml:space="preserve">
ғы, кг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Вагонның брутто </w:t>
            </w:r>
            <w:r>
              <w:br/>
            </w:r>
            <w:r>
              <w:rPr>
                <w:rFonts w:ascii="Times New Roman"/>
                <w:b w:val="false"/>
                <w:i w:val="false"/>
                <w:color w:val="000000"/>
                <w:sz w:val="20"/>
              </w:rPr>
              <w:t xml:space="preserve">
салмағы, </w:t>
            </w:r>
            <w:r>
              <w:br/>
            </w:r>
            <w:r>
              <w:rPr>
                <w:rFonts w:ascii="Times New Roman"/>
                <w:b w:val="false"/>
                <w:i w:val="false"/>
                <w:color w:val="000000"/>
                <w:sz w:val="20"/>
              </w:rPr>
              <w:t xml:space="preserve">
кг </w:t>
            </w:r>
          </w:p>
        </w:tc>
        <w:tc>
          <w:tcPr>
            <w:tcW w:w="0" w:type="auto"/>
            <w:gridSpan w:val="2"/>
            <w:vMerge/>
            <w:tcBorders>
              <w:top w:val="nil"/>
              <w:left w:val="single" w:color="cfcfcf" w:sz="5"/>
              <w:bottom w:val="single" w:color="cfcfcf" w:sz="5"/>
              <w:right w:val="single" w:color="cfcfcf" w:sz="5"/>
            </w:tcBorders>
          </w:tcPr>
          <w:p/>
        </w:tc>
      </w:tr>
      <w:tr>
        <w:trPr>
          <w:trHeight w:val="4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Тасымалдаушы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413"/>
        <w:gridCol w:w="1593"/>
        <w:gridCol w:w="1"/>
        <w:gridCol w:w="3713"/>
        <w:gridCol w:w="35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 </w:t>
            </w:r>
            <w:r>
              <w:br/>
            </w:r>
            <w:r>
              <w:rPr>
                <w:rFonts w:ascii="Times New Roman"/>
                <w:b w:val="false"/>
                <w:i w:val="false"/>
                <w:color w:val="000000"/>
                <w:sz w:val="20"/>
              </w:rPr>
              <w:t xml:space="preserve">
станциясы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 станциясы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жөнелтуші </w:t>
            </w:r>
            <w:r>
              <w:br/>
            </w:r>
            <w:r>
              <w:rPr>
                <w:rFonts w:ascii="Times New Roman"/>
                <w:b w:val="false"/>
                <w:i w:val="false"/>
                <w:color w:val="000000"/>
                <w:sz w:val="20"/>
              </w:rPr>
              <w:t xml:space="preserve">
(толық атауы)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алушы (толық </w:t>
            </w:r>
            <w:r>
              <w:br/>
            </w:r>
            <w:r>
              <w:rPr>
                <w:rFonts w:ascii="Times New Roman"/>
                <w:b w:val="false"/>
                <w:i w:val="false"/>
                <w:color w:val="000000"/>
                <w:sz w:val="20"/>
              </w:rPr>
              <w:t xml:space="preserve">
атауы)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жөнелтушінің почталық адресі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алушының почталық адресі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Төлеуші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Төлеуші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Тапсыру </w:t>
            </w:r>
            <w:r>
              <w:br/>
            </w:r>
            <w:r>
              <w:rPr>
                <w:rFonts w:ascii="Times New Roman"/>
                <w:b w:val="false"/>
                <w:i w:val="false"/>
                <w:color w:val="000000"/>
                <w:sz w:val="20"/>
              </w:rPr>
              <w:t xml:space="preserve">
станциясы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Контейнерді вагонға тиеу </w:t>
            </w:r>
            <w:r>
              <w:br/>
            </w:r>
            <w:r>
              <w:rPr>
                <w:rFonts w:ascii="Times New Roman"/>
                <w:b w:val="false"/>
                <w:i w:val="false"/>
                <w:color w:val="000000"/>
                <w:sz w:val="20"/>
              </w:rPr>
              <w:t xml:space="preserve">
(керексізді сызып </w:t>
            </w:r>
            <w:r>
              <w:br/>
            </w:r>
            <w:r>
              <w:rPr>
                <w:rFonts w:ascii="Times New Roman"/>
                <w:b w:val="false"/>
                <w:i w:val="false"/>
                <w:color w:val="000000"/>
                <w:sz w:val="20"/>
              </w:rPr>
              <w:t xml:space="preserve">
тастау) </w:t>
            </w:r>
            <w:r>
              <w:br/>
            </w:r>
            <w:r>
              <w:rPr>
                <w:rFonts w:ascii="Times New Roman"/>
                <w:b w:val="false"/>
                <w:i w:val="false"/>
                <w:color w:val="000000"/>
                <w:sz w:val="20"/>
              </w:rPr>
              <w:t xml:space="preserve">
Тасымалдаушының </w:t>
            </w:r>
            <w:r>
              <w:br/>
            </w:r>
            <w:r>
              <w:rPr>
                <w:rFonts w:ascii="Times New Roman"/>
                <w:b w:val="false"/>
                <w:i w:val="false"/>
                <w:color w:val="000000"/>
                <w:sz w:val="20"/>
              </w:rPr>
              <w:t xml:space="preserve">
Жүк жөнелтушінің </w:t>
            </w:r>
            <w:r>
              <w:br/>
            </w:r>
            <w:r>
              <w:rPr>
                <w:rFonts w:ascii="Times New Roman"/>
                <w:b w:val="false"/>
                <w:i w:val="false"/>
                <w:color w:val="000000"/>
                <w:sz w:val="20"/>
              </w:rPr>
              <w:t xml:space="preserve">
қаражатынан </w:t>
            </w:r>
          </w:p>
        </w:tc>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жөнелтушімен </w:t>
            </w:r>
            <w:r>
              <w:br/>
            </w:r>
            <w:r>
              <w:rPr>
                <w:rFonts w:ascii="Times New Roman"/>
                <w:b w:val="false"/>
                <w:i w:val="false"/>
                <w:color w:val="000000"/>
                <w:sz w:val="20"/>
              </w:rPr>
              <w:t xml:space="preserve">
анықталған жүктің </w:t>
            </w:r>
            <w:r>
              <w:br/>
            </w:r>
            <w:r>
              <w:rPr>
                <w:rFonts w:ascii="Times New Roman"/>
                <w:b w:val="false"/>
                <w:i w:val="false"/>
                <w:color w:val="000000"/>
                <w:sz w:val="20"/>
              </w:rPr>
              <w:t xml:space="preserve">
ораушымен бірге </w:t>
            </w:r>
            <w:r>
              <w:br/>
            </w:r>
            <w:r>
              <w:rPr>
                <w:rFonts w:ascii="Times New Roman"/>
                <w:b w:val="false"/>
                <w:i w:val="false"/>
                <w:color w:val="000000"/>
                <w:sz w:val="20"/>
              </w:rPr>
              <w:t xml:space="preserve">
қоса салмағы, кг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Орындарсаны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Ораушы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r>
              <w:br/>
            </w:r>
            <w:r>
              <w:rPr>
                <w:rFonts w:ascii="Times New Roman"/>
                <w:b w:val="false"/>
                <w:i w:val="false"/>
                <w:color w:val="000000"/>
                <w:sz w:val="20"/>
              </w:rPr>
              <w:t xml:space="preserve">
Код __ __ __ __ __ __ __ __ </w:t>
            </w:r>
          </w:p>
        </w:tc>
        <w:tc>
          <w:tcPr>
            <w:tcW w:w="0" w:type="auto"/>
            <w:vMerge/>
            <w:tcBorders>
              <w:top w:val="nil"/>
              <w:left w:val="single" w:color="cfcfcf" w:sz="5"/>
              <w:bottom w:val="single" w:color="cfcfcf" w:sz="5"/>
              <w:right w:val="single" w:color="cfcfcf" w:sz="5"/>
            </w:tcBorders>
          </w:tcP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Орындар жиынтығы </w:t>
            </w:r>
            <w:r>
              <w:br/>
            </w:r>
            <w:r>
              <w:rPr>
                <w:rFonts w:ascii="Times New Roman"/>
                <w:b w:val="false"/>
                <w:i w:val="false"/>
                <w:color w:val="000000"/>
                <w:sz w:val="20"/>
              </w:rPr>
              <w:t xml:space="preserve">
(жазбаша)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салмағы </w:t>
            </w:r>
            <w:r>
              <w:br/>
            </w:r>
            <w:r>
              <w:rPr>
                <w:rFonts w:ascii="Times New Roman"/>
                <w:b w:val="false"/>
                <w:i w:val="false"/>
                <w:color w:val="000000"/>
                <w:sz w:val="20"/>
              </w:rPr>
              <w:t xml:space="preserve">
нетто жиынтығы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салмағы нетто жиынтығы (жазбаша)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салмағы </w:t>
            </w:r>
            <w:r>
              <w:br/>
            </w:r>
            <w:r>
              <w:rPr>
                <w:rFonts w:ascii="Times New Roman"/>
                <w:b w:val="false"/>
                <w:i w:val="false"/>
                <w:color w:val="000000"/>
                <w:sz w:val="20"/>
              </w:rPr>
              <w:t xml:space="preserve">
нетто жиынтығы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gridSpan w:val="4"/>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Контейнердің брутто салмағы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3"/>
        <w:gridCol w:w="1533"/>
        <w:gridCol w:w="1293"/>
        <w:gridCol w:w="1293"/>
      </w:tblGrid>
      <w:tr>
        <w:trPr>
          <w:trHeight w:val="450" w:hRule="atLeast"/>
        </w:trPr>
        <w:tc>
          <w:tcPr>
            <w:tcW w:w="7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Жарияланған құндылығы </w:t>
            </w:r>
            <w:r>
              <w:br/>
            </w:r>
            <w:r>
              <w:rPr>
                <w:rFonts w:ascii="Times New Roman"/>
                <w:b w:val="false"/>
                <w:i w:val="false"/>
                <w:color w:val="000000"/>
                <w:sz w:val="20"/>
              </w:rPr>
              <w:t xml:space="preserve">
______________________теңге </w:t>
            </w:r>
            <w:r>
              <w:br/>
            </w:r>
            <w:r>
              <w:rPr>
                <w:rFonts w:ascii="Times New Roman"/>
                <w:b w:val="false"/>
                <w:i w:val="false"/>
                <w:color w:val="000000"/>
                <w:sz w:val="20"/>
              </w:rPr>
              <w:t xml:space="preserve">
   (жазумен)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таңба </w:t>
            </w:r>
          </w:p>
        </w:tc>
      </w:tr>
      <w:tr>
        <w:trPr>
          <w:trHeight w:val="450"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Сызба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Жөнелтутүрі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 станцияда төлемдер </w:t>
            </w:r>
            <w:r>
              <w:br/>
            </w:r>
            <w:r>
              <w:rPr>
                <w:rFonts w:ascii="Times New Roman"/>
                <w:b w:val="false"/>
                <w:i w:val="false"/>
                <w:color w:val="000000"/>
                <w:sz w:val="20"/>
              </w:rPr>
              <w:t xml:space="preserve">
енгізілді____________________ </w:t>
            </w:r>
            <w:r>
              <w:br/>
            </w:r>
            <w:r>
              <w:rPr>
                <w:rFonts w:ascii="Times New Roman"/>
                <w:b w:val="false"/>
                <w:i w:val="false"/>
                <w:color w:val="000000"/>
                <w:sz w:val="20"/>
              </w:rPr>
              <w:t xml:space="preserve">
Тасымалдаушы_________________(қолы)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w:t>
            </w:r>
            <w:r>
              <w:br/>
            </w:r>
            <w:r>
              <w:rPr>
                <w:rFonts w:ascii="Times New Roman"/>
                <w:b w:val="false"/>
                <w:i w:val="false"/>
                <w:color w:val="000000"/>
                <w:sz w:val="20"/>
              </w:rPr>
              <w:t xml:space="preserve">
тастау </w:t>
            </w:r>
            <w:r>
              <w:br/>
            </w:r>
            <w:r>
              <w:rPr>
                <w:rFonts w:ascii="Times New Roman"/>
                <w:b w:val="false"/>
                <w:i w:val="false"/>
                <w:color w:val="000000"/>
                <w:sz w:val="20"/>
              </w:rPr>
              <w:t xml:space="preserve">
тариф 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үшін </w:t>
            </w:r>
            <w:r>
              <w:br/>
            </w:r>
            <w:r>
              <w:rPr>
                <w:rFonts w:ascii="Times New Roman"/>
                <w:b w:val="false"/>
                <w:i w:val="false"/>
                <w:color w:val="000000"/>
                <w:sz w:val="20"/>
              </w:rPr>
              <w:t xml:space="preserve">
төлем- </w:t>
            </w:r>
            <w:r>
              <w:br/>
            </w:r>
            <w:r>
              <w:rPr>
                <w:rFonts w:ascii="Times New Roman"/>
                <w:b w:val="false"/>
                <w:i w:val="false"/>
                <w:color w:val="000000"/>
                <w:sz w:val="20"/>
              </w:rPr>
              <w:t xml:space="preserve">
дер </w:t>
            </w:r>
            <w:r>
              <w:br/>
            </w:r>
            <w:r>
              <w:rPr>
                <w:rFonts w:ascii="Times New Roman"/>
                <w:b w:val="false"/>
                <w:i w:val="false"/>
                <w:color w:val="000000"/>
                <w:sz w:val="20"/>
              </w:rPr>
              <w:t xml:space="preserve">
есебі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Тиын </w:t>
            </w:r>
          </w:p>
        </w:tc>
      </w:tr>
      <w:tr>
        <w:trPr>
          <w:trHeight w:val="450" w:hRule="atLeast"/>
        </w:trPr>
        <w:tc>
          <w:tcPr>
            <w:tcW w:w="7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 КЕЗІНДЕ </w:t>
            </w:r>
            <w:r>
              <w:br/>
            </w:r>
            <w:r>
              <w:rPr>
                <w:rFonts w:ascii="Times New Roman"/>
                <w:b w:val="false"/>
                <w:i w:val="false"/>
                <w:color w:val="000000"/>
                <w:sz w:val="20"/>
              </w:rPr>
              <w:t xml:space="preserve">
Жүкқұжатының түпнұсқасын </w:t>
            </w:r>
            <w:r>
              <w:br/>
            </w:r>
            <w:r>
              <w:rPr>
                <w:rFonts w:ascii="Times New Roman"/>
                <w:b w:val="false"/>
                <w:i w:val="false"/>
                <w:color w:val="000000"/>
                <w:sz w:val="20"/>
              </w:rPr>
              <w:t xml:space="preserve">
алды____күні_____айы_____ж. </w:t>
            </w:r>
            <w:r>
              <w:br/>
            </w:r>
            <w:r>
              <w:rPr>
                <w:rFonts w:ascii="Times New Roman"/>
                <w:b w:val="false"/>
                <w:i w:val="false"/>
                <w:color w:val="000000"/>
                <w:sz w:val="20"/>
              </w:rPr>
              <w:t xml:space="preserve">
Сенімхат бойынша </w:t>
            </w:r>
            <w:r>
              <w:br/>
            </w:r>
            <w:r>
              <w:rPr>
                <w:rFonts w:ascii="Times New Roman"/>
                <w:b w:val="false"/>
                <w:i w:val="false"/>
                <w:color w:val="000000"/>
                <w:sz w:val="20"/>
              </w:rPr>
              <w:t xml:space="preserve">
N__________________________ </w:t>
            </w:r>
            <w:r>
              <w:br/>
            </w:r>
            <w:r>
              <w:rPr>
                <w:rFonts w:ascii="Times New Roman"/>
                <w:b w:val="false"/>
                <w:i w:val="false"/>
                <w:color w:val="000000"/>
                <w:sz w:val="20"/>
              </w:rPr>
              <w:t xml:space="preserve">
_________________________ж. </w:t>
            </w:r>
            <w:r>
              <w:br/>
            </w:r>
            <w:r>
              <w:rPr>
                <w:rFonts w:ascii="Times New Roman"/>
                <w:b w:val="false"/>
                <w:i w:val="false"/>
                <w:color w:val="000000"/>
                <w:sz w:val="20"/>
              </w:rPr>
              <w:t xml:space="preserve">
Төлқұжаттың (паспорттың) сериясы </w:t>
            </w:r>
            <w:r>
              <w:br/>
            </w:r>
            <w:r>
              <w:rPr>
                <w:rFonts w:ascii="Times New Roman"/>
                <w:b w:val="false"/>
                <w:i w:val="false"/>
                <w:color w:val="000000"/>
                <w:sz w:val="20"/>
              </w:rPr>
              <w:t xml:space="preserve">
________ N_________________ </w:t>
            </w:r>
            <w:r>
              <w:br/>
            </w:r>
            <w:r>
              <w:rPr>
                <w:rFonts w:ascii="Times New Roman"/>
                <w:b w:val="false"/>
                <w:i w:val="false"/>
                <w:color w:val="000000"/>
                <w:sz w:val="20"/>
              </w:rPr>
              <w:t xml:space="preserve">
берілген___________________ </w:t>
            </w:r>
            <w:r>
              <w:br/>
            </w:r>
            <w:r>
              <w:rPr>
                <w:rFonts w:ascii="Times New Roman"/>
                <w:b w:val="false"/>
                <w:i w:val="false"/>
                <w:color w:val="000000"/>
                <w:sz w:val="20"/>
              </w:rPr>
              <w:t xml:space="preserve">
Көше.____________, үй N____, </w:t>
            </w:r>
            <w:r>
              <w:br/>
            </w:r>
            <w:r>
              <w:rPr>
                <w:rFonts w:ascii="Times New Roman"/>
                <w:b w:val="false"/>
                <w:i w:val="false"/>
                <w:color w:val="000000"/>
                <w:sz w:val="20"/>
              </w:rPr>
              <w:t xml:space="preserve">
пәтер N____________________ </w:t>
            </w:r>
            <w:r>
              <w:br/>
            </w:r>
            <w:r>
              <w:rPr>
                <w:rFonts w:ascii="Times New Roman"/>
                <w:b w:val="false"/>
                <w:i w:val="false"/>
                <w:color w:val="000000"/>
                <w:sz w:val="20"/>
              </w:rPr>
              <w:t xml:space="preserve">
Жүк алушының қол хаты______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 кезінде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 </w:t>
            </w:r>
            <w:r>
              <w:br/>
            </w:r>
            <w:r>
              <w:rPr>
                <w:rFonts w:ascii="Times New Roman"/>
                <w:b w:val="false"/>
                <w:i w:val="false"/>
                <w:color w:val="000000"/>
                <w:sz w:val="20"/>
              </w:rPr>
              <w:t xml:space="preserve">
төлемі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 </w:t>
            </w:r>
            <w:r>
              <w:br/>
            </w:r>
            <w:r>
              <w:rPr>
                <w:rFonts w:ascii="Times New Roman"/>
                <w:b w:val="false"/>
                <w:i w:val="false"/>
                <w:color w:val="000000"/>
                <w:sz w:val="20"/>
              </w:rPr>
              <w:t xml:space="preserve">
төлемі </w:t>
            </w:r>
          </w:p>
        </w:tc>
      </w:tr>
      <w:tr>
        <w:trPr>
          <w:trHeight w:val="450"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 </w:t>
            </w:r>
            <w:r>
              <w:br/>
            </w:r>
            <w:r>
              <w:rPr>
                <w:rFonts w:ascii="Times New Roman"/>
                <w:b w:val="false"/>
                <w:i w:val="false"/>
                <w:color w:val="000000"/>
                <w:sz w:val="20"/>
              </w:rPr>
              <w:t xml:space="preserve">
ланған </w:t>
            </w:r>
            <w:r>
              <w:br/>
            </w:r>
            <w:r>
              <w:rPr>
                <w:rFonts w:ascii="Times New Roman"/>
                <w:b w:val="false"/>
                <w:i w:val="false"/>
                <w:color w:val="000000"/>
                <w:sz w:val="20"/>
              </w:rPr>
              <w:t xml:space="preserve">
құнды- </w:t>
            </w:r>
            <w:r>
              <w:br/>
            </w:r>
            <w:r>
              <w:rPr>
                <w:rFonts w:ascii="Times New Roman"/>
                <w:b w:val="false"/>
                <w:i w:val="false"/>
                <w:color w:val="000000"/>
                <w:sz w:val="20"/>
              </w:rPr>
              <w:t xml:space="preserve">
лығы </w:t>
            </w:r>
            <w:r>
              <w:br/>
            </w:r>
            <w:r>
              <w:rPr>
                <w:rFonts w:ascii="Times New Roman"/>
                <w:b w:val="false"/>
                <w:i w:val="false"/>
                <w:color w:val="000000"/>
                <w:sz w:val="20"/>
              </w:rPr>
              <w:t xml:space="preserve">
үшін </w:t>
            </w:r>
            <w:r>
              <w:br/>
            </w:r>
            <w:r>
              <w:rPr>
                <w:rFonts w:ascii="Times New Roman"/>
                <w:b w:val="false"/>
                <w:i w:val="false"/>
                <w:color w:val="000000"/>
                <w:sz w:val="20"/>
              </w:rPr>
              <w:t xml:space="preserve">
алым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Жарияланған </w:t>
            </w:r>
            <w:r>
              <w:br/>
            </w:r>
            <w:r>
              <w:rPr>
                <w:rFonts w:ascii="Times New Roman"/>
                <w:b w:val="false"/>
                <w:i w:val="false"/>
                <w:color w:val="000000"/>
                <w:sz w:val="20"/>
              </w:rPr>
              <w:t xml:space="preserve">
құндылығы </w:t>
            </w:r>
            <w:r>
              <w:br/>
            </w:r>
            <w:r>
              <w:rPr>
                <w:rFonts w:ascii="Times New Roman"/>
                <w:b w:val="false"/>
                <w:i w:val="false"/>
                <w:color w:val="000000"/>
                <w:sz w:val="20"/>
              </w:rPr>
              <w:t xml:space="preserve">
үшін алым </w:t>
            </w:r>
          </w:p>
        </w:tc>
      </w:tr>
      <w:tr>
        <w:trPr>
          <w:trHeight w:val="450"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 </w:t>
            </w:r>
            <w:r>
              <w:br/>
            </w:r>
            <w:r>
              <w:rPr>
                <w:rFonts w:ascii="Times New Roman"/>
                <w:b w:val="false"/>
                <w:i w:val="false"/>
                <w:color w:val="000000"/>
                <w:sz w:val="20"/>
              </w:rPr>
              <w:t xml:space="preserve">
кезін-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жиынтық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 кезіндегі </w:t>
            </w:r>
            <w:r>
              <w:br/>
            </w:r>
            <w:r>
              <w:rPr>
                <w:rFonts w:ascii="Times New Roman"/>
                <w:b w:val="false"/>
                <w:i w:val="false"/>
                <w:color w:val="000000"/>
                <w:sz w:val="20"/>
              </w:rPr>
              <w:t xml:space="preserve">
жиынтық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 кезі </w:t>
            </w:r>
          </w:p>
        </w:tc>
      </w:tr>
      <w:tr>
        <w:trPr>
          <w:trHeight w:val="450" w:hRule="atLeast"/>
        </w:trPr>
        <w:tc>
          <w:tcPr>
            <w:tcW w:w="7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Тағайындау станцияда төлемдер </w:t>
            </w:r>
            <w:r>
              <w:br/>
            </w:r>
            <w:r>
              <w:rPr>
                <w:rFonts w:ascii="Times New Roman"/>
                <w:b w:val="false"/>
                <w:i w:val="false"/>
                <w:color w:val="000000"/>
                <w:sz w:val="20"/>
              </w:rPr>
              <w:t xml:space="preserve">
енгізілді___________________ </w:t>
            </w:r>
            <w:r>
              <w:br/>
            </w:r>
            <w:r>
              <w:rPr>
                <w:rFonts w:ascii="Times New Roman"/>
                <w:b w:val="false"/>
                <w:i w:val="false"/>
                <w:color w:val="000000"/>
                <w:sz w:val="20"/>
              </w:rPr>
              <w:t xml:space="preserve">
_______Тасымалдаушы________ </w:t>
            </w:r>
            <w:r>
              <w:br/>
            </w:r>
            <w:r>
              <w:rPr>
                <w:rFonts w:ascii="Times New Roman"/>
                <w:b w:val="false"/>
                <w:i w:val="false"/>
                <w:color w:val="000000"/>
                <w:sz w:val="20"/>
              </w:rPr>
              <w:t xml:space="preserve">
______________________(қолы)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 </w:t>
            </w:r>
            <w:r>
              <w:br/>
            </w:r>
            <w:r>
              <w:rPr>
                <w:rFonts w:ascii="Times New Roman"/>
                <w:b w:val="false"/>
                <w:i w:val="false"/>
                <w:color w:val="000000"/>
                <w:sz w:val="20"/>
              </w:rPr>
              <w:t xml:space="preserve">
төлемі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 </w:t>
            </w:r>
            <w:r>
              <w:br/>
            </w:r>
            <w:r>
              <w:rPr>
                <w:rFonts w:ascii="Times New Roman"/>
                <w:b w:val="false"/>
                <w:i w:val="false"/>
                <w:color w:val="000000"/>
                <w:sz w:val="20"/>
              </w:rPr>
              <w:t xml:space="preserve">
төлемі </w:t>
            </w:r>
          </w:p>
        </w:tc>
      </w:tr>
      <w:tr>
        <w:trPr>
          <w:trHeight w:val="450"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 </w:t>
            </w:r>
            <w:r>
              <w:br/>
            </w:r>
            <w:r>
              <w:rPr>
                <w:rFonts w:ascii="Times New Roman"/>
                <w:b w:val="false"/>
                <w:i w:val="false"/>
                <w:color w:val="000000"/>
                <w:sz w:val="20"/>
              </w:rPr>
              <w:t xml:space="preserve">
ланған </w:t>
            </w:r>
            <w:r>
              <w:br/>
            </w:r>
            <w:r>
              <w:rPr>
                <w:rFonts w:ascii="Times New Roman"/>
                <w:b w:val="false"/>
                <w:i w:val="false"/>
                <w:color w:val="000000"/>
                <w:sz w:val="20"/>
              </w:rPr>
              <w:t xml:space="preserve">
құнды- </w:t>
            </w:r>
            <w:r>
              <w:br/>
            </w:r>
            <w:r>
              <w:rPr>
                <w:rFonts w:ascii="Times New Roman"/>
                <w:b w:val="false"/>
                <w:i w:val="false"/>
                <w:color w:val="000000"/>
                <w:sz w:val="20"/>
              </w:rPr>
              <w:t xml:space="preserve">
лығы </w:t>
            </w:r>
            <w:r>
              <w:br/>
            </w:r>
            <w:r>
              <w:rPr>
                <w:rFonts w:ascii="Times New Roman"/>
                <w:b w:val="false"/>
                <w:i w:val="false"/>
                <w:color w:val="000000"/>
                <w:sz w:val="20"/>
              </w:rPr>
              <w:t xml:space="preserve">
үшін </w:t>
            </w:r>
            <w:r>
              <w:br/>
            </w:r>
            <w:r>
              <w:rPr>
                <w:rFonts w:ascii="Times New Roman"/>
                <w:b w:val="false"/>
                <w:i w:val="false"/>
                <w:color w:val="000000"/>
                <w:sz w:val="20"/>
              </w:rPr>
              <w:t xml:space="preserve">
алым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Жарияланған </w:t>
            </w:r>
            <w:r>
              <w:br/>
            </w:r>
            <w:r>
              <w:rPr>
                <w:rFonts w:ascii="Times New Roman"/>
                <w:b w:val="false"/>
                <w:i w:val="false"/>
                <w:color w:val="000000"/>
                <w:sz w:val="20"/>
              </w:rPr>
              <w:t xml:space="preserve">
құндылығы </w:t>
            </w:r>
            <w:r>
              <w:br/>
            </w:r>
            <w:r>
              <w:rPr>
                <w:rFonts w:ascii="Times New Roman"/>
                <w:b w:val="false"/>
                <w:i w:val="false"/>
                <w:color w:val="000000"/>
                <w:sz w:val="20"/>
              </w:rPr>
              <w:t xml:space="preserve">
үшін алым </w:t>
            </w:r>
          </w:p>
        </w:tc>
      </w:tr>
      <w:tr>
        <w:trPr>
          <w:trHeight w:val="450"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 </w:t>
            </w:r>
            <w:r>
              <w:br/>
            </w:r>
            <w:r>
              <w:rPr>
                <w:rFonts w:ascii="Times New Roman"/>
                <w:b w:val="false"/>
                <w:i w:val="false"/>
                <w:color w:val="000000"/>
                <w:sz w:val="20"/>
              </w:rPr>
              <w:t xml:space="preserve">
кезін-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жиынтық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 </w:t>
            </w:r>
            <w:r>
              <w:br/>
            </w:r>
            <w:r>
              <w:rPr>
                <w:rFonts w:ascii="Times New Roman"/>
                <w:b w:val="false"/>
                <w:i w:val="false"/>
                <w:color w:val="000000"/>
                <w:sz w:val="20"/>
              </w:rPr>
              <w:t xml:space="preserve">
кезіндегі </w:t>
            </w:r>
            <w:r>
              <w:br/>
            </w:r>
            <w:r>
              <w:rPr>
                <w:rFonts w:ascii="Times New Roman"/>
                <w:b w:val="false"/>
                <w:i w:val="false"/>
                <w:color w:val="000000"/>
                <w:sz w:val="20"/>
              </w:rPr>
              <w:t xml:space="preserve">
жиынтық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3393"/>
        <w:gridCol w:w="2973"/>
        <w:gridCol w:w="309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КҮНТІЗБЕЛІК ШТЕМПЕЛЬДЕР </w:t>
            </w:r>
          </w:p>
        </w:tc>
      </w:tr>
      <w:tr>
        <w:trPr>
          <w:trHeight w:val="18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 та- </w:t>
            </w:r>
            <w:r>
              <w:br/>
            </w:r>
            <w:r>
              <w:rPr>
                <w:rFonts w:ascii="Times New Roman"/>
                <w:b w:val="false"/>
                <w:i w:val="false"/>
                <w:color w:val="000000"/>
                <w:sz w:val="20"/>
              </w:rPr>
              <w:t xml:space="preserve">
сымалдауға қабыл- </w:t>
            </w:r>
            <w:r>
              <w:br/>
            </w:r>
            <w:r>
              <w:rPr>
                <w:rFonts w:ascii="Times New Roman"/>
                <w:b w:val="false"/>
                <w:i w:val="false"/>
                <w:color w:val="000000"/>
                <w:sz w:val="20"/>
              </w:rPr>
              <w:t xml:space="preserve">
дағанын </w:t>
            </w:r>
            <w:r>
              <w:br/>
            </w:r>
            <w:r>
              <w:rPr>
                <w:rFonts w:ascii="Times New Roman"/>
                <w:b w:val="false"/>
                <w:i w:val="false"/>
                <w:color w:val="000000"/>
                <w:sz w:val="20"/>
              </w:rPr>
              <w:t xml:space="preserve">
деректі </w:t>
            </w:r>
            <w:r>
              <w:br/>
            </w:r>
            <w:r>
              <w:rPr>
                <w:rFonts w:ascii="Times New Roman"/>
                <w:b w:val="false"/>
                <w:i w:val="false"/>
                <w:color w:val="000000"/>
                <w:sz w:val="20"/>
              </w:rPr>
              <w:t xml:space="preserve">
ресімдеу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Тағайындалған </w:t>
            </w:r>
            <w:r>
              <w:br/>
            </w:r>
            <w:r>
              <w:rPr>
                <w:rFonts w:ascii="Times New Roman"/>
                <w:b w:val="false"/>
                <w:i w:val="false"/>
                <w:color w:val="000000"/>
                <w:sz w:val="20"/>
              </w:rPr>
              <w:t xml:space="preserve">
станцияға келуі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келуі </w:t>
            </w:r>
            <w:r>
              <w:br/>
            </w:r>
            <w:r>
              <w:rPr>
                <w:rFonts w:ascii="Times New Roman"/>
                <w:b w:val="false"/>
                <w:i w:val="false"/>
                <w:color w:val="000000"/>
                <w:sz w:val="20"/>
              </w:rPr>
              <w:t xml:space="preserve">
туралы жүк </w:t>
            </w:r>
            <w:r>
              <w:br/>
            </w:r>
            <w:r>
              <w:rPr>
                <w:rFonts w:ascii="Times New Roman"/>
                <w:b w:val="false"/>
                <w:i w:val="false"/>
                <w:color w:val="000000"/>
                <w:sz w:val="20"/>
              </w:rPr>
              <w:t xml:space="preserve">
алушыны </w:t>
            </w:r>
            <w:r>
              <w:br/>
            </w:r>
            <w:r>
              <w:rPr>
                <w:rFonts w:ascii="Times New Roman"/>
                <w:b w:val="false"/>
                <w:i w:val="false"/>
                <w:color w:val="000000"/>
                <w:sz w:val="20"/>
              </w:rPr>
              <w:t xml:space="preserve">
хабарлау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алушыға </w:t>
            </w:r>
            <w:r>
              <w:br/>
            </w:r>
            <w:r>
              <w:rPr>
                <w:rFonts w:ascii="Times New Roman"/>
                <w:b w:val="false"/>
                <w:i w:val="false"/>
                <w:color w:val="000000"/>
                <w:sz w:val="20"/>
              </w:rPr>
              <w:t xml:space="preserve">
жүкқұжатының </w:t>
            </w:r>
            <w:r>
              <w:br/>
            </w:r>
            <w:r>
              <w:rPr>
                <w:rFonts w:ascii="Times New Roman"/>
                <w:b w:val="false"/>
                <w:i w:val="false"/>
                <w:color w:val="000000"/>
                <w:sz w:val="20"/>
              </w:rPr>
              <w:t xml:space="preserve">
түпнұсқасын </w:t>
            </w:r>
            <w:r>
              <w:br/>
            </w:r>
            <w:r>
              <w:rPr>
                <w:rFonts w:ascii="Times New Roman"/>
                <w:b w:val="false"/>
                <w:i w:val="false"/>
                <w:color w:val="000000"/>
                <w:sz w:val="20"/>
              </w:rPr>
              <w:t xml:space="preserve">
беру </w:t>
            </w:r>
          </w:p>
        </w:tc>
      </w:tr>
      <w:tr>
        <w:trPr>
          <w:trHeight w:val="18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Түсірудің күні </w:t>
            </w:r>
            <w:r>
              <w:br/>
            </w:r>
            <w:r>
              <w:rPr>
                <w:rFonts w:ascii="Times New Roman"/>
                <w:b w:val="false"/>
                <w:i w:val="false"/>
                <w:color w:val="000000"/>
                <w:sz w:val="20"/>
              </w:rPr>
              <w:t xml:space="preserve">
және уақыты </w:t>
            </w:r>
            <w:r>
              <w:br/>
            </w:r>
            <w:r>
              <w:rPr>
                <w:rFonts w:ascii="Times New Roman"/>
                <w:b w:val="false"/>
                <w:i w:val="false"/>
                <w:color w:val="000000"/>
                <w:sz w:val="20"/>
              </w:rPr>
              <w:t xml:space="preserve">
___күні_____айы </w:t>
            </w:r>
            <w:r>
              <w:br/>
            </w:r>
            <w:r>
              <w:rPr>
                <w:rFonts w:ascii="Times New Roman"/>
                <w:b w:val="false"/>
                <w:i w:val="false"/>
                <w:color w:val="000000"/>
                <w:sz w:val="20"/>
              </w:rPr>
              <w:t xml:space="preserve">
___сағ._____мин. </w:t>
            </w:r>
            <w:r>
              <w:br/>
            </w:r>
            <w:r>
              <w:rPr>
                <w:rFonts w:ascii="Times New Roman"/>
                <w:b w:val="false"/>
                <w:i w:val="false"/>
                <w:color w:val="000000"/>
                <w:sz w:val="20"/>
              </w:rPr>
              <w:t xml:space="preserve">
Түсірудің орны </w:t>
            </w:r>
            <w:r>
              <w:br/>
            </w:r>
            <w:r>
              <w:rPr>
                <w:rFonts w:ascii="Times New Roman"/>
                <w:b w:val="false"/>
                <w:i w:val="false"/>
                <w:color w:val="000000"/>
                <w:sz w:val="20"/>
              </w:rPr>
              <w:t xml:space="preserve">
_____________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Уақыт__сағ.__ </w:t>
            </w:r>
            <w:r>
              <w:br/>
            </w:r>
            <w:r>
              <w:rPr>
                <w:rFonts w:ascii="Times New Roman"/>
                <w:b w:val="false"/>
                <w:i w:val="false"/>
                <w:color w:val="000000"/>
                <w:sz w:val="20"/>
              </w:rPr>
              <w:t xml:space="preserve">
___мин.______ </w:t>
            </w:r>
            <w:r>
              <w:br/>
            </w:r>
            <w:r>
              <w:rPr>
                <w:rFonts w:ascii="Times New Roman"/>
                <w:b w:val="false"/>
                <w:i w:val="false"/>
                <w:color w:val="000000"/>
                <w:sz w:val="20"/>
              </w:rPr>
              <w:t xml:space="preserve">
Тасымалдаушы </w:t>
            </w:r>
            <w:r>
              <w:br/>
            </w:r>
            <w:r>
              <w:rPr>
                <w:rFonts w:ascii="Times New Roman"/>
                <w:b w:val="false"/>
                <w:i w:val="false"/>
                <w:color w:val="000000"/>
                <w:sz w:val="20"/>
              </w:rPr>
              <w:t xml:space="preserve">
қолы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u w:val="single"/>
        </w:rPr>
        <w:t xml:space="preserve">БЕРУ СТАНЦИЯСЫНЫҢ КҮНТІЗБЕЛІК ШТЕМПЕЛЬДЕРІ </w:t>
      </w:r>
    </w:p>
    <w:p>
      <w:pPr>
        <w:spacing w:after="0"/>
        <w:ind w:left="0"/>
        <w:jc w:val="both"/>
      </w:pPr>
      <w:r>
        <w:rPr>
          <w:rFonts w:ascii="Times New Roman"/>
          <w:b w:val="false"/>
          <w:i w:val="false"/>
          <w:color w:val="000000"/>
          <w:sz w:val="28"/>
        </w:rPr>
        <w:t xml:space="preserve">  (КЛЕТКА НӨМІРЛЕРІНДЕ ҚАТАҢ ЖҮЙЕЛІЛІК ТӘРТІПТЕ ҚОЙЫЛАДЫ)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253"/>
        <w:gridCol w:w="2813"/>
        <w:gridCol w:w="3413"/>
      </w:tblGrid>
      <w:tr>
        <w:trPr>
          <w:trHeight w:val="4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bookmarkStart w:name="z91" w:id="223"/>
    <w:p>
      <w:pPr>
        <w:spacing w:after="0"/>
        <w:ind w:left="0"/>
        <w:jc w:val="both"/>
      </w:pPr>
      <w:r>
        <w:rPr>
          <w:rFonts w:ascii="Times New Roman"/>
          <w:b w:val="false"/>
          <w:i w:val="false"/>
          <w:color w:val="000000"/>
          <w:sz w:val="28"/>
        </w:rPr>
        <w:t xml:space="preserve">
                                 Жүктерді тасымалдау ережелеріне </w:t>
      </w:r>
      <w:r>
        <w:br/>
      </w:r>
      <w:r>
        <w:rPr>
          <w:rFonts w:ascii="Times New Roman"/>
          <w:b w:val="false"/>
          <w:i w:val="false"/>
          <w:color w:val="000000"/>
          <w:sz w:val="28"/>
        </w:rPr>
        <w:t xml:space="preserve">
                                             35-қосымша </w:t>
      </w:r>
    </w:p>
    <w:bookmarkEnd w:id="223"/>
    <w:p>
      <w:pPr>
        <w:spacing w:after="0"/>
        <w:ind w:left="0"/>
        <w:jc w:val="both"/>
      </w:pPr>
      <w:r>
        <w:rPr>
          <w:rFonts w:ascii="Times New Roman"/>
          <w:b/>
          <w:i w:val="false"/>
          <w:color w:val="000000"/>
          <w:sz w:val="28"/>
        </w:rPr>
        <w:t xml:space="preserve">                       А - кесте </w:t>
      </w:r>
      <w:r>
        <w:br/>
      </w:r>
      <w:r>
        <w:rPr>
          <w:rFonts w:ascii="Times New Roman"/>
          <w:b w:val="false"/>
          <w:i w:val="false"/>
          <w:color w:val="000000"/>
          <w:sz w:val="28"/>
        </w:rPr>
        <w:t>
</w:t>
      </w:r>
      <w:r>
        <w:rPr>
          <w:rFonts w:ascii="Times New Roman"/>
          <w:b/>
          <w:i w:val="false"/>
          <w:color w:val="000000"/>
          <w:sz w:val="28"/>
        </w:rPr>
        <w:t xml:space="preserve">      Әмбебап ірітонналық контейнерлердің түрлері </w:t>
      </w:r>
      <w:r>
        <w:br/>
      </w:r>
      <w:r>
        <w:rPr>
          <w:rFonts w:ascii="Times New Roman"/>
          <w:b w:val="false"/>
          <w:i w:val="false"/>
          <w:color w:val="000000"/>
          <w:sz w:val="28"/>
        </w:rPr>
        <w:t>
</w:t>
      </w:r>
      <w:r>
        <w:rPr>
          <w:rFonts w:ascii="Times New Roman"/>
          <w:b/>
          <w:i w:val="false"/>
          <w:color w:val="000000"/>
          <w:sz w:val="28"/>
        </w:rPr>
        <w:t xml:space="preserve">                және негізгі параметрлері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233"/>
        <w:gridCol w:w="1373"/>
        <w:gridCol w:w="2093"/>
        <w:gridCol w:w="2093"/>
        <w:gridCol w:w="2093"/>
        <w:gridCol w:w="1953"/>
      </w:tblGrid>
      <w:tr>
        <w:trPr>
          <w:trHeight w:val="45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тей- </w:t>
            </w:r>
            <w:r>
              <w:br/>
            </w:r>
            <w:r>
              <w:rPr>
                <w:rFonts w:ascii="Times New Roman"/>
                <w:b w:val="false"/>
                <w:i w:val="false"/>
                <w:color w:val="000000"/>
                <w:sz w:val="20"/>
              </w:rPr>
              <w:t xml:space="preserve">
нер-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түрі, </w:t>
            </w:r>
            <w:r>
              <w:br/>
            </w:r>
            <w:r>
              <w:rPr>
                <w:rFonts w:ascii="Times New Roman"/>
                <w:b w:val="false"/>
                <w:i w:val="false"/>
                <w:color w:val="000000"/>
                <w:sz w:val="20"/>
              </w:rPr>
              <w:t xml:space="preserve">
өлше- </w:t>
            </w:r>
            <w:r>
              <w:br/>
            </w:r>
            <w:r>
              <w:rPr>
                <w:rFonts w:ascii="Times New Roman"/>
                <w:b w:val="false"/>
                <w:i w:val="false"/>
                <w:color w:val="000000"/>
                <w:sz w:val="20"/>
              </w:rPr>
              <w:t xml:space="preserve">
мі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 </w:t>
            </w:r>
            <w:r>
              <w:br/>
            </w:r>
            <w:r>
              <w:rPr>
                <w:rFonts w:ascii="Times New Roman"/>
                <w:b w:val="false"/>
                <w:i w:val="false"/>
                <w:color w:val="000000"/>
                <w:sz w:val="20"/>
              </w:rPr>
              <w:t xml:space="preserve">
дығы </w:t>
            </w:r>
            <w:r>
              <w:br/>
            </w:r>
            <w:r>
              <w:rPr>
                <w:rFonts w:ascii="Times New Roman"/>
                <w:b w:val="false"/>
                <w:i w:val="false"/>
                <w:color w:val="000000"/>
                <w:sz w:val="20"/>
              </w:rPr>
              <w:t xml:space="preserve">
фут- </w:t>
            </w:r>
            <w:r>
              <w:br/>
            </w:r>
            <w:r>
              <w:rPr>
                <w:rFonts w:ascii="Times New Roman"/>
                <w:b w:val="false"/>
                <w:i w:val="false"/>
                <w:color w:val="000000"/>
                <w:sz w:val="20"/>
              </w:rPr>
              <w:t xml:space="preserve">
пен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салма- </w:t>
            </w:r>
            <w:r>
              <w:br/>
            </w:r>
            <w:r>
              <w:rPr>
                <w:rFonts w:ascii="Times New Roman"/>
                <w:b w:val="false"/>
                <w:i w:val="false"/>
                <w:color w:val="000000"/>
                <w:sz w:val="20"/>
              </w:rPr>
              <w:t xml:space="preserve">
ғы R, </w:t>
            </w:r>
            <w:r>
              <w:br/>
            </w:r>
            <w:r>
              <w:rPr>
                <w:rFonts w:ascii="Times New Roman"/>
                <w:b w:val="false"/>
                <w:i w:val="false"/>
                <w:color w:val="000000"/>
                <w:sz w:val="20"/>
              </w:rPr>
              <w:t xml:space="preserve">
R, 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Габариттік мөлшері - мм.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w:t>
            </w:r>
            <w:r>
              <w:br/>
            </w:r>
            <w:r>
              <w:rPr>
                <w:rFonts w:ascii="Times New Roman"/>
                <w:b w:val="false"/>
                <w:i w:val="false"/>
                <w:color w:val="000000"/>
                <w:sz w:val="20"/>
              </w:rPr>
              <w:t xml:space="preserve">
контей- </w:t>
            </w:r>
            <w:r>
              <w:br/>
            </w:r>
            <w:r>
              <w:rPr>
                <w:rFonts w:ascii="Times New Roman"/>
                <w:b w:val="false"/>
                <w:i w:val="false"/>
                <w:color w:val="000000"/>
                <w:sz w:val="20"/>
              </w:rPr>
              <w:t xml:space="preserve">
нерлер- </w:t>
            </w:r>
            <w:r>
              <w:br/>
            </w:r>
            <w:r>
              <w:rPr>
                <w:rFonts w:ascii="Times New Roman"/>
                <w:b w:val="false"/>
                <w:i w:val="false"/>
                <w:color w:val="000000"/>
                <w:sz w:val="20"/>
              </w:rPr>
              <w:t xml:space="preserve">
дің ішкі </w:t>
            </w:r>
            <w:r>
              <w:br/>
            </w:r>
            <w:r>
              <w:rPr>
                <w:rFonts w:ascii="Times New Roman"/>
                <w:b w:val="false"/>
                <w:i w:val="false"/>
                <w:color w:val="000000"/>
                <w:sz w:val="20"/>
              </w:rPr>
              <w:t xml:space="preserve">
өлшемі, </w:t>
            </w:r>
            <w:r>
              <w:br/>
            </w:r>
            <w:r>
              <w:rPr>
                <w:rFonts w:ascii="Times New Roman"/>
                <w:b w:val="false"/>
                <w:i w:val="false"/>
                <w:color w:val="000000"/>
                <w:sz w:val="20"/>
              </w:rPr>
              <w:t xml:space="preserve">
мм-ден </w:t>
            </w:r>
            <w:r>
              <w:br/>
            </w:r>
            <w:r>
              <w:rPr>
                <w:rFonts w:ascii="Times New Roman"/>
                <w:b w:val="false"/>
                <w:i w:val="false"/>
                <w:color w:val="000000"/>
                <w:sz w:val="20"/>
              </w:rPr>
              <w:t xml:space="preserve">
кем емес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Биіктігі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IAA </w:t>
            </w:r>
            <w:r>
              <w:br/>
            </w:r>
            <w:r>
              <w:rPr>
                <w:rFonts w:ascii="Times New Roman"/>
                <w:b w:val="false"/>
                <w:i w:val="false"/>
                <w:color w:val="000000"/>
                <w:sz w:val="20"/>
              </w:rPr>
              <w:t xml:space="preserve">
IA </w:t>
            </w:r>
            <w:r>
              <w:br/>
            </w:r>
            <w:r>
              <w:rPr>
                <w:rFonts w:ascii="Times New Roman"/>
                <w:b w:val="false"/>
                <w:i w:val="false"/>
                <w:color w:val="000000"/>
                <w:sz w:val="20"/>
              </w:rPr>
              <w:t xml:space="preserve">
IAX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12192_10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2438_5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2591_5 </w:t>
            </w:r>
            <w:r>
              <w:br/>
            </w:r>
            <w:r>
              <w:rPr>
                <w:rFonts w:ascii="Times New Roman"/>
                <w:b w:val="false"/>
                <w:i w:val="false"/>
                <w:color w:val="000000"/>
                <w:sz w:val="20"/>
              </w:rPr>
              <w:t xml:space="preserve">
2438_5 </w:t>
            </w:r>
            <w:r>
              <w:br/>
            </w:r>
            <w:r>
              <w:rPr>
                <w:rFonts w:ascii="Times New Roman"/>
                <w:b w:val="false"/>
                <w:i w:val="false"/>
                <w:color w:val="000000"/>
                <w:sz w:val="20"/>
              </w:rPr>
              <w:t xml:space="preserve">
&lt;2438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11998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IBB </w:t>
            </w:r>
            <w:r>
              <w:br/>
            </w:r>
            <w:r>
              <w:rPr>
                <w:rFonts w:ascii="Times New Roman"/>
                <w:b w:val="false"/>
                <w:i w:val="false"/>
                <w:color w:val="000000"/>
                <w:sz w:val="20"/>
              </w:rPr>
              <w:t xml:space="preserve">
IB </w:t>
            </w:r>
            <w:r>
              <w:br/>
            </w:r>
            <w:r>
              <w:rPr>
                <w:rFonts w:ascii="Times New Roman"/>
                <w:b w:val="false"/>
                <w:i w:val="false"/>
                <w:color w:val="000000"/>
                <w:sz w:val="20"/>
              </w:rPr>
              <w:t xml:space="preserve">
IBX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9125_10 </w:t>
            </w: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2591_5 </w:t>
            </w:r>
            <w:r>
              <w:br/>
            </w:r>
            <w:r>
              <w:rPr>
                <w:rFonts w:ascii="Times New Roman"/>
                <w:b w:val="false"/>
                <w:i w:val="false"/>
                <w:color w:val="000000"/>
                <w:sz w:val="20"/>
              </w:rPr>
              <w:t xml:space="preserve">
2438_5 </w:t>
            </w:r>
            <w:r>
              <w:br/>
            </w:r>
            <w:r>
              <w:rPr>
                <w:rFonts w:ascii="Times New Roman"/>
                <w:b w:val="false"/>
                <w:i w:val="false"/>
                <w:color w:val="000000"/>
                <w:sz w:val="20"/>
              </w:rPr>
              <w:t xml:space="preserve">
&lt;2438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8931 </w:t>
            </w:r>
            <w:r>
              <w:br/>
            </w:r>
            <w:r>
              <w:rPr>
                <w:rFonts w:ascii="Times New Roman"/>
                <w:b w:val="false"/>
                <w:i w:val="false"/>
                <w:color w:val="000000"/>
                <w:sz w:val="20"/>
              </w:rPr>
              <w:t xml:space="preserve">
-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ICC </w:t>
            </w:r>
            <w:r>
              <w:br/>
            </w:r>
            <w:r>
              <w:rPr>
                <w:rFonts w:ascii="Times New Roman"/>
                <w:b w:val="false"/>
                <w:i w:val="false"/>
                <w:color w:val="000000"/>
                <w:sz w:val="20"/>
              </w:rPr>
              <w:t xml:space="preserve">
IC </w:t>
            </w:r>
            <w:r>
              <w:br/>
            </w:r>
            <w:r>
              <w:rPr>
                <w:rFonts w:ascii="Times New Roman"/>
                <w:b w:val="false"/>
                <w:i w:val="false"/>
                <w:color w:val="000000"/>
                <w:sz w:val="20"/>
              </w:rPr>
              <w:t xml:space="preserve">
ICX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1058_10 </w:t>
            </w: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2591_5 </w:t>
            </w:r>
            <w:r>
              <w:br/>
            </w:r>
            <w:r>
              <w:rPr>
                <w:rFonts w:ascii="Times New Roman"/>
                <w:b w:val="false"/>
                <w:i w:val="false"/>
                <w:color w:val="000000"/>
                <w:sz w:val="20"/>
              </w:rPr>
              <w:t xml:space="preserve">
2438_5 </w:t>
            </w:r>
            <w:r>
              <w:br/>
            </w:r>
            <w:r>
              <w:rPr>
                <w:rFonts w:ascii="Times New Roman"/>
                <w:b w:val="false"/>
                <w:i w:val="false"/>
                <w:color w:val="000000"/>
                <w:sz w:val="20"/>
              </w:rPr>
              <w:t xml:space="preserve">
&lt;2438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5867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ID </w:t>
            </w:r>
            <w:r>
              <w:br/>
            </w:r>
            <w:r>
              <w:rPr>
                <w:rFonts w:ascii="Times New Roman"/>
                <w:b w:val="false"/>
                <w:i w:val="false"/>
                <w:color w:val="000000"/>
                <w:sz w:val="20"/>
              </w:rPr>
              <w:t xml:space="preserve">
IDX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591_10 </w:t>
            </w: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2438_5 </w:t>
            </w:r>
            <w:r>
              <w:br/>
            </w:r>
            <w:r>
              <w:rPr>
                <w:rFonts w:ascii="Times New Roman"/>
                <w:b w:val="false"/>
                <w:i w:val="false"/>
                <w:color w:val="000000"/>
                <w:sz w:val="20"/>
              </w:rPr>
              <w:t xml:space="preserve">
&lt;2438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2802-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1873"/>
        <w:gridCol w:w="1353"/>
        <w:gridCol w:w="1353"/>
        <w:gridCol w:w="1573"/>
        <w:gridCol w:w="2153"/>
        <w:gridCol w:w="191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контей- </w:t>
            </w:r>
            <w:r>
              <w:br/>
            </w:r>
            <w:r>
              <w:rPr>
                <w:rFonts w:ascii="Times New Roman"/>
                <w:b w:val="false"/>
                <w:i w:val="false"/>
                <w:color w:val="000000"/>
                <w:sz w:val="20"/>
              </w:rPr>
              <w:t xml:space="preserve">
нерлердің </w:t>
            </w:r>
            <w:r>
              <w:br/>
            </w:r>
            <w:r>
              <w:rPr>
                <w:rFonts w:ascii="Times New Roman"/>
                <w:b w:val="false"/>
                <w:i w:val="false"/>
                <w:color w:val="000000"/>
                <w:sz w:val="20"/>
              </w:rPr>
              <w:t xml:space="preserve">
ішкі өлшемі, </w:t>
            </w:r>
            <w:r>
              <w:br/>
            </w:r>
            <w:r>
              <w:rPr>
                <w:rFonts w:ascii="Times New Roman"/>
                <w:b w:val="false"/>
                <w:i w:val="false"/>
                <w:color w:val="000000"/>
                <w:sz w:val="20"/>
              </w:rPr>
              <w:t xml:space="preserve">
мм-ден </w:t>
            </w:r>
            <w:r>
              <w:br/>
            </w:r>
            <w:r>
              <w:rPr>
                <w:rFonts w:ascii="Times New Roman"/>
                <w:b w:val="false"/>
                <w:i w:val="false"/>
                <w:color w:val="000000"/>
                <w:sz w:val="20"/>
              </w:rPr>
              <w:t xml:space="preserve">
кем емес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Бұрыштық </w:t>
            </w:r>
            <w:r>
              <w:br/>
            </w:r>
            <w:r>
              <w:rPr>
                <w:rFonts w:ascii="Times New Roman"/>
                <w:b w:val="false"/>
                <w:i w:val="false"/>
                <w:color w:val="000000"/>
                <w:sz w:val="20"/>
              </w:rPr>
              <w:t xml:space="preserve">
фитингілердегі </w:t>
            </w:r>
            <w:r>
              <w:br/>
            </w:r>
            <w:r>
              <w:rPr>
                <w:rFonts w:ascii="Times New Roman"/>
                <w:b w:val="false"/>
                <w:i w:val="false"/>
                <w:color w:val="000000"/>
                <w:sz w:val="20"/>
              </w:rPr>
              <w:t xml:space="preserve">
тесіктердің </w:t>
            </w:r>
            <w:r>
              <w:br/>
            </w:r>
            <w:r>
              <w:rPr>
                <w:rFonts w:ascii="Times New Roman"/>
                <w:b w:val="false"/>
                <w:i w:val="false"/>
                <w:color w:val="000000"/>
                <w:sz w:val="20"/>
              </w:rPr>
              <w:t xml:space="preserve">
центрлері </w:t>
            </w:r>
            <w:r>
              <w:br/>
            </w:r>
            <w:r>
              <w:rPr>
                <w:rFonts w:ascii="Times New Roman"/>
                <w:b w:val="false"/>
                <w:i w:val="false"/>
                <w:color w:val="000000"/>
                <w:sz w:val="20"/>
              </w:rPr>
              <w:t xml:space="preserve">
арасындағы </w:t>
            </w:r>
            <w:r>
              <w:br/>
            </w:r>
            <w:r>
              <w:rPr>
                <w:rFonts w:ascii="Times New Roman"/>
                <w:b w:val="false"/>
                <w:i w:val="false"/>
                <w:color w:val="000000"/>
                <w:sz w:val="20"/>
              </w:rPr>
              <w:t xml:space="preserve">
қашықтық, </w:t>
            </w:r>
            <w:r>
              <w:br/>
            </w:r>
            <w:r>
              <w:rPr>
                <w:rFonts w:ascii="Times New Roman"/>
                <w:b w:val="false"/>
                <w:i w:val="false"/>
                <w:color w:val="000000"/>
                <w:sz w:val="20"/>
              </w:rPr>
              <w:t xml:space="preserve">
бойынша мм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w:t>
            </w:r>
            <w:r>
              <w:br/>
            </w:r>
            <w:r>
              <w:rPr>
                <w:rFonts w:ascii="Times New Roman"/>
                <w:b w:val="false"/>
                <w:i w:val="false"/>
                <w:color w:val="000000"/>
                <w:sz w:val="20"/>
              </w:rPr>
              <w:t xml:space="preserve">
контей- </w:t>
            </w:r>
            <w:r>
              <w:br/>
            </w:r>
            <w:r>
              <w:rPr>
                <w:rFonts w:ascii="Times New Roman"/>
                <w:b w:val="false"/>
                <w:i w:val="false"/>
                <w:color w:val="000000"/>
                <w:sz w:val="20"/>
              </w:rPr>
              <w:t xml:space="preserve">
нердің </w:t>
            </w:r>
            <w:r>
              <w:br/>
            </w:r>
            <w:r>
              <w:rPr>
                <w:rFonts w:ascii="Times New Roman"/>
                <w:b w:val="false"/>
                <w:i w:val="false"/>
                <w:color w:val="000000"/>
                <w:sz w:val="20"/>
              </w:rPr>
              <w:t xml:space="preserve">
шетжақ- </w:t>
            </w:r>
            <w:r>
              <w:br/>
            </w:r>
            <w:r>
              <w:rPr>
                <w:rFonts w:ascii="Times New Roman"/>
                <w:b w:val="false"/>
                <w:i w:val="false"/>
                <w:color w:val="000000"/>
                <w:sz w:val="20"/>
              </w:rPr>
              <w:t xml:space="preserve">
тық есік- </w:t>
            </w:r>
            <w:r>
              <w:br/>
            </w:r>
            <w:r>
              <w:rPr>
                <w:rFonts w:ascii="Times New Roman"/>
                <w:b w:val="false"/>
                <w:i w:val="false"/>
                <w:color w:val="000000"/>
                <w:sz w:val="20"/>
              </w:rPr>
              <w:t xml:space="preserve">
тік ойы- </w:t>
            </w:r>
            <w:r>
              <w:br/>
            </w:r>
            <w:r>
              <w:rPr>
                <w:rFonts w:ascii="Times New Roman"/>
                <w:b w:val="false"/>
                <w:i w:val="false"/>
                <w:color w:val="000000"/>
                <w:sz w:val="20"/>
              </w:rPr>
              <w:t xml:space="preserve">
ғының өл- </w:t>
            </w:r>
            <w:r>
              <w:br/>
            </w:r>
            <w:r>
              <w:rPr>
                <w:rFonts w:ascii="Times New Roman"/>
                <w:b w:val="false"/>
                <w:i w:val="false"/>
                <w:color w:val="000000"/>
                <w:sz w:val="20"/>
              </w:rPr>
              <w:t xml:space="preserve">
шемдері, </w:t>
            </w:r>
            <w:r>
              <w:br/>
            </w:r>
            <w:r>
              <w:rPr>
                <w:rFonts w:ascii="Times New Roman"/>
                <w:b w:val="false"/>
                <w:i w:val="false"/>
                <w:color w:val="000000"/>
                <w:sz w:val="20"/>
              </w:rPr>
              <w:t xml:space="preserve">
мм-ден </w:t>
            </w:r>
            <w:r>
              <w:br/>
            </w:r>
            <w:r>
              <w:rPr>
                <w:rFonts w:ascii="Times New Roman"/>
                <w:b w:val="false"/>
                <w:i w:val="false"/>
                <w:color w:val="000000"/>
                <w:sz w:val="20"/>
              </w:rPr>
              <w:t xml:space="preserve">
кем емес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V-тің </w:t>
            </w:r>
            <w:r>
              <w:br/>
            </w:r>
            <w:r>
              <w:rPr>
                <w:rFonts w:ascii="Times New Roman"/>
                <w:b w:val="false"/>
                <w:i w:val="false"/>
                <w:color w:val="000000"/>
                <w:sz w:val="20"/>
              </w:rPr>
              <w:t xml:space="preserve">
ішкі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кем </w:t>
            </w:r>
            <w:r>
              <w:br/>
            </w:r>
            <w:r>
              <w:rPr>
                <w:rFonts w:ascii="Times New Roman"/>
                <w:b w:val="false"/>
                <w:i w:val="false"/>
                <w:color w:val="000000"/>
                <w:sz w:val="20"/>
              </w:rPr>
              <w:t xml:space="preserve">
емес </w:t>
            </w:r>
          </w:p>
        </w:tc>
      </w:tr>
      <w:tr>
        <w:trPr>
          <w:trHeight w:val="45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Биіктігі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 </w:t>
            </w:r>
            <w:r>
              <w:br/>
            </w:r>
            <w:r>
              <w:rPr>
                <w:rFonts w:ascii="Times New Roman"/>
                <w:b w:val="false"/>
                <w:i w:val="false"/>
                <w:color w:val="000000"/>
                <w:sz w:val="20"/>
              </w:rPr>
              <w:t xml:space="preserve">
дығы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Биік- </w:t>
            </w:r>
            <w:r>
              <w:br/>
            </w:r>
            <w:r>
              <w:rPr>
                <w:rFonts w:ascii="Times New Roman"/>
                <w:b w:val="false"/>
                <w:i w:val="false"/>
                <w:color w:val="000000"/>
                <w:sz w:val="20"/>
              </w:rPr>
              <w:t xml:space="preserve">
тігі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2350 </w:t>
            </w:r>
            <w:r>
              <w:br/>
            </w:r>
            <w:r>
              <w:rPr>
                <w:rFonts w:ascii="Times New Roman"/>
                <w:b w:val="false"/>
                <w:i w:val="false"/>
                <w:color w:val="000000"/>
                <w:sz w:val="20"/>
              </w:rPr>
              <w:t xml:space="preserve">
2197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11985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2261 </w:t>
            </w:r>
            <w:r>
              <w:br/>
            </w:r>
            <w:r>
              <w:rPr>
                <w:rFonts w:ascii="Times New Roman"/>
                <w:b w:val="false"/>
                <w:i w:val="false"/>
                <w:color w:val="000000"/>
                <w:sz w:val="20"/>
              </w:rPr>
              <w:t xml:space="preserve">
2134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 </w:t>
            </w:r>
            <w:r>
              <w:br/>
            </w:r>
            <w:r>
              <w:rPr>
                <w:rFonts w:ascii="Times New Roman"/>
                <w:b w:val="false"/>
                <w:i w:val="false"/>
                <w:color w:val="000000"/>
                <w:sz w:val="20"/>
              </w:rPr>
              <w:t xml:space="preserve">
61,3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2350 </w:t>
            </w:r>
            <w:r>
              <w:br/>
            </w:r>
            <w:r>
              <w:rPr>
                <w:rFonts w:ascii="Times New Roman"/>
                <w:b w:val="false"/>
                <w:i w:val="false"/>
                <w:color w:val="000000"/>
                <w:sz w:val="20"/>
              </w:rPr>
              <w:t xml:space="preserve">
2197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2261 </w:t>
            </w:r>
            <w:r>
              <w:br/>
            </w:r>
            <w:r>
              <w:rPr>
                <w:rFonts w:ascii="Times New Roman"/>
                <w:b w:val="false"/>
                <w:i w:val="false"/>
                <w:color w:val="000000"/>
                <w:sz w:val="20"/>
              </w:rPr>
              <w:t xml:space="preserve">
2134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r>
              <w:br/>
            </w:r>
            <w:r>
              <w:rPr>
                <w:rFonts w:ascii="Times New Roman"/>
                <w:b w:val="false"/>
                <w:i w:val="false"/>
                <w:color w:val="000000"/>
                <w:sz w:val="20"/>
              </w:rPr>
              <w:t xml:space="preserve">
45,7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2350 </w:t>
            </w:r>
            <w:r>
              <w:br/>
            </w:r>
            <w:r>
              <w:rPr>
                <w:rFonts w:ascii="Times New Roman"/>
                <w:b w:val="false"/>
                <w:i w:val="false"/>
                <w:color w:val="000000"/>
                <w:sz w:val="20"/>
              </w:rPr>
              <w:t xml:space="preserve">
2197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2261 </w:t>
            </w:r>
            <w:r>
              <w:br/>
            </w:r>
            <w:r>
              <w:rPr>
                <w:rFonts w:ascii="Times New Roman"/>
                <w:b w:val="false"/>
                <w:i w:val="false"/>
                <w:color w:val="000000"/>
                <w:sz w:val="20"/>
              </w:rPr>
              <w:t xml:space="preserve">
2134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r>
              <w:br/>
            </w:r>
            <w:r>
              <w:rPr>
                <w:rFonts w:ascii="Times New Roman"/>
                <w:b w:val="false"/>
                <w:i w:val="false"/>
                <w:color w:val="000000"/>
                <w:sz w:val="20"/>
              </w:rPr>
              <w:t xml:space="preserve">
30,0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2350 </w:t>
            </w:r>
            <w:r>
              <w:br/>
            </w:r>
            <w:r>
              <w:rPr>
                <w:rFonts w:ascii="Times New Roman"/>
                <w:b w:val="false"/>
                <w:i w:val="false"/>
                <w:color w:val="000000"/>
                <w:sz w:val="20"/>
              </w:rPr>
              <w:t xml:space="preserve">
2197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p>
      <w:pPr>
        <w:spacing w:after="0"/>
        <w:ind w:left="0"/>
        <w:jc w:val="both"/>
      </w:pPr>
      <w:r>
        <w:rPr>
          <w:rFonts w:ascii="Times New Roman"/>
          <w:b w:val="false"/>
          <w:i w:val="false"/>
          <w:color w:val="ff0000"/>
          <w:sz w:val="28"/>
        </w:rPr>
        <w:t xml:space="preserve">Ескертпе </w:t>
      </w:r>
      <w:r>
        <w:rPr>
          <w:rFonts w:ascii="Times New Roman"/>
          <w:b w:val="false"/>
          <w:i w:val="false"/>
          <w:color w:val="000000"/>
          <w:sz w:val="28"/>
        </w:rPr>
        <w:t xml:space="preserve">. </w:t>
      </w:r>
      <w:r>
        <w:br/>
      </w:r>
      <w:r>
        <w:rPr>
          <w:rFonts w:ascii="Times New Roman"/>
          <w:b w:val="false"/>
          <w:i w:val="false"/>
          <w:color w:val="000000"/>
          <w:sz w:val="28"/>
        </w:rPr>
        <w:t xml:space="preserve">
    1. Биіктігі 2438 мм-дан кем контейнерлер тек ашық болуы </w:t>
      </w:r>
      <w:r>
        <w:br/>
      </w:r>
      <w:r>
        <w:rPr>
          <w:rFonts w:ascii="Times New Roman"/>
          <w:b w:val="false"/>
          <w:i w:val="false"/>
          <w:color w:val="000000"/>
          <w:sz w:val="28"/>
        </w:rPr>
        <w:t xml:space="preserve">
мүмкін (МС*ИСО 6346 бойынша кодтары 50...53). </w:t>
      </w:r>
      <w:r>
        <w:br/>
      </w:r>
      <w:r>
        <w:rPr>
          <w:rFonts w:ascii="Times New Roman"/>
          <w:b w:val="false"/>
          <w:i w:val="false"/>
          <w:color w:val="000000"/>
          <w:sz w:val="28"/>
        </w:rPr>
        <w:t xml:space="preserve">
    2. Көрсетілген барынша аз өлшемдер 00,10,11,13 кодты </w:t>
      </w:r>
      <w:r>
        <w:br/>
      </w:r>
      <w:r>
        <w:rPr>
          <w:rFonts w:ascii="Times New Roman"/>
          <w:b w:val="false"/>
          <w:i w:val="false"/>
          <w:color w:val="000000"/>
          <w:sz w:val="28"/>
        </w:rPr>
        <w:t xml:space="preserve">
контейнерлерге қатысты, МС ИСО 6346 бойынша. Бүйірлік есіктік </w:t>
      </w:r>
      <w:r>
        <w:br/>
      </w:r>
      <w:r>
        <w:rPr>
          <w:rFonts w:ascii="Times New Roman"/>
          <w:b w:val="false"/>
          <w:i w:val="false"/>
          <w:color w:val="000000"/>
          <w:sz w:val="28"/>
        </w:rPr>
        <w:t xml:space="preserve">
ойықтары бар болғанда (01, 02, 04 кодтар) енін, ал төбесі </w:t>
      </w:r>
      <w:r>
        <w:br/>
      </w:r>
      <w:r>
        <w:rPr>
          <w:rFonts w:ascii="Times New Roman"/>
          <w:b w:val="false"/>
          <w:i w:val="false"/>
          <w:color w:val="000000"/>
          <w:sz w:val="28"/>
        </w:rPr>
        <w:t xml:space="preserve">
ашылатын болса (03, 04 кодтар) - контейнердің биіктігін азайтуға </w:t>
      </w:r>
      <w:r>
        <w:br/>
      </w:r>
      <w:r>
        <w:rPr>
          <w:rFonts w:ascii="Times New Roman"/>
          <w:b w:val="false"/>
          <w:i w:val="false"/>
          <w:color w:val="000000"/>
          <w:sz w:val="28"/>
        </w:rPr>
        <w:t xml:space="preserve">
рұқсат беріледі. </w:t>
      </w:r>
      <w:r>
        <w:br/>
      </w:r>
      <w:r>
        <w:rPr>
          <w:rFonts w:ascii="Times New Roman"/>
          <w:b w:val="false"/>
          <w:i w:val="false"/>
          <w:color w:val="000000"/>
          <w:sz w:val="28"/>
        </w:rPr>
        <w:t xml:space="preserve">
    3. Еден төсемінің бетінен бойлық немесе көлденең </w:t>
      </w:r>
      <w:r>
        <w:br/>
      </w:r>
      <w:r>
        <w:rPr>
          <w:rFonts w:ascii="Times New Roman"/>
          <w:b w:val="false"/>
          <w:i w:val="false"/>
          <w:color w:val="000000"/>
          <w:sz w:val="28"/>
        </w:rPr>
        <w:t xml:space="preserve">
аралықтардың ең жоғарғы нүктесіне дейінгі қашықтық болатын ашық </w:t>
      </w:r>
      <w:r>
        <w:br/>
      </w:r>
      <w:r>
        <w:rPr>
          <w:rFonts w:ascii="Times New Roman"/>
          <w:b w:val="false"/>
          <w:i w:val="false"/>
          <w:color w:val="000000"/>
          <w:sz w:val="28"/>
        </w:rPr>
        <w:t xml:space="preserve">
контейнерлердің ішкі биіктігі, Н=280 мм-ден кем емес. </w:t>
      </w:r>
      <w:r>
        <w:br/>
      </w:r>
      <w:r>
        <w:rPr>
          <w:rFonts w:ascii="Times New Roman"/>
          <w:b w:val="false"/>
          <w:i w:val="false"/>
          <w:color w:val="000000"/>
          <w:sz w:val="28"/>
        </w:rPr>
        <w:t xml:space="preserve">
    4. Кестеде көрсетілген өлшемдер 20 градус Цельсий </w:t>
      </w:r>
      <w:r>
        <w:br/>
      </w:r>
      <w:r>
        <w:rPr>
          <w:rFonts w:ascii="Times New Roman"/>
          <w:b w:val="false"/>
          <w:i w:val="false"/>
          <w:color w:val="000000"/>
          <w:sz w:val="28"/>
        </w:rPr>
        <w:t xml:space="preserve">
температурасында күші бар </w:t>
      </w:r>
      <w:r>
        <w:br/>
      </w:r>
      <w:r>
        <w:rPr>
          <w:rFonts w:ascii="Times New Roman"/>
          <w:b w:val="false"/>
          <w:i w:val="false"/>
          <w:color w:val="000000"/>
          <w:sz w:val="28"/>
        </w:rPr>
        <w:t xml:space="preserve">
      ---------------------------------- </w:t>
      </w:r>
      <w:r>
        <w:br/>
      </w:r>
      <w:r>
        <w:rPr>
          <w:rFonts w:ascii="Times New Roman"/>
          <w:b w:val="false"/>
          <w:i w:val="false"/>
          <w:color w:val="000000"/>
          <w:sz w:val="28"/>
        </w:rPr>
        <w:t xml:space="preserve">
*МС - халықаралық стандарт </w:t>
      </w:r>
    </w:p>
    <w:bookmarkStart w:name="z92" w:id="224"/>
    <w:p>
      <w:pPr>
        <w:spacing w:after="0"/>
        <w:ind w:left="0"/>
        <w:jc w:val="both"/>
      </w:pPr>
      <w:r>
        <w:rPr>
          <w:rFonts w:ascii="Times New Roman"/>
          <w:b w:val="false"/>
          <w:i w:val="false"/>
          <w:color w:val="000000"/>
          <w:sz w:val="28"/>
        </w:rPr>
        <w:t xml:space="preserve">
                                Жүктерді тасымалдау ережелеріне </w:t>
      </w:r>
      <w:r>
        <w:br/>
      </w:r>
      <w:r>
        <w:rPr>
          <w:rFonts w:ascii="Times New Roman"/>
          <w:b w:val="false"/>
          <w:i w:val="false"/>
          <w:color w:val="000000"/>
          <w:sz w:val="28"/>
        </w:rPr>
        <w:t xml:space="preserve">
                                           36-қосымша </w:t>
      </w:r>
    </w:p>
    <w:bookmarkEnd w:id="224"/>
    <w:p>
      <w:pPr>
        <w:spacing w:after="0"/>
        <w:ind w:left="0"/>
        <w:jc w:val="both"/>
      </w:pPr>
      <w:r>
        <w:rPr>
          <w:rFonts w:ascii="Times New Roman"/>
          <w:b/>
          <w:i w:val="false"/>
          <w:color w:val="000000"/>
          <w:sz w:val="28"/>
        </w:rPr>
        <w:t xml:space="preserve">      Тоңғақ жүктерге жататын, үйінді тасымалданатын </w:t>
      </w:r>
      <w:r>
        <w:br/>
      </w:r>
      <w:r>
        <w:rPr>
          <w:rFonts w:ascii="Times New Roman"/>
          <w:b w:val="false"/>
          <w:i w:val="false"/>
          <w:color w:val="000000"/>
          <w:sz w:val="28"/>
        </w:rPr>
        <w:t>
</w:t>
      </w:r>
      <w:r>
        <w:rPr>
          <w:rFonts w:ascii="Times New Roman"/>
          <w:b/>
          <w:i w:val="false"/>
          <w:color w:val="000000"/>
          <w:sz w:val="28"/>
        </w:rPr>
        <w:t xml:space="preserve">                     жүктердің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4273"/>
        <w:gridCol w:w="1533"/>
        <w:gridCol w:w="427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атауы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атауы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Агломерат (ылғал)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 ұсақтары (бүртіктің </w:t>
            </w:r>
            <w:r>
              <w:br/>
            </w:r>
            <w:r>
              <w:rPr>
                <w:rFonts w:ascii="Times New Roman"/>
                <w:b w:val="false"/>
                <w:i w:val="false"/>
                <w:color w:val="000000"/>
                <w:sz w:val="20"/>
              </w:rPr>
              <w:t xml:space="preserve">
10 мм дейін өлшемі)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Балласт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Мергели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Барит (үзінді)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 (доломиттік) әктік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Бокситтер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Пириттік огаркалар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Саз: каолиндік, отқа </w:t>
            </w:r>
            <w:r>
              <w:br/>
            </w:r>
            <w:r>
              <w:rPr>
                <w:rFonts w:ascii="Times New Roman"/>
                <w:b w:val="false"/>
                <w:i w:val="false"/>
                <w:color w:val="000000"/>
                <w:sz w:val="20"/>
              </w:rPr>
              <w:t xml:space="preserve">
берік, жай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 кварцтік, </w:t>
            </w:r>
            <w:r>
              <w:br/>
            </w:r>
            <w:r>
              <w:rPr>
                <w:rFonts w:ascii="Times New Roman"/>
                <w:b w:val="false"/>
                <w:i w:val="false"/>
                <w:color w:val="000000"/>
                <w:sz w:val="20"/>
              </w:rPr>
              <w:t xml:space="preserve">
құрылыстық, формовтік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Қиыршықтас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Раймовка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Жом қызылша тәрізді </w:t>
            </w:r>
            <w:r>
              <w:br/>
            </w:r>
            <w:r>
              <w:rPr>
                <w:rFonts w:ascii="Times New Roman"/>
                <w:b w:val="false"/>
                <w:i w:val="false"/>
                <w:color w:val="000000"/>
                <w:sz w:val="20"/>
              </w:rPr>
              <w:t xml:space="preserve">
(шикі)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 алтынқұрайтын, </w:t>
            </w:r>
            <w:r>
              <w:br/>
            </w:r>
            <w:r>
              <w:rPr>
                <w:rFonts w:ascii="Times New Roman"/>
                <w:b w:val="false"/>
                <w:i w:val="false"/>
                <w:color w:val="000000"/>
                <w:sz w:val="20"/>
              </w:rPr>
              <w:t xml:space="preserve">
темір, асыл металдар, </w:t>
            </w:r>
            <w:r>
              <w:br/>
            </w:r>
            <w:r>
              <w:rPr>
                <w:rFonts w:ascii="Times New Roman"/>
                <w:b w:val="false"/>
                <w:i w:val="false"/>
                <w:color w:val="000000"/>
                <w:sz w:val="20"/>
              </w:rPr>
              <w:t xml:space="preserve">
марганецтік, мыс, никелді, қорғасын, хромдық, цинктік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жер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Жанатын сланцалар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(жуылған)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 тасты, техникалық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 гипстік; әктік; </w:t>
            </w:r>
            <w:r>
              <w:br/>
            </w:r>
            <w:r>
              <w:rPr>
                <w:rFonts w:ascii="Times New Roman"/>
                <w:b w:val="false"/>
                <w:i w:val="false"/>
                <w:color w:val="000000"/>
                <w:sz w:val="20"/>
              </w:rPr>
              <w:t xml:space="preserve">
құрылыстық-бутты, </w:t>
            </w:r>
            <w:r>
              <w:br/>
            </w:r>
            <w:r>
              <w:rPr>
                <w:rFonts w:ascii="Times New Roman"/>
                <w:b w:val="false"/>
                <w:i w:val="false"/>
                <w:color w:val="000000"/>
                <w:sz w:val="20"/>
              </w:rPr>
              <w:t xml:space="preserve">
ұлутастық, туфты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 құба және тасты (соның ішінде жуылған және гидроөнім)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Кварциттер (жуылған)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Флюстер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Түйіршіктелген шлактар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Клинкер: цинктік, </w:t>
            </w:r>
            <w:r>
              <w:br/>
            </w:r>
            <w:r>
              <w:rPr>
                <w:rFonts w:ascii="Times New Roman"/>
                <w:b w:val="false"/>
                <w:i w:val="false"/>
                <w:color w:val="000000"/>
                <w:sz w:val="20"/>
              </w:rPr>
              <w:t xml:space="preserve">
цементтік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Көмірлі шламдар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Колчедандар: темір, </w:t>
            </w:r>
            <w:r>
              <w:br/>
            </w:r>
            <w:r>
              <w:rPr>
                <w:rFonts w:ascii="Times New Roman"/>
                <w:b w:val="false"/>
                <w:i w:val="false"/>
                <w:color w:val="000000"/>
                <w:sz w:val="20"/>
              </w:rPr>
              <w:t xml:space="preserve">
мыс және сұр қатарлы </w:t>
            </w:r>
            <w:r>
              <w:br/>
            </w:r>
            <w:r>
              <w:rPr>
                <w:rFonts w:ascii="Times New Roman"/>
                <w:b w:val="false"/>
                <w:i w:val="false"/>
                <w:color w:val="000000"/>
                <w:sz w:val="20"/>
              </w:rPr>
              <w:t xml:space="preserve">
және флотациондық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Плавиктік шпат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 (жаңғақ)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Жуылған ұсақ тастар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коксик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2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Вермикулиттік концентраты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Концентраттар және </w:t>
            </w:r>
            <w:r>
              <w:br/>
            </w:r>
            <w:r>
              <w:rPr>
                <w:rFonts w:ascii="Times New Roman"/>
                <w:b w:val="false"/>
                <w:i w:val="false"/>
                <w:color w:val="000000"/>
                <w:sz w:val="20"/>
              </w:rPr>
              <w:t xml:space="preserve">
штейндар: апатиттік, </w:t>
            </w:r>
            <w:r>
              <w:br/>
            </w:r>
            <w:r>
              <w:rPr>
                <w:rFonts w:ascii="Times New Roman"/>
                <w:b w:val="false"/>
                <w:i w:val="false"/>
                <w:color w:val="000000"/>
                <w:sz w:val="20"/>
              </w:rPr>
              <w:t xml:space="preserve">
бариттік, вольфрам- </w:t>
            </w:r>
            <w:r>
              <w:br/>
            </w:r>
            <w:r>
              <w:rPr>
                <w:rFonts w:ascii="Times New Roman"/>
                <w:b w:val="false"/>
                <w:i w:val="false"/>
                <w:color w:val="000000"/>
                <w:sz w:val="20"/>
              </w:rPr>
              <w:t xml:space="preserve">
дық, темір, кобальт- </w:t>
            </w:r>
            <w:r>
              <w:br/>
            </w:r>
            <w:r>
              <w:rPr>
                <w:rFonts w:ascii="Times New Roman"/>
                <w:b w:val="false"/>
                <w:i w:val="false"/>
                <w:color w:val="000000"/>
                <w:sz w:val="20"/>
              </w:rPr>
              <w:t xml:space="preserve">
тік, мыс, молибден- </w:t>
            </w:r>
            <w:r>
              <w:br/>
            </w:r>
            <w:r>
              <w:rPr>
                <w:rFonts w:ascii="Times New Roman"/>
                <w:b w:val="false"/>
                <w:i w:val="false"/>
                <w:color w:val="000000"/>
                <w:sz w:val="20"/>
              </w:rPr>
              <w:t xml:space="preserve">
дік, пириттік (хвосты </w:t>
            </w:r>
            <w:r>
              <w:br/>
            </w:r>
            <w:r>
              <w:rPr>
                <w:rFonts w:ascii="Times New Roman"/>
                <w:b w:val="false"/>
                <w:i w:val="false"/>
                <w:color w:val="000000"/>
                <w:sz w:val="20"/>
              </w:rPr>
              <w:t xml:space="preserve">
флотациондық құйыр- </w:t>
            </w:r>
            <w:r>
              <w:br/>
            </w:r>
            <w:r>
              <w:rPr>
                <w:rFonts w:ascii="Times New Roman"/>
                <w:b w:val="false"/>
                <w:i w:val="false"/>
                <w:color w:val="000000"/>
                <w:sz w:val="20"/>
              </w:rPr>
              <w:t xml:space="preserve">
шықтар), қорғасын, </w:t>
            </w:r>
            <w:r>
              <w:br/>
            </w:r>
            <w:r>
              <w:rPr>
                <w:rFonts w:ascii="Times New Roman"/>
                <w:b w:val="false"/>
                <w:i w:val="false"/>
                <w:color w:val="000000"/>
                <w:sz w:val="20"/>
              </w:rPr>
              <w:t xml:space="preserve">
цинктік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93" w:id="225"/>
    <w:p>
      <w:pPr>
        <w:spacing w:after="0"/>
        <w:ind w:left="0"/>
        <w:jc w:val="both"/>
      </w:pPr>
      <w:r>
        <w:rPr>
          <w:rFonts w:ascii="Times New Roman"/>
          <w:b w:val="false"/>
          <w:i w:val="false"/>
          <w:color w:val="000000"/>
          <w:sz w:val="28"/>
        </w:rPr>
        <w:t xml:space="preserve">
Жүктерді тасымалдау ережелеріне </w:t>
      </w:r>
      <w:r>
        <w:br/>
      </w:r>
      <w:r>
        <w:rPr>
          <w:rFonts w:ascii="Times New Roman"/>
          <w:b w:val="false"/>
          <w:i w:val="false"/>
          <w:color w:val="000000"/>
          <w:sz w:val="28"/>
        </w:rPr>
        <w:t xml:space="preserve">
37-қосымша         </w:t>
      </w:r>
    </w:p>
    <w:bookmarkEnd w:id="225"/>
    <w:p>
      <w:pPr>
        <w:spacing w:after="0"/>
        <w:ind w:left="0"/>
        <w:jc w:val="left"/>
      </w:pPr>
      <w:r>
        <w:rPr>
          <w:rFonts w:ascii="Times New Roman"/>
          <w:b/>
          <w:i w:val="false"/>
          <w:color w:val="000000"/>
        </w:rPr>
        <w:t xml:space="preserve"> Үйінді тасымалдайтын массалық жүктердің түрлерінің </w:t>
      </w:r>
      <w:r>
        <w:br/>
      </w:r>
      <w:r>
        <w:rPr>
          <w:rFonts w:ascii="Times New Roman"/>
          <w:b/>
          <w:i w:val="false"/>
          <w:color w:val="000000"/>
        </w:rPr>
        <w:t xml:space="preserve">
тоңудан сақтау алдын ала шаралары  Қара металлургияның жүктері </w:t>
      </w:r>
    </w:p>
    <w:p>
      <w:pPr>
        <w:spacing w:after="0"/>
        <w:ind w:left="0"/>
        <w:jc w:val="both"/>
      </w:pPr>
      <w:r>
        <w:rPr>
          <w:rFonts w:ascii="Times New Roman"/>
          <w:b w:val="false"/>
          <w:i w:val="false"/>
          <w:color w:val="000000"/>
          <w:sz w:val="28"/>
        </w:rPr>
        <w:t xml:space="preserve">    1. Темір кен рудасы: </w:t>
      </w:r>
      <w:r>
        <w:br/>
      </w:r>
      <w:r>
        <w:rPr>
          <w:rFonts w:ascii="Times New Roman"/>
          <w:b w:val="false"/>
          <w:i w:val="false"/>
          <w:color w:val="000000"/>
          <w:sz w:val="28"/>
        </w:rPr>
        <w:t xml:space="preserve">
    Темір кен рудаларын тасымалдау кезінде сөндірілмеген әк, қайнатпа тұз, ағаш үгіндері, сабан және қамыс сөгі, агломерат-қайтымы алдын ала құралдар ретінде қолданылады. Магнетиттік, мартиттік және гематиттік рудаларына әк қоспасының нормасы 1-3% құрайды, жосалық және темір құбалық рудаларда 1-4% түсірілетін руданың салмағынан. Қайнатпа тұз түсірілетін руданың салмағынан 0,75% мөлшерінде салынады. Агломерацияға баратын рудалар үшін тұз алдын алу құралы ретінде қолданылмайды. Тасыған, мартендік рудалар сөндірілмеген әкпен қабатсыз салумен түсіріледі, бірақ вагонның полына осындай әктің салуымен осындай рудаларды тиеген кезде жүк жөнелтушімен жүкқұжатта жүк атауының астында "тасырған, мартен" көрсетеді. Жуылған руданы немесе суылған забойдан рудалар тасымалдау барысында қайнатпа тұзын қолданылады, ал сөндірілмеген әкті қолдануға болмайды. </w:t>
      </w:r>
      <w:r>
        <w:br/>
      </w:r>
      <w:r>
        <w:rPr>
          <w:rFonts w:ascii="Times New Roman"/>
          <w:b w:val="false"/>
          <w:i w:val="false"/>
          <w:color w:val="000000"/>
          <w:sz w:val="28"/>
        </w:rPr>
        <w:t xml:space="preserve">
    Осы тарауда көрсетілген алдын ала шараларын қолданбай-ақ барлық рудаларды түсіруге болады, егер олар ең алдында мұздатқанда немесе құрғатқанда. </w:t>
      </w:r>
      <w:r>
        <w:br/>
      </w:r>
      <w:r>
        <w:rPr>
          <w:rFonts w:ascii="Times New Roman"/>
          <w:b w:val="false"/>
          <w:i w:val="false"/>
          <w:color w:val="000000"/>
          <w:sz w:val="28"/>
        </w:rPr>
        <w:t xml:space="preserve">
    2. Марганцтік рудалар </w:t>
      </w:r>
      <w:r>
        <w:br/>
      </w:r>
      <w:r>
        <w:rPr>
          <w:rFonts w:ascii="Times New Roman"/>
          <w:b w:val="false"/>
          <w:i w:val="false"/>
          <w:color w:val="000000"/>
          <w:sz w:val="28"/>
        </w:rPr>
        <w:t xml:space="preserve">
    Марганцтік рудалар тасымалдау кезінде қайнатпа тұз, ағаш үгіндері, сабан және қамыс сөгі алдын ала құралдар ретінде қолданылады. </w:t>
      </w:r>
      <w:r>
        <w:br/>
      </w:r>
      <w:r>
        <w:rPr>
          <w:rFonts w:ascii="Times New Roman"/>
          <w:b w:val="false"/>
          <w:i w:val="false"/>
          <w:color w:val="000000"/>
          <w:sz w:val="28"/>
        </w:rPr>
        <w:t xml:space="preserve">
    Үзінді марганцтік рудаларды және марганцтік рудалар - пироксидтер жүк алушының келісімімен алдын ала шараларын қолданусыз тасымалданады. </w:t>
      </w:r>
      <w:r>
        <w:br/>
      </w:r>
      <w:r>
        <w:rPr>
          <w:rFonts w:ascii="Times New Roman"/>
          <w:b w:val="false"/>
          <w:i w:val="false"/>
          <w:color w:val="000000"/>
          <w:sz w:val="28"/>
        </w:rPr>
        <w:t xml:space="preserve">
    3. Хромиттік руда </w:t>
      </w:r>
      <w:r>
        <w:br/>
      </w:r>
      <w:r>
        <w:rPr>
          <w:rFonts w:ascii="Times New Roman"/>
          <w:b w:val="false"/>
          <w:i w:val="false"/>
          <w:color w:val="000000"/>
          <w:sz w:val="28"/>
        </w:rPr>
        <w:t xml:space="preserve">
    20 мм және бұдан көп бөлшектің өлшеумен тасырған, хромиттік руда алдын ала шараларын қолданусыз тасымалданады. </w:t>
      </w:r>
      <w:r>
        <w:br/>
      </w:r>
      <w:r>
        <w:rPr>
          <w:rFonts w:ascii="Times New Roman"/>
          <w:b w:val="false"/>
          <w:i w:val="false"/>
          <w:color w:val="000000"/>
          <w:sz w:val="28"/>
        </w:rPr>
        <w:t xml:space="preserve">
    Сөндірілмеген әкпен 1-2% мөлшерінде немесе қайнатпа тұз түсірілетін руданың салмағынан 0,75-нан 1,0% мөлшерінде төгумен қоса қатарлы хромиттік руда тұтынушыларға түсіріледі. </w:t>
      </w:r>
      <w:r>
        <w:br/>
      </w:r>
      <w:r>
        <w:rPr>
          <w:rFonts w:ascii="Times New Roman"/>
          <w:b w:val="false"/>
          <w:i w:val="false"/>
          <w:color w:val="000000"/>
          <w:sz w:val="28"/>
        </w:rPr>
        <w:t xml:space="preserve">
    4. Плавиктік шпат ағаш үгіндерін және қайнатпа тұзын төгу және салумен тасымалданады. </w:t>
      </w:r>
      <w:r>
        <w:br/>
      </w:r>
      <w:r>
        <w:rPr>
          <w:rFonts w:ascii="Times New Roman"/>
          <w:b w:val="false"/>
          <w:i w:val="false"/>
          <w:color w:val="000000"/>
          <w:sz w:val="28"/>
        </w:rPr>
        <w:t xml:space="preserve">
    5. Түйіршіктелген қоқыс </w:t>
      </w:r>
      <w:r>
        <w:br/>
      </w:r>
      <w:r>
        <w:rPr>
          <w:rFonts w:ascii="Times New Roman"/>
          <w:b w:val="false"/>
          <w:i w:val="false"/>
          <w:color w:val="000000"/>
          <w:sz w:val="28"/>
        </w:rPr>
        <w:t xml:space="preserve">
    Қоқыстардың сулы түйіршектеу кезінде түсірудің алдында мұздатады. </w:t>
      </w:r>
      <w:r>
        <w:br/>
      </w:r>
      <w:r>
        <w:rPr>
          <w:rFonts w:ascii="Times New Roman"/>
          <w:b w:val="false"/>
          <w:i w:val="false"/>
          <w:color w:val="000000"/>
          <w:sz w:val="28"/>
        </w:rPr>
        <w:t xml:space="preserve">
    Бір тәулік шегінде жалғаспайтын тасымалдау кезінде түйіршіктелген қоқыстардың ылғалдығы 20% болғанда, егер вагон тоқтатқыш бөлшектерін мұздатып олардан ылғалы мөлшерінде шықпайтын болса түсіруге рұқсат болады. </w:t>
      </w:r>
    </w:p>
    <w:p>
      <w:pPr>
        <w:spacing w:after="0"/>
        <w:ind w:left="0"/>
        <w:jc w:val="left"/>
      </w:pPr>
      <w:r>
        <w:rPr>
          <w:rFonts w:ascii="Times New Roman"/>
          <w:b/>
          <w:i w:val="false"/>
          <w:color w:val="000000"/>
        </w:rPr>
        <w:t xml:space="preserve"> Түсті металлургия жүктері </w:t>
      </w:r>
    </w:p>
    <w:p>
      <w:pPr>
        <w:spacing w:after="0"/>
        <w:ind w:left="0"/>
        <w:jc w:val="both"/>
      </w:pPr>
      <w:r>
        <w:rPr>
          <w:rFonts w:ascii="Times New Roman"/>
          <w:b w:val="false"/>
          <w:i w:val="false"/>
          <w:color w:val="000000"/>
          <w:sz w:val="28"/>
        </w:rPr>
        <w:t xml:space="preserve">    1. Түсті рудалардың концетраттары </w:t>
      </w:r>
      <w:r>
        <w:br/>
      </w:r>
      <w:r>
        <w:rPr>
          <w:rFonts w:ascii="Times New Roman"/>
          <w:b w:val="false"/>
          <w:i w:val="false"/>
          <w:color w:val="000000"/>
          <w:sz w:val="28"/>
        </w:rPr>
        <w:t xml:space="preserve">
    Жабық вагодардағы концентраттардың ылғалдығы 2% дейін алдын ала шараларын қолданусыз тасымалданады. </w:t>
      </w:r>
      <w:r>
        <w:br/>
      </w:r>
      <w:r>
        <w:rPr>
          <w:rFonts w:ascii="Times New Roman"/>
          <w:b w:val="false"/>
          <w:i w:val="false"/>
          <w:color w:val="000000"/>
          <w:sz w:val="28"/>
        </w:rPr>
        <w:t xml:space="preserve">
    Концентраттарды арнайы металдық контейнерлерде тасымалдау жүктегі ылғалының пайыздық құрайтынына қарамастан алдын ала шараларын қолданусыз тасымалданады. </w:t>
      </w:r>
      <w:r>
        <w:br/>
      </w:r>
      <w:r>
        <w:rPr>
          <w:rFonts w:ascii="Times New Roman"/>
          <w:b w:val="false"/>
          <w:i w:val="false"/>
          <w:color w:val="000000"/>
          <w:sz w:val="28"/>
        </w:rPr>
        <w:t xml:space="preserve">
    Ылғалдығы 2 % дан 8 % дейін құрайтын концентраттар вагондағы еденге ағаш үгіндерін төсейді, ал 8 % дан 12 % ға дейін концентраттың әр қабатын 70 х 80 см және 250 кг салмағы аспайтын үзінділерге (блоктарға) кесілумен екі қабатты жікшелеп салынуға тартылады. </w:t>
      </w:r>
      <w:r>
        <w:br/>
      </w:r>
      <w:r>
        <w:rPr>
          <w:rFonts w:ascii="Times New Roman"/>
          <w:b w:val="false"/>
          <w:i w:val="false"/>
          <w:color w:val="000000"/>
          <w:sz w:val="28"/>
        </w:rPr>
        <w:t xml:space="preserve">
    Ұзынды және көлденең тіліктердің бороздалары құрғақ үгінділермен жоғарыға дейін төгіледі және тығыздалады. Бұдан басқа тиеудің жоғарлығы бойынша вагонның керегелері құрғақ үгінділермен төгіледі. </w:t>
      </w:r>
      <w:r>
        <w:br/>
      </w:r>
      <w:r>
        <w:rPr>
          <w:rFonts w:ascii="Times New Roman"/>
          <w:b w:val="false"/>
          <w:i w:val="false"/>
          <w:color w:val="000000"/>
          <w:sz w:val="28"/>
        </w:rPr>
        <w:t xml:space="preserve">
    Бариттік концентраттар құрғатылған түрде вагондарға тиеледі (ылғалдығы 4 % көп емес). Ылғалдығы 12 % дейін құрайтын бариттік концентраттар мұздалған күйінде жеке үзінді және ірі тас ретінде түсіріледі. </w:t>
      </w:r>
      <w:r>
        <w:br/>
      </w:r>
      <w:r>
        <w:rPr>
          <w:rFonts w:ascii="Times New Roman"/>
          <w:b w:val="false"/>
          <w:i w:val="false"/>
          <w:color w:val="000000"/>
          <w:sz w:val="28"/>
        </w:rPr>
        <w:t xml:space="preserve">
    Ылғалдығы 12% дан 14% дейін және бүртіктің мөлшері 30 - 40 мм құрайтын цинктік клинкер мұздатылған түрде вагонға тиеледі. </w:t>
      </w:r>
      <w:r>
        <w:br/>
      </w:r>
      <w:r>
        <w:rPr>
          <w:rFonts w:ascii="Times New Roman"/>
          <w:b w:val="false"/>
          <w:i w:val="false"/>
          <w:color w:val="000000"/>
          <w:sz w:val="28"/>
        </w:rPr>
        <w:t xml:space="preserve">
    Ылғалдығы 22% дан 25% дейін құрайтын қорғасын кектерді тиеу алдында вагонның ішкі беті өндірілген фильтроматамен төселеді, ал вагонның еденіне 60 мм қалыңдығымен құрғақ үгінділер шашырылады. </w:t>
      </w:r>
      <w:r>
        <w:br/>
      </w:r>
      <w:r>
        <w:rPr>
          <w:rFonts w:ascii="Times New Roman"/>
          <w:b w:val="false"/>
          <w:i w:val="false"/>
          <w:color w:val="000000"/>
          <w:sz w:val="28"/>
        </w:rPr>
        <w:t xml:space="preserve">
    2. Мыс және алтын құрайтын рудалар: </w:t>
      </w:r>
      <w:r>
        <w:br/>
      </w:r>
      <w:r>
        <w:rPr>
          <w:rFonts w:ascii="Times New Roman"/>
          <w:b w:val="false"/>
          <w:i w:val="false"/>
          <w:color w:val="000000"/>
          <w:sz w:val="28"/>
        </w:rPr>
        <w:t xml:space="preserve">
    Күкірт колчеданы (қатарлы және флотациондық) </w:t>
      </w:r>
      <w:r>
        <w:br/>
      </w:r>
      <w:r>
        <w:rPr>
          <w:rFonts w:ascii="Times New Roman"/>
          <w:b w:val="false"/>
          <w:i w:val="false"/>
          <w:color w:val="000000"/>
          <w:sz w:val="28"/>
        </w:rPr>
        <w:t xml:space="preserve">
    Ылғалдығы 2% дан аспайтын рудалар мен флюстер алдын ала шараларын қолданусыз тасымалданады. </w:t>
      </w:r>
      <w:r>
        <w:br/>
      </w:r>
      <w:r>
        <w:rPr>
          <w:rFonts w:ascii="Times New Roman"/>
          <w:b w:val="false"/>
          <w:i w:val="false"/>
          <w:color w:val="000000"/>
          <w:sz w:val="28"/>
        </w:rPr>
        <w:t xml:space="preserve">
    Ылғалдығы көп мөлшерін құрайтын кезде тиеу алдында мыс рудалары және флюстар мұздатылады. </w:t>
      </w:r>
      <w:r>
        <w:br/>
      </w:r>
      <w:r>
        <w:rPr>
          <w:rFonts w:ascii="Times New Roman"/>
          <w:b w:val="false"/>
          <w:i w:val="false"/>
          <w:color w:val="000000"/>
          <w:sz w:val="28"/>
        </w:rPr>
        <w:t xml:space="preserve">
    Көрсетілген жүктердің вагонның еденіне мұздап жабысқанын тоқтату үшін тиеу алдында вагонның еденіне 60 мм кем емес қалыңдығымен құрғақ ағаш үгінділер шашырылады. </w:t>
      </w:r>
      <w:r>
        <w:br/>
      </w:r>
      <w:r>
        <w:rPr>
          <w:rFonts w:ascii="Times New Roman"/>
          <w:b w:val="false"/>
          <w:i w:val="false"/>
          <w:color w:val="000000"/>
          <w:sz w:val="28"/>
        </w:rPr>
        <w:t xml:space="preserve">
    Мыс руданы тиеу процесінде әр 300-400 мм аралықта тиеудің ұзындығымен вагонның барлық көлемі бойынша руда тегістеледі, кейін 30 мм кем емес қалыңдығымен үгінділер салынады, содан соң тең қабатпен руда тиеледі. </w:t>
      </w:r>
      <w:r>
        <w:br/>
      </w:r>
      <w:r>
        <w:rPr>
          <w:rFonts w:ascii="Times New Roman"/>
          <w:b w:val="false"/>
          <w:i w:val="false"/>
          <w:color w:val="000000"/>
          <w:sz w:val="28"/>
        </w:rPr>
        <w:t xml:space="preserve">
    Күкірт колчеданы (қатарлы және флотациондық) жылдың суық күндерде жүк алушының келісімімен түсіріледі. </w:t>
      </w:r>
      <w:r>
        <w:br/>
      </w:r>
      <w:r>
        <w:rPr>
          <w:rFonts w:ascii="Times New Roman"/>
          <w:b w:val="false"/>
          <w:i w:val="false"/>
          <w:color w:val="000000"/>
          <w:sz w:val="28"/>
        </w:rPr>
        <w:t xml:space="preserve">
    3. Никельдік руда: </w:t>
      </w:r>
      <w:r>
        <w:br/>
      </w:r>
      <w:r>
        <w:rPr>
          <w:rFonts w:ascii="Times New Roman"/>
          <w:b w:val="false"/>
          <w:i w:val="false"/>
          <w:color w:val="000000"/>
          <w:sz w:val="28"/>
        </w:rPr>
        <w:t xml:space="preserve">
    Ылғалдығы көп мөлшерін құрайтын никельдік руданы вагонға тиеу алдында жақсылап тұрып мұздатылуға жатады. Тиеу алдында вагонның еденіне 60 мм кем емес қалыңдығымен саман және қамыс сөгін төсейді. </w:t>
      </w:r>
      <w:r>
        <w:br/>
      </w:r>
      <w:r>
        <w:rPr>
          <w:rFonts w:ascii="Times New Roman"/>
          <w:b w:val="false"/>
          <w:i w:val="false"/>
          <w:color w:val="000000"/>
          <w:sz w:val="28"/>
        </w:rPr>
        <w:t xml:space="preserve">
    4. Бокситтер: </w:t>
      </w:r>
      <w:r>
        <w:br/>
      </w:r>
      <w:r>
        <w:rPr>
          <w:rFonts w:ascii="Times New Roman"/>
          <w:b w:val="false"/>
          <w:i w:val="false"/>
          <w:color w:val="000000"/>
          <w:sz w:val="28"/>
        </w:rPr>
        <w:t xml:space="preserve">
    Сыртқы ауаның температурасы минус 15 С және төмен болғанда қалақтау арқылы бокситтер мұздатылады (қайта төгіп салу механизмі) Бокситтердің мұздатылған үзінділері мен ірі тастары вагондардың еденіне төсеусіз және алдын ала шараларын қолданусыз тиеледі. </w:t>
      </w:r>
    </w:p>
    <w:p>
      <w:pPr>
        <w:spacing w:after="0"/>
        <w:ind w:left="0"/>
        <w:jc w:val="left"/>
      </w:pPr>
      <w:r>
        <w:rPr>
          <w:rFonts w:ascii="Times New Roman"/>
          <w:b/>
          <w:i w:val="false"/>
          <w:color w:val="000000"/>
        </w:rPr>
        <w:t xml:space="preserve"> Қатты минералдық жанармай </w:t>
      </w:r>
    </w:p>
    <w:p>
      <w:pPr>
        <w:spacing w:after="0"/>
        <w:ind w:left="0"/>
        <w:jc w:val="both"/>
      </w:pPr>
      <w:r>
        <w:rPr>
          <w:rFonts w:ascii="Times New Roman"/>
          <w:b w:val="false"/>
          <w:i w:val="false"/>
          <w:color w:val="000000"/>
          <w:sz w:val="28"/>
        </w:rPr>
        <w:t xml:space="preserve">    1. Тас және құба көмірі </w:t>
      </w:r>
      <w:r>
        <w:br/>
      </w:r>
      <w:r>
        <w:rPr>
          <w:rFonts w:ascii="Times New Roman"/>
          <w:b w:val="false"/>
          <w:i w:val="false"/>
          <w:color w:val="000000"/>
          <w:sz w:val="28"/>
        </w:rPr>
        <w:t xml:space="preserve">
    Тас және құба көмірі </w:t>
      </w:r>
      <w:r>
        <w:br/>
      </w:r>
      <w:r>
        <w:rPr>
          <w:rFonts w:ascii="Times New Roman"/>
          <w:b w:val="false"/>
          <w:i w:val="false"/>
          <w:color w:val="000000"/>
          <w:sz w:val="28"/>
        </w:rPr>
        <w:t xml:space="preserve">
    Ылғалдығы 7% дан асатын тас көмірін және ылғалдығы 30% дан асатын құба көмірін тасымалдау кезде жүк жөнелтушілер мына алдын ала шараларын қолданады: </w:t>
      </w:r>
      <w:r>
        <w:br/>
      </w:r>
      <w:r>
        <w:rPr>
          <w:rFonts w:ascii="Times New Roman"/>
          <w:b w:val="false"/>
          <w:i w:val="false"/>
          <w:color w:val="000000"/>
          <w:sz w:val="28"/>
        </w:rPr>
        <w:t xml:space="preserve">
    Көмірді майлайды; </w:t>
      </w:r>
      <w:r>
        <w:br/>
      </w:r>
      <w:r>
        <w:rPr>
          <w:rFonts w:ascii="Times New Roman"/>
          <w:b w:val="false"/>
          <w:i w:val="false"/>
          <w:color w:val="000000"/>
          <w:sz w:val="28"/>
        </w:rPr>
        <w:t xml:space="preserve">
    Ниогрин; </w:t>
      </w:r>
      <w:r>
        <w:br/>
      </w:r>
      <w:r>
        <w:rPr>
          <w:rFonts w:ascii="Times New Roman"/>
          <w:b w:val="false"/>
          <w:i w:val="false"/>
          <w:color w:val="000000"/>
          <w:sz w:val="28"/>
        </w:rPr>
        <w:t xml:space="preserve">
    Северин; </w:t>
      </w:r>
      <w:r>
        <w:br/>
      </w:r>
      <w:r>
        <w:rPr>
          <w:rFonts w:ascii="Times New Roman"/>
          <w:b w:val="false"/>
          <w:i w:val="false"/>
          <w:color w:val="000000"/>
          <w:sz w:val="28"/>
        </w:rPr>
        <w:t xml:space="preserve">
    Құрғақ көмірді ылғалмен араластырады; </w:t>
      </w:r>
      <w:r>
        <w:br/>
      </w:r>
      <w:r>
        <w:rPr>
          <w:rFonts w:ascii="Times New Roman"/>
          <w:b w:val="false"/>
          <w:i w:val="false"/>
          <w:color w:val="000000"/>
          <w:sz w:val="28"/>
        </w:rPr>
        <w:t xml:space="preserve">
    Көмірді алдын ала мұздатады; </w:t>
      </w:r>
      <w:r>
        <w:br/>
      </w:r>
      <w:r>
        <w:rPr>
          <w:rFonts w:ascii="Times New Roman"/>
          <w:b w:val="false"/>
          <w:i w:val="false"/>
          <w:color w:val="000000"/>
          <w:sz w:val="28"/>
        </w:rPr>
        <w:t xml:space="preserve">
    Көмірді ағаш үгінділермен төсеу. </w:t>
      </w:r>
      <w:r>
        <w:br/>
      </w:r>
      <w:r>
        <w:rPr>
          <w:rFonts w:ascii="Times New Roman"/>
          <w:b w:val="false"/>
          <w:i w:val="false"/>
          <w:color w:val="000000"/>
          <w:sz w:val="28"/>
        </w:rPr>
        <w:t xml:space="preserve">
    Майлау келесі нормалармен іске асырылады: </w:t>
      </w:r>
      <w:r>
        <w:br/>
      </w:r>
      <w:r>
        <w:rPr>
          <w:rFonts w:ascii="Times New Roman"/>
          <w:b w:val="false"/>
          <w:i w:val="false"/>
          <w:color w:val="000000"/>
          <w:sz w:val="28"/>
        </w:rPr>
        <w:t xml:space="preserve">
    сыртқы ауаның температурасы минус 15 С болғанда түсірілетін көмірдің салмағынан 1% мөлшерінде май қосылады; </w:t>
      </w:r>
      <w:r>
        <w:br/>
      </w:r>
      <w:r>
        <w:rPr>
          <w:rFonts w:ascii="Times New Roman"/>
          <w:b w:val="false"/>
          <w:i w:val="false"/>
          <w:color w:val="000000"/>
          <w:sz w:val="28"/>
        </w:rPr>
        <w:t xml:space="preserve">
    сыртқы ауаның температурасы минус 15 С тан 20 С дейін болғанда түсірілетін көмірдің салмағынан 1,5% мөлшерінде май қосылады; </w:t>
      </w:r>
      <w:r>
        <w:br/>
      </w:r>
      <w:r>
        <w:rPr>
          <w:rFonts w:ascii="Times New Roman"/>
          <w:b w:val="false"/>
          <w:i w:val="false"/>
          <w:color w:val="000000"/>
          <w:sz w:val="28"/>
        </w:rPr>
        <w:t xml:space="preserve">
    сыртқы ауаның температурасы минус 20 С-тан төмен болғанда түсірілетін көмірдің салмағынан 2% мөлшерінде май қосылады. </w:t>
      </w:r>
      <w:r>
        <w:br/>
      </w:r>
      <w:r>
        <w:rPr>
          <w:rFonts w:ascii="Times New Roman"/>
          <w:b w:val="false"/>
          <w:i w:val="false"/>
          <w:color w:val="000000"/>
          <w:sz w:val="28"/>
        </w:rPr>
        <w:t xml:space="preserve">
    Арнайы майлағыш жабдықтарды қолданылумен коксхимиялық ауыр майлармен майланады. </w:t>
      </w:r>
      <w:r>
        <w:br/>
      </w:r>
      <w:r>
        <w:rPr>
          <w:rFonts w:ascii="Times New Roman"/>
          <w:b w:val="false"/>
          <w:i w:val="false"/>
          <w:color w:val="000000"/>
          <w:sz w:val="28"/>
        </w:rPr>
        <w:t xml:space="preserve">
    Арнайы майлағыш жабдықтар болмаған жағдайда немесе олар жұмыс күйінен шығып қалған жағдайда ылғал көмірлер осы тармақта көрсетілген алдын ала құралдарды қолданумен тасымалданады. </w:t>
      </w:r>
      <w:r>
        <w:br/>
      </w:r>
      <w:r>
        <w:rPr>
          <w:rFonts w:ascii="Times New Roman"/>
          <w:b w:val="false"/>
          <w:i w:val="false"/>
          <w:color w:val="000000"/>
          <w:sz w:val="28"/>
        </w:rPr>
        <w:t xml:space="preserve">
    Алдын ала сулармен - ниогринмен немесе северинмен өңделу мына тәртіпте іске асырылады: </w:t>
      </w:r>
      <w:r>
        <w:br/>
      </w:r>
      <w:r>
        <w:rPr>
          <w:rFonts w:ascii="Times New Roman"/>
          <w:b w:val="false"/>
          <w:i w:val="false"/>
          <w:color w:val="000000"/>
          <w:sz w:val="28"/>
        </w:rPr>
        <w:t xml:space="preserve">
    сыртқы ауаның температурасы минус 10 С дейін болғанда төрт осьтік жартылай вагон үшін 20-25 кг мөлшерінде алдын ала сумен вагондардың едендері мен қабырғалары өңделеді, ал алты осьтік жартылай вагондар үшін 30-35 кг; </w:t>
      </w:r>
      <w:r>
        <w:br/>
      </w:r>
      <w:r>
        <w:rPr>
          <w:rFonts w:ascii="Times New Roman"/>
          <w:b w:val="false"/>
          <w:i w:val="false"/>
          <w:color w:val="000000"/>
          <w:sz w:val="28"/>
        </w:rPr>
        <w:t xml:space="preserve">
    сыртқы ауаның температурасы минус 10 С тан 20 С қа дейін болғанда вагондардың едендері мен қабырғалары, сондай-ақ алдын ала суы түсірілетін көмірдің салмағына келесі мөлшерде енгізіледі: </w:t>
      </w:r>
      <w:r>
        <w:br/>
      </w:r>
      <w:r>
        <w:rPr>
          <w:rFonts w:ascii="Times New Roman"/>
          <w:b w:val="false"/>
          <w:i w:val="false"/>
          <w:color w:val="000000"/>
          <w:sz w:val="28"/>
        </w:rPr>
        <w:t xml:space="preserve">
    көмірдің ылғалдығы 9% дейін - 0,5% - 0,6% түсірілетін көмірдің салмағынан; </w:t>
      </w:r>
      <w:r>
        <w:br/>
      </w:r>
      <w:r>
        <w:rPr>
          <w:rFonts w:ascii="Times New Roman"/>
          <w:b w:val="false"/>
          <w:i w:val="false"/>
          <w:color w:val="000000"/>
          <w:sz w:val="28"/>
        </w:rPr>
        <w:t xml:space="preserve">
    көмірдің ылғалдығы 9% астам - 0,8% түсірілетін көмірдің салмағынан; </w:t>
      </w:r>
      <w:r>
        <w:br/>
      </w:r>
      <w:r>
        <w:rPr>
          <w:rFonts w:ascii="Times New Roman"/>
          <w:b w:val="false"/>
          <w:i w:val="false"/>
          <w:color w:val="000000"/>
          <w:sz w:val="28"/>
        </w:rPr>
        <w:t xml:space="preserve">
    сыртқы ауаның температурасы минус 20 С тан дейін төмен болғанда вагондардың едендері мен қабырғалары және алдын ала суы түсірілетін көмірдің салмағына келесі мөлшерде енгізіледі: </w:t>
      </w:r>
      <w:r>
        <w:br/>
      </w:r>
      <w:r>
        <w:rPr>
          <w:rFonts w:ascii="Times New Roman"/>
          <w:b w:val="false"/>
          <w:i w:val="false"/>
          <w:color w:val="000000"/>
          <w:sz w:val="28"/>
        </w:rPr>
        <w:t xml:space="preserve">
    көмірдің ылғалдығы 9% дейін - 0,8% түсірілетін көмірдің салмағынан; </w:t>
      </w:r>
      <w:r>
        <w:br/>
      </w:r>
      <w:r>
        <w:rPr>
          <w:rFonts w:ascii="Times New Roman"/>
          <w:b w:val="false"/>
          <w:i w:val="false"/>
          <w:color w:val="000000"/>
          <w:sz w:val="28"/>
        </w:rPr>
        <w:t xml:space="preserve">
    көмірдің ылғалдығы 9% астам - 1% түсірілетін көмірдің салмағынан. </w:t>
      </w:r>
      <w:r>
        <w:br/>
      </w:r>
      <w:r>
        <w:rPr>
          <w:rFonts w:ascii="Times New Roman"/>
          <w:b w:val="false"/>
          <w:i w:val="false"/>
          <w:color w:val="000000"/>
          <w:sz w:val="28"/>
        </w:rPr>
        <w:t xml:space="preserve">
    Түсірілетін көмірдің салмағына ниогринді қосуы барлық жағдайда 1 % жоғары болмайды. </w:t>
      </w:r>
      <w:r>
        <w:br/>
      </w:r>
      <w:r>
        <w:rPr>
          <w:rFonts w:ascii="Times New Roman"/>
          <w:b w:val="false"/>
          <w:i w:val="false"/>
          <w:color w:val="000000"/>
          <w:sz w:val="28"/>
        </w:rPr>
        <w:t xml:space="preserve">
    Алдын ала суларды - ниогринді және северинді пайдалану кезде мына шараларды сақтау керек: </w:t>
      </w:r>
      <w:r>
        <w:br/>
      </w:r>
      <w:r>
        <w:rPr>
          <w:rFonts w:ascii="Times New Roman"/>
          <w:b w:val="false"/>
          <w:i w:val="false"/>
          <w:color w:val="000000"/>
          <w:sz w:val="28"/>
        </w:rPr>
        <w:t xml:space="preserve">
    екі тәуліктен аспайтын көмірді созылып жатқан тасымалдау осы тармаққа сәйкес вагонның едені мен қабырғалары ниогринмен және северинмен өңделеді; </w:t>
      </w:r>
      <w:r>
        <w:br/>
      </w:r>
      <w:r>
        <w:rPr>
          <w:rFonts w:ascii="Times New Roman"/>
          <w:b w:val="false"/>
          <w:i w:val="false"/>
          <w:color w:val="000000"/>
          <w:sz w:val="28"/>
        </w:rPr>
        <w:t xml:space="preserve">
    алдын ала сулары вагондардың еденіне және қабырғаларына форсундық әдіспен жағылады, сондай-ақ көмірді вагондарға тиеу кезінде оның салмағына (массасына) бірқалыпты енгізіледі; </w:t>
      </w:r>
      <w:r>
        <w:br/>
      </w:r>
      <w:r>
        <w:rPr>
          <w:rFonts w:ascii="Times New Roman"/>
          <w:b w:val="false"/>
          <w:i w:val="false"/>
          <w:color w:val="000000"/>
          <w:sz w:val="28"/>
        </w:rPr>
        <w:t xml:space="preserve">
    ниогрин мен северинның қатып қалуына төмен температурасы қажет, сондықтан көмірге және вагонның ішкі бетіне форсундық жағылуы жылытусыз жүзеге асырылады; </w:t>
      </w:r>
      <w:r>
        <w:br/>
      </w:r>
      <w:r>
        <w:rPr>
          <w:rFonts w:ascii="Times New Roman"/>
          <w:b w:val="false"/>
          <w:i w:val="false"/>
          <w:color w:val="000000"/>
          <w:sz w:val="28"/>
        </w:rPr>
        <w:t xml:space="preserve">
    сыртқы ауаның температурасы минус 25 С қа дейін көмірдің мұздатылуына қарсы ниоргинді қолданады, температурасы минус 25 С тан төмен северинді қолданады. </w:t>
      </w:r>
      <w:r>
        <w:br/>
      </w:r>
      <w:r>
        <w:rPr>
          <w:rFonts w:ascii="Times New Roman"/>
          <w:b w:val="false"/>
          <w:i w:val="false"/>
          <w:color w:val="000000"/>
          <w:sz w:val="28"/>
        </w:rPr>
        <w:t xml:space="preserve">
    Құрғақ көмірді ылғал көмірге қосу қабатты салу жолымен жүзеге асырылады, осында құрғақ көмірдің қабаты вагонның еденіне және екі қабаты тиеудій бойына байланысты салынады. </w:t>
      </w:r>
      <w:r>
        <w:br/>
      </w:r>
      <w:r>
        <w:rPr>
          <w:rFonts w:ascii="Times New Roman"/>
          <w:b w:val="false"/>
          <w:i w:val="false"/>
          <w:color w:val="000000"/>
          <w:sz w:val="28"/>
        </w:rPr>
        <w:t xml:space="preserve">
    Ылғал көмірді үгінділермен үш қабатпен алмастырып салынады. </w:t>
      </w:r>
      <w:r>
        <w:br/>
      </w:r>
      <w:r>
        <w:rPr>
          <w:rFonts w:ascii="Times New Roman"/>
          <w:b w:val="false"/>
          <w:i w:val="false"/>
          <w:color w:val="000000"/>
          <w:sz w:val="28"/>
        </w:rPr>
        <w:t xml:space="preserve">
    30 - 40 мм қалыңдығы үгінділердің бірінші қабаты вагон еденнің барлық көлеміне салынады; </w:t>
      </w:r>
      <w:r>
        <w:br/>
      </w:r>
      <w:r>
        <w:rPr>
          <w:rFonts w:ascii="Times New Roman"/>
          <w:b w:val="false"/>
          <w:i w:val="false"/>
          <w:color w:val="000000"/>
          <w:sz w:val="28"/>
        </w:rPr>
        <w:t xml:space="preserve">
    20 - 30 мм қалыңдығы екінші және үшінші қабаттары тиеуден кейін вагондағы 1/3 және 2/3 сәйкес көмірдің барлық бетіне салынады. Жылдың суық мезгілдерде шламды тасымалдау тек мұздатылған түрде рұқсат беріледі. </w:t>
      </w:r>
      <w:r>
        <w:br/>
      </w:r>
      <w:r>
        <w:rPr>
          <w:rFonts w:ascii="Times New Roman"/>
          <w:b w:val="false"/>
          <w:i w:val="false"/>
          <w:color w:val="000000"/>
          <w:sz w:val="28"/>
        </w:rPr>
        <w:t xml:space="preserve">
    2. Жанармай сланцылары </w:t>
      </w:r>
      <w:r>
        <w:br/>
      </w:r>
      <w:r>
        <w:rPr>
          <w:rFonts w:ascii="Times New Roman"/>
          <w:b w:val="false"/>
          <w:i w:val="false"/>
          <w:color w:val="000000"/>
          <w:sz w:val="28"/>
        </w:rPr>
        <w:t xml:space="preserve">
    Жанармай сланцыларды мұздатылған түрде немесе ағаш үгіндермен, саман және қамыс сөгімен немесе торфтық майдасымен жүкті қабатты араластырып салумен түсіріледі. </w:t>
      </w:r>
    </w:p>
    <w:p>
      <w:pPr>
        <w:spacing w:after="0"/>
        <w:ind w:left="0"/>
        <w:jc w:val="left"/>
      </w:pPr>
      <w:r>
        <w:rPr>
          <w:rFonts w:ascii="Times New Roman"/>
          <w:b/>
          <w:i w:val="false"/>
          <w:color w:val="000000"/>
        </w:rPr>
        <w:t xml:space="preserve"> Инерттық құрылыс материалдар </w:t>
      </w:r>
    </w:p>
    <w:p>
      <w:pPr>
        <w:spacing w:after="0"/>
        <w:ind w:left="0"/>
        <w:jc w:val="both"/>
      </w:pPr>
      <w:r>
        <w:rPr>
          <w:rFonts w:ascii="Times New Roman"/>
          <w:b w:val="false"/>
          <w:i w:val="false"/>
          <w:color w:val="000000"/>
          <w:sz w:val="28"/>
        </w:rPr>
        <w:t xml:space="preserve">    1. Құм. Қиыршықтас. Шағылтас. Балласт. </w:t>
      </w:r>
      <w:r>
        <w:br/>
      </w:r>
      <w:r>
        <w:rPr>
          <w:rFonts w:ascii="Times New Roman"/>
          <w:b w:val="false"/>
          <w:i w:val="false"/>
          <w:color w:val="000000"/>
          <w:sz w:val="28"/>
        </w:rPr>
        <w:t xml:space="preserve">
    Құрылыс, формалық және кварцтік құм, сондай-ақ қиыршықтас, шағылтас және балласт жылдың суық мезгілдерде карьердің үстіңгі, құрғақтау қабаттардан тиеледі. Осындай тиелуден мүмкіндік болмаған жағдайда, сондай-ақ құмның ылғалдығы жоғары болғанмен әдетте тұрақты аяздар кезінде оларды мұздатудан кейін тиеледі. Сол үшін қазу және молығу процесінде қат-қабат араластырып салуды (қалақтау) көзделеді немесе құмды жеке үзінділермен вагонға тиеу мақсатында мұздатуға арналған тиеу жолының жанында алаңшаны бөліп шығарады. </w:t>
      </w:r>
      <w:r>
        <w:br/>
      </w:r>
      <w:r>
        <w:rPr>
          <w:rFonts w:ascii="Times New Roman"/>
          <w:b w:val="false"/>
          <w:i w:val="false"/>
          <w:color w:val="000000"/>
          <w:sz w:val="28"/>
        </w:rPr>
        <w:t xml:space="preserve">
    Жер астындағы сулардың деңгейінен төмен жатқан кен орны қабаттардан шыққан құмдарды жылдың суық мезгілдерінде вагондарға тиеуге болмайды. </w:t>
      </w:r>
      <w:r>
        <w:br/>
      </w:r>
      <w:r>
        <w:rPr>
          <w:rFonts w:ascii="Times New Roman"/>
          <w:b w:val="false"/>
          <w:i w:val="false"/>
          <w:color w:val="000000"/>
          <w:sz w:val="28"/>
        </w:rPr>
        <w:t xml:space="preserve">
    2. Саз. Гипстік тас. </w:t>
      </w:r>
      <w:r>
        <w:br/>
      </w:r>
      <w:r>
        <w:rPr>
          <w:rFonts w:ascii="Times New Roman"/>
          <w:b w:val="false"/>
          <w:i w:val="false"/>
          <w:color w:val="000000"/>
          <w:sz w:val="28"/>
        </w:rPr>
        <w:t xml:space="preserve">
    Жай және отқа берік саз, сондай-ақ ұнтақталған гипстік тас құрғатылған немесе мұздатылған түрде тиеледі. Каолиндік саз құрғатқыш агрегаттардан алынатын корж түрінде құрғақ күйінде тасымалданады. Құрғатқыш агрегаттар болмаған жағдайда каолиндік саз құрғақ каолиннің үзінділері арасында араластырып және салып үзінділер түрінде мұздатылған күйінде тасымалданады. </w:t>
      </w:r>
    </w:p>
    <w:p>
      <w:pPr>
        <w:spacing w:after="0"/>
        <w:ind w:left="0"/>
        <w:jc w:val="left"/>
      </w:pPr>
      <w:r>
        <w:rPr>
          <w:rFonts w:ascii="Times New Roman"/>
          <w:b/>
          <w:i w:val="false"/>
          <w:color w:val="000000"/>
        </w:rPr>
        <w:t xml:space="preserve"> Басқа тоңғақ жүктер </w:t>
      </w:r>
    </w:p>
    <w:p>
      <w:pPr>
        <w:spacing w:after="0"/>
        <w:ind w:left="0"/>
        <w:jc w:val="both"/>
      </w:pPr>
      <w:r>
        <w:rPr>
          <w:rFonts w:ascii="Times New Roman"/>
          <w:b w:val="false"/>
          <w:i w:val="false"/>
          <w:color w:val="000000"/>
          <w:sz w:val="28"/>
        </w:rPr>
        <w:t xml:space="preserve">    32-қосымшада көрсетілген тоңғақ жүктерге осы қосымшамен көзделмеген алдын ала құралдары (мысалы, вермикулит концентраты, әктік, долмиттік ұн, пириттік огаркалар), мұздату, ылғал өнімдерді құрғақ өнімдермен араластыру жолымен немесе жүк жөнелтуші және жүк алушы арасындағы келісімі бойынша басқа әдістермен тоңудан сақталады. </w:t>
      </w:r>
    </w:p>
    <w:bookmarkStart w:name="z94" w:id="226"/>
    <w:p>
      <w:pPr>
        <w:spacing w:after="0"/>
        <w:ind w:left="0"/>
        <w:jc w:val="both"/>
      </w:pPr>
      <w:r>
        <w:rPr>
          <w:rFonts w:ascii="Times New Roman"/>
          <w:b w:val="false"/>
          <w:i w:val="false"/>
          <w:color w:val="000000"/>
          <w:sz w:val="28"/>
        </w:rPr>
        <w:t xml:space="preserve">
                                Жүктерді тасымалдау ережелеріне </w:t>
      </w:r>
      <w:r>
        <w:br/>
      </w:r>
      <w:r>
        <w:rPr>
          <w:rFonts w:ascii="Times New Roman"/>
          <w:b w:val="false"/>
          <w:i w:val="false"/>
          <w:color w:val="000000"/>
          <w:sz w:val="28"/>
        </w:rPr>
        <w:t xml:space="preserve">
                                         38-қосымша </w:t>
      </w:r>
    </w:p>
    <w:bookmarkEnd w:id="226"/>
    <w:p>
      <w:pPr>
        <w:spacing w:after="0"/>
        <w:ind w:left="0"/>
        <w:jc w:val="both"/>
      </w:pPr>
      <w:r>
        <w:rPr>
          <w:rFonts w:ascii="Times New Roman"/>
          <w:b/>
          <w:i w:val="false"/>
          <w:color w:val="000000"/>
          <w:sz w:val="28"/>
        </w:rPr>
        <w:t xml:space="preserve">     Жыл мезгілдері бойынша рефрижераторлық вагондарда </w:t>
      </w:r>
      <w:r>
        <w:br/>
      </w:r>
      <w:r>
        <w:rPr>
          <w:rFonts w:ascii="Times New Roman"/>
          <w:b w:val="false"/>
          <w:i w:val="false"/>
          <w:color w:val="000000"/>
          <w:sz w:val="28"/>
        </w:rPr>
        <w:t>
</w:t>
      </w:r>
      <w:r>
        <w:rPr>
          <w:rFonts w:ascii="Times New Roman"/>
          <w:b/>
          <w:i w:val="false"/>
          <w:color w:val="000000"/>
          <w:sz w:val="28"/>
        </w:rPr>
        <w:t xml:space="preserve">           етті және ет өнімдерді тасымалдаудың </w:t>
      </w:r>
      <w:r>
        <w:br/>
      </w:r>
      <w:r>
        <w:rPr>
          <w:rFonts w:ascii="Times New Roman"/>
          <w:b w:val="false"/>
          <w:i w:val="false"/>
          <w:color w:val="000000"/>
          <w:sz w:val="28"/>
        </w:rPr>
        <w:t>
</w:t>
      </w:r>
      <w:r>
        <w:rPr>
          <w:rFonts w:ascii="Times New Roman"/>
          <w:b/>
          <w:i w:val="false"/>
          <w:color w:val="000000"/>
          <w:sz w:val="28"/>
        </w:rPr>
        <w:t xml:space="preserve">               ең ақырғы мерзімі (тәулікте)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4053"/>
        <w:gridCol w:w="1713"/>
        <w:gridCol w:w="1713"/>
        <w:gridCol w:w="1153"/>
        <w:gridCol w:w="1233"/>
      </w:tblGrid>
      <w:tr>
        <w:trPr>
          <w:trHeight w:val="12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Салқындатумен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 </w:t>
            </w:r>
            <w:r>
              <w:br/>
            </w:r>
            <w:r>
              <w:rPr>
                <w:rFonts w:ascii="Times New Roman"/>
                <w:b w:val="false"/>
                <w:i w:val="false"/>
                <w:color w:val="000000"/>
                <w:sz w:val="20"/>
              </w:rPr>
              <w:t xml:space="preserve">
қын- </w:t>
            </w:r>
            <w:r>
              <w:br/>
            </w:r>
            <w:r>
              <w:rPr>
                <w:rFonts w:ascii="Times New Roman"/>
                <w:b w:val="false"/>
                <w:i w:val="false"/>
                <w:color w:val="000000"/>
                <w:sz w:val="20"/>
              </w:rPr>
              <w:t xml:space="preserve">
дату- </w:t>
            </w:r>
            <w:r>
              <w:br/>
            </w:r>
            <w:r>
              <w:rPr>
                <w:rFonts w:ascii="Times New Roman"/>
                <w:b w:val="false"/>
                <w:i w:val="false"/>
                <w:color w:val="000000"/>
                <w:sz w:val="20"/>
              </w:rPr>
              <w:t xml:space="preserve">
мен </w:t>
            </w:r>
            <w:r>
              <w:br/>
            </w:r>
            <w:r>
              <w:rPr>
                <w:rFonts w:ascii="Times New Roman"/>
                <w:b w:val="false"/>
                <w:i w:val="false"/>
                <w:color w:val="000000"/>
                <w:sz w:val="20"/>
              </w:rPr>
              <w:t xml:space="preserve">
(жылыту- </w:t>
            </w:r>
            <w:r>
              <w:br/>
            </w:r>
            <w:r>
              <w:rPr>
                <w:rFonts w:ascii="Times New Roman"/>
                <w:b w:val="false"/>
                <w:i w:val="false"/>
                <w:color w:val="000000"/>
                <w:sz w:val="20"/>
              </w:rPr>
              <w:t xml:space="preserve">
мен)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 </w:t>
            </w:r>
            <w:r>
              <w:br/>
            </w:r>
            <w:r>
              <w:rPr>
                <w:rFonts w:ascii="Times New Roman"/>
                <w:b w:val="false"/>
                <w:i w:val="false"/>
                <w:color w:val="000000"/>
                <w:sz w:val="20"/>
              </w:rPr>
              <w:t xml:space="preserve">
қын- </w:t>
            </w:r>
            <w:r>
              <w:br/>
            </w:r>
            <w:r>
              <w:rPr>
                <w:rFonts w:ascii="Times New Roman"/>
                <w:b w:val="false"/>
                <w:i w:val="false"/>
                <w:color w:val="000000"/>
                <w:sz w:val="20"/>
              </w:rPr>
              <w:t xml:space="preserve">
дату- </w:t>
            </w:r>
            <w:r>
              <w:br/>
            </w:r>
            <w:r>
              <w:rPr>
                <w:rFonts w:ascii="Times New Roman"/>
                <w:b w:val="false"/>
                <w:i w:val="false"/>
                <w:color w:val="000000"/>
                <w:sz w:val="20"/>
              </w:rPr>
              <w:t xml:space="preserve">
сыз </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жазғы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 </w:t>
            </w:r>
            <w:r>
              <w:br/>
            </w:r>
            <w:r>
              <w:rPr>
                <w:rFonts w:ascii="Times New Roman"/>
                <w:b w:val="false"/>
                <w:i w:val="false"/>
                <w:color w:val="000000"/>
                <w:sz w:val="20"/>
              </w:rPr>
              <w:t xml:space="preserve">
палы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Мұздатылған ет </w:t>
            </w:r>
            <w:r>
              <w:br/>
            </w:r>
            <w:r>
              <w:rPr>
                <w:rFonts w:ascii="Times New Roman"/>
                <w:b w:val="false"/>
                <w:i w:val="false"/>
                <w:color w:val="000000"/>
                <w:sz w:val="20"/>
              </w:rPr>
              <w:t xml:space="preserve">
Сиыр, қой, шошқа, </w:t>
            </w:r>
            <w:r>
              <w:br/>
            </w:r>
            <w:r>
              <w:rPr>
                <w:rFonts w:ascii="Times New Roman"/>
                <w:b w:val="false"/>
                <w:i w:val="false"/>
                <w:color w:val="000000"/>
                <w:sz w:val="20"/>
              </w:rPr>
              <w:t xml:space="preserve">
барлық басқа мал- </w:t>
            </w:r>
            <w:r>
              <w:br/>
            </w:r>
            <w:r>
              <w:rPr>
                <w:rFonts w:ascii="Times New Roman"/>
                <w:b w:val="false"/>
                <w:i w:val="false"/>
                <w:color w:val="000000"/>
                <w:sz w:val="20"/>
              </w:rPr>
              <w:t xml:space="preserve">
дардың еті, блок- </w:t>
            </w:r>
            <w:r>
              <w:br/>
            </w:r>
            <w:r>
              <w:rPr>
                <w:rFonts w:ascii="Times New Roman"/>
                <w:b w:val="false"/>
                <w:i w:val="false"/>
                <w:color w:val="000000"/>
                <w:sz w:val="20"/>
              </w:rPr>
              <w:t xml:space="preserve">
тағы және қауыздағы </w:t>
            </w:r>
            <w:r>
              <w:br/>
            </w:r>
            <w:r>
              <w:rPr>
                <w:rFonts w:ascii="Times New Roman"/>
                <w:b w:val="false"/>
                <w:i w:val="false"/>
                <w:color w:val="000000"/>
                <w:sz w:val="20"/>
              </w:rPr>
              <w:t xml:space="preserve">
ет, киттің еті мен </w:t>
            </w:r>
            <w:r>
              <w:br/>
            </w:r>
            <w:r>
              <w:rPr>
                <w:rFonts w:ascii="Times New Roman"/>
                <w:b w:val="false"/>
                <w:i w:val="false"/>
                <w:color w:val="000000"/>
                <w:sz w:val="20"/>
              </w:rPr>
              <w:t xml:space="preserve">
бауыры, үйқояндар, </w:t>
            </w:r>
            <w:r>
              <w:br/>
            </w:r>
            <w:r>
              <w:rPr>
                <w:rFonts w:ascii="Times New Roman"/>
                <w:b w:val="false"/>
                <w:i w:val="false"/>
                <w:color w:val="000000"/>
                <w:sz w:val="20"/>
              </w:rPr>
              <w:t xml:space="preserve">
құстар, құс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Кірме жолдары жоқ </w:t>
            </w:r>
            <w:r>
              <w:br/>
            </w:r>
            <w:r>
              <w:rPr>
                <w:rFonts w:ascii="Times New Roman"/>
                <w:b w:val="false"/>
                <w:i w:val="false"/>
                <w:color w:val="000000"/>
                <w:sz w:val="20"/>
              </w:rPr>
              <w:t xml:space="preserve">
ет комбинаттардан </w:t>
            </w:r>
            <w:r>
              <w:br/>
            </w:r>
            <w:r>
              <w:rPr>
                <w:rFonts w:ascii="Times New Roman"/>
                <w:b w:val="false"/>
                <w:i w:val="false"/>
                <w:color w:val="000000"/>
                <w:sz w:val="20"/>
              </w:rPr>
              <w:t xml:space="preserve">
және тоңазытқыштар- </w:t>
            </w:r>
            <w:r>
              <w:br/>
            </w:r>
            <w:r>
              <w:rPr>
                <w:rFonts w:ascii="Times New Roman"/>
                <w:b w:val="false"/>
                <w:i w:val="false"/>
                <w:color w:val="000000"/>
                <w:sz w:val="20"/>
              </w:rPr>
              <w:t xml:space="preserve">
дан жөнелтетін өнім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өндеуге </w:t>
            </w:r>
            <w:r>
              <w:br/>
            </w:r>
            <w:r>
              <w:rPr>
                <w:rFonts w:ascii="Times New Roman"/>
                <w:b w:val="false"/>
                <w:i w:val="false"/>
                <w:color w:val="000000"/>
                <w:sz w:val="20"/>
              </w:rPr>
              <w:t xml:space="preserve">
түсірілетін мал </w:t>
            </w:r>
            <w:r>
              <w:br/>
            </w:r>
            <w:r>
              <w:rPr>
                <w:rFonts w:ascii="Times New Roman"/>
                <w:b w:val="false"/>
                <w:i w:val="false"/>
                <w:color w:val="000000"/>
                <w:sz w:val="20"/>
              </w:rPr>
              <w:t xml:space="preserve">
еттері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2.1.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Мұздатылған ет </w:t>
            </w:r>
            <w:r>
              <w:br/>
            </w:r>
            <w:r>
              <w:rPr>
                <w:rFonts w:ascii="Times New Roman"/>
                <w:b w:val="false"/>
                <w:i w:val="false"/>
                <w:color w:val="000000"/>
                <w:sz w:val="20"/>
              </w:rPr>
              <w:t xml:space="preserve">
Сиыр мен шошқа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&lt;*&gt;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&lt;*&gt;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10&lt;*&gt;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3.1.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Суытылған ет </w:t>
            </w:r>
            <w:r>
              <w:br/>
            </w:r>
            <w:r>
              <w:rPr>
                <w:rFonts w:ascii="Times New Roman"/>
                <w:b w:val="false"/>
                <w:i w:val="false"/>
                <w:color w:val="000000"/>
                <w:sz w:val="20"/>
              </w:rPr>
              <w:t xml:space="preserve">
Сиыр, қой, шошқа, </w:t>
            </w:r>
            <w:r>
              <w:br/>
            </w:r>
            <w:r>
              <w:rPr>
                <w:rFonts w:ascii="Times New Roman"/>
                <w:b w:val="false"/>
                <w:i w:val="false"/>
                <w:color w:val="000000"/>
                <w:sz w:val="20"/>
              </w:rPr>
              <w:t xml:space="preserve">
бұзау еті және </w:t>
            </w:r>
            <w:r>
              <w:br/>
            </w:r>
            <w:r>
              <w:rPr>
                <w:rFonts w:ascii="Times New Roman"/>
                <w:b w:val="false"/>
                <w:i w:val="false"/>
                <w:color w:val="000000"/>
                <w:sz w:val="20"/>
              </w:rPr>
              <w:t xml:space="preserve">
ілмекке ілінген </w:t>
            </w:r>
            <w:r>
              <w:br/>
            </w:r>
            <w:r>
              <w:rPr>
                <w:rFonts w:ascii="Times New Roman"/>
                <w:b w:val="false"/>
                <w:i w:val="false"/>
                <w:color w:val="000000"/>
                <w:sz w:val="20"/>
              </w:rPr>
              <w:t xml:space="preserve">
барлық басқа ірі </w:t>
            </w:r>
            <w:r>
              <w:br/>
            </w:r>
            <w:r>
              <w:rPr>
                <w:rFonts w:ascii="Times New Roman"/>
                <w:b w:val="false"/>
                <w:i w:val="false"/>
                <w:color w:val="000000"/>
                <w:sz w:val="20"/>
              </w:rPr>
              <w:t xml:space="preserve">
малдардың еттері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&lt;*&gt;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&lt;*&gt;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8&lt;*&gt;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Атылған құс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&lt;*&gt;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&lt;*&gt;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&lt;*&gt;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Кірме жолдары жоқ </w:t>
            </w:r>
            <w:r>
              <w:br/>
            </w:r>
            <w:r>
              <w:rPr>
                <w:rFonts w:ascii="Times New Roman"/>
                <w:b w:val="false"/>
                <w:i w:val="false"/>
                <w:color w:val="000000"/>
                <w:sz w:val="20"/>
              </w:rPr>
              <w:t xml:space="preserve">
кәсіпорындардан </w:t>
            </w:r>
            <w:r>
              <w:br/>
            </w:r>
            <w:r>
              <w:rPr>
                <w:rFonts w:ascii="Times New Roman"/>
                <w:b w:val="false"/>
                <w:i w:val="false"/>
                <w:color w:val="000000"/>
                <w:sz w:val="20"/>
              </w:rPr>
              <w:t xml:space="preserve">
тиелетін малдар еті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&lt;*&gt;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&lt;*&gt;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&lt;*&gt;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4.1.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Сууып кеткен ет </w:t>
            </w:r>
            <w:r>
              <w:br/>
            </w:r>
            <w:r>
              <w:rPr>
                <w:rFonts w:ascii="Times New Roman"/>
                <w:b w:val="false"/>
                <w:i w:val="false"/>
                <w:color w:val="000000"/>
                <w:sz w:val="20"/>
              </w:rPr>
              <w:t xml:space="preserve">
Сиыр, қой және </w:t>
            </w:r>
            <w:r>
              <w:br/>
            </w:r>
            <w:r>
              <w:rPr>
                <w:rFonts w:ascii="Times New Roman"/>
                <w:b w:val="false"/>
                <w:i w:val="false"/>
                <w:color w:val="000000"/>
                <w:sz w:val="20"/>
              </w:rPr>
              <w:t xml:space="preserve">
жылқы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br/>
            </w:r>
            <w:r>
              <w:rPr>
                <w:rFonts w:ascii="Times New Roman"/>
                <w:b w:val="false"/>
                <w:i w:val="false"/>
                <w:color w:val="000000"/>
                <w:sz w:val="20"/>
              </w:rPr>
              <w:t xml:space="preserve">
5.1.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 өнімдері </w:t>
            </w:r>
            <w:r>
              <w:br/>
            </w:r>
            <w:r>
              <w:rPr>
                <w:rFonts w:ascii="Times New Roman"/>
                <w:b w:val="false"/>
                <w:i w:val="false"/>
                <w:color w:val="000000"/>
                <w:sz w:val="20"/>
              </w:rPr>
              <w:t xml:space="preserve">
Мұздатылған </w:t>
            </w:r>
            <w:r>
              <w:br/>
            </w:r>
            <w:r>
              <w:rPr>
                <w:rFonts w:ascii="Times New Roman"/>
                <w:b w:val="false"/>
                <w:i w:val="false"/>
                <w:color w:val="000000"/>
                <w:sz w:val="20"/>
              </w:rPr>
              <w:t xml:space="preserve">
Субөнімдер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Эндокриндік </w:t>
            </w:r>
            <w:r>
              <w:br/>
            </w:r>
            <w:r>
              <w:rPr>
                <w:rFonts w:ascii="Times New Roman"/>
                <w:b w:val="false"/>
                <w:i w:val="false"/>
                <w:color w:val="000000"/>
                <w:sz w:val="20"/>
              </w:rPr>
              <w:t xml:space="preserve">
мұздатылған шикізат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Блоктарда мұзда- </w:t>
            </w:r>
            <w:r>
              <w:br/>
            </w:r>
            <w:r>
              <w:rPr>
                <w:rFonts w:ascii="Times New Roman"/>
                <w:b w:val="false"/>
                <w:i w:val="false"/>
                <w:color w:val="000000"/>
                <w:sz w:val="20"/>
              </w:rPr>
              <w:t xml:space="preserve">
тылған қан және </w:t>
            </w:r>
            <w:r>
              <w:br/>
            </w:r>
            <w:r>
              <w:rPr>
                <w:rFonts w:ascii="Times New Roman"/>
                <w:b w:val="false"/>
                <w:i w:val="false"/>
                <w:color w:val="000000"/>
                <w:sz w:val="20"/>
              </w:rPr>
              <w:t xml:space="preserve">
оның өңдірілген </w:t>
            </w:r>
            <w:r>
              <w:br/>
            </w:r>
            <w:r>
              <w:rPr>
                <w:rFonts w:ascii="Times New Roman"/>
                <w:b w:val="false"/>
                <w:i w:val="false"/>
                <w:color w:val="000000"/>
                <w:sz w:val="20"/>
              </w:rPr>
              <w:t xml:space="preserve">
өнімдері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 қақтаулары </w:t>
            </w:r>
            <w:r>
              <w:br/>
            </w:r>
            <w:r>
              <w:rPr>
                <w:rFonts w:ascii="Times New Roman"/>
                <w:b w:val="false"/>
                <w:i w:val="false"/>
                <w:color w:val="000000"/>
                <w:sz w:val="20"/>
              </w:rPr>
              <w:t xml:space="preserve">
шикіқақталғандар </w:t>
            </w:r>
            <w:r>
              <w:br/>
            </w:r>
            <w:r>
              <w:rPr>
                <w:rFonts w:ascii="Times New Roman"/>
                <w:b w:val="false"/>
                <w:i w:val="false"/>
                <w:color w:val="000000"/>
                <w:sz w:val="20"/>
              </w:rPr>
              <w:t xml:space="preserve">
(окороктар, төс, </w:t>
            </w:r>
            <w:r>
              <w:br/>
            </w:r>
            <w:r>
              <w:rPr>
                <w:rFonts w:ascii="Times New Roman"/>
                <w:b w:val="false"/>
                <w:i w:val="false"/>
                <w:color w:val="000000"/>
                <w:sz w:val="20"/>
              </w:rPr>
              <w:t xml:space="preserve">
қақталған сүбе және </w:t>
            </w:r>
            <w:r>
              <w:br/>
            </w:r>
            <w:r>
              <w:rPr>
                <w:rFonts w:ascii="Times New Roman"/>
                <w:b w:val="false"/>
                <w:i w:val="false"/>
                <w:color w:val="000000"/>
                <w:sz w:val="20"/>
              </w:rPr>
              <w:t xml:space="preserve">
басқалары) тиеу </w:t>
            </w:r>
            <w:r>
              <w:br/>
            </w:r>
            <w:r>
              <w:rPr>
                <w:rFonts w:ascii="Times New Roman"/>
                <w:b w:val="false"/>
                <w:i w:val="false"/>
                <w:color w:val="000000"/>
                <w:sz w:val="20"/>
              </w:rPr>
              <w:t xml:space="preserve">
барысында: 0 ден </w:t>
            </w:r>
            <w:r>
              <w:br/>
            </w:r>
            <w:r>
              <w:rPr>
                <w:rFonts w:ascii="Times New Roman"/>
                <w:b w:val="false"/>
                <w:i w:val="false"/>
                <w:color w:val="000000"/>
                <w:sz w:val="20"/>
              </w:rPr>
              <w:t xml:space="preserve">
минус 9 </w:t>
            </w:r>
            <w:r>
              <w:rPr>
                <w:rFonts w:ascii="Times New Roman"/>
                <w:b w:val="false"/>
                <w:i w:val="false"/>
                <w:color w:val="000000"/>
                <w:vertAlign w:val="superscript"/>
              </w:rPr>
              <w:t xml:space="preserve">о </w:t>
            </w:r>
            <w:r>
              <w:rPr>
                <w:rFonts w:ascii="Times New Roman"/>
                <w:b w:val="false"/>
                <w:i w:val="false"/>
                <w:color w:val="000000"/>
                <w:sz w:val="20"/>
              </w:rPr>
              <w:t xml:space="preserve">С дейін </w:t>
            </w:r>
            <w:r>
              <w:br/>
            </w:r>
            <w:r>
              <w:rPr>
                <w:rFonts w:ascii="Times New Roman"/>
                <w:b w:val="false"/>
                <w:i w:val="false"/>
                <w:color w:val="000000"/>
                <w:sz w:val="20"/>
              </w:rPr>
              <w:t xml:space="preserve">
0 ден + 4 </w:t>
            </w:r>
            <w:r>
              <w:rPr>
                <w:rFonts w:ascii="Times New Roman"/>
                <w:b w:val="false"/>
                <w:i w:val="false"/>
                <w:color w:val="000000"/>
                <w:vertAlign w:val="superscript"/>
              </w:rPr>
              <w:t xml:space="preserve">о </w:t>
            </w:r>
            <w:r>
              <w:rPr>
                <w:rFonts w:ascii="Times New Roman"/>
                <w:b w:val="false"/>
                <w:i w:val="false"/>
                <w:color w:val="000000"/>
                <w:sz w:val="20"/>
              </w:rPr>
              <w:t xml:space="preserve">С дейін </w:t>
            </w:r>
            <w:r>
              <w:br/>
            </w:r>
            <w:r>
              <w:rPr>
                <w:rFonts w:ascii="Times New Roman"/>
                <w:b w:val="false"/>
                <w:i w:val="false"/>
                <w:color w:val="000000"/>
                <w:sz w:val="20"/>
              </w:rPr>
              <w:t xml:space="preserve">
температурасымен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25 </w:t>
            </w:r>
            <w:r>
              <w:br/>
            </w:r>
            <w:r>
              <w:rPr>
                <w:rFonts w:ascii="Times New Roman"/>
                <w:b w:val="false"/>
                <w:i w:val="false"/>
                <w:color w:val="000000"/>
                <w:sz w:val="20"/>
              </w:rPr>
              <w:t xml:space="preserve">
  </w:t>
            </w:r>
            <w:r>
              <w:br/>
            </w:r>
            <w:r>
              <w:rPr>
                <w:rFonts w:ascii="Times New Roman"/>
                <w:b w:val="false"/>
                <w:i w:val="false"/>
                <w:color w:val="000000"/>
                <w:sz w:val="20"/>
              </w:rPr>
              <w:t xml:space="preserve">
10 &lt;*&gt;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 </w:t>
            </w:r>
            <w:r>
              <w:br/>
            </w:r>
            <w:r>
              <w:rPr>
                <w:rFonts w:ascii="Times New Roman"/>
                <w:b w:val="false"/>
                <w:i w:val="false"/>
                <w:color w:val="000000"/>
                <w:sz w:val="20"/>
              </w:rPr>
              <w:t xml:space="preserve">
  </w:t>
            </w:r>
            <w:r>
              <w:br/>
            </w:r>
            <w:r>
              <w:rPr>
                <w:rFonts w:ascii="Times New Roman"/>
                <w:b w:val="false"/>
                <w:i w:val="false"/>
                <w:color w:val="000000"/>
                <w:sz w:val="20"/>
              </w:rPr>
              <w:t xml:space="preserve">
10 &lt;*&gt;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 </w:t>
            </w:r>
            <w:r>
              <w:br/>
            </w:r>
            <w:r>
              <w:rPr>
                <w:rFonts w:ascii="Times New Roman"/>
                <w:b w:val="false"/>
                <w:i w:val="false"/>
                <w:color w:val="000000"/>
                <w:sz w:val="20"/>
              </w:rPr>
              <w:t xml:space="preserve">
  </w:t>
            </w:r>
            <w:r>
              <w:br/>
            </w:r>
            <w:r>
              <w:rPr>
                <w:rFonts w:ascii="Times New Roman"/>
                <w:b w:val="false"/>
                <w:i w:val="false"/>
                <w:color w:val="000000"/>
                <w:sz w:val="20"/>
              </w:rPr>
              <w:t xml:space="preserve">
10&lt;*&gt;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w:t>
            </w:r>
            <w:r>
              <w:br/>
            </w:r>
            <w:r>
              <w:rPr>
                <w:rFonts w:ascii="Times New Roman"/>
                <w:b w:val="false"/>
                <w:i w:val="false"/>
                <w:color w:val="000000"/>
                <w:sz w:val="20"/>
              </w:rPr>
              <w:t xml:space="preserve">
-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Қақталғандар, </w:t>
            </w:r>
            <w:r>
              <w:br/>
            </w:r>
            <w:r>
              <w:rPr>
                <w:rFonts w:ascii="Times New Roman"/>
                <w:b w:val="false"/>
                <w:i w:val="false"/>
                <w:color w:val="000000"/>
                <w:sz w:val="20"/>
              </w:rPr>
              <w:t xml:space="preserve">
маймен араласқан, </w:t>
            </w:r>
            <w:r>
              <w:br/>
            </w:r>
            <w:r>
              <w:rPr>
                <w:rFonts w:ascii="Times New Roman"/>
                <w:b w:val="false"/>
                <w:i w:val="false"/>
                <w:color w:val="000000"/>
                <w:sz w:val="20"/>
              </w:rPr>
              <w:t xml:space="preserve">
бекон, шошқа шпигі, </w:t>
            </w:r>
            <w:r>
              <w:br/>
            </w:r>
            <w:r>
              <w:rPr>
                <w:rFonts w:ascii="Times New Roman"/>
                <w:b w:val="false"/>
                <w:i w:val="false"/>
                <w:color w:val="000000"/>
                <w:sz w:val="20"/>
              </w:rPr>
              <w:t xml:space="preserve">
солониналар, тұзды </w:t>
            </w:r>
            <w:r>
              <w:br/>
            </w:r>
            <w:r>
              <w:rPr>
                <w:rFonts w:ascii="Times New Roman"/>
                <w:b w:val="false"/>
                <w:i w:val="false"/>
                <w:color w:val="000000"/>
                <w:sz w:val="20"/>
              </w:rPr>
              <w:t xml:space="preserve">
тілдер, ерітілген </w:t>
            </w:r>
            <w:r>
              <w:br/>
            </w:r>
            <w:r>
              <w:rPr>
                <w:rFonts w:ascii="Times New Roman"/>
                <w:b w:val="false"/>
                <w:i w:val="false"/>
                <w:color w:val="000000"/>
                <w:sz w:val="20"/>
              </w:rPr>
              <w:t xml:space="preserve">
ас малдардың майлары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Жартылай қақталған </w:t>
            </w:r>
            <w:r>
              <w:br/>
            </w:r>
            <w:r>
              <w:rPr>
                <w:rFonts w:ascii="Times New Roman"/>
                <w:b w:val="false"/>
                <w:i w:val="false"/>
                <w:color w:val="000000"/>
                <w:sz w:val="20"/>
              </w:rPr>
              <w:t xml:space="preserve">
және пісірілген </w:t>
            </w:r>
            <w:r>
              <w:br/>
            </w:r>
            <w:r>
              <w:rPr>
                <w:rFonts w:ascii="Times New Roman"/>
                <w:b w:val="false"/>
                <w:i w:val="false"/>
                <w:color w:val="000000"/>
                <w:sz w:val="20"/>
              </w:rPr>
              <w:t xml:space="preserve">
қақталған шұжықтар </w:t>
            </w:r>
            <w:r>
              <w:br/>
            </w:r>
            <w:r>
              <w:rPr>
                <w:rFonts w:ascii="Times New Roman"/>
                <w:b w:val="false"/>
                <w:i w:val="false"/>
                <w:color w:val="000000"/>
                <w:sz w:val="20"/>
              </w:rPr>
              <w:t xml:space="preserve">
тиеу барысында: </w:t>
            </w:r>
            <w:r>
              <w:br/>
            </w:r>
            <w:r>
              <w:rPr>
                <w:rFonts w:ascii="Times New Roman"/>
                <w:b w:val="false"/>
                <w:i w:val="false"/>
                <w:color w:val="000000"/>
                <w:sz w:val="20"/>
              </w:rPr>
              <w:t xml:space="preserve">
Минус 4 тен минус </w:t>
            </w:r>
            <w:r>
              <w:br/>
            </w:r>
            <w:r>
              <w:rPr>
                <w:rFonts w:ascii="Times New Roman"/>
                <w:b w:val="false"/>
                <w:i w:val="false"/>
                <w:color w:val="000000"/>
                <w:sz w:val="20"/>
              </w:rPr>
              <w:t xml:space="preserve">
9 </w:t>
            </w:r>
            <w:r>
              <w:rPr>
                <w:rFonts w:ascii="Times New Roman"/>
                <w:b w:val="false"/>
                <w:i w:val="false"/>
                <w:color w:val="000000"/>
                <w:vertAlign w:val="superscript"/>
              </w:rPr>
              <w:t xml:space="preserve">о </w:t>
            </w:r>
            <w:r>
              <w:rPr>
                <w:rFonts w:ascii="Times New Roman"/>
                <w:b w:val="false"/>
                <w:i w:val="false"/>
                <w:color w:val="000000"/>
                <w:sz w:val="20"/>
              </w:rPr>
              <w:t xml:space="preserve">С дейін </w:t>
            </w:r>
            <w:r>
              <w:br/>
            </w:r>
            <w:r>
              <w:rPr>
                <w:rFonts w:ascii="Times New Roman"/>
                <w:b w:val="false"/>
                <w:i w:val="false"/>
                <w:color w:val="000000"/>
                <w:sz w:val="20"/>
              </w:rPr>
              <w:t xml:space="preserve">
0 ден минус 4 </w:t>
            </w:r>
            <w:r>
              <w:rPr>
                <w:rFonts w:ascii="Times New Roman"/>
                <w:b w:val="false"/>
                <w:i w:val="false"/>
                <w:color w:val="000000"/>
                <w:vertAlign w:val="superscript"/>
              </w:rPr>
              <w:t xml:space="preserve">о </w:t>
            </w:r>
            <w:r>
              <w:rPr>
                <w:rFonts w:ascii="Times New Roman"/>
                <w:b w:val="false"/>
                <w:i w:val="false"/>
                <w:color w:val="000000"/>
                <w:sz w:val="20"/>
              </w:rPr>
              <w:t xml:space="preserve">С дейін температурасымен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 &lt;*&gt;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 &lt;*&gt;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 &lt;*&gt;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 &lt;*&gt;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Шикіқақталған шұжықтар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Мұздатылған тұшпара, </w:t>
            </w:r>
            <w:r>
              <w:br/>
            </w:r>
            <w:r>
              <w:rPr>
                <w:rFonts w:ascii="Times New Roman"/>
                <w:b w:val="false"/>
                <w:i w:val="false"/>
                <w:color w:val="000000"/>
                <w:sz w:val="20"/>
              </w:rPr>
              <w:t xml:space="preserve">
ет жарты фабри- </w:t>
            </w:r>
            <w:r>
              <w:br/>
            </w:r>
            <w:r>
              <w:rPr>
                <w:rFonts w:ascii="Times New Roman"/>
                <w:b w:val="false"/>
                <w:i w:val="false"/>
                <w:color w:val="000000"/>
                <w:sz w:val="20"/>
              </w:rPr>
              <w:t xml:space="preserve">
каттары, сосискалар, </w:t>
            </w:r>
            <w:r>
              <w:br/>
            </w:r>
            <w:r>
              <w:rPr>
                <w:rFonts w:ascii="Times New Roman"/>
                <w:b w:val="false"/>
                <w:i w:val="false"/>
                <w:color w:val="000000"/>
                <w:sz w:val="20"/>
              </w:rPr>
              <w:t xml:space="preserve">
сарделькалар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ff0000"/>
          <w:sz w:val="28"/>
        </w:rPr>
        <w:t xml:space="preserve">    Ескертулер </w:t>
      </w:r>
      <w:r>
        <w:rPr>
          <w:rFonts w:ascii="Times New Roman"/>
          <w:b w:val="false"/>
          <w:i w:val="false"/>
          <w:color w:val="000000"/>
          <w:sz w:val="28"/>
        </w:rPr>
        <w:t xml:space="preserve">. </w:t>
      </w:r>
      <w:r>
        <w:br/>
      </w:r>
      <w:r>
        <w:rPr>
          <w:rFonts w:ascii="Times New Roman"/>
          <w:b w:val="false"/>
          <w:i w:val="false"/>
          <w:color w:val="000000"/>
          <w:sz w:val="28"/>
        </w:rPr>
        <w:t xml:space="preserve">
    1. Өндіруден тиеуге дейін сақтау мерзімі аспайды. </w:t>
      </w:r>
      <w:r>
        <w:br/>
      </w:r>
      <w:r>
        <w:rPr>
          <w:rFonts w:ascii="Times New Roman"/>
          <w:b w:val="false"/>
          <w:i w:val="false"/>
          <w:color w:val="000000"/>
          <w:sz w:val="28"/>
        </w:rPr>
        <w:t xml:space="preserve">
    а) суытылған ет - 4 тәулік, сууып қалған ет және </w:t>
      </w:r>
      <w:r>
        <w:br/>
      </w:r>
      <w:r>
        <w:rPr>
          <w:rFonts w:ascii="Times New Roman"/>
          <w:b w:val="false"/>
          <w:i w:val="false"/>
          <w:color w:val="000000"/>
          <w:sz w:val="28"/>
        </w:rPr>
        <w:t xml:space="preserve">
суытылған құс - 2 тәулік; </w:t>
      </w:r>
      <w:r>
        <w:br/>
      </w:r>
      <w:r>
        <w:rPr>
          <w:rFonts w:ascii="Times New Roman"/>
          <w:b w:val="false"/>
          <w:i w:val="false"/>
          <w:color w:val="000000"/>
          <w:sz w:val="28"/>
        </w:rPr>
        <w:t xml:space="preserve">
    б) мұздатылған ет - 5 тәулік; </w:t>
      </w:r>
      <w:r>
        <w:br/>
      </w:r>
      <w:r>
        <w:rPr>
          <w:rFonts w:ascii="Times New Roman"/>
          <w:b w:val="false"/>
          <w:i w:val="false"/>
          <w:color w:val="000000"/>
          <w:sz w:val="28"/>
        </w:rPr>
        <w:t xml:space="preserve">
    в) жартылай қақталған және пісірілген қақталған шұжықтар </w:t>
      </w:r>
      <w:r>
        <w:br/>
      </w:r>
      <w:r>
        <w:rPr>
          <w:rFonts w:ascii="Times New Roman"/>
          <w:b w:val="false"/>
          <w:i w:val="false"/>
          <w:color w:val="000000"/>
          <w:sz w:val="28"/>
        </w:rPr>
        <w:t xml:space="preserve">
0 ден минус 4 </w:t>
      </w:r>
      <w:r>
        <w:rPr>
          <w:rFonts w:ascii="Times New Roman"/>
          <w:b w:val="false"/>
          <w:i w:val="false"/>
          <w:color w:val="000000"/>
          <w:vertAlign w:val="superscript"/>
        </w:rPr>
        <w:t xml:space="preserve">о </w:t>
      </w:r>
      <w:r>
        <w:rPr>
          <w:rFonts w:ascii="Times New Roman"/>
          <w:b w:val="false"/>
          <w:i w:val="false"/>
          <w:color w:val="000000"/>
          <w:sz w:val="28"/>
        </w:rPr>
        <w:t xml:space="preserve">С дейін температурасы шегінде тасымалдауға </w:t>
      </w:r>
      <w:r>
        <w:br/>
      </w:r>
      <w:r>
        <w:rPr>
          <w:rFonts w:ascii="Times New Roman"/>
          <w:b w:val="false"/>
          <w:i w:val="false"/>
          <w:color w:val="000000"/>
          <w:sz w:val="28"/>
        </w:rPr>
        <w:t xml:space="preserve">
беріледі - 5 тәулік; </w:t>
      </w:r>
      <w:r>
        <w:br/>
      </w:r>
      <w:r>
        <w:rPr>
          <w:rFonts w:ascii="Times New Roman"/>
          <w:b w:val="false"/>
          <w:i w:val="false"/>
          <w:color w:val="000000"/>
          <w:sz w:val="28"/>
        </w:rPr>
        <w:t xml:space="preserve">
    г) Ет қақтаулары шикіқақталғандар 0 ден плюс 4 </w:t>
      </w:r>
      <w:r>
        <w:rPr>
          <w:rFonts w:ascii="Times New Roman"/>
          <w:b w:val="false"/>
          <w:i w:val="false"/>
          <w:color w:val="000000"/>
          <w:vertAlign w:val="superscript"/>
        </w:rPr>
        <w:t xml:space="preserve">о </w:t>
      </w:r>
      <w:r>
        <w:rPr>
          <w:rFonts w:ascii="Times New Roman"/>
          <w:b w:val="false"/>
          <w:i w:val="false"/>
          <w:color w:val="000000"/>
          <w:sz w:val="28"/>
        </w:rPr>
        <w:t xml:space="preserve">С дейін </w:t>
      </w:r>
      <w:r>
        <w:br/>
      </w:r>
      <w:r>
        <w:rPr>
          <w:rFonts w:ascii="Times New Roman"/>
          <w:b w:val="false"/>
          <w:i w:val="false"/>
          <w:color w:val="000000"/>
          <w:sz w:val="28"/>
        </w:rPr>
        <w:t xml:space="preserve">
температурасымен - тәулік. </w:t>
      </w:r>
      <w:r>
        <w:br/>
      </w:r>
      <w:r>
        <w:rPr>
          <w:rFonts w:ascii="Times New Roman"/>
          <w:b w:val="false"/>
          <w:i w:val="false"/>
          <w:color w:val="000000"/>
          <w:sz w:val="28"/>
        </w:rPr>
        <w:t xml:space="preserve">
    &lt;*&gt; белгіленген ең ақырғы мерзімдер қысқартылады егер </w:t>
      </w:r>
      <w:r>
        <w:br/>
      </w:r>
      <w:r>
        <w:rPr>
          <w:rFonts w:ascii="Times New Roman"/>
          <w:b w:val="false"/>
          <w:i w:val="false"/>
          <w:color w:val="000000"/>
          <w:sz w:val="28"/>
        </w:rPr>
        <w:t xml:space="preserve">
тиеуге дейін жүктің сақтау мерзімі осы тармақта көрсетілгеннен </w:t>
      </w:r>
      <w:r>
        <w:br/>
      </w:r>
      <w:r>
        <w:rPr>
          <w:rFonts w:ascii="Times New Roman"/>
          <w:b w:val="false"/>
          <w:i w:val="false"/>
          <w:color w:val="000000"/>
          <w:sz w:val="28"/>
        </w:rPr>
        <w:t xml:space="preserve">
көп болса ғана. </w:t>
      </w:r>
      <w:r>
        <w:br/>
      </w:r>
      <w:r>
        <w:rPr>
          <w:rFonts w:ascii="Times New Roman"/>
          <w:b w:val="false"/>
          <w:i w:val="false"/>
          <w:color w:val="000000"/>
          <w:sz w:val="28"/>
        </w:rPr>
        <w:t xml:space="preserve">
    2. Герметикалық қорапшадағы ерітілген ас мал майлары </w:t>
      </w:r>
      <w:r>
        <w:br/>
      </w:r>
      <w:r>
        <w:rPr>
          <w:rFonts w:ascii="Times New Roman"/>
          <w:b w:val="false"/>
          <w:i w:val="false"/>
          <w:color w:val="000000"/>
          <w:sz w:val="28"/>
        </w:rPr>
        <w:t xml:space="preserve">
температуралық режимін сақтамай және тасымалдау қашықтығын </w:t>
      </w:r>
      <w:r>
        <w:br/>
      </w:r>
      <w:r>
        <w:rPr>
          <w:rFonts w:ascii="Times New Roman"/>
          <w:b w:val="false"/>
          <w:i w:val="false"/>
          <w:color w:val="000000"/>
          <w:sz w:val="28"/>
        </w:rPr>
        <w:t xml:space="preserve">
шектемей жабық немесе изотермикалық вагондарда жыл бойы </w:t>
      </w:r>
      <w:r>
        <w:br/>
      </w:r>
      <w:r>
        <w:rPr>
          <w:rFonts w:ascii="Times New Roman"/>
          <w:b w:val="false"/>
          <w:i w:val="false"/>
          <w:color w:val="000000"/>
          <w:sz w:val="28"/>
        </w:rPr>
        <w:t xml:space="preserve">
тасымалданады. </w:t>
      </w:r>
    </w:p>
    <w:p>
      <w:pPr>
        <w:spacing w:after="0"/>
        <w:ind w:left="0"/>
        <w:jc w:val="both"/>
      </w:pPr>
      <w:r>
        <w:rPr>
          <w:rFonts w:ascii="Times New Roman"/>
          <w:b w:val="false"/>
          <w:i w:val="false"/>
          <w:color w:val="000000"/>
          <w:sz w:val="28"/>
        </w:rPr>
        <w:t xml:space="preserve">    Жыл мезгілдері бойынша рефрижераторлық вагондарда балықты </w:t>
      </w:r>
      <w:r>
        <w:br/>
      </w:r>
      <w:r>
        <w:rPr>
          <w:rFonts w:ascii="Times New Roman"/>
          <w:b w:val="false"/>
          <w:i w:val="false"/>
          <w:color w:val="000000"/>
          <w:sz w:val="28"/>
        </w:rPr>
        <w:t xml:space="preserve">
және балық өнімдерді тасымалдаудың ең ақырғы мерзімі (тәулікте)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3293"/>
        <w:gridCol w:w="1713"/>
        <w:gridCol w:w="2013"/>
        <w:gridCol w:w="1493"/>
        <w:gridCol w:w="1333"/>
      </w:tblGrid>
      <w:tr>
        <w:trPr>
          <w:trHeight w:val="12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Салқындатумен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 </w:t>
            </w:r>
            <w:r>
              <w:br/>
            </w:r>
            <w:r>
              <w:rPr>
                <w:rFonts w:ascii="Times New Roman"/>
                <w:b w:val="false"/>
                <w:i w:val="false"/>
                <w:color w:val="000000"/>
                <w:sz w:val="20"/>
              </w:rPr>
              <w:t xml:space="preserve">
датумен(жылы- </w:t>
            </w:r>
            <w:r>
              <w:br/>
            </w:r>
            <w:r>
              <w:rPr>
                <w:rFonts w:ascii="Times New Roman"/>
                <w:b w:val="false"/>
                <w:i w:val="false"/>
                <w:color w:val="000000"/>
                <w:sz w:val="20"/>
              </w:rPr>
              <w:t xml:space="preserve">
тумен)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 </w:t>
            </w:r>
            <w:r>
              <w:br/>
            </w:r>
            <w:r>
              <w:rPr>
                <w:rFonts w:ascii="Times New Roman"/>
                <w:b w:val="false"/>
                <w:i w:val="false"/>
                <w:color w:val="000000"/>
                <w:sz w:val="20"/>
              </w:rPr>
              <w:t xml:space="preserve">
қында- </w:t>
            </w:r>
            <w:r>
              <w:br/>
            </w:r>
            <w:r>
              <w:rPr>
                <w:rFonts w:ascii="Times New Roman"/>
                <w:b w:val="false"/>
                <w:i w:val="false"/>
                <w:color w:val="000000"/>
                <w:sz w:val="20"/>
              </w:rPr>
              <w:t xml:space="preserve">
тусыз </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жазғы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ауыспалы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майшабақ </w:t>
            </w:r>
            <w:r>
              <w:br/>
            </w:r>
            <w:r>
              <w:rPr>
                <w:rFonts w:ascii="Times New Roman"/>
                <w:b w:val="false"/>
                <w:i w:val="false"/>
                <w:color w:val="000000"/>
                <w:sz w:val="20"/>
              </w:rPr>
              <w:t xml:space="preserve">
және рыбное филе </w:t>
            </w:r>
            <w:r>
              <w:br/>
            </w:r>
            <w:r>
              <w:rPr>
                <w:rFonts w:ascii="Times New Roman"/>
                <w:b w:val="false"/>
                <w:i w:val="false"/>
                <w:color w:val="000000"/>
                <w:sz w:val="20"/>
              </w:rPr>
              <w:t xml:space="preserve">
мороженые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Салқындатылған </w:t>
            </w:r>
            <w:r>
              <w:br/>
            </w:r>
            <w:r>
              <w:rPr>
                <w:rFonts w:ascii="Times New Roman"/>
                <w:b w:val="false"/>
                <w:i w:val="false"/>
                <w:color w:val="000000"/>
                <w:sz w:val="20"/>
              </w:rPr>
              <w:t xml:space="preserve">
балық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Тұзды балық пен </w:t>
            </w:r>
            <w:r>
              <w:br/>
            </w:r>
            <w:r>
              <w:rPr>
                <w:rFonts w:ascii="Times New Roman"/>
                <w:b w:val="false"/>
                <w:i w:val="false"/>
                <w:color w:val="000000"/>
                <w:sz w:val="20"/>
              </w:rPr>
              <w:t xml:space="preserve">
майшабақ: </w:t>
            </w:r>
            <w:r>
              <w:br/>
            </w:r>
            <w:r>
              <w:rPr>
                <w:rFonts w:ascii="Times New Roman"/>
                <w:b w:val="false"/>
                <w:i w:val="false"/>
                <w:color w:val="000000"/>
                <w:sz w:val="20"/>
              </w:rPr>
              <w:t xml:space="preserve">
а) шалатұздалған </w:t>
            </w:r>
            <w:r>
              <w:br/>
            </w:r>
            <w:r>
              <w:rPr>
                <w:rFonts w:ascii="Times New Roman"/>
                <w:b w:val="false"/>
                <w:i w:val="false"/>
                <w:color w:val="000000"/>
                <w:sz w:val="20"/>
              </w:rPr>
              <w:t xml:space="preserve">
(6 дан 10% дейін </w:t>
            </w:r>
            <w:r>
              <w:br/>
            </w:r>
            <w:r>
              <w:rPr>
                <w:rFonts w:ascii="Times New Roman"/>
                <w:b w:val="false"/>
                <w:i w:val="false"/>
                <w:color w:val="000000"/>
                <w:sz w:val="20"/>
              </w:rPr>
              <w:t xml:space="preserve">
тұздар) </w:t>
            </w:r>
            <w:r>
              <w:br/>
            </w:r>
            <w:r>
              <w:rPr>
                <w:rFonts w:ascii="Times New Roman"/>
                <w:b w:val="false"/>
                <w:i w:val="false"/>
                <w:color w:val="000000"/>
                <w:sz w:val="20"/>
              </w:rPr>
              <w:t xml:space="preserve">
б) орташа тұздалған </w:t>
            </w:r>
            <w:r>
              <w:br/>
            </w:r>
            <w:r>
              <w:rPr>
                <w:rFonts w:ascii="Times New Roman"/>
                <w:b w:val="false"/>
                <w:i w:val="false"/>
                <w:color w:val="000000"/>
                <w:sz w:val="20"/>
              </w:rPr>
              <w:t xml:space="preserve">
(10 аса және 14% </w:t>
            </w:r>
            <w:r>
              <w:br/>
            </w:r>
            <w:r>
              <w:rPr>
                <w:rFonts w:ascii="Times New Roman"/>
                <w:b w:val="false"/>
                <w:i w:val="false"/>
                <w:color w:val="000000"/>
                <w:sz w:val="20"/>
              </w:rPr>
              <w:t xml:space="preserve">
дейін тұздар) </w:t>
            </w:r>
            <w:r>
              <w:br/>
            </w:r>
            <w:r>
              <w:rPr>
                <w:rFonts w:ascii="Times New Roman"/>
                <w:b w:val="false"/>
                <w:i w:val="false"/>
                <w:color w:val="000000"/>
                <w:sz w:val="20"/>
              </w:rPr>
              <w:t xml:space="preserve">
в) қатты тұздалған </w:t>
            </w:r>
            <w:r>
              <w:br/>
            </w:r>
            <w:r>
              <w:rPr>
                <w:rFonts w:ascii="Times New Roman"/>
                <w:b w:val="false"/>
                <w:i w:val="false"/>
                <w:color w:val="000000"/>
                <w:sz w:val="20"/>
              </w:rPr>
              <w:t xml:space="preserve">
(14% астам тұздар)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 </w:t>
            </w:r>
            <w:r>
              <w:br/>
            </w:r>
            <w:r>
              <w:rPr>
                <w:rFonts w:ascii="Times New Roman"/>
                <w:b w:val="false"/>
                <w:i w:val="false"/>
                <w:color w:val="000000"/>
                <w:sz w:val="20"/>
              </w:rPr>
              <w:t xml:space="preserve">
  </w:t>
            </w:r>
            <w:r>
              <w:br/>
            </w:r>
            <w:r>
              <w:rPr>
                <w:rFonts w:ascii="Times New Roman"/>
                <w:b w:val="false"/>
                <w:i w:val="false"/>
                <w:color w:val="000000"/>
                <w:sz w:val="20"/>
              </w:rPr>
              <w:t xml:space="preserve">
30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 </w:t>
            </w:r>
            <w:r>
              <w:br/>
            </w:r>
            <w:r>
              <w:rPr>
                <w:rFonts w:ascii="Times New Roman"/>
                <w:b w:val="false"/>
                <w:i w:val="false"/>
                <w:color w:val="000000"/>
                <w:sz w:val="20"/>
              </w:rPr>
              <w:t xml:space="preserve">
  </w:t>
            </w:r>
            <w:r>
              <w:br/>
            </w:r>
            <w:r>
              <w:rPr>
                <w:rFonts w:ascii="Times New Roman"/>
                <w:b w:val="false"/>
                <w:i w:val="false"/>
                <w:color w:val="000000"/>
                <w:sz w:val="20"/>
              </w:rPr>
              <w:t xml:space="preserve">
30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 </w:t>
            </w:r>
            <w:r>
              <w:br/>
            </w:r>
            <w:r>
              <w:rPr>
                <w:rFonts w:ascii="Times New Roman"/>
                <w:b w:val="false"/>
                <w:i w:val="false"/>
                <w:color w:val="000000"/>
                <w:sz w:val="20"/>
              </w:rPr>
              <w:t xml:space="preserve">
  </w:t>
            </w:r>
            <w:r>
              <w:br/>
            </w:r>
            <w:r>
              <w:rPr>
                <w:rFonts w:ascii="Times New Roman"/>
                <w:b w:val="false"/>
                <w:i w:val="false"/>
                <w:color w:val="000000"/>
                <w:sz w:val="20"/>
              </w:rPr>
              <w:t xml:space="preserve">
30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 </w:t>
            </w:r>
            <w:r>
              <w:br/>
            </w:r>
            <w:r>
              <w:rPr>
                <w:rFonts w:ascii="Times New Roman"/>
                <w:b w:val="false"/>
                <w:i w:val="false"/>
                <w:color w:val="000000"/>
                <w:sz w:val="20"/>
              </w:rPr>
              <w:t xml:space="preserve">
  </w:t>
            </w:r>
            <w:r>
              <w:br/>
            </w:r>
            <w:r>
              <w:rPr>
                <w:rFonts w:ascii="Times New Roman"/>
                <w:b w:val="false"/>
                <w:i w:val="false"/>
                <w:color w:val="000000"/>
                <w:sz w:val="20"/>
              </w:rPr>
              <w:t xml:space="preserve">
30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Суық қақталған </w:t>
            </w:r>
            <w:r>
              <w:br/>
            </w:r>
            <w:r>
              <w:rPr>
                <w:rFonts w:ascii="Times New Roman"/>
                <w:b w:val="false"/>
                <w:i w:val="false"/>
                <w:color w:val="000000"/>
                <w:sz w:val="20"/>
              </w:rPr>
              <w:t xml:space="preserve">
балық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Суық қақтаудағы </w:t>
            </w:r>
            <w:r>
              <w:br/>
            </w:r>
            <w:r>
              <w:rPr>
                <w:rFonts w:ascii="Times New Roman"/>
                <w:b w:val="false"/>
                <w:i w:val="false"/>
                <w:color w:val="000000"/>
                <w:sz w:val="20"/>
              </w:rPr>
              <w:t xml:space="preserve">
майшабақ, суық </w:t>
            </w:r>
            <w:r>
              <w:br/>
            </w:r>
            <w:r>
              <w:rPr>
                <w:rFonts w:ascii="Times New Roman"/>
                <w:b w:val="false"/>
                <w:i w:val="false"/>
                <w:color w:val="000000"/>
                <w:sz w:val="20"/>
              </w:rPr>
              <w:t xml:space="preserve">
қақтаудағы және </w:t>
            </w:r>
            <w:r>
              <w:br/>
            </w:r>
            <w:r>
              <w:rPr>
                <w:rFonts w:ascii="Times New Roman"/>
                <w:b w:val="false"/>
                <w:i w:val="false"/>
                <w:color w:val="000000"/>
                <w:sz w:val="20"/>
              </w:rPr>
              <w:t xml:space="preserve">
сүрленген балық </w:t>
            </w:r>
            <w:r>
              <w:br/>
            </w:r>
            <w:r>
              <w:rPr>
                <w:rFonts w:ascii="Times New Roman"/>
                <w:b w:val="false"/>
                <w:i w:val="false"/>
                <w:color w:val="000000"/>
                <w:sz w:val="20"/>
              </w:rPr>
              <w:t xml:space="preserve">
өнімдері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Пісіріліп мұздатылған  таңқышаяндар </w:t>
            </w:r>
            <w:r>
              <w:br/>
            </w:r>
            <w:r>
              <w:rPr>
                <w:rFonts w:ascii="Times New Roman"/>
                <w:b w:val="false"/>
                <w:i w:val="false"/>
                <w:color w:val="000000"/>
                <w:sz w:val="20"/>
              </w:rPr>
              <w:t xml:space="preserve">
мен асшаяндар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Ыстық қақтаудағы </w:t>
            </w:r>
            <w:r>
              <w:br/>
            </w:r>
            <w:r>
              <w:rPr>
                <w:rFonts w:ascii="Times New Roman"/>
                <w:b w:val="false"/>
                <w:i w:val="false"/>
                <w:color w:val="000000"/>
                <w:sz w:val="20"/>
              </w:rPr>
              <w:t xml:space="preserve">
мұздатылған балық </w:t>
            </w:r>
            <w:r>
              <w:br/>
            </w:r>
            <w:r>
              <w:rPr>
                <w:rFonts w:ascii="Times New Roman"/>
                <w:b w:val="false"/>
                <w:i w:val="false"/>
                <w:color w:val="000000"/>
                <w:sz w:val="20"/>
              </w:rPr>
              <w:t xml:space="preserve">
а) мүшеленген </w:t>
            </w:r>
            <w:r>
              <w:br/>
            </w:r>
            <w:r>
              <w:rPr>
                <w:rFonts w:ascii="Times New Roman"/>
                <w:b w:val="false"/>
                <w:i w:val="false"/>
                <w:color w:val="000000"/>
                <w:sz w:val="20"/>
              </w:rPr>
              <w:t xml:space="preserve">
б) мүшеленбеген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xml:space="preserve">
-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Мұздатылған таң- </w:t>
            </w:r>
            <w:r>
              <w:br/>
            </w:r>
            <w:r>
              <w:rPr>
                <w:rFonts w:ascii="Times New Roman"/>
                <w:b w:val="false"/>
                <w:i w:val="false"/>
                <w:color w:val="000000"/>
                <w:sz w:val="20"/>
              </w:rPr>
              <w:t xml:space="preserve">
қышаяндар таяқтары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Маринадталған және бөшкедегі пряндік </w:t>
            </w:r>
            <w:r>
              <w:br/>
            </w:r>
            <w:r>
              <w:rPr>
                <w:rFonts w:ascii="Times New Roman"/>
                <w:b w:val="false"/>
                <w:i w:val="false"/>
                <w:color w:val="000000"/>
                <w:sz w:val="20"/>
              </w:rPr>
              <w:t xml:space="preserve">
тұздатқышының балығы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Қуырылған мұзда- </w:t>
            </w:r>
            <w:r>
              <w:br/>
            </w:r>
            <w:r>
              <w:rPr>
                <w:rFonts w:ascii="Times New Roman"/>
                <w:b w:val="false"/>
                <w:i w:val="false"/>
                <w:color w:val="000000"/>
                <w:sz w:val="20"/>
              </w:rPr>
              <w:t xml:space="preserve">
тылған минога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2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Балықтардың және </w:t>
            </w:r>
            <w:r>
              <w:br/>
            </w:r>
            <w:r>
              <w:rPr>
                <w:rFonts w:ascii="Times New Roman"/>
                <w:b w:val="false"/>
                <w:i w:val="false"/>
                <w:color w:val="000000"/>
                <w:sz w:val="20"/>
              </w:rPr>
              <w:t xml:space="preserve">
теңіз сүтқорек- </w:t>
            </w:r>
            <w:r>
              <w:br/>
            </w:r>
            <w:r>
              <w:rPr>
                <w:rFonts w:ascii="Times New Roman"/>
                <w:b w:val="false"/>
                <w:i w:val="false"/>
                <w:color w:val="000000"/>
                <w:sz w:val="20"/>
              </w:rPr>
              <w:t xml:space="preserve">
тілердің медициналық </w:t>
            </w:r>
            <w:r>
              <w:br/>
            </w:r>
            <w:r>
              <w:rPr>
                <w:rFonts w:ascii="Times New Roman"/>
                <w:b w:val="false"/>
                <w:i w:val="false"/>
                <w:color w:val="000000"/>
                <w:sz w:val="20"/>
              </w:rPr>
              <w:t xml:space="preserve">
майлары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балықтардың </w:t>
            </w:r>
            <w:r>
              <w:br/>
            </w:r>
            <w:r>
              <w:rPr>
                <w:rFonts w:ascii="Times New Roman"/>
                <w:b w:val="false"/>
                <w:i w:val="false"/>
                <w:color w:val="000000"/>
                <w:sz w:val="20"/>
              </w:rPr>
              <w:t xml:space="preserve">
уылдырығы: </w:t>
            </w:r>
            <w:r>
              <w:br/>
            </w:r>
            <w:r>
              <w:rPr>
                <w:rFonts w:ascii="Times New Roman"/>
                <w:b w:val="false"/>
                <w:i w:val="false"/>
                <w:color w:val="000000"/>
                <w:sz w:val="20"/>
              </w:rPr>
              <w:t xml:space="preserve">
а) банкадағы бекіре </w:t>
            </w:r>
            <w:r>
              <w:br/>
            </w:r>
            <w:r>
              <w:rPr>
                <w:rFonts w:ascii="Times New Roman"/>
                <w:b w:val="false"/>
                <w:i w:val="false"/>
                <w:color w:val="000000"/>
                <w:sz w:val="20"/>
              </w:rPr>
              <w:t xml:space="preserve">
балықтарының дәнді </w:t>
            </w:r>
            <w:r>
              <w:br/>
            </w:r>
            <w:r>
              <w:rPr>
                <w:rFonts w:ascii="Times New Roman"/>
                <w:b w:val="false"/>
                <w:i w:val="false"/>
                <w:color w:val="000000"/>
                <w:sz w:val="20"/>
              </w:rPr>
              <w:t xml:space="preserve">
б) банкадағы </w:t>
            </w:r>
            <w:r>
              <w:br/>
            </w:r>
            <w:r>
              <w:rPr>
                <w:rFonts w:ascii="Times New Roman"/>
                <w:b w:val="false"/>
                <w:i w:val="false"/>
                <w:color w:val="000000"/>
                <w:sz w:val="20"/>
              </w:rPr>
              <w:t xml:space="preserve">
пәстерленген бекіре </w:t>
            </w:r>
            <w:r>
              <w:br/>
            </w:r>
            <w:r>
              <w:rPr>
                <w:rFonts w:ascii="Times New Roman"/>
                <w:b w:val="false"/>
                <w:i w:val="false"/>
                <w:color w:val="000000"/>
                <w:sz w:val="20"/>
              </w:rPr>
              <w:t xml:space="preserve">
балықтарының дәнді, </w:t>
            </w:r>
            <w:r>
              <w:br/>
            </w:r>
            <w:r>
              <w:rPr>
                <w:rFonts w:ascii="Times New Roman"/>
                <w:b w:val="false"/>
                <w:i w:val="false"/>
                <w:color w:val="000000"/>
                <w:sz w:val="20"/>
              </w:rPr>
              <w:t xml:space="preserve">
паюстік бекіре </w:t>
            </w:r>
            <w:r>
              <w:br/>
            </w:r>
            <w:r>
              <w:rPr>
                <w:rFonts w:ascii="Times New Roman"/>
                <w:b w:val="false"/>
                <w:i w:val="false"/>
                <w:color w:val="000000"/>
                <w:sz w:val="20"/>
              </w:rPr>
              <w:t xml:space="preserve">
балықтары, арқа </w:t>
            </w:r>
            <w:r>
              <w:br/>
            </w:r>
            <w:r>
              <w:rPr>
                <w:rFonts w:ascii="Times New Roman"/>
                <w:b w:val="false"/>
                <w:i w:val="false"/>
                <w:color w:val="000000"/>
                <w:sz w:val="20"/>
              </w:rPr>
              <w:t xml:space="preserve">
балықтардың дәнді, </w:t>
            </w:r>
            <w:r>
              <w:br/>
            </w:r>
            <w:r>
              <w:rPr>
                <w:rFonts w:ascii="Times New Roman"/>
                <w:b w:val="false"/>
                <w:i w:val="false"/>
                <w:color w:val="000000"/>
                <w:sz w:val="20"/>
              </w:rPr>
              <w:t xml:space="preserve">
тескіш тұзды және ястық частиктіктік </w:t>
            </w:r>
            <w:r>
              <w:br/>
            </w:r>
            <w:r>
              <w:rPr>
                <w:rFonts w:ascii="Times New Roman"/>
                <w:b w:val="false"/>
                <w:i w:val="false"/>
                <w:color w:val="000000"/>
                <w:sz w:val="20"/>
              </w:rPr>
              <w:t xml:space="preserve">
балықтары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Тірі өзен шаяндары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ff0000"/>
          <w:sz w:val="28"/>
        </w:rPr>
        <w:t xml:space="preserve">     Ескертулер </w:t>
      </w:r>
      <w:r>
        <w:rPr>
          <w:rFonts w:ascii="Times New Roman"/>
          <w:b w:val="false"/>
          <w:i w:val="false"/>
          <w:color w:val="000000"/>
          <w:sz w:val="28"/>
        </w:rPr>
        <w:t xml:space="preserve">. </w:t>
      </w:r>
      <w:r>
        <w:br/>
      </w:r>
      <w:r>
        <w:rPr>
          <w:rFonts w:ascii="Times New Roman"/>
          <w:b w:val="false"/>
          <w:i w:val="false"/>
          <w:color w:val="000000"/>
          <w:sz w:val="28"/>
        </w:rPr>
        <w:t xml:space="preserve">
     1. Температуралық режимін сақтамай орташа тұздалған </w:t>
      </w:r>
      <w:r>
        <w:br/>
      </w:r>
      <w:r>
        <w:rPr>
          <w:rFonts w:ascii="Times New Roman"/>
          <w:b w:val="false"/>
          <w:i w:val="false"/>
          <w:color w:val="000000"/>
          <w:sz w:val="28"/>
        </w:rPr>
        <w:t xml:space="preserve">
балықты және майшабақты ауыспалы аралықтың 15 тәулікке дейін </w:t>
      </w:r>
      <w:r>
        <w:br/>
      </w:r>
      <w:r>
        <w:rPr>
          <w:rFonts w:ascii="Times New Roman"/>
          <w:b w:val="false"/>
          <w:i w:val="false"/>
          <w:color w:val="000000"/>
          <w:sz w:val="28"/>
        </w:rPr>
        <w:t xml:space="preserve">
тасымалдауға болады, қатты тұздалғандарды - жазғы аралықта </w:t>
      </w:r>
      <w:r>
        <w:br/>
      </w:r>
      <w:r>
        <w:rPr>
          <w:rFonts w:ascii="Times New Roman"/>
          <w:b w:val="false"/>
          <w:i w:val="false"/>
          <w:color w:val="000000"/>
          <w:sz w:val="28"/>
        </w:rPr>
        <w:t xml:space="preserve">
20 тәулікке дейін. </w:t>
      </w:r>
      <w:r>
        <w:br/>
      </w:r>
      <w:r>
        <w:rPr>
          <w:rFonts w:ascii="Times New Roman"/>
          <w:b w:val="false"/>
          <w:i w:val="false"/>
          <w:color w:val="000000"/>
          <w:sz w:val="28"/>
        </w:rPr>
        <w:t xml:space="preserve">
     2. Жабық вагондарда: </w:t>
      </w:r>
      <w:r>
        <w:br/>
      </w:r>
      <w:r>
        <w:rPr>
          <w:rFonts w:ascii="Times New Roman"/>
          <w:b w:val="false"/>
          <w:i w:val="false"/>
          <w:color w:val="000000"/>
          <w:sz w:val="28"/>
        </w:rPr>
        <w:t xml:space="preserve">
     а) жыл бойы 30 тәулікке дейін сүрленген балықты; </w:t>
      </w:r>
      <w:r>
        <w:br/>
      </w:r>
      <w:r>
        <w:rPr>
          <w:rFonts w:ascii="Times New Roman"/>
          <w:b w:val="false"/>
          <w:i w:val="false"/>
          <w:color w:val="000000"/>
          <w:sz w:val="28"/>
        </w:rPr>
        <w:t xml:space="preserve">
     б) орташа тұздалған балықты және майшабақты ауыспалы </w:t>
      </w:r>
      <w:r>
        <w:br/>
      </w:r>
      <w:r>
        <w:rPr>
          <w:rFonts w:ascii="Times New Roman"/>
          <w:b w:val="false"/>
          <w:i w:val="false"/>
          <w:color w:val="000000"/>
          <w:sz w:val="28"/>
        </w:rPr>
        <w:t xml:space="preserve">
аралықтың 10 тәулікке дейін, қысқы мезгілде 30 тәулікке дейін. </w:t>
      </w:r>
      <w:r>
        <w:br/>
      </w:r>
      <w:r>
        <w:rPr>
          <w:rFonts w:ascii="Times New Roman"/>
          <w:b w:val="false"/>
          <w:i w:val="false"/>
          <w:color w:val="000000"/>
          <w:sz w:val="28"/>
        </w:rPr>
        <w:t xml:space="preserve">
     в) қатты тұздалған балықты және майшабақты жазғы мезгілде </w:t>
      </w:r>
      <w:r>
        <w:br/>
      </w:r>
      <w:r>
        <w:rPr>
          <w:rFonts w:ascii="Times New Roman"/>
          <w:b w:val="false"/>
          <w:i w:val="false"/>
          <w:color w:val="000000"/>
          <w:sz w:val="28"/>
        </w:rPr>
        <w:t xml:space="preserve">
10 тәулікке дейін; ауыспалы аралықта - 20 тәулік; </w:t>
      </w:r>
      <w:r>
        <w:br/>
      </w:r>
      <w:r>
        <w:rPr>
          <w:rFonts w:ascii="Times New Roman"/>
          <w:b w:val="false"/>
          <w:i w:val="false"/>
          <w:color w:val="000000"/>
          <w:sz w:val="28"/>
        </w:rPr>
        <w:t xml:space="preserve">
қысқы мезгілде - 30 тәулік; </w:t>
      </w:r>
    </w:p>
    <w:p>
      <w:pPr>
        <w:spacing w:after="0"/>
        <w:ind w:left="0"/>
        <w:jc w:val="both"/>
      </w:pPr>
      <w:r>
        <w:rPr>
          <w:rFonts w:ascii="Times New Roman"/>
          <w:b/>
          <w:i w:val="false"/>
          <w:color w:val="000000"/>
          <w:sz w:val="28"/>
        </w:rPr>
        <w:t xml:space="preserve">          Жап-жаңа жеміс-көкөністердің ең ақырғы </w:t>
      </w:r>
      <w:r>
        <w:br/>
      </w:r>
      <w:r>
        <w:rPr>
          <w:rFonts w:ascii="Times New Roman"/>
          <w:b w:val="false"/>
          <w:i w:val="false"/>
          <w:color w:val="000000"/>
          <w:sz w:val="28"/>
        </w:rPr>
        <w:t>
</w:t>
      </w:r>
      <w:r>
        <w:rPr>
          <w:rFonts w:ascii="Times New Roman"/>
          <w:b/>
          <w:i w:val="false"/>
          <w:color w:val="000000"/>
          <w:sz w:val="28"/>
        </w:rPr>
        <w:t xml:space="preserve">                     мерзімі (тәулікте)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693"/>
        <w:gridCol w:w="2173"/>
        <w:gridCol w:w="2173"/>
        <w:gridCol w:w="2173"/>
        <w:gridCol w:w="2173"/>
      </w:tblGrid>
      <w:tr>
        <w:trPr>
          <w:trHeight w:val="45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Наурыз-маусым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Шілде-тамыз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Рефри- </w:t>
            </w:r>
            <w:r>
              <w:br/>
            </w:r>
            <w:r>
              <w:rPr>
                <w:rFonts w:ascii="Times New Roman"/>
                <w:b w:val="false"/>
                <w:i w:val="false"/>
                <w:color w:val="000000"/>
                <w:sz w:val="20"/>
              </w:rPr>
              <w:t xml:space="preserve">
жераторлық </w:t>
            </w:r>
            <w:r>
              <w:br/>
            </w:r>
            <w:r>
              <w:rPr>
                <w:rFonts w:ascii="Times New Roman"/>
                <w:b w:val="false"/>
                <w:i w:val="false"/>
                <w:color w:val="000000"/>
                <w:sz w:val="20"/>
              </w:rPr>
              <w:t xml:space="preserve">
вагондарда </w:t>
            </w:r>
            <w:r>
              <w:br/>
            </w:r>
            <w:r>
              <w:rPr>
                <w:rFonts w:ascii="Times New Roman"/>
                <w:b w:val="false"/>
                <w:i w:val="false"/>
                <w:color w:val="000000"/>
                <w:sz w:val="20"/>
              </w:rPr>
              <w:t xml:space="preserve">
суыт.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w:t>
            </w:r>
            <w:r>
              <w:br/>
            </w:r>
            <w:r>
              <w:rPr>
                <w:rFonts w:ascii="Times New Roman"/>
                <w:b w:val="false"/>
                <w:i w:val="false"/>
                <w:color w:val="000000"/>
                <w:sz w:val="20"/>
              </w:rPr>
              <w:t xml:space="preserve">
вагон- </w:t>
            </w:r>
            <w:r>
              <w:br/>
            </w:r>
            <w:r>
              <w:rPr>
                <w:rFonts w:ascii="Times New Roman"/>
                <w:b w:val="false"/>
                <w:i w:val="false"/>
                <w:color w:val="000000"/>
                <w:sz w:val="20"/>
              </w:rPr>
              <w:t xml:space="preserve">
дарда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Рефрижера- </w:t>
            </w:r>
            <w:r>
              <w:br/>
            </w:r>
            <w:r>
              <w:rPr>
                <w:rFonts w:ascii="Times New Roman"/>
                <w:b w:val="false"/>
                <w:i w:val="false"/>
                <w:color w:val="000000"/>
                <w:sz w:val="20"/>
              </w:rPr>
              <w:t xml:space="preserve">
торлық </w:t>
            </w:r>
            <w:r>
              <w:br/>
            </w:r>
            <w:r>
              <w:rPr>
                <w:rFonts w:ascii="Times New Roman"/>
                <w:b w:val="false"/>
                <w:i w:val="false"/>
                <w:color w:val="000000"/>
                <w:sz w:val="20"/>
              </w:rPr>
              <w:t xml:space="preserve">
вагондарда </w:t>
            </w:r>
            <w:r>
              <w:br/>
            </w:r>
            <w:r>
              <w:rPr>
                <w:rFonts w:ascii="Times New Roman"/>
                <w:b w:val="false"/>
                <w:i w:val="false"/>
                <w:color w:val="000000"/>
                <w:sz w:val="20"/>
              </w:rPr>
              <w:t xml:space="preserve">
суыт.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w:t>
            </w:r>
            <w:r>
              <w:br/>
            </w:r>
            <w:r>
              <w:rPr>
                <w:rFonts w:ascii="Times New Roman"/>
                <w:b w:val="false"/>
                <w:i w:val="false"/>
                <w:color w:val="000000"/>
                <w:sz w:val="20"/>
              </w:rPr>
              <w:t xml:space="preserve">
вагон- </w:t>
            </w:r>
            <w:r>
              <w:br/>
            </w:r>
            <w:r>
              <w:rPr>
                <w:rFonts w:ascii="Times New Roman"/>
                <w:b w:val="false"/>
                <w:i w:val="false"/>
                <w:color w:val="000000"/>
                <w:sz w:val="20"/>
              </w:rPr>
              <w:t xml:space="preserve">
дарда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Алмалар: </w:t>
            </w:r>
            <w:r>
              <w:br/>
            </w:r>
            <w:r>
              <w:rPr>
                <w:rFonts w:ascii="Times New Roman"/>
                <w:b w:val="false"/>
                <w:i w:val="false"/>
                <w:color w:val="000000"/>
                <w:sz w:val="20"/>
              </w:rPr>
              <w:t xml:space="preserve">
Ерте пісетін </w:t>
            </w:r>
            <w:r>
              <w:br/>
            </w:r>
            <w:r>
              <w:rPr>
                <w:rFonts w:ascii="Times New Roman"/>
                <w:b w:val="false"/>
                <w:i w:val="false"/>
                <w:color w:val="000000"/>
                <w:sz w:val="20"/>
              </w:rPr>
              <w:t xml:space="preserve">
Кеш пісетін </w:t>
            </w:r>
            <w:r>
              <w:br/>
            </w:r>
            <w:r>
              <w:rPr>
                <w:rFonts w:ascii="Times New Roman"/>
                <w:b w:val="false"/>
                <w:i w:val="false"/>
                <w:color w:val="000000"/>
                <w:sz w:val="20"/>
              </w:rPr>
              <w:t xml:space="preserve">
Қысқы сақтау- </w:t>
            </w:r>
            <w:r>
              <w:br/>
            </w:r>
            <w:r>
              <w:rPr>
                <w:rFonts w:ascii="Times New Roman"/>
                <w:b w:val="false"/>
                <w:i w:val="false"/>
                <w:color w:val="000000"/>
                <w:sz w:val="20"/>
              </w:rPr>
              <w:t xml:space="preserve">
дан кейін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 </w:t>
            </w:r>
            <w:r>
              <w:br/>
            </w:r>
            <w:r>
              <w:rPr>
                <w:rFonts w:ascii="Times New Roman"/>
                <w:b w:val="false"/>
                <w:i w:val="false"/>
                <w:color w:val="000000"/>
                <w:sz w:val="20"/>
              </w:rPr>
              <w:t xml:space="preserve">
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25 </w:t>
            </w:r>
            <w:r>
              <w:br/>
            </w: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10 </w:t>
            </w:r>
            <w:r>
              <w:br/>
            </w:r>
            <w:r>
              <w:rPr>
                <w:rFonts w:ascii="Times New Roman"/>
                <w:b w:val="false"/>
                <w:i w:val="false"/>
                <w:color w:val="000000"/>
                <w:sz w:val="20"/>
              </w:rPr>
              <w:t xml:space="preserve">
-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Алмұрттар: </w:t>
            </w:r>
            <w:r>
              <w:br/>
            </w:r>
            <w:r>
              <w:rPr>
                <w:rFonts w:ascii="Times New Roman"/>
                <w:b w:val="false"/>
                <w:i w:val="false"/>
                <w:color w:val="000000"/>
                <w:sz w:val="20"/>
              </w:rPr>
              <w:t xml:space="preserve">
Ерте пісетін </w:t>
            </w:r>
            <w:r>
              <w:br/>
            </w:r>
            <w:r>
              <w:rPr>
                <w:rFonts w:ascii="Times New Roman"/>
                <w:b w:val="false"/>
                <w:i w:val="false"/>
                <w:color w:val="000000"/>
                <w:sz w:val="20"/>
              </w:rPr>
              <w:t xml:space="preserve">
Кеш пісетін </w:t>
            </w:r>
            <w:r>
              <w:br/>
            </w:r>
            <w:r>
              <w:rPr>
                <w:rFonts w:ascii="Times New Roman"/>
                <w:b w:val="false"/>
                <w:i w:val="false"/>
                <w:color w:val="000000"/>
                <w:sz w:val="20"/>
              </w:rPr>
              <w:t xml:space="preserve">
Қысқы сақтау- </w:t>
            </w:r>
            <w:r>
              <w:br/>
            </w:r>
            <w:r>
              <w:rPr>
                <w:rFonts w:ascii="Times New Roman"/>
                <w:b w:val="false"/>
                <w:i w:val="false"/>
                <w:color w:val="000000"/>
                <w:sz w:val="20"/>
              </w:rPr>
              <w:t xml:space="preserve">
дан кейін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10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15 </w:t>
            </w:r>
            <w:r>
              <w:br/>
            </w: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 </w:t>
            </w:r>
            <w:r>
              <w:br/>
            </w:r>
            <w:r>
              <w:rPr>
                <w:rFonts w:ascii="Times New Roman"/>
                <w:b w:val="false"/>
                <w:i w:val="false"/>
                <w:color w:val="000000"/>
                <w:sz w:val="20"/>
              </w:rPr>
              <w:t xml:space="preserve">
8 </w:t>
            </w:r>
            <w:r>
              <w:br/>
            </w:r>
            <w:r>
              <w:rPr>
                <w:rFonts w:ascii="Times New Roman"/>
                <w:b w:val="false"/>
                <w:i w:val="false"/>
                <w:color w:val="000000"/>
                <w:sz w:val="20"/>
              </w:rPr>
              <w:t xml:space="preserve">
  </w:t>
            </w:r>
            <w:r>
              <w:br/>
            </w:r>
            <w:r>
              <w:rPr>
                <w:rFonts w:ascii="Times New Roman"/>
                <w:b w:val="false"/>
                <w:i w:val="false"/>
                <w:color w:val="000000"/>
                <w:sz w:val="20"/>
              </w:rPr>
              <w:t xml:space="preserve">
-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Айва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Хурма (піспеген)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өрік, алыча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Шабдалы, өрік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 қара және қызыл </w:t>
            </w:r>
            <w:r>
              <w:br/>
            </w:r>
            <w:r>
              <w:rPr>
                <w:rFonts w:ascii="Times New Roman"/>
                <w:b w:val="false"/>
                <w:i w:val="false"/>
                <w:color w:val="000000"/>
                <w:sz w:val="20"/>
              </w:rPr>
              <w:t xml:space="preserve">
қарақат, крыжовник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бүлдірген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Асханалық сорттардың </w:t>
            </w:r>
            <w:r>
              <w:br/>
            </w:r>
            <w:r>
              <w:rPr>
                <w:rFonts w:ascii="Times New Roman"/>
                <w:b w:val="false"/>
                <w:i w:val="false"/>
                <w:color w:val="000000"/>
                <w:sz w:val="20"/>
              </w:rPr>
              <w:t xml:space="preserve">
жүзімдері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Мүкжидек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 бүлдірген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Цитрустық жемістер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Ыдыстағы ақтамырлы </w:t>
            </w:r>
            <w:r>
              <w:br/>
            </w:r>
            <w:r>
              <w:rPr>
                <w:rFonts w:ascii="Times New Roman"/>
                <w:b w:val="false"/>
                <w:i w:val="false"/>
                <w:color w:val="000000"/>
                <w:sz w:val="20"/>
              </w:rPr>
              <w:t xml:space="preserve">
қырыққабат: </w:t>
            </w:r>
            <w:r>
              <w:br/>
            </w:r>
            <w:r>
              <w:rPr>
                <w:rFonts w:ascii="Times New Roman"/>
                <w:b w:val="false"/>
                <w:i w:val="false"/>
                <w:color w:val="000000"/>
                <w:sz w:val="20"/>
              </w:rPr>
              <w:t xml:space="preserve">
Ерте піскен </w:t>
            </w:r>
            <w:r>
              <w:br/>
            </w:r>
            <w:r>
              <w:rPr>
                <w:rFonts w:ascii="Times New Roman"/>
                <w:b w:val="false"/>
                <w:i w:val="false"/>
                <w:color w:val="000000"/>
                <w:sz w:val="20"/>
              </w:rPr>
              <w:t xml:space="preserve">
Орташа піскен </w:t>
            </w:r>
            <w:r>
              <w:br/>
            </w:r>
            <w:r>
              <w:rPr>
                <w:rFonts w:ascii="Times New Roman"/>
                <w:b w:val="false"/>
                <w:i w:val="false"/>
                <w:color w:val="000000"/>
                <w:sz w:val="20"/>
              </w:rPr>
              <w:t xml:space="preserve">
Орташа кеш және кеш </w:t>
            </w:r>
            <w:r>
              <w:br/>
            </w:r>
            <w:r>
              <w:rPr>
                <w:rFonts w:ascii="Times New Roman"/>
                <w:b w:val="false"/>
                <w:i w:val="false"/>
                <w:color w:val="000000"/>
                <w:sz w:val="20"/>
              </w:rPr>
              <w:t xml:space="preserve">
піскен </w:t>
            </w:r>
            <w:r>
              <w:br/>
            </w:r>
            <w:r>
              <w:rPr>
                <w:rFonts w:ascii="Times New Roman"/>
                <w:b w:val="false"/>
                <w:i w:val="false"/>
                <w:color w:val="000000"/>
                <w:sz w:val="20"/>
              </w:rPr>
              <w:t xml:space="preserve">
Орташа кеш және кеш </w:t>
            </w:r>
            <w:r>
              <w:br/>
            </w:r>
            <w:r>
              <w:rPr>
                <w:rFonts w:ascii="Times New Roman"/>
                <w:b w:val="false"/>
                <w:i w:val="false"/>
                <w:color w:val="000000"/>
                <w:sz w:val="20"/>
              </w:rPr>
              <w:t xml:space="preserve">
піскен асылған </w:t>
            </w:r>
            <w:r>
              <w:br/>
            </w:r>
            <w:r>
              <w:rPr>
                <w:rFonts w:ascii="Times New Roman"/>
                <w:b w:val="false"/>
                <w:i w:val="false"/>
                <w:color w:val="000000"/>
                <w:sz w:val="20"/>
              </w:rPr>
              <w:t xml:space="preserve">
капуста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14 </w:t>
            </w:r>
            <w:r>
              <w:br/>
            </w: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10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15 </w:t>
            </w:r>
            <w:r>
              <w:br/>
            </w:r>
            <w:r>
              <w:rPr>
                <w:rFonts w:ascii="Times New Roman"/>
                <w:b w:val="false"/>
                <w:i w:val="false"/>
                <w:color w:val="000000"/>
                <w:sz w:val="20"/>
              </w:rPr>
              <w:t xml:space="preserve">
18 </w:t>
            </w:r>
            <w:r>
              <w:br/>
            </w: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xml:space="preserve">
5 </w:t>
            </w:r>
            <w:r>
              <w:br/>
            </w: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Түсті капуста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Ыдыстағы азықты </w:t>
            </w:r>
            <w:r>
              <w:br/>
            </w:r>
            <w:r>
              <w:rPr>
                <w:rFonts w:ascii="Times New Roman"/>
                <w:b w:val="false"/>
                <w:i w:val="false"/>
                <w:color w:val="000000"/>
                <w:sz w:val="20"/>
              </w:rPr>
              <w:t xml:space="preserve">
картоп: </w:t>
            </w:r>
            <w:r>
              <w:br/>
            </w:r>
            <w:r>
              <w:rPr>
                <w:rFonts w:ascii="Times New Roman"/>
                <w:b w:val="false"/>
                <w:i w:val="false"/>
                <w:color w:val="000000"/>
                <w:sz w:val="20"/>
              </w:rPr>
              <w:t xml:space="preserve">
Ерте </w:t>
            </w:r>
            <w:r>
              <w:br/>
            </w:r>
            <w:r>
              <w:rPr>
                <w:rFonts w:ascii="Times New Roman"/>
                <w:b w:val="false"/>
                <w:i w:val="false"/>
                <w:color w:val="000000"/>
                <w:sz w:val="20"/>
              </w:rPr>
              <w:t xml:space="preserve">
Кешкі </w:t>
            </w:r>
            <w:r>
              <w:br/>
            </w:r>
            <w:r>
              <w:rPr>
                <w:rFonts w:ascii="Times New Roman"/>
                <w:b w:val="false"/>
                <w:i w:val="false"/>
                <w:color w:val="000000"/>
                <w:sz w:val="20"/>
              </w:rPr>
              <w:t xml:space="preserve">
Кеш асылған картоп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14 </w:t>
            </w:r>
            <w:r>
              <w:br/>
            </w:r>
            <w:r>
              <w:rPr>
                <w:rFonts w:ascii="Times New Roman"/>
                <w:b w:val="false"/>
                <w:i w:val="false"/>
                <w:color w:val="000000"/>
                <w:sz w:val="20"/>
              </w:rPr>
              <w:t xml:space="preserve">
20 </w:t>
            </w:r>
            <w:r>
              <w:br/>
            </w: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6 </w:t>
            </w:r>
            <w:r>
              <w:br/>
            </w: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15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8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Түбір және тамырлар </w:t>
            </w:r>
            <w:r>
              <w:br/>
            </w:r>
            <w:r>
              <w:rPr>
                <w:rFonts w:ascii="Times New Roman"/>
                <w:b w:val="false"/>
                <w:i w:val="false"/>
                <w:color w:val="000000"/>
                <w:sz w:val="20"/>
              </w:rPr>
              <w:t xml:space="preserve">
жас жемістері: </w:t>
            </w:r>
            <w:r>
              <w:br/>
            </w:r>
            <w:r>
              <w:rPr>
                <w:rFonts w:ascii="Times New Roman"/>
                <w:b w:val="false"/>
                <w:i w:val="false"/>
                <w:color w:val="000000"/>
                <w:sz w:val="20"/>
              </w:rPr>
              <w:t xml:space="preserve">
Кесілген </w:t>
            </w:r>
            <w:r>
              <w:br/>
            </w:r>
            <w:r>
              <w:rPr>
                <w:rFonts w:ascii="Times New Roman"/>
                <w:b w:val="false"/>
                <w:i w:val="false"/>
                <w:color w:val="000000"/>
                <w:sz w:val="20"/>
              </w:rPr>
              <w:t xml:space="preserve">
шөбімен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5 </w:t>
            </w:r>
            <w:r>
              <w:br/>
            </w:r>
            <w:r>
              <w:rPr>
                <w:rFonts w:ascii="Times New Roman"/>
                <w:b w:val="false"/>
                <w:i w:val="false"/>
                <w:color w:val="000000"/>
                <w:sz w:val="20"/>
              </w:rPr>
              <w:t xml:space="preserve">
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5 </w:t>
            </w:r>
            <w:r>
              <w:br/>
            </w:r>
            <w:r>
              <w:rPr>
                <w:rFonts w:ascii="Times New Roman"/>
                <w:b w:val="false"/>
                <w:i w:val="false"/>
                <w:color w:val="000000"/>
                <w:sz w:val="20"/>
              </w:rPr>
              <w:t xml:space="preserve">
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xml:space="preserve">
-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Асханалық сәбіз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Ыдыстағы асханалық </w:t>
            </w:r>
            <w:r>
              <w:br/>
            </w:r>
            <w:r>
              <w:rPr>
                <w:rFonts w:ascii="Times New Roman"/>
                <w:b w:val="false"/>
                <w:i w:val="false"/>
                <w:color w:val="000000"/>
                <w:sz w:val="20"/>
              </w:rPr>
              <w:t xml:space="preserve">
қызылша (сабақсыз) және ақжелкек (тамыр) асханалық асылған қызылша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w:t>
            </w:r>
            <w:r>
              <w:br/>
            </w:r>
            <w:r>
              <w:rPr>
                <w:rFonts w:ascii="Times New Roman"/>
                <w:b w:val="false"/>
                <w:i w:val="false"/>
                <w:color w:val="000000"/>
                <w:sz w:val="20"/>
              </w:rPr>
              <w:t xml:space="preserve">
-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Қияр: </w:t>
            </w:r>
            <w:r>
              <w:br/>
            </w:r>
            <w:r>
              <w:rPr>
                <w:rFonts w:ascii="Times New Roman"/>
                <w:b w:val="false"/>
                <w:i w:val="false"/>
                <w:color w:val="000000"/>
                <w:sz w:val="20"/>
              </w:rPr>
              <w:t xml:space="preserve">
Грунттық </w:t>
            </w:r>
            <w:r>
              <w:br/>
            </w:r>
            <w:r>
              <w:rPr>
                <w:rFonts w:ascii="Times New Roman"/>
                <w:b w:val="false"/>
                <w:i w:val="false"/>
                <w:color w:val="000000"/>
                <w:sz w:val="20"/>
              </w:rPr>
              <w:t xml:space="preserve">
Парниктік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Асқабақ: </w:t>
            </w:r>
            <w:r>
              <w:br/>
            </w:r>
            <w:r>
              <w:rPr>
                <w:rFonts w:ascii="Times New Roman"/>
                <w:b w:val="false"/>
                <w:i w:val="false"/>
                <w:color w:val="000000"/>
                <w:sz w:val="20"/>
              </w:rPr>
              <w:t xml:space="preserve">
Ыдыста </w:t>
            </w:r>
            <w:r>
              <w:br/>
            </w:r>
            <w:r>
              <w:rPr>
                <w:rFonts w:ascii="Times New Roman"/>
                <w:b w:val="false"/>
                <w:i w:val="false"/>
                <w:color w:val="000000"/>
                <w:sz w:val="20"/>
              </w:rPr>
              <w:t xml:space="preserve">
Асылған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Дарбыздар: </w:t>
            </w:r>
            <w:r>
              <w:br/>
            </w:r>
            <w:r>
              <w:rPr>
                <w:rFonts w:ascii="Times New Roman"/>
                <w:b w:val="false"/>
                <w:i w:val="false"/>
                <w:color w:val="000000"/>
                <w:sz w:val="20"/>
              </w:rPr>
              <w:t xml:space="preserve">
Ыдыста </w:t>
            </w:r>
            <w:r>
              <w:br/>
            </w:r>
            <w:r>
              <w:rPr>
                <w:rFonts w:ascii="Times New Roman"/>
                <w:b w:val="false"/>
                <w:i w:val="false"/>
                <w:color w:val="000000"/>
                <w:sz w:val="20"/>
              </w:rPr>
              <w:t xml:space="preserve">
Асылған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Ыдыстағы қауындар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Томаттар: </w:t>
            </w:r>
            <w:r>
              <w:br/>
            </w:r>
            <w:r>
              <w:rPr>
                <w:rFonts w:ascii="Times New Roman"/>
                <w:b w:val="false"/>
                <w:i w:val="false"/>
                <w:color w:val="000000"/>
                <w:sz w:val="20"/>
              </w:rPr>
              <w:t xml:space="preserve">
Қызғылт </w:t>
            </w:r>
            <w:r>
              <w:br/>
            </w:r>
            <w:r>
              <w:rPr>
                <w:rFonts w:ascii="Times New Roman"/>
                <w:b w:val="false"/>
                <w:i w:val="false"/>
                <w:color w:val="000000"/>
                <w:sz w:val="20"/>
              </w:rPr>
              <w:t xml:space="preserve">
Құба </w:t>
            </w:r>
            <w:r>
              <w:br/>
            </w:r>
            <w:r>
              <w:rPr>
                <w:rFonts w:ascii="Times New Roman"/>
                <w:b w:val="false"/>
                <w:i w:val="false"/>
                <w:color w:val="000000"/>
                <w:sz w:val="20"/>
              </w:rPr>
              <w:t xml:space="preserve">
Сүт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15 </w:t>
            </w:r>
            <w:r>
              <w:br/>
            </w:r>
            <w:r>
              <w:rPr>
                <w:rFonts w:ascii="Times New Roman"/>
                <w:b w:val="false"/>
                <w:i w:val="false"/>
                <w:color w:val="000000"/>
                <w:sz w:val="20"/>
              </w:rPr>
              <w:t xml:space="preserve">
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10 </w:t>
            </w:r>
            <w:r>
              <w:br/>
            </w:r>
            <w:r>
              <w:rPr>
                <w:rFonts w:ascii="Times New Roman"/>
                <w:b w:val="false"/>
                <w:i w:val="false"/>
                <w:color w:val="000000"/>
                <w:sz w:val="20"/>
              </w:rPr>
              <w:t xml:space="preserve">
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15 </w:t>
            </w:r>
            <w:r>
              <w:br/>
            </w:r>
            <w:r>
              <w:rPr>
                <w:rFonts w:ascii="Times New Roman"/>
                <w:b w:val="false"/>
                <w:i w:val="false"/>
                <w:color w:val="000000"/>
                <w:sz w:val="20"/>
              </w:rPr>
              <w:t xml:space="preserve">
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10 </w:t>
            </w:r>
            <w:r>
              <w:br/>
            </w:r>
            <w:r>
              <w:rPr>
                <w:rFonts w:ascii="Times New Roman"/>
                <w:b w:val="false"/>
                <w:i w:val="false"/>
                <w:color w:val="000000"/>
                <w:sz w:val="20"/>
              </w:rPr>
              <w:t xml:space="preserve">
15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Баклажандар, тәтті бұрыш, кәді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Көкорай (көк пияз, салат, шпинат, </w:t>
            </w:r>
            <w:r>
              <w:br/>
            </w:r>
            <w:r>
              <w:rPr>
                <w:rFonts w:ascii="Times New Roman"/>
                <w:b w:val="false"/>
                <w:i w:val="false"/>
                <w:color w:val="000000"/>
                <w:sz w:val="20"/>
              </w:rPr>
              <w:t xml:space="preserve">
шалғам)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Сүтті және сүтті- </w:t>
            </w:r>
            <w:r>
              <w:br/>
            </w:r>
            <w:r>
              <w:rPr>
                <w:rFonts w:ascii="Times New Roman"/>
                <w:b w:val="false"/>
                <w:i w:val="false"/>
                <w:color w:val="000000"/>
                <w:sz w:val="20"/>
              </w:rPr>
              <w:t xml:space="preserve">
воскалық піскендігі </w:t>
            </w:r>
            <w:r>
              <w:br/>
            </w:r>
            <w:r>
              <w:rPr>
                <w:rFonts w:ascii="Times New Roman"/>
                <w:b w:val="false"/>
                <w:i w:val="false"/>
                <w:color w:val="000000"/>
                <w:sz w:val="20"/>
              </w:rPr>
              <w:t xml:space="preserve">
жүгерілі собықтар: </w:t>
            </w:r>
            <w:r>
              <w:br/>
            </w:r>
            <w:r>
              <w:rPr>
                <w:rFonts w:ascii="Times New Roman"/>
                <w:b w:val="false"/>
                <w:i w:val="false"/>
                <w:color w:val="000000"/>
                <w:sz w:val="20"/>
              </w:rPr>
              <w:t xml:space="preserve">
Суытылған </w:t>
            </w:r>
            <w:r>
              <w:br/>
            </w:r>
            <w:r>
              <w:rPr>
                <w:rFonts w:ascii="Times New Roman"/>
                <w:b w:val="false"/>
                <w:i w:val="false"/>
                <w:color w:val="000000"/>
                <w:sz w:val="20"/>
              </w:rPr>
              <w:t xml:space="preserve">
Суытылмаған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6 </w:t>
            </w:r>
            <w:r>
              <w:br/>
            </w:r>
            <w:r>
              <w:rPr>
                <w:rFonts w:ascii="Times New Roman"/>
                <w:b w:val="false"/>
                <w:i w:val="false"/>
                <w:color w:val="000000"/>
                <w:sz w:val="20"/>
              </w:rPr>
              <w:t xml:space="preserve">
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xml:space="preserve">
-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банандар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Сарымсақ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Пияз: </w:t>
            </w:r>
            <w:r>
              <w:br/>
            </w:r>
            <w:r>
              <w:rPr>
                <w:rFonts w:ascii="Times New Roman"/>
                <w:b w:val="false"/>
                <w:i w:val="false"/>
                <w:color w:val="000000"/>
                <w:sz w:val="20"/>
              </w:rPr>
              <w:t xml:space="preserve">
Жәшіктегі </w:t>
            </w:r>
            <w:r>
              <w:br/>
            </w:r>
            <w:r>
              <w:rPr>
                <w:rFonts w:ascii="Times New Roman"/>
                <w:b w:val="false"/>
                <w:i w:val="false"/>
                <w:color w:val="000000"/>
                <w:sz w:val="20"/>
              </w:rPr>
              <w:t xml:space="preserve">
Қаптағы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Мұздатылған </w:t>
            </w:r>
            <w:r>
              <w:br/>
            </w:r>
            <w:r>
              <w:rPr>
                <w:rFonts w:ascii="Times New Roman"/>
                <w:b w:val="false"/>
                <w:i w:val="false"/>
                <w:color w:val="000000"/>
                <w:sz w:val="20"/>
              </w:rPr>
              <w:t xml:space="preserve">
жеміс-көкөністер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Дәнді желудтар, </w:t>
            </w:r>
            <w:r>
              <w:br/>
            </w:r>
            <w:r>
              <w:rPr>
                <w:rFonts w:ascii="Times New Roman"/>
                <w:b w:val="false"/>
                <w:i w:val="false"/>
                <w:color w:val="000000"/>
                <w:sz w:val="20"/>
              </w:rPr>
              <w:t xml:space="preserve">
тірі өсімдіктер мен гүлдер, дәнді </w:t>
            </w:r>
            <w:r>
              <w:br/>
            </w:r>
            <w:r>
              <w:rPr>
                <w:rFonts w:ascii="Times New Roman"/>
                <w:b w:val="false"/>
                <w:i w:val="false"/>
                <w:color w:val="000000"/>
                <w:sz w:val="20"/>
              </w:rPr>
              <w:t xml:space="preserve">
отырғызатын материал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 әдістерін және уақытын </w:t>
            </w:r>
            <w:r>
              <w:br/>
            </w:r>
            <w:r>
              <w:rPr>
                <w:rFonts w:ascii="Times New Roman"/>
                <w:b w:val="false"/>
                <w:i w:val="false"/>
                <w:color w:val="000000"/>
                <w:sz w:val="20"/>
              </w:rPr>
              <w:t xml:space="preserve">
жүк жөнелтуші белгілейді </w:t>
            </w:r>
          </w:p>
        </w:tc>
      </w:tr>
    </w:tbl>
    <w:p>
      <w:pPr>
        <w:spacing w:after="0"/>
        <w:ind w:left="0"/>
        <w:jc w:val="both"/>
      </w:pPr>
      <w:r>
        <w:rPr>
          <w:rFonts w:ascii="Times New Roman"/>
          <w:b w:val="false"/>
          <w:i w:val="false"/>
          <w:color w:val="000000"/>
          <w:sz w:val="28"/>
        </w:rPr>
        <w:t xml:space="preserve">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953"/>
        <w:gridCol w:w="1953"/>
        <w:gridCol w:w="1953"/>
        <w:gridCol w:w="1953"/>
        <w:gridCol w:w="2573"/>
      </w:tblGrid>
      <w:tr>
        <w:trPr>
          <w:trHeight w:val="45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Қыркүйек-қазан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Қысқы мезгіл </w:t>
            </w:r>
          </w:p>
        </w:tc>
      </w:tr>
      <w:tr>
        <w:trPr>
          <w:trHeight w:val="450" w:hRule="atLeast"/>
        </w:trPr>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Рефри- </w:t>
            </w:r>
            <w:r>
              <w:br/>
            </w:r>
            <w:r>
              <w:rPr>
                <w:rFonts w:ascii="Times New Roman"/>
                <w:b w:val="false"/>
                <w:i w:val="false"/>
                <w:color w:val="000000"/>
                <w:sz w:val="20"/>
              </w:rPr>
              <w:t xml:space="preserve">
жератор- </w:t>
            </w:r>
            <w:r>
              <w:br/>
            </w:r>
            <w:r>
              <w:rPr>
                <w:rFonts w:ascii="Times New Roman"/>
                <w:b w:val="false"/>
                <w:i w:val="false"/>
                <w:color w:val="000000"/>
                <w:sz w:val="20"/>
              </w:rPr>
              <w:t xml:space="preserve">
лық </w:t>
            </w:r>
            <w:r>
              <w:br/>
            </w:r>
            <w:r>
              <w:rPr>
                <w:rFonts w:ascii="Times New Roman"/>
                <w:b w:val="false"/>
                <w:i w:val="false"/>
                <w:color w:val="000000"/>
                <w:sz w:val="20"/>
              </w:rPr>
              <w:t xml:space="preserve">
вагон- </w:t>
            </w:r>
            <w:r>
              <w:br/>
            </w:r>
            <w:r>
              <w:rPr>
                <w:rFonts w:ascii="Times New Roman"/>
                <w:b w:val="false"/>
                <w:i w:val="false"/>
                <w:color w:val="000000"/>
                <w:sz w:val="20"/>
              </w:rPr>
              <w:t xml:space="preserve">
дарда </w:t>
            </w:r>
            <w:r>
              <w:br/>
            </w:r>
            <w:r>
              <w:rPr>
                <w:rFonts w:ascii="Times New Roman"/>
                <w:b w:val="false"/>
                <w:i w:val="false"/>
                <w:color w:val="000000"/>
                <w:sz w:val="20"/>
              </w:rPr>
              <w:t xml:space="preserve">
суыт.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w:t>
            </w:r>
            <w:r>
              <w:br/>
            </w:r>
            <w:r>
              <w:rPr>
                <w:rFonts w:ascii="Times New Roman"/>
                <w:b w:val="false"/>
                <w:i w:val="false"/>
                <w:color w:val="000000"/>
                <w:sz w:val="20"/>
              </w:rPr>
              <w:t xml:space="preserve">
вагон- </w:t>
            </w:r>
            <w:r>
              <w:br/>
            </w:r>
            <w:r>
              <w:rPr>
                <w:rFonts w:ascii="Times New Roman"/>
                <w:b w:val="false"/>
                <w:i w:val="false"/>
                <w:color w:val="000000"/>
                <w:sz w:val="20"/>
              </w:rPr>
              <w:t xml:space="preserve">
дарда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Рефриже- </w:t>
            </w:r>
            <w:r>
              <w:br/>
            </w:r>
            <w:r>
              <w:rPr>
                <w:rFonts w:ascii="Times New Roman"/>
                <w:b w:val="false"/>
                <w:i w:val="false"/>
                <w:color w:val="000000"/>
                <w:sz w:val="20"/>
              </w:rPr>
              <w:t xml:space="preserve">
раторлық </w:t>
            </w:r>
            <w:r>
              <w:br/>
            </w:r>
            <w:r>
              <w:rPr>
                <w:rFonts w:ascii="Times New Roman"/>
                <w:b w:val="false"/>
                <w:i w:val="false"/>
                <w:color w:val="000000"/>
                <w:sz w:val="20"/>
              </w:rPr>
              <w:t xml:space="preserve">
вагон- </w:t>
            </w:r>
            <w:r>
              <w:br/>
            </w:r>
            <w:r>
              <w:rPr>
                <w:rFonts w:ascii="Times New Roman"/>
                <w:b w:val="false"/>
                <w:i w:val="false"/>
                <w:color w:val="000000"/>
                <w:sz w:val="20"/>
              </w:rPr>
              <w:t xml:space="preserve">
дарда </w:t>
            </w:r>
            <w:r>
              <w:br/>
            </w:r>
            <w:r>
              <w:rPr>
                <w:rFonts w:ascii="Times New Roman"/>
                <w:b w:val="false"/>
                <w:i w:val="false"/>
                <w:color w:val="000000"/>
                <w:sz w:val="20"/>
              </w:rPr>
              <w:t xml:space="preserve">
суыт.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w:t>
            </w:r>
            <w:r>
              <w:br/>
            </w:r>
            <w:r>
              <w:rPr>
                <w:rFonts w:ascii="Times New Roman"/>
                <w:b w:val="false"/>
                <w:i w:val="false"/>
                <w:color w:val="000000"/>
                <w:sz w:val="20"/>
              </w:rPr>
              <w:t xml:space="preserve">
вагон- </w:t>
            </w:r>
            <w:r>
              <w:br/>
            </w:r>
            <w:r>
              <w:rPr>
                <w:rFonts w:ascii="Times New Roman"/>
                <w:b w:val="false"/>
                <w:i w:val="false"/>
                <w:color w:val="000000"/>
                <w:sz w:val="20"/>
              </w:rPr>
              <w:t xml:space="preserve">
дарда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Рефрижера- </w:t>
            </w:r>
            <w:r>
              <w:br/>
            </w:r>
            <w:r>
              <w:rPr>
                <w:rFonts w:ascii="Times New Roman"/>
                <w:b w:val="false"/>
                <w:i w:val="false"/>
                <w:color w:val="000000"/>
                <w:sz w:val="20"/>
              </w:rPr>
              <w:t xml:space="preserve">
торлық </w:t>
            </w:r>
            <w:r>
              <w:br/>
            </w:r>
            <w:r>
              <w:rPr>
                <w:rFonts w:ascii="Times New Roman"/>
                <w:b w:val="false"/>
                <w:i w:val="false"/>
                <w:color w:val="000000"/>
                <w:sz w:val="20"/>
              </w:rPr>
              <w:t xml:space="preserve">
вагондарда </w:t>
            </w:r>
            <w:r>
              <w:br/>
            </w:r>
            <w:r>
              <w:rPr>
                <w:rFonts w:ascii="Times New Roman"/>
                <w:b w:val="false"/>
                <w:i w:val="false"/>
                <w:color w:val="000000"/>
                <w:sz w:val="20"/>
              </w:rPr>
              <w:t xml:space="preserve">
жылытумен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30 </w:t>
            </w:r>
            <w:r>
              <w:br/>
            </w: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15 </w:t>
            </w:r>
            <w:r>
              <w:br/>
            </w: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30 </w:t>
            </w:r>
            <w:r>
              <w:br/>
            </w: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30 </w:t>
            </w:r>
            <w:r>
              <w:br/>
            </w:r>
            <w:r>
              <w:rPr>
                <w:rFonts w:ascii="Times New Roman"/>
                <w:b w:val="false"/>
                <w:i w:val="false"/>
                <w:color w:val="000000"/>
                <w:sz w:val="20"/>
              </w:rPr>
              <w:t xml:space="preserve">
-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18 </w:t>
            </w:r>
            <w:r>
              <w:br/>
            </w: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10 </w:t>
            </w:r>
            <w:r>
              <w:br/>
            </w: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30 </w:t>
            </w:r>
            <w:r>
              <w:br/>
            </w: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 </w:t>
            </w:r>
            <w:r>
              <w:br/>
            </w:r>
            <w:r>
              <w:rPr>
                <w:rFonts w:ascii="Times New Roman"/>
                <w:b w:val="false"/>
                <w:i w:val="false"/>
                <w:color w:val="000000"/>
                <w:sz w:val="20"/>
              </w:rPr>
              <w:t xml:space="preserve">
-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жылытусыз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жылытусыз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25 </w:t>
            </w:r>
            <w:r>
              <w:br/>
            </w:r>
            <w:r>
              <w:rPr>
                <w:rFonts w:ascii="Times New Roman"/>
                <w:b w:val="false"/>
                <w:i w:val="false"/>
                <w:color w:val="000000"/>
                <w:sz w:val="20"/>
              </w:rPr>
              <w:t xml:space="preserve">
30 </w:t>
            </w:r>
            <w:r>
              <w:br/>
            </w: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10 </w:t>
            </w:r>
            <w:r>
              <w:br/>
            </w:r>
            <w:r>
              <w:rPr>
                <w:rFonts w:ascii="Times New Roman"/>
                <w:b w:val="false"/>
                <w:i w:val="false"/>
                <w:color w:val="000000"/>
                <w:sz w:val="20"/>
              </w:rPr>
              <w:t xml:space="preserve">
20 </w:t>
            </w:r>
            <w:r>
              <w:br/>
            </w:r>
            <w:r>
              <w:rPr>
                <w:rFonts w:ascii="Times New Roman"/>
                <w:b w:val="false"/>
                <w:i w:val="false"/>
                <w:color w:val="000000"/>
                <w:sz w:val="20"/>
              </w:rPr>
              <w:t xml:space="preserve">
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30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10 </w:t>
            </w:r>
            <w:r>
              <w:br/>
            </w:r>
            <w:r>
              <w:rPr>
                <w:rFonts w:ascii="Times New Roman"/>
                <w:b w:val="false"/>
                <w:i w:val="false"/>
                <w:color w:val="000000"/>
                <w:sz w:val="20"/>
              </w:rPr>
              <w:t xml:space="preserve">
-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15 </w:t>
            </w:r>
            <w:r>
              <w:br/>
            </w:r>
            <w:r>
              <w:rPr>
                <w:rFonts w:ascii="Times New Roman"/>
                <w:b w:val="false"/>
                <w:i w:val="false"/>
                <w:color w:val="000000"/>
                <w:sz w:val="20"/>
              </w:rPr>
              <w:t xml:space="preserve">
-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30 </w:t>
            </w:r>
            <w:r>
              <w:br/>
            </w: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30 </w:t>
            </w:r>
            <w:r>
              <w:br/>
            </w:r>
            <w:r>
              <w:rPr>
                <w:rFonts w:ascii="Times New Roman"/>
                <w:b w:val="false"/>
                <w:i w:val="false"/>
                <w:color w:val="000000"/>
                <w:sz w:val="20"/>
              </w:rPr>
              <w:t xml:space="preserve">
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30 </w:t>
            </w:r>
            <w:r>
              <w:br/>
            </w: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10 </w:t>
            </w:r>
            <w:r>
              <w:br/>
            </w:r>
            <w:r>
              <w:rPr>
                <w:rFonts w:ascii="Times New Roman"/>
                <w:b w:val="false"/>
                <w:i w:val="false"/>
                <w:color w:val="000000"/>
                <w:sz w:val="20"/>
              </w:rPr>
              <w:t xml:space="preserve">
-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25 </w:t>
            </w:r>
            <w:r>
              <w:br/>
            </w:r>
            <w:r>
              <w:rPr>
                <w:rFonts w:ascii="Times New Roman"/>
                <w:b w:val="false"/>
                <w:i w:val="false"/>
                <w:color w:val="000000"/>
                <w:sz w:val="20"/>
              </w:rPr>
              <w:t xml:space="preserve">
-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br/>
            </w:r>
            <w:r>
              <w:rPr>
                <w:rFonts w:ascii="Times New Roman"/>
                <w:b w:val="false"/>
                <w:i w:val="false"/>
                <w:color w:val="000000"/>
                <w:sz w:val="20"/>
              </w:rPr>
              <w:t xml:space="preserve">
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6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15 </w:t>
            </w:r>
            <w:r>
              <w:br/>
            </w:r>
            <w:r>
              <w:rPr>
                <w:rFonts w:ascii="Times New Roman"/>
                <w:b w:val="false"/>
                <w:i w:val="false"/>
                <w:color w:val="000000"/>
                <w:sz w:val="20"/>
              </w:rPr>
              <w:t xml:space="preserve">
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10 </w:t>
            </w:r>
            <w:r>
              <w:br/>
            </w:r>
            <w:r>
              <w:rPr>
                <w:rFonts w:ascii="Times New Roman"/>
                <w:b w:val="false"/>
                <w:i w:val="false"/>
                <w:color w:val="000000"/>
                <w:sz w:val="20"/>
              </w:rPr>
              <w:t xml:space="preserve">
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15 </w:t>
            </w:r>
            <w:r>
              <w:br/>
            </w:r>
            <w:r>
              <w:rPr>
                <w:rFonts w:ascii="Times New Roman"/>
                <w:b w:val="false"/>
                <w:i w:val="false"/>
                <w:color w:val="000000"/>
                <w:sz w:val="20"/>
              </w:rPr>
              <w:t xml:space="preserve">
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12 </w:t>
            </w:r>
            <w:r>
              <w:br/>
            </w:r>
            <w:r>
              <w:rPr>
                <w:rFonts w:ascii="Times New Roman"/>
                <w:b w:val="false"/>
                <w:i w:val="false"/>
                <w:color w:val="000000"/>
                <w:sz w:val="20"/>
              </w:rPr>
              <w:t xml:space="preserve">
12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12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 әдістерін және уақытын жүк </w:t>
            </w:r>
            <w:r>
              <w:br/>
            </w:r>
            <w:r>
              <w:rPr>
                <w:rFonts w:ascii="Times New Roman"/>
                <w:b w:val="false"/>
                <w:i w:val="false"/>
                <w:color w:val="000000"/>
                <w:sz w:val="20"/>
              </w:rPr>
              <w:t xml:space="preserve">
жөнелтуші белгілейді </w:t>
            </w:r>
          </w:p>
        </w:tc>
      </w:tr>
    </w:tbl>
    <w:p>
      <w:pPr>
        <w:spacing w:after="0"/>
        <w:ind w:left="0"/>
        <w:jc w:val="both"/>
      </w:pPr>
      <w:r>
        <w:rPr>
          <w:rFonts w:ascii="Times New Roman"/>
          <w:b w:val="false"/>
          <w:i w:val="false"/>
          <w:color w:val="ff0000"/>
          <w:sz w:val="28"/>
        </w:rPr>
        <w:t xml:space="preserve">Ескертулер </w:t>
      </w:r>
      <w:r>
        <w:rPr>
          <w:rFonts w:ascii="Times New Roman"/>
          <w:b w:val="false"/>
          <w:i w:val="false"/>
          <w:color w:val="000000"/>
          <w:sz w:val="28"/>
        </w:rPr>
        <w:t xml:space="preserve">. </w:t>
      </w:r>
      <w:r>
        <w:br/>
      </w:r>
      <w:r>
        <w:rPr>
          <w:rFonts w:ascii="Times New Roman"/>
          <w:b w:val="false"/>
          <w:i w:val="false"/>
          <w:color w:val="000000"/>
          <w:sz w:val="28"/>
        </w:rPr>
        <w:t xml:space="preserve">
    1. Қазақстан аумақтары үшін қазан, қараша, наурыз және </w:t>
      </w:r>
      <w:r>
        <w:br/>
      </w:r>
      <w:r>
        <w:rPr>
          <w:rFonts w:ascii="Times New Roman"/>
          <w:b w:val="false"/>
          <w:i w:val="false"/>
          <w:color w:val="000000"/>
          <w:sz w:val="28"/>
        </w:rPr>
        <w:t xml:space="preserve">
сәуір айлары өзінің климаттық жағдайлары бойынша қысқы </w:t>
      </w:r>
      <w:r>
        <w:br/>
      </w:r>
      <w:r>
        <w:rPr>
          <w:rFonts w:ascii="Times New Roman"/>
          <w:b w:val="false"/>
          <w:i w:val="false"/>
          <w:color w:val="000000"/>
          <w:sz w:val="28"/>
        </w:rPr>
        <w:t xml:space="preserve">
мезгілдер болып табылады, тасымалдау әдістері мен ең ақырғы </w:t>
      </w:r>
      <w:r>
        <w:br/>
      </w:r>
      <w:r>
        <w:rPr>
          <w:rFonts w:ascii="Times New Roman"/>
          <w:b w:val="false"/>
          <w:i w:val="false"/>
          <w:color w:val="000000"/>
          <w:sz w:val="28"/>
        </w:rPr>
        <w:t xml:space="preserve">
уақыттары қысқы мезгілдері бойынша белгіленеді (соңғы графа). </w:t>
      </w:r>
      <w:r>
        <w:br/>
      </w:r>
      <w:r>
        <w:rPr>
          <w:rFonts w:ascii="Times New Roman"/>
          <w:b w:val="false"/>
          <w:i w:val="false"/>
          <w:color w:val="000000"/>
          <w:sz w:val="28"/>
        </w:rPr>
        <w:t xml:space="preserve">
    2. Жылдың барлық мезгілдерінде картопты кәсіптік өңдеу </w:t>
      </w:r>
      <w:r>
        <w:br/>
      </w:r>
      <w:r>
        <w:rPr>
          <w:rFonts w:ascii="Times New Roman"/>
          <w:b w:val="false"/>
          <w:i w:val="false"/>
          <w:color w:val="000000"/>
          <w:sz w:val="28"/>
        </w:rPr>
        <w:t xml:space="preserve">
үшін жабық вагондарда тасымалдауға рұқсат беріледі, осында </w:t>
      </w:r>
      <w:r>
        <w:br/>
      </w:r>
      <w:r>
        <w:rPr>
          <w:rFonts w:ascii="Times New Roman"/>
          <w:b w:val="false"/>
          <w:i w:val="false"/>
          <w:color w:val="000000"/>
          <w:sz w:val="28"/>
        </w:rPr>
        <w:t xml:space="preserve">
жүк жөнелтуші жүкқұжатында жүктің кәсіптік өңделуге бағыттал. </w:t>
      </w:r>
      <w:r>
        <w:br/>
      </w:r>
      <w:r>
        <w:rPr>
          <w:rFonts w:ascii="Times New Roman"/>
          <w:b w:val="false"/>
          <w:i w:val="false"/>
          <w:color w:val="000000"/>
          <w:sz w:val="28"/>
        </w:rPr>
        <w:t xml:space="preserve">
ғаны туралы "жүк жөнелтушінің ерекше ескертулері" деген </w:t>
      </w:r>
      <w:r>
        <w:br/>
      </w:r>
      <w:r>
        <w:rPr>
          <w:rFonts w:ascii="Times New Roman"/>
          <w:b w:val="false"/>
          <w:i w:val="false"/>
          <w:color w:val="000000"/>
          <w:sz w:val="28"/>
        </w:rPr>
        <w:t xml:space="preserve">
графында таңба қояды. </w:t>
      </w:r>
    </w:p>
    <w:p>
      <w:pPr>
        <w:spacing w:after="0"/>
        <w:ind w:left="0"/>
        <w:jc w:val="both"/>
      </w:pPr>
      <w:r>
        <w:rPr>
          <w:rFonts w:ascii="Times New Roman"/>
          <w:b/>
          <w:i w:val="false"/>
          <w:color w:val="000000"/>
          <w:sz w:val="28"/>
        </w:rPr>
        <w:t xml:space="preserve">   Рефрижераторлық вагондарда сүт өнімдерді, май ірімшік </w:t>
      </w:r>
      <w:r>
        <w:br/>
      </w:r>
      <w:r>
        <w:rPr>
          <w:rFonts w:ascii="Times New Roman"/>
          <w:b w:val="false"/>
          <w:i w:val="false"/>
          <w:color w:val="000000"/>
          <w:sz w:val="28"/>
        </w:rPr>
        <w:t>
</w:t>
      </w:r>
      <w:r>
        <w:rPr>
          <w:rFonts w:ascii="Times New Roman"/>
          <w:b/>
          <w:i w:val="false"/>
          <w:color w:val="000000"/>
          <w:sz w:val="28"/>
        </w:rPr>
        <w:t xml:space="preserve">   жасағыш және май кәсібінің өнімдерін, жұмыртқаларды </w:t>
      </w:r>
      <w:r>
        <w:br/>
      </w:r>
      <w:r>
        <w:rPr>
          <w:rFonts w:ascii="Times New Roman"/>
          <w:b w:val="false"/>
          <w:i w:val="false"/>
          <w:color w:val="000000"/>
          <w:sz w:val="28"/>
        </w:rPr>
        <w:t>
</w:t>
      </w:r>
      <w:r>
        <w:rPr>
          <w:rFonts w:ascii="Times New Roman"/>
          <w:b/>
          <w:i w:val="false"/>
          <w:color w:val="000000"/>
          <w:sz w:val="28"/>
        </w:rPr>
        <w:t xml:space="preserve">      тасымалдаудың ең ақырғы мерзімі (тәулікте)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693"/>
        <w:gridCol w:w="1593"/>
        <w:gridCol w:w="1593"/>
        <w:gridCol w:w="1073"/>
        <w:gridCol w:w="1073"/>
        <w:gridCol w:w="1693"/>
        <w:gridCol w:w="1593"/>
      </w:tblGrid>
      <w:tr>
        <w:trPr>
          <w:trHeight w:val="70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Жазғы мезгіл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Ауыспалы </w:t>
            </w:r>
            <w:r>
              <w:br/>
            </w:r>
            <w:r>
              <w:rPr>
                <w:rFonts w:ascii="Times New Roman"/>
                <w:b w:val="false"/>
                <w:i w:val="false"/>
                <w:color w:val="000000"/>
                <w:sz w:val="20"/>
              </w:rPr>
              <w:t xml:space="preserve">
мезгіл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Қысқы мезгіл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 </w:t>
            </w:r>
            <w:r>
              <w:br/>
            </w:r>
            <w:r>
              <w:rPr>
                <w:rFonts w:ascii="Times New Roman"/>
                <w:b w:val="false"/>
                <w:i w:val="false"/>
                <w:color w:val="000000"/>
                <w:sz w:val="20"/>
              </w:rPr>
              <w:t xml:space="preserve">
тылу- </w:t>
            </w:r>
            <w:r>
              <w:br/>
            </w:r>
            <w:r>
              <w:rPr>
                <w:rFonts w:ascii="Times New Roman"/>
                <w:b w:val="false"/>
                <w:i w:val="false"/>
                <w:color w:val="000000"/>
                <w:sz w:val="20"/>
              </w:rPr>
              <w:t xml:space="preserve">
мен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 </w:t>
            </w:r>
            <w:r>
              <w:br/>
            </w:r>
            <w:r>
              <w:rPr>
                <w:rFonts w:ascii="Times New Roman"/>
                <w:b w:val="false"/>
                <w:i w:val="false"/>
                <w:color w:val="000000"/>
                <w:sz w:val="20"/>
              </w:rPr>
              <w:t xml:space="preserve">
тылусыз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 </w:t>
            </w:r>
            <w:r>
              <w:br/>
            </w:r>
            <w:r>
              <w:rPr>
                <w:rFonts w:ascii="Times New Roman"/>
                <w:b w:val="false"/>
                <w:i w:val="false"/>
                <w:color w:val="000000"/>
                <w:sz w:val="20"/>
              </w:rPr>
              <w:t xml:space="preserve">
ты- </w:t>
            </w:r>
            <w:r>
              <w:br/>
            </w:r>
            <w:r>
              <w:rPr>
                <w:rFonts w:ascii="Times New Roman"/>
                <w:b w:val="false"/>
                <w:i w:val="false"/>
                <w:color w:val="000000"/>
                <w:sz w:val="20"/>
              </w:rPr>
              <w:t xml:space="preserve">
лу- </w:t>
            </w:r>
            <w:r>
              <w:br/>
            </w:r>
            <w:r>
              <w:rPr>
                <w:rFonts w:ascii="Times New Roman"/>
                <w:b w:val="false"/>
                <w:i w:val="false"/>
                <w:color w:val="000000"/>
                <w:sz w:val="20"/>
              </w:rPr>
              <w:t xml:space="preserve">
мен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 </w:t>
            </w:r>
            <w:r>
              <w:br/>
            </w:r>
            <w:r>
              <w:rPr>
                <w:rFonts w:ascii="Times New Roman"/>
                <w:b w:val="false"/>
                <w:i w:val="false"/>
                <w:color w:val="000000"/>
                <w:sz w:val="20"/>
              </w:rPr>
              <w:t xml:space="preserve">
ты- </w:t>
            </w:r>
            <w:r>
              <w:br/>
            </w:r>
            <w:r>
              <w:rPr>
                <w:rFonts w:ascii="Times New Roman"/>
                <w:b w:val="false"/>
                <w:i w:val="false"/>
                <w:color w:val="000000"/>
                <w:sz w:val="20"/>
              </w:rPr>
              <w:t xml:space="preserve">
лу- </w:t>
            </w:r>
            <w:r>
              <w:br/>
            </w:r>
            <w:r>
              <w:rPr>
                <w:rFonts w:ascii="Times New Roman"/>
                <w:b w:val="false"/>
                <w:i w:val="false"/>
                <w:color w:val="000000"/>
                <w:sz w:val="20"/>
              </w:rPr>
              <w:t xml:space="preserve">
сыз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Суыты- </w:t>
            </w:r>
            <w:r>
              <w:br/>
            </w:r>
            <w:r>
              <w:rPr>
                <w:rFonts w:ascii="Times New Roman"/>
                <w:b w:val="false"/>
                <w:i w:val="false"/>
                <w:color w:val="000000"/>
                <w:sz w:val="20"/>
              </w:rPr>
              <w:t xml:space="preserve">
лумен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жылы- </w:t>
            </w:r>
            <w:r>
              <w:br/>
            </w:r>
            <w:r>
              <w:rPr>
                <w:rFonts w:ascii="Times New Roman"/>
                <w:b w:val="false"/>
                <w:i w:val="false"/>
                <w:color w:val="000000"/>
                <w:sz w:val="20"/>
              </w:rPr>
              <w:t xml:space="preserve">
тумен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Суыты- </w:t>
            </w:r>
            <w:r>
              <w:br/>
            </w:r>
            <w:r>
              <w:rPr>
                <w:rFonts w:ascii="Times New Roman"/>
                <w:b w:val="false"/>
                <w:i w:val="false"/>
                <w:color w:val="000000"/>
                <w:sz w:val="20"/>
              </w:rPr>
              <w:t xml:space="preserve">
лусыз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жылыту- </w:t>
            </w:r>
            <w:r>
              <w:br/>
            </w:r>
            <w:r>
              <w:rPr>
                <w:rFonts w:ascii="Times New Roman"/>
                <w:b w:val="false"/>
                <w:i w:val="false"/>
                <w:color w:val="000000"/>
                <w:sz w:val="20"/>
              </w:rPr>
              <w:t xml:space="preserve">
сыз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w:t>
            </w:r>
            <w:r>
              <w:br/>
            </w:r>
            <w:r>
              <w:rPr>
                <w:rFonts w:ascii="Times New Roman"/>
                <w:b w:val="false"/>
                <w:i w:val="false"/>
                <w:color w:val="000000"/>
                <w:sz w:val="20"/>
              </w:rPr>
              <w:t xml:space="preserve">
Бактериясыз- </w:t>
            </w:r>
            <w:r>
              <w:br/>
            </w:r>
            <w:r>
              <w:rPr>
                <w:rFonts w:ascii="Times New Roman"/>
                <w:b w:val="false"/>
                <w:i w:val="false"/>
                <w:color w:val="000000"/>
                <w:sz w:val="20"/>
              </w:rPr>
              <w:t xml:space="preserve">
дандырылмаған </w:t>
            </w:r>
            <w:r>
              <w:br/>
            </w:r>
            <w:r>
              <w:rPr>
                <w:rFonts w:ascii="Times New Roman"/>
                <w:b w:val="false"/>
                <w:i w:val="false"/>
                <w:color w:val="000000"/>
                <w:sz w:val="20"/>
              </w:rPr>
              <w:t xml:space="preserve">
Бактериясыз- </w:t>
            </w:r>
            <w:r>
              <w:br/>
            </w:r>
            <w:r>
              <w:rPr>
                <w:rFonts w:ascii="Times New Roman"/>
                <w:b w:val="false"/>
                <w:i w:val="false"/>
                <w:color w:val="000000"/>
                <w:sz w:val="20"/>
              </w:rPr>
              <w:t xml:space="preserve">
дандырылды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w:t>
            </w:r>
            <w:r>
              <w:br/>
            </w:r>
            <w:r>
              <w:rPr>
                <w:rFonts w:ascii="Times New Roman"/>
                <w:b w:val="false"/>
                <w:i w:val="false"/>
                <w:color w:val="000000"/>
                <w:sz w:val="20"/>
              </w:rPr>
              <w:t xml:space="preserve">
25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w:t>
            </w:r>
            <w:r>
              <w:br/>
            </w:r>
            <w:r>
              <w:rPr>
                <w:rFonts w:ascii="Times New Roman"/>
                <w:b w:val="false"/>
                <w:i w:val="false"/>
                <w:color w:val="000000"/>
                <w:sz w:val="20"/>
              </w:rPr>
              <w:t xml:space="preserve">
25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w:t>
            </w:r>
            <w:r>
              <w:br/>
            </w:r>
            <w:r>
              <w:rPr>
                <w:rFonts w:ascii="Times New Roman"/>
                <w:b w:val="false"/>
                <w:i w:val="false"/>
                <w:color w:val="000000"/>
                <w:sz w:val="20"/>
              </w:rPr>
              <w:t xml:space="preserve">
25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Кілегей: </w:t>
            </w:r>
            <w:r>
              <w:br/>
            </w:r>
            <w:r>
              <w:rPr>
                <w:rFonts w:ascii="Times New Roman"/>
                <w:b w:val="false"/>
                <w:i w:val="false"/>
                <w:color w:val="000000"/>
                <w:sz w:val="20"/>
              </w:rPr>
              <w:t xml:space="preserve">
Бактериясыз- </w:t>
            </w:r>
            <w:r>
              <w:br/>
            </w:r>
            <w:r>
              <w:rPr>
                <w:rFonts w:ascii="Times New Roman"/>
                <w:b w:val="false"/>
                <w:i w:val="false"/>
                <w:color w:val="000000"/>
                <w:sz w:val="20"/>
              </w:rPr>
              <w:t xml:space="preserve">
дандырылмаған </w:t>
            </w:r>
            <w:r>
              <w:br/>
            </w:r>
            <w:r>
              <w:rPr>
                <w:rFonts w:ascii="Times New Roman"/>
                <w:b w:val="false"/>
                <w:i w:val="false"/>
                <w:color w:val="000000"/>
                <w:sz w:val="20"/>
              </w:rPr>
              <w:t xml:space="preserve">
Бактериясыз- </w:t>
            </w:r>
            <w:r>
              <w:br/>
            </w:r>
            <w:r>
              <w:rPr>
                <w:rFonts w:ascii="Times New Roman"/>
                <w:b w:val="false"/>
                <w:i w:val="false"/>
                <w:color w:val="000000"/>
                <w:sz w:val="20"/>
              </w:rPr>
              <w:t xml:space="preserve">
дандырылды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w:t>
            </w:r>
            <w:r>
              <w:br/>
            </w:r>
            <w:r>
              <w:rPr>
                <w:rFonts w:ascii="Times New Roman"/>
                <w:b w:val="false"/>
                <w:i w:val="false"/>
                <w:color w:val="000000"/>
                <w:sz w:val="20"/>
              </w:rPr>
              <w:t xml:space="preserve">
25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w:t>
            </w:r>
            <w:r>
              <w:br/>
            </w:r>
            <w:r>
              <w:rPr>
                <w:rFonts w:ascii="Times New Roman"/>
                <w:b w:val="false"/>
                <w:i w:val="false"/>
                <w:color w:val="000000"/>
                <w:sz w:val="20"/>
              </w:rPr>
              <w:t xml:space="preserve">
25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w:t>
            </w:r>
            <w:r>
              <w:br/>
            </w:r>
            <w:r>
              <w:rPr>
                <w:rFonts w:ascii="Times New Roman"/>
                <w:b w:val="false"/>
                <w:i w:val="false"/>
                <w:color w:val="000000"/>
                <w:sz w:val="20"/>
              </w:rPr>
              <w:t xml:space="preserve">
25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Мұздатылған </w:t>
            </w:r>
            <w:r>
              <w:br/>
            </w:r>
            <w:r>
              <w:rPr>
                <w:rFonts w:ascii="Times New Roman"/>
                <w:b w:val="false"/>
                <w:i w:val="false"/>
                <w:color w:val="000000"/>
                <w:sz w:val="20"/>
              </w:rPr>
              <w:t xml:space="preserve">
сүзбе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Сүзбе, сүзбелік </w:t>
            </w:r>
            <w:r>
              <w:br/>
            </w:r>
            <w:r>
              <w:rPr>
                <w:rFonts w:ascii="Times New Roman"/>
                <w:b w:val="false"/>
                <w:i w:val="false"/>
                <w:color w:val="000000"/>
                <w:sz w:val="20"/>
              </w:rPr>
              <w:t xml:space="preserve">
масса және </w:t>
            </w:r>
            <w:r>
              <w:br/>
            </w:r>
            <w:r>
              <w:rPr>
                <w:rFonts w:ascii="Times New Roman"/>
                <w:b w:val="false"/>
                <w:i w:val="false"/>
                <w:color w:val="000000"/>
                <w:sz w:val="20"/>
              </w:rPr>
              <w:t xml:space="preserve">
сыроктар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Қаймақ: </w:t>
            </w:r>
            <w:r>
              <w:br/>
            </w:r>
            <w:r>
              <w:rPr>
                <w:rFonts w:ascii="Times New Roman"/>
                <w:b w:val="false"/>
                <w:i w:val="false"/>
                <w:color w:val="000000"/>
                <w:sz w:val="20"/>
              </w:rPr>
              <w:t xml:space="preserve">
Флягта </w:t>
            </w:r>
            <w:r>
              <w:br/>
            </w:r>
            <w:r>
              <w:rPr>
                <w:rFonts w:ascii="Times New Roman"/>
                <w:b w:val="false"/>
                <w:i w:val="false"/>
                <w:color w:val="000000"/>
                <w:sz w:val="20"/>
              </w:rPr>
              <w:t xml:space="preserve">
Герметикалық </w:t>
            </w:r>
            <w:r>
              <w:br/>
            </w:r>
            <w:r>
              <w:rPr>
                <w:rFonts w:ascii="Times New Roman"/>
                <w:b w:val="false"/>
                <w:i w:val="false"/>
                <w:color w:val="000000"/>
                <w:sz w:val="20"/>
              </w:rPr>
              <w:t xml:space="preserve">
қорапшада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w:t>
            </w:r>
            <w:r>
              <w:br/>
            </w:r>
            <w:r>
              <w:rPr>
                <w:rFonts w:ascii="Times New Roman"/>
                <w:b w:val="false"/>
                <w:i w:val="false"/>
                <w:color w:val="000000"/>
                <w:sz w:val="20"/>
              </w:rPr>
              <w:t xml:space="preserve">
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w:t>
            </w:r>
            <w:r>
              <w:br/>
            </w:r>
            <w:r>
              <w:rPr>
                <w:rFonts w:ascii="Times New Roman"/>
                <w:b w:val="false"/>
                <w:i w:val="false"/>
                <w:color w:val="000000"/>
                <w:sz w:val="20"/>
              </w:rPr>
              <w:t xml:space="preserve">
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w:t>
            </w:r>
            <w:r>
              <w:br/>
            </w:r>
            <w:r>
              <w:rPr>
                <w:rFonts w:ascii="Times New Roman"/>
                <w:b w:val="false"/>
                <w:i w:val="false"/>
                <w:color w:val="000000"/>
                <w:sz w:val="20"/>
              </w:rPr>
              <w:t xml:space="preserve">
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Йогурттар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Балмұздақтар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сары </w:t>
            </w:r>
            <w:r>
              <w:br/>
            </w:r>
            <w:r>
              <w:rPr>
                <w:rFonts w:ascii="Times New Roman"/>
                <w:b w:val="false"/>
                <w:i w:val="false"/>
                <w:color w:val="000000"/>
                <w:sz w:val="20"/>
              </w:rPr>
              <w:t xml:space="preserve">
Ерітілген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15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сычуждық </w:t>
            </w:r>
            <w:r>
              <w:br/>
            </w:r>
            <w:r>
              <w:rPr>
                <w:rFonts w:ascii="Times New Roman"/>
                <w:b w:val="false"/>
                <w:i w:val="false"/>
                <w:color w:val="000000"/>
                <w:sz w:val="20"/>
              </w:rPr>
              <w:t xml:space="preserve">
сырлар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Ерітілген </w:t>
            </w:r>
            <w:r>
              <w:br/>
            </w:r>
            <w:r>
              <w:rPr>
                <w:rFonts w:ascii="Times New Roman"/>
                <w:b w:val="false"/>
                <w:i w:val="false"/>
                <w:color w:val="000000"/>
                <w:sz w:val="20"/>
              </w:rPr>
              <w:t xml:space="preserve">
сырлар, брынза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Кондитерлік, </w:t>
            </w:r>
            <w:r>
              <w:br/>
            </w:r>
            <w:r>
              <w:rPr>
                <w:rFonts w:ascii="Times New Roman"/>
                <w:b w:val="false"/>
                <w:i w:val="false"/>
                <w:color w:val="000000"/>
                <w:sz w:val="20"/>
              </w:rPr>
              <w:t xml:space="preserve">
нан пісіргіш </w:t>
            </w:r>
            <w:r>
              <w:br/>
            </w:r>
            <w:r>
              <w:rPr>
                <w:rFonts w:ascii="Times New Roman"/>
                <w:b w:val="false"/>
                <w:i w:val="false"/>
                <w:color w:val="000000"/>
                <w:sz w:val="20"/>
              </w:rPr>
              <w:t xml:space="preserve">
және аспаздық </w:t>
            </w:r>
            <w:r>
              <w:br/>
            </w:r>
            <w:r>
              <w:rPr>
                <w:rFonts w:ascii="Times New Roman"/>
                <w:b w:val="false"/>
                <w:i w:val="false"/>
                <w:color w:val="000000"/>
                <w:sz w:val="20"/>
              </w:rPr>
              <w:t xml:space="preserve">
қапталған </w:t>
            </w:r>
            <w:r>
              <w:br/>
            </w:r>
            <w:r>
              <w:rPr>
                <w:rFonts w:ascii="Times New Roman"/>
                <w:b w:val="false"/>
                <w:i w:val="false"/>
                <w:color w:val="000000"/>
                <w:sz w:val="20"/>
              </w:rPr>
              <w:t xml:space="preserve">
майлар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w:t>
            </w:r>
            <w:r>
              <w:br/>
            </w:r>
            <w:r>
              <w:rPr>
                <w:rFonts w:ascii="Times New Roman"/>
                <w:b w:val="false"/>
                <w:i w:val="false"/>
                <w:color w:val="000000"/>
                <w:sz w:val="20"/>
              </w:rPr>
              <w:t xml:space="preserve">
маргарин: </w:t>
            </w:r>
            <w:r>
              <w:br/>
            </w:r>
            <w:r>
              <w:rPr>
                <w:rFonts w:ascii="Times New Roman"/>
                <w:b w:val="false"/>
                <w:i w:val="false"/>
                <w:color w:val="000000"/>
                <w:sz w:val="20"/>
              </w:rPr>
              <w:t xml:space="preserve">
Оралған </w:t>
            </w:r>
            <w:r>
              <w:br/>
            </w:r>
            <w:r>
              <w:rPr>
                <w:rFonts w:ascii="Times New Roman"/>
                <w:b w:val="false"/>
                <w:i w:val="false"/>
                <w:color w:val="000000"/>
                <w:sz w:val="20"/>
              </w:rPr>
              <w:t xml:space="preserve">
Оралмаған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 </w:t>
            </w:r>
            <w:r>
              <w:br/>
            </w:r>
            <w:r>
              <w:rPr>
                <w:rFonts w:ascii="Times New Roman"/>
                <w:b w:val="false"/>
                <w:i w:val="false"/>
                <w:color w:val="000000"/>
                <w:sz w:val="20"/>
              </w:rPr>
              <w:t xml:space="preserve">
12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xml:space="preserve">
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15 </w:t>
            </w:r>
            <w:r>
              <w:br/>
            </w:r>
            <w:r>
              <w:rPr>
                <w:rFonts w:ascii="Times New Roman"/>
                <w:b w:val="false"/>
                <w:i w:val="false"/>
                <w:color w:val="000000"/>
                <w:sz w:val="20"/>
              </w:rPr>
              <w:t xml:space="preserve">
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 </w:t>
            </w:r>
            <w:r>
              <w:br/>
            </w:r>
            <w:r>
              <w:rPr>
                <w:rFonts w:ascii="Times New Roman"/>
                <w:b w:val="false"/>
                <w:i w:val="false"/>
                <w:color w:val="000000"/>
                <w:sz w:val="20"/>
              </w:rPr>
              <w:t xml:space="preserve">
10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Жұмсақ оралған </w:t>
            </w:r>
            <w:r>
              <w:br/>
            </w:r>
            <w:r>
              <w:rPr>
                <w:rFonts w:ascii="Times New Roman"/>
                <w:b w:val="false"/>
                <w:i w:val="false"/>
                <w:color w:val="000000"/>
                <w:sz w:val="20"/>
              </w:rPr>
              <w:t xml:space="preserve">
маргарин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Майонез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тауық </w:t>
            </w:r>
            <w:r>
              <w:br/>
            </w:r>
            <w:r>
              <w:rPr>
                <w:rFonts w:ascii="Times New Roman"/>
                <w:b w:val="false"/>
                <w:i w:val="false"/>
                <w:color w:val="000000"/>
                <w:sz w:val="20"/>
              </w:rPr>
              <w:t xml:space="preserve">
жұмыртқалары: </w:t>
            </w:r>
            <w:r>
              <w:br/>
            </w:r>
            <w:r>
              <w:rPr>
                <w:rFonts w:ascii="Times New Roman"/>
                <w:b w:val="false"/>
                <w:i w:val="false"/>
                <w:color w:val="000000"/>
                <w:sz w:val="20"/>
              </w:rPr>
              <w:t xml:space="preserve">
Суытылған </w:t>
            </w:r>
            <w:r>
              <w:br/>
            </w:r>
            <w:r>
              <w:rPr>
                <w:rFonts w:ascii="Times New Roman"/>
                <w:b w:val="false"/>
                <w:i w:val="false"/>
                <w:color w:val="000000"/>
                <w:sz w:val="20"/>
              </w:rPr>
              <w:t xml:space="preserve">
Суытылмаған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 </w:t>
            </w:r>
            <w:r>
              <w:br/>
            </w:r>
            <w:r>
              <w:rPr>
                <w:rFonts w:ascii="Times New Roman"/>
                <w:b w:val="false"/>
                <w:i w:val="false"/>
                <w:color w:val="000000"/>
                <w:sz w:val="20"/>
              </w:rPr>
              <w:t xml:space="preserve">
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xml:space="preserve">
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 </w:t>
            </w:r>
            <w:r>
              <w:br/>
            </w:r>
            <w:r>
              <w:rPr>
                <w:rFonts w:ascii="Times New Roman"/>
                <w:b w:val="false"/>
                <w:i w:val="false"/>
                <w:color w:val="000000"/>
                <w:sz w:val="20"/>
              </w:rPr>
              <w:t xml:space="preserve">
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 </w:t>
            </w:r>
            <w:r>
              <w:br/>
            </w:r>
            <w:r>
              <w:rPr>
                <w:rFonts w:ascii="Times New Roman"/>
                <w:b w:val="false"/>
                <w:i w:val="false"/>
                <w:color w:val="000000"/>
                <w:sz w:val="20"/>
              </w:rPr>
              <w:t xml:space="preserve">
18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xml:space="preserve">
-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Жұмыртқа </w:t>
            </w:r>
            <w:r>
              <w:br/>
            </w:r>
            <w:r>
              <w:rPr>
                <w:rFonts w:ascii="Times New Roman"/>
                <w:b w:val="false"/>
                <w:i w:val="false"/>
                <w:color w:val="000000"/>
                <w:sz w:val="20"/>
              </w:rPr>
              <w:t xml:space="preserve">
өнімдері: </w:t>
            </w:r>
            <w:r>
              <w:br/>
            </w:r>
            <w:r>
              <w:rPr>
                <w:rFonts w:ascii="Times New Roman"/>
                <w:b w:val="false"/>
                <w:i w:val="false"/>
                <w:color w:val="000000"/>
                <w:sz w:val="20"/>
              </w:rPr>
              <w:t xml:space="preserve">
Мұздатылған </w:t>
            </w:r>
            <w:r>
              <w:br/>
            </w:r>
            <w:r>
              <w:rPr>
                <w:rFonts w:ascii="Times New Roman"/>
                <w:b w:val="false"/>
                <w:i w:val="false"/>
                <w:color w:val="000000"/>
                <w:sz w:val="20"/>
              </w:rPr>
              <w:t xml:space="preserve">
(сарысы, ақуыз және меланж) </w:t>
            </w:r>
            <w:r>
              <w:br/>
            </w:r>
            <w:r>
              <w:rPr>
                <w:rFonts w:ascii="Times New Roman"/>
                <w:b w:val="false"/>
                <w:i w:val="false"/>
                <w:color w:val="000000"/>
                <w:sz w:val="20"/>
              </w:rPr>
              <w:t xml:space="preserve">
қаңылтыр ыдыста </w:t>
            </w:r>
            <w:r>
              <w:br/>
            </w:r>
            <w:r>
              <w:rPr>
                <w:rFonts w:ascii="Times New Roman"/>
                <w:b w:val="false"/>
                <w:i w:val="false"/>
                <w:color w:val="000000"/>
                <w:sz w:val="20"/>
              </w:rPr>
              <w:t xml:space="preserve">
Құрғақ жұмыртқа ақуызы </w:t>
            </w:r>
            <w:r>
              <w:br/>
            </w:r>
            <w:r>
              <w:rPr>
                <w:rFonts w:ascii="Times New Roman"/>
                <w:b w:val="false"/>
                <w:i w:val="false"/>
                <w:color w:val="000000"/>
                <w:sz w:val="20"/>
              </w:rPr>
              <w:t xml:space="preserve">
Құрғақ жұмыртқа сарысы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 </w:t>
            </w:r>
            <w:r>
              <w:br/>
            </w:r>
            <w:r>
              <w:rPr>
                <w:rFonts w:ascii="Times New Roman"/>
                <w:b w:val="false"/>
                <w:i w:val="false"/>
                <w:color w:val="000000"/>
                <w:sz w:val="20"/>
              </w:rPr>
              <w:t xml:space="preserve">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 </w:t>
            </w:r>
            <w:r>
              <w:br/>
            </w:r>
            <w:r>
              <w:rPr>
                <w:rFonts w:ascii="Times New Roman"/>
                <w:b w:val="false"/>
                <w:i w:val="false"/>
                <w:color w:val="000000"/>
                <w:sz w:val="20"/>
              </w:rPr>
              <w:t xml:space="preserve">
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 </w:t>
            </w:r>
            <w:r>
              <w:br/>
            </w:r>
            <w:r>
              <w:rPr>
                <w:rFonts w:ascii="Times New Roman"/>
                <w:b w:val="false"/>
                <w:i w:val="false"/>
                <w:color w:val="000000"/>
                <w:sz w:val="20"/>
              </w:rPr>
              <w:t xml:space="preserve">
30 </w:t>
            </w:r>
          </w:p>
        </w:tc>
      </w:tr>
    </w:tbl>
    <w:p>
      <w:pPr>
        <w:spacing w:after="0"/>
        <w:ind w:left="0"/>
        <w:jc w:val="both"/>
      </w:pPr>
      <w:r>
        <w:rPr>
          <w:rFonts w:ascii="Times New Roman"/>
          <w:b w:val="false"/>
          <w:i w:val="false"/>
          <w:color w:val="ff0000"/>
          <w:sz w:val="28"/>
        </w:rPr>
        <w:t xml:space="preserve">     Ескертулер </w:t>
      </w:r>
      <w:r>
        <w:rPr>
          <w:rFonts w:ascii="Times New Roman"/>
          <w:b w:val="false"/>
          <w:i w:val="false"/>
          <w:color w:val="000000"/>
          <w:sz w:val="28"/>
        </w:rPr>
        <w:t xml:space="preserve">. </w:t>
      </w:r>
      <w:r>
        <w:br/>
      </w:r>
      <w:r>
        <w:rPr>
          <w:rFonts w:ascii="Times New Roman"/>
          <w:b w:val="false"/>
          <w:i w:val="false"/>
          <w:color w:val="000000"/>
          <w:sz w:val="28"/>
        </w:rPr>
        <w:t xml:space="preserve">
     1. Бактериясыздандырылған кілегей, сүт, суытылған сүзбе, </w:t>
      </w:r>
      <w:r>
        <w:br/>
      </w:r>
      <w:r>
        <w:rPr>
          <w:rFonts w:ascii="Times New Roman"/>
          <w:b w:val="false"/>
          <w:i w:val="false"/>
          <w:color w:val="000000"/>
          <w:sz w:val="28"/>
        </w:rPr>
        <w:t xml:space="preserve">
сүзбелік сыроктар, сүзбелік масса, флягтардағы қаймақ жолаушылар </w:t>
      </w:r>
      <w:r>
        <w:br/>
      </w:r>
      <w:r>
        <w:rPr>
          <w:rFonts w:ascii="Times New Roman"/>
          <w:b w:val="false"/>
          <w:i w:val="false"/>
          <w:color w:val="000000"/>
          <w:sz w:val="28"/>
        </w:rPr>
        <w:t xml:space="preserve">
поездарына тіркелгішпен тасымалданады. </w:t>
      </w:r>
      <w:r>
        <w:br/>
      </w:r>
      <w:r>
        <w:rPr>
          <w:rFonts w:ascii="Times New Roman"/>
          <w:b w:val="false"/>
          <w:i w:val="false"/>
          <w:color w:val="000000"/>
          <w:sz w:val="28"/>
        </w:rPr>
        <w:t xml:space="preserve">
     2. Сыртқы ауаның температурасы плюс 5 С тан төмен болғанда </w:t>
      </w:r>
      <w:r>
        <w:br/>
      </w:r>
      <w:r>
        <w:rPr>
          <w:rFonts w:ascii="Times New Roman"/>
          <w:b w:val="false"/>
          <w:i w:val="false"/>
          <w:color w:val="000000"/>
          <w:sz w:val="28"/>
        </w:rPr>
        <w:t xml:space="preserve">
қысқы және ауыспалы мерзімдерде ерітілген майды жабық вагондарда </w:t>
      </w:r>
      <w:r>
        <w:br/>
      </w:r>
      <w:r>
        <w:rPr>
          <w:rFonts w:ascii="Times New Roman"/>
          <w:b w:val="false"/>
          <w:i w:val="false"/>
          <w:color w:val="000000"/>
          <w:sz w:val="28"/>
        </w:rPr>
        <w:t xml:space="preserve">
тасымалдайды. </w:t>
      </w:r>
      <w:r>
        <w:br/>
      </w:r>
      <w:r>
        <w:rPr>
          <w:rFonts w:ascii="Times New Roman"/>
          <w:b w:val="false"/>
          <w:i w:val="false"/>
          <w:color w:val="000000"/>
          <w:sz w:val="28"/>
        </w:rPr>
        <w:t xml:space="preserve">
     3. Жазғы мезгілде суытылмаған жұмыртқаларды жабық вагондарда </w:t>
      </w:r>
      <w:r>
        <w:br/>
      </w:r>
      <w:r>
        <w:rPr>
          <w:rFonts w:ascii="Times New Roman"/>
          <w:b w:val="false"/>
          <w:i w:val="false"/>
          <w:color w:val="000000"/>
          <w:sz w:val="28"/>
        </w:rPr>
        <w:t xml:space="preserve">
15 тәулікке дейін тасымалдауға рұқсат болады, ал жылдың ауыспалы </w:t>
      </w:r>
      <w:r>
        <w:br/>
      </w:r>
      <w:r>
        <w:rPr>
          <w:rFonts w:ascii="Times New Roman"/>
          <w:b w:val="false"/>
          <w:i w:val="false"/>
          <w:color w:val="000000"/>
          <w:sz w:val="28"/>
        </w:rPr>
        <w:t xml:space="preserve">
мезгілінде 12 тәулікке дейін. </w:t>
      </w:r>
      <w:r>
        <w:br/>
      </w:r>
      <w:r>
        <w:rPr>
          <w:rFonts w:ascii="Times New Roman"/>
          <w:b w:val="false"/>
          <w:i w:val="false"/>
          <w:color w:val="000000"/>
          <w:sz w:val="28"/>
        </w:rPr>
        <w:t xml:space="preserve">
     4. Жылдың жазғы мезгілде құрғақ жұмыртқа ақуызын жабық </w:t>
      </w:r>
      <w:r>
        <w:br/>
      </w:r>
      <w:r>
        <w:rPr>
          <w:rFonts w:ascii="Times New Roman"/>
          <w:b w:val="false"/>
          <w:i w:val="false"/>
          <w:color w:val="000000"/>
          <w:sz w:val="28"/>
        </w:rPr>
        <w:t xml:space="preserve">
вагондарда 8 тәулікке дейін тасымалдауға рұқсат болады, ал ауыспалы </w:t>
      </w:r>
      <w:r>
        <w:br/>
      </w:r>
      <w:r>
        <w:rPr>
          <w:rFonts w:ascii="Times New Roman"/>
          <w:b w:val="false"/>
          <w:i w:val="false"/>
          <w:color w:val="000000"/>
          <w:sz w:val="28"/>
        </w:rPr>
        <w:t xml:space="preserve">
мезгілінде 20 тәулікке дейін. </w:t>
      </w:r>
    </w:p>
    <w:p>
      <w:pPr>
        <w:spacing w:after="0"/>
        <w:ind w:left="0"/>
        <w:jc w:val="both"/>
      </w:pPr>
      <w:r>
        <w:rPr>
          <w:rFonts w:ascii="Times New Roman"/>
          <w:b/>
          <w:i w:val="false"/>
          <w:color w:val="000000"/>
          <w:sz w:val="28"/>
        </w:rPr>
        <w:t xml:space="preserve">    Басқа тез бүлінетін жүктерді тасымалдаудың </w:t>
      </w:r>
      <w:r>
        <w:br/>
      </w:r>
      <w:r>
        <w:rPr>
          <w:rFonts w:ascii="Times New Roman"/>
          <w:b w:val="false"/>
          <w:i w:val="false"/>
          <w:color w:val="000000"/>
          <w:sz w:val="28"/>
        </w:rPr>
        <w:t>
</w:t>
      </w:r>
      <w:r>
        <w:rPr>
          <w:rFonts w:ascii="Times New Roman"/>
          <w:b/>
          <w:i w:val="false"/>
          <w:color w:val="000000"/>
          <w:sz w:val="28"/>
        </w:rPr>
        <w:t xml:space="preserve">                  шекті мерзімдері </w:t>
      </w:r>
      <w:r>
        <w:br/>
      </w:r>
      <w:r>
        <w:rPr>
          <w:rFonts w:ascii="Times New Roman"/>
          <w:b w:val="false"/>
          <w:i w:val="false"/>
          <w:color w:val="000000"/>
          <w:sz w:val="28"/>
        </w:rPr>
        <w:t xml:space="preserve">
                      (тәулікпен)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5253"/>
        <w:gridCol w:w="1713"/>
        <w:gridCol w:w="1713"/>
        <w:gridCol w:w="1313"/>
      </w:tblGrid>
      <w:tr>
        <w:trPr>
          <w:trHeight w:val="45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Жазғы маусым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Рефрижаторлық </w:t>
            </w:r>
            <w:r>
              <w:br/>
            </w:r>
            <w:r>
              <w:rPr>
                <w:rFonts w:ascii="Times New Roman"/>
                <w:b w:val="false"/>
                <w:i w:val="false"/>
                <w:color w:val="000000"/>
                <w:sz w:val="20"/>
              </w:rPr>
              <w:t xml:space="preserve">
вагондарда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w:t>
            </w:r>
            <w:r>
              <w:br/>
            </w:r>
            <w:r>
              <w:rPr>
                <w:rFonts w:ascii="Times New Roman"/>
                <w:b w:val="false"/>
                <w:i w:val="false"/>
                <w:color w:val="000000"/>
                <w:sz w:val="20"/>
              </w:rPr>
              <w:t xml:space="preserve">
вагон- </w:t>
            </w:r>
            <w:r>
              <w:br/>
            </w:r>
            <w:r>
              <w:rPr>
                <w:rFonts w:ascii="Times New Roman"/>
                <w:b w:val="false"/>
                <w:i w:val="false"/>
                <w:color w:val="000000"/>
                <w:sz w:val="20"/>
              </w:rPr>
              <w:t xml:space="preserve">
дарда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 </w:t>
            </w:r>
            <w:r>
              <w:br/>
            </w:r>
            <w:r>
              <w:rPr>
                <w:rFonts w:ascii="Times New Roman"/>
                <w:b w:val="false"/>
                <w:i w:val="false"/>
                <w:color w:val="000000"/>
                <w:sz w:val="20"/>
              </w:rPr>
              <w:t xml:space="preserve">
датумен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 </w:t>
            </w:r>
            <w:r>
              <w:br/>
            </w:r>
            <w:r>
              <w:rPr>
                <w:rFonts w:ascii="Times New Roman"/>
                <w:b w:val="false"/>
                <w:i w:val="false"/>
                <w:color w:val="000000"/>
                <w:sz w:val="20"/>
              </w:rPr>
              <w:t xml:space="preserve">
датусыз </w:t>
            </w:r>
          </w:p>
        </w:tc>
        <w:tc>
          <w:tcPr>
            <w:tcW w:w="0" w:type="auto"/>
            <w:vMerge/>
            <w:tcBorders>
              <w:top w:val="nil"/>
              <w:left w:val="single" w:color="cfcfcf" w:sz="5"/>
              <w:bottom w:val="single" w:color="cfcfcf" w:sz="5"/>
              <w:right w:val="single" w:color="cfcfcf" w:sz="5"/>
            </w:tcBorders>
          </w:tcP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Қаңылтыр және шыны </w:t>
            </w:r>
            <w:r>
              <w:br/>
            </w:r>
            <w:r>
              <w:rPr>
                <w:rFonts w:ascii="Times New Roman"/>
                <w:b w:val="false"/>
                <w:i w:val="false"/>
                <w:color w:val="000000"/>
                <w:sz w:val="20"/>
              </w:rPr>
              <w:t xml:space="preserve">
банкілердегі ет-өсімдік </w:t>
            </w:r>
            <w:r>
              <w:br/>
            </w:r>
            <w:r>
              <w:rPr>
                <w:rFonts w:ascii="Times New Roman"/>
                <w:b w:val="false"/>
                <w:i w:val="false"/>
                <w:color w:val="000000"/>
                <w:sz w:val="20"/>
              </w:rPr>
              <w:t xml:space="preserve">
консервілері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Пастерленген ет консер- </w:t>
            </w:r>
            <w:r>
              <w:br/>
            </w:r>
            <w:r>
              <w:rPr>
                <w:rFonts w:ascii="Times New Roman"/>
                <w:b w:val="false"/>
                <w:i w:val="false"/>
                <w:color w:val="000000"/>
                <w:sz w:val="20"/>
              </w:rPr>
              <w:t xml:space="preserve">
вілері (ветчина, қақталған </w:t>
            </w:r>
            <w:r>
              <w:br/>
            </w:r>
            <w:r>
              <w:rPr>
                <w:rFonts w:ascii="Times New Roman"/>
                <w:b w:val="false"/>
                <w:i w:val="false"/>
                <w:color w:val="000000"/>
                <w:sz w:val="20"/>
              </w:rPr>
              <w:t xml:space="preserve">
бекон)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балықтардың </w:t>
            </w:r>
            <w:r>
              <w:br/>
            </w:r>
            <w:r>
              <w:rPr>
                <w:rFonts w:ascii="Times New Roman"/>
                <w:b w:val="false"/>
                <w:i w:val="false"/>
                <w:color w:val="000000"/>
                <w:sz w:val="20"/>
              </w:rPr>
              <w:t xml:space="preserve">
бауырынан және пресерв- </w:t>
            </w:r>
            <w:r>
              <w:br/>
            </w:r>
            <w:r>
              <w:rPr>
                <w:rFonts w:ascii="Times New Roman"/>
                <w:b w:val="false"/>
                <w:i w:val="false"/>
                <w:color w:val="000000"/>
                <w:sz w:val="20"/>
              </w:rPr>
              <w:t xml:space="preserve">
терден басқа балық және </w:t>
            </w:r>
            <w:r>
              <w:br/>
            </w:r>
            <w:r>
              <w:rPr>
                <w:rFonts w:ascii="Times New Roman"/>
                <w:b w:val="false"/>
                <w:i w:val="false"/>
                <w:color w:val="000000"/>
                <w:sz w:val="20"/>
              </w:rPr>
              <w:t xml:space="preserve">
краб консервілері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бауырының консервілері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пресервтер, </w:t>
            </w:r>
            <w:r>
              <w:br/>
            </w:r>
            <w:r>
              <w:rPr>
                <w:rFonts w:ascii="Times New Roman"/>
                <w:b w:val="false"/>
                <w:i w:val="false"/>
                <w:color w:val="000000"/>
                <w:sz w:val="20"/>
              </w:rPr>
              <w:t xml:space="preserve">
банкідегі тұздалған сельдь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2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Шыны және металл банкі- </w:t>
            </w:r>
            <w:r>
              <w:br/>
            </w:r>
            <w:r>
              <w:rPr>
                <w:rFonts w:ascii="Times New Roman"/>
                <w:b w:val="false"/>
                <w:i w:val="false"/>
                <w:color w:val="000000"/>
                <w:sz w:val="20"/>
              </w:rPr>
              <w:t xml:space="preserve">
лердегі томат өнімдері: </w:t>
            </w:r>
            <w:r>
              <w:br/>
            </w:r>
            <w:r>
              <w:rPr>
                <w:rFonts w:ascii="Times New Roman"/>
                <w:b w:val="false"/>
                <w:i w:val="false"/>
                <w:color w:val="000000"/>
                <w:sz w:val="20"/>
              </w:rPr>
              <w:t xml:space="preserve">
стерилденген томат тұздығы, </w:t>
            </w:r>
            <w:r>
              <w:br/>
            </w:r>
            <w:r>
              <w:rPr>
                <w:rFonts w:ascii="Times New Roman"/>
                <w:b w:val="false"/>
                <w:i w:val="false"/>
                <w:color w:val="000000"/>
                <w:sz w:val="20"/>
              </w:rPr>
              <w:t xml:space="preserve">
қойылтылған, пастерленген </w:t>
            </w:r>
            <w:r>
              <w:br/>
            </w:r>
            <w:r>
              <w:rPr>
                <w:rFonts w:ascii="Times New Roman"/>
                <w:b w:val="false"/>
                <w:i w:val="false"/>
                <w:color w:val="000000"/>
                <w:sz w:val="20"/>
              </w:rPr>
              <w:t xml:space="preserve">
томат шырыны, стерилденген </w:t>
            </w:r>
            <w:r>
              <w:br/>
            </w:r>
            <w:r>
              <w:rPr>
                <w:rFonts w:ascii="Times New Roman"/>
                <w:b w:val="false"/>
                <w:i w:val="false"/>
                <w:color w:val="000000"/>
                <w:sz w:val="20"/>
              </w:rPr>
              <w:t xml:space="preserve">
табиғи бүтін және </w:t>
            </w:r>
            <w:r>
              <w:br/>
            </w:r>
            <w:r>
              <w:rPr>
                <w:rFonts w:ascii="Times New Roman"/>
                <w:b w:val="false"/>
                <w:i w:val="false"/>
                <w:color w:val="000000"/>
                <w:sz w:val="20"/>
              </w:rPr>
              <w:t xml:space="preserve">
тазаланған томаттар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Полимер ыдыстағы қойыл- </w:t>
            </w:r>
            <w:r>
              <w:br/>
            </w:r>
            <w:r>
              <w:rPr>
                <w:rFonts w:ascii="Times New Roman"/>
                <w:b w:val="false"/>
                <w:i w:val="false"/>
                <w:color w:val="000000"/>
                <w:sz w:val="20"/>
              </w:rPr>
              <w:t xml:space="preserve">
тылған томат өнімдері, </w:t>
            </w:r>
            <w:r>
              <w:br/>
            </w:r>
            <w:r>
              <w:rPr>
                <w:rFonts w:ascii="Times New Roman"/>
                <w:b w:val="false"/>
                <w:i w:val="false"/>
                <w:color w:val="000000"/>
                <w:sz w:val="20"/>
              </w:rPr>
              <w:t xml:space="preserve">
тұздалған көкөністер, </w:t>
            </w:r>
            <w:r>
              <w:br/>
            </w:r>
            <w:r>
              <w:rPr>
                <w:rFonts w:ascii="Times New Roman"/>
                <w:b w:val="false"/>
                <w:i w:val="false"/>
                <w:color w:val="000000"/>
                <w:sz w:val="20"/>
              </w:rPr>
              <w:t xml:space="preserve">
ашытқан капуста, бөшке- </w:t>
            </w:r>
            <w:r>
              <w:br/>
            </w:r>
            <w:r>
              <w:rPr>
                <w:rFonts w:ascii="Times New Roman"/>
                <w:b w:val="false"/>
                <w:i w:val="false"/>
                <w:color w:val="000000"/>
                <w:sz w:val="20"/>
              </w:rPr>
              <w:t xml:space="preserve">
лердегі тұздалған және </w:t>
            </w:r>
            <w:r>
              <w:br/>
            </w:r>
            <w:r>
              <w:rPr>
                <w:rFonts w:ascii="Times New Roman"/>
                <w:b w:val="false"/>
                <w:i w:val="false"/>
                <w:color w:val="000000"/>
                <w:sz w:val="20"/>
              </w:rPr>
              <w:t xml:space="preserve">
маринадталған саңырау- </w:t>
            </w:r>
            <w:r>
              <w:br/>
            </w:r>
            <w:r>
              <w:rPr>
                <w:rFonts w:ascii="Times New Roman"/>
                <w:b w:val="false"/>
                <w:i w:val="false"/>
                <w:color w:val="000000"/>
                <w:sz w:val="20"/>
              </w:rPr>
              <w:t xml:space="preserve">
құлақтар, тұздалған </w:t>
            </w:r>
            <w:r>
              <w:br/>
            </w:r>
            <w:r>
              <w:rPr>
                <w:rFonts w:ascii="Times New Roman"/>
                <w:b w:val="false"/>
                <w:i w:val="false"/>
                <w:color w:val="000000"/>
                <w:sz w:val="20"/>
              </w:rPr>
              <w:t xml:space="preserve">
қарбыздар және қауындар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Бөшкелердегі томат пастасы </w:t>
            </w:r>
            <w:r>
              <w:br/>
            </w:r>
            <w:r>
              <w:rPr>
                <w:rFonts w:ascii="Times New Roman"/>
                <w:b w:val="false"/>
                <w:i w:val="false"/>
                <w:color w:val="000000"/>
                <w:sz w:val="20"/>
              </w:rPr>
              <w:t xml:space="preserve">
және томат-пюре, шыны және </w:t>
            </w:r>
            <w:r>
              <w:br/>
            </w:r>
            <w:r>
              <w:rPr>
                <w:rFonts w:ascii="Times New Roman"/>
                <w:b w:val="false"/>
                <w:i w:val="false"/>
                <w:color w:val="000000"/>
                <w:sz w:val="20"/>
              </w:rPr>
              <w:t xml:space="preserve">
металл банкілердегі </w:t>
            </w:r>
            <w:r>
              <w:br/>
            </w:r>
            <w:r>
              <w:rPr>
                <w:rFonts w:ascii="Times New Roman"/>
                <w:b w:val="false"/>
                <w:i w:val="false"/>
                <w:color w:val="000000"/>
                <w:sz w:val="20"/>
              </w:rPr>
              <w:t xml:space="preserve">
консервіленген </w:t>
            </w:r>
            <w:r>
              <w:br/>
            </w:r>
            <w:r>
              <w:rPr>
                <w:rFonts w:ascii="Times New Roman"/>
                <w:b w:val="false"/>
                <w:i w:val="false"/>
                <w:color w:val="000000"/>
                <w:sz w:val="20"/>
              </w:rPr>
              <w:t xml:space="preserve">
саңырауқұлақ өнімдері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 аталғандардан </w:t>
            </w:r>
            <w:r>
              <w:br/>
            </w:r>
            <w:r>
              <w:rPr>
                <w:rFonts w:ascii="Times New Roman"/>
                <w:b w:val="false"/>
                <w:i w:val="false"/>
                <w:color w:val="000000"/>
                <w:sz w:val="20"/>
              </w:rPr>
              <w:t xml:space="preserve">
басқа көкөніс консервілері </w:t>
            </w:r>
            <w:r>
              <w:br/>
            </w:r>
            <w:r>
              <w:rPr>
                <w:rFonts w:ascii="Times New Roman"/>
                <w:b w:val="false"/>
                <w:i w:val="false"/>
                <w:color w:val="000000"/>
                <w:sz w:val="20"/>
              </w:rPr>
              <w:t xml:space="preserve">
және тұздықтар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Консервіленген жеміс және </w:t>
            </w:r>
            <w:r>
              <w:br/>
            </w:r>
            <w:r>
              <w:rPr>
                <w:rFonts w:ascii="Times New Roman"/>
                <w:b w:val="false"/>
                <w:i w:val="false"/>
                <w:color w:val="000000"/>
                <w:sz w:val="20"/>
              </w:rPr>
              <w:t xml:space="preserve">
жидек өнімдері: </w:t>
            </w:r>
            <w:r>
              <w:br/>
            </w:r>
            <w:r>
              <w:rPr>
                <w:rFonts w:ascii="Times New Roman"/>
                <w:b w:val="false"/>
                <w:i w:val="false"/>
                <w:color w:val="000000"/>
                <w:sz w:val="20"/>
              </w:rPr>
              <w:t xml:space="preserve">
пюре, бала тамақтандыруға </w:t>
            </w:r>
            <w:r>
              <w:br/>
            </w:r>
            <w:r>
              <w:rPr>
                <w:rFonts w:ascii="Times New Roman"/>
                <w:b w:val="false"/>
                <w:i w:val="false"/>
                <w:color w:val="000000"/>
                <w:sz w:val="20"/>
              </w:rPr>
              <w:t xml:space="preserve">
арналған жұмсағы бар </w:t>
            </w:r>
            <w:r>
              <w:br/>
            </w:r>
            <w:r>
              <w:rPr>
                <w:rFonts w:ascii="Times New Roman"/>
                <w:b w:val="false"/>
                <w:i w:val="false"/>
                <w:color w:val="000000"/>
                <w:sz w:val="20"/>
              </w:rPr>
              <w:t xml:space="preserve">
шырындар, компоттар, джемдер, тосап, конфи- </w:t>
            </w:r>
            <w:r>
              <w:br/>
            </w:r>
            <w:r>
              <w:rPr>
                <w:rFonts w:ascii="Times New Roman"/>
                <w:b w:val="false"/>
                <w:i w:val="false"/>
                <w:color w:val="000000"/>
                <w:sz w:val="20"/>
              </w:rPr>
              <w:t xml:space="preserve">
тюрлер, повидло, қантпен </w:t>
            </w:r>
            <w:r>
              <w:br/>
            </w:r>
            <w:r>
              <w:rPr>
                <w:rFonts w:ascii="Times New Roman"/>
                <w:b w:val="false"/>
                <w:i w:val="false"/>
                <w:color w:val="000000"/>
                <w:sz w:val="20"/>
              </w:rPr>
              <w:t xml:space="preserve">
үгітілген жемістер және </w:t>
            </w:r>
            <w:r>
              <w:br/>
            </w:r>
            <w:r>
              <w:rPr>
                <w:rFonts w:ascii="Times New Roman"/>
                <w:b w:val="false"/>
                <w:i w:val="false"/>
                <w:color w:val="000000"/>
                <w:sz w:val="20"/>
              </w:rPr>
              <w:t xml:space="preserve">
жидектер, жүзім және </w:t>
            </w:r>
            <w:r>
              <w:br/>
            </w:r>
            <w:r>
              <w:rPr>
                <w:rFonts w:ascii="Times New Roman"/>
                <w:b w:val="false"/>
                <w:i w:val="false"/>
                <w:color w:val="000000"/>
                <w:sz w:val="20"/>
              </w:rPr>
              <w:t xml:space="preserve">
цитрустан басқа пастер- </w:t>
            </w:r>
            <w:r>
              <w:br/>
            </w:r>
            <w:r>
              <w:rPr>
                <w:rFonts w:ascii="Times New Roman"/>
                <w:b w:val="false"/>
                <w:i w:val="false"/>
                <w:color w:val="000000"/>
                <w:sz w:val="20"/>
              </w:rPr>
              <w:t xml:space="preserve">
ленген жеміс және жидек </w:t>
            </w:r>
            <w:r>
              <w:br/>
            </w:r>
            <w:r>
              <w:rPr>
                <w:rFonts w:ascii="Times New Roman"/>
                <w:b w:val="false"/>
                <w:i w:val="false"/>
                <w:color w:val="000000"/>
                <w:sz w:val="20"/>
              </w:rPr>
              <w:t xml:space="preserve">
шырындары, ТБА пакет- </w:t>
            </w:r>
            <w:r>
              <w:br/>
            </w:r>
            <w:r>
              <w:rPr>
                <w:rFonts w:ascii="Times New Roman"/>
                <w:b w:val="false"/>
                <w:i w:val="false"/>
                <w:color w:val="000000"/>
                <w:sz w:val="20"/>
              </w:rPr>
              <w:t xml:space="preserve">
теріндегі шырындар және </w:t>
            </w:r>
            <w:r>
              <w:br/>
            </w:r>
            <w:r>
              <w:rPr>
                <w:rFonts w:ascii="Times New Roman"/>
                <w:b w:val="false"/>
                <w:i w:val="false"/>
                <w:color w:val="000000"/>
                <w:sz w:val="20"/>
              </w:rPr>
              <w:t xml:space="preserve">
нектарлар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Суландырылған жемістер </w:t>
            </w:r>
            <w:r>
              <w:br/>
            </w:r>
            <w:r>
              <w:rPr>
                <w:rFonts w:ascii="Times New Roman"/>
                <w:b w:val="false"/>
                <w:i w:val="false"/>
                <w:color w:val="000000"/>
                <w:sz w:val="20"/>
              </w:rPr>
              <w:t xml:space="preserve">
және жидектер, бөшкедегі </w:t>
            </w:r>
            <w:r>
              <w:br/>
            </w:r>
            <w:r>
              <w:rPr>
                <w:rFonts w:ascii="Times New Roman"/>
                <w:b w:val="false"/>
                <w:i w:val="false"/>
                <w:color w:val="000000"/>
                <w:sz w:val="20"/>
              </w:rPr>
              <w:t xml:space="preserve">
маринадталған жемістер, </w:t>
            </w:r>
            <w:r>
              <w:br/>
            </w:r>
            <w:r>
              <w:rPr>
                <w:rFonts w:ascii="Times New Roman"/>
                <w:b w:val="false"/>
                <w:i w:val="false"/>
                <w:color w:val="000000"/>
                <w:sz w:val="20"/>
              </w:rPr>
              <w:t xml:space="preserve">
бөшкедегі сульфиттелген </w:t>
            </w:r>
            <w:r>
              <w:br/>
            </w:r>
            <w:r>
              <w:rPr>
                <w:rFonts w:ascii="Times New Roman"/>
                <w:b w:val="false"/>
                <w:i w:val="false"/>
                <w:color w:val="000000"/>
                <w:sz w:val="20"/>
              </w:rPr>
              <w:t xml:space="preserve">
пюре және шырындар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қант қосылған </w:t>
            </w:r>
            <w:r>
              <w:br/>
            </w:r>
            <w:r>
              <w:rPr>
                <w:rFonts w:ascii="Times New Roman"/>
                <w:b w:val="false"/>
                <w:i w:val="false"/>
                <w:color w:val="000000"/>
                <w:sz w:val="20"/>
              </w:rPr>
              <w:t xml:space="preserve">
мандарин, апельсин </w:t>
            </w:r>
            <w:r>
              <w:br/>
            </w:r>
            <w:r>
              <w:rPr>
                <w:rFonts w:ascii="Times New Roman"/>
                <w:b w:val="false"/>
                <w:i w:val="false"/>
                <w:color w:val="000000"/>
                <w:sz w:val="20"/>
              </w:rPr>
              <w:t xml:space="preserve">
шырындары; пастерленбеген </w:t>
            </w:r>
            <w:r>
              <w:br/>
            </w:r>
            <w:r>
              <w:rPr>
                <w:rFonts w:ascii="Times New Roman"/>
                <w:b w:val="false"/>
                <w:i w:val="false"/>
                <w:color w:val="000000"/>
                <w:sz w:val="20"/>
              </w:rPr>
              <w:t xml:space="preserve">
жеміс және жидек шырындары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лимон шырыны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жүзім шырыны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консервілері: </w:t>
            </w:r>
            <w:r>
              <w:br/>
            </w:r>
            <w:r>
              <w:rPr>
                <w:rFonts w:ascii="Times New Roman"/>
                <w:b w:val="false"/>
                <w:i w:val="false"/>
                <w:color w:val="000000"/>
                <w:sz w:val="20"/>
              </w:rPr>
              <w:t xml:space="preserve">
қоюландырылған сүт, қант </w:t>
            </w:r>
            <w:r>
              <w:br/>
            </w:r>
            <w:r>
              <w:rPr>
                <w:rFonts w:ascii="Times New Roman"/>
                <w:b w:val="false"/>
                <w:i w:val="false"/>
                <w:color w:val="000000"/>
                <w:sz w:val="20"/>
              </w:rPr>
              <w:t xml:space="preserve">
қосылған сүт және кілегей, </w:t>
            </w:r>
            <w:r>
              <w:br/>
            </w:r>
            <w:r>
              <w:rPr>
                <w:rFonts w:ascii="Times New Roman"/>
                <w:b w:val="false"/>
                <w:i w:val="false"/>
                <w:color w:val="000000"/>
                <w:sz w:val="20"/>
              </w:rPr>
              <w:t xml:space="preserve">
қоюландырылған сүт және </w:t>
            </w:r>
            <w:r>
              <w:br/>
            </w:r>
            <w:r>
              <w:rPr>
                <w:rFonts w:ascii="Times New Roman"/>
                <w:b w:val="false"/>
                <w:i w:val="false"/>
                <w:color w:val="000000"/>
                <w:sz w:val="20"/>
              </w:rPr>
              <w:t xml:space="preserve">
қант қосылған какао және </w:t>
            </w:r>
            <w:r>
              <w:br/>
            </w:r>
            <w:r>
              <w:rPr>
                <w:rFonts w:ascii="Times New Roman"/>
                <w:b w:val="false"/>
                <w:i w:val="false"/>
                <w:color w:val="000000"/>
                <w:sz w:val="20"/>
              </w:rPr>
              <w:t xml:space="preserve">
кофе. </w:t>
            </w:r>
            <w:r>
              <w:br/>
            </w:r>
            <w:r>
              <w:rPr>
                <w:rFonts w:ascii="Times New Roman"/>
                <w:b w:val="false"/>
                <w:i w:val="false"/>
                <w:color w:val="000000"/>
                <w:sz w:val="20"/>
              </w:rPr>
              <w:t xml:space="preserve">
Банкідегі стерилденген </w:t>
            </w:r>
            <w:r>
              <w:br/>
            </w:r>
            <w:r>
              <w:rPr>
                <w:rFonts w:ascii="Times New Roman"/>
                <w:b w:val="false"/>
                <w:i w:val="false"/>
                <w:color w:val="000000"/>
                <w:sz w:val="20"/>
              </w:rPr>
              <w:t xml:space="preserve">
қоюландырылған сүт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заводтармен </w:t>
            </w:r>
            <w:r>
              <w:br/>
            </w:r>
            <w:r>
              <w:rPr>
                <w:rFonts w:ascii="Times New Roman"/>
                <w:b w:val="false"/>
                <w:i w:val="false"/>
                <w:color w:val="000000"/>
                <w:sz w:val="20"/>
              </w:rPr>
              <w:t xml:space="preserve">
Спирт заводтарымен </w:t>
            </w:r>
            <w:r>
              <w:br/>
            </w:r>
            <w:r>
              <w:rPr>
                <w:rFonts w:ascii="Times New Roman"/>
                <w:b w:val="false"/>
                <w:i w:val="false"/>
                <w:color w:val="000000"/>
                <w:sz w:val="20"/>
              </w:rPr>
              <w:t xml:space="preserve">
өндірілетін пресстелген </w:t>
            </w:r>
            <w:r>
              <w:br/>
            </w:r>
            <w:r>
              <w:rPr>
                <w:rFonts w:ascii="Times New Roman"/>
                <w:b w:val="false"/>
                <w:i w:val="false"/>
                <w:color w:val="000000"/>
                <w:sz w:val="20"/>
              </w:rPr>
              <w:t xml:space="preserve">
нан пісіру ашытқылары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Сыра: </w:t>
            </w:r>
            <w:r>
              <w:br/>
            </w:r>
            <w:r>
              <w:rPr>
                <w:rFonts w:ascii="Times New Roman"/>
                <w:b w:val="false"/>
                <w:i w:val="false"/>
                <w:color w:val="000000"/>
                <w:sz w:val="20"/>
              </w:rPr>
              <w:t xml:space="preserve">
Пастерленбеген </w:t>
            </w:r>
            <w:r>
              <w:br/>
            </w:r>
            <w:r>
              <w:rPr>
                <w:rFonts w:ascii="Times New Roman"/>
                <w:b w:val="false"/>
                <w:i w:val="false"/>
                <w:color w:val="000000"/>
                <w:sz w:val="20"/>
              </w:rPr>
              <w:t xml:space="preserve">
Пастерленген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15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 сулар, алкогольсыз және аз </w:t>
            </w:r>
            <w:r>
              <w:br/>
            </w:r>
            <w:r>
              <w:rPr>
                <w:rFonts w:ascii="Times New Roman"/>
                <w:b w:val="false"/>
                <w:i w:val="false"/>
                <w:color w:val="000000"/>
                <w:sz w:val="20"/>
              </w:rPr>
              <w:t xml:space="preserve">
алкогольды, оның ішінде </w:t>
            </w:r>
            <w:r>
              <w:br/>
            </w:r>
            <w:r>
              <w:rPr>
                <w:rFonts w:ascii="Times New Roman"/>
                <w:b w:val="false"/>
                <w:i w:val="false"/>
                <w:color w:val="000000"/>
                <w:sz w:val="20"/>
              </w:rPr>
              <w:t xml:space="preserve">
газдалған сусындар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Бөтелкедегі шараптар </w:t>
            </w:r>
            <w:r>
              <w:br/>
            </w:r>
            <w:r>
              <w:rPr>
                <w:rFonts w:ascii="Times New Roman"/>
                <w:b w:val="false"/>
                <w:i w:val="false"/>
                <w:color w:val="000000"/>
                <w:sz w:val="20"/>
              </w:rPr>
              <w:t xml:space="preserve">
(шымырлайтын және көпіретін шампандардан басқа): </w:t>
            </w:r>
            <w:r>
              <w:br/>
            </w:r>
            <w:r>
              <w:rPr>
                <w:rFonts w:ascii="Times New Roman"/>
                <w:b w:val="false"/>
                <w:i w:val="false"/>
                <w:color w:val="000000"/>
                <w:sz w:val="20"/>
              </w:rPr>
              <w:t xml:space="preserve">
Құрғақ жүзім </w:t>
            </w:r>
            <w:r>
              <w:br/>
            </w:r>
            <w:r>
              <w:rPr>
                <w:rFonts w:ascii="Times New Roman"/>
                <w:b w:val="false"/>
                <w:i w:val="false"/>
                <w:color w:val="000000"/>
                <w:sz w:val="20"/>
              </w:rPr>
              <w:t xml:space="preserve">
Жартылай құрғақ және </w:t>
            </w:r>
            <w:r>
              <w:br/>
            </w:r>
            <w:r>
              <w:rPr>
                <w:rFonts w:ascii="Times New Roman"/>
                <w:b w:val="false"/>
                <w:i w:val="false"/>
                <w:color w:val="000000"/>
                <w:sz w:val="20"/>
              </w:rPr>
              <w:t xml:space="preserve">
жартылай тәтті жеміс-жидек </w:t>
            </w:r>
            <w:r>
              <w:br/>
            </w:r>
            <w:r>
              <w:rPr>
                <w:rFonts w:ascii="Times New Roman"/>
                <w:b w:val="false"/>
                <w:i w:val="false"/>
                <w:color w:val="000000"/>
                <w:sz w:val="20"/>
              </w:rPr>
              <w:t xml:space="preserve">
Жартылай құрғақ және </w:t>
            </w:r>
            <w:r>
              <w:br/>
            </w:r>
            <w:r>
              <w:rPr>
                <w:rFonts w:ascii="Times New Roman"/>
                <w:b w:val="false"/>
                <w:i w:val="false"/>
                <w:color w:val="000000"/>
                <w:sz w:val="20"/>
              </w:rPr>
              <w:t xml:space="preserve">
жартылай тәтті жүзім </w:t>
            </w:r>
            <w:r>
              <w:br/>
            </w:r>
            <w:r>
              <w:rPr>
                <w:rFonts w:ascii="Times New Roman"/>
                <w:b w:val="false"/>
                <w:i w:val="false"/>
                <w:color w:val="000000"/>
                <w:sz w:val="20"/>
              </w:rPr>
              <w:t xml:space="preserve">
Басқалар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 </w:t>
            </w:r>
            <w:r>
              <w:br/>
            </w:r>
            <w:r>
              <w:rPr>
                <w:rFonts w:ascii="Times New Roman"/>
                <w:b w:val="false"/>
                <w:i w:val="false"/>
                <w:color w:val="000000"/>
                <w:sz w:val="20"/>
              </w:rPr>
              <w:t xml:space="preserve">
  </w:t>
            </w:r>
            <w:r>
              <w:br/>
            </w:r>
            <w:r>
              <w:rPr>
                <w:rFonts w:ascii="Times New Roman"/>
                <w:b w:val="false"/>
                <w:i w:val="false"/>
                <w:color w:val="000000"/>
                <w:sz w:val="20"/>
              </w:rPr>
              <w:t xml:space="preserve">
15 </w:t>
            </w:r>
            <w:r>
              <w:br/>
            </w:r>
            <w:r>
              <w:rPr>
                <w:rFonts w:ascii="Times New Roman"/>
                <w:b w:val="false"/>
                <w:i w:val="false"/>
                <w:color w:val="000000"/>
                <w:sz w:val="20"/>
              </w:rPr>
              <w:t xml:space="preserve">
  </w:t>
            </w:r>
            <w:r>
              <w:br/>
            </w:r>
            <w:r>
              <w:rPr>
                <w:rFonts w:ascii="Times New Roman"/>
                <w:b w:val="false"/>
                <w:i w:val="false"/>
                <w:color w:val="000000"/>
                <w:sz w:val="20"/>
              </w:rPr>
              <w:t xml:space="preserve">
30 </w:t>
            </w:r>
            <w:r>
              <w:br/>
            </w:r>
            <w:r>
              <w:rPr>
                <w:rFonts w:ascii="Times New Roman"/>
                <w:b w:val="false"/>
                <w:i w:val="false"/>
                <w:color w:val="000000"/>
                <w:sz w:val="20"/>
              </w:rPr>
              <w:t xml:space="preserve">
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25 </w:t>
            </w:r>
            <w:r>
              <w:br/>
            </w:r>
            <w:r>
              <w:rPr>
                <w:rFonts w:ascii="Times New Roman"/>
                <w:b w:val="false"/>
                <w:i w:val="false"/>
                <w:color w:val="000000"/>
                <w:sz w:val="20"/>
              </w:rPr>
              <w:t xml:space="preserve">
  </w:t>
            </w:r>
            <w:r>
              <w:br/>
            </w:r>
            <w:r>
              <w:rPr>
                <w:rFonts w:ascii="Times New Roman"/>
                <w:b w:val="false"/>
                <w:i w:val="false"/>
                <w:color w:val="000000"/>
                <w:sz w:val="20"/>
              </w:rPr>
              <w:t xml:space="preserve">
10 </w:t>
            </w:r>
            <w:r>
              <w:br/>
            </w:r>
            <w:r>
              <w:rPr>
                <w:rFonts w:ascii="Times New Roman"/>
                <w:b w:val="false"/>
                <w:i w:val="false"/>
                <w:color w:val="000000"/>
                <w:sz w:val="20"/>
              </w:rPr>
              <w:t xml:space="preserve">
  </w:t>
            </w:r>
            <w:r>
              <w:br/>
            </w:r>
            <w:r>
              <w:rPr>
                <w:rFonts w:ascii="Times New Roman"/>
                <w:b w:val="false"/>
                <w:i w:val="false"/>
                <w:color w:val="000000"/>
                <w:sz w:val="20"/>
              </w:rPr>
              <w:t xml:space="preserve">
20 </w:t>
            </w:r>
            <w:r>
              <w:br/>
            </w:r>
            <w:r>
              <w:rPr>
                <w:rFonts w:ascii="Times New Roman"/>
                <w:b w:val="false"/>
                <w:i w:val="false"/>
                <w:color w:val="000000"/>
                <w:sz w:val="20"/>
              </w:rPr>
              <w:t xml:space="preserve">
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 </w:t>
            </w:r>
            <w:r>
              <w:br/>
            </w:r>
            <w:r>
              <w:rPr>
                <w:rFonts w:ascii="Times New Roman"/>
                <w:b w:val="false"/>
                <w:i w:val="false"/>
                <w:color w:val="000000"/>
                <w:sz w:val="20"/>
              </w:rPr>
              <w:t xml:space="preserve">
  </w:t>
            </w:r>
            <w:r>
              <w:br/>
            </w:r>
            <w:r>
              <w:rPr>
                <w:rFonts w:ascii="Times New Roman"/>
                <w:b w:val="false"/>
                <w:i w:val="false"/>
                <w:color w:val="000000"/>
                <w:sz w:val="20"/>
              </w:rPr>
              <w:t xml:space="preserve">
5 </w:t>
            </w:r>
            <w:r>
              <w:br/>
            </w:r>
            <w:r>
              <w:rPr>
                <w:rFonts w:ascii="Times New Roman"/>
                <w:b w:val="false"/>
                <w:i w:val="false"/>
                <w:color w:val="000000"/>
                <w:sz w:val="20"/>
              </w:rPr>
              <w:t xml:space="preserve">
  </w:t>
            </w:r>
            <w:r>
              <w:br/>
            </w:r>
            <w:r>
              <w:rPr>
                <w:rFonts w:ascii="Times New Roman"/>
                <w:b w:val="false"/>
                <w:i w:val="false"/>
                <w:color w:val="000000"/>
                <w:sz w:val="20"/>
              </w:rPr>
              <w:t xml:space="preserve">
10 </w:t>
            </w:r>
            <w:r>
              <w:br/>
            </w:r>
            <w:r>
              <w:rPr>
                <w:rFonts w:ascii="Times New Roman"/>
                <w:b w:val="false"/>
                <w:i w:val="false"/>
                <w:color w:val="000000"/>
                <w:sz w:val="20"/>
              </w:rPr>
              <w:t xml:space="preserve">
25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Изотермиялық цистерналардағы шараптар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Шампан, көпіретін және </w:t>
            </w:r>
            <w:r>
              <w:br/>
            </w:r>
            <w:r>
              <w:rPr>
                <w:rFonts w:ascii="Times New Roman"/>
                <w:b w:val="false"/>
                <w:i w:val="false"/>
                <w:color w:val="000000"/>
                <w:sz w:val="20"/>
              </w:rPr>
              <w:t xml:space="preserve">
шымырлайтын шараптар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Биопрепараттар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933"/>
        <w:gridCol w:w="1713"/>
        <w:gridCol w:w="1493"/>
        <w:gridCol w:w="1973"/>
        <w:gridCol w:w="2533"/>
      </w:tblGrid>
      <w:tr>
        <w:trPr>
          <w:trHeight w:val="45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маусым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Қысқы маусым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Рефрижаторлық </w:t>
            </w:r>
            <w:r>
              <w:br/>
            </w:r>
            <w:r>
              <w:rPr>
                <w:rFonts w:ascii="Times New Roman"/>
                <w:b w:val="false"/>
                <w:i w:val="false"/>
                <w:color w:val="000000"/>
                <w:sz w:val="20"/>
              </w:rPr>
              <w:t xml:space="preserve">
вагондарда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w:t>
            </w:r>
            <w:r>
              <w:br/>
            </w:r>
            <w:r>
              <w:rPr>
                <w:rFonts w:ascii="Times New Roman"/>
                <w:b w:val="false"/>
                <w:i w:val="false"/>
                <w:color w:val="000000"/>
                <w:sz w:val="20"/>
              </w:rPr>
              <w:t xml:space="preserve">
вагон- </w:t>
            </w:r>
            <w:r>
              <w:br/>
            </w:r>
            <w:r>
              <w:rPr>
                <w:rFonts w:ascii="Times New Roman"/>
                <w:b w:val="false"/>
                <w:i w:val="false"/>
                <w:color w:val="000000"/>
                <w:sz w:val="20"/>
              </w:rPr>
              <w:t xml:space="preserve">
дарда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Рефрижаторлық </w:t>
            </w:r>
            <w:r>
              <w:br/>
            </w:r>
            <w:r>
              <w:rPr>
                <w:rFonts w:ascii="Times New Roman"/>
                <w:b w:val="false"/>
                <w:i w:val="false"/>
                <w:color w:val="000000"/>
                <w:sz w:val="20"/>
              </w:rPr>
              <w:t xml:space="preserve">
вагондарда </w:t>
            </w:r>
          </w:p>
        </w:tc>
      </w:tr>
      <w:tr>
        <w:trPr>
          <w:trHeight w:val="450" w:hRule="atLeast"/>
        </w:trPr>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 </w:t>
            </w:r>
            <w:r>
              <w:br/>
            </w:r>
            <w:r>
              <w:rPr>
                <w:rFonts w:ascii="Times New Roman"/>
                <w:b w:val="false"/>
                <w:i w:val="false"/>
                <w:color w:val="000000"/>
                <w:sz w:val="20"/>
              </w:rPr>
              <w:t xml:space="preserve">
тумен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 </w:t>
            </w:r>
            <w:r>
              <w:br/>
            </w:r>
            <w:r>
              <w:rPr>
                <w:rFonts w:ascii="Times New Roman"/>
                <w:b w:val="false"/>
                <w:i w:val="false"/>
                <w:color w:val="000000"/>
                <w:sz w:val="20"/>
              </w:rPr>
              <w:t xml:space="preserve">
датусыз </w:t>
            </w: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 </w:t>
            </w:r>
            <w:r>
              <w:br/>
            </w:r>
            <w:r>
              <w:rPr>
                <w:rFonts w:ascii="Times New Roman"/>
                <w:b w:val="false"/>
                <w:i w:val="false"/>
                <w:color w:val="000000"/>
                <w:sz w:val="20"/>
              </w:rPr>
              <w:t xml:space="preserve">
тумен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 </w:t>
            </w:r>
            <w:r>
              <w:br/>
            </w:r>
            <w:r>
              <w:rPr>
                <w:rFonts w:ascii="Times New Roman"/>
                <w:b w:val="false"/>
                <w:i w:val="false"/>
                <w:color w:val="000000"/>
                <w:sz w:val="20"/>
              </w:rPr>
              <w:t xml:space="preserve">
тусыз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6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30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10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15 </w:t>
            </w:r>
            <w:r>
              <w:br/>
            </w:r>
            <w:r>
              <w:rPr>
                <w:rFonts w:ascii="Times New Roman"/>
                <w:b w:val="false"/>
                <w:i w:val="false"/>
                <w:color w:val="000000"/>
                <w:sz w:val="20"/>
              </w:rPr>
              <w:t xml:space="preserve">
30 </w:t>
            </w:r>
            <w:r>
              <w:br/>
            </w:r>
            <w:r>
              <w:rPr>
                <w:rFonts w:ascii="Times New Roman"/>
                <w:b w:val="false"/>
                <w:i w:val="false"/>
                <w:color w:val="000000"/>
                <w:sz w:val="20"/>
              </w:rPr>
              <w:t xml:space="preserve">
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15 </w:t>
            </w:r>
            <w:r>
              <w:br/>
            </w:r>
            <w:r>
              <w:rPr>
                <w:rFonts w:ascii="Times New Roman"/>
                <w:b w:val="false"/>
                <w:i w:val="false"/>
                <w:color w:val="000000"/>
                <w:sz w:val="20"/>
              </w:rPr>
              <w:t xml:space="preserve">
25 </w:t>
            </w:r>
            <w:r>
              <w:br/>
            </w:r>
            <w:r>
              <w:rPr>
                <w:rFonts w:ascii="Times New Roman"/>
                <w:b w:val="false"/>
                <w:i w:val="false"/>
                <w:color w:val="000000"/>
                <w:sz w:val="20"/>
              </w:rPr>
              <w:t xml:space="preserve">
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10 </w:t>
            </w:r>
            <w:r>
              <w:br/>
            </w:r>
            <w:r>
              <w:rPr>
                <w:rFonts w:ascii="Times New Roman"/>
                <w:b w:val="false"/>
                <w:i w:val="false"/>
                <w:color w:val="000000"/>
                <w:sz w:val="20"/>
              </w:rPr>
              <w:t xml:space="preserve">
15 </w:t>
            </w:r>
            <w:r>
              <w:br/>
            </w:r>
            <w:r>
              <w:rPr>
                <w:rFonts w:ascii="Times New Roman"/>
                <w:b w:val="false"/>
                <w:i w:val="false"/>
                <w:color w:val="000000"/>
                <w:sz w:val="20"/>
              </w:rPr>
              <w:t xml:space="preserve">
20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15 </w:t>
            </w:r>
            <w:r>
              <w:br/>
            </w:r>
            <w:r>
              <w:rPr>
                <w:rFonts w:ascii="Times New Roman"/>
                <w:b w:val="false"/>
                <w:i w:val="false"/>
                <w:color w:val="000000"/>
                <w:sz w:val="20"/>
              </w:rPr>
              <w:t xml:space="preserve">
30 </w:t>
            </w:r>
            <w:r>
              <w:br/>
            </w:r>
            <w:r>
              <w:rPr>
                <w:rFonts w:ascii="Times New Roman"/>
                <w:b w:val="false"/>
                <w:i w:val="false"/>
                <w:color w:val="000000"/>
                <w:sz w:val="20"/>
              </w:rPr>
              <w:t xml:space="preserve">
30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10 </w:t>
            </w:r>
            <w:r>
              <w:br/>
            </w:r>
            <w:r>
              <w:rPr>
                <w:rFonts w:ascii="Times New Roman"/>
                <w:b w:val="false"/>
                <w:i w:val="false"/>
                <w:color w:val="000000"/>
                <w:sz w:val="20"/>
              </w:rPr>
              <w:t xml:space="preserve">
15 </w:t>
            </w:r>
            <w:r>
              <w:br/>
            </w:r>
            <w:r>
              <w:rPr>
                <w:rFonts w:ascii="Times New Roman"/>
                <w:b w:val="false"/>
                <w:i w:val="false"/>
                <w:color w:val="000000"/>
                <w:sz w:val="20"/>
              </w:rPr>
              <w:t xml:space="preserve">
10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ff0000"/>
          <w:sz w:val="28"/>
        </w:rPr>
        <w:t xml:space="preserve">     Ескерту </w:t>
      </w:r>
      <w:r>
        <w:rPr>
          <w:rFonts w:ascii="Times New Roman"/>
          <w:b w:val="false"/>
          <w:i w:val="false"/>
          <w:color w:val="000000"/>
          <w:sz w:val="28"/>
        </w:rPr>
        <w:t xml:space="preserve">: </w:t>
      </w:r>
      <w:r>
        <w:br/>
      </w:r>
      <w:r>
        <w:rPr>
          <w:rFonts w:ascii="Times New Roman"/>
          <w:b w:val="false"/>
          <w:i w:val="false"/>
          <w:color w:val="000000"/>
          <w:sz w:val="28"/>
        </w:rPr>
        <w:t xml:space="preserve">
     1. Жылдың өтпелі маусымында сыртқы ауаның жағымсыз </w:t>
      </w:r>
      <w:r>
        <w:br/>
      </w:r>
      <w:r>
        <w:rPr>
          <w:rFonts w:ascii="Times New Roman"/>
          <w:b w:val="false"/>
          <w:i w:val="false"/>
          <w:color w:val="000000"/>
          <w:sz w:val="28"/>
        </w:rPr>
        <w:t xml:space="preserve">
температурасы кезінде минералды суды және сыраны шыны ыдыспен </w:t>
      </w:r>
      <w:r>
        <w:br/>
      </w:r>
      <w:r>
        <w:rPr>
          <w:rFonts w:ascii="Times New Roman"/>
          <w:b w:val="false"/>
          <w:i w:val="false"/>
          <w:color w:val="000000"/>
          <w:sz w:val="28"/>
        </w:rPr>
        <w:t xml:space="preserve">
жабық вагондарда тасымалдау жіберілмейді. </w:t>
      </w:r>
      <w:r>
        <w:br/>
      </w:r>
      <w:r>
        <w:rPr>
          <w:rFonts w:ascii="Times New Roman"/>
          <w:b w:val="false"/>
          <w:i w:val="false"/>
          <w:color w:val="000000"/>
          <w:sz w:val="28"/>
        </w:rPr>
        <w:t xml:space="preserve">
     2. Қаңылтыр және шыны банкідегі ет консервілерін бүкіл </w:t>
      </w:r>
      <w:r>
        <w:br/>
      </w:r>
      <w:r>
        <w:rPr>
          <w:rFonts w:ascii="Times New Roman"/>
          <w:b w:val="false"/>
          <w:i w:val="false"/>
          <w:color w:val="000000"/>
          <w:sz w:val="28"/>
        </w:rPr>
        <w:t xml:space="preserve">
жыл бойы жабық вагондарда тасымалдайды. </w:t>
      </w:r>
      <w:r>
        <w:br/>
      </w:r>
      <w:r>
        <w:rPr>
          <w:rFonts w:ascii="Times New Roman"/>
          <w:b w:val="false"/>
          <w:i w:val="false"/>
          <w:color w:val="000000"/>
          <w:sz w:val="28"/>
        </w:rPr>
        <w:t xml:space="preserve">
     3. Жылдың қысқы маусымында қаңылтыр және полимер ыдыстағы </w:t>
      </w:r>
      <w:r>
        <w:br/>
      </w:r>
      <w:r>
        <w:rPr>
          <w:rFonts w:ascii="Times New Roman"/>
          <w:b w:val="false"/>
          <w:i w:val="false"/>
          <w:color w:val="000000"/>
          <w:sz w:val="28"/>
        </w:rPr>
        <w:t xml:space="preserve">
пастерленген сыра 10 тәулікке дейінгі мерзімде жылытусыз </w:t>
      </w:r>
      <w:r>
        <w:br/>
      </w:r>
      <w:r>
        <w:rPr>
          <w:rFonts w:ascii="Times New Roman"/>
          <w:b w:val="false"/>
          <w:i w:val="false"/>
          <w:color w:val="000000"/>
          <w:sz w:val="28"/>
        </w:rPr>
        <w:t xml:space="preserve">
изотермиялық вагондарда тасымалданады. </w:t>
      </w:r>
    </w:p>
    <w:p>
      <w:pPr>
        <w:spacing w:after="0"/>
        <w:ind w:left="0"/>
        <w:jc w:val="both"/>
      </w:pPr>
      <w:r>
        <w:rPr>
          <w:rFonts w:ascii="Times New Roman"/>
          <w:b/>
          <w:i w:val="false"/>
          <w:color w:val="000000"/>
          <w:sz w:val="28"/>
        </w:rPr>
        <w:t xml:space="preserve">  Тез бүлінетін жүктерді тасымалдау әдісін анықтауда </w:t>
      </w:r>
      <w:r>
        <w:br/>
      </w:r>
      <w:r>
        <w:rPr>
          <w:rFonts w:ascii="Times New Roman"/>
          <w:b w:val="false"/>
          <w:i w:val="false"/>
          <w:color w:val="000000"/>
          <w:sz w:val="28"/>
        </w:rPr>
        <w:t>
</w:t>
      </w:r>
      <w:r>
        <w:rPr>
          <w:rFonts w:ascii="Times New Roman"/>
          <w:b/>
          <w:i w:val="false"/>
          <w:color w:val="000000"/>
          <w:sz w:val="28"/>
        </w:rPr>
        <w:t xml:space="preserve">   есепке алынатын жыл маусымдары және темір жол </w:t>
      </w:r>
      <w:r>
        <w:br/>
      </w:r>
      <w:r>
        <w:rPr>
          <w:rFonts w:ascii="Times New Roman"/>
          <w:b w:val="false"/>
          <w:i w:val="false"/>
          <w:color w:val="000000"/>
          <w:sz w:val="28"/>
        </w:rPr>
        <w:t>
</w:t>
      </w:r>
      <w:r>
        <w:rPr>
          <w:rFonts w:ascii="Times New Roman"/>
          <w:b/>
          <w:i w:val="false"/>
          <w:color w:val="000000"/>
          <w:sz w:val="28"/>
        </w:rPr>
        <w:t xml:space="preserve">     учаскесінің орналасу климаттық зоналары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353"/>
        <w:gridCol w:w="3593"/>
        <w:gridCol w:w="1953"/>
        <w:gridCol w:w="2273"/>
      </w:tblGrid>
      <w:tr>
        <w:trPr>
          <w:trHeight w:val="465"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w:t>
            </w:r>
            <w:r>
              <w:br/>
            </w:r>
            <w:r>
              <w:rPr>
                <w:rFonts w:ascii="Times New Roman"/>
                <w:b w:val="false"/>
                <w:i w:val="false"/>
                <w:color w:val="000000"/>
                <w:sz w:val="20"/>
              </w:rPr>
              <w:t xml:space="preserve">
учаскелері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маусымдары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Қысқы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Арыс-Шу- </w:t>
            </w:r>
            <w:r>
              <w:br/>
            </w:r>
            <w:r>
              <w:rPr>
                <w:rFonts w:ascii="Times New Roman"/>
                <w:b w:val="false"/>
                <w:i w:val="false"/>
                <w:color w:val="000000"/>
                <w:sz w:val="20"/>
              </w:rPr>
              <w:t xml:space="preserve">
Алматы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Сәуірден қарашаға </w:t>
            </w:r>
            <w:r>
              <w:br/>
            </w:r>
            <w:r>
              <w:rPr>
                <w:rFonts w:ascii="Times New Roman"/>
                <w:b w:val="false"/>
                <w:i w:val="false"/>
                <w:color w:val="000000"/>
                <w:sz w:val="20"/>
              </w:rPr>
              <w:t xml:space="preserve">
дейін қоса алғанда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Желтоқсан </w:t>
            </w:r>
            <w:r>
              <w:br/>
            </w:r>
            <w:r>
              <w:rPr>
                <w:rFonts w:ascii="Times New Roman"/>
                <w:b w:val="false"/>
                <w:i w:val="false"/>
                <w:color w:val="000000"/>
                <w:sz w:val="20"/>
              </w:rPr>
              <w:t xml:space="preserve">
және наурыз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Қаңтардан </w:t>
            </w:r>
            <w:r>
              <w:br/>
            </w:r>
            <w:r>
              <w:rPr>
                <w:rFonts w:ascii="Times New Roman"/>
                <w:b w:val="false"/>
                <w:i w:val="false"/>
                <w:color w:val="000000"/>
                <w:sz w:val="20"/>
              </w:rPr>
              <w:t xml:space="preserve">
ақпанға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қоса </w:t>
            </w:r>
            <w:r>
              <w:br/>
            </w:r>
            <w:r>
              <w:rPr>
                <w:rFonts w:ascii="Times New Roman"/>
                <w:b w:val="false"/>
                <w:i w:val="false"/>
                <w:color w:val="000000"/>
                <w:sz w:val="20"/>
              </w:rPr>
              <w:t xml:space="preserve">
алғанда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Жосалы-32 </w:t>
            </w:r>
            <w:r>
              <w:br/>
            </w:r>
            <w:r>
              <w:rPr>
                <w:rFonts w:ascii="Times New Roman"/>
                <w:b w:val="false"/>
                <w:i w:val="false"/>
                <w:color w:val="000000"/>
                <w:sz w:val="20"/>
              </w:rPr>
              <w:t xml:space="preserve">
Разъезд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наурыздан 14 </w:t>
            </w:r>
            <w:r>
              <w:br/>
            </w:r>
            <w:r>
              <w:rPr>
                <w:rFonts w:ascii="Times New Roman"/>
                <w:b w:val="false"/>
                <w:i w:val="false"/>
                <w:color w:val="000000"/>
                <w:sz w:val="20"/>
              </w:rPr>
              <w:t xml:space="preserve">
қарашаға дейін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қарашадан </w:t>
            </w:r>
            <w:r>
              <w:br/>
            </w:r>
            <w:r>
              <w:rPr>
                <w:rFonts w:ascii="Times New Roman"/>
                <w:b w:val="false"/>
                <w:i w:val="false"/>
                <w:color w:val="000000"/>
                <w:sz w:val="20"/>
              </w:rPr>
              <w:t xml:space="preserve">
14 желтоқ- </w:t>
            </w:r>
            <w:r>
              <w:br/>
            </w:r>
            <w:r>
              <w:rPr>
                <w:rFonts w:ascii="Times New Roman"/>
                <w:b w:val="false"/>
                <w:i w:val="false"/>
                <w:color w:val="000000"/>
                <w:sz w:val="20"/>
              </w:rPr>
              <w:t xml:space="preserve">
санға дейін, </w:t>
            </w:r>
            <w:r>
              <w:br/>
            </w:r>
            <w:r>
              <w:rPr>
                <w:rFonts w:ascii="Times New Roman"/>
                <w:b w:val="false"/>
                <w:i w:val="false"/>
                <w:color w:val="000000"/>
                <w:sz w:val="20"/>
              </w:rPr>
              <w:t xml:space="preserve">
16 ақпаннан </w:t>
            </w:r>
            <w:r>
              <w:br/>
            </w:r>
            <w:r>
              <w:rPr>
                <w:rFonts w:ascii="Times New Roman"/>
                <w:b w:val="false"/>
                <w:i w:val="false"/>
                <w:color w:val="000000"/>
                <w:sz w:val="20"/>
              </w:rPr>
              <w:t xml:space="preserve">
15 наурызға </w:t>
            </w:r>
            <w:r>
              <w:br/>
            </w:r>
            <w:r>
              <w:rPr>
                <w:rFonts w:ascii="Times New Roman"/>
                <w:b w:val="false"/>
                <w:i w:val="false"/>
                <w:color w:val="000000"/>
                <w:sz w:val="20"/>
              </w:rPr>
              <w:t xml:space="preserve">
дейін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жел- </w:t>
            </w:r>
            <w:r>
              <w:br/>
            </w:r>
            <w:r>
              <w:rPr>
                <w:rFonts w:ascii="Times New Roman"/>
                <w:b w:val="false"/>
                <w:i w:val="false"/>
                <w:color w:val="000000"/>
                <w:sz w:val="20"/>
              </w:rPr>
              <w:t xml:space="preserve">
тоқсаннан </w:t>
            </w:r>
            <w:r>
              <w:br/>
            </w:r>
            <w:r>
              <w:rPr>
                <w:rFonts w:ascii="Times New Roman"/>
                <w:b w:val="false"/>
                <w:i w:val="false"/>
                <w:color w:val="000000"/>
                <w:sz w:val="20"/>
              </w:rPr>
              <w:t xml:space="preserve">
15 ақпанға </w:t>
            </w:r>
            <w:r>
              <w:br/>
            </w:r>
            <w:r>
              <w:rPr>
                <w:rFonts w:ascii="Times New Roman"/>
                <w:b w:val="false"/>
                <w:i w:val="false"/>
                <w:color w:val="000000"/>
                <w:sz w:val="20"/>
              </w:rPr>
              <w:t xml:space="preserve">
дейін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w:t>
            </w:r>
            <w:r>
              <w:br/>
            </w:r>
            <w:r>
              <w:rPr>
                <w:rFonts w:ascii="Times New Roman"/>
                <w:b w:val="false"/>
                <w:i w:val="false"/>
                <w:color w:val="000000"/>
                <w:sz w:val="20"/>
              </w:rPr>
              <w:t xml:space="preserve">
Шеңгелді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 </w:t>
            </w:r>
            <w:r>
              <w:br/>
            </w:r>
            <w:r>
              <w:rPr>
                <w:rFonts w:ascii="Times New Roman"/>
                <w:b w:val="false"/>
                <w:i w:val="false"/>
                <w:color w:val="000000"/>
                <w:sz w:val="20"/>
              </w:rPr>
              <w:t xml:space="preserve">
аталмаған </w:t>
            </w:r>
            <w:r>
              <w:br/>
            </w:r>
            <w:r>
              <w:rPr>
                <w:rFonts w:ascii="Times New Roman"/>
                <w:b w:val="false"/>
                <w:i w:val="false"/>
                <w:color w:val="000000"/>
                <w:sz w:val="20"/>
              </w:rPr>
              <w:t xml:space="preserve">
басқа темір </w:t>
            </w:r>
            <w:r>
              <w:br/>
            </w:r>
            <w:r>
              <w:rPr>
                <w:rFonts w:ascii="Times New Roman"/>
                <w:b w:val="false"/>
                <w:i w:val="false"/>
                <w:color w:val="000000"/>
                <w:sz w:val="20"/>
              </w:rPr>
              <w:t xml:space="preserve">
жол учас- </w:t>
            </w:r>
            <w:r>
              <w:br/>
            </w:r>
            <w:r>
              <w:rPr>
                <w:rFonts w:ascii="Times New Roman"/>
                <w:b w:val="false"/>
                <w:i w:val="false"/>
                <w:color w:val="000000"/>
                <w:sz w:val="20"/>
              </w:rPr>
              <w:t xml:space="preserve">
келері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Мамырдан қазанға </w:t>
            </w:r>
            <w:r>
              <w:br/>
            </w:r>
            <w:r>
              <w:rPr>
                <w:rFonts w:ascii="Times New Roman"/>
                <w:b w:val="false"/>
                <w:i w:val="false"/>
                <w:color w:val="000000"/>
                <w:sz w:val="20"/>
              </w:rPr>
              <w:t xml:space="preserve">
дейін қоса алғанда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Қараша және </w:t>
            </w:r>
            <w:r>
              <w:br/>
            </w:r>
            <w:r>
              <w:rPr>
                <w:rFonts w:ascii="Times New Roman"/>
                <w:b w:val="false"/>
                <w:i w:val="false"/>
                <w:color w:val="000000"/>
                <w:sz w:val="20"/>
              </w:rPr>
              <w:t xml:space="preserve">
сәуір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 </w:t>
            </w:r>
            <w:r>
              <w:br/>
            </w:r>
            <w:r>
              <w:rPr>
                <w:rFonts w:ascii="Times New Roman"/>
                <w:b w:val="false"/>
                <w:i w:val="false"/>
                <w:color w:val="000000"/>
                <w:sz w:val="20"/>
              </w:rPr>
              <w:t xml:space="preserve">
саннан </w:t>
            </w:r>
            <w:r>
              <w:br/>
            </w:r>
            <w:r>
              <w:rPr>
                <w:rFonts w:ascii="Times New Roman"/>
                <w:b w:val="false"/>
                <w:i w:val="false"/>
                <w:color w:val="000000"/>
                <w:sz w:val="20"/>
              </w:rPr>
              <w:t xml:space="preserve">
наурызға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қоса </w:t>
            </w:r>
            <w:r>
              <w:br/>
            </w:r>
            <w:r>
              <w:rPr>
                <w:rFonts w:ascii="Times New Roman"/>
                <w:b w:val="false"/>
                <w:i w:val="false"/>
                <w:color w:val="000000"/>
                <w:sz w:val="20"/>
              </w:rPr>
              <w:t xml:space="preserve">
алғанда </w:t>
            </w:r>
          </w:p>
        </w:tc>
      </w:tr>
    </w:tbl>
    <w:bookmarkStart w:name="z95" w:id="227"/>
    <w:p>
      <w:pPr>
        <w:spacing w:after="0"/>
        <w:ind w:left="0"/>
        <w:jc w:val="both"/>
      </w:pPr>
      <w:r>
        <w:rPr>
          <w:rFonts w:ascii="Times New Roman"/>
          <w:b w:val="false"/>
          <w:i w:val="false"/>
          <w:color w:val="000000"/>
          <w:sz w:val="28"/>
        </w:rPr>
        <w:t xml:space="preserve">
                               Жүктерді тасымалдау ережелеріне </w:t>
      </w:r>
      <w:r>
        <w:br/>
      </w:r>
      <w:r>
        <w:rPr>
          <w:rFonts w:ascii="Times New Roman"/>
          <w:b w:val="false"/>
          <w:i w:val="false"/>
          <w:color w:val="000000"/>
          <w:sz w:val="28"/>
        </w:rPr>
        <w:t xml:space="preserve">
                                        39-қосымша </w:t>
      </w:r>
    </w:p>
    <w:bookmarkEnd w:id="227"/>
    <w:p>
      <w:pPr>
        <w:spacing w:after="0"/>
        <w:ind w:left="0"/>
        <w:jc w:val="both"/>
      </w:pPr>
      <w:r>
        <w:rPr>
          <w:rFonts w:ascii="Times New Roman"/>
          <w:b/>
          <w:i w:val="false"/>
          <w:color w:val="000000"/>
          <w:sz w:val="28"/>
        </w:rPr>
        <w:t xml:space="preserve">  Тез бүлінетін жүктерді рефрижераторлық вагондарда </w:t>
      </w:r>
      <w:r>
        <w:br/>
      </w:r>
      <w:r>
        <w:rPr>
          <w:rFonts w:ascii="Times New Roman"/>
          <w:b w:val="false"/>
          <w:i w:val="false"/>
          <w:color w:val="000000"/>
          <w:sz w:val="28"/>
        </w:rPr>
        <w:t>
</w:t>
      </w:r>
      <w:r>
        <w:rPr>
          <w:rFonts w:ascii="Times New Roman"/>
          <w:b/>
          <w:i w:val="false"/>
          <w:color w:val="000000"/>
          <w:sz w:val="28"/>
        </w:rPr>
        <w:t xml:space="preserve">     тасымалдау кезіндегі температуралық режим </w:t>
      </w:r>
      <w:r>
        <w:br/>
      </w:r>
      <w:r>
        <w:rPr>
          <w:rFonts w:ascii="Times New Roman"/>
          <w:b w:val="false"/>
          <w:i w:val="false"/>
          <w:color w:val="000000"/>
          <w:sz w:val="28"/>
        </w:rPr>
        <w:t>
</w:t>
      </w:r>
      <w:r>
        <w:rPr>
          <w:rFonts w:ascii="Times New Roman"/>
          <w:b/>
          <w:i w:val="false"/>
          <w:color w:val="000000"/>
          <w:sz w:val="28"/>
        </w:rPr>
        <w:t xml:space="preserve">                   және желдетілуі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573"/>
        <w:gridCol w:w="2733"/>
        <w:gridCol w:w="2733"/>
        <w:gridCol w:w="2733"/>
      </w:tblGrid>
      <w:tr>
        <w:trPr>
          <w:trHeight w:val="465"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Температуралық режим,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Желдету қажеттілігі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дейін </w:t>
            </w:r>
          </w:p>
        </w:tc>
        <w:tc>
          <w:tcPr>
            <w:tcW w:w="0" w:type="auto"/>
            <w:vMerge/>
            <w:tcBorders>
              <w:top w:val="nil"/>
              <w:left w:val="single" w:color="cfcfcf" w:sz="5"/>
              <w:bottom w:val="single" w:color="cfcfcf" w:sz="5"/>
              <w:right w:val="single" w:color="cfcfcf" w:sz="5"/>
            </w:tcBorders>
          </w:tcP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r>
              <w:rPr>
                <w:rFonts w:ascii="Times New Roman"/>
                <w:b w:val="false"/>
                <w:i w:val="false"/>
                <w:color w:val="000000"/>
                <w:vertAlign w:val="superscript"/>
              </w:rPr>
              <w:t xml:space="preserve">о </w:t>
            </w:r>
            <w:r>
              <w:rPr>
                <w:rFonts w:ascii="Times New Roman"/>
                <w:b w:val="false"/>
                <w:i w:val="false"/>
                <w:color w:val="000000"/>
                <w:sz w:val="20"/>
              </w:rPr>
              <w:t xml:space="preserve">С жоғары </w:t>
            </w:r>
            <w:r>
              <w:br/>
            </w:r>
            <w:r>
              <w:rPr>
                <w:rFonts w:ascii="Times New Roman"/>
                <w:b w:val="false"/>
                <w:i w:val="false"/>
                <w:color w:val="000000"/>
                <w:sz w:val="20"/>
              </w:rPr>
              <w:t xml:space="preserve">
емес темпе- </w:t>
            </w:r>
            <w:r>
              <w:br/>
            </w:r>
            <w:r>
              <w:rPr>
                <w:rFonts w:ascii="Times New Roman"/>
                <w:b w:val="false"/>
                <w:i w:val="false"/>
                <w:color w:val="000000"/>
                <w:sz w:val="20"/>
              </w:rPr>
              <w:t xml:space="preserve">
ратурадағы </w:t>
            </w:r>
            <w:r>
              <w:br/>
            </w:r>
            <w:r>
              <w:rPr>
                <w:rFonts w:ascii="Times New Roman"/>
                <w:b w:val="false"/>
                <w:i w:val="false"/>
                <w:color w:val="000000"/>
                <w:sz w:val="20"/>
              </w:rPr>
              <w:t xml:space="preserve">
қатырылған, </w:t>
            </w:r>
            <w:r>
              <w:br/>
            </w:r>
            <w:r>
              <w:rPr>
                <w:rFonts w:ascii="Times New Roman"/>
                <w:b w:val="false"/>
                <w:i w:val="false"/>
                <w:color w:val="000000"/>
                <w:sz w:val="20"/>
              </w:rPr>
              <w:t xml:space="preserve">
тоңазытылған </w:t>
            </w:r>
            <w:r>
              <w:br/>
            </w:r>
            <w:r>
              <w:rPr>
                <w:rFonts w:ascii="Times New Roman"/>
                <w:b w:val="false"/>
                <w:i w:val="false"/>
                <w:color w:val="000000"/>
                <w:sz w:val="20"/>
              </w:rPr>
              <w:t xml:space="preserve">
жүктер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Желдетілмейді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-18 </w:t>
            </w:r>
            <w:r>
              <w:rPr>
                <w:rFonts w:ascii="Times New Roman"/>
                <w:b w:val="false"/>
                <w:i w:val="false"/>
                <w:color w:val="000000"/>
                <w:vertAlign w:val="superscript"/>
              </w:rPr>
              <w:t xml:space="preserve">о </w:t>
            </w:r>
            <w:r>
              <w:rPr>
                <w:rFonts w:ascii="Times New Roman"/>
                <w:b w:val="false"/>
                <w:i w:val="false"/>
                <w:color w:val="000000"/>
                <w:sz w:val="20"/>
              </w:rPr>
              <w:t xml:space="preserve">С дейінгі </w:t>
            </w:r>
            <w:r>
              <w:br/>
            </w:r>
            <w:r>
              <w:rPr>
                <w:rFonts w:ascii="Times New Roman"/>
                <w:b w:val="false"/>
                <w:i w:val="false"/>
                <w:color w:val="000000"/>
                <w:sz w:val="20"/>
              </w:rPr>
              <w:t xml:space="preserve">
температура- </w:t>
            </w:r>
            <w:r>
              <w:br/>
            </w:r>
            <w:r>
              <w:rPr>
                <w:rFonts w:ascii="Times New Roman"/>
                <w:b w:val="false"/>
                <w:i w:val="false"/>
                <w:color w:val="000000"/>
                <w:sz w:val="20"/>
              </w:rPr>
              <w:t xml:space="preserve">
дағы қаты- </w:t>
            </w:r>
            <w:r>
              <w:br/>
            </w:r>
            <w:r>
              <w:rPr>
                <w:rFonts w:ascii="Times New Roman"/>
                <w:b w:val="false"/>
                <w:i w:val="false"/>
                <w:color w:val="000000"/>
                <w:sz w:val="20"/>
              </w:rPr>
              <w:t xml:space="preserve">
рылған, то- </w:t>
            </w:r>
            <w:r>
              <w:br/>
            </w:r>
            <w:r>
              <w:rPr>
                <w:rFonts w:ascii="Times New Roman"/>
                <w:b w:val="false"/>
                <w:i w:val="false"/>
                <w:color w:val="000000"/>
                <w:sz w:val="20"/>
              </w:rPr>
              <w:t xml:space="preserve">
ңазытылған </w:t>
            </w:r>
            <w:r>
              <w:br/>
            </w:r>
            <w:r>
              <w:rPr>
                <w:rFonts w:ascii="Times New Roman"/>
                <w:b w:val="false"/>
                <w:i w:val="false"/>
                <w:color w:val="000000"/>
                <w:sz w:val="20"/>
              </w:rPr>
              <w:t xml:space="preserve">
жүктер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Желдетілмейді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-6-дан -9 </w:t>
            </w:r>
            <w:r>
              <w:rPr>
                <w:rFonts w:ascii="Times New Roman"/>
                <w:b w:val="false"/>
                <w:i w:val="false"/>
                <w:color w:val="000000"/>
                <w:vertAlign w:val="superscript"/>
              </w:rPr>
              <w:t xml:space="preserve">о </w:t>
            </w:r>
            <w:r>
              <w:rPr>
                <w:rFonts w:ascii="Times New Roman"/>
                <w:b w:val="false"/>
                <w:i w:val="false"/>
                <w:color w:val="000000"/>
                <w:sz w:val="20"/>
              </w:rPr>
              <w:t xml:space="preserve">С дейінгі </w:t>
            </w:r>
            <w:r>
              <w:br/>
            </w:r>
            <w:r>
              <w:rPr>
                <w:rFonts w:ascii="Times New Roman"/>
                <w:b w:val="false"/>
                <w:i w:val="false"/>
                <w:color w:val="000000"/>
                <w:sz w:val="20"/>
              </w:rPr>
              <w:t xml:space="preserve">
температура- </w:t>
            </w:r>
            <w:r>
              <w:br/>
            </w:r>
            <w:r>
              <w:rPr>
                <w:rFonts w:ascii="Times New Roman"/>
                <w:b w:val="false"/>
                <w:i w:val="false"/>
                <w:color w:val="000000"/>
                <w:sz w:val="20"/>
              </w:rPr>
              <w:t xml:space="preserve">
дағы қаты-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тоңазытылған </w:t>
            </w:r>
            <w:r>
              <w:br/>
            </w:r>
            <w:r>
              <w:rPr>
                <w:rFonts w:ascii="Times New Roman"/>
                <w:b w:val="false"/>
                <w:i w:val="false"/>
                <w:color w:val="000000"/>
                <w:sz w:val="20"/>
              </w:rPr>
              <w:t xml:space="preserve">
жүктер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Желдетілмейді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0-дан -6 </w:t>
            </w:r>
            <w:r>
              <w:rPr>
                <w:rFonts w:ascii="Times New Roman"/>
                <w:b w:val="false"/>
                <w:i w:val="false"/>
                <w:color w:val="000000"/>
                <w:vertAlign w:val="superscript"/>
              </w:rPr>
              <w:t xml:space="preserve">о </w:t>
            </w:r>
            <w:r>
              <w:rPr>
                <w:rFonts w:ascii="Times New Roman"/>
                <w:b w:val="false"/>
                <w:i w:val="false"/>
                <w:color w:val="000000"/>
                <w:sz w:val="20"/>
              </w:rPr>
              <w:t xml:space="preserve">С дейінгі температура- </w:t>
            </w:r>
            <w:r>
              <w:br/>
            </w:r>
            <w:r>
              <w:rPr>
                <w:rFonts w:ascii="Times New Roman"/>
                <w:b w:val="false"/>
                <w:i w:val="false"/>
                <w:color w:val="000000"/>
                <w:sz w:val="20"/>
              </w:rPr>
              <w:t xml:space="preserve">
дағы тоңа- </w:t>
            </w:r>
            <w:r>
              <w:br/>
            </w:r>
            <w:r>
              <w:rPr>
                <w:rFonts w:ascii="Times New Roman"/>
                <w:b w:val="false"/>
                <w:i w:val="false"/>
                <w:color w:val="000000"/>
                <w:sz w:val="20"/>
              </w:rPr>
              <w:t xml:space="preserve">
зытылған ет, шала </w:t>
            </w:r>
            <w:r>
              <w:br/>
            </w:r>
            <w:r>
              <w:rPr>
                <w:rFonts w:ascii="Times New Roman"/>
                <w:b w:val="false"/>
                <w:i w:val="false"/>
                <w:color w:val="000000"/>
                <w:sz w:val="20"/>
              </w:rPr>
              <w:t xml:space="preserve">
қақталған </w:t>
            </w:r>
            <w:r>
              <w:br/>
            </w:r>
            <w:r>
              <w:rPr>
                <w:rFonts w:ascii="Times New Roman"/>
                <w:b w:val="false"/>
                <w:i w:val="false"/>
                <w:color w:val="000000"/>
                <w:sz w:val="20"/>
              </w:rPr>
              <w:t xml:space="preserve">
ет, бекон, </w:t>
            </w:r>
            <w:r>
              <w:br/>
            </w:r>
            <w:r>
              <w:rPr>
                <w:rFonts w:ascii="Times New Roman"/>
                <w:b w:val="false"/>
                <w:i w:val="false"/>
                <w:color w:val="000000"/>
                <w:sz w:val="20"/>
              </w:rPr>
              <w:t xml:space="preserve">
шпик, жарты- </w:t>
            </w:r>
            <w:r>
              <w:br/>
            </w:r>
            <w:r>
              <w:rPr>
                <w:rFonts w:ascii="Times New Roman"/>
                <w:b w:val="false"/>
                <w:i w:val="false"/>
                <w:color w:val="000000"/>
                <w:sz w:val="20"/>
              </w:rPr>
              <w:t xml:space="preserve">
лай қақтал- </w:t>
            </w:r>
            <w:r>
              <w:br/>
            </w:r>
            <w:r>
              <w:rPr>
                <w:rFonts w:ascii="Times New Roman"/>
                <w:b w:val="false"/>
                <w:i w:val="false"/>
                <w:color w:val="000000"/>
                <w:sz w:val="20"/>
              </w:rPr>
              <w:t xml:space="preserve">
ған, пісі- </w:t>
            </w:r>
            <w:r>
              <w:br/>
            </w:r>
            <w:r>
              <w:rPr>
                <w:rFonts w:ascii="Times New Roman"/>
                <w:b w:val="false"/>
                <w:i w:val="false"/>
                <w:color w:val="000000"/>
                <w:sz w:val="20"/>
              </w:rPr>
              <w:t xml:space="preserve">
рілген-қақ- </w:t>
            </w:r>
            <w:r>
              <w:br/>
            </w:r>
            <w:r>
              <w:rPr>
                <w:rFonts w:ascii="Times New Roman"/>
                <w:b w:val="false"/>
                <w:i w:val="false"/>
                <w:color w:val="000000"/>
                <w:sz w:val="20"/>
              </w:rPr>
              <w:t xml:space="preserve">
талған шұ- </w:t>
            </w:r>
            <w:r>
              <w:br/>
            </w:r>
            <w:r>
              <w:rPr>
                <w:rFonts w:ascii="Times New Roman"/>
                <w:b w:val="false"/>
                <w:i w:val="false"/>
                <w:color w:val="000000"/>
                <w:sz w:val="20"/>
              </w:rPr>
              <w:t xml:space="preserve">
жықтар, сал- </w:t>
            </w:r>
            <w:r>
              <w:br/>
            </w:r>
            <w:r>
              <w:rPr>
                <w:rFonts w:ascii="Times New Roman"/>
                <w:b w:val="false"/>
                <w:i w:val="false"/>
                <w:color w:val="000000"/>
                <w:sz w:val="20"/>
              </w:rPr>
              <w:t xml:space="preserve">
қындатылған </w:t>
            </w:r>
            <w:r>
              <w:br/>
            </w:r>
            <w:r>
              <w:rPr>
                <w:rFonts w:ascii="Times New Roman"/>
                <w:b w:val="false"/>
                <w:i w:val="false"/>
                <w:color w:val="000000"/>
                <w:sz w:val="20"/>
              </w:rPr>
              <w:t xml:space="preserve">
балық, әр </w:t>
            </w:r>
            <w:r>
              <w:br/>
            </w:r>
            <w:r>
              <w:rPr>
                <w:rFonts w:ascii="Times New Roman"/>
                <w:b w:val="false"/>
                <w:i w:val="false"/>
                <w:color w:val="000000"/>
                <w:sz w:val="20"/>
              </w:rPr>
              <w:t xml:space="preserve">
түрлі уылды- </w:t>
            </w:r>
            <w:r>
              <w:br/>
            </w:r>
            <w:r>
              <w:rPr>
                <w:rFonts w:ascii="Times New Roman"/>
                <w:b w:val="false"/>
                <w:i w:val="false"/>
                <w:color w:val="000000"/>
                <w:sz w:val="20"/>
              </w:rPr>
              <w:t xml:space="preserve">
рық, суық </w:t>
            </w:r>
            <w:r>
              <w:br/>
            </w:r>
            <w:r>
              <w:rPr>
                <w:rFonts w:ascii="Times New Roman"/>
                <w:b w:val="false"/>
                <w:i w:val="false"/>
                <w:color w:val="000000"/>
                <w:sz w:val="20"/>
              </w:rPr>
              <w:t xml:space="preserve">
қақталған </w:t>
            </w:r>
            <w:r>
              <w:br/>
            </w:r>
            <w:r>
              <w:rPr>
                <w:rFonts w:ascii="Times New Roman"/>
                <w:b w:val="false"/>
                <w:i w:val="false"/>
                <w:color w:val="000000"/>
                <w:sz w:val="20"/>
              </w:rPr>
              <w:t xml:space="preserve">
мұхиттық </w:t>
            </w:r>
            <w:r>
              <w:br/>
            </w:r>
            <w:r>
              <w:rPr>
                <w:rFonts w:ascii="Times New Roman"/>
                <w:b w:val="false"/>
                <w:i w:val="false"/>
                <w:color w:val="000000"/>
                <w:sz w:val="20"/>
              </w:rPr>
              <w:t xml:space="preserve">
балық (иваси </w:t>
            </w:r>
            <w:r>
              <w:br/>
            </w:r>
            <w:r>
              <w:rPr>
                <w:rFonts w:ascii="Times New Roman"/>
                <w:b w:val="false"/>
                <w:i w:val="false"/>
                <w:color w:val="000000"/>
                <w:sz w:val="20"/>
              </w:rPr>
              <w:t xml:space="preserve">
сельдінен басқа), герме- </w:t>
            </w:r>
            <w:r>
              <w:br/>
            </w:r>
            <w:r>
              <w:rPr>
                <w:rFonts w:ascii="Times New Roman"/>
                <w:b w:val="false"/>
                <w:i w:val="false"/>
                <w:color w:val="000000"/>
                <w:sz w:val="20"/>
              </w:rPr>
              <w:t xml:space="preserve">
тикалық </w:t>
            </w:r>
            <w:r>
              <w:br/>
            </w:r>
            <w:r>
              <w:rPr>
                <w:rFonts w:ascii="Times New Roman"/>
                <w:b w:val="false"/>
                <w:i w:val="false"/>
                <w:color w:val="000000"/>
                <w:sz w:val="20"/>
              </w:rPr>
              <w:t xml:space="preserve">
ыдыстағы </w:t>
            </w:r>
            <w:r>
              <w:br/>
            </w:r>
            <w:r>
              <w:rPr>
                <w:rFonts w:ascii="Times New Roman"/>
                <w:b w:val="false"/>
                <w:i w:val="false"/>
                <w:color w:val="000000"/>
                <w:sz w:val="20"/>
              </w:rPr>
              <w:t xml:space="preserve">
татымды </w:t>
            </w:r>
            <w:r>
              <w:br/>
            </w:r>
            <w:r>
              <w:rPr>
                <w:rFonts w:ascii="Times New Roman"/>
                <w:b w:val="false"/>
                <w:i w:val="false"/>
                <w:color w:val="000000"/>
                <w:sz w:val="20"/>
              </w:rPr>
              <w:t xml:space="preserve">
тұздалған </w:t>
            </w:r>
            <w:r>
              <w:br/>
            </w:r>
            <w:r>
              <w:rPr>
                <w:rFonts w:ascii="Times New Roman"/>
                <w:b w:val="false"/>
                <w:i w:val="false"/>
                <w:color w:val="000000"/>
                <w:sz w:val="20"/>
              </w:rPr>
              <w:t xml:space="preserve">
және мари- </w:t>
            </w:r>
            <w:r>
              <w:br/>
            </w:r>
            <w:r>
              <w:rPr>
                <w:rFonts w:ascii="Times New Roman"/>
                <w:b w:val="false"/>
                <w:i w:val="false"/>
                <w:color w:val="000000"/>
                <w:sz w:val="20"/>
              </w:rPr>
              <w:t xml:space="preserve">
надталған </w:t>
            </w:r>
            <w:r>
              <w:br/>
            </w:r>
            <w:r>
              <w:rPr>
                <w:rFonts w:ascii="Times New Roman"/>
                <w:b w:val="false"/>
                <w:i w:val="false"/>
                <w:color w:val="000000"/>
                <w:sz w:val="20"/>
              </w:rPr>
              <w:t xml:space="preserve">
сельдь және </w:t>
            </w:r>
            <w:r>
              <w:br/>
            </w:r>
            <w:r>
              <w:rPr>
                <w:rFonts w:ascii="Times New Roman"/>
                <w:b w:val="false"/>
                <w:i w:val="false"/>
                <w:color w:val="000000"/>
                <w:sz w:val="20"/>
              </w:rPr>
              <w:t xml:space="preserve">
басқа жүктер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Желдетілмейді </w:t>
            </w:r>
          </w:p>
        </w:tc>
      </w:tr>
      <w:tr>
        <w:trPr>
          <w:trHeight w:val="4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Пресстелген </w:t>
            </w:r>
            <w:r>
              <w:br/>
            </w:r>
            <w:r>
              <w:rPr>
                <w:rFonts w:ascii="Times New Roman"/>
                <w:b w:val="false"/>
                <w:i w:val="false"/>
                <w:color w:val="000000"/>
                <w:sz w:val="20"/>
              </w:rPr>
              <w:t xml:space="preserve">
нан пісіру </w:t>
            </w:r>
            <w:r>
              <w:br/>
            </w:r>
            <w:r>
              <w:rPr>
                <w:rFonts w:ascii="Times New Roman"/>
                <w:b w:val="false"/>
                <w:i w:val="false"/>
                <w:color w:val="000000"/>
                <w:sz w:val="20"/>
              </w:rPr>
              <w:t xml:space="preserve">
ашытқылары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Желдетілмейді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0-ден +6 </w:t>
            </w:r>
            <w:r>
              <w:rPr>
                <w:rFonts w:ascii="Times New Roman"/>
                <w:b w:val="false"/>
                <w:i w:val="false"/>
                <w:color w:val="000000"/>
                <w:vertAlign w:val="superscript"/>
              </w:rPr>
              <w:t xml:space="preserve">о </w:t>
            </w:r>
            <w:r>
              <w:rPr>
                <w:rFonts w:ascii="Times New Roman"/>
                <w:b w:val="false"/>
                <w:i w:val="false"/>
                <w:color w:val="000000"/>
                <w:sz w:val="20"/>
              </w:rPr>
              <w:t xml:space="preserve">С дейінгі </w:t>
            </w:r>
            <w:r>
              <w:br/>
            </w:r>
            <w:r>
              <w:rPr>
                <w:rFonts w:ascii="Times New Roman"/>
                <w:b w:val="false"/>
                <w:i w:val="false"/>
                <w:color w:val="000000"/>
                <w:sz w:val="20"/>
              </w:rPr>
              <w:t xml:space="preserve">
температура- </w:t>
            </w:r>
            <w:r>
              <w:br/>
            </w:r>
            <w:r>
              <w:rPr>
                <w:rFonts w:ascii="Times New Roman"/>
                <w:b w:val="false"/>
                <w:i w:val="false"/>
                <w:color w:val="000000"/>
                <w:sz w:val="20"/>
              </w:rPr>
              <w:t xml:space="preserve">
дағы стерил- </w:t>
            </w:r>
            <w:r>
              <w:br/>
            </w:r>
            <w:r>
              <w:rPr>
                <w:rFonts w:ascii="Times New Roman"/>
                <w:b w:val="false"/>
                <w:i w:val="false"/>
                <w:color w:val="000000"/>
                <w:sz w:val="20"/>
              </w:rPr>
              <w:t xml:space="preserve">
денбеген </w:t>
            </w:r>
            <w:r>
              <w:br/>
            </w:r>
            <w:r>
              <w:rPr>
                <w:rFonts w:ascii="Times New Roman"/>
                <w:b w:val="false"/>
                <w:i w:val="false"/>
                <w:color w:val="000000"/>
                <w:sz w:val="20"/>
              </w:rPr>
              <w:t xml:space="preserve">
сүт және </w:t>
            </w:r>
            <w:r>
              <w:br/>
            </w:r>
            <w:r>
              <w:rPr>
                <w:rFonts w:ascii="Times New Roman"/>
                <w:b w:val="false"/>
                <w:i w:val="false"/>
                <w:color w:val="000000"/>
                <w:sz w:val="20"/>
              </w:rPr>
              <w:t xml:space="preserve">
сүт өнімде- </w:t>
            </w:r>
            <w:r>
              <w:br/>
            </w:r>
            <w:r>
              <w:rPr>
                <w:rFonts w:ascii="Times New Roman"/>
                <w:b w:val="false"/>
                <w:i w:val="false"/>
                <w:color w:val="000000"/>
                <w:sz w:val="20"/>
              </w:rPr>
              <w:t xml:space="preserve">
рі, термин- </w:t>
            </w:r>
            <w:r>
              <w:br/>
            </w:r>
            <w:r>
              <w:rPr>
                <w:rFonts w:ascii="Times New Roman"/>
                <w:b w:val="false"/>
                <w:i w:val="false"/>
                <w:color w:val="000000"/>
                <w:sz w:val="20"/>
              </w:rPr>
              <w:t xml:space="preserve">
делген </w:t>
            </w:r>
            <w:r>
              <w:br/>
            </w:r>
            <w:r>
              <w:rPr>
                <w:rFonts w:ascii="Times New Roman"/>
                <w:b w:val="false"/>
                <w:i w:val="false"/>
                <w:color w:val="000000"/>
                <w:sz w:val="20"/>
              </w:rPr>
              <w:t xml:space="preserve">
йогурттар, </w:t>
            </w:r>
            <w:r>
              <w:br/>
            </w:r>
            <w:r>
              <w:rPr>
                <w:rFonts w:ascii="Times New Roman"/>
                <w:b w:val="false"/>
                <w:i w:val="false"/>
                <w:color w:val="000000"/>
                <w:sz w:val="20"/>
              </w:rPr>
              <w:t xml:space="preserve">
тағамдық </w:t>
            </w:r>
            <w:r>
              <w:br/>
            </w:r>
            <w:r>
              <w:rPr>
                <w:rFonts w:ascii="Times New Roman"/>
                <w:b w:val="false"/>
                <w:i w:val="false"/>
                <w:color w:val="000000"/>
                <w:sz w:val="20"/>
              </w:rPr>
              <w:t xml:space="preserve">
тауық жұмыр- </w:t>
            </w:r>
            <w:r>
              <w:br/>
            </w:r>
            <w:r>
              <w:rPr>
                <w:rFonts w:ascii="Times New Roman"/>
                <w:b w:val="false"/>
                <w:i w:val="false"/>
                <w:color w:val="000000"/>
                <w:sz w:val="20"/>
              </w:rPr>
              <w:t xml:space="preserve">
тқалары, </w:t>
            </w:r>
            <w:r>
              <w:br/>
            </w:r>
            <w:r>
              <w:rPr>
                <w:rFonts w:ascii="Times New Roman"/>
                <w:b w:val="false"/>
                <w:i w:val="false"/>
                <w:color w:val="000000"/>
                <w:sz w:val="20"/>
              </w:rPr>
              <w:t xml:space="preserve">
сонымен </w:t>
            </w:r>
            <w:r>
              <w:br/>
            </w:r>
            <w:r>
              <w:rPr>
                <w:rFonts w:ascii="Times New Roman"/>
                <w:b w:val="false"/>
                <w:i w:val="false"/>
                <w:color w:val="000000"/>
                <w:sz w:val="20"/>
              </w:rPr>
              <w:t xml:space="preserve">
қатар басқа </w:t>
            </w:r>
            <w:r>
              <w:br/>
            </w:r>
            <w:r>
              <w:rPr>
                <w:rFonts w:ascii="Times New Roman"/>
                <w:b w:val="false"/>
                <w:i w:val="false"/>
                <w:color w:val="000000"/>
                <w:sz w:val="20"/>
              </w:rPr>
              <w:t xml:space="preserve">
салқындатыл- </w:t>
            </w:r>
            <w:r>
              <w:br/>
            </w:r>
            <w:r>
              <w:rPr>
                <w:rFonts w:ascii="Times New Roman"/>
                <w:b w:val="false"/>
                <w:i w:val="false"/>
                <w:color w:val="000000"/>
                <w:sz w:val="20"/>
              </w:rPr>
              <w:t xml:space="preserve">
ған жүктер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Желдетілмейді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 жү- </w:t>
            </w:r>
            <w:r>
              <w:br/>
            </w:r>
            <w:r>
              <w:rPr>
                <w:rFonts w:ascii="Times New Roman"/>
                <w:b w:val="false"/>
                <w:i w:val="false"/>
                <w:color w:val="000000"/>
                <w:sz w:val="20"/>
              </w:rPr>
              <w:t xml:space="preserve">
зім, жидек- </w:t>
            </w:r>
            <w:r>
              <w:br/>
            </w:r>
            <w:r>
              <w:rPr>
                <w:rFonts w:ascii="Times New Roman"/>
                <w:b w:val="false"/>
                <w:i w:val="false"/>
                <w:color w:val="000000"/>
                <w:sz w:val="20"/>
              </w:rPr>
              <w:t xml:space="preserve">
тер, цитрус- </w:t>
            </w:r>
            <w:r>
              <w:br/>
            </w:r>
            <w:r>
              <w:rPr>
                <w:rFonts w:ascii="Times New Roman"/>
                <w:b w:val="false"/>
                <w:i w:val="false"/>
                <w:color w:val="000000"/>
                <w:sz w:val="20"/>
              </w:rPr>
              <w:t xml:space="preserve">
тық жеміс- </w:t>
            </w:r>
            <w:r>
              <w:br/>
            </w:r>
            <w:r>
              <w:rPr>
                <w:rFonts w:ascii="Times New Roman"/>
                <w:b w:val="false"/>
                <w:i w:val="false"/>
                <w:color w:val="000000"/>
                <w:sz w:val="20"/>
              </w:rPr>
              <w:t xml:space="preserve">
тер, алма- </w:t>
            </w:r>
            <w:r>
              <w:br/>
            </w:r>
            <w:r>
              <w:rPr>
                <w:rFonts w:ascii="Times New Roman"/>
                <w:b w:val="false"/>
                <w:i w:val="false"/>
                <w:color w:val="000000"/>
                <w:sz w:val="20"/>
              </w:rPr>
              <w:t xml:space="preserve">
лар, алмұрт- </w:t>
            </w:r>
            <w:r>
              <w:br/>
            </w:r>
            <w:r>
              <w:rPr>
                <w:rFonts w:ascii="Times New Roman"/>
                <w:b w:val="false"/>
                <w:i w:val="false"/>
                <w:color w:val="000000"/>
                <w:sz w:val="20"/>
              </w:rPr>
              <w:t xml:space="preserve">
тар және </w:t>
            </w:r>
            <w:r>
              <w:br/>
            </w:r>
            <w:r>
              <w:rPr>
                <w:rFonts w:ascii="Times New Roman"/>
                <w:b w:val="false"/>
                <w:i w:val="false"/>
                <w:color w:val="000000"/>
                <w:sz w:val="20"/>
              </w:rPr>
              <w:t xml:space="preserve">
басқа төмен- </w:t>
            </w:r>
            <w:r>
              <w:br/>
            </w:r>
            <w:r>
              <w:rPr>
                <w:rFonts w:ascii="Times New Roman"/>
                <w:b w:val="false"/>
                <w:i w:val="false"/>
                <w:color w:val="000000"/>
                <w:sz w:val="20"/>
              </w:rPr>
              <w:t xml:space="preserve">
де аталма- </w:t>
            </w:r>
            <w:r>
              <w:br/>
            </w:r>
            <w:r>
              <w:rPr>
                <w:rFonts w:ascii="Times New Roman"/>
                <w:b w:val="false"/>
                <w:i w:val="false"/>
                <w:color w:val="000000"/>
                <w:sz w:val="20"/>
              </w:rPr>
              <w:t xml:space="preserve">
ғандардан </w:t>
            </w:r>
            <w:r>
              <w:br/>
            </w:r>
            <w:r>
              <w:rPr>
                <w:rFonts w:ascii="Times New Roman"/>
                <w:b w:val="false"/>
                <w:i w:val="false"/>
                <w:color w:val="000000"/>
                <w:sz w:val="20"/>
              </w:rPr>
              <w:t xml:space="preserve">
басқа жеміс- </w:t>
            </w:r>
            <w:r>
              <w:br/>
            </w:r>
            <w:r>
              <w:rPr>
                <w:rFonts w:ascii="Times New Roman"/>
                <w:b w:val="false"/>
                <w:i w:val="false"/>
                <w:color w:val="000000"/>
                <w:sz w:val="20"/>
              </w:rPr>
              <w:t xml:space="preserve">
көкөністер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 кезінде </w:t>
            </w:r>
            <w:r>
              <w:br/>
            </w:r>
            <w:r>
              <w:rPr>
                <w:rFonts w:ascii="Times New Roman"/>
                <w:b w:val="false"/>
                <w:i w:val="false"/>
                <w:color w:val="000000"/>
                <w:sz w:val="20"/>
              </w:rPr>
              <w:t xml:space="preserve">
желдетіледі, </w:t>
            </w:r>
            <w:r>
              <w:br/>
            </w:r>
            <w:r>
              <w:rPr>
                <w:rFonts w:ascii="Times New Roman"/>
                <w:b w:val="false"/>
                <w:i w:val="false"/>
                <w:color w:val="000000"/>
                <w:sz w:val="20"/>
              </w:rPr>
              <w:t xml:space="preserve">
салқындату </w:t>
            </w:r>
            <w:r>
              <w:br/>
            </w:r>
            <w:r>
              <w:rPr>
                <w:rFonts w:ascii="Times New Roman"/>
                <w:b w:val="false"/>
                <w:i w:val="false"/>
                <w:color w:val="000000"/>
                <w:sz w:val="20"/>
              </w:rPr>
              <w:t xml:space="preserve">
кезінде </w:t>
            </w:r>
            <w:r>
              <w:br/>
            </w:r>
            <w:r>
              <w:rPr>
                <w:rFonts w:ascii="Times New Roman"/>
                <w:b w:val="false"/>
                <w:i w:val="false"/>
                <w:color w:val="000000"/>
                <w:sz w:val="20"/>
              </w:rPr>
              <w:t xml:space="preserve">
желдетілмейді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Шала және әбден піскен </w:t>
            </w:r>
            <w:r>
              <w:br/>
            </w:r>
            <w:r>
              <w:rPr>
                <w:rFonts w:ascii="Times New Roman"/>
                <w:b w:val="false"/>
                <w:i w:val="false"/>
                <w:color w:val="000000"/>
                <w:sz w:val="20"/>
              </w:rPr>
              <w:t xml:space="preserve">
томаттар, қиярлар, баклажандар, тәтті бұрыш, </w:t>
            </w:r>
            <w:r>
              <w:br/>
            </w:r>
            <w:r>
              <w:rPr>
                <w:rFonts w:ascii="Times New Roman"/>
                <w:b w:val="false"/>
                <w:i w:val="false"/>
                <w:color w:val="000000"/>
                <w:sz w:val="20"/>
              </w:rPr>
              <w:t xml:space="preserve">
қауындар, </w:t>
            </w:r>
            <w:r>
              <w:br/>
            </w:r>
            <w:r>
              <w:rPr>
                <w:rFonts w:ascii="Times New Roman"/>
                <w:b w:val="false"/>
                <w:i w:val="false"/>
                <w:color w:val="000000"/>
                <w:sz w:val="20"/>
              </w:rPr>
              <w:t xml:space="preserve">
асқабақтар, </w:t>
            </w:r>
            <w:r>
              <w:br/>
            </w:r>
            <w:r>
              <w:rPr>
                <w:rFonts w:ascii="Times New Roman"/>
                <w:b w:val="false"/>
                <w:i w:val="false"/>
                <w:color w:val="000000"/>
                <w:sz w:val="20"/>
              </w:rPr>
              <w:t xml:space="preserve">
ананастар, </w:t>
            </w:r>
            <w:r>
              <w:br/>
            </w:r>
            <w:r>
              <w:rPr>
                <w:rFonts w:ascii="Times New Roman"/>
                <w:b w:val="false"/>
                <w:i w:val="false"/>
                <w:color w:val="000000"/>
                <w:sz w:val="20"/>
              </w:rPr>
              <w:t xml:space="preserve">
лимондар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 кезінде </w:t>
            </w:r>
            <w:r>
              <w:br/>
            </w:r>
            <w:r>
              <w:rPr>
                <w:rFonts w:ascii="Times New Roman"/>
                <w:b w:val="false"/>
                <w:i w:val="false"/>
                <w:color w:val="000000"/>
                <w:sz w:val="20"/>
              </w:rPr>
              <w:t xml:space="preserve">
желдетіледі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w:t>
            </w:r>
            <w:r>
              <w:br/>
            </w:r>
            <w:r>
              <w:rPr>
                <w:rFonts w:ascii="Times New Roman"/>
                <w:b w:val="false"/>
                <w:i w:val="false"/>
                <w:color w:val="000000"/>
                <w:sz w:val="20"/>
              </w:rPr>
              <w:t xml:space="preserve">
піскен </w:t>
            </w:r>
            <w:r>
              <w:br/>
            </w:r>
            <w:r>
              <w:rPr>
                <w:rFonts w:ascii="Times New Roman"/>
                <w:b w:val="false"/>
                <w:i w:val="false"/>
                <w:color w:val="000000"/>
                <w:sz w:val="20"/>
              </w:rPr>
              <w:t xml:space="preserve">
томаттар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 кезінде </w:t>
            </w:r>
            <w:r>
              <w:br/>
            </w:r>
            <w:r>
              <w:rPr>
                <w:rFonts w:ascii="Times New Roman"/>
                <w:b w:val="false"/>
                <w:i w:val="false"/>
                <w:color w:val="000000"/>
                <w:sz w:val="20"/>
              </w:rPr>
              <w:t xml:space="preserve">
желдетіледі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Банандар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Салқындату және жылыту кезінде </w:t>
            </w:r>
            <w:r>
              <w:br/>
            </w:r>
            <w:r>
              <w:rPr>
                <w:rFonts w:ascii="Times New Roman"/>
                <w:b w:val="false"/>
                <w:i w:val="false"/>
                <w:color w:val="000000"/>
                <w:sz w:val="20"/>
              </w:rPr>
              <w:t xml:space="preserve">
желдетіледі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Тұздалған </w:t>
            </w:r>
            <w:r>
              <w:br/>
            </w:r>
            <w:r>
              <w:rPr>
                <w:rFonts w:ascii="Times New Roman"/>
                <w:b w:val="false"/>
                <w:i w:val="false"/>
                <w:color w:val="000000"/>
                <w:sz w:val="20"/>
              </w:rPr>
              <w:t xml:space="preserve">
және ашытқан </w:t>
            </w:r>
            <w:r>
              <w:br/>
            </w:r>
            <w:r>
              <w:rPr>
                <w:rFonts w:ascii="Times New Roman"/>
                <w:b w:val="false"/>
                <w:i w:val="false"/>
                <w:color w:val="000000"/>
                <w:sz w:val="20"/>
              </w:rPr>
              <w:t xml:space="preserve">
көкөністер,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ашытқан </w:t>
            </w:r>
            <w:r>
              <w:br/>
            </w:r>
            <w:r>
              <w:rPr>
                <w:rFonts w:ascii="Times New Roman"/>
                <w:b w:val="false"/>
                <w:i w:val="false"/>
                <w:color w:val="000000"/>
                <w:sz w:val="20"/>
              </w:rPr>
              <w:t xml:space="preserve">
капуста, су- </w:t>
            </w:r>
            <w:r>
              <w:br/>
            </w:r>
            <w:r>
              <w:rPr>
                <w:rFonts w:ascii="Times New Roman"/>
                <w:b w:val="false"/>
                <w:i w:val="false"/>
                <w:color w:val="000000"/>
                <w:sz w:val="20"/>
              </w:rPr>
              <w:t xml:space="preserve">
ландырылған </w:t>
            </w:r>
            <w:r>
              <w:br/>
            </w:r>
            <w:r>
              <w:rPr>
                <w:rFonts w:ascii="Times New Roman"/>
                <w:b w:val="false"/>
                <w:i w:val="false"/>
                <w:color w:val="000000"/>
                <w:sz w:val="20"/>
              </w:rPr>
              <w:t xml:space="preserve">
жемістер және бөшке- </w:t>
            </w:r>
            <w:r>
              <w:br/>
            </w:r>
            <w:r>
              <w:rPr>
                <w:rFonts w:ascii="Times New Roman"/>
                <w:b w:val="false"/>
                <w:i w:val="false"/>
                <w:color w:val="000000"/>
                <w:sz w:val="20"/>
              </w:rPr>
              <w:t xml:space="preserve">
дегі жидек- </w:t>
            </w:r>
            <w:r>
              <w:br/>
            </w:r>
            <w:r>
              <w:rPr>
                <w:rFonts w:ascii="Times New Roman"/>
                <w:b w:val="false"/>
                <w:i w:val="false"/>
                <w:color w:val="000000"/>
                <w:sz w:val="20"/>
              </w:rPr>
              <w:t xml:space="preserve">
тер, бөшке- </w:t>
            </w:r>
            <w:r>
              <w:br/>
            </w:r>
            <w:r>
              <w:rPr>
                <w:rFonts w:ascii="Times New Roman"/>
                <w:b w:val="false"/>
                <w:i w:val="false"/>
                <w:color w:val="000000"/>
                <w:sz w:val="20"/>
              </w:rPr>
              <w:t xml:space="preserve">
дегі тұздал- </w:t>
            </w:r>
            <w:r>
              <w:br/>
            </w:r>
            <w:r>
              <w:rPr>
                <w:rFonts w:ascii="Times New Roman"/>
                <w:b w:val="false"/>
                <w:i w:val="false"/>
                <w:color w:val="000000"/>
                <w:sz w:val="20"/>
              </w:rPr>
              <w:t xml:space="preserve">
ған және </w:t>
            </w:r>
            <w:r>
              <w:br/>
            </w:r>
            <w:r>
              <w:rPr>
                <w:rFonts w:ascii="Times New Roman"/>
                <w:b w:val="false"/>
                <w:i w:val="false"/>
                <w:color w:val="000000"/>
                <w:sz w:val="20"/>
              </w:rPr>
              <w:t xml:space="preserve">
маринадтал- </w:t>
            </w:r>
            <w:r>
              <w:br/>
            </w:r>
            <w:r>
              <w:rPr>
                <w:rFonts w:ascii="Times New Roman"/>
                <w:b w:val="false"/>
                <w:i w:val="false"/>
                <w:color w:val="000000"/>
                <w:sz w:val="20"/>
              </w:rPr>
              <w:t xml:space="preserve">
ған саңырау- </w:t>
            </w:r>
            <w:r>
              <w:br/>
            </w:r>
            <w:r>
              <w:rPr>
                <w:rFonts w:ascii="Times New Roman"/>
                <w:b w:val="false"/>
                <w:i w:val="false"/>
                <w:color w:val="000000"/>
                <w:sz w:val="20"/>
              </w:rPr>
              <w:t xml:space="preserve">
құлақтар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Желдетілмейді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+9 </w:t>
            </w:r>
            <w:r>
              <w:rPr>
                <w:rFonts w:ascii="Times New Roman"/>
                <w:b w:val="false"/>
                <w:i w:val="false"/>
                <w:color w:val="000000"/>
                <w:vertAlign w:val="superscript"/>
              </w:rPr>
              <w:t xml:space="preserve">о </w:t>
            </w:r>
            <w:r>
              <w:rPr>
                <w:rFonts w:ascii="Times New Roman"/>
                <w:b w:val="false"/>
                <w:i w:val="false"/>
                <w:color w:val="000000"/>
                <w:sz w:val="20"/>
              </w:rPr>
              <w:t xml:space="preserve">С дейінгі </w:t>
            </w:r>
            <w:r>
              <w:br/>
            </w:r>
            <w:r>
              <w:rPr>
                <w:rFonts w:ascii="Times New Roman"/>
                <w:b w:val="false"/>
                <w:i w:val="false"/>
                <w:color w:val="000000"/>
                <w:sz w:val="20"/>
              </w:rPr>
              <w:t xml:space="preserve">
температу- </w:t>
            </w:r>
            <w:r>
              <w:br/>
            </w:r>
            <w:r>
              <w:rPr>
                <w:rFonts w:ascii="Times New Roman"/>
                <w:b w:val="false"/>
                <w:i w:val="false"/>
                <w:color w:val="000000"/>
                <w:sz w:val="20"/>
              </w:rPr>
              <w:t xml:space="preserve">
радағы </w:t>
            </w:r>
            <w:r>
              <w:br/>
            </w:r>
            <w:r>
              <w:rPr>
                <w:rFonts w:ascii="Times New Roman"/>
                <w:b w:val="false"/>
                <w:i w:val="false"/>
                <w:color w:val="000000"/>
                <w:sz w:val="20"/>
              </w:rPr>
              <w:t xml:space="preserve">
ірімшіктер, </w:t>
            </w:r>
            <w:r>
              <w:br/>
            </w:r>
            <w:r>
              <w:rPr>
                <w:rFonts w:ascii="Times New Roman"/>
                <w:b w:val="false"/>
                <w:i w:val="false"/>
                <w:color w:val="000000"/>
                <w:sz w:val="20"/>
              </w:rPr>
              <w:t xml:space="preserve">
пастерленбе- </w:t>
            </w:r>
            <w:r>
              <w:br/>
            </w:r>
            <w:r>
              <w:rPr>
                <w:rFonts w:ascii="Times New Roman"/>
                <w:b w:val="false"/>
                <w:i w:val="false"/>
                <w:color w:val="000000"/>
                <w:sz w:val="20"/>
              </w:rPr>
              <w:t xml:space="preserve">
ген сыра </w:t>
            </w:r>
            <w:r>
              <w:br/>
            </w:r>
            <w:r>
              <w:rPr>
                <w:rFonts w:ascii="Times New Roman"/>
                <w:b w:val="false"/>
                <w:i w:val="false"/>
                <w:color w:val="000000"/>
                <w:sz w:val="20"/>
              </w:rPr>
              <w:t xml:space="preserve">
және басқа </w:t>
            </w:r>
            <w:r>
              <w:br/>
            </w:r>
            <w:r>
              <w:rPr>
                <w:rFonts w:ascii="Times New Roman"/>
                <w:b w:val="false"/>
                <w:i w:val="false"/>
                <w:color w:val="000000"/>
                <w:sz w:val="20"/>
              </w:rPr>
              <w:t xml:space="preserve">
салқындатыл- </w:t>
            </w:r>
            <w:r>
              <w:br/>
            </w:r>
            <w:r>
              <w:rPr>
                <w:rFonts w:ascii="Times New Roman"/>
                <w:b w:val="false"/>
                <w:i w:val="false"/>
                <w:color w:val="000000"/>
                <w:sz w:val="20"/>
              </w:rPr>
              <w:t xml:space="preserve">
ған жүктер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Желдетілмейді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rPr>
                <w:rFonts w:ascii="Times New Roman"/>
                <w:b w:val="false"/>
                <w:i w:val="false"/>
                <w:color w:val="000000"/>
                <w:vertAlign w:val="superscript"/>
              </w:rPr>
              <w:t xml:space="preserve">о </w:t>
            </w:r>
            <w:r>
              <w:rPr>
                <w:rFonts w:ascii="Times New Roman"/>
                <w:b w:val="false"/>
                <w:i w:val="false"/>
                <w:color w:val="000000"/>
                <w:sz w:val="20"/>
              </w:rPr>
              <w:t xml:space="preserve">С жоғары емес темпе- </w:t>
            </w:r>
            <w:r>
              <w:br/>
            </w:r>
            <w:r>
              <w:rPr>
                <w:rFonts w:ascii="Times New Roman"/>
                <w:b w:val="false"/>
                <w:i w:val="false"/>
                <w:color w:val="000000"/>
                <w:sz w:val="20"/>
              </w:rPr>
              <w:t xml:space="preserve">
ратурадағы </w:t>
            </w:r>
            <w:r>
              <w:br/>
            </w:r>
            <w:r>
              <w:rPr>
                <w:rFonts w:ascii="Times New Roman"/>
                <w:b w:val="false"/>
                <w:i w:val="false"/>
                <w:color w:val="000000"/>
                <w:sz w:val="20"/>
              </w:rPr>
              <w:t xml:space="preserve">
маргарин, </w:t>
            </w:r>
            <w:r>
              <w:br/>
            </w:r>
            <w:r>
              <w:rPr>
                <w:rFonts w:ascii="Times New Roman"/>
                <w:b w:val="false"/>
                <w:i w:val="false"/>
                <w:color w:val="000000"/>
                <w:sz w:val="20"/>
              </w:rPr>
              <w:t xml:space="preserve">
кондитерлік, </w:t>
            </w:r>
            <w:r>
              <w:br/>
            </w:r>
            <w:r>
              <w:rPr>
                <w:rFonts w:ascii="Times New Roman"/>
                <w:b w:val="false"/>
                <w:i w:val="false"/>
                <w:color w:val="000000"/>
                <w:sz w:val="20"/>
              </w:rPr>
              <w:t xml:space="preserve">
нан пісіру </w:t>
            </w:r>
            <w:r>
              <w:br/>
            </w:r>
            <w:r>
              <w:rPr>
                <w:rFonts w:ascii="Times New Roman"/>
                <w:b w:val="false"/>
                <w:i w:val="false"/>
                <w:color w:val="000000"/>
                <w:sz w:val="20"/>
              </w:rPr>
              <w:t xml:space="preserve">
және аспаз- </w:t>
            </w:r>
            <w:r>
              <w:br/>
            </w:r>
            <w:r>
              <w:rPr>
                <w:rFonts w:ascii="Times New Roman"/>
                <w:b w:val="false"/>
                <w:i w:val="false"/>
                <w:color w:val="000000"/>
                <w:sz w:val="20"/>
              </w:rPr>
              <w:t xml:space="preserve">
дық майлар, </w:t>
            </w:r>
            <w:r>
              <w:br/>
            </w:r>
            <w:r>
              <w:rPr>
                <w:rFonts w:ascii="Times New Roman"/>
                <w:b w:val="false"/>
                <w:i w:val="false"/>
                <w:color w:val="000000"/>
                <w:sz w:val="20"/>
              </w:rPr>
              <w:t xml:space="preserve">
стерилденген </w:t>
            </w:r>
            <w:r>
              <w:br/>
            </w:r>
            <w:r>
              <w:rPr>
                <w:rFonts w:ascii="Times New Roman"/>
                <w:b w:val="false"/>
                <w:i w:val="false"/>
                <w:color w:val="000000"/>
                <w:sz w:val="20"/>
              </w:rPr>
              <w:t xml:space="preserve">
сүт, шарап- </w:t>
            </w:r>
            <w:r>
              <w:br/>
            </w:r>
            <w:r>
              <w:rPr>
                <w:rFonts w:ascii="Times New Roman"/>
                <w:b w:val="false"/>
                <w:i w:val="false"/>
                <w:color w:val="000000"/>
                <w:sz w:val="20"/>
              </w:rPr>
              <w:t xml:space="preserve">
тар, оның </w:t>
            </w:r>
            <w:r>
              <w:br/>
            </w:r>
            <w:r>
              <w:rPr>
                <w:rFonts w:ascii="Times New Roman"/>
                <w:b w:val="false"/>
                <w:i w:val="false"/>
                <w:color w:val="000000"/>
                <w:sz w:val="20"/>
              </w:rPr>
              <w:t xml:space="preserve">
ішінде шы- </w:t>
            </w:r>
            <w:r>
              <w:br/>
            </w:r>
            <w:r>
              <w:rPr>
                <w:rFonts w:ascii="Times New Roman"/>
                <w:b w:val="false"/>
                <w:i w:val="false"/>
                <w:color w:val="000000"/>
                <w:sz w:val="20"/>
              </w:rPr>
              <w:t xml:space="preserve">
мырлайтын </w:t>
            </w:r>
            <w:r>
              <w:br/>
            </w:r>
            <w:r>
              <w:rPr>
                <w:rFonts w:ascii="Times New Roman"/>
                <w:b w:val="false"/>
                <w:i w:val="false"/>
                <w:color w:val="000000"/>
                <w:sz w:val="20"/>
              </w:rPr>
              <w:t xml:space="preserve">
және көпіре- </w:t>
            </w:r>
            <w:r>
              <w:br/>
            </w:r>
            <w:r>
              <w:rPr>
                <w:rFonts w:ascii="Times New Roman"/>
                <w:b w:val="false"/>
                <w:i w:val="false"/>
                <w:color w:val="000000"/>
                <w:sz w:val="20"/>
              </w:rPr>
              <w:t xml:space="preserve">
тін және </w:t>
            </w:r>
            <w:r>
              <w:br/>
            </w:r>
            <w:r>
              <w:rPr>
                <w:rFonts w:ascii="Times New Roman"/>
                <w:b w:val="false"/>
                <w:i w:val="false"/>
                <w:color w:val="000000"/>
                <w:sz w:val="20"/>
              </w:rPr>
              <w:t xml:space="preserve">
шампан, </w:t>
            </w:r>
            <w:r>
              <w:br/>
            </w:r>
            <w:r>
              <w:rPr>
                <w:rFonts w:ascii="Times New Roman"/>
                <w:b w:val="false"/>
                <w:i w:val="false"/>
                <w:color w:val="000000"/>
                <w:sz w:val="20"/>
              </w:rPr>
              <w:t xml:space="preserve">
биопрепарат- </w:t>
            </w:r>
            <w:r>
              <w:br/>
            </w:r>
            <w:r>
              <w:rPr>
                <w:rFonts w:ascii="Times New Roman"/>
                <w:b w:val="false"/>
                <w:i w:val="false"/>
                <w:color w:val="000000"/>
                <w:sz w:val="20"/>
              </w:rPr>
              <w:t xml:space="preserve">
тар және </w:t>
            </w:r>
            <w:r>
              <w:br/>
            </w:r>
            <w:r>
              <w:rPr>
                <w:rFonts w:ascii="Times New Roman"/>
                <w:b w:val="false"/>
                <w:i w:val="false"/>
                <w:color w:val="000000"/>
                <w:sz w:val="20"/>
              </w:rPr>
              <w:t xml:space="preserve">
жоғарыда </w:t>
            </w:r>
            <w:r>
              <w:br/>
            </w:r>
            <w:r>
              <w:rPr>
                <w:rFonts w:ascii="Times New Roman"/>
                <w:b w:val="false"/>
                <w:i w:val="false"/>
                <w:color w:val="000000"/>
                <w:sz w:val="20"/>
              </w:rPr>
              <w:t xml:space="preserve">
аталмаған </w:t>
            </w:r>
            <w:r>
              <w:br/>
            </w:r>
            <w:r>
              <w:rPr>
                <w:rFonts w:ascii="Times New Roman"/>
                <w:b w:val="false"/>
                <w:i w:val="false"/>
                <w:color w:val="000000"/>
                <w:sz w:val="20"/>
              </w:rPr>
              <w:t xml:space="preserve">
жүктер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Желдетілмейді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АРВ-Э-де </w:t>
            </w:r>
            <w:r>
              <w:br/>
            </w:r>
            <w:r>
              <w:rPr>
                <w:rFonts w:ascii="Times New Roman"/>
                <w:b w:val="false"/>
                <w:i w:val="false"/>
                <w:color w:val="000000"/>
                <w:sz w:val="20"/>
              </w:rPr>
              <w:t xml:space="preserve">
тасымалдау </w:t>
            </w:r>
            <w:r>
              <w:br/>
            </w:r>
            <w:r>
              <w:rPr>
                <w:rFonts w:ascii="Times New Roman"/>
                <w:b w:val="false"/>
                <w:i w:val="false"/>
                <w:color w:val="000000"/>
                <w:sz w:val="20"/>
              </w:rPr>
              <w:t xml:space="preserve">
кезінде </w:t>
            </w:r>
            <w:r>
              <w:br/>
            </w:r>
            <w:r>
              <w:rPr>
                <w:rFonts w:ascii="Times New Roman"/>
                <w:b w:val="false"/>
                <w:i w:val="false"/>
                <w:color w:val="000000"/>
                <w:sz w:val="20"/>
              </w:rPr>
              <w:t xml:space="preserve">
-20 </w:t>
            </w:r>
            <w:r>
              <w:rPr>
                <w:rFonts w:ascii="Times New Roman"/>
                <w:b w:val="false"/>
                <w:i w:val="false"/>
                <w:color w:val="000000"/>
                <w:vertAlign w:val="superscript"/>
              </w:rPr>
              <w:t xml:space="preserve">о </w:t>
            </w:r>
            <w:r>
              <w:rPr>
                <w:rFonts w:ascii="Times New Roman"/>
                <w:b w:val="false"/>
                <w:i w:val="false"/>
                <w:color w:val="000000"/>
                <w:sz w:val="20"/>
              </w:rPr>
              <w:t xml:space="preserve">С жоғары </w:t>
            </w:r>
            <w:r>
              <w:br/>
            </w:r>
            <w:r>
              <w:rPr>
                <w:rFonts w:ascii="Times New Roman"/>
                <w:b w:val="false"/>
                <w:i w:val="false"/>
                <w:color w:val="000000"/>
                <w:sz w:val="20"/>
              </w:rPr>
              <w:t xml:space="preserve">
емес темпе- </w:t>
            </w:r>
            <w:r>
              <w:br/>
            </w:r>
            <w:r>
              <w:rPr>
                <w:rFonts w:ascii="Times New Roman"/>
                <w:b w:val="false"/>
                <w:i w:val="false"/>
                <w:color w:val="000000"/>
                <w:sz w:val="20"/>
              </w:rPr>
              <w:t xml:space="preserve">
ратурадағы </w:t>
            </w:r>
            <w:r>
              <w:br/>
            </w:r>
            <w:r>
              <w:rPr>
                <w:rFonts w:ascii="Times New Roman"/>
                <w:b w:val="false"/>
                <w:i w:val="false"/>
                <w:color w:val="000000"/>
                <w:sz w:val="20"/>
              </w:rPr>
              <w:t xml:space="preserve">
эндокриндік </w:t>
            </w:r>
            <w:r>
              <w:br/>
            </w:r>
            <w:r>
              <w:rPr>
                <w:rFonts w:ascii="Times New Roman"/>
                <w:b w:val="false"/>
                <w:i w:val="false"/>
                <w:color w:val="000000"/>
                <w:sz w:val="20"/>
              </w:rPr>
              <w:t xml:space="preserve">
шикізат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Желдетілмейді </w:t>
            </w:r>
          </w:p>
        </w:tc>
      </w:tr>
    </w:tbl>
    <w:bookmarkStart w:name="z97" w:id="228"/>
    <w:p>
      <w:pPr>
        <w:spacing w:after="0"/>
        <w:ind w:left="0"/>
        <w:jc w:val="both"/>
      </w:pPr>
      <w:r>
        <w:rPr>
          <w:rFonts w:ascii="Times New Roman"/>
          <w:b w:val="false"/>
          <w:i w:val="false"/>
          <w:color w:val="000000"/>
          <w:sz w:val="28"/>
        </w:rPr>
        <w:t xml:space="preserve">
                                                           Жүктерді тасымалдау ережелеріне </w:t>
      </w:r>
      <w:r>
        <w:br/>
      </w:r>
      <w:r>
        <w:rPr>
          <w:rFonts w:ascii="Times New Roman"/>
          <w:b w:val="false"/>
          <w:i w:val="false"/>
          <w:color w:val="000000"/>
          <w:sz w:val="28"/>
        </w:rPr>
        <w:t xml:space="preserve">
                                          40-қосымша </w:t>
      </w:r>
    </w:p>
    <w:bookmarkEnd w:id="228"/>
    <w:p>
      <w:pPr>
        <w:spacing w:after="0"/>
        <w:ind w:left="0"/>
        <w:jc w:val="both"/>
      </w:pPr>
      <w:r>
        <w:rPr>
          <w:rFonts w:ascii="Times New Roman"/>
          <w:b/>
          <w:i w:val="false"/>
          <w:color w:val="000000"/>
          <w:sz w:val="28"/>
        </w:rPr>
        <w:t xml:space="preserve">          Малдарды суару станцияларының тізімі </w:t>
      </w:r>
    </w:p>
    <w:p>
      <w:pPr>
        <w:spacing w:after="0"/>
        <w:ind w:left="0"/>
        <w:jc w:val="both"/>
      </w:pPr>
      <w:r>
        <w:rPr>
          <w:rFonts w:ascii="Times New Roman"/>
          <w:b w:val="false"/>
          <w:i w:val="false"/>
          <w:color w:val="000000"/>
          <w:sz w:val="28"/>
        </w:rPr>
        <w:t xml:space="preserve">Станциялар                Қай бағыттарға қызмет көрсетеді </w:t>
      </w:r>
    </w:p>
    <w:p>
      <w:pPr>
        <w:spacing w:after="0"/>
        <w:ind w:left="0"/>
        <w:jc w:val="both"/>
      </w:pPr>
      <w:r>
        <w:rPr>
          <w:rFonts w:ascii="Times New Roman"/>
          <w:b w:val="false"/>
          <w:i w:val="false"/>
          <w:color w:val="000000"/>
          <w:sz w:val="28"/>
        </w:rPr>
        <w:t xml:space="preserve">Алматы І                         Барлық бағыттар </w:t>
      </w:r>
      <w:r>
        <w:br/>
      </w:r>
      <w:r>
        <w:rPr>
          <w:rFonts w:ascii="Times New Roman"/>
          <w:b w:val="false"/>
          <w:i w:val="false"/>
          <w:color w:val="000000"/>
          <w:sz w:val="28"/>
        </w:rPr>
        <w:t xml:space="preserve">
Арыс І                                 " </w:t>
      </w:r>
      <w:r>
        <w:br/>
      </w:r>
      <w:r>
        <w:rPr>
          <w:rFonts w:ascii="Times New Roman"/>
          <w:b w:val="false"/>
          <w:i w:val="false"/>
          <w:color w:val="000000"/>
          <w:sz w:val="28"/>
        </w:rPr>
        <w:t xml:space="preserve">
Астана                                 " </w:t>
      </w:r>
      <w:r>
        <w:br/>
      </w:r>
      <w:r>
        <w:rPr>
          <w:rFonts w:ascii="Times New Roman"/>
          <w:b w:val="false"/>
          <w:i w:val="false"/>
          <w:color w:val="000000"/>
          <w:sz w:val="28"/>
        </w:rPr>
        <w:t xml:space="preserve">
Аягөз                                  " </w:t>
      </w:r>
      <w:r>
        <w:br/>
      </w:r>
      <w:r>
        <w:rPr>
          <w:rFonts w:ascii="Times New Roman"/>
          <w:b w:val="false"/>
          <w:i w:val="false"/>
          <w:color w:val="000000"/>
          <w:sz w:val="28"/>
        </w:rPr>
        <w:t xml:space="preserve">
Дарья                                  " </w:t>
      </w:r>
      <w:r>
        <w:br/>
      </w:r>
      <w:r>
        <w:rPr>
          <w:rFonts w:ascii="Times New Roman"/>
          <w:b w:val="false"/>
          <w:i w:val="false"/>
          <w:color w:val="000000"/>
          <w:sz w:val="28"/>
        </w:rPr>
        <w:t xml:space="preserve">
Жамбыл                                 " </w:t>
      </w:r>
      <w:r>
        <w:br/>
      </w:r>
      <w:r>
        <w:rPr>
          <w:rFonts w:ascii="Times New Roman"/>
          <w:b w:val="false"/>
          <w:i w:val="false"/>
          <w:color w:val="000000"/>
          <w:sz w:val="28"/>
        </w:rPr>
        <w:t xml:space="preserve">
Есіл                             Астанаға </w:t>
      </w:r>
      <w:r>
        <w:br/>
      </w:r>
      <w:r>
        <w:rPr>
          <w:rFonts w:ascii="Times New Roman"/>
          <w:b w:val="false"/>
          <w:i w:val="false"/>
          <w:color w:val="000000"/>
          <w:sz w:val="28"/>
        </w:rPr>
        <w:t xml:space="preserve">
Илецк ІІ                         Барлық бағыттар </w:t>
      </w:r>
      <w:r>
        <w:br/>
      </w:r>
      <w:r>
        <w:rPr>
          <w:rFonts w:ascii="Times New Roman"/>
          <w:b w:val="false"/>
          <w:i w:val="false"/>
          <w:color w:val="000000"/>
          <w:sz w:val="28"/>
        </w:rPr>
        <w:t xml:space="preserve">
Қазалы                                 " </w:t>
      </w:r>
      <w:r>
        <w:br/>
      </w:r>
      <w:r>
        <w:rPr>
          <w:rFonts w:ascii="Times New Roman"/>
          <w:b w:val="false"/>
          <w:i w:val="false"/>
          <w:color w:val="000000"/>
          <w:sz w:val="28"/>
        </w:rPr>
        <w:t xml:space="preserve">
Қызылорда                              " </w:t>
      </w:r>
      <w:r>
        <w:br/>
      </w:r>
      <w:r>
        <w:rPr>
          <w:rFonts w:ascii="Times New Roman"/>
          <w:b w:val="false"/>
          <w:i w:val="false"/>
          <w:color w:val="000000"/>
          <w:sz w:val="28"/>
        </w:rPr>
        <w:t xml:space="preserve">
Бурабай курорты                  Астанаға </w:t>
      </w:r>
      <w:r>
        <w:br/>
      </w:r>
      <w:r>
        <w:rPr>
          <w:rFonts w:ascii="Times New Roman"/>
          <w:b w:val="false"/>
          <w:i w:val="false"/>
          <w:color w:val="000000"/>
          <w:sz w:val="28"/>
        </w:rPr>
        <w:t xml:space="preserve">
Павлодар                         Барлық бағыттар </w:t>
      </w:r>
      <w:r>
        <w:br/>
      </w:r>
      <w:r>
        <w:rPr>
          <w:rFonts w:ascii="Times New Roman"/>
          <w:b w:val="false"/>
          <w:i w:val="false"/>
          <w:color w:val="000000"/>
          <w:sz w:val="28"/>
        </w:rPr>
        <w:t xml:space="preserve">
Сарышаған                              " </w:t>
      </w:r>
      <w:r>
        <w:br/>
      </w:r>
      <w:r>
        <w:rPr>
          <w:rFonts w:ascii="Times New Roman"/>
          <w:b w:val="false"/>
          <w:i w:val="false"/>
          <w:color w:val="000000"/>
          <w:sz w:val="28"/>
        </w:rPr>
        <w:t xml:space="preserve">
Семей                                  " </w:t>
      </w:r>
      <w:r>
        <w:br/>
      </w:r>
      <w:r>
        <w:rPr>
          <w:rFonts w:ascii="Times New Roman"/>
          <w:b w:val="false"/>
          <w:i w:val="false"/>
          <w:color w:val="000000"/>
          <w:sz w:val="28"/>
        </w:rPr>
        <w:t xml:space="preserve">
Тобыл                            Қостанайға </w:t>
      </w:r>
      <w:r>
        <w:br/>
      </w:r>
      <w:r>
        <w:rPr>
          <w:rFonts w:ascii="Times New Roman"/>
          <w:b w:val="false"/>
          <w:i w:val="false"/>
          <w:color w:val="000000"/>
          <w:sz w:val="28"/>
        </w:rPr>
        <w:t xml:space="preserve">
Түркістан                        Барлық бағыттар </w:t>
      </w:r>
      <w:r>
        <w:br/>
      </w:r>
      <w:r>
        <w:rPr>
          <w:rFonts w:ascii="Times New Roman"/>
          <w:b w:val="false"/>
          <w:i w:val="false"/>
          <w:color w:val="000000"/>
          <w:sz w:val="28"/>
        </w:rPr>
        <w:t xml:space="preserve">
Орал                                   " </w:t>
      </w:r>
      <w:r>
        <w:br/>
      </w:r>
      <w:r>
        <w:rPr>
          <w:rFonts w:ascii="Times New Roman"/>
          <w:b w:val="false"/>
          <w:i w:val="false"/>
          <w:color w:val="000000"/>
          <w:sz w:val="28"/>
        </w:rPr>
        <w:t xml:space="preserve">
Үштөбе                                 " </w:t>
      </w:r>
      <w:r>
        <w:br/>
      </w:r>
      <w:r>
        <w:rPr>
          <w:rFonts w:ascii="Times New Roman"/>
          <w:b w:val="false"/>
          <w:i w:val="false"/>
          <w:color w:val="000000"/>
          <w:sz w:val="28"/>
        </w:rPr>
        <w:t xml:space="preserve">
Шу                               Алматыға </w:t>
      </w:r>
      <w:r>
        <w:br/>
      </w:r>
      <w:r>
        <w:rPr>
          <w:rFonts w:ascii="Times New Roman"/>
          <w:b w:val="false"/>
          <w:i w:val="false"/>
          <w:color w:val="000000"/>
          <w:sz w:val="28"/>
        </w:rPr>
        <w:t xml:space="preserve">
Шалқар                           Барлық бағыттар </w:t>
      </w:r>
      <w:r>
        <w:br/>
      </w:r>
      <w:r>
        <w:rPr>
          <w:rFonts w:ascii="Times New Roman"/>
          <w:b w:val="false"/>
          <w:i w:val="false"/>
          <w:color w:val="000000"/>
          <w:sz w:val="28"/>
        </w:rPr>
        <w:t xml:space="preserve">
Шемонаиха                        Лениногорскіге </w:t>
      </w:r>
      <w:r>
        <w:br/>
      </w:r>
      <w:r>
        <w:rPr>
          <w:rFonts w:ascii="Times New Roman"/>
          <w:b w:val="false"/>
          <w:i w:val="false"/>
          <w:color w:val="000000"/>
          <w:sz w:val="28"/>
        </w:rPr>
        <w:t xml:space="preserve">
Ембі                             Барлық бағыттар </w:t>
      </w:r>
    </w:p>
    <w:bookmarkStart w:name="z99" w:id="229"/>
    <w:p>
      <w:pPr>
        <w:spacing w:after="0"/>
        <w:ind w:left="0"/>
        <w:jc w:val="both"/>
      </w:pPr>
      <w:r>
        <w:rPr>
          <w:rFonts w:ascii="Times New Roman"/>
          <w:b w:val="false"/>
          <w:i w:val="false"/>
          <w:color w:val="000000"/>
          <w:sz w:val="28"/>
        </w:rPr>
        <w:t xml:space="preserve">
                                                                Жүктерді тасымалдау ережелеріне </w:t>
      </w:r>
      <w:r>
        <w:br/>
      </w:r>
      <w:r>
        <w:rPr>
          <w:rFonts w:ascii="Times New Roman"/>
          <w:b w:val="false"/>
          <w:i w:val="false"/>
          <w:color w:val="000000"/>
          <w:sz w:val="28"/>
        </w:rPr>
        <w:t xml:space="preserve">
                                             41-қосымша </w:t>
      </w:r>
    </w:p>
    <w:bookmarkEnd w:id="229"/>
    <w:p>
      <w:pPr>
        <w:spacing w:after="0"/>
        <w:ind w:left="0"/>
        <w:jc w:val="both"/>
      </w:pPr>
      <w:r>
        <w:rPr>
          <w:rFonts w:ascii="Times New Roman"/>
          <w:b/>
          <w:i w:val="false"/>
          <w:color w:val="000000"/>
          <w:sz w:val="28"/>
        </w:rPr>
        <w:t xml:space="preserve">               ГУ-22 үлгілі коммерциялық акт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Штемпельдер және тіркеу туралы | </w:t>
      </w:r>
      <w:r>
        <w:br/>
      </w:r>
      <w:r>
        <w:rPr>
          <w:rFonts w:ascii="Times New Roman"/>
          <w:b w:val="false"/>
          <w:i w:val="false"/>
          <w:color w:val="000000"/>
          <w:sz w:val="28"/>
        </w:rPr>
        <w:t xml:space="preserve">
белгілерге арналған орын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ГУ-22 үлгісі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Коммерциялық  |                    |    Актіге қоса берілді: </w:t>
      </w:r>
      <w:r>
        <w:br/>
      </w:r>
      <w:r>
        <w:rPr>
          <w:rFonts w:ascii="Times New Roman"/>
          <w:b w:val="false"/>
          <w:i w:val="false"/>
          <w:color w:val="000000"/>
          <w:sz w:val="28"/>
        </w:rPr>
        <w:t xml:space="preserve">
акт N        |                    |1. Бекіту-пломбалау құрылғылары </w:t>
      </w:r>
      <w:r>
        <w:br/>
      </w:r>
      <w:r>
        <w:rPr>
          <w:rFonts w:ascii="Times New Roman"/>
          <w:b w:val="false"/>
          <w:i w:val="false"/>
          <w:color w:val="000000"/>
          <w:sz w:val="28"/>
        </w:rPr>
        <w:t xml:space="preserve">
______________|____________________|(БПҚ) </w:t>
      </w:r>
      <w:r>
        <w:br/>
      </w:r>
      <w:r>
        <w:rPr>
          <w:rFonts w:ascii="Times New Roman"/>
          <w:b w:val="false"/>
          <w:i w:val="false"/>
          <w:color w:val="000000"/>
          <w:sz w:val="28"/>
        </w:rPr>
        <w:t xml:space="preserve">
Толтырылды    |" |  |"|     | ж.   |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Ст.|            |    |   |         |а) та-|     |        |дана </w:t>
      </w:r>
      <w:r>
        <w:br/>
      </w:r>
      <w:r>
        <w:rPr>
          <w:rFonts w:ascii="Times New Roman"/>
          <w:b w:val="false"/>
          <w:i w:val="false"/>
          <w:color w:val="000000"/>
          <w:sz w:val="28"/>
        </w:rPr>
        <w:t xml:space="preserve">
   |            |    |   |         |сымал-|     |        | </w:t>
      </w:r>
      <w:r>
        <w:br/>
      </w:r>
      <w:r>
        <w:rPr>
          <w:rFonts w:ascii="Times New Roman"/>
          <w:b w:val="false"/>
          <w:i w:val="false"/>
          <w:color w:val="000000"/>
          <w:sz w:val="28"/>
        </w:rPr>
        <w:t xml:space="preserve">
   |            |    |   |         |даушы |     |        |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(станция штемпелі)          |б) жіберуші|         |дана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|в) кеден|            |дана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Актіге қосымша ст.|      |темір жол|2. Акт   |      | </w:t>
      </w:r>
      <w:r>
        <w:br/>
      </w:r>
      <w:r>
        <w:rPr>
          <w:rFonts w:ascii="Times New Roman"/>
          <w:b w:val="false"/>
          <w:i w:val="false"/>
          <w:color w:val="000000"/>
          <w:sz w:val="28"/>
        </w:rPr>
        <w:t xml:space="preserve">
                  |      |         |көшірмесі|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 |   |" |       |  ж.      |3. Вагон, контейнердің| </w:t>
      </w:r>
      <w:r>
        <w:br/>
      </w:r>
      <w:r>
        <w:rPr>
          <w:rFonts w:ascii="Times New Roman"/>
          <w:b w:val="false"/>
          <w:i w:val="false"/>
          <w:color w:val="000000"/>
          <w:sz w:val="28"/>
        </w:rPr>
        <w:t xml:space="preserve">
   |  |  |   |  |       |          |техникалық жағдайы    | </w:t>
      </w:r>
      <w:r>
        <w:br/>
      </w:r>
      <w:r>
        <w:rPr>
          <w:rFonts w:ascii="Times New Roman"/>
          <w:b w:val="false"/>
          <w:i w:val="false"/>
          <w:color w:val="000000"/>
          <w:sz w:val="28"/>
        </w:rPr>
        <w:t xml:space="preserve">
   |  |  |   |  |       |          |туралы акт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(не  |     |    |     |            |4. Іздестірудегі хат| </w:t>
      </w:r>
      <w:r>
        <w:br/>
      </w:r>
      <w:r>
        <w:rPr>
          <w:rFonts w:ascii="Times New Roman"/>
          <w:b w:val="false"/>
          <w:i w:val="false"/>
          <w:color w:val="000000"/>
          <w:sz w:val="28"/>
        </w:rPr>
        <w:t xml:space="preserve">
тура-|     |    |     |            |алмасу              | </w:t>
      </w:r>
      <w:r>
        <w:br/>
      </w:r>
      <w:r>
        <w:rPr>
          <w:rFonts w:ascii="Times New Roman"/>
          <w:b w:val="false"/>
          <w:i w:val="false"/>
          <w:color w:val="000000"/>
          <w:sz w:val="28"/>
        </w:rPr>
        <w:t xml:space="preserve">
лы)  |     |    |___________________________________________________ </w:t>
      </w:r>
      <w:r>
        <w:br/>
      </w:r>
      <w:r>
        <w:rPr>
          <w:rFonts w:ascii="Times New Roman"/>
          <w:b w:val="false"/>
          <w:i w:val="false"/>
          <w:color w:val="000000"/>
          <w:sz w:val="28"/>
        </w:rPr>
        <w:t xml:space="preserve">
     |     |    |             |    |     |      | бет  | </w:t>
      </w:r>
      <w:r>
        <w:br/>
      </w:r>
      <w:r>
        <w:rPr>
          <w:rFonts w:ascii="Times New Roman"/>
          <w:b w:val="false"/>
          <w:i w:val="false"/>
          <w:color w:val="000000"/>
          <w:sz w:val="28"/>
        </w:rPr>
        <w:t xml:space="preserve">
     |     |    |             |    |     |      |      | </w:t>
      </w:r>
      <w:r>
        <w:br/>
      </w:r>
      <w:r>
        <w:rPr>
          <w:rFonts w:ascii="Times New Roman"/>
          <w:b w:val="false"/>
          <w:i w:val="false"/>
          <w:color w:val="000000"/>
          <w:sz w:val="28"/>
        </w:rPr>
        <w:t xml:space="preserve">
______________________________|    |________________________________ </w:t>
      </w:r>
      <w:r>
        <w:br/>
      </w:r>
      <w:r>
        <w:rPr>
          <w:rFonts w:ascii="Times New Roman"/>
          <w:b w:val="false"/>
          <w:i w:val="false"/>
          <w:color w:val="000000"/>
          <w:sz w:val="28"/>
        </w:rPr>
        <w:t xml:space="preserve">
     |     |    |             |    |5. Вагон беті ст.| </w:t>
      </w:r>
      <w:r>
        <w:br/>
      </w:r>
      <w:r>
        <w:rPr>
          <w:rFonts w:ascii="Times New Roman"/>
          <w:b w:val="false"/>
          <w:i w:val="false"/>
          <w:color w:val="000000"/>
          <w:sz w:val="28"/>
        </w:rPr>
        <w:t xml:space="preserve">
______________________________|    |________________________________ </w:t>
      </w:r>
      <w:r>
        <w:br/>
      </w:r>
      <w:r>
        <w:rPr>
          <w:rFonts w:ascii="Times New Roman"/>
          <w:b w:val="false"/>
          <w:i w:val="false"/>
          <w:color w:val="000000"/>
          <w:sz w:val="28"/>
        </w:rPr>
        <w:t xml:space="preserve">
     |     |    |             |    |6. БПҚ және басқа құжаттар </w:t>
      </w:r>
      <w:r>
        <w:br/>
      </w:r>
      <w:r>
        <w:rPr>
          <w:rFonts w:ascii="Times New Roman"/>
          <w:b w:val="false"/>
          <w:i w:val="false"/>
          <w:color w:val="000000"/>
          <w:sz w:val="28"/>
        </w:rPr>
        <w:t xml:space="preserve">
______________________________|    |________________________________ </w:t>
      </w:r>
      <w:r>
        <w:br/>
      </w:r>
      <w:r>
        <w:rPr>
          <w:rFonts w:ascii="Times New Roman"/>
          <w:b w:val="false"/>
          <w:i w:val="false"/>
          <w:color w:val="000000"/>
          <w:sz w:val="28"/>
        </w:rPr>
        <w:t xml:space="preserve">
     |     |    |             |    |актіге қоса|       | </w:t>
      </w:r>
      <w:r>
        <w:br/>
      </w:r>
      <w:r>
        <w:rPr>
          <w:rFonts w:ascii="Times New Roman"/>
          <w:b w:val="false"/>
          <w:i w:val="false"/>
          <w:color w:val="000000"/>
          <w:sz w:val="28"/>
        </w:rPr>
        <w:t xml:space="preserve">
     |     |    |             |    |берілді N  |       | </w:t>
      </w:r>
      <w:r>
        <w:br/>
      </w:r>
      <w:r>
        <w:rPr>
          <w:rFonts w:ascii="Times New Roman"/>
          <w:b w:val="false"/>
          <w:i w:val="false"/>
          <w:color w:val="000000"/>
          <w:sz w:val="28"/>
        </w:rPr>
        <w:t xml:space="preserve">
______________________________|    |________________________________ </w:t>
      </w:r>
      <w:r>
        <w:br/>
      </w:r>
      <w:r>
        <w:rPr>
          <w:rFonts w:ascii="Times New Roman"/>
          <w:b w:val="false"/>
          <w:i w:val="false"/>
          <w:color w:val="000000"/>
          <w:sz w:val="28"/>
        </w:rPr>
        <w:t xml:space="preserve">
     |     |    |             |    |жіберуге N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Жібе-|       |жылдам-|Жүк құжаты/|N |   |" | " |ж.|    | </w:t>
      </w:r>
      <w:r>
        <w:br/>
      </w:r>
      <w:r>
        <w:rPr>
          <w:rFonts w:ascii="Times New Roman"/>
          <w:b w:val="false"/>
          <w:i w:val="false"/>
          <w:color w:val="000000"/>
          <w:sz w:val="28"/>
        </w:rPr>
        <w:t xml:space="preserve">
руге |       |дығымен|жүк квит.  |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Жіберу    |_________________________________________|   тем. </w:t>
      </w:r>
      <w:r>
        <w:br/>
      </w:r>
      <w:r>
        <w:rPr>
          <w:rFonts w:ascii="Times New Roman"/>
          <w:b w:val="false"/>
          <w:i w:val="false"/>
          <w:color w:val="000000"/>
          <w:sz w:val="28"/>
        </w:rPr>
        <w:t xml:space="preserve">
станциясы |                                         |жол </w:t>
      </w:r>
      <w:r>
        <w:br/>
      </w:r>
      <w:r>
        <w:rPr>
          <w:rFonts w:ascii="Times New Roman"/>
          <w:b w:val="false"/>
          <w:i w:val="false"/>
          <w:color w:val="000000"/>
          <w:sz w:val="28"/>
        </w:rPr>
        <w:t xml:space="preserve">
Бару      |                                         |   тем. </w:t>
      </w:r>
      <w:r>
        <w:br/>
      </w:r>
      <w:r>
        <w:rPr>
          <w:rFonts w:ascii="Times New Roman"/>
          <w:b w:val="false"/>
          <w:i w:val="false"/>
          <w:color w:val="000000"/>
          <w:sz w:val="28"/>
        </w:rPr>
        <w:t xml:space="preserve">
станциясы |                                         |жол </w:t>
      </w:r>
      <w:r>
        <w:br/>
      </w:r>
      <w:r>
        <w:rPr>
          <w:rFonts w:ascii="Times New Roman"/>
          <w:b w:val="false"/>
          <w:i w:val="false"/>
          <w:color w:val="000000"/>
          <w:sz w:val="28"/>
        </w:rPr>
        <w:t xml:space="preserve">
Жіберуші  |_________________________________________________________ </w:t>
      </w:r>
      <w:r>
        <w:br/>
      </w:r>
      <w:r>
        <w:rPr>
          <w:rFonts w:ascii="Times New Roman"/>
          <w:b w:val="false"/>
          <w:i w:val="false"/>
          <w:color w:val="000000"/>
          <w:sz w:val="28"/>
        </w:rPr>
        <w:t xml:space="preserve">
Алушы     |_________________________________________________________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Бөлім А. Вагон (контейнер), БПҚ туралы мәліметтер, </w:t>
      </w:r>
      <w:r>
        <w:br/>
      </w:r>
      <w:r>
        <w:rPr>
          <w:rFonts w:ascii="Times New Roman"/>
          <w:b w:val="false"/>
          <w:i w:val="false"/>
          <w:color w:val="000000"/>
          <w:sz w:val="28"/>
        </w:rPr>
        <w:t xml:space="preserve">
                 жүк құжатындағы белгілер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Вагон (контейнер) N|   |көтеру күші|    |келген|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 (ваг.) N|     |сүйемелдеуімен|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БПҚ-ға көлемінде|    |     |       |      |      |данамен келді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БПҚ қайда орналасқан|Кімнің БПҚ|Тасымалдаушының|БПҚ түрі|Бақылау </w:t>
      </w:r>
      <w:r>
        <w:br/>
      </w:r>
      <w:r>
        <w:rPr>
          <w:rFonts w:ascii="Times New Roman"/>
          <w:b w:val="false"/>
          <w:i w:val="false"/>
          <w:color w:val="000000"/>
          <w:sz w:val="28"/>
        </w:rPr>
        <w:t xml:space="preserve">
                    |(т.ж.,    | қысқартылған  |        |белгілері </w:t>
      </w:r>
      <w:r>
        <w:br/>
      </w:r>
      <w:r>
        <w:rPr>
          <w:rFonts w:ascii="Times New Roman"/>
          <w:b w:val="false"/>
          <w:i w:val="false"/>
          <w:color w:val="000000"/>
          <w:sz w:val="28"/>
        </w:rPr>
        <w:t xml:space="preserve">
                    |жіберуші, |    атауы      |        | </w:t>
      </w:r>
      <w:r>
        <w:br/>
      </w:r>
      <w:r>
        <w:rPr>
          <w:rFonts w:ascii="Times New Roman"/>
          <w:b w:val="false"/>
          <w:i w:val="false"/>
          <w:color w:val="000000"/>
          <w:sz w:val="28"/>
        </w:rPr>
        <w:t xml:space="preserve">
                    |кеден)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бір жағынан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 келесі жағынан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 цистерна люгінде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Сонымен қатар арнайы жылжымалы құрамда БПҚ болды (қайда, кімнің, </w:t>
      </w:r>
      <w:r>
        <w:br/>
      </w:r>
      <w:r>
        <w:rPr>
          <w:rFonts w:ascii="Times New Roman"/>
          <w:b w:val="false"/>
          <w:i w:val="false"/>
          <w:color w:val="000000"/>
          <w:sz w:val="28"/>
        </w:rPr>
        <w:t xml:space="preserve">
қандай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нөмірлермен)|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БПҚ-да ашу және бүліну іздері бар ма|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Вагонның техникалық жағдайы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техникалық акт N толтырылды|        |    |      |  |      |  ж.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Жүк құжатында жүктің жағдайы туралы жіберушінің белгісі бар|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Бағаланған құны       |                  | теңге |       |  тиын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Жүк құралдарымен тиелген|           |Жүк арту кезінде жүк массасы </w:t>
      </w:r>
      <w:r>
        <w:br/>
      </w:r>
      <w:r>
        <w:rPr>
          <w:rFonts w:ascii="Times New Roman"/>
          <w:b w:val="false"/>
          <w:i w:val="false"/>
          <w:color w:val="000000"/>
          <w:sz w:val="28"/>
        </w:rPr>
        <w:t xml:space="preserve">
                       |           |анықталды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(кіммен және қандай тәсілмен) </w:t>
      </w:r>
      <w:r>
        <w:br/>
      </w:r>
      <w:r>
        <w:rPr>
          <w:rFonts w:ascii="Times New Roman"/>
          <w:b w:val="false"/>
          <w:i w:val="false"/>
          <w:color w:val="000000"/>
          <w:sz w:val="28"/>
        </w:rPr>
        <w:t xml:space="preserve">
                      Тексеру нәтижелері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Марка |Орын саны|Орауыш түрі|Жүк атауы|Жалпы   |Стандартты | </w:t>
      </w:r>
      <w:r>
        <w:br/>
      </w:r>
      <w:r>
        <w:rPr>
          <w:rFonts w:ascii="Times New Roman"/>
          <w:b w:val="false"/>
          <w:i w:val="false"/>
          <w:color w:val="000000"/>
          <w:sz w:val="28"/>
        </w:rPr>
        <w:t xml:space="preserve">
     |         |           |         |массасы,|орауыш     | </w:t>
      </w:r>
      <w:r>
        <w:br/>
      </w:r>
      <w:r>
        <w:rPr>
          <w:rFonts w:ascii="Times New Roman"/>
          <w:b w:val="false"/>
          <w:i w:val="false"/>
          <w:color w:val="000000"/>
          <w:sz w:val="28"/>
        </w:rPr>
        <w:t xml:space="preserve">
     |         |           |         |кг      |кезіндегі  | </w:t>
      </w:r>
      <w:r>
        <w:br/>
      </w:r>
      <w:r>
        <w:rPr>
          <w:rFonts w:ascii="Times New Roman"/>
          <w:b w:val="false"/>
          <w:i w:val="false"/>
          <w:color w:val="000000"/>
          <w:sz w:val="28"/>
        </w:rPr>
        <w:t xml:space="preserve">
     |         |           |         |        |бір орынның| </w:t>
      </w:r>
      <w:r>
        <w:br/>
      </w:r>
      <w:r>
        <w:rPr>
          <w:rFonts w:ascii="Times New Roman"/>
          <w:b w:val="false"/>
          <w:i w:val="false"/>
          <w:color w:val="000000"/>
          <w:sz w:val="28"/>
        </w:rPr>
        <w:t xml:space="preserve">
     |         |           |         |        |массасы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|Бөлім Б. Құжат бойынша тіркелді|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|Бөлім В. Нақтылығында шықты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|Оның ішінде бүлінгендер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Бөлім Г. Жүк бүлінуінің сипаттамасы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Бөлім Д. Жетпеген және артық санын көрсетумен жүктің </w:t>
      </w:r>
      <w:r>
        <w:br/>
      </w:r>
      <w:r>
        <w:rPr>
          <w:rFonts w:ascii="Times New Roman"/>
          <w:b w:val="false"/>
          <w:i w:val="false"/>
          <w:color w:val="000000"/>
          <w:sz w:val="28"/>
        </w:rPr>
        <w:t xml:space="preserve">
                         сипаттамасы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Қолдар: Станция бастығы  |__| Жүк районының бастығы, пакгауз меңг., </w:t>
      </w:r>
      <w:r>
        <w:br/>
      </w:r>
      <w:r>
        <w:rPr>
          <w:rFonts w:ascii="Times New Roman"/>
          <w:b w:val="false"/>
          <w:i w:val="false"/>
          <w:color w:val="000000"/>
          <w:sz w:val="28"/>
        </w:rPr>
        <w:t xml:space="preserve">
                         |  |контейнер алаңының меңг., сұрыптама </w:t>
      </w:r>
      <w:r>
        <w:br/>
      </w:r>
      <w:r>
        <w:rPr>
          <w:rFonts w:ascii="Times New Roman"/>
          <w:b w:val="false"/>
          <w:i w:val="false"/>
          <w:color w:val="000000"/>
          <w:sz w:val="28"/>
        </w:rPr>
        <w:t xml:space="preserve">
                         |  |платформасының меңг., аға қабылдаушы- </w:t>
      </w:r>
      <w:r>
        <w:br/>
      </w:r>
      <w:r>
        <w:rPr>
          <w:rFonts w:ascii="Times New Roman"/>
          <w:b w:val="false"/>
          <w:i w:val="false"/>
          <w:color w:val="000000"/>
          <w:sz w:val="28"/>
        </w:rPr>
        <w:t xml:space="preserve">
                         |  |           тапсырушы &lt;2&gt; </w:t>
      </w:r>
      <w:r>
        <w:br/>
      </w:r>
      <w:r>
        <w:rPr>
          <w:rFonts w:ascii="Times New Roman"/>
          <w:b w:val="false"/>
          <w:i w:val="false"/>
          <w:color w:val="000000"/>
          <w:sz w:val="28"/>
        </w:rPr>
        <w:t xml:space="preserve">
_________________________|  |_______________________________________ </w:t>
      </w:r>
      <w:r>
        <w:br/>
      </w:r>
      <w:r>
        <w:rPr>
          <w:rFonts w:ascii="Times New Roman"/>
          <w:b w:val="false"/>
          <w:i w:val="false"/>
          <w:color w:val="000000"/>
          <w:sz w:val="28"/>
        </w:rPr>
        <w:t xml:space="preserve">
Қабылдаушы-|             |  |Жүк алушы | </w:t>
      </w:r>
      <w:r>
        <w:br/>
      </w:r>
      <w:r>
        <w:rPr>
          <w:rFonts w:ascii="Times New Roman"/>
          <w:b w:val="false"/>
          <w:i w:val="false"/>
          <w:color w:val="000000"/>
          <w:sz w:val="28"/>
        </w:rPr>
        <w:t xml:space="preserve">
тапсырушы  |             |  |          | </w:t>
      </w:r>
      <w:r>
        <w:br/>
      </w:r>
      <w:r>
        <w:rPr>
          <w:rFonts w:ascii="Times New Roman"/>
          <w:b w:val="false"/>
          <w:i w:val="false"/>
          <w:color w:val="000000"/>
          <w:sz w:val="28"/>
        </w:rPr>
        <w:t xml:space="preserve">
_________________________|  |_______________________________________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Бөлім Е. Сараптама қорытындысы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Бөлім Ж. Жолай станция актісімен келген жүк </w:t>
      </w:r>
      <w:r>
        <w:br/>
      </w:r>
      <w:r>
        <w:rPr>
          <w:rFonts w:ascii="Times New Roman"/>
          <w:b w:val="false"/>
          <w:i w:val="false"/>
          <w:color w:val="000000"/>
          <w:sz w:val="28"/>
        </w:rPr>
        <w:t xml:space="preserve">
         жағдайы туралы бару станциясының белгілері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Қолдар:         |__|Жүк районының бастығы,  |    |Қабылдаушы- </w:t>
      </w:r>
      <w:r>
        <w:br/>
      </w:r>
      <w:r>
        <w:rPr>
          <w:rFonts w:ascii="Times New Roman"/>
          <w:b w:val="false"/>
          <w:i w:val="false"/>
          <w:color w:val="000000"/>
          <w:sz w:val="28"/>
        </w:rPr>
        <w:t xml:space="preserve">
Станция бастығы |  |пакгауз меңг, контейнер |    |тапсырушы </w:t>
      </w:r>
      <w:r>
        <w:br/>
      </w:r>
      <w:r>
        <w:rPr>
          <w:rFonts w:ascii="Times New Roman"/>
          <w:b w:val="false"/>
          <w:i w:val="false"/>
          <w:color w:val="000000"/>
          <w:sz w:val="28"/>
        </w:rPr>
        <w:t xml:space="preserve">
                |  |алаңының меңг, сұрыптама|    | </w:t>
      </w:r>
      <w:r>
        <w:br/>
      </w:r>
      <w:r>
        <w:rPr>
          <w:rFonts w:ascii="Times New Roman"/>
          <w:b w:val="false"/>
          <w:i w:val="false"/>
          <w:color w:val="000000"/>
          <w:sz w:val="28"/>
        </w:rPr>
        <w:t xml:space="preserve">
                |  |платформасының меңг,    |    | </w:t>
      </w:r>
      <w:r>
        <w:br/>
      </w:r>
      <w:r>
        <w:rPr>
          <w:rFonts w:ascii="Times New Roman"/>
          <w:b w:val="false"/>
          <w:i w:val="false"/>
          <w:color w:val="000000"/>
          <w:sz w:val="28"/>
        </w:rPr>
        <w:t xml:space="preserve">
                |  |аға қабылдаушы-тапсырушы|    | </w:t>
      </w:r>
      <w:r>
        <w:br/>
      </w:r>
      <w:r>
        <w:rPr>
          <w:rFonts w:ascii="Times New Roman"/>
          <w:b w:val="false"/>
          <w:i w:val="false"/>
          <w:color w:val="000000"/>
          <w:sz w:val="28"/>
        </w:rPr>
        <w:t xml:space="preserve">
                |  |&lt;2&gt;                     |    | </w:t>
      </w:r>
      <w:r>
        <w:br/>
      </w:r>
      <w:r>
        <w:rPr>
          <w:rFonts w:ascii="Times New Roman"/>
          <w:b w:val="false"/>
          <w:i w:val="false"/>
          <w:color w:val="000000"/>
          <w:sz w:val="28"/>
        </w:rPr>
        <w:t xml:space="preserve">
________________|  |________________________|    |__________________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Осы акт қайта      | </w:t>
      </w:r>
      <w:r>
        <w:br/>
      </w:r>
      <w:r>
        <w:rPr>
          <w:rFonts w:ascii="Times New Roman"/>
          <w:b w:val="false"/>
          <w:i w:val="false"/>
          <w:color w:val="000000"/>
          <w:sz w:val="28"/>
        </w:rPr>
        <w:t xml:space="preserve">
жіберіледі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|ж. N|     |Станция бастығы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         (штемпель, қол)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&lt;1&gt; Бүліну сипатын және оның шығуын көрсету, яғни іздер жаңа ма </w:t>
      </w:r>
      <w:r>
        <w:br/>
      </w:r>
      <w:r>
        <w:rPr>
          <w:rFonts w:ascii="Times New Roman"/>
          <w:b w:val="false"/>
          <w:i w:val="false"/>
          <w:color w:val="000000"/>
          <w:sz w:val="28"/>
        </w:rPr>
        <w:t xml:space="preserve">
әлде ескі ме, бүлінген (суланған) жерлер қайда болды, бос жер </w:t>
      </w:r>
      <w:r>
        <w:br/>
      </w:r>
      <w:r>
        <w:rPr>
          <w:rFonts w:ascii="Times New Roman"/>
          <w:b w:val="false"/>
          <w:i w:val="false"/>
          <w:color w:val="000000"/>
          <w:sz w:val="28"/>
        </w:rPr>
        <w:t xml:space="preserve">
болды ма және оның көлемі қандай, осы бос немесе бүлінген жерде </w:t>
      </w:r>
      <w:r>
        <w:br/>
      </w:r>
      <w:r>
        <w:rPr>
          <w:rFonts w:ascii="Times New Roman"/>
          <w:b w:val="false"/>
          <w:i w:val="false"/>
          <w:color w:val="000000"/>
          <w:sz w:val="28"/>
        </w:rPr>
        <w:t xml:space="preserve">
жүктің қандай саны және салмағы сиюшы еді. Бос және бүлінген жер </w:t>
      </w:r>
      <w:r>
        <w:br/>
      </w:r>
      <w:r>
        <w:rPr>
          <w:rFonts w:ascii="Times New Roman"/>
          <w:b w:val="false"/>
          <w:i w:val="false"/>
          <w:color w:val="000000"/>
          <w:sz w:val="28"/>
        </w:rPr>
        <w:t xml:space="preserve">
болмаған жағдайда "Бүлінген және бос жер жоқ" деп көрсету керек. </w:t>
      </w:r>
      <w:r>
        <w:br/>
      </w:r>
      <w:r>
        <w:rPr>
          <w:rFonts w:ascii="Times New Roman"/>
          <w:b w:val="false"/>
          <w:i w:val="false"/>
          <w:color w:val="000000"/>
          <w:sz w:val="28"/>
        </w:rPr>
        <w:t xml:space="preserve">
____________________________________________________________________ </w:t>
      </w:r>
    </w:p>
    <w:bookmarkStart w:name="z100" w:id="230"/>
    <w:p>
      <w:pPr>
        <w:spacing w:after="0"/>
        <w:ind w:left="0"/>
        <w:jc w:val="both"/>
      </w:pPr>
      <w:r>
        <w:rPr>
          <w:rFonts w:ascii="Times New Roman"/>
          <w:b w:val="false"/>
          <w:i w:val="false"/>
          <w:color w:val="000000"/>
          <w:sz w:val="28"/>
        </w:rPr>
        <w:t xml:space="preserve">
                                Жүктерді тасымалдау ережелеріне </w:t>
      </w:r>
      <w:r>
        <w:br/>
      </w:r>
      <w:r>
        <w:rPr>
          <w:rFonts w:ascii="Times New Roman"/>
          <w:b w:val="false"/>
          <w:i w:val="false"/>
          <w:color w:val="000000"/>
          <w:sz w:val="28"/>
        </w:rPr>
        <w:t xml:space="preserve">
                                          42-қосымша </w:t>
      </w:r>
    </w:p>
    <w:bookmarkEnd w:id="230"/>
    <w:p>
      <w:pPr>
        <w:spacing w:after="0"/>
        <w:ind w:left="0"/>
        <w:jc w:val="both"/>
      </w:pPr>
      <w:r>
        <w:rPr>
          <w:rFonts w:ascii="Times New Roman"/>
          <w:b/>
          <w:i w:val="false"/>
          <w:color w:val="000000"/>
          <w:sz w:val="28"/>
        </w:rPr>
        <w:t xml:space="preserve">                 ГУ-23 жалпы үлгілі акт </w:t>
      </w:r>
    </w:p>
    <w:p>
      <w:pPr>
        <w:spacing w:after="0"/>
        <w:ind w:left="0"/>
        <w:jc w:val="both"/>
      </w:pPr>
      <w:r>
        <w:rPr>
          <w:rFonts w:ascii="Times New Roman"/>
          <w:b w:val="false"/>
          <w:i w:val="false"/>
          <w:color w:val="000000"/>
          <w:sz w:val="28"/>
        </w:rPr>
        <w:t xml:space="preserve">                                                    ГУ-23 үлгісі </w:t>
      </w:r>
      <w:r>
        <w:br/>
      </w:r>
      <w:r>
        <w:rPr>
          <w:rFonts w:ascii="Times New Roman"/>
          <w:b w:val="false"/>
          <w:i w:val="false"/>
          <w:color w:val="000000"/>
          <w:sz w:val="28"/>
        </w:rPr>
        <w:t xml:space="preserve">
                                         Жалпы үлгілі акт &lt;1&gt;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Станция |              |                      |  т.ж.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Поезд N &lt;2&gt;  |              |  Аралықта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ж.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Осы акт келесі тұлғалардың қатысуымен толтырылды &lt;3&gt;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(аты-жөні, лауазымы)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Жіберу станциясы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Бару станциясы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Жіберу N  |     | "  |     | " |             | ж.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Вагон, контейнер N|                                | Жүк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Акт толтыруды туындатқан жағдайлардың сипаттамасы: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|Қолдар:|_______________ </w:t>
      </w:r>
      <w:r>
        <w:br/>
      </w:r>
      <w:r>
        <w:rPr>
          <w:rFonts w:ascii="Times New Roman"/>
          <w:b w:val="false"/>
          <w:i w:val="false"/>
          <w:color w:val="000000"/>
          <w:sz w:val="28"/>
        </w:rPr>
        <w:t xml:space="preserve">
                                            |       |_______________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&lt;1&gt; Жалпы үлгілі актілер теміржол көлігімен жүктерді тасымалдау </w:t>
      </w:r>
      <w:r>
        <w:br/>
      </w:r>
      <w:r>
        <w:rPr>
          <w:rFonts w:ascii="Times New Roman"/>
          <w:b w:val="false"/>
          <w:i w:val="false"/>
          <w:color w:val="000000"/>
          <w:sz w:val="28"/>
        </w:rPr>
        <w:t xml:space="preserve">
кезінде толтырылатын Ережелерде көзделген жағдайларда, оның ішінде </w:t>
      </w:r>
      <w:r>
        <w:br/>
      </w:r>
      <w:r>
        <w:rPr>
          <w:rFonts w:ascii="Times New Roman"/>
          <w:b w:val="false"/>
          <w:i w:val="false"/>
          <w:color w:val="000000"/>
          <w:sz w:val="28"/>
        </w:rPr>
        <w:t xml:space="preserve">
коммерциялық акт немесе басқа арнайы үлгілі акт толтырылу талап </w:t>
      </w:r>
      <w:r>
        <w:br/>
      </w:r>
      <w:r>
        <w:rPr>
          <w:rFonts w:ascii="Times New Roman"/>
          <w:b w:val="false"/>
          <w:i w:val="false"/>
          <w:color w:val="000000"/>
          <w:sz w:val="28"/>
        </w:rPr>
        <w:t xml:space="preserve">
етілмейтін жағдайларда толтырылады. </w:t>
      </w:r>
      <w:r>
        <w:br/>
      </w:r>
      <w:r>
        <w:rPr>
          <w:rFonts w:ascii="Times New Roman"/>
          <w:b w:val="false"/>
          <w:i w:val="false"/>
          <w:color w:val="000000"/>
          <w:sz w:val="28"/>
        </w:rPr>
        <w:t xml:space="preserve">
&lt;2&gt; Акт поезда жасалған жағдайда толтырылады. </w:t>
      </w:r>
      <w:r>
        <w:br/>
      </w:r>
      <w:r>
        <w:rPr>
          <w:rFonts w:ascii="Times New Roman"/>
          <w:b w:val="false"/>
          <w:i w:val="false"/>
          <w:color w:val="000000"/>
          <w:sz w:val="28"/>
        </w:rPr>
        <w:t xml:space="preserve">
&lt;3&gt; Актіге акт толтыруға негіз болған жағдайларды куәландыру үшін </w:t>
      </w:r>
      <w:r>
        <w:br/>
      </w:r>
      <w:r>
        <w:rPr>
          <w:rFonts w:ascii="Times New Roman"/>
          <w:b w:val="false"/>
          <w:i w:val="false"/>
          <w:color w:val="000000"/>
          <w:sz w:val="28"/>
        </w:rPr>
        <w:t xml:space="preserve">
қатысатын тұлғалар, бірақ екі адамнан кем емес қол қояды.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|ГУ-23 ВЦ үлгісі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               |0363828|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Жалпы үлгілі акт &lt;1&gt;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Станция        |                 |                 | т.ж.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Поезд N &lt;2&gt;      |                  | Аралықта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ж.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Осы акт келесі тұлғалардың қатысуымен толтырылды &lt;3&gt;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Жіберу станциясы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Бару станциясы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Жіберу N     |      | " |    | " |              |ж.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Вагон, контейнер N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Акт толтыруды туындатқан жағдайлардың сипаттамасы: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|Қолдар:|_______________ </w:t>
      </w:r>
      <w:r>
        <w:br/>
      </w:r>
      <w:r>
        <w:rPr>
          <w:rFonts w:ascii="Times New Roman"/>
          <w:b w:val="false"/>
          <w:i w:val="false"/>
          <w:color w:val="000000"/>
          <w:sz w:val="28"/>
        </w:rPr>
        <w:t xml:space="preserve">
                                            |       |_______________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&lt;1&gt; Жалпы үлгілі актілер теміржол көлігімен жүктерді тасымалдау </w:t>
      </w:r>
      <w:r>
        <w:br/>
      </w:r>
      <w:r>
        <w:rPr>
          <w:rFonts w:ascii="Times New Roman"/>
          <w:b w:val="false"/>
          <w:i w:val="false"/>
          <w:color w:val="000000"/>
          <w:sz w:val="28"/>
        </w:rPr>
        <w:t xml:space="preserve">
кезінде толтырылатын Ережелерде көзделген жағдайларда, оның ішінде </w:t>
      </w:r>
      <w:r>
        <w:br/>
      </w:r>
      <w:r>
        <w:rPr>
          <w:rFonts w:ascii="Times New Roman"/>
          <w:b w:val="false"/>
          <w:i w:val="false"/>
          <w:color w:val="000000"/>
          <w:sz w:val="28"/>
        </w:rPr>
        <w:t xml:space="preserve">
коммерциялық акт немесе басқа арнайы үлгілі акт толтырылу талап </w:t>
      </w:r>
      <w:r>
        <w:br/>
      </w:r>
      <w:r>
        <w:rPr>
          <w:rFonts w:ascii="Times New Roman"/>
          <w:b w:val="false"/>
          <w:i w:val="false"/>
          <w:color w:val="000000"/>
          <w:sz w:val="28"/>
        </w:rPr>
        <w:t xml:space="preserve">
етілмейтін жағдайларда толтырылады. </w:t>
      </w:r>
      <w:r>
        <w:br/>
      </w:r>
      <w:r>
        <w:rPr>
          <w:rFonts w:ascii="Times New Roman"/>
          <w:b w:val="false"/>
          <w:i w:val="false"/>
          <w:color w:val="000000"/>
          <w:sz w:val="28"/>
        </w:rPr>
        <w:t xml:space="preserve">
&lt;2&gt; Акт поезда жасалған жағдайда толтырылады. </w:t>
      </w:r>
      <w:r>
        <w:br/>
      </w:r>
      <w:r>
        <w:rPr>
          <w:rFonts w:ascii="Times New Roman"/>
          <w:b w:val="false"/>
          <w:i w:val="false"/>
          <w:color w:val="000000"/>
          <w:sz w:val="28"/>
        </w:rPr>
        <w:t xml:space="preserve">
&lt;3&gt; Актіге акт толтыруға негіз болған жағдайларды куәландыру үшін </w:t>
      </w:r>
      <w:r>
        <w:br/>
      </w:r>
      <w:r>
        <w:rPr>
          <w:rFonts w:ascii="Times New Roman"/>
          <w:b w:val="false"/>
          <w:i w:val="false"/>
          <w:color w:val="000000"/>
          <w:sz w:val="28"/>
        </w:rPr>
        <w:t xml:space="preserve">
қатысатын тұлғалар, бірақ екі адамнан кем емес қол қояды. </w:t>
      </w:r>
      <w:r>
        <w:br/>
      </w:r>
      <w:r>
        <w:rPr>
          <w:rFonts w:ascii="Times New Roman"/>
          <w:b w:val="false"/>
          <w:i w:val="false"/>
          <w:color w:val="000000"/>
          <w:sz w:val="28"/>
        </w:rPr>
        <w:t xml:space="preserve">
____________________________________________________________________ </w:t>
      </w:r>
    </w:p>
    <w:bookmarkStart w:name="z101" w:id="231"/>
    <w:p>
      <w:pPr>
        <w:spacing w:after="0"/>
        <w:ind w:left="0"/>
        <w:jc w:val="both"/>
      </w:pPr>
      <w:r>
        <w:rPr>
          <w:rFonts w:ascii="Times New Roman"/>
          <w:b w:val="false"/>
          <w:i w:val="false"/>
          <w:color w:val="000000"/>
          <w:sz w:val="28"/>
        </w:rPr>
        <w:t xml:space="preserve">
                                  Жүктерді тасымалдау ережелеріне </w:t>
      </w:r>
      <w:r>
        <w:br/>
      </w:r>
      <w:r>
        <w:rPr>
          <w:rFonts w:ascii="Times New Roman"/>
          <w:b w:val="false"/>
          <w:i w:val="false"/>
          <w:color w:val="000000"/>
          <w:sz w:val="28"/>
        </w:rPr>
        <w:t xml:space="preserve">
                                            43-қосымша </w:t>
      </w:r>
    </w:p>
    <w:bookmarkEnd w:id="231"/>
    <w:p>
      <w:pPr>
        <w:spacing w:after="0"/>
        <w:ind w:left="0"/>
        <w:jc w:val="both"/>
      </w:pPr>
      <w:r>
        <w:rPr>
          <w:rFonts w:ascii="Times New Roman"/>
          <w:b w:val="false"/>
          <w:i w:val="false"/>
          <w:color w:val="000000"/>
          <w:sz w:val="28"/>
        </w:rPr>
        <w:t xml:space="preserve">                                                   ИНУ-49 нысаны </w:t>
      </w:r>
    </w:p>
    <w:p>
      <w:pPr>
        <w:spacing w:after="0"/>
        <w:ind w:left="0"/>
        <w:jc w:val="both"/>
      </w:pPr>
      <w:r>
        <w:rPr>
          <w:rFonts w:ascii="Times New Roman"/>
          <w:b/>
          <w:i w:val="false"/>
          <w:color w:val="000000"/>
          <w:sz w:val="28"/>
        </w:rPr>
        <w:t xml:space="preserve">Шекаралық, кеден, карантиндік фитосанитариялық және өзге </w:t>
      </w:r>
      <w:r>
        <w:br/>
      </w:r>
      <w:r>
        <w:rPr>
          <w:rFonts w:ascii="Times New Roman"/>
          <w:b w:val="false"/>
          <w:i w:val="false"/>
          <w:color w:val="000000"/>
          <w:sz w:val="28"/>
        </w:rPr>
        <w:t>
</w:t>
      </w:r>
      <w:r>
        <w:rPr>
          <w:rFonts w:ascii="Times New Roman"/>
          <w:b/>
          <w:i w:val="false"/>
          <w:color w:val="000000"/>
          <w:sz w:val="28"/>
        </w:rPr>
        <w:t xml:space="preserve">түрлі бақылау мен тексерулер жүргізуге арналған вагонды, </w:t>
      </w:r>
      <w:r>
        <w:br/>
      </w:r>
      <w:r>
        <w:rPr>
          <w:rFonts w:ascii="Times New Roman"/>
          <w:b w:val="false"/>
          <w:i w:val="false"/>
          <w:color w:val="000000"/>
          <w:sz w:val="28"/>
        </w:rPr>
        <w:t>
</w:t>
      </w:r>
      <w:r>
        <w:rPr>
          <w:rFonts w:ascii="Times New Roman"/>
          <w:b/>
          <w:i w:val="false"/>
          <w:color w:val="000000"/>
          <w:sz w:val="28"/>
        </w:rPr>
        <w:t xml:space="preserve">контейнерді, автокөлікті, тракторды және басқа да өзімен </w:t>
      </w:r>
      <w:r>
        <w:br/>
      </w:r>
      <w:r>
        <w:rPr>
          <w:rFonts w:ascii="Times New Roman"/>
          <w:b w:val="false"/>
          <w:i w:val="false"/>
          <w:color w:val="000000"/>
          <w:sz w:val="28"/>
        </w:rPr>
        <w:t>
</w:t>
      </w:r>
      <w:r>
        <w:rPr>
          <w:rFonts w:ascii="Times New Roman"/>
          <w:b/>
          <w:i w:val="false"/>
          <w:color w:val="000000"/>
          <w:sz w:val="28"/>
        </w:rPr>
        <w:t xml:space="preserve">             жүретін машиналарын ашу актісі </w:t>
      </w:r>
    </w:p>
    <w:p>
      <w:pPr>
        <w:spacing w:after="0"/>
        <w:ind w:left="0"/>
        <w:jc w:val="both"/>
      </w:pPr>
      <w:r>
        <w:rPr>
          <w:rFonts w:ascii="Times New Roman"/>
          <w:b w:val="false"/>
          <w:i w:val="false"/>
          <w:color w:val="000000"/>
          <w:sz w:val="28"/>
        </w:rPr>
        <w:t xml:space="preserve">_________________________________________________станциясы________ж. </w:t>
      </w:r>
      <w:r>
        <w:br/>
      </w:r>
      <w:r>
        <w:rPr>
          <w:rFonts w:ascii="Times New Roman"/>
          <w:b w:val="false"/>
          <w:i w:val="false"/>
          <w:color w:val="000000"/>
          <w:sz w:val="28"/>
        </w:rPr>
        <w:t xml:space="preserve">
(акт толтырылатын станциясының атауы көрсетіледі)         (мерзімі) </w:t>
      </w:r>
      <w:r>
        <w:br/>
      </w:r>
      <w:r>
        <w:rPr>
          <w:rFonts w:ascii="Times New Roman"/>
          <w:b w:val="false"/>
          <w:i w:val="false"/>
          <w:color w:val="000000"/>
          <w:sz w:val="28"/>
        </w:rPr>
        <w:t xml:space="preserve">
Вагон/контейнер N______ ______жөнелті N жүктің атауы________________ </w:t>
      </w:r>
      <w:r>
        <w:br/>
      </w:r>
      <w:r>
        <w:rPr>
          <w:rFonts w:ascii="Times New Roman"/>
          <w:b w:val="false"/>
          <w:i w:val="false"/>
          <w:color w:val="000000"/>
          <w:sz w:val="28"/>
        </w:rPr>
        <w:t xml:space="preserve">
Жөнелту станциясы ________/__________келу станциясы_________/_______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Вагоннан, контейнерден, </w:t>
            </w:r>
            <w:r>
              <w:br/>
            </w:r>
            <w:r>
              <w:rPr>
                <w:rFonts w:ascii="Times New Roman"/>
                <w:b w:val="false"/>
                <w:i w:val="false"/>
                <w:color w:val="000000"/>
                <w:sz w:val="20"/>
              </w:rPr>
              <w:t xml:space="preserve">
автокөліктен, трактордан және </w:t>
            </w:r>
            <w:r>
              <w:br/>
            </w:r>
            <w:r>
              <w:rPr>
                <w:rFonts w:ascii="Times New Roman"/>
                <w:b w:val="false"/>
                <w:i w:val="false"/>
                <w:color w:val="000000"/>
                <w:sz w:val="20"/>
              </w:rPr>
              <w:t xml:space="preserve">
басқа да өзімен жүретін </w:t>
            </w:r>
            <w:r>
              <w:br/>
            </w:r>
            <w:r>
              <w:rPr>
                <w:rFonts w:ascii="Times New Roman"/>
                <w:b w:val="false"/>
                <w:i w:val="false"/>
                <w:color w:val="000000"/>
                <w:sz w:val="20"/>
              </w:rPr>
              <w:t xml:space="preserve">
машиналардан шешілген БПҚ туралы </w:t>
            </w:r>
            <w:r>
              <w:br/>
            </w:r>
            <w:r>
              <w:rPr>
                <w:rFonts w:ascii="Times New Roman"/>
                <w:b w:val="false"/>
                <w:i w:val="false"/>
                <w:color w:val="000000"/>
                <w:sz w:val="20"/>
              </w:rPr>
              <w:t xml:space="preserve">
мәлімет </w:t>
            </w:r>
            <w:r>
              <w:rPr>
                <w:rFonts w:ascii="Times New Roman"/>
                <w:b w:val="false"/>
                <w:i w:val="false"/>
                <w:color w:val="000000"/>
                <w:vertAlign w:val="superscript"/>
              </w:rPr>
              <w:t xml:space="preserve">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мен тексерулерден кейін салынған БПҚ туралы мәлімет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БПҚ </w:t>
            </w:r>
            <w:r>
              <w:br/>
            </w:r>
            <w:r>
              <w:rPr>
                <w:rFonts w:ascii="Times New Roman"/>
                <w:b w:val="false"/>
                <w:i w:val="false"/>
                <w:color w:val="000000"/>
                <w:sz w:val="20"/>
              </w:rPr>
              <w:t xml:space="preserve">
салған </w:t>
            </w:r>
            <w:r>
              <w:br/>
            </w:r>
            <w:r>
              <w:rPr>
                <w:rFonts w:ascii="Times New Roman"/>
                <w:b w:val="false"/>
                <w:i w:val="false"/>
                <w:color w:val="000000"/>
                <w:sz w:val="20"/>
              </w:rPr>
              <w:t xml:space="preserve">
тасы- </w:t>
            </w:r>
            <w:r>
              <w:br/>
            </w:r>
            <w:r>
              <w:rPr>
                <w:rFonts w:ascii="Times New Roman"/>
                <w:b w:val="false"/>
                <w:i w:val="false"/>
                <w:color w:val="000000"/>
                <w:sz w:val="20"/>
              </w:rPr>
              <w:t xml:space="preserve">
мал- </w:t>
            </w:r>
            <w:r>
              <w:br/>
            </w:r>
            <w:r>
              <w:rPr>
                <w:rFonts w:ascii="Times New Roman"/>
                <w:b w:val="false"/>
                <w:i w:val="false"/>
                <w:color w:val="000000"/>
                <w:sz w:val="20"/>
              </w:rPr>
              <w:t xml:space="preserve">
даушы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БПҚ салған 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БПҚ 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БПҚ-ң </w:t>
            </w:r>
            <w:r>
              <w:br/>
            </w:r>
            <w:r>
              <w:rPr>
                <w:rFonts w:ascii="Times New Roman"/>
                <w:b w:val="false"/>
                <w:i w:val="false"/>
                <w:color w:val="000000"/>
                <w:sz w:val="20"/>
              </w:rPr>
              <w:t xml:space="preserve">
бақы- </w:t>
            </w:r>
            <w:r>
              <w:br/>
            </w:r>
            <w:r>
              <w:rPr>
                <w:rFonts w:ascii="Times New Roman"/>
                <w:b w:val="false"/>
                <w:i w:val="false"/>
                <w:color w:val="000000"/>
                <w:sz w:val="20"/>
              </w:rPr>
              <w:t xml:space="preserve">
лау </w:t>
            </w:r>
            <w:r>
              <w:br/>
            </w:r>
            <w:r>
              <w:rPr>
                <w:rFonts w:ascii="Times New Roman"/>
                <w:b w:val="false"/>
                <w:i w:val="false"/>
                <w:color w:val="000000"/>
                <w:sz w:val="20"/>
              </w:rPr>
              <w:t xml:space="preserve">
белгі- </w:t>
            </w:r>
            <w:r>
              <w:br/>
            </w:r>
            <w:r>
              <w:rPr>
                <w:rFonts w:ascii="Times New Roman"/>
                <w:b w:val="false"/>
                <w:i w:val="false"/>
                <w:color w:val="000000"/>
                <w:sz w:val="20"/>
              </w:rPr>
              <w:t xml:space="preserve">
лері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жөнел- </w:t>
            </w:r>
            <w:r>
              <w:br/>
            </w:r>
            <w:r>
              <w:rPr>
                <w:rFonts w:ascii="Times New Roman"/>
                <w:b w:val="false"/>
                <w:i w:val="false"/>
                <w:color w:val="000000"/>
                <w:sz w:val="20"/>
              </w:rPr>
              <w:t xml:space="preserve">
туші- </w:t>
            </w:r>
            <w:r>
              <w:br/>
            </w:r>
            <w:r>
              <w:rPr>
                <w:rFonts w:ascii="Times New Roman"/>
                <w:b w:val="false"/>
                <w:i w:val="false"/>
                <w:color w:val="000000"/>
                <w:sz w:val="20"/>
              </w:rPr>
              <w:t xml:space="preserve">
нің </w:t>
            </w:r>
            <w:r>
              <w:br/>
            </w:r>
            <w:r>
              <w:rPr>
                <w:rFonts w:ascii="Times New Roman"/>
                <w:b w:val="false"/>
                <w:i w:val="false"/>
                <w:color w:val="000000"/>
                <w:sz w:val="20"/>
              </w:rPr>
              <w:t xml:space="preserve">
қыс- </w:t>
            </w:r>
            <w:r>
              <w:br/>
            </w:r>
            <w:r>
              <w:rPr>
                <w:rFonts w:ascii="Times New Roman"/>
                <w:b w:val="false"/>
                <w:i w:val="false"/>
                <w:color w:val="000000"/>
                <w:sz w:val="20"/>
              </w:rPr>
              <w:t xml:space="preserve">
қаша </w:t>
            </w:r>
            <w:r>
              <w:br/>
            </w:r>
            <w:r>
              <w:rPr>
                <w:rFonts w:ascii="Times New Roman"/>
                <w:b w:val="false"/>
                <w:i w:val="false"/>
                <w:color w:val="000000"/>
                <w:sz w:val="20"/>
              </w:rPr>
              <w:t xml:space="preserve">
атауы </w:t>
            </w:r>
            <w:r>
              <w:rPr>
                <w:rFonts w:ascii="Times New Roman"/>
                <w:b w:val="false"/>
                <w:i w:val="false"/>
                <w:color w:val="000000"/>
                <w:vertAlign w:val="superscript"/>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БПҚ салған тасы- </w:t>
            </w:r>
            <w:r>
              <w:br/>
            </w:r>
            <w:r>
              <w:rPr>
                <w:rFonts w:ascii="Times New Roman"/>
                <w:b w:val="false"/>
                <w:i w:val="false"/>
                <w:color w:val="000000"/>
                <w:sz w:val="20"/>
              </w:rPr>
              <w:t xml:space="preserve">
мал- </w:t>
            </w:r>
            <w:r>
              <w:br/>
            </w:r>
            <w:r>
              <w:rPr>
                <w:rFonts w:ascii="Times New Roman"/>
                <w:b w:val="false"/>
                <w:i w:val="false"/>
                <w:color w:val="000000"/>
                <w:sz w:val="20"/>
              </w:rPr>
              <w:t xml:space="preserve">
даушы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кеттің </w:t>
            </w:r>
            <w:r>
              <w:br/>
            </w:r>
            <w:r>
              <w:rPr>
                <w:rFonts w:ascii="Times New Roman"/>
                <w:b w:val="false"/>
                <w:i w:val="false"/>
                <w:color w:val="000000"/>
                <w:sz w:val="20"/>
              </w:rPr>
              <w:t xml:space="preserve">
кедені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БПҚ салған </w:t>
            </w:r>
            <w:r>
              <w:br/>
            </w:r>
            <w:r>
              <w:rPr>
                <w:rFonts w:ascii="Times New Roman"/>
                <w:b w:val="false"/>
                <w:i w:val="false"/>
                <w:color w:val="000000"/>
                <w:sz w:val="20"/>
              </w:rPr>
              <w:t xml:space="preserve">
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БПҚ </w:t>
            </w:r>
            <w:r>
              <w:br/>
            </w:r>
            <w:r>
              <w:rPr>
                <w:rFonts w:ascii="Times New Roman"/>
                <w:b w:val="false"/>
                <w:i w:val="false"/>
                <w:color w:val="000000"/>
                <w:sz w:val="20"/>
              </w:rPr>
              <w:t xml:space="preserve">
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БПҚ-ң </w:t>
            </w:r>
            <w:r>
              <w:br/>
            </w:r>
            <w:r>
              <w:rPr>
                <w:rFonts w:ascii="Times New Roman"/>
                <w:b w:val="false"/>
                <w:i w:val="false"/>
                <w:color w:val="000000"/>
                <w:sz w:val="20"/>
              </w:rPr>
              <w:t xml:space="preserve">
бақы- </w:t>
            </w:r>
            <w:r>
              <w:br/>
            </w:r>
            <w:r>
              <w:rPr>
                <w:rFonts w:ascii="Times New Roman"/>
                <w:b w:val="false"/>
                <w:i w:val="false"/>
                <w:color w:val="000000"/>
                <w:sz w:val="20"/>
              </w:rPr>
              <w:t xml:space="preserve">
лау </w:t>
            </w:r>
            <w:r>
              <w:br/>
            </w:r>
            <w:r>
              <w:rPr>
                <w:rFonts w:ascii="Times New Roman"/>
                <w:b w:val="false"/>
                <w:i w:val="false"/>
                <w:color w:val="000000"/>
                <w:sz w:val="20"/>
              </w:rPr>
              <w:t xml:space="preserve">
белгі- </w:t>
            </w:r>
            <w:r>
              <w:br/>
            </w:r>
            <w:r>
              <w:rPr>
                <w:rFonts w:ascii="Times New Roman"/>
                <w:b w:val="false"/>
                <w:i w:val="false"/>
                <w:color w:val="000000"/>
                <w:sz w:val="20"/>
              </w:rPr>
              <w:t xml:space="preserve">
лері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БПҚ-ң бағасы__________________________________________________ </w:t>
      </w:r>
      <w:r>
        <w:br/>
      </w:r>
      <w:r>
        <w:rPr>
          <w:rFonts w:ascii="Times New Roman"/>
          <w:b w:val="false"/>
          <w:i w:val="false"/>
          <w:color w:val="000000"/>
          <w:sz w:val="28"/>
        </w:rPr>
        <w:t xml:space="preserve">
    Тасымалдаушының өкілі_________________________________________ </w:t>
      </w:r>
      <w:r>
        <w:br/>
      </w:r>
      <w:r>
        <w:rPr>
          <w:rFonts w:ascii="Times New Roman"/>
          <w:b w:val="false"/>
          <w:i w:val="false"/>
          <w:color w:val="000000"/>
          <w:sz w:val="28"/>
        </w:rPr>
        <w:t xml:space="preserve">
    Шекара органдардың өкілі______________________________________ </w:t>
      </w:r>
      <w:r>
        <w:br/>
      </w:r>
      <w:r>
        <w:rPr>
          <w:rFonts w:ascii="Times New Roman"/>
          <w:b w:val="false"/>
          <w:i w:val="false"/>
          <w:color w:val="000000"/>
          <w:sz w:val="28"/>
        </w:rPr>
        <w:t xml:space="preserve">
    Кеден өкілі___________________________________________________ </w:t>
      </w:r>
      <w:r>
        <w:br/>
      </w:r>
      <w:r>
        <w:rPr>
          <w:rFonts w:ascii="Times New Roman"/>
          <w:b w:val="false"/>
          <w:i w:val="false"/>
          <w:color w:val="000000"/>
          <w:sz w:val="28"/>
        </w:rPr>
        <w:t xml:space="preserve">
    немесе басқа органдардың______________________________________ </w:t>
      </w:r>
    </w:p>
    <w:p>
      <w:pPr>
        <w:spacing w:after="0"/>
        <w:ind w:left="0"/>
        <w:jc w:val="both"/>
      </w:pPr>
      <w:r>
        <w:rPr>
          <w:rFonts w:ascii="Times New Roman"/>
          <w:b w:val="false"/>
          <w:i w:val="false"/>
          <w:color w:val="000000"/>
          <w:sz w:val="28"/>
        </w:rPr>
        <w:t xml:space="preserve">                                                                                                                  ____________________ 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Керексізді сызып тастау </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 xml:space="preserve">Егер БПҚ тасымалдаушымен салынған болса ғана толтырылады </w:t>
      </w:r>
      <w:r>
        <w:br/>
      </w:r>
      <w:r>
        <w:rPr>
          <w:rFonts w:ascii="Times New Roman"/>
          <w:b w:val="false"/>
          <w:i w:val="false"/>
          <w:color w:val="000000"/>
          <w:sz w:val="28"/>
        </w:rPr>
        <w:t>
</w:t>
      </w:r>
      <w:r>
        <w:rPr>
          <w:rFonts w:ascii="Times New Roman"/>
          <w:b w:val="false"/>
          <w:i w:val="false"/>
          <w:color w:val="000000"/>
          <w:vertAlign w:val="superscript"/>
        </w:rPr>
        <w:t xml:space="preserve">3 </w:t>
      </w:r>
      <w:r>
        <w:rPr>
          <w:rFonts w:ascii="Times New Roman"/>
          <w:b w:val="false"/>
          <w:i w:val="false"/>
          <w:color w:val="000000"/>
          <w:sz w:val="28"/>
        </w:rPr>
        <w:t xml:space="preserve">Егер ол тиісті мемлекеттің ішкі заңдарымен көзделсе ғана қол қойылады </w:t>
      </w:r>
    </w:p>
    <w:p>
      <w:pPr>
        <w:spacing w:after="0"/>
        <w:ind w:left="0"/>
        <w:jc w:val="both"/>
      </w:pPr>
      <w:r>
        <w:rPr>
          <w:rFonts w:ascii="Times New Roman"/>
          <w:b w:val="false"/>
          <w:i w:val="false"/>
          <w:color w:val="000000"/>
          <w:sz w:val="28"/>
        </w:rPr>
        <w:t xml:space="preserve">                                                    ГУ-106 үлгісі      </w:t>
      </w:r>
    </w:p>
    <w:p>
      <w:pPr>
        <w:spacing w:after="0"/>
        <w:ind w:left="0"/>
        <w:jc w:val="both"/>
      </w:pPr>
      <w:r>
        <w:rPr>
          <w:rFonts w:ascii="Times New Roman"/>
          <w:b/>
          <w:i w:val="false"/>
          <w:color w:val="000000"/>
          <w:sz w:val="28"/>
        </w:rPr>
        <w:t xml:space="preserve">                    Вагонның бұзылуы </w:t>
      </w:r>
      <w:r>
        <w:br/>
      </w:r>
      <w:r>
        <w:rPr>
          <w:rFonts w:ascii="Times New Roman"/>
          <w:b w:val="false"/>
          <w:i w:val="false"/>
          <w:color w:val="000000"/>
          <w:sz w:val="28"/>
        </w:rPr>
        <w:t>
</w:t>
      </w:r>
      <w:r>
        <w:rPr>
          <w:rFonts w:ascii="Times New Roman"/>
          <w:b/>
          <w:i w:val="false"/>
          <w:color w:val="000000"/>
          <w:sz w:val="28"/>
        </w:rPr>
        <w:t xml:space="preserve">                       АКТІСІ N____ </w:t>
      </w:r>
    </w:p>
    <w:p>
      <w:pPr>
        <w:spacing w:after="0"/>
        <w:ind w:left="0"/>
        <w:jc w:val="both"/>
      </w:pPr>
      <w:r>
        <w:rPr>
          <w:rFonts w:ascii="Times New Roman"/>
          <w:b w:val="false"/>
          <w:i w:val="false"/>
          <w:color w:val="000000"/>
          <w:sz w:val="28"/>
        </w:rPr>
        <w:t xml:space="preserve">                                    _  _  _  _  _  _  _  _ </w:t>
      </w:r>
      <w:r>
        <w:br/>
      </w:r>
      <w:r>
        <w:rPr>
          <w:rFonts w:ascii="Times New Roman"/>
          <w:b w:val="false"/>
          <w:i w:val="false"/>
          <w:color w:val="000000"/>
          <w:sz w:val="28"/>
        </w:rPr>
        <w:t xml:space="preserve">
____ж."__"_______________N вагонына| || || || || || || || | </w:t>
      </w:r>
      <w:r>
        <w:br/>
      </w:r>
      <w:r>
        <w:rPr>
          <w:rFonts w:ascii="Times New Roman"/>
          <w:b w:val="false"/>
          <w:i w:val="false"/>
          <w:color w:val="000000"/>
          <w:sz w:val="28"/>
        </w:rPr>
        <w:t xml:space="preserve">
                                   |_||_||_||_||_||_||_||_| </w:t>
      </w:r>
    </w:p>
    <w:p>
      <w:pPr>
        <w:spacing w:after="0"/>
        <w:ind w:left="0"/>
        <w:jc w:val="both"/>
      </w:pPr>
      <w:r>
        <w:rPr>
          <w:rFonts w:ascii="Times New Roman"/>
          <w:b w:val="false"/>
          <w:i w:val="false"/>
          <w:color w:val="000000"/>
          <w:sz w:val="28"/>
        </w:rPr>
        <w:t xml:space="preserve">    Апаттан, соғысылумен және вагонның шығып кетуден жою бойынша </w:t>
      </w:r>
      <w:r>
        <w:br/>
      </w:r>
      <w:r>
        <w:rPr>
          <w:rFonts w:ascii="Times New Roman"/>
          <w:b w:val="false"/>
          <w:i w:val="false"/>
          <w:color w:val="000000"/>
          <w:sz w:val="28"/>
        </w:rPr>
        <w:t xml:space="preserve">
жұмыстар орындалғаннан туындаған қосымша ақаулықтардың тізімі: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_  _ </w:t>
      </w:r>
      <w:r>
        <w:br/>
      </w:r>
      <w:r>
        <w:rPr>
          <w:rFonts w:ascii="Times New Roman"/>
          <w:b w:val="false"/>
          <w:i w:val="false"/>
          <w:color w:val="000000"/>
          <w:sz w:val="28"/>
        </w:rPr>
        <w:t xml:space="preserve">
    Негізгі қосымша ақаулық___________________ | || | </w:t>
      </w:r>
      <w:r>
        <w:br/>
      </w:r>
      <w:r>
        <w:rPr>
          <w:rFonts w:ascii="Times New Roman"/>
          <w:b w:val="false"/>
          <w:i w:val="false"/>
          <w:color w:val="000000"/>
          <w:sz w:val="28"/>
        </w:rPr>
        <w:t xml:space="preserve">
                                               |_||_| </w:t>
      </w:r>
    </w:p>
    <w:p>
      <w:pPr>
        <w:spacing w:after="0"/>
        <w:ind w:left="0"/>
        <w:jc w:val="both"/>
      </w:pPr>
      <w:r>
        <w:rPr>
          <w:rFonts w:ascii="Times New Roman"/>
          <w:b w:val="false"/>
          <w:i w:val="false"/>
          <w:color w:val="000000"/>
          <w:sz w:val="28"/>
        </w:rPr>
        <w:t xml:space="preserve">    Негіздемені көрсетумен жөндеудің түріне немесе инвентарьдан </w:t>
      </w:r>
      <w:r>
        <w:br/>
      </w:r>
      <w:r>
        <w:rPr>
          <w:rFonts w:ascii="Times New Roman"/>
          <w:b w:val="false"/>
          <w:i w:val="false"/>
          <w:color w:val="000000"/>
          <w:sz w:val="28"/>
        </w:rPr>
        <w:t xml:space="preserve">
алып тастауға вагонды ақаулық деңгейі бойынша жатқызу туралы </w:t>
      </w:r>
      <w:r>
        <w:br/>
      </w:r>
      <w:r>
        <w:rPr>
          <w:rFonts w:ascii="Times New Roman"/>
          <w:b w:val="false"/>
          <w:i w:val="false"/>
          <w:color w:val="000000"/>
          <w:sz w:val="28"/>
        </w:rPr>
        <w:t xml:space="preserve">
комиссияның нәтижесі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 ________ж. </w:t>
      </w:r>
      <w:r>
        <w:br/>
      </w: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Тасымалдаушының қолдары__________________________ </w:t>
      </w:r>
      <w:r>
        <w:br/>
      </w:r>
      <w:r>
        <w:rPr>
          <w:rFonts w:ascii="Times New Roman"/>
          <w:b w:val="false"/>
          <w:i w:val="false"/>
          <w:color w:val="000000"/>
          <w:sz w:val="28"/>
        </w:rPr>
        <w:t xml:space="preserve">
                              Лауазымы, а., т., ж. </w:t>
      </w:r>
    </w:p>
    <w:p>
      <w:pPr>
        <w:spacing w:after="0"/>
        <w:ind w:left="0"/>
        <w:jc w:val="both"/>
      </w:pPr>
      <w:r>
        <w:rPr>
          <w:rFonts w:ascii="Times New Roman"/>
          <w:b w:val="false"/>
          <w:i w:val="false"/>
          <w:color w:val="000000"/>
          <w:sz w:val="28"/>
        </w:rPr>
        <w:t xml:space="preserve">    Қалпына келтіру поездының бастығы________________ </w:t>
      </w:r>
    </w:p>
    <w:p>
      <w:pPr>
        <w:spacing w:after="0"/>
        <w:ind w:left="0"/>
        <w:jc w:val="both"/>
      </w:pPr>
      <w:r>
        <w:rPr>
          <w:rFonts w:ascii="Times New Roman"/>
          <w:b w:val="false"/>
          <w:i w:val="false"/>
          <w:color w:val="000000"/>
          <w:sz w:val="28"/>
        </w:rPr>
        <w:t xml:space="preserve">                                                          ВУ-25 үлгісі </w:t>
      </w:r>
    </w:p>
    <w:p>
      <w:pPr>
        <w:spacing w:after="0"/>
        <w:ind w:left="0"/>
        <w:jc w:val="both"/>
      </w:pPr>
      <w:r>
        <w:rPr>
          <w:rFonts w:ascii="Times New Roman"/>
          <w:b/>
          <w:i w:val="false"/>
          <w:color w:val="000000"/>
          <w:sz w:val="28"/>
        </w:rPr>
        <w:t xml:space="preserve">                    Вагонның бұзылуы </w:t>
      </w:r>
      <w:r>
        <w:br/>
      </w:r>
      <w:r>
        <w:rPr>
          <w:rFonts w:ascii="Times New Roman"/>
          <w:b w:val="false"/>
          <w:i w:val="false"/>
          <w:color w:val="000000"/>
          <w:sz w:val="28"/>
        </w:rPr>
        <w:t>
</w:t>
      </w:r>
      <w:r>
        <w:rPr>
          <w:rFonts w:ascii="Times New Roman"/>
          <w:b/>
          <w:i w:val="false"/>
          <w:color w:val="000000"/>
          <w:sz w:val="28"/>
        </w:rPr>
        <w:t xml:space="preserve">                       АКТІСІ N__ </w:t>
      </w:r>
    </w:p>
    <w:p>
      <w:pPr>
        <w:spacing w:after="0"/>
        <w:ind w:left="0"/>
        <w:jc w:val="both"/>
      </w:pPr>
      <w:r>
        <w:rPr>
          <w:rFonts w:ascii="Times New Roman"/>
          <w:b/>
          <w:i w:val="false"/>
          <w:color w:val="000000"/>
          <w:sz w:val="28"/>
        </w:rPr>
        <w:t xml:space="preserve">                                             _ _  _  _ _  _ </w:t>
      </w:r>
      <w:r>
        <w:br/>
      </w:r>
      <w:r>
        <w:rPr>
          <w:rFonts w:ascii="Times New Roman"/>
          <w:b w:val="false"/>
          <w:i w:val="false"/>
          <w:color w:val="000000"/>
          <w:sz w:val="28"/>
        </w:rPr>
        <w:t xml:space="preserve">
__________________________станцияда толтырылады | || || || || || | </w:t>
      </w:r>
      <w:r>
        <w:br/>
      </w:r>
      <w:r>
        <w:rPr>
          <w:rFonts w:ascii="Times New Roman"/>
          <w:b w:val="false"/>
          <w:i w:val="false"/>
          <w:color w:val="000000"/>
          <w:sz w:val="28"/>
        </w:rPr>
        <w:t xml:space="preserve">
    Атауы                                       |_||_||_||_||_||_| </w:t>
      </w:r>
      <w:r>
        <w:br/>
      </w:r>
      <w:r>
        <w:rPr>
          <w:rFonts w:ascii="Times New Roman"/>
          <w:b w:val="false"/>
          <w:i w:val="false"/>
          <w:color w:val="000000"/>
          <w:sz w:val="28"/>
        </w:rPr>
        <w:t xml:space="preserve">
                                                    Код </w:t>
      </w:r>
      <w:r>
        <w:br/>
      </w:r>
      <w:r>
        <w:rPr>
          <w:rFonts w:ascii="Times New Roman"/>
          <w:b w:val="false"/>
          <w:i w:val="false"/>
          <w:color w:val="000000"/>
          <w:sz w:val="28"/>
        </w:rPr>
        <w:t>
</w:t>
      </w:r>
      <w:r>
        <w:rPr>
          <w:rFonts w:ascii="Times New Roman"/>
          <w:b/>
          <w:i w:val="false"/>
          <w:color w:val="000000"/>
          <w:sz w:val="28"/>
        </w:rPr>
        <w:t xml:space="preserve">                                                          _  _ </w:t>
      </w:r>
      <w:r>
        <w:rPr>
          <w:rFonts w:ascii="Times New Roman"/>
          <w:b w:val="false"/>
          <w:i w:val="false"/>
          <w:color w:val="000000"/>
          <w:sz w:val="28"/>
        </w:rPr>
        <w:t xml:space="preserve">Тасымалдаушы_______________________________________________| || | </w:t>
      </w:r>
      <w:r>
        <w:br/>
      </w:r>
      <w:r>
        <w:rPr>
          <w:rFonts w:ascii="Times New Roman"/>
          <w:b w:val="false"/>
          <w:i w:val="false"/>
          <w:color w:val="000000"/>
          <w:sz w:val="28"/>
        </w:rPr>
        <w:t xml:space="preserve">
                      Атауы                                |_||_| </w:t>
      </w:r>
      <w:r>
        <w:br/>
      </w:r>
      <w:r>
        <w:rPr>
          <w:rFonts w:ascii="Times New Roman"/>
          <w:b w:val="false"/>
          <w:i w:val="false"/>
          <w:color w:val="000000"/>
          <w:sz w:val="28"/>
        </w:rPr>
        <w:t xml:space="preserve">
                                                    Код </w:t>
      </w:r>
    </w:p>
    <w:p>
      <w:pPr>
        <w:spacing w:after="0"/>
        <w:ind w:left="0"/>
        <w:jc w:val="both"/>
      </w:pPr>
      <w:r>
        <w:rPr>
          <w:rFonts w:ascii="Times New Roman"/>
          <w:b w:val="false"/>
          <w:i w:val="false"/>
          <w:color w:val="000000"/>
          <w:sz w:val="28"/>
        </w:rPr>
        <w:t xml:space="preserve">Толтыру күні____сағ.___ мин. </w:t>
      </w:r>
      <w:r>
        <w:br/>
      </w:r>
      <w:r>
        <w:rPr>
          <w:rFonts w:ascii="Times New Roman"/>
          <w:b w:val="false"/>
          <w:i w:val="false"/>
          <w:color w:val="000000"/>
          <w:sz w:val="28"/>
        </w:rPr>
        <w:t xml:space="preserve">
                                         _  _  _  _  _  _  _  _ </w:t>
      </w:r>
      <w:r>
        <w:br/>
      </w:r>
      <w:r>
        <w:rPr>
          <w:rFonts w:ascii="Times New Roman"/>
          <w:b w:val="false"/>
          <w:i w:val="false"/>
          <w:color w:val="000000"/>
          <w:sz w:val="28"/>
        </w:rPr>
        <w:t xml:space="preserve">
                           Вагон нөмірі | || || || || || || || | </w:t>
      </w:r>
      <w:r>
        <w:br/>
      </w:r>
      <w:r>
        <w:rPr>
          <w:rFonts w:ascii="Times New Roman"/>
          <w:b w:val="false"/>
          <w:i w:val="false"/>
          <w:color w:val="000000"/>
          <w:sz w:val="28"/>
        </w:rPr>
        <w:t xml:space="preserve">
                                        |_||_||_||_||_||_||_||_| </w:t>
      </w:r>
    </w:p>
    <w:p>
      <w:pPr>
        <w:spacing w:after="0"/>
        <w:ind w:left="0"/>
        <w:jc w:val="both"/>
      </w:pPr>
      <w:r>
        <w:rPr>
          <w:rFonts w:ascii="Times New Roman"/>
          <w:b w:val="false"/>
          <w:i w:val="false"/>
          <w:color w:val="000000"/>
          <w:sz w:val="28"/>
        </w:rPr>
        <w:t xml:space="preserve">                                                           _  _ </w:t>
      </w:r>
      <w:r>
        <w:br/>
      </w:r>
      <w:r>
        <w:rPr>
          <w:rFonts w:ascii="Times New Roman"/>
          <w:b w:val="false"/>
          <w:i w:val="false"/>
          <w:color w:val="000000"/>
          <w:sz w:val="28"/>
        </w:rPr>
        <w:t xml:space="preserve">
                           Иесі___________________________| || | </w:t>
      </w:r>
      <w:r>
        <w:br/>
      </w:r>
      <w:r>
        <w:rPr>
          <w:rFonts w:ascii="Times New Roman"/>
          <w:b w:val="false"/>
          <w:i w:val="false"/>
          <w:color w:val="000000"/>
          <w:sz w:val="28"/>
        </w:rPr>
        <w:t xml:space="preserve">
                                                          |_||_| </w:t>
      </w:r>
      <w:r>
        <w:br/>
      </w:r>
      <w:r>
        <w:rPr>
          <w:rFonts w:ascii="Times New Roman"/>
          <w:b w:val="false"/>
          <w:i w:val="false"/>
          <w:color w:val="000000"/>
          <w:sz w:val="28"/>
        </w:rPr>
        <w:t xml:space="preserve">
                                                          Код </w:t>
      </w:r>
      <w:r>
        <w:br/>
      </w:r>
      <w:r>
        <w:rPr>
          <w:rFonts w:ascii="Times New Roman"/>
          <w:b w:val="false"/>
          <w:i w:val="false"/>
          <w:color w:val="000000"/>
          <w:sz w:val="28"/>
        </w:rPr>
        <w:t xml:space="preserve">
                                                     _  _  _  _ </w:t>
      </w:r>
      <w:r>
        <w:br/>
      </w:r>
      <w:r>
        <w:rPr>
          <w:rFonts w:ascii="Times New Roman"/>
          <w:b w:val="false"/>
          <w:i w:val="false"/>
          <w:color w:val="000000"/>
          <w:sz w:val="28"/>
        </w:rPr>
        <w:t xml:space="preserve">
                           Жасалған күні (ай, жыл)  | || || || | </w:t>
      </w:r>
      <w:r>
        <w:br/>
      </w:r>
      <w:r>
        <w:rPr>
          <w:rFonts w:ascii="Times New Roman"/>
          <w:b w:val="false"/>
          <w:i w:val="false"/>
          <w:color w:val="000000"/>
          <w:sz w:val="28"/>
        </w:rPr>
        <w:t xml:space="preserve">
                                                    |_||_||_||_| </w:t>
      </w:r>
      <w:r>
        <w:br/>
      </w:r>
      <w:r>
        <w:rPr>
          <w:rFonts w:ascii="Times New Roman"/>
          <w:b w:val="false"/>
          <w:i w:val="false"/>
          <w:color w:val="000000"/>
          <w:sz w:val="28"/>
        </w:rPr>
        <w:t xml:space="preserve">
                                                            _  _ </w:t>
      </w:r>
      <w:r>
        <w:br/>
      </w:r>
      <w:r>
        <w:rPr>
          <w:rFonts w:ascii="Times New Roman"/>
          <w:b w:val="false"/>
          <w:i w:val="false"/>
          <w:color w:val="000000"/>
          <w:sz w:val="28"/>
        </w:rPr>
        <w:t xml:space="preserve">
Соңғы жоспарланған жөндеудін күні мен түрі_________________| || | </w:t>
      </w:r>
      <w:r>
        <w:br/>
      </w:r>
      <w:r>
        <w:rPr>
          <w:rFonts w:ascii="Times New Roman"/>
          <w:b w:val="false"/>
          <w:i w:val="false"/>
          <w:color w:val="000000"/>
          <w:sz w:val="28"/>
        </w:rPr>
        <w:t xml:space="preserve">
                                                           |_||_| </w:t>
      </w:r>
      <w:r>
        <w:br/>
      </w:r>
      <w:r>
        <w:rPr>
          <w:rFonts w:ascii="Times New Roman"/>
          <w:b w:val="false"/>
          <w:i w:val="false"/>
          <w:color w:val="000000"/>
          <w:sz w:val="28"/>
        </w:rPr>
        <w:t xml:space="preserve">
                                                          Код </w:t>
      </w:r>
      <w:r>
        <w:br/>
      </w:r>
      <w:r>
        <w:rPr>
          <w:rFonts w:ascii="Times New Roman"/>
          <w:b w:val="false"/>
          <w:i w:val="false"/>
          <w:color w:val="000000"/>
          <w:sz w:val="28"/>
        </w:rPr>
        <w:t xml:space="preserve">
                                                      _  _  _  _ </w:t>
      </w:r>
      <w:r>
        <w:br/>
      </w:r>
      <w:r>
        <w:rPr>
          <w:rFonts w:ascii="Times New Roman"/>
          <w:b w:val="false"/>
          <w:i w:val="false"/>
          <w:color w:val="000000"/>
          <w:sz w:val="28"/>
        </w:rPr>
        <w:t xml:space="preserve">
Жөндеуді жасаған кәсіпорынның атауы__________        | || || || | </w:t>
      </w:r>
      <w:r>
        <w:br/>
      </w:r>
      <w:r>
        <w:rPr>
          <w:rFonts w:ascii="Times New Roman"/>
          <w:b w:val="false"/>
          <w:i w:val="false"/>
          <w:color w:val="000000"/>
          <w:sz w:val="28"/>
        </w:rPr>
        <w:t xml:space="preserve">
                                                     |_||_||_||_| </w:t>
      </w:r>
    </w:p>
    <w:p>
      <w:pPr>
        <w:spacing w:after="0"/>
        <w:ind w:left="0"/>
        <w:jc w:val="both"/>
      </w:pPr>
      <w:r>
        <w:rPr>
          <w:rFonts w:ascii="Times New Roman"/>
          <w:b w:val="false"/>
          <w:i w:val="false"/>
          <w:color w:val="000000"/>
          <w:sz w:val="28"/>
        </w:rPr>
        <w:t xml:space="preserve">Вагонның бұзылу кезіндегі жүрісі ____________ </w:t>
      </w:r>
      <w:r>
        <w:br/>
      </w:r>
      <w:r>
        <w:rPr>
          <w:rFonts w:ascii="Times New Roman"/>
          <w:b w:val="false"/>
          <w:i w:val="false"/>
          <w:color w:val="000000"/>
          <w:sz w:val="28"/>
        </w:rPr>
        <w:t xml:space="preserve">
_______________________  _______________________ </w:t>
      </w:r>
      <w:r>
        <w:br/>
      </w:r>
      <w:r>
        <w:rPr>
          <w:rFonts w:ascii="Times New Roman"/>
          <w:b w:val="false"/>
          <w:i w:val="false"/>
          <w:color w:val="000000"/>
          <w:sz w:val="28"/>
        </w:rPr>
        <w:t xml:space="preserve">
  жиналған               күрделіден кейін        жөндеуаралық </w:t>
      </w:r>
      <w:r>
        <w:br/>
      </w:r>
      <w:r>
        <w:rPr>
          <w:rFonts w:ascii="Times New Roman"/>
          <w:b w:val="false"/>
          <w:i w:val="false"/>
          <w:color w:val="000000"/>
          <w:sz w:val="28"/>
        </w:rPr>
        <w:t xml:space="preserve">
бұзылудың себебі__________________________________________________ </w:t>
      </w:r>
      <w:r>
        <w:br/>
      </w:r>
      <w:r>
        <w:rPr>
          <w:rFonts w:ascii="Times New Roman"/>
          <w:b w:val="false"/>
          <w:i w:val="false"/>
          <w:color w:val="000000"/>
          <w:sz w:val="28"/>
        </w:rPr>
        <w:t xml:space="preserve">
                                                             _  _ </w:t>
      </w:r>
      <w:r>
        <w:br/>
      </w:r>
      <w:r>
        <w:rPr>
          <w:rFonts w:ascii="Times New Roman"/>
          <w:b w:val="false"/>
          <w:i w:val="false"/>
          <w:color w:val="000000"/>
          <w:sz w:val="28"/>
        </w:rPr>
        <w:t xml:space="preserve">
____________________________________________________________| || | </w:t>
      </w:r>
      <w:r>
        <w:br/>
      </w:r>
      <w:r>
        <w:rPr>
          <w:rFonts w:ascii="Times New Roman"/>
          <w:b w:val="false"/>
          <w:i w:val="false"/>
          <w:color w:val="000000"/>
          <w:sz w:val="28"/>
        </w:rPr>
        <w:t xml:space="preserve">
ТПЕ, қозғалыс және маневрлік жұмыстар, тиеудің техникалық   |_||_| </w:t>
      </w:r>
      <w:r>
        <w:br/>
      </w:r>
      <w:r>
        <w:rPr>
          <w:rFonts w:ascii="Times New Roman"/>
          <w:b w:val="false"/>
          <w:i w:val="false"/>
          <w:color w:val="000000"/>
          <w:sz w:val="28"/>
        </w:rPr>
        <w:t xml:space="preserve">
шаралары мен жүктерді бекіту туралы және т.б. нұсқаулықты бұзу </w:t>
      </w:r>
      <w:r>
        <w:br/>
      </w:r>
      <w:r>
        <w:rPr>
          <w:rFonts w:ascii="Times New Roman"/>
          <w:b w:val="false"/>
          <w:i w:val="false"/>
          <w:color w:val="000000"/>
          <w:sz w:val="28"/>
        </w:rPr>
        <w:t xml:space="preserve">
__________________________________________________________бұзылған </w:t>
      </w:r>
      <w:r>
        <w:br/>
      </w:r>
      <w:r>
        <w:rPr>
          <w:rFonts w:ascii="Times New Roman"/>
          <w:b w:val="false"/>
          <w:i w:val="false"/>
          <w:color w:val="000000"/>
          <w:sz w:val="28"/>
        </w:rPr>
        <w:t xml:space="preserve">
         Жолдың, поездың, кірме жолдың N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бұзылудың кінә тұлғасы: </w:t>
      </w:r>
      <w:r>
        <w:br/>
      </w:r>
      <w:r>
        <w:rPr>
          <w:rFonts w:ascii="Times New Roman"/>
          <w:b w:val="false"/>
          <w:i w:val="false"/>
          <w:color w:val="000000"/>
          <w:sz w:val="28"/>
        </w:rPr>
        <w:t xml:space="preserve">
кәсіпорын_____________________________ </w:t>
      </w:r>
      <w:r>
        <w:br/>
      </w:r>
      <w:r>
        <w:rPr>
          <w:rFonts w:ascii="Times New Roman"/>
          <w:b w:val="false"/>
          <w:i w:val="false"/>
          <w:color w:val="000000"/>
          <w:sz w:val="28"/>
        </w:rPr>
        <w:t xml:space="preserve">
                               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793"/>
        <w:gridCol w:w="2953"/>
        <w:gridCol w:w="2893"/>
      </w:tblGrid>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Вагонның </w:t>
            </w:r>
            <w:r>
              <w:br/>
            </w:r>
            <w:r>
              <w:rPr>
                <w:rFonts w:ascii="Times New Roman"/>
                <w:b w:val="false"/>
                <w:i w:val="false"/>
                <w:color w:val="000000"/>
                <w:sz w:val="20"/>
              </w:rPr>
              <w:t xml:space="preserve">
ақаулық тізімі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Ақаулық </w:t>
            </w:r>
            <w:r>
              <w:br/>
            </w:r>
            <w:r>
              <w:rPr>
                <w:rFonts w:ascii="Times New Roman"/>
                <w:b w:val="false"/>
                <w:i w:val="false"/>
                <w:color w:val="000000"/>
                <w:sz w:val="20"/>
              </w:rPr>
              <w:t xml:space="preserve">
бөлшектердің </w:t>
            </w:r>
            <w:r>
              <w:br/>
            </w:r>
            <w:r>
              <w:rPr>
                <w:rFonts w:ascii="Times New Roman"/>
                <w:b w:val="false"/>
                <w:i w:val="false"/>
                <w:color w:val="000000"/>
                <w:sz w:val="20"/>
              </w:rPr>
              <w:t xml:space="preserve">
саны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Ақаулық бөлшектердің бағасы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Ақаулықты өтеу бағасы_______________________________________________ </w:t>
      </w:r>
      <w:r>
        <w:br/>
      </w:r>
      <w:r>
        <w:rPr>
          <w:rFonts w:ascii="Times New Roman"/>
          <w:b w:val="false"/>
          <w:i w:val="false"/>
          <w:color w:val="000000"/>
          <w:sz w:val="28"/>
        </w:rPr>
        <w:t xml:space="preserve">
Вагон ақаулығының жалпы сомасы______________________________________ </w:t>
      </w:r>
      <w:r>
        <w:br/>
      </w:r>
      <w:r>
        <w:rPr>
          <w:rFonts w:ascii="Times New Roman"/>
          <w:b w:val="false"/>
          <w:i w:val="false"/>
          <w:color w:val="000000"/>
          <w:sz w:val="28"/>
        </w:rPr>
        <w:t xml:space="preserve">
Қосымша мәліметтер:_________________________________________________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2. Вагон_____________________________________________________жатады: </w:t>
      </w:r>
      <w:r>
        <w:br/>
      </w:r>
      <w:r>
        <w:rPr>
          <w:rFonts w:ascii="Times New Roman"/>
          <w:b w:val="false"/>
          <w:i w:val="false"/>
          <w:color w:val="000000"/>
          <w:sz w:val="28"/>
        </w:rPr>
        <w:t xml:space="preserve">
     қажетті жөндеудің түрі немесе инвентарьдан алып тастау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Тасымалдаушының қолдары:____________________________________________ </w:t>
      </w:r>
      <w:r>
        <w:br/>
      </w:r>
      <w:r>
        <w:rPr>
          <w:rFonts w:ascii="Times New Roman"/>
          <w:b w:val="false"/>
          <w:i w:val="false"/>
          <w:color w:val="000000"/>
          <w:sz w:val="28"/>
        </w:rPr>
        <w:t xml:space="preserve">
                             Лауазымы, а., т., ж. </w:t>
      </w:r>
      <w:r>
        <w:br/>
      </w:r>
      <w:r>
        <w:rPr>
          <w:rFonts w:ascii="Times New Roman"/>
          <w:b w:val="false"/>
          <w:i w:val="false"/>
          <w:color w:val="000000"/>
          <w:sz w:val="28"/>
        </w:rPr>
        <w:t xml:space="preserve">
Тасымалдаушының қосымша қолдары: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____________________________________________ </w:t>
      </w:r>
      <w:r>
        <w:br/>
      </w:r>
      <w:r>
        <w:rPr>
          <w:rFonts w:ascii="Times New Roman"/>
          <w:b w:val="false"/>
          <w:i w:val="false"/>
          <w:color w:val="000000"/>
          <w:sz w:val="28"/>
        </w:rPr>
        <w:t xml:space="preserve">
                             Лауазымы, а., т., ж.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____________________________________________ </w:t>
      </w:r>
      <w:r>
        <w:br/>
      </w:r>
      <w:r>
        <w:rPr>
          <w:rFonts w:ascii="Times New Roman"/>
          <w:b w:val="false"/>
          <w:i w:val="false"/>
          <w:color w:val="000000"/>
          <w:sz w:val="28"/>
        </w:rPr>
        <w:t xml:space="preserve">
                             Лауазымы, а., т., ж.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Вагонның бұзылуына кінә болған кәсіпорынның өкілі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Лауазымы, а., т., ж.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Вагон______________________заводына (депоға) жөндеуге тапсырылады </w:t>
      </w:r>
      <w:r>
        <w:br/>
      </w:r>
      <w:r>
        <w:rPr>
          <w:rFonts w:ascii="Times New Roman"/>
          <w:b w:val="false"/>
          <w:i w:val="false"/>
          <w:color w:val="000000"/>
          <w:sz w:val="28"/>
        </w:rPr>
        <w:t xml:space="preserve">
________________тжк., немесе_________________өнеркәсіп кәсіпорны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атауы </w:t>
      </w:r>
      <w:r>
        <w:br/>
      </w:r>
      <w:r>
        <w:rPr>
          <w:rFonts w:ascii="Times New Roman"/>
          <w:b w:val="false"/>
          <w:i w:val="false"/>
          <w:color w:val="000000"/>
          <w:sz w:val="28"/>
        </w:rPr>
        <w:t xml:space="preserve">
Вагондық депомен__________станциядан _______________________________ </w:t>
      </w:r>
      <w:r>
        <w:br/>
      </w:r>
      <w:r>
        <w:rPr>
          <w:rFonts w:ascii="Times New Roman"/>
          <w:b w:val="false"/>
          <w:i w:val="false"/>
          <w:color w:val="000000"/>
          <w:sz w:val="28"/>
        </w:rPr>
        <w:t xml:space="preserve">
                Атауы                      Атауы </w:t>
      </w:r>
      <w:r>
        <w:br/>
      </w:r>
      <w:r>
        <w:rPr>
          <w:rFonts w:ascii="Times New Roman"/>
          <w:b w:val="false"/>
          <w:i w:val="false"/>
          <w:color w:val="000000"/>
          <w:sz w:val="28"/>
        </w:rPr>
        <w:t xml:space="preserve">
__________________тжк. ВУ-26М нысандағы ілеспе қағазы бойынша </w:t>
      </w:r>
      <w:r>
        <w:br/>
      </w:r>
      <w:r>
        <w:rPr>
          <w:rFonts w:ascii="Times New Roman"/>
          <w:b w:val="false"/>
          <w:i w:val="false"/>
          <w:color w:val="000000"/>
          <w:sz w:val="28"/>
        </w:rPr>
        <w:t xml:space="preserve">
Атауы </w:t>
      </w:r>
      <w:r>
        <w:br/>
      </w:r>
      <w:r>
        <w:rPr>
          <w:rFonts w:ascii="Times New Roman"/>
          <w:b w:val="false"/>
          <w:i w:val="false"/>
          <w:color w:val="000000"/>
          <w:sz w:val="28"/>
        </w:rPr>
        <w:t xml:space="preserve">
____ж."__"_______________ </w:t>
      </w:r>
      <w:r>
        <w:br/>
      </w:r>
      <w:r>
        <w:rPr>
          <w:rFonts w:ascii="Times New Roman"/>
          <w:b w:val="false"/>
          <w:i w:val="false"/>
          <w:color w:val="000000"/>
          <w:sz w:val="28"/>
        </w:rPr>
        <w:t xml:space="preserve">
            күні </w:t>
      </w:r>
      <w:r>
        <w:br/>
      </w:r>
      <w:r>
        <w:rPr>
          <w:rFonts w:ascii="Times New Roman"/>
          <w:b w:val="false"/>
          <w:i w:val="false"/>
          <w:color w:val="000000"/>
          <w:sz w:val="28"/>
        </w:rPr>
        <w:t xml:space="preserve">
    Тасымалдаушының қолдары_______________________________________ </w:t>
      </w:r>
      <w:r>
        <w:br/>
      </w:r>
      <w:r>
        <w:rPr>
          <w:rFonts w:ascii="Times New Roman"/>
          <w:b w:val="false"/>
          <w:i w:val="false"/>
          <w:color w:val="000000"/>
          <w:sz w:val="28"/>
        </w:rPr>
        <w:t xml:space="preserve">
                                          Лауазымы, а., т., ж. </w:t>
      </w:r>
      <w:r>
        <w:br/>
      </w:r>
      <w:r>
        <w:rPr>
          <w:rFonts w:ascii="Times New Roman"/>
          <w:b w:val="false"/>
          <w:i w:val="false"/>
          <w:color w:val="000000"/>
          <w:sz w:val="28"/>
        </w:rPr>
        <w:t xml:space="preserve">
    Вагон ағытпалы жөндеуден қабылданды___________________________ </w:t>
      </w:r>
      <w:r>
        <w:br/>
      </w:r>
      <w:r>
        <w:rPr>
          <w:rFonts w:ascii="Times New Roman"/>
          <w:b w:val="false"/>
          <w:i w:val="false"/>
          <w:color w:val="000000"/>
          <w:sz w:val="28"/>
        </w:rPr>
        <w:t xml:space="preserve">
                                             күні және уақыты </w:t>
      </w:r>
      <w:r>
        <w:br/>
      </w:r>
      <w:r>
        <w:rPr>
          <w:rFonts w:ascii="Times New Roman"/>
          <w:b w:val="false"/>
          <w:i w:val="false"/>
          <w:color w:val="000000"/>
          <w:sz w:val="28"/>
        </w:rPr>
        <w:t xml:space="preserve">
    ВУ-16 кітабында реттік номірі___________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вагон депоның өкілдерінің қолдары мен лауазымы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Вагонның шығып кету, соғысу, бұзылу, рефрижераторлық жылжымалы </w:t>
      </w:r>
      <w:r>
        <w:br/>
      </w:r>
      <w:r>
        <w:rPr>
          <w:rFonts w:ascii="Times New Roman"/>
          <w:b w:val="false"/>
          <w:i w:val="false"/>
          <w:color w:val="000000"/>
          <w:sz w:val="28"/>
        </w:rPr>
        <w:t xml:space="preserve">
құрамның бұзылу кезінде қол қойылады </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 xml:space="preserve">Рефрижераторлық жылжымалы құрамның бұзылу кезінде қол қойылады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        ГУ-106 үлгісі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Вагон, контейнердің техникалық жағдайы туралы акт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Толтырылды|  |" |    |  |       |ж.         |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Станция  |                        |         |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(станция штемпелі)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Осы акт вагон, контейнерді қарап, толтырылды  |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N  |        |         | анықталды |           | </w:t>
      </w:r>
      <w:r>
        <w:br/>
      </w:r>
      <w:r>
        <w:rPr>
          <w:rFonts w:ascii="Times New Roman"/>
          <w:b w:val="false"/>
          <w:i w:val="false"/>
          <w:color w:val="000000"/>
          <w:sz w:val="28"/>
        </w:rPr>
        <w:t xml:space="preserve">
__________________________________| т.        | </w:t>
      </w:r>
      <w:r>
        <w:br/>
      </w:r>
      <w:r>
        <w:rPr>
          <w:rFonts w:ascii="Times New Roman"/>
          <w:b w:val="false"/>
          <w:i w:val="false"/>
          <w:color w:val="000000"/>
          <w:sz w:val="28"/>
        </w:rPr>
        <w:t xml:space="preserve">
Вагон"|      |"осьтік жүк  |      |           | </w:t>
      </w:r>
      <w:r>
        <w:br/>
      </w:r>
      <w:r>
        <w:rPr>
          <w:rFonts w:ascii="Times New Roman"/>
          <w:b w:val="false"/>
          <w:i w:val="false"/>
          <w:color w:val="000000"/>
          <w:sz w:val="28"/>
        </w:rPr>
        <w:t xml:space="preserve">
      |      |көтерімділігі|      |           | </w:t>
      </w:r>
      <w:r>
        <w:br/>
      </w:r>
      <w:r>
        <w:rPr>
          <w:rFonts w:ascii="Times New Roman"/>
          <w:b w:val="false"/>
          <w:i w:val="false"/>
          <w:color w:val="000000"/>
          <w:sz w:val="28"/>
        </w:rPr>
        <w:t xml:space="preserve">
__________________________________|           | </w:t>
      </w:r>
      <w:r>
        <w:br/>
      </w:r>
      <w:r>
        <w:rPr>
          <w:rFonts w:ascii="Times New Roman"/>
          <w:b w:val="false"/>
          <w:i w:val="false"/>
          <w:color w:val="000000"/>
          <w:sz w:val="28"/>
        </w:rPr>
        <w:t xml:space="preserve">
контейнер|        |      |        |           |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Вагон,      |    |құрылған|  | |   |        | </w:t>
      </w:r>
      <w:r>
        <w:br/>
      </w:r>
      <w:r>
        <w:rPr>
          <w:rFonts w:ascii="Times New Roman"/>
          <w:b w:val="false"/>
          <w:i w:val="false"/>
          <w:color w:val="000000"/>
          <w:sz w:val="28"/>
        </w:rPr>
        <w:t xml:space="preserve">
контейнер түрі|    |        |  | |   |ж.      |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заводында|         |        |    |____________|________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Вагон, контейнерді жөндеуді жүргізген уақыты және орны:|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Капиталды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Деполық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Жоспарлық-ағымдық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Ақау анықталды|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Ақаудың туындау себебі "1"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Жоғарыда аталған ақаудың болу нәтижесінде жүктің      | </w:t>
      </w:r>
      <w:r>
        <w:br/>
      </w:r>
      <w:r>
        <w:rPr>
          <w:rFonts w:ascii="Times New Roman"/>
          <w:b w:val="false"/>
          <w:i w:val="false"/>
          <w:color w:val="000000"/>
          <w:sz w:val="28"/>
        </w:rPr>
        <w:t xml:space="preserve">
            бүліну, жоғалу мүмкіндігі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туралы қорытынды|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Қолдар:                 |                 |            | </w:t>
      </w:r>
      <w:r>
        <w:br/>
      </w:r>
      <w:r>
        <w:rPr>
          <w:rFonts w:ascii="Times New Roman"/>
          <w:b w:val="false"/>
          <w:i w:val="false"/>
          <w:color w:val="000000"/>
          <w:sz w:val="28"/>
        </w:rPr>
        <w:t xml:space="preserve">
__________________________________________|            | </w:t>
      </w:r>
      <w:r>
        <w:br/>
      </w:r>
      <w:r>
        <w:rPr>
          <w:rFonts w:ascii="Times New Roman"/>
          <w:b w:val="false"/>
          <w:i w:val="false"/>
          <w:color w:val="000000"/>
          <w:sz w:val="28"/>
        </w:rPr>
        <w:t xml:space="preserve">
Вагон депосынан           |_______________|            | </w:t>
      </w:r>
      <w:r>
        <w:br/>
      </w:r>
      <w:r>
        <w:rPr>
          <w:rFonts w:ascii="Times New Roman"/>
          <w:b w:val="false"/>
          <w:i w:val="false"/>
          <w:color w:val="000000"/>
          <w:sz w:val="28"/>
        </w:rPr>
        <w:t xml:space="preserve">
                          |  (лауазымы,   |            | </w:t>
      </w:r>
      <w:r>
        <w:br/>
      </w:r>
      <w:r>
        <w:rPr>
          <w:rFonts w:ascii="Times New Roman"/>
          <w:b w:val="false"/>
          <w:i w:val="false"/>
          <w:color w:val="000000"/>
          <w:sz w:val="28"/>
        </w:rPr>
        <w:t xml:space="preserve">
                          |аты-жөні, қолы)|            | </w:t>
      </w:r>
      <w:r>
        <w:br/>
      </w:r>
      <w:r>
        <w:rPr>
          <w:rFonts w:ascii="Times New Roman"/>
          <w:b w:val="false"/>
          <w:i w:val="false"/>
          <w:color w:val="000000"/>
          <w:sz w:val="28"/>
        </w:rPr>
        <w:t xml:space="preserve">
__________________________________________|            | </w:t>
      </w:r>
      <w:r>
        <w:br/>
      </w:r>
      <w:r>
        <w:rPr>
          <w:rFonts w:ascii="Times New Roman"/>
          <w:b w:val="false"/>
          <w:i w:val="false"/>
          <w:color w:val="000000"/>
          <w:sz w:val="28"/>
        </w:rPr>
        <w:t xml:space="preserve">
жұмыс (қажетін сызу)    |                 |            | </w:t>
      </w:r>
      <w:r>
        <w:br/>
      </w:r>
      <w:r>
        <w:rPr>
          <w:rFonts w:ascii="Times New Roman"/>
          <w:b w:val="false"/>
          <w:i w:val="false"/>
          <w:color w:val="000000"/>
          <w:sz w:val="28"/>
        </w:rPr>
        <w:t xml:space="preserve">
________________________|_________________|            | </w:t>
      </w:r>
      <w:r>
        <w:br/>
      </w:r>
      <w:r>
        <w:rPr>
          <w:rFonts w:ascii="Times New Roman"/>
          <w:b w:val="false"/>
          <w:i w:val="false"/>
          <w:color w:val="000000"/>
          <w:sz w:val="28"/>
        </w:rPr>
        <w:t xml:space="preserve">
станциядан  |                             |            | </w:t>
      </w:r>
      <w:r>
        <w:br/>
      </w:r>
      <w:r>
        <w:rPr>
          <w:rFonts w:ascii="Times New Roman"/>
          <w:b w:val="false"/>
          <w:i w:val="false"/>
          <w:color w:val="000000"/>
          <w:sz w:val="28"/>
        </w:rPr>
        <w:t xml:space="preserve">
__________________________________________|            | </w:t>
      </w:r>
      <w:r>
        <w:br/>
      </w:r>
      <w:r>
        <w:rPr>
          <w:rFonts w:ascii="Times New Roman"/>
          <w:b w:val="false"/>
          <w:i w:val="false"/>
          <w:color w:val="000000"/>
          <w:sz w:val="28"/>
        </w:rPr>
        <w:t xml:space="preserve">
               |(лауазымы, аты-жөні, қолы)|            |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"1" Ақау себептерін көрсету кезінде бүліну сипатын және| </w:t>
      </w:r>
      <w:r>
        <w:br/>
      </w:r>
      <w:r>
        <w:rPr>
          <w:rFonts w:ascii="Times New Roman"/>
          <w:b w:val="false"/>
          <w:i w:val="false"/>
          <w:color w:val="000000"/>
          <w:sz w:val="28"/>
        </w:rPr>
        <w:t xml:space="preserve">
оның шығуын көрсету қажет, яғни іздер жаңа ма әлде ескі| </w:t>
      </w:r>
      <w:r>
        <w:br/>
      </w:r>
      <w:r>
        <w:rPr>
          <w:rFonts w:ascii="Times New Roman"/>
          <w:b w:val="false"/>
          <w:i w:val="false"/>
          <w:color w:val="000000"/>
          <w:sz w:val="28"/>
        </w:rPr>
        <w:t xml:space="preserve">
ме, тозу әлде әдейі істеліну әсерінен бе, кузов қаптама| </w:t>
      </w:r>
      <w:r>
        <w:br/>
      </w:r>
      <w:r>
        <w:rPr>
          <w:rFonts w:ascii="Times New Roman"/>
          <w:b w:val="false"/>
          <w:i w:val="false"/>
          <w:color w:val="000000"/>
          <w:sz w:val="28"/>
        </w:rPr>
        <w:t xml:space="preserve">
сының кеуіп кету немесе жөндеу жұмыстарының технология-| </w:t>
      </w:r>
      <w:r>
        <w:br/>
      </w:r>
      <w:r>
        <w:rPr>
          <w:rFonts w:ascii="Times New Roman"/>
          <w:b w:val="false"/>
          <w:i w:val="false"/>
          <w:color w:val="000000"/>
          <w:sz w:val="28"/>
        </w:rPr>
        <w:t xml:space="preserve">
сының бұзылу әсерінен бе. Бұл ретте жасалған қорытын-  | </w:t>
      </w:r>
      <w:r>
        <w:br/>
      </w:r>
      <w:r>
        <w:rPr>
          <w:rFonts w:ascii="Times New Roman"/>
          <w:b w:val="false"/>
          <w:i w:val="false"/>
          <w:color w:val="000000"/>
          <w:sz w:val="28"/>
        </w:rPr>
        <w:t xml:space="preserve">
дыны дәлелдейтін жағдайлар көрсетілу қажет.            | </w:t>
      </w:r>
      <w:r>
        <w:br/>
      </w: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ВУ-25К үлгісі </w:t>
      </w:r>
    </w:p>
    <w:p>
      <w:pPr>
        <w:spacing w:after="0"/>
        <w:ind w:left="0"/>
        <w:jc w:val="both"/>
      </w:pPr>
      <w:r>
        <w:rPr>
          <w:rFonts w:ascii="Times New Roman"/>
          <w:b/>
          <w:i w:val="false"/>
          <w:color w:val="000000"/>
          <w:sz w:val="28"/>
        </w:rPr>
        <w:t xml:space="preserve">                Контейнердің бұзылуы </w:t>
      </w:r>
      <w:r>
        <w:br/>
      </w:r>
      <w:r>
        <w:rPr>
          <w:rFonts w:ascii="Times New Roman"/>
          <w:b w:val="false"/>
          <w:i w:val="false"/>
          <w:color w:val="000000"/>
          <w:sz w:val="28"/>
        </w:rPr>
        <w:t>
</w:t>
      </w:r>
      <w:r>
        <w:rPr>
          <w:rFonts w:ascii="Times New Roman"/>
          <w:b/>
          <w:i w:val="false"/>
          <w:color w:val="000000"/>
          <w:sz w:val="28"/>
        </w:rPr>
        <w:t xml:space="preserve">                     АКТІСІ N___ </w:t>
      </w:r>
    </w:p>
    <w:p>
      <w:pPr>
        <w:spacing w:after="0"/>
        <w:ind w:left="0"/>
        <w:jc w:val="both"/>
      </w:pPr>
      <w:r>
        <w:rPr>
          <w:rFonts w:ascii="Times New Roman"/>
          <w:b w:val="false"/>
          <w:i w:val="false"/>
          <w:color w:val="000000"/>
          <w:sz w:val="28"/>
        </w:rPr>
        <w:t xml:space="preserve">__________________________________станцияда толтырылды </w:t>
      </w:r>
      <w:r>
        <w:br/>
      </w:r>
      <w:r>
        <w:rPr>
          <w:rFonts w:ascii="Times New Roman"/>
          <w:b w:val="false"/>
          <w:i w:val="false"/>
          <w:color w:val="000000"/>
          <w:sz w:val="28"/>
        </w:rPr>
        <w:t xml:space="preserve">
          Атауы </w:t>
      </w:r>
      <w:r>
        <w:br/>
      </w:r>
      <w:r>
        <w:rPr>
          <w:rFonts w:ascii="Times New Roman"/>
          <w:b w:val="false"/>
          <w:i w:val="false"/>
          <w:color w:val="000000"/>
          <w:sz w:val="28"/>
        </w:rPr>
        <w:t xml:space="preserve">
Тасымалдаушы _______________________________________________________ </w:t>
      </w:r>
      <w:r>
        <w:br/>
      </w: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Толтыру күні______ж. "_" _________ ___сағ. ___ мин. </w:t>
      </w:r>
      <w:r>
        <w:br/>
      </w:r>
      <w:r>
        <w:rPr>
          <w:rFonts w:ascii="Times New Roman"/>
          <w:b w:val="false"/>
          <w:i w:val="false"/>
          <w:color w:val="000000"/>
          <w:sz w:val="28"/>
        </w:rPr>
        <w:t xml:space="preserve">
контейнер нөмірі (ірі тонндықтарға - әріп индекспен) </w:t>
      </w:r>
    </w:p>
    <w:p>
      <w:pPr>
        <w:spacing w:after="0"/>
        <w:ind w:left="0"/>
        <w:jc w:val="both"/>
      </w:pPr>
      <w:r>
        <w:rPr>
          <w:rFonts w:ascii="Times New Roman"/>
          <w:b w:val="false"/>
          <w:i w:val="false"/>
          <w:color w:val="000000"/>
          <w:sz w:val="28"/>
        </w:rPr>
        <w:t xml:space="preserve">                   Иесі________________________ </w:t>
      </w:r>
      <w:r>
        <w:br/>
      </w:r>
      <w:r>
        <w:rPr>
          <w:rFonts w:ascii="Times New Roman"/>
          <w:b w:val="false"/>
          <w:i w:val="false"/>
          <w:color w:val="000000"/>
          <w:sz w:val="28"/>
        </w:rPr>
        <w:t xml:space="preserve">
                          мемлекеттің атауы </w:t>
      </w:r>
      <w:r>
        <w:br/>
      </w:r>
      <w:r>
        <w:rPr>
          <w:rFonts w:ascii="Times New Roman"/>
          <w:b w:val="false"/>
          <w:i w:val="false"/>
          <w:color w:val="000000"/>
          <w:sz w:val="28"/>
        </w:rPr>
        <w:t xml:space="preserve">
                   Жасалған күні (ай, жыл) </w:t>
      </w:r>
    </w:p>
    <w:p>
      <w:pPr>
        <w:spacing w:after="0"/>
        <w:ind w:left="0"/>
        <w:jc w:val="both"/>
      </w:pPr>
      <w:r>
        <w:rPr>
          <w:rFonts w:ascii="Times New Roman"/>
          <w:b w:val="false"/>
          <w:i w:val="false"/>
          <w:color w:val="000000"/>
          <w:sz w:val="28"/>
        </w:rPr>
        <w:t xml:space="preserve">Соңғы жоспарланған жөндеуді жасаған кәсіпорынның </w:t>
      </w:r>
      <w:r>
        <w:br/>
      </w:r>
      <w:r>
        <w:rPr>
          <w:rFonts w:ascii="Times New Roman"/>
          <w:b w:val="false"/>
          <w:i w:val="false"/>
          <w:color w:val="000000"/>
          <w:sz w:val="28"/>
        </w:rPr>
        <w:t xml:space="preserve">
атауы, күні мен түрі______________________________ </w:t>
      </w:r>
      <w:r>
        <w:br/>
      </w:r>
      <w:r>
        <w:rPr>
          <w:rFonts w:ascii="Times New Roman"/>
          <w:b w:val="false"/>
          <w:i w:val="false"/>
          <w:color w:val="000000"/>
          <w:sz w:val="28"/>
        </w:rPr>
        <w:t xml:space="preserve">
Бұзылудың себебі____________________________________________________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жүктердің бекіту және тиеудің техникалық шараларын бұзу </w:t>
      </w:r>
      <w:r>
        <w:br/>
      </w:r>
      <w:r>
        <w:rPr>
          <w:rFonts w:ascii="Times New Roman"/>
          <w:b w:val="false"/>
          <w:i w:val="false"/>
          <w:color w:val="000000"/>
          <w:sz w:val="28"/>
        </w:rPr>
        <w:t xml:space="preserve">
___________________________________________________________бұзылған </w:t>
      </w:r>
      <w:r>
        <w:br/>
      </w:r>
      <w:r>
        <w:rPr>
          <w:rFonts w:ascii="Times New Roman"/>
          <w:b w:val="false"/>
          <w:i w:val="false"/>
          <w:color w:val="000000"/>
          <w:sz w:val="28"/>
        </w:rPr>
        <w:t xml:space="preserve">
станцияда, кірме жолында, аралықта, жүк ауласында және т.б. </w:t>
      </w:r>
      <w:r>
        <w:br/>
      </w:r>
      <w:r>
        <w:rPr>
          <w:rFonts w:ascii="Times New Roman"/>
          <w:b w:val="false"/>
          <w:i w:val="false"/>
          <w:color w:val="000000"/>
          <w:sz w:val="28"/>
        </w:rPr>
        <w:t xml:space="preserve">
бұзылудың кінәсі__________________________________ </w:t>
      </w:r>
      <w:r>
        <w:br/>
      </w:r>
      <w:r>
        <w:rPr>
          <w:rFonts w:ascii="Times New Roman"/>
          <w:b w:val="false"/>
          <w:i w:val="false"/>
          <w:color w:val="000000"/>
          <w:sz w:val="28"/>
        </w:rPr>
        <w:t xml:space="preserve">
                    кәсіпорынның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793"/>
        <w:gridCol w:w="2953"/>
        <w:gridCol w:w="2893"/>
      </w:tblGrid>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Контейнердің </w:t>
            </w:r>
            <w:r>
              <w:br/>
            </w:r>
            <w:r>
              <w:rPr>
                <w:rFonts w:ascii="Times New Roman"/>
                <w:b w:val="false"/>
                <w:i w:val="false"/>
                <w:color w:val="000000"/>
                <w:sz w:val="20"/>
              </w:rPr>
              <w:t xml:space="preserve">
ақаулықтар </w:t>
            </w:r>
            <w:r>
              <w:br/>
            </w:r>
            <w:r>
              <w:rPr>
                <w:rFonts w:ascii="Times New Roman"/>
                <w:b w:val="false"/>
                <w:i w:val="false"/>
                <w:color w:val="000000"/>
                <w:sz w:val="20"/>
              </w:rPr>
              <w:t xml:space="preserve">
тізімі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Ақаулық </w:t>
            </w:r>
            <w:r>
              <w:br/>
            </w:r>
            <w:r>
              <w:rPr>
                <w:rFonts w:ascii="Times New Roman"/>
                <w:b w:val="false"/>
                <w:i w:val="false"/>
                <w:color w:val="000000"/>
                <w:sz w:val="20"/>
              </w:rPr>
              <w:t xml:space="preserve">
бөлшектердің, </w:t>
            </w:r>
            <w:r>
              <w:br/>
            </w:r>
            <w:r>
              <w:rPr>
                <w:rFonts w:ascii="Times New Roman"/>
                <w:b w:val="false"/>
                <w:i w:val="false"/>
                <w:color w:val="000000"/>
                <w:sz w:val="20"/>
              </w:rPr>
              <w:t xml:space="preserve">
детальдың </w:t>
            </w:r>
            <w:r>
              <w:br/>
            </w:r>
            <w:r>
              <w:rPr>
                <w:rFonts w:ascii="Times New Roman"/>
                <w:b w:val="false"/>
                <w:i w:val="false"/>
                <w:color w:val="000000"/>
                <w:sz w:val="20"/>
              </w:rPr>
              <w:t xml:space="preserve">
саны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Ақаулық бөлшектердің </w:t>
            </w:r>
            <w:r>
              <w:br/>
            </w:r>
            <w:r>
              <w:rPr>
                <w:rFonts w:ascii="Times New Roman"/>
                <w:b w:val="false"/>
                <w:i w:val="false"/>
                <w:color w:val="000000"/>
                <w:sz w:val="20"/>
              </w:rPr>
              <w:t xml:space="preserve">
детальдың </w:t>
            </w:r>
            <w:r>
              <w:br/>
            </w:r>
            <w:r>
              <w:rPr>
                <w:rFonts w:ascii="Times New Roman"/>
                <w:b w:val="false"/>
                <w:i w:val="false"/>
                <w:color w:val="000000"/>
                <w:sz w:val="20"/>
              </w:rPr>
              <w:t xml:space="preserve">
бағасы </w:t>
            </w:r>
            <w:r>
              <w:br/>
            </w:r>
            <w:r>
              <w:rPr>
                <w:rFonts w:ascii="Times New Roman"/>
                <w:b w:val="false"/>
                <w:i w:val="false"/>
                <w:color w:val="000000"/>
                <w:sz w:val="20"/>
              </w:rPr>
              <w:t xml:space="preserve">
(теңге)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Ақаулықты өтеу бағасы_________________________________________ </w:t>
      </w:r>
      <w:r>
        <w:br/>
      </w:r>
      <w:r>
        <w:rPr>
          <w:rFonts w:ascii="Times New Roman"/>
          <w:b w:val="false"/>
          <w:i w:val="false"/>
          <w:color w:val="000000"/>
          <w:sz w:val="28"/>
        </w:rPr>
        <w:t xml:space="preserve">
    Контейнер ақаулығының жалпы сомасы____________________________ </w:t>
      </w:r>
    </w:p>
    <w:p>
      <w:pPr>
        <w:spacing w:after="0"/>
        <w:ind w:left="0"/>
        <w:jc w:val="both"/>
      </w:pPr>
      <w:r>
        <w:rPr>
          <w:rFonts w:ascii="Times New Roman"/>
          <w:b w:val="false"/>
          <w:i w:val="false"/>
          <w:color w:val="000000"/>
          <w:sz w:val="28"/>
        </w:rPr>
        <w:t xml:space="preserve">    2. Вагон_______________________________________________жатады: </w:t>
      </w:r>
      <w:r>
        <w:br/>
      </w:r>
      <w:r>
        <w:rPr>
          <w:rFonts w:ascii="Times New Roman"/>
          <w:b w:val="false"/>
          <w:i w:val="false"/>
          <w:color w:val="000000"/>
          <w:sz w:val="28"/>
        </w:rPr>
        <w:t xml:space="preserve">
            жөндеудің түрі немесе инвентарьдан алып тастау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Тасымалдаушының қолдары ____________________________________________ </w:t>
      </w:r>
      <w:r>
        <w:br/>
      </w:r>
      <w:r>
        <w:rPr>
          <w:rFonts w:ascii="Times New Roman"/>
          <w:b w:val="false"/>
          <w:i w:val="false"/>
          <w:color w:val="000000"/>
          <w:sz w:val="28"/>
        </w:rPr>
        <w:t xml:space="preserve">
                           Лауазымы, а., т., ж.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Контейнер______________жөндеуге___________________тапсырылады </w:t>
      </w:r>
      <w:r>
        <w:br/>
      </w:r>
      <w:r>
        <w:rPr>
          <w:rFonts w:ascii="Times New Roman"/>
          <w:b w:val="false"/>
          <w:i w:val="false"/>
          <w:color w:val="000000"/>
          <w:sz w:val="28"/>
        </w:rPr>
        <w:t xml:space="preserve">
             жөндеудің түрі         кәсіпорының атауы </w:t>
      </w:r>
    </w:p>
    <w:p>
      <w:pPr>
        <w:spacing w:after="0"/>
        <w:ind w:left="0"/>
        <w:jc w:val="both"/>
      </w:pPr>
      <w:r>
        <w:rPr>
          <w:rFonts w:ascii="Times New Roman"/>
          <w:b w:val="false"/>
          <w:i w:val="false"/>
          <w:color w:val="000000"/>
          <w:sz w:val="28"/>
        </w:rPr>
        <w:t xml:space="preserve">_____ж. "_" _______ </w:t>
      </w:r>
      <w:r>
        <w:br/>
      </w:r>
      <w:r>
        <w:rPr>
          <w:rFonts w:ascii="Times New Roman"/>
          <w:b w:val="false"/>
          <w:i w:val="false"/>
          <w:color w:val="000000"/>
          <w:sz w:val="28"/>
        </w:rPr>
        <w:t xml:space="preserve">
            күні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Контейнердің шығып кету, соғысу, бұзылу осы контейнерді </w:t>
      </w:r>
      <w:r>
        <w:br/>
      </w:r>
      <w:r>
        <w:rPr>
          <w:rFonts w:ascii="Times New Roman"/>
          <w:b w:val="false"/>
          <w:i w:val="false"/>
          <w:color w:val="000000"/>
          <w:sz w:val="28"/>
        </w:rPr>
        <w:t xml:space="preserve">
тасымалдаған жылжымалы құрамның апаты кезінде қол қойылады </w:t>
      </w:r>
    </w:p>
    <w:p>
      <w:pPr>
        <w:spacing w:after="0"/>
        <w:ind w:left="0"/>
        <w:jc w:val="both"/>
      </w:pPr>
      <w:r>
        <w:rPr>
          <w:rFonts w:ascii="Times New Roman"/>
          <w:b w:val="false"/>
          <w:i w:val="false"/>
          <w:color w:val="000000"/>
          <w:sz w:val="28"/>
        </w:rPr>
        <w:t xml:space="preserve">                                                     ГУ-7а үлгісі </w:t>
      </w:r>
    </w:p>
    <w:p>
      <w:pPr>
        <w:spacing w:after="0"/>
        <w:ind w:left="0"/>
        <w:jc w:val="both"/>
      </w:pPr>
      <w:r>
        <w:rPr>
          <w:rFonts w:ascii="Times New Roman"/>
          <w:b/>
          <w:i w:val="false"/>
          <w:color w:val="000000"/>
          <w:sz w:val="28"/>
        </w:rPr>
        <w:t xml:space="preserve">   Құю пунктте немесе жуу-булау станцияда анықталған </w:t>
      </w:r>
      <w:r>
        <w:br/>
      </w:r>
      <w:r>
        <w:rPr>
          <w:rFonts w:ascii="Times New Roman"/>
          <w:b w:val="false"/>
          <w:i w:val="false"/>
          <w:color w:val="000000"/>
          <w:sz w:val="28"/>
        </w:rPr>
        <w:t>
</w:t>
      </w:r>
      <w:r>
        <w:rPr>
          <w:rFonts w:ascii="Times New Roman"/>
          <w:b/>
          <w:i w:val="false"/>
          <w:color w:val="000000"/>
          <w:sz w:val="28"/>
        </w:rPr>
        <w:t xml:space="preserve">   цистернадағы (бункерлік үстi ашық вагон) құймалдың </w:t>
      </w:r>
      <w:r>
        <w:br/>
      </w:r>
      <w:r>
        <w:rPr>
          <w:rFonts w:ascii="Times New Roman"/>
          <w:b w:val="false"/>
          <w:i w:val="false"/>
          <w:color w:val="000000"/>
          <w:sz w:val="28"/>
        </w:rPr>
        <w:t>
</w:t>
      </w:r>
      <w:r>
        <w:rPr>
          <w:rFonts w:ascii="Times New Roman"/>
          <w:b/>
          <w:i w:val="false"/>
          <w:color w:val="000000"/>
          <w:sz w:val="28"/>
        </w:rPr>
        <w:t xml:space="preserve">                     жетпеуi туралы акт </w:t>
      </w:r>
    </w:p>
    <w:p>
      <w:pPr>
        <w:spacing w:after="0"/>
        <w:ind w:left="0"/>
        <w:jc w:val="both"/>
      </w:pPr>
      <w:r>
        <w:rPr>
          <w:rFonts w:ascii="Times New Roman"/>
          <w:b w:val="false"/>
          <w:i w:val="false"/>
          <w:color w:val="000000"/>
          <w:sz w:val="28"/>
        </w:rPr>
        <w:t xml:space="preserve">Цистерна (бункерлiк үстi ашық вагон) __________ осы акт толтырылады </w:t>
      </w:r>
      <w:r>
        <w:br/>
      </w:r>
      <w:r>
        <w:rPr>
          <w:rFonts w:ascii="Times New Roman"/>
          <w:b w:val="false"/>
          <w:i w:val="false"/>
          <w:color w:val="000000"/>
          <w:sz w:val="28"/>
        </w:rPr>
        <w:t xml:space="preserve">
N _______________ құйылуға ________________________ станцияға келдi. </w:t>
      </w:r>
      <w:r>
        <w:br/>
      </w:r>
      <w:r>
        <w:rPr>
          <w:rFonts w:ascii="Times New Roman"/>
          <w:b w:val="false"/>
          <w:i w:val="false"/>
          <w:color w:val="000000"/>
          <w:sz w:val="28"/>
        </w:rPr>
        <w:t xml:space="preserve">
тжк. __________________ уақыты ____________________________________ </w:t>
      </w:r>
      <w:r>
        <w:br/>
      </w:r>
      <w:r>
        <w:rPr>
          <w:rFonts w:ascii="Times New Roman"/>
          <w:b w:val="false"/>
          <w:i w:val="false"/>
          <w:color w:val="000000"/>
          <w:sz w:val="28"/>
        </w:rPr>
        <w:t xml:space="preserve">
айы _________________________________ ж. жеткiзу жүк қағазы бойынша </w:t>
      </w:r>
      <w:r>
        <w:br/>
      </w:r>
      <w:r>
        <w:rPr>
          <w:rFonts w:ascii="Times New Roman"/>
          <w:b w:val="false"/>
          <w:i w:val="false"/>
          <w:color w:val="000000"/>
          <w:sz w:val="28"/>
        </w:rPr>
        <w:t xml:space="preserve">
_______________________________________ сериясы </w:t>
      </w:r>
      <w:r>
        <w:br/>
      </w:r>
      <w:r>
        <w:rPr>
          <w:rFonts w:ascii="Times New Roman"/>
          <w:b w:val="false"/>
          <w:i w:val="false"/>
          <w:color w:val="000000"/>
          <w:sz w:val="28"/>
        </w:rPr>
        <w:t xml:space="preserve">
N __________________  __________________________________ станциядан </w:t>
      </w:r>
      <w:r>
        <w:br/>
      </w:r>
      <w:r>
        <w:rPr>
          <w:rFonts w:ascii="Times New Roman"/>
          <w:b w:val="false"/>
          <w:i w:val="false"/>
          <w:color w:val="000000"/>
          <w:sz w:val="28"/>
        </w:rPr>
        <w:t xml:space="preserve">
____________________ тжк. құйылмадан ______________________________ </w:t>
      </w:r>
      <w:r>
        <w:br/>
      </w:r>
      <w:r>
        <w:rPr>
          <w:rFonts w:ascii="Times New Roman"/>
          <w:b w:val="false"/>
          <w:i w:val="false"/>
          <w:color w:val="000000"/>
          <w:sz w:val="28"/>
        </w:rPr>
        <w:t xml:space="preserve">
                                        (жүк атауын көрсету) </w:t>
      </w:r>
    </w:p>
    <w:p>
      <w:pPr>
        <w:spacing w:after="0"/>
        <w:ind w:left="0"/>
        <w:jc w:val="both"/>
      </w:pPr>
      <w:r>
        <w:rPr>
          <w:rFonts w:ascii="Times New Roman"/>
          <w:b w:val="false"/>
          <w:i w:val="false"/>
          <w:color w:val="000000"/>
          <w:sz w:val="28"/>
        </w:rPr>
        <w:t xml:space="preserve">Цистерна (бункерлiк үстi ашық вагон) мөлшерлiк түрi ________________ </w:t>
      </w:r>
    </w:p>
    <w:p>
      <w:pPr>
        <w:spacing w:after="0"/>
        <w:ind w:left="0"/>
        <w:jc w:val="both"/>
      </w:pPr>
      <w:r>
        <w:rPr>
          <w:rFonts w:ascii="Times New Roman"/>
          <w:b w:val="false"/>
          <w:i w:val="false"/>
          <w:color w:val="000000"/>
          <w:sz w:val="28"/>
        </w:rPr>
        <w:t xml:space="preserve">Цистернаны (бункерлiк үстi ашық вагонды) тексерген кезде толық емес </w:t>
      </w:r>
      <w:r>
        <w:br/>
      </w:r>
      <w:r>
        <w:rPr>
          <w:rFonts w:ascii="Times New Roman"/>
          <w:b w:val="false"/>
          <w:i w:val="false"/>
          <w:color w:val="000000"/>
          <w:sz w:val="28"/>
        </w:rPr>
        <w:t xml:space="preserve">
құйманың нәтижесiнде жүктiң қалдығы өлшеу бойынша _________________ </w:t>
      </w:r>
      <w:r>
        <w:br/>
      </w:r>
      <w:r>
        <w:rPr>
          <w:rFonts w:ascii="Times New Roman"/>
          <w:b w:val="false"/>
          <w:i w:val="false"/>
          <w:color w:val="000000"/>
          <w:sz w:val="28"/>
        </w:rPr>
        <w:t xml:space="preserve">
                                                  (жазбаша жазу) </w:t>
      </w:r>
      <w:r>
        <w:br/>
      </w:r>
      <w:r>
        <w:rPr>
          <w:rFonts w:ascii="Times New Roman"/>
          <w:b w:val="false"/>
          <w:i w:val="false"/>
          <w:color w:val="000000"/>
          <w:sz w:val="28"/>
        </w:rPr>
        <w:t xml:space="preserve">
сантиметр құрады, ол мөлшерлеу кестесi бойынша ____________________ </w:t>
      </w:r>
      <w:r>
        <w:br/>
      </w:r>
      <w:r>
        <w:rPr>
          <w:rFonts w:ascii="Times New Roman"/>
          <w:b w:val="false"/>
          <w:i w:val="false"/>
          <w:color w:val="000000"/>
          <w:sz w:val="28"/>
        </w:rPr>
        <w:t xml:space="preserve">
литрге тең екендiгi белгiлендi </w:t>
      </w:r>
    </w:p>
    <w:p>
      <w:pPr>
        <w:spacing w:after="0"/>
        <w:ind w:left="0"/>
        <w:jc w:val="both"/>
      </w:pPr>
      <w:r>
        <w:rPr>
          <w:rFonts w:ascii="Times New Roman"/>
          <w:b w:val="false"/>
          <w:i w:val="false"/>
          <w:color w:val="000000"/>
          <w:sz w:val="28"/>
        </w:rPr>
        <w:t xml:space="preserve">                         Тасымалдаушы ___________________________ </w:t>
      </w:r>
      <w:r>
        <w:br/>
      </w:r>
      <w:r>
        <w:rPr>
          <w:rFonts w:ascii="Times New Roman"/>
          <w:b w:val="false"/>
          <w:i w:val="false"/>
          <w:color w:val="000000"/>
          <w:sz w:val="28"/>
        </w:rPr>
        <w:t xml:space="preserve">
                                         Лауазымы, а., т., ж. </w:t>
      </w:r>
      <w:r>
        <w:br/>
      </w:r>
      <w:r>
        <w:rPr>
          <w:rFonts w:ascii="Times New Roman"/>
          <w:b w:val="false"/>
          <w:i w:val="false"/>
          <w:color w:val="000000"/>
          <w:sz w:val="28"/>
        </w:rPr>
        <w:t xml:space="preserve">
                         Цистерна қараушы _______________________ </w:t>
      </w:r>
    </w:p>
    <w:p>
      <w:pPr>
        <w:spacing w:after="0"/>
        <w:ind w:left="0"/>
        <w:jc w:val="both"/>
      </w:pPr>
      <w:r>
        <w:rPr>
          <w:rFonts w:ascii="Times New Roman"/>
          <w:b w:val="false"/>
          <w:i w:val="false"/>
          <w:color w:val="000000"/>
          <w:sz w:val="28"/>
        </w:rPr>
        <w:t xml:space="preserve">    Төрт данада толтырылады, оның iшiнде 1-шi, 2-шi, 3-шi </w:t>
      </w:r>
      <w:r>
        <w:br/>
      </w:r>
      <w:r>
        <w:rPr>
          <w:rFonts w:ascii="Times New Roman"/>
          <w:b w:val="false"/>
          <w:i w:val="false"/>
          <w:color w:val="000000"/>
          <w:sz w:val="28"/>
        </w:rPr>
        <w:t xml:space="preserve">
даналары акттiң артқы жағында толтырылып жүк құжаттамасымен бiрге </w:t>
      </w:r>
      <w:r>
        <w:br/>
      </w:r>
      <w:r>
        <w:rPr>
          <w:rFonts w:ascii="Times New Roman"/>
          <w:b w:val="false"/>
          <w:i w:val="false"/>
          <w:color w:val="000000"/>
          <w:sz w:val="28"/>
        </w:rPr>
        <w:t xml:space="preserve">
жол құйылмасының жүк және коммерциялық жұмыстарына жiберiледi, </w:t>
      </w:r>
      <w:r>
        <w:br/>
      </w:r>
      <w:r>
        <w:rPr>
          <w:rFonts w:ascii="Times New Roman"/>
          <w:b w:val="false"/>
          <w:i w:val="false"/>
          <w:color w:val="000000"/>
          <w:sz w:val="28"/>
        </w:rPr>
        <w:t xml:space="preserve">
цистернаға құйылманың жетпеуiн жiбергендерге (бункерлiк үстi ашық </w:t>
      </w:r>
      <w:r>
        <w:br/>
      </w:r>
      <w:r>
        <w:rPr>
          <w:rFonts w:ascii="Times New Roman"/>
          <w:b w:val="false"/>
          <w:i w:val="false"/>
          <w:color w:val="000000"/>
          <w:sz w:val="28"/>
        </w:rPr>
        <w:t xml:space="preserve">
вагонға) жүк алушыға айып салынуы болып табылады; </w:t>
      </w:r>
      <w:r>
        <w:br/>
      </w:r>
      <w:r>
        <w:rPr>
          <w:rFonts w:ascii="Times New Roman"/>
          <w:b w:val="false"/>
          <w:i w:val="false"/>
          <w:color w:val="000000"/>
          <w:sz w:val="28"/>
        </w:rPr>
        <w:t xml:space="preserve">
    4-шi дана құю пункттiң бастығына немесе жуу-булау </w:t>
      </w:r>
      <w:r>
        <w:br/>
      </w:r>
      <w:r>
        <w:rPr>
          <w:rFonts w:ascii="Times New Roman"/>
          <w:b w:val="false"/>
          <w:i w:val="false"/>
          <w:color w:val="000000"/>
          <w:sz w:val="28"/>
        </w:rPr>
        <w:t xml:space="preserve">
станциясының бастығына жолданады цистернадан (бункерлiк үстi ашық </w:t>
      </w:r>
      <w:r>
        <w:br/>
      </w:r>
      <w:r>
        <w:rPr>
          <w:rFonts w:ascii="Times New Roman"/>
          <w:b w:val="false"/>
          <w:i w:val="false"/>
          <w:color w:val="000000"/>
          <w:sz w:val="28"/>
        </w:rPr>
        <w:t xml:space="preserve">
вагоннан) алынған жүк қалдығының материалдық есебi негiзi болып </w:t>
      </w:r>
      <w:r>
        <w:br/>
      </w:r>
      <w:r>
        <w:rPr>
          <w:rFonts w:ascii="Times New Roman"/>
          <w:b w:val="false"/>
          <w:i w:val="false"/>
          <w:color w:val="000000"/>
          <w:sz w:val="28"/>
        </w:rPr>
        <w:t xml:space="preserve">
табылады. </w:t>
      </w:r>
    </w:p>
    <w:p>
      <w:pPr>
        <w:spacing w:after="0"/>
        <w:ind w:left="0"/>
        <w:jc w:val="both"/>
      </w:pPr>
      <w:r>
        <w:rPr>
          <w:rFonts w:ascii="Times New Roman"/>
          <w:b w:val="false"/>
          <w:i w:val="false"/>
          <w:color w:val="000000"/>
          <w:sz w:val="28"/>
        </w:rPr>
        <w:t xml:space="preserve">                                        ГУ-7а нысаны (арғы бетi) </w:t>
      </w:r>
    </w:p>
    <w:p>
      <w:pPr>
        <w:spacing w:after="0"/>
        <w:ind w:left="0"/>
        <w:jc w:val="both"/>
      </w:pPr>
      <w:r>
        <w:rPr>
          <w:rFonts w:ascii="Times New Roman"/>
          <w:b w:val="false"/>
          <w:i w:val="false"/>
          <w:color w:val="000000"/>
          <w:sz w:val="28"/>
        </w:rPr>
        <w:t xml:space="preserve">    Осы актiде көрсетiлген N ___________ цистерна (бункерлiк үcтi </w:t>
      </w:r>
      <w:r>
        <w:br/>
      </w:r>
      <w:r>
        <w:rPr>
          <w:rFonts w:ascii="Times New Roman"/>
          <w:b w:val="false"/>
          <w:i w:val="false"/>
          <w:color w:val="000000"/>
          <w:sz w:val="28"/>
        </w:rPr>
        <w:t xml:space="preserve">
ашық вагон) құймада және қалдықтардан тазалауда ___________________ </w:t>
      </w:r>
      <w:r>
        <w:br/>
      </w:r>
      <w:r>
        <w:rPr>
          <w:rFonts w:ascii="Times New Roman"/>
          <w:b w:val="false"/>
          <w:i w:val="false"/>
          <w:color w:val="000000"/>
          <w:sz w:val="28"/>
        </w:rPr>
        <w:t xml:space="preserve">
____________________________________________________________ тұрған </w:t>
      </w:r>
      <w:r>
        <w:br/>
      </w:r>
      <w:r>
        <w:rPr>
          <w:rFonts w:ascii="Times New Roman"/>
          <w:b w:val="false"/>
          <w:i w:val="false"/>
          <w:color w:val="000000"/>
          <w:sz w:val="28"/>
        </w:rPr>
        <w:t xml:space="preserve">
              (тұрған сағатын жазбаша көрсету) </w:t>
      </w:r>
    </w:p>
    <w:p>
      <w:pPr>
        <w:spacing w:after="0"/>
        <w:ind w:left="0"/>
        <w:jc w:val="both"/>
      </w:pPr>
      <w:r>
        <w:rPr>
          <w:rFonts w:ascii="Times New Roman"/>
          <w:b w:val="false"/>
          <w:i w:val="false"/>
          <w:color w:val="000000"/>
          <w:sz w:val="28"/>
        </w:rPr>
        <w:t xml:space="preserve">    Қолдары:        Құю пункттiң немесе жуу - </w:t>
      </w:r>
      <w:r>
        <w:br/>
      </w:r>
      <w:r>
        <w:rPr>
          <w:rFonts w:ascii="Times New Roman"/>
          <w:b w:val="false"/>
          <w:i w:val="false"/>
          <w:color w:val="000000"/>
          <w:sz w:val="28"/>
        </w:rPr>
        <w:t xml:space="preserve">
                    булау станциясының бастығы </w:t>
      </w:r>
      <w:r>
        <w:br/>
      </w: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Бригадир ____________________________________________________ </w:t>
      </w:r>
      <w:r>
        <w:br/>
      </w:r>
      <w:r>
        <w:rPr>
          <w:rFonts w:ascii="Times New Roman"/>
          <w:b w:val="false"/>
          <w:i w:val="false"/>
          <w:color w:val="000000"/>
          <w:sz w:val="28"/>
        </w:rPr>
        <w:t xml:space="preserve">
___________________________________________________________________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3"/>
      </w:tblGrid>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Құю пункттiң немесе жуу-булау станциясының </w:t>
            </w:r>
            <w:r>
              <w:br/>
            </w:r>
            <w:r>
              <w:rPr>
                <w:rFonts w:ascii="Times New Roman"/>
                <w:b w:val="false"/>
                <w:i w:val="false"/>
                <w:color w:val="000000"/>
                <w:sz w:val="20"/>
              </w:rPr>
              <w:t xml:space="preserve">
мөрi немесе мөрқалыбы </w:t>
            </w:r>
          </w:p>
        </w:tc>
      </w:tr>
    </w:tbl>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Булауға және жууға арналған уақытын ескермей-ақ құйылмаған </w:t>
      </w:r>
      <w:r>
        <w:br/>
      </w:r>
      <w:r>
        <w:rPr>
          <w:rFonts w:ascii="Times New Roman"/>
          <w:b w:val="false"/>
          <w:i w:val="false"/>
          <w:color w:val="000000"/>
          <w:sz w:val="28"/>
        </w:rPr>
        <w:t xml:space="preserve">
қалдықтарды жоюға кеткен уақыт тұруына есептеледi. </w:t>
      </w:r>
    </w:p>
    <w:p>
      <w:pPr>
        <w:spacing w:after="0"/>
        <w:ind w:left="0"/>
        <w:jc w:val="both"/>
      </w:pPr>
      <w:r>
        <w:rPr>
          <w:rFonts w:ascii="Times New Roman"/>
          <w:b w:val="false"/>
          <w:i w:val="false"/>
          <w:color w:val="000000"/>
          <w:sz w:val="28"/>
        </w:rPr>
        <w:t xml:space="preserve">                                                   ГУ-104 нысаны </w:t>
      </w:r>
    </w:p>
    <w:p>
      <w:pPr>
        <w:spacing w:after="0"/>
        <w:ind w:left="0"/>
        <w:jc w:val="both"/>
      </w:pPr>
      <w:r>
        <w:rPr>
          <w:rFonts w:ascii="Times New Roman"/>
          <w:b/>
          <w:i w:val="false"/>
          <w:color w:val="000000"/>
          <w:sz w:val="28"/>
        </w:rPr>
        <w:t xml:space="preserve">                       САРАПТАМА АКТIСI </w:t>
      </w:r>
    </w:p>
    <w:p>
      <w:pPr>
        <w:spacing w:after="0"/>
        <w:ind w:left="0"/>
        <w:jc w:val="both"/>
      </w:pPr>
      <w:r>
        <w:rPr>
          <w:rFonts w:ascii="Times New Roman"/>
          <w:b w:val="false"/>
          <w:i w:val="false"/>
          <w:color w:val="000000"/>
          <w:sz w:val="28"/>
        </w:rPr>
        <w:t xml:space="preserve">___________________________ станция __________________ тасымалдаушы </w:t>
      </w:r>
      <w:r>
        <w:br/>
      </w:r>
      <w:r>
        <w:rPr>
          <w:rFonts w:ascii="Times New Roman"/>
          <w:b w:val="false"/>
          <w:i w:val="false"/>
          <w:color w:val="000000"/>
          <w:sz w:val="28"/>
        </w:rPr>
        <w:t xml:space="preserve">
күні "___" __________________ ____________ ж. </w:t>
      </w:r>
      <w:r>
        <w:br/>
      </w:r>
      <w:r>
        <w:rPr>
          <w:rFonts w:ascii="Times New Roman"/>
          <w:b w:val="false"/>
          <w:i w:val="false"/>
          <w:color w:val="000000"/>
          <w:sz w:val="28"/>
        </w:rPr>
        <w:t xml:space="preserve">
Осы акт ______ жылғы "___" _______ N ____ сенiмхат негiзiнде әрекет </w:t>
      </w:r>
      <w:r>
        <w:br/>
      </w:r>
      <w:r>
        <w:rPr>
          <w:rFonts w:ascii="Times New Roman"/>
          <w:b w:val="false"/>
          <w:i w:val="false"/>
          <w:color w:val="000000"/>
          <w:sz w:val="28"/>
        </w:rPr>
        <w:t xml:space="preserve">
ететiн ________________________________________________ толтырылды. </w:t>
      </w:r>
    </w:p>
    <w:p>
      <w:pPr>
        <w:spacing w:after="0"/>
        <w:ind w:left="0"/>
        <w:jc w:val="both"/>
      </w:pPr>
      <w:r>
        <w:rPr>
          <w:rFonts w:ascii="Times New Roman"/>
          <w:b w:val="false"/>
          <w:i w:val="false"/>
          <w:color w:val="000000"/>
          <w:sz w:val="28"/>
        </w:rPr>
        <w:t xml:space="preserve">___ жылғы "__" ______ N ______ өтiнiшi бойынша сараптама жүргiзiлдi </w:t>
      </w:r>
    </w:p>
    <w:p>
      <w:pPr>
        <w:spacing w:after="0"/>
        <w:ind w:left="0"/>
        <w:jc w:val="both"/>
      </w:pPr>
      <w:r>
        <w:rPr>
          <w:rFonts w:ascii="Times New Roman"/>
          <w:b w:val="false"/>
          <w:i w:val="false"/>
          <w:color w:val="000000"/>
          <w:sz w:val="28"/>
        </w:rPr>
        <w:t xml:space="preserve">мына өкiлдiктердiң қатысуымен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3653"/>
        <w:gridCol w:w="5593"/>
      </w:tblGrid>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Лауазымы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 аты-жөнi </w:t>
            </w:r>
          </w:p>
        </w:tc>
      </w:tr>
      <w:tr>
        <w:trPr>
          <w:trHeight w:val="169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 Сараптаманың объектiсi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4193"/>
        <w:gridCol w:w="2193"/>
        <w:gridCol w:w="2253"/>
        <w:gridCol w:w="2133"/>
      </w:tblGrid>
      <w:tr>
        <w:trPr>
          <w:trHeight w:val="45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 </w:t>
            </w:r>
            <w:r>
              <w:br/>
            </w:r>
            <w:r>
              <w:rPr>
                <w:rFonts w:ascii="Times New Roman"/>
                <w:b w:val="false"/>
                <w:i w:val="false"/>
                <w:color w:val="000000"/>
                <w:sz w:val="20"/>
              </w:rPr>
              <w:t xml:space="preserve">
нөмiрi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немесе кон- </w:t>
            </w:r>
            <w:r>
              <w:br/>
            </w:r>
            <w:r>
              <w:rPr>
                <w:rFonts w:ascii="Times New Roman"/>
                <w:b w:val="false"/>
                <w:i w:val="false"/>
                <w:color w:val="000000"/>
                <w:sz w:val="20"/>
              </w:rPr>
              <w:t xml:space="preserve">
тейнердiң нөмiрi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 </w:t>
            </w:r>
            <w:r>
              <w:br/>
            </w:r>
            <w:r>
              <w:rPr>
                <w:rFonts w:ascii="Times New Roman"/>
                <w:b w:val="false"/>
                <w:i w:val="false"/>
                <w:color w:val="000000"/>
                <w:sz w:val="20"/>
              </w:rPr>
              <w:t xml:space="preserve">
даушы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 </w:t>
            </w:r>
            <w:r>
              <w:br/>
            </w:r>
            <w:r>
              <w:rPr>
                <w:rFonts w:ascii="Times New Roman"/>
                <w:b w:val="false"/>
                <w:i w:val="false"/>
                <w:color w:val="000000"/>
                <w:sz w:val="20"/>
              </w:rPr>
              <w:t xml:space="preserve">
күні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 </w:t>
            </w:r>
            <w:r>
              <w:br/>
            </w:r>
            <w:r>
              <w:rPr>
                <w:rFonts w:ascii="Times New Roman"/>
                <w:b w:val="false"/>
                <w:i w:val="false"/>
                <w:color w:val="000000"/>
                <w:sz w:val="20"/>
              </w:rPr>
              <w:t xml:space="preserve">
күні </w:t>
            </w:r>
          </w:p>
        </w:tc>
      </w:tr>
      <w:tr>
        <w:trPr>
          <w:trHeight w:val="172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 жүктiң атауы (марка, сорт) 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 алған жүктiң саны мен салмағы 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в) сараптамаға ұсынылған жүктiң саны ________________________ </w:t>
      </w:r>
    </w:p>
    <w:p>
      <w:pPr>
        <w:spacing w:after="0"/>
        <w:ind w:left="0"/>
        <w:jc w:val="both"/>
      </w:pPr>
      <w:r>
        <w:rPr>
          <w:rFonts w:ascii="Times New Roman"/>
          <w:b w:val="false"/>
          <w:i w:val="false"/>
          <w:color w:val="000000"/>
          <w:sz w:val="28"/>
        </w:rPr>
        <w:t xml:space="preserve">2. Сараптаманың мақсаты 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Жүк алушының атауы және оның мекен-жайы 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Жүк жөнелтушiнiң атауы және оның мекен-жайы 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Шоттар, фактуралар, жүк қағаздар, жеткізушінің ерекшелiгi 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Жүктiң орналасқан жерi, сақтау шарты және сараптаушыға жүктiң </w:t>
      </w:r>
      <w:r>
        <w:br/>
      </w:r>
      <w:r>
        <w:rPr>
          <w:rFonts w:ascii="Times New Roman"/>
          <w:b w:val="false"/>
          <w:i w:val="false"/>
          <w:color w:val="000000"/>
          <w:sz w:val="28"/>
        </w:rPr>
        <w:t xml:space="preserve">
ұсынылған түрі 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Жүктiң бекiту және тиеудiң МемСТ және ТШ-ға сәйкестiгi 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 Қорапшалардың, таңбалардың сәйкестiгi, сондай-ақ жүктiң сыртқы </w:t>
      </w:r>
      <w:r>
        <w:br/>
      </w:r>
      <w:r>
        <w:rPr>
          <w:rFonts w:ascii="Times New Roman"/>
          <w:b w:val="false"/>
          <w:i w:val="false"/>
          <w:color w:val="000000"/>
          <w:sz w:val="28"/>
        </w:rPr>
        <w:t xml:space="preserve">
қорапшасын бекiту және тиеудiң MeмCT және ТШ-ға сәйкестiгi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 Сараптаушы тексерген жүктің саны _______________________________ </w:t>
      </w:r>
      <w:r>
        <w:br/>
      </w:r>
      <w:r>
        <w:rPr>
          <w:rFonts w:ascii="Times New Roman"/>
          <w:b w:val="false"/>
          <w:i w:val="false"/>
          <w:color w:val="000000"/>
          <w:sz w:val="28"/>
        </w:rPr>
        <w:t xml:space="preserve">
10. Ұсынылған жүк партияны тексерген кезде ________________________ </w:t>
      </w:r>
      <w:r>
        <w:br/>
      </w:r>
      <w:r>
        <w:rPr>
          <w:rFonts w:ascii="Times New Roman"/>
          <w:b w:val="false"/>
          <w:i w:val="false"/>
          <w:color w:val="000000"/>
          <w:sz w:val="28"/>
        </w:rPr>
        <w:t xml:space="preserve">
_________________________________________________________ анықталды </w:t>
      </w:r>
      <w:r>
        <w:br/>
      </w:r>
      <w:r>
        <w:rPr>
          <w:rFonts w:ascii="Times New Roman"/>
          <w:b w:val="false"/>
          <w:i w:val="false"/>
          <w:color w:val="000000"/>
          <w:sz w:val="28"/>
        </w:rPr>
        <w:t xml:space="preserve">
11. Бағалау мөлшерi 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 Қалпына келтiру бағасы 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13. Сараптаушыға тараптармен қойылатын қосымша сұрақтар 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14. Үлгiлердi таңдап алу: алған күнi, МемСТ N, Техникалық Шарт, </w:t>
      </w:r>
      <w:r>
        <w:br/>
      </w:r>
      <w:r>
        <w:rPr>
          <w:rFonts w:ascii="Times New Roman"/>
          <w:b w:val="false"/>
          <w:i w:val="false"/>
          <w:color w:val="000000"/>
          <w:sz w:val="28"/>
        </w:rPr>
        <w:t xml:space="preserve">
осыларға сәйкес үлгi ретiнде алынған немесе лабораторлық талдау </w:t>
      </w:r>
      <w:r>
        <w:br/>
      </w:r>
      <w:r>
        <w:rPr>
          <w:rFonts w:ascii="Times New Roman"/>
          <w:b w:val="false"/>
          <w:i w:val="false"/>
          <w:color w:val="000000"/>
          <w:sz w:val="28"/>
        </w:rPr>
        <w:t xml:space="preserve">
үшiн алынған сынақ алынды, жүк саны, 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15. Лабораторлық талдаудың қорытындысы 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16. Актiге қосылатын құжаттар 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ҚОРЫТЫНДЫ </w:t>
      </w:r>
    </w:p>
    <w:p>
      <w:pPr>
        <w:spacing w:after="0"/>
        <w:ind w:left="0"/>
        <w:jc w:val="both"/>
      </w:pPr>
      <w:r>
        <w:rPr>
          <w:rFonts w:ascii="Times New Roman"/>
          <w:b w:val="false"/>
          <w:i w:val="false"/>
          <w:color w:val="000000"/>
          <w:sz w:val="28"/>
        </w:rPr>
        <w:t xml:space="preserve">    Талдаумен осы актiнiң 10-шi баптың деректерi негiзiнде және </w:t>
      </w:r>
      <w:r>
        <w:br/>
      </w:r>
      <w:r>
        <w:rPr>
          <w:rFonts w:ascii="Times New Roman"/>
          <w:b w:val="false"/>
          <w:i w:val="false"/>
          <w:color w:val="000000"/>
          <w:sz w:val="28"/>
        </w:rPr>
        <w:t xml:space="preserve">
тексеру нәтижесiнде жүктiң (бұзылған, бөлiнген) себептерi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 болып табылады. </w:t>
      </w:r>
    </w:p>
    <w:p>
      <w:pPr>
        <w:spacing w:after="0"/>
        <w:ind w:left="0"/>
        <w:jc w:val="both"/>
      </w:pPr>
      <w:r>
        <w:rPr>
          <w:rFonts w:ascii="Times New Roman"/>
          <w:b w:val="false"/>
          <w:i w:val="false"/>
          <w:color w:val="000000"/>
          <w:sz w:val="28"/>
        </w:rPr>
        <w:t xml:space="preserve">Сараптаушы ____________________   Тасымалдаушы ____________________ </w:t>
      </w:r>
      <w:r>
        <w:br/>
      </w:r>
      <w:r>
        <w:rPr>
          <w:rFonts w:ascii="Times New Roman"/>
          <w:b w:val="false"/>
          <w:i w:val="false"/>
          <w:color w:val="000000"/>
          <w:sz w:val="28"/>
        </w:rPr>
        <w:t xml:space="preserve">
       (Лауазымы, а., т., ж.)             (Лауазымы, а., т., ж.) </w:t>
      </w:r>
    </w:p>
    <w:p>
      <w:pPr>
        <w:spacing w:after="0"/>
        <w:ind w:left="0"/>
        <w:jc w:val="both"/>
      </w:pPr>
      <w:r>
        <w:rPr>
          <w:rFonts w:ascii="Times New Roman"/>
          <w:b w:val="false"/>
          <w:i w:val="false"/>
          <w:color w:val="000000"/>
          <w:sz w:val="28"/>
        </w:rPr>
        <w:t xml:space="preserve">Сараптамаға қатысқан тұлғалар _____________________________________ </w:t>
      </w:r>
      <w:r>
        <w:br/>
      </w:r>
      <w:r>
        <w:rPr>
          <w:rFonts w:ascii="Times New Roman"/>
          <w:b w:val="false"/>
          <w:i w:val="false"/>
          <w:color w:val="000000"/>
          <w:sz w:val="28"/>
        </w:rPr>
        <w:t xml:space="preserve">
                                  (Лауазымы, а., т., ж.) </w:t>
      </w:r>
    </w:p>
    <w:p>
      <w:pPr>
        <w:spacing w:after="0"/>
        <w:ind w:left="0"/>
        <w:jc w:val="both"/>
      </w:pPr>
      <w:r>
        <w:rPr>
          <w:rFonts w:ascii="Times New Roman"/>
          <w:b w:val="false"/>
          <w:i w:val="false"/>
          <w:color w:val="000000"/>
          <w:sz w:val="28"/>
        </w:rPr>
        <w:t xml:space="preserve">Жүк алушы _________________________________________________________ </w:t>
      </w:r>
      <w:r>
        <w:br/>
      </w:r>
      <w:r>
        <w:rPr>
          <w:rFonts w:ascii="Times New Roman"/>
          <w:b w:val="false"/>
          <w:i w:val="false"/>
          <w:color w:val="000000"/>
          <w:sz w:val="28"/>
        </w:rPr>
        <w:t xml:space="preserve">
                          (Лауазымы, а., т., ж.)            </w:t>
      </w:r>
    </w:p>
    <w:bookmarkStart w:name="z114" w:id="232"/>
    <w:p>
      <w:pPr>
        <w:spacing w:after="0"/>
        <w:ind w:left="0"/>
        <w:jc w:val="both"/>
      </w:pPr>
      <w:r>
        <w:rPr>
          <w:rFonts w:ascii="Times New Roman"/>
          <w:b w:val="false"/>
          <w:i w:val="false"/>
          <w:color w:val="000000"/>
          <w:sz w:val="28"/>
        </w:rPr>
        <w:t xml:space="preserve">
Жүк тасымалдау ережесіне </w:t>
      </w:r>
      <w:r>
        <w:br/>
      </w:r>
      <w:r>
        <w:rPr>
          <w:rFonts w:ascii="Times New Roman"/>
          <w:b w:val="false"/>
          <w:i w:val="false"/>
          <w:color w:val="000000"/>
          <w:sz w:val="28"/>
        </w:rPr>
        <w:t xml:space="preserve">
44-қосымша        </w:t>
      </w:r>
    </w:p>
    <w:bookmarkEnd w:id="232"/>
    <w:p>
      <w:pPr>
        <w:spacing w:after="0"/>
        <w:ind w:left="0"/>
        <w:jc w:val="both"/>
      </w:pPr>
      <w:r>
        <w:rPr>
          <w:rFonts w:ascii="Times New Roman"/>
          <w:b w:val="false"/>
          <w:i w:val="false"/>
          <w:color w:val="ff0000"/>
          <w:sz w:val="28"/>
        </w:rPr>
        <w:t xml:space="preserve">      Ескерту: 44-қосымшамен толықтырылды - ҚР Көлік және коммуникация министрінің 2007.11.27. </w:t>
      </w:r>
      <w:r>
        <w:rPr>
          <w:rFonts w:ascii="Times New Roman"/>
          <w:b w:val="false"/>
          <w:i w:val="false"/>
          <w:color w:val="ff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p>
      <w:pPr>
        <w:spacing w:after="0"/>
        <w:ind w:left="0"/>
        <w:jc w:val="left"/>
      </w:pPr>
      <w:r>
        <w:rPr>
          <w:rFonts w:ascii="Times New Roman"/>
          <w:b/>
          <w:i w:val="false"/>
          <w:color w:val="000000"/>
        </w:rPr>
        <w:t xml:space="preserve"> Жүктерді тасымалдаумен байланысты көрсетілетін </w:t>
      </w:r>
      <w:r>
        <w:br/>
      </w:r>
      <w:r>
        <w:rPr>
          <w:rFonts w:ascii="Times New Roman"/>
          <w:b/>
          <w:i w:val="false"/>
          <w:color w:val="000000"/>
        </w:rPr>
        <w:t xml:space="preserve">
қызметтердің тізбесі </w:t>
      </w:r>
    </w:p>
    <w:p>
      <w:pPr>
        <w:spacing w:after="0"/>
        <w:ind w:left="0"/>
        <w:jc w:val="both"/>
      </w:pPr>
      <w:r>
        <w:rPr>
          <w:rFonts w:ascii="Times New Roman"/>
          <w:b w:val="false"/>
          <w:i w:val="false"/>
          <w:color w:val="000000"/>
          <w:sz w:val="28"/>
        </w:rPr>
        <w:t xml:space="preserve">      1. Жүкті жолтабанның бір енді вагондарынан басқа енді вагондарға қайта тиеу. </w:t>
      </w:r>
      <w:r>
        <w:br/>
      </w:r>
      <w:r>
        <w:rPr>
          <w:rFonts w:ascii="Times New Roman"/>
          <w:b w:val="false"/>
          <w:i w:val="false"/>
          <w:color w:val="000000"/>
          <w:sz w:val="28"/>
        </w:rPr>
        <w:t xml:space="preserve">
      2. Жүктердің мұзын еріту. </w:t>
      </w:r>
      <w:r>
        <w:br/>
      </w:r>
      <w:r>
        <w:rPr>
          <w:rFonts w:ascii="Times New Roman"/>
          <w:b w:val="false"/>
          <w:i w:val="false"/>
          <w:color w:val="000000"/>
          <w:sz w:val="28"/>
        </w:rPr>
        <w:t xml:space="preserve">
      3. Вагондарды жолтабанның басқа енді арбашаларына ауыстырып қою. </w:t>
      </w:r>
      <w:r>
        <w:br/>
      </w:r>
      <w:r>
        <w:rPr>
          <w:rFonts w:ascii="Times New Roman"/>
          <w:b w:val="false"/>
          <w:i w:val="false"/>
          <w:color w:val="000000"/>
          <w:sz w:val="28"/>
        </w:rPr>
        <w:t xml:space="preserve">
      4. Жүктің құндылығын хабарлау. </w:t>
      </w:r>
      <w:r>
        <w:br/>
      </w:r>
      <w:r>
        <w:rPr>
          <w:rFonts w:ascii="Times New Roman"/>
          <w:b w:val="false"/>
          <w:i w:val="false"/>
          <w:color w:val="000000"/>
          <w:sz w:val="28"/>
        </w:rPr>
        <w:t xml:space="preserve">
      5. Тасымалданатын жүктерді кедендік тексерумен байланысты көрсетілетін қызметтер. </w:t>
      </w:r>
      <w:r>
        <w:br/>
      </w:r>
      <w:r>
        <w:rPr>
          <w:rFonts w:ascii="Times New Roman"/>
          <w:b w:val="false"/>
          <w:i w:val="false"/>
          <w:color w:val="000000"/>
          <w:sz w:val="28"/>
        </w:rPr>
        <w:t xml:space="preserve">
      6. Жүктерді бекіту. </w:t>
      </w:r>
      <w:r>
        <w:br/>
      </w:r>
      <w:r>
        <w:rPr>
          <w:rFonts w:ascii="Times New Roman"/>
          <w:b w:val="false"/>
          <w:i w:val="false"/>
          <w:color w:val="000000"/>
          <w:sz w:val="28"/>
        </w:rPr>
        <w:t xml:space="preserve">
      7. Транзитті темір жолдарда жылжымалы құрам түрлері бойынша вагондарды бөгеу кезінде көрсетілетін қызметтер. </w:t>
      </w:r>
      <w:r>
        <w:br/>
      </w:r>
      <w:r>
        <w:rPr>
          <w:rFonts w:ascii="Times New Roman"/>
          <w:b w:val="false"/>
          <w:i w:val="false"/>
          <w:color w:val="000000"/>
          <w:sz w:val="28"/>
        </w:rPr>
        <w:t xml:space="preserve">
      8. Мұздатқыш вагондарды мұзбен жабдықтау. </w:t>
      </w:r>
      <w:r>
        <w:br/>
      </w:r>
      <w:r>
        <w:rPr>
          <w:rFonts w:ascii="Times New Roman"/>
          <w:b w:val="false"/>
          <w:i w:val="false"/>
          <w:color w:val="000000"/>
          <w:sz w:val="28"/>
        </w:rPr>
        <w:t xml:space="preserve">
      9. Вагондарды жылыту үшін отын беру. </w:t>
      </w:r>
      <w:r>
        <w:br/>
      </w:r>
      <w:r>
        <w:rPr>
          <w:rFonts w:ascii="Times New Roman"/>
          <w:b w:val="false"/>
          <w:i w:val="false"/>
          <w:color w:val="000000"/>
          <w:sz w:val="28"/>
        </w:rPr>
        <w:t xml:space="preserve">
      10. Жануарларды суару. </w:t>
      </w:r>
      <w:r>
        <w:br/>
      </w:r>
      <w:r>
        <w:rPr>
          <w:rFonts w:ascii="Times New Roman"/>
          <w:b w:val="false"/>
          <w:i w:val="false"/>
          <w:color w:val="000000"/>
          <w:sz w:val="28"/>
        </w:rPr>
        <w:t xml:space="preserve">
      11. Қытай темір жолдары вагондарының жолтабаны 1520 мм вагондарға жүктерді қайта тиеуде бос тұрып қалуымен байланысты көрсетілетін қызметтер. </w:t>
      </w:r>
      <w:r>
        <w:br/>
      </w:r>
      <w:r>
        <w:rPr>
          <w:rFonts w:ascii="Times New Roman"/>
          <w:b w:val="false"/>
          <w:i w:val="false"/>
          <w:color w:val="000000"/>
          <w:sz w:val="28"/>
        </w:rPr>
        <w:t xml:space="preserve">
      12. Тасымалдаушының бір көлік құқығының тасымалдау құжаттарын басқаға қайта ресімдеуі. </w:t>
      </w:r>
      <w:r>
        <w:br/>
      </w:r>
      <w:r>
        <w:rPr>
          <w:rFonts w:ascii="Times New Roman"/>
          <w:b w:val="false"/>
          <w:i w:val="false"/>
          <w:color w:val="000000"/>
          <w:sz w:val="28"/>
        </w:rPr>
        <w:t xml:space="preserve">
      13. Тасымалдаушының өкілімен станцияда, порттарда және айлақтарда сенімхаттар мен жүк жіберушілердің және жүк алушылардың тапсырмалары бойынша жүктерді тасымалдау үшін есептік операциялар. </w:t>
      </w:r>
      <w:r>
        <w:br/>
      </w:r>
      <w:r>
        <w:rPr>
          <w:rFonts w:ascii="Times New Roman"/>
          <w:b w:val="false"/>
          <w:i w:val="false"/>
          <w:color w:val="000000"/>
          <w:sz w:val="28"/>
        </w:rPr>
        <w:t xml:space="preserve">
      14. Тасымалдау құжатын толтыру. </w:t>
      </w:r>
      <w:r>
        <w:br/>
      </w:r>
      <w:r>
        <w:rPr>
          <w:rFonts w:ascii="Times New Roman"/>
          <w:b w:val="false"/>
          <w:i w:val="false"/>
          <w:color w:val="000000"/>
          <w:sz w:val="28"/>
        </w:rPr>
        <w:t xml:space="preserve">
      15. Тағайындалу станцияларына олардың аттарына келіп түскен жүктер туралы жүк алушылардың хабарламалары. </w:t>
      </w:r>
      <w:r>
        <w:br/>
      </w:r>
      <w:r>
        <w:rPr>
          <w:rFonts w:ascii="Times New Roman"/>
          <w:b w:val="false"/>
          <w:i w:val="false"/>
          <w:color w:val="000000"/>
          <w:sz w:val="28"/>
        </w:rPr>
        <w:t xml:space="preserve">
      16. Жүктердің, вагондардың және контейнерлердің келуі туралы хабарлама. </w:t>
      </w:r>
      <w:r>
        <w:br/>
      </w:r>
      <w:r>
        <w:rPr>
          <w:rFonts w:ascii="Times New Roman"/>
          <w:b w:val="false"/>
          <w:i w:val="false"/>
          <w:color w:val="000000"/>
          <w:sz w:val="28"/>
        </w:rPr>
        <w:t xml:space="preserve">
      17. Тасымалдау құжаттары туралы анықтамаларды беру. </w:t>
      </w:r>
      <w:r>
        <w:br/>
      </w:r>
      <w:r>
        <w:rPr>
          <w:rFonts w:ascii="Times New Roman"/>
          <w:b w:val="false"/>
          <w:i w:val="false"/>
          <w:color w:val="000000"/>
          <w:sz w:val="28"/>
        </w:rPr>
        <w:t xml:space="preserve">
      18. Жүкті әкелуге және тиеуге рұқсаттар (визалар) беру. </w:t>
      </w:r>
      <w:r>
        <w:br/>
      </w:r>
      <w:r>
        <w:rPr>
          <w:rFonts w:ascii="Times New Roman"/>
          <w:b w:val="false"/>
          <w:i w:val="false"/>
          <w:color w:val="000000"/>
          <w:sz w:val="28"/>
        </w:rPr>
        <w:t xml:space="preserve">
      19. Жүк жөнелтушінің талабы бойынша жүктерді тасымалдау жоспарын орындау жөніндегі есептік карточкалардың екінші даналарын толтыру. </w:t>
      </w:r>
      <w:r>
        <w:br/>
      </w:r>
      <w:r>
        <w:rPr>
          <w:rFonts w:ascii="Times New Roman"/>
          <w:b w:val="false"/>
          <w:i w:val="false"/>
          <w:color w:val="000000"/>
          <w:sz w:val="28"/>
        </w:rPr>
        <w:t xml:space="preserve">
      20. Бирка ілу (трафаретпен). </w:t>
      </w:r>
      <w:r>
        <w:br/>
      </w:r>
      <w:r>
        <w:rPr>
          <w:rFonts w:ascii="Times New Roman"/>
          <w:b w:val="false"/>
          <w:i w:val="false"/>
          <w:color w:val="000000"/>
          <w:sz w:val="28"/>
        </w:rPr>
        <w:t xml:space="preserve">
      21. Бирканы толтыру немесе жүк орындарына жөнелту таңбаларын салу. </w:t>
      </w:r>
      <w:r>
        <w:br/>
      </w:r>
      <w:r>
        <w:rPr>
          <w:rFonts w:ascii="Times New Roman"/>
          <w:b w:val="false"/>
          <w:i w:val="false"/>
          <w:color w:val="000000"/>
          <w:sz w:val="28"/>
        </w:rPr>
        <w:t xml:space="preserve">
      22. Жүкті іздеу: </w:t>
      </w:r>
      <w:r>
        <w:br/>
      </w:r>
      <w:r>
        <w:rPr>
          <w:rFonts w:ascii="Times New Roman"/>
          <w:b w:val="false"/>
          <w:i w:val="false"/>
          <w:color w:val="000000"/>
          <w:sz w:val="28"/>
        </w:rPr>
        <w:t xml:space="preserve">
      23. Вагондарды әкелу-әкету. </w:t>
      </w:r>
      <w:r>
        <w:br/>
      </w:r>
      <w:r>
        <w:rPr>
          <w:rFonts w:ascii="Times New Roman"/>
          <w:b w:val="false"/>
          <w:i w:val="false"/>
          <w:color w:val="000000"/>
          <w:sz w:val="28"/>
        </w:rPr>
        <w:t xml:space="preserve">
      24. Жүктерді сақтау. </w:t>
      </w:r>
      <w:r>
        <w:br/>
      </w:r>
      <w:r>
        <w:rPr>
          <w:rFonts w:ascii="Times New Roman"/>
          <w:b w:val="false"/>
          <w:i w:val="false"/>
          <w:color w:val="000000"/>
          <w:sz w:val="28"/>
        </w:rPr>
        <w:t xml:space="preserve">
      25. Жүктердің салмағын өлшеу және тексеру. </w:t>
      </w:r>
      <w:r>
        <w:br/>
      </w:r>
      <w:r>
        <w:rPr>
          <w:rFonts w:ascii="Times New Roman"/>
          <w:b w:val="false"/>
          <w:i w:val="false"/>
          <w:color w:val="000000"/>
          <w:sz w:val="28"/>
        </w:rPr>
        <w:t xml:space="preserve">
      26. Қамба зиянды жәндіктері зиян келтірген вагондарды және контейнерлерді тазарту, жуу, дезинфекциялау, сондай-ақ дезинсекциялау. </w:t>
      </w:r>
      <w:r>
        <w:br/>
      </w:r>
      <w:r>
        <w:rPr>
          <w:rFonts w:ascii="Times New Roman"/>
          <w:b w:val="false"/>
          <w:i w:val="false"/>
          <w:color w:val="000000"/>
          <w:sz w:val="28"/>
        </w:rPr>
        <w:t xml:space="preserve">
      27. Жүк жөнелтушулерді олардың өтінімдері бойынша вагондармен, контейнерлермен қамтамасыз ету. </w:t>
      </w:r>
      <w:r>
        <w:br/>
      </w:r>
      <w:r>
        <w:rPr>
          <w:rFonts w:ascii="Times New Roman"/>
          <w:b w:val="false"/>
          <w:i w:val="false"/>
          <w:color w:val="000000"/>
          <w:sz w:val="28"/>
        </w:rPr>
        <w:t xml:space="preserve">
      28. Жүктердің адрестерін өзгерту. </w:t>
      </w:r>
      <w:r>
        <w:br/>
      </w:r>
      <w:r>
        <w:rPr>
          <w:rFonts w:ascii="Times New Roman"/>
          <w:b w:val="false"/>
          <w:i w:val="false"/>
          <w:color w:val="000000"/>
          <w:sz w:val="28"/>
        </w:rPr>
        <w:t xml:space="preserve">
      29. Жүк жөнелтушінің (жүк алушының) кінәсінен жүкке ілесіп жүретін күзет қызметінің өкілін жүктерді тиеуге және түсіруге белгіленген мерзімдерден артық бөгеу. </w:t>
      </w:r>
      <w:r>
        <w:br/>
      </w:r>
      <w:r>
        <w:rPr>
          <w:rFonts w:ascii="Times New Roman"/>
          <w:b w:val="false"/>
          <w:i w:val="false"/>
          <w:color w:val="000000"/>
          <w:sz w:val="28"/>
        </w:rPr>
        <w:t xml:space="preserve">
      30. Ертеректе тиеуге арналған жүкті қабылдау. </w:t>
      </w:r>
    </w:p>
    <w:bookmarkStart w:name="z115" w:id="233"/>
    <w:p>
      <w:pPr>
        <w:spacing w:after="0"/>
        <w:ind w:left="0"/>
        <w:jc w:val="both"/>
      </w:pPr>
      <w:r>
        <w:rPr>
          <w:rFonts w:ascii="Times New Roman"/>
          <w:b w:val="false"/>
          <w:i w:val="false"/>
          <w:color w:val="000000"/>
          <w:sz w:val="28"/>
        </w:rPr>
        <w:t xml:space="preserve">
Жүк тасымалдау ережесіне </w:t>
      </w:r>
      <w:r>
        <w:br/>
      </w:r>
      <w:r>
        <w:rPr>
          <w:rFonts w:ascii="Times New Roman"/>
          <w:b w:val="false"/>
          <w:i w:val="false"/>
          <w:color w:val="000000"/>
          <w:sz w:val="28"/>
        </w:rPr>
        <w:t xml:space="preserve">
45-қосымша       </w:t>
      </w:r>
      <w:r>
        <w:br/>
      </w:r>
      <w:r>
        <w:rPr>
          <w:rFonts w:ascii="Times New Roman"/>
          <w:b w:val="false"/>
          <w:i w:val="false"/>
          <w:color w:val="000000"/>
          <w:sz w:val="28"/>
        </w:rPr>
        <w:t xml:space="preserve">
КЭУ-16 нысан      </w:t>
      </w:r>
    </w:p>
    <w:bookmarkEnd w:id="233"/>
    <w:p>
      <w:pPr>
        <w:spacing w:after="0"/>
        <w:ind w:left="0"/>
        <w:jc w:val="both"/>
      </w:pPr>
      <w:r>
        <w:rPr>
          <w:rFonts w:ascii="Times New Roman"/>
          <w:b w:val="false"/>
          <w:i w:val="false"/>
          <w:color w:val="ff0000"/>
          <w:sz w:val="28"/>
        </w:rPr>
        <w:t xml:space="preserve">      Ескерту: 45-қосымшамен толықтырылды - ҚР Көлік және коммуникация министрінің 2007.11.27. </w:t>
      </w:r>
      <w:r>
        <w:rPr>
          <w:rFonts w:ascii="Times New Roman"/>
          <w:b w:val="false"/>
          <w:i w:val="false"/>
          <w:color w:val="ff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p>
      <w:pPr>
        <w:spacing w:after="0"/>
        <w:ind w:left="0"/>
        <w:jc w:val="both"/>
      </w:pPr>
      <w:r>
        <w:rPr>
          <w:rFonts w:ascii="Times New Roman"/>
          <w:b/>
          <w:i w:val="false"/>
          <w:color w:val="000000"/>
          <w:sz w:val="28"/>
        </w:rPr>
        <w:t xml:space="preserve">      Контейнерді станциядан шығаруға және оны станцияға </w:t>
      </w:r>
      <w:r>
        <w:br/>
      </w:r>
      <w:r>
        <w:rPr>
          <w:rFonts w:ascii="Times New Roman"/>
          <w:b w:val="false"/>
          <w:i w:val="false"/>
          <w:color w:val="000000"/>
          <w:sz w:val="28"/>
        </w:rPr>
        <w:t>
</w:t>
      </w:r>
      <w:r>
        <w:rPr>
          <w:rFonts w:ascii="Times New Roman"/>
          <w:b/>
          <w:i w:val="false"/>
          <w:color w:val="000000"/>
          <w:sz w:val="28"/>
        </w:rPr>
        <w:t xml:space="preserve">              қайтаруға N_________ жүк құжат </w:t>
      </w:r>
    </w:p>
    <w:p>
      <w:pPr>
        <w:spacing w:after="0"/>
        <w:ind w:left="0"/>
        <w:jc w:val="both"/>
      </w:pPr>
      <w:r>
        <w:rPr>
          <w:rFonts w:ascii="Times New Roman"/>
          <w:b w:val="false"/>
          <w:i w:val="false"/>
          <w:color w:val="000000"/>
          <w:sz w:val="28"/>
        </w:rPr>
        <w:t xml:space="preserve">"__" _________________ 20__ ж. </w:t>
      </w:r>
    </w:p>
    <w:p>
      <w:pPr>
        <w:spacing w:after="0"/>
        <w:ind w:left="0"/>
        <w:jc w:val="both"/>
      </w:pPr>
      <w:r>
        <w:rPr>
          <w:rFonts w:ascii="Times New Roman"/>
          <w:b w:val="false"/>
          <w:i w:val="false"/>
          <w:color w:val="000000"/>
          <w:sz w:val="28"/>
          <w:u w:val="single"/>
        </w:rPr>
        <w:t xml:space="preserve">      Тиелген, бос </w:t>
      </w:r>
      <w:r>
        <w:rPr>
          <w:rFonts w:ascii="Times New Roman"/>
          <w:b w:val="false"/>
          <w:i w:val="false"/>
          <w:color w:val="000000"/>
          <w:sz w:val="28"/>
        </w:rPr>
        <w:t xml:space="preserve">контейнер* N ________ брутто массасы __________т. </w:t>
      </w:r>
    </w:p>
    <w:p>
      <w:pPr>
        <w:spacing w:after="0"/>
        <w:ind w:left="0"/>
        <w:jc w:val="both"/>
      </w:pPr>
      <w:r>
        <w:rPr>
          <w:rFonts w:ascii="Times New Roman"/>
          <w:b w:val="false"/>
          <w:i w:val="false"/>
          <w:color w:val="000000"/>
          <w:sz w:val="28"/>
          <w:u w:val="single"/>
        </w:rPr>
        <w:t xml:space="preserve">Жүк жөнелтушіге, жүк алушыға </w:t>
      </w:r>
      <w:r>
        <w:rPr>
          <w:rFonts w:ascii="Times New Roman"/>
          <w:b w:val="false"/>
          <w:i w:val="false"/>
          <w:color w:val="000000"/>
          <w:sz w:val="28"/>
        </w:rPr>
        <w:t xml:space="preserve">* ______________________________берілген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(кәсіпорынның немесе ұйымның атауы) </w:t>
      </w:r>
      <w:r>
        <w:br/>
      </w:r>
      <w:r>
        <w:rPr>
          <w:rFonts w:ascii="Times New Roman"/>
          <w:b w:val="false"/>
          <w:i w:val="false"/>
          <w:color w:val="000000"/>
          <w:sz w:val="28"/>
        </w:rPr>
        <w:t xml:space="preserve">
N____________ сенімхат немесе N _______________ шарт </w:t>
      </w:r>
      <w:r>
        <w:br/>
      </w:r>
      <w:r>
        <w:rPr>
          <w:rFonts w:ascii="Times New Roman"/>
          <w:b w:val="false"/>
          <w:i w:val="false"/>
          <w:color w:val="000000"/>
          <w:sz w:val="28"/>
        </w:rPr>
        <w:t xml:space="preserve">
______________________________________________жүргізуші-экспедиторға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N _____________ автомобиль </w:t>
      </w:r>
    </w:p>
    <w:p>
      <w:pPr>
        <w:spacing w:after="0"/>
        <w:ind w:left="0"/>
        <w:jc w:val="both"/>
      </w:pPr>
      <w:r>
        <w:rPr>
          <w:rFonts w:ascii="Times New Roman"/>
          <w:b w:val="false"/>
          <w:i w:val="false"/>
          <w:color w:val="000000"/>
          <w:sz w:val="28"/>
        </w:rPr>
        <w:t xml:space="preserve">Контейнер "___"_________20__ж., __________сағат _______мин. берілген </w:t>
      </w:r>
    </w:p>
    <w:p>
      <w:pPr>
        <w:spacing w:after="0"/>
        <w:ind w:left="0"/>
        <w:jc w:val="both"/>
      </w:pPr>
      <w:r>
        <w:rPr>
          <w:rFonts w:ascii="Times New Roman"/>
          <w:b w:val="false"/>
          <w:i w:val="false"/>
          <w:color w:val="000000"/>
          <w:sz w:val="28"/>
        </w:rPr>
        <w:t xml:space="preserve">Қабылдап-тапсырушы ____________________ контейнерді алған тұлға </w:t>
      </w:r>
      <w:r>
        <w:br/>
      </w:r>
      <w:r>
        <w:rPr>
          <w:rFonts w:ascii="Times New Roman"/>
          <w:b w:val="false"/>
          <w:i w:val="false"/>
          <w:color w:val="000000"/>
          <w:sz w:val="28"/>
        </w:rPr>
        <w:t xml:space="preserve">
______________          (қолы)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Контейнер** "___"_________20__ж., ______сағат _____мин. қайтарылған. </w:t>
      </w:r>
    </w:p>
    <w:p>
      <w:pPr>
        <w:spacing w:after="0"/>
        <w:ind w:left="0"/>
        <w:jc w:val="both"/>
      </w:pPr>
      <w:r>
        <w:rPr>
          <w:rFonts w:ascii="Times New Roman"/>
          <w:b w:val="false"/>
          <w:i w:val="false"/>
          <w:color w:val="000000"/>
          <w:sz w:val="28"/>
        </w:rPr>
        <w:t xml:space="preserve">Контейнерді әкелуге немесе шығаруға құжаттарды </w:t>
      </w:r>
      <w:r>
        <w:br/>
      </w:r>
      <w:r>
        <w:rPr>
          <w:rFonts w:ascii="Times New Roman"/>
          <w:b w:val="false"/>
          <w:i w:val="false"/>
          <w:color w:val="000000"/>
          <w:sz w:val="28"/>
        </w:rPr>
        <w:t xml:space="preserve">
көліктік-экспедициялық ұйымға беру кезінде хабарлама беру күні "___" _________ 20__ж., ________сағат. ________мин. </w:t>
      </w:r>
    </w:p>
    <w:p>
      <w:pPr>
        <w:spacing w:after="0"/>
        <w:ind w:left="0"/>
        <w:jc w:val="both"/>
      </w:pPr>
      <w:r>
        <w:rPr>
          <w:rFonts w:ascii="Times New Roman"/>
          <w:b/>
          <w:i w:val="false"/>
          <w:color w:val="000000"/>
          <w:sz w:val="28"/>
        </w:rPr>
        <w:t xml:space="preserve">Контейнерді пайдалану уақыты ____________________ сағат </w:t>
      </w:r>
    </w:p>
    <w:p>
      <w:pPr>
        <w:spacing w:after="0"/>
        <w:ind w:left="0"/>
        <w:jc w:val="both"/>
      </w:pPr>
      <w:r>
        <w:rPr>
          <w:rFonts w:ascii="Times New Roman"/>
          <w:b/>
          <w:i w:val="false"/>
          <w:color w:val="000000"/>
          <w:sz w:val="28"/>
        </w:rPr>
        <w:t xml:space="preserve">Контейнерді пайдаланғаны үшін төлем сомасы ____________ теңге. </w:t>
      </w:r>
    </w:p>
    <w:p>
      <w:pPr>
        <w:spacing w:after="0"/>
        <w:ind w:left="0"/>
        <w:jc w:val="both"/>
      </w:pPr>
      <w:r>
        <w:rPr>
          <w:rFonts w:ascii="Times New Roman"/>
          <w:b w:val="false"/>
          <w:i w:val="false"/>
          <w:color w:val="000000"/>
          <w:sz w:val="28"/>
        </w:rPr>
        <w:t xml:space="preserve">Станциядағы тасымалдаушының өкілі 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Керек болмайтынын сызып тастаңыз; </w:t>
      </w:r>
      <w:r>
        <w:br/>
      </w:r>
      <w:r>
        <w:rPr>
          <w:rFonts w:ascii="Times New Roman"/>
          <w:b w:val="false"/>
          <w:i w:val="false"/>
          <w:color w:val="000000"/>
          <w:sz w:val="28"/>
        </w:rPr>
        <w:t xml:space="preserve">
      ** Жүк иесі немесе көліктік-экспедициялық ұйым контейнерді техникалық ақаулы жағдайда қайтарған жағдайда вагонды қарап тексеруші және станциядағы тасымалдаушының өкілі қол қоятын ГУ-106 нысанды контейнердің техникалық жағдайы туралы акт жасалады. </w:t>
      </w:r>
    </w:p>
    <w:bookmarkStart w:name="z116" w:id="234"/>
    <w:p>
      <w:pPr>
        <w:spacing w:after="0"/>
        <w:ind w:left="0"/>
        <w:jc w:val="both"/>
      </w:pPr>
      <w:r>
        <w:rPr>
          <w:rFonts w:ascii="Times New Roman"/>
          <w:b w:val="false"/>
          <w:i w:val="false"/>
          <w:color w:val="000000"/>
          <w:sz w:val="28"/>
        </w:rPr>
        <w:t xml:space="preserve">
Жүк тасымалдау ережесіне  </w:t>
      </w:r>
      <w:r>
        <w:br/>
      </w:r>
      <w:r>
        <w:rPr>
          <w:rFonts w:ascii="Times New Roman"/>
          <w:b w:val="false"/>
          <w:i w:val="false"/>
          <w:color w:val="000000"/>
          <w:sz w:val="28"/>
        </w:rPr>
        <w:t xml:space="preserve">
46-қосымша        </w:t>
      </w:r>
    </w:p>
    <w:bookmarkEnd w:id="234"/>
    <w:p>
      <w:pPr>
        <w:spacing w:after="0"/>
        <w:ind w:left="0"/>
        <w:jc w:val="both"/>
      </w:pPr>
      <w:r>
        <w:rPr>
          <w:rFonts w:ascii="Times New Roman"/>
          <w:b w:val="false"/>
          <w:i w:val="false"/>
          <w:color w:val="ff0000"/>
          <w:sz w:val="28"/>
        </w:rPr>
        <w:t xml:space="preserve">      Ескерту: 46-қосымшамен толықтырылды - ҚР Көлік және коммуникация министрінің 2007.11.27. </w:t>
      </w:r>
      <w:r>
        <w:rPr>
          <w:rFonts w:ascii="Times New Roman"/>
          <w:b w:val="false"/>
          <w:i w:val="false"/>
          <w:color w:val="ff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p>
      <w:pPr>
        <w:spacing w:after="0"/>
        <w:ind w:left="0"/>
        <w:jc w:val="left"/>
      </w:pPr>
      <w:r>
        <w:rPr>
          <w:rFonts w:ascii="Times New Roman"/>
          <w:b/>
          <w:i w:val="false"/>
          <w:color w:val="000000"/>
        </w:rPr>
        <w:t xml:space="preserve"> Вагондар мен контейнерлерге арналған бекіту-пломбылау </w:t>
      </w:r>
      <w:r>
        <w:br/>
      </w:r>
      <w:r>
        <w:rPr>
          <w:rFonts w:ascii="Times New Roman"/>
          <w:b/>
          <w:i w:val="false"/>
          <w:color w:val="000000"/>
        </w:rPr>
        <w:t xml:space="preserve">
құрылғыларына арналған техникалық талаптар </w:t>
      </w:r>
    </w:p>
    <w:p>
      <w:pPr>
        <w:spacing w:after="0"/>
        <w:ind w:left="0"/>
        <w:jc w:val="both"/>
      </w:pPr>
      <w:r>
        <w:rPr>
          <w:rFonts w:ascii="Times New Roman"/>
          <w:b w:val="false"/>
          <w:i w:val="false"/>
          <w:color w:val="000000"/>
          <w:sz w:val="28"/>
        </w:rPr>
        <w:t xml:space="preserve">      1. Бекіту-пломбылау құрылғылары (бұдан әрі - БПҚ) Жүктерді тасымалдау ережелеріне сәйкес пломбылауға арналған контейнерлерді және темір жол жүк вагондарын: жабдықтарын, цистерналарды, хопперлерді, рефрижераторларды және басқаларды бекітуге және пломбылауға арналған, тасымалданатын жүкке БПҚ-ның зақымдалуынсыз қол жеткізуге жол бермеуі және бекітілетін құрылғылар (есіктер, тиеу және түсіру люктері) арқылы тасымалданатын жүкке санкцияланбаған кіруден қорғауды қамтамасыз етуі тиіс. </w:t>
      </w:r>
      <w:r>
        <w:br/>
      </w:r>
      <w:r>
        <w:rPr>
          <w:rFonts w:ascii="Times New Roman"/>
          <w:b w:val="false"/>
          <w:i w:val="false"/>
          <w:color w:val="000000"/>
          <w:sz w:val="28"/>
        </w:rPr>
        <w:t xml:space="preserve">
      2. БПҚ жүк вагондарының және контейнерлердің бекіту элементтерінің құрылымдарына сәйкес болуы тиіс. </w:t>
      </w:r>
      <w:r>
        <w:br/>
      </w:r>
      <w:r>
        <w:rPr>
          <w:rFonts w:ascii="Times New Roman"/>
          <w:b w:val="false"/>
          <w:i w:val="false"/>
          <w:color w:val="000000"/>
          <w:sz w:val="28"/>
        </w:rPr>
        <w:t xml:space="preserve">
      3. БПҚ құрылымы қамтамасыз етуі тиіс: </w:t>
      </w:r>
      <w:r>
        <w:br/>
      </w:r>
      <w:r>
        <w:rPr>
          <w:rFonts w:ascii="Times New Roman"/>
          <w:b w:val="false"/>
          <w:i w:val="false"/>
          <w:color w:val="000000"/>
          <w:sz w:val="28"/>
        </w:rPr>
        <w:t xml:space="preserve">
      1) БПҚ-ны және оның құрамдас элементтерін бір рет пайдалану; </w:t>
      </w:r>
      <w:r>
        <w:br/>
      </w:r>
      <w:r>
        <w:rPr>
          <w:rFonts w:ascii="Times New Roman"/>
          <w:b w:val="false"/>
          <w:i w:val="false"/>
          <w:color w:val="000000"/>
          <w:sz w:val="28"/>
        </w:rPr>
        <w:t xml:space="preserve">
      2) көрінетін элементтердің ең болмаса біреуін бұзбай БПҚ аша мүмкіндігінің болмауы; </w:t>
      </w:r>
      <w:r>
        <w:br/>
      </w:r>
      <w:r>
        <w:rPr>
          <w:rFonts w:ascii="Times New Roman"/>
          <w:b w:val="false"/>
          <w:i w:val="false"/>
          <w:color w:val="000000"/>
          <w:sz w:val="28"/>
        </w:rPr>
        <w:t xml:space="preserve">
      3) ашу күші мыналардан кем болмайтын: </w:t>
      </w:r>
      <w:r>
        <w:br/>
      </w:r>
      <w:r>
        <w:rPr>
          <w:rFonts w:ascii="Times New Roman"/>
          <w:b w:val="false"/>
          <w:i w:val="false"/>
          <w:color w:val="000000"/>
          <w:sz w:val="28"/>
        </w:rPr>
        <w:t xml:space="preserve">
      вагондар үшін (мамандандырылған темір жол цистерналары мен сұйытылған газдарды, қышқылдарды және басқа химиялық жүктерді тасымалдауға арналған цистерналар контейнерлерінен басқа) - 18 кН (1,8 тс); </w:t>
      </w:r>
      <w:r>
        <w:br/>
      </w:r>
      <w:r>
        <w:rPr>
          <w:rFonts w:ascii="Times New Roman"/>
          <w:b w:val="false"/>
          <w:i w:val="false"/>
          <w:color w:val="000000"/>
          <w:sz w:val="28"/>
        </w:rPr>
        <w:t xml:space="preserve">
      мамандандырылған темір жол цистерналары мен сұйытылған газдарды, қышқылдарды және басқа химиялық жүктерді тасымалдауға арналған цистерналар контейнерлерінен - 3,5 кН (0,35 тс); </w:t>
      </w:r>
      <w:r>
        <w:br/>
      </w:r>
      <w:r>
        <w:rPr>
          <w:rFonts w:ascii="Times New Roman"/>
          <w:b w:val="false"/>
          <w:i w:val="false"/>
          <w:color w:val="000000"/>
          <w:sz w:val="28"/>
        </w:rPr>
        <w:t xml:space="preserve">
      контейнерлер үшін - 12 кН (1,2 тс); </w:t>
      </w:r>
      <w:r>
        <w:br/>
      </w:r>
      <w:r>
        <w:rPr>
          <w:rFonts w:ascii="Times New Roman"/>
          <w:b w:val="false"/>
          <w:i w:val="false"/>
          <w:color w:val="000000"/>
          <w:sz w:val="28"/>
        </w:rPr>
        <w:t xml:space="preserve">
      4) қатты блоктау элементі бар БПҚ-ны (бұрандама үлгісіндегі) ашу күші 30 кН артық болмайтын; </w:t>
      </w:r>
      <w:r>
        <w:br/>
      </w:r>
      <w:r>
        <w:rPr>
          <w:rFonts w:ascii="Times New Roman"/>
          <w:b w:val="false"/>
          <w:i w:val="false"/>
          <w:color w:val="000000"/>
          <w:sz w:val="28"/>
        </w:rPr>
        <w:t xml:space="preserve">
      құлыптау күші 70 Н (7 кгс) артық болмайтын; </w:t>
      </w:r>
      <w:r>
        <w:br/>
      </w:r>
      <w:r>
        <w:rPr>
          <w:rFonts w:ascii="Times New Roman"/>
          <w:b w:val="false"/>
          <w:i w:val="false"/>
          <w:color w:val="000000"/>
          <w:sz w:val="28"/>
        </w:rPr>
        <w:t xml:space="preserve">
      6) мамандандырылған темір жол цистерналары мен сұйытылған газдарды, қышқылдарды және басқа химиялық жүктерді тасымалдауға арналған цистерналар контейнерлерінен мамандандырылған темір жол цистерналары мен сұйытылған газдарды, қышқылдарды және басқа химиялық жүктерді тасымалдауға арналған цистерналар контейнерлерінен жұмыс істейтін бөлшектері тавотпен, солидолмен немесе басқа майлағышпен майланған ұшқын шығармайтын құрал-сайманның көмегімен БПҚ-ны алу мүмкіндігі; </w:t>
      </w:r>
      <w:r>
        <w:br/>
      </w:r>
      <w:r>
        <w:rPr>
          <w:rFonts w:ascii="Times New Roman"/>
          <w:b w:val="false"/>
          <w:i w:val="false"/>
          <w:color w:val="000000"/>
          <w:sz w:val="28"/>
        </w:rPr>
        <w:t xml:space="preserve">
      7) санкцияланбаған ашу жағдайларында барынша мол деңгейде әдеттегі құрал-сайманмен бұзуға жататын өзектік құрылымдардың БПҚ-ның металл элементтері бетінің қаттылығы, 40 HRC-тен кем емес; </w:t>
      </w:r>
      <w:r>
        <w:br/>
      </w:r>
      <w:r>
        <w:rPr>
          <w:rFonts w:ascii="Times New Roman"/>
          <w:b w:val="false"/>
          <w:i w:val="false"/>
          <w:color w:val="000000"/>
          <w:sz w:val="28"/>
        </w:rPr>
        <w:t xml:space="preserve">
      8) темір жол вагондары жұмысының пайдалану жағдайларында және контейнерлермен тиеу-түсіру жұмыстарын жүргізу кезінде пайда болатын механикалық жүктемелердің (дүмпулер, соққылар, діріл) ықпалы жағдайында жұмысқа қабілеттілік; </w:t>
      </w:r>
      <w:r>
        <w:br/>
      </w:r>
      <w:r>
        <w:rPr>
          <w:rFonts w:ascii="Times New Roman"/>
          <w:b w:val="false"/>
          <w:i w:val="false"/>
          <w:color w:val="000000"/>
          <w:sz w:val="28"/>
        </w:rPr>
        <w:t xml:space="preserve">
      9) ашқан жағдайда көзге көрінбейтін іздерсіз БПҚ-ны қайта пайдалану мүмкіндігінің болмауы; </w:t>
      </w:r>
      <w:r>
        <w:br/>
      </w:r>
      <w:r>
        <w:rPr>
          <w:rFonts w:ascii="Times New Roman"/>
          <w:b w:val="false"/>
          <w:i w:val="false"/>
          <w:color w:val="000000"/>
          <w:sz w:val="28"/>
        </w:rPr>
        <w:t xml:space="preserve">
      10) көпшілік пайдалану құрал-саймандарымен: слесарлық қоларамен, тістеуіктермен, атауыздармен, бұрауышпен, сомын кілтімен, балғамен, шеге жұлғышпен, монтировкамен, сүйменмен, зілбалғамен зақымдаудың көзге көрінбейтін іздерінсіз БПҚ-ны ашу мүмкіндігінің болмауы; </w:t>
      </w:r>
      <w:r>
        <w:br/>
      </w:r>
      <w:r>
        <w:rPr>
          <w:rFonts w:ascii="Times New Roman"/>
          <w:b w:val="false"/>
          <w:i w:val="false"/>
          <w:color w:val="000000"/>
          <w:sz w:val="28"/>
        </w:rPr>
        <w:t xml:space="preserve">
      11) вагонда немесе контейнерде тікелей құлыпталған күйдегі БПҚ-ның құрамдас бөліктерінің бірін жалған жасау мүмкіндігінің болмауы; </w:t>
      </w:r>
      <w:r>
        <w:br/>
      </w:r>
      <w:r>
        <w:rPr>
          <w:rFonts w:ascii="Times New Roman"/>
          <w:b w:val="false"/>
          <w:i w:val="false"/>
          <w:color w:val="000000"/>
          <w:sz w:val="28"/>
        </w:rPr>
        <w:t xml:space="preserve">
      12) құлыпталған күйдегі БПҚ-ның күйін көзбен көріп немесе қолмен бақылау мүмкіндігі; </w:t>
      </w:r>
      <w:r>
        <w:br/>
      </w:r>
      <w:r>
        <w:rPr>
          <w:rFonts w:ascii="Times New Roman"/>
          <w:b w:val="false"/>
          <w:i w:val="false"/>
          <w:color w:val="000000"/>
          <w:sz w:val="28"/>
        </w:rPr>
        <w:t xml:space="preserve">
      13) арнайы құрылғылармен: алынғыштармен, қысқаш-тістеуіктермен, канатты кесуге арналған қайшылармен және т.с. алу мүмкіндігі; </w:t>
      </w:r>
      <w:r>
        <w:br/>
      </w:r>
      <w:r>
        <w:rPr>
          <w:rFonts w:ascii="Times New Roman"/>
          <w:b w:val="false"/>
          <w:i w:val="false"/>
          <w:color w:val="000000"/>
          <w:sz w:val="28"/>
        </w:rPr>
        <w:t xml:space="preserve">
      14) қолмен немесе қарапайым құрал-саймандармен орнату мүмкіндігі; </w:t>
      </w:r>
      <w:r>
        <w:br/>
      </w:r>
      <w:r>
        <w:rPr>
          <w:rFonts w:ascii="Times New Roman"/>
          <w:b w:val="false"/>
          <w:i w:val="false"/>
          <w:color w:val="000000"/>
          <w:sz w:val="28"/>
        </w:rPr>
        <w:t xml:space="preserve">
      15) осы Техникалық талаптардың 8-бөліміне сәйкес Жүктерді тасымалдау ережелерімен көзделген ақпаратты жазу; </w:t>
      </w:r>
      <w:r>
        <w:br/>
      </w:r>
      <w:r>
        <w:rPr>
          <w:rFonts w:ascii="Times New Roman"/>
          <w:b w:val="false"/>
          <w:i w:val="false"/>
          <w:color w:val="000000"/>
          <w:sz w:val="28"/>
        </w:rPr>
        <w:t xml:space="preserve">
      16) жазылатын ақпараттың айқындылығы және оның пайдалану кезеңінде сақталуы; </w:t>
      </w:r>
      <w:r>
        <w:br/>
      </w:r>
      <w:r>
        <w:rPr>
          <w:rFonts w:ascii="Times New Roman"/>
          <w:b w:val="false"/>
          <w:i w:val="false"/>
          <w:color w:val="000000"/>
          <w:sz w:val="28"/>
        </w:rPr>
        <w:t xml:space="preserve">
      17) вагондар мен контейнерлердің бекіту құрылғыларының қосарланған тесіктерінде орналастыру және сенімді ұстап қалу; </w:t>
      </w:r>
      <w:r>
        <w:br/>
      </w:r>
      <w:r>
        <w:rPr>
          <w:rFonts w:ascii="Times New Roman"/>
          <w:b w:val="false"/>
          <w:i w:val="false"/>
          <w:color w:val="000000"/>
          <w:sz w:val="28"/>
        </w:rPr>
        <w:t xml:space="preserve">
      18) санкцияланбаған ажырату және БПҚ-ны қайталап орнату мақсатында жылжымалы құрамға орнату алдында елеусіз, жойылатын немесе бүркемелеуге көнетін өзгерістерді әдейі енгізуден қорғау. </w:t>
      </w:r>
      <w:r>
        <w:br/>
      </w:r>
      <w:r>
        <w:rPr>
          <w:rFonts w:ascii="Times New Roman"/>
          <w:b w:val="false"/>
          <w:i w:val="false"/>
          <w:color w:val="000000"/>
          <w:sz w:val="28"/>
        </w:rPr>
        <w:t xml:space="preserve">
      4. Құлыпталған күйде тұрған иілгіш бұғаттаушы элементі (арқан іспеттес) бар БПҚ-ға рұқсат етілетін жүктемелерді (кергіш және айналатын) қоса беру кезінде, пайдалану процесінде де, сынаулар кезінде де, иілгіш элементтің түрін өзгертуі (ұзаруы) салдарынан БПҚ ілмегінің сомалық ұлғаюы және БПҚ бекітуші (бекітетін) элементінің орын мүмкін болатын орын ауыстыруы 20 мм-ден артық болмауы тиіс. </w:t>
      </w:r>
      <w:r>
        <w:br/>
      </w:r>
      <w:r>
        <w:rPr>
          <w:rFonts w:ascii="Times New Roman"/>
          <w:b w:val="false"/>
          <w:i w:val="false"/>
          <w:color w:val="000000"/>
          <w:sz w:val="28"/>
        </w:rPr>
        <w:t xml:space="preserve">
      5. БПҚ-ның жаңа түрлерін мамандандырылған зертхананың өткізген сынауларының нәтижелері бойынша берілген қорытындысы болған жағдайда пайдалануға рұқсат етіледі. </w:t>
      </w:r>
      <w:r>
        <w:br/>
      </w:r>
      <w:r>
        <w:rPr>
          <w:rFonts w:ascii="Times New Roman"/>
          <w:b w:val="false"/>
          <w:i w:val="false"/>
          <w:color w:val="000000"/>
          <w:sz w:val="28"/>
        </w:rPr>
        <w:t xml:space="preserve">
      6. Климаттық факторлардың ықпалы бөлігінде пайдалану шарттары бойынша БПҚ УХЛ 1 МемСТ 15150-69 орындалуында жасалуы тиіс. (Қоршаған ортаның температурасы минус 60 С-тан плюс 55 С-ге дейін, 25 С кезіндегі салыстырмалы ылғалдығы 100%). </w:t>
      </w:r>
      <w:r>
        <w:br/>
      </w:r>
      <w:r>
        <w:rPr>
          <w:rFonts w:ascii="Times New Roman"/>
          <w:b w:val="false"/>
          <w:i w:val="false"/>
          <w:color w:val="000000"/>
          <w:sz w:val="28"/>
        </w:rPr>
        <w:t xml:space="preserve">
      7. Пайдалану шарттары бойынша БПҚ механикалық факторларының ықпалы бөлігінде жүк вагондарының рессорланған бөліктерінде және автокөлікпен тасымалданатын бұйымдарға бекітілген құрылғыларға ықпал ететін механикалық жүктемелерді көтеруі тиіс. </w:t>
      </w:r>
      <w:r>
        <w:br/>
      </w:r>
      <w:r>
        <w:rPr>
          <w:rFonts w:ascii="Times New Roman"/>
          <w:b w:val="false"/>
          <w:i w:val="false"/>
          <w:color w:val="000000"/>
          <w:sz w:val="28"/>
        </w:rPr>
        <w:t xml:space="preserve">
      8. Пайдалану кезіндегі діріл ықпалдарының рұқсат етілетін параметрлері: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3"/>
        <w:gridCol w:w="3433"/>
      </w:tblGrid>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жиіліктер ауқымы, Гц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үдетудің амплитудалық мән- </w:t>
            </w:r>
            <w:r>
              <w:br/>
            </w:r>
            <w:r>
              <w:rPr>
                <w:rFonts w:ascii="Times New Roman"/>
                <w:b w:val="false"/>
                <w:i w:val="false"/>
                <w:color w:val="000000"/>
                <w:sz w:val="20"/>
              </w:rPr>
              <w:t xml:space="preserve">
дері ықпалдың бағытында, </w:t>
            </w:r>
            <w:r>
              <w:br/>
            </w:r>
            <w:r>
              <w:rPr>
                <w:rFonts w:ascii="Times New Roman"/>
                <w:b w:val="false"/>
                <w:i w:val="false"/>
                <w:color w:val="000000"/>
                <w:sz w:val="20"/>
              </w:rPr>
              <w:t xml:space="preserve">
м/с2 (g):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тігінен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(3,0)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көлденең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(3,0) </w:t>
            </w:r>
          </w:p>
        </w:tc>
      </w:tr>
    </w:tbl>
    <w:p>
      <w:pPr>
        <w:spacing w:after="0"/>
        <w:ind w:left="0"/>
        <w:jc w:val="both"/>
      </w:pPr>
      <w:r>
        <w:rPr>
          <w:rFonts w:ascii="Times New Roman"/>
          <w:b w:val="false"/>
          <w:i w:val="false"/>
          <w:color w:val="000000"/>
          <w:sz w:val="28"/>
        </w:rPr>
        <w:t xml:space="preserve">      9. Пайдалану кезіндегі дүркінді соғу ықпалдарының рұқсат етілетін параметрлері: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3"/>
        <w:gridCol w:w="6193"/>
      </w:tblGrid>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ықпалдың бағытындағы барынша мол үдету, м/с2 (g) </w:t>
            </w:r>
          </w:p>
        </w:tc>
      </w:tr>
      <w:tr>
        <w:trPr>
          <w:trHeight w:val="465"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тігінен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(15) </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көлденең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(15) </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ықпалдың бағытындағы соғылуды үдету әрекеті, мс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2-15 </w:t>
            </w:r>
          </w:p>
        </w:tc>
      </w:tr>
    </w:tbl>
    <w:p>
      <w:pPr>
        <w:spacing w:after="0"/>
        <w:ind w:left="0"/>
        <w:jc w:val="both"/>
      </w:pPr>
      <w:r>
        <w:rPr>
          <w:rFonts w:ascii="Times New Roman"/>
          <w:b w:val="false"/>
          <w:i w:val="false"/>
          <w:color w:val="000000"/>
          <w:sz w:val="28"/>
        </w:rPr>
        <w:t xml:space="preserve">      10. Пайдалану кезіндегі бір рет болатын соғу ықпалдарының рұқсат етілетін параметрлері: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3"/>
        <w:gridCol w:w="3353"/>
      </w:tblGrid>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ықпалдың көлденең </w:t>
            </w:r>
            <w:r>
              <w:br/>
            </w:r>
            <w:r>
              <w:rPr>
                <w:rFonts w:ascii="Times New Roman"/>
                <w:b w:val="false"/>
                <w:i w:val="false"/>
                <w:color w:val="000000"/>
                <w:sz w:val="20"/>
              </w:rPr>
              <w:t xml:space="preserve">
бағытындағы барынша </w:t>
            </w:r>
            <w:r>
              <w:br/>
            </w:r>
            <w:r>
              <w:rPr>
                <w:rFonts w:ascii="Times New Roman"/>
                <w:b w:val="false"/>
                <w:i w:val="false"/>
                <w:color w:val="000000"/>
                <w:sz w:val="20"/>
              </w:rPr>
              <w:t xml:space="preserve">
мол үдету м/с 2 (g)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 (3,0)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ықпалдың бағытындағы </w:t>
            </w:r>
            <w:r>
              <w:br/>
            </w:r>
            <w:r>
              <w:rPr>
                <w:rFonts w:ascii="Times New Roman"/>
                <w:b w:val="false"/>
                <w:i w:val="false"/>
                <w:color w:val="000000"/>
                <w:sz w:val="20"/>
              </w:rPr>
              <w:t xml:space="preserve">
соғылуды үдету-әрекеті- </w:t>
            </w:r>
            <w:r>
              <w:br/>
            </w:r>
            <w:r>
              <w:rPr>
                <w:rFonts w:ascii="Times New Roman"/>
                <w:b w:val="false"/>
                <w:i w:val="false"/>
                <w:color w:val="000000"/>
                <w:sz w:val="20"/>
              </w:rPr>
              <w:t xml:space="preserve">
нің ұзақтығы, мс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10-60 </w:t>
            </w:r>
          </w:p>
        </w:tc>
      </w:tr>
    </w:tbl>
    <w:p>
      <w:pPr>
        <w:spacing w:after="0"/>
        <w:ind w:left="0"/>
        <w:jc w:val="both"/>
      </w:pPr>
      <w:r>
        <w:rPr>
          <w:rFonts w:ascii="Times New Roman"/>
          <w:b w:val="false"/>
          <w:i w:val="false"/>
          <w:color w:val="000000"/>
          <w:sz w:val="28"/>
        </w:rPr>
        <w:t xml:space="preserve">      11. БПҚ-ның барынша аз мүмкін болатын габаритті размерлері мен массасы болуы тиіс. </w:t>
      </w:r>
      <w:r>
        <w:br/>
      </w:r>
      <w:r>
        <w:rPr>
          <w:rFonts w:ascii="Times New Roman"/>
          <w:b w:val="false"/>
          <w:i w:val="false"/>
          <w:color w:val="000000"/>
          <w:sz w:val="28"/>
        </w:rPr>
        <w:t xml:space="preserve">
      12. БПҚ-ның олармен жұмыс істеуі кезінде қолдарын жарақаттамайтын жайлы және қауіпсіз сыртқы нысандары болуы тиіс. </w:t>
      </w:r>
      <w:r>
        <w:br/>
      </w:r>
      <w:r>
        <w:rPr>
          <w:rFonts w:ascii="Times New Roman"/>
          <w:b w:val="false"/>
          <w:i w:val="false"/>
          <w:color w:val="000000"/>
          <w:sz w:val="28"/>
        </w:rPr>
        <w:t xml:space="preserve">
      13. БПҚ-ның құрылымы бекітудің жайлылығын және рампадан, тұғырықтан, жиылмалы басқыштан, жерден және басқалардан қарап тексеруді, соның ішінде жүру жолындағы және коммерциялық қарап тексеру пункттерінде құлыпталған күйді тексеруді қамтамасыз етуі тиіс. </w:t>
      </w:r>
      <w:r>
        <w:br/>
      </w:r>
      <w:r>
        <w:rPr>
          <w:rFonts w:ascii="Times New Roman"/>
          <w:b w:val="false"/>
          <w:i w:val="false"/>
          <w:color w:val="000000"/>
          <w:sz w:val="28"/>
        </w:rPr>
        <w:t xml:space="preserve">
      14. БПҚ-ны құрал-сайманның көмегімен құлыптаған жағдайда, олардың сабындағы күш 150 Н (15 кгс) артық болуы тиіс. </w:t>
      </w:r>
      <w:r>
        <w:br/>
      </w:r>
      <w:r>
        <w:rPr>
          <w:rFonts w:ascii="Times New Roman"/>
          <w:b w:val="false"/>
          <w:i w:val="false"/>
          <w:color w:val="000000"/>
          <w:sz w:val="28"/>
        </w:rPr>
        <w:t xml:space="preserve">
      15. БПҚ-ны алу үшін арнайы құрылғылардың тұтқасында дамытылуы қажетті күш 200 Н (20 кгс)-тен артық болмауы тиіс. </w:t>
      </w:r>
      <w:r>
        <w:br/>
      </w:r>
      <w:r>
        <w:rPr>
          <w:rFonts w:ascii="Times New Roman"/>
          <w:b w:val="false"/>
          <w:i w:val="false"/>
          <w:color w:val="000000"/>
          <w:sz w:val="28"/>
        </w:rPr>
        <w:t xml:space="preserve">
      16. БПҚ-ға жазылатын ақпарат әдеттегі жарықтандыру жағдайларында және жасанды жарықтандыру жағдайларында 50 лк-дан кем дегенде 1 м қашықтықтан оңай оқылатындай болмауы тиіс. </w:t>
      </w:r>
      <w:r>
        <w:br/>
      </w:r>
      <w:r>
        <w:rPr>
          <w:rFonts w:ascii="Times New Roman"/>
          <w:b w:val="false"/>
          <w:i w:val="false"/>
          <w:color w:val="000000"/>
          <w:sz w:val="28"/>
        </w:rPr>
        <w:t xml:space="preserve">
      17. БПҚ жұмысқа қабілеттілігін сақтауы және қойылған күннен 12 ай ішінде және жасаған күннен 24 ай ішінде Техникалық талаптарды қанағаттандыруы тиіс. </w:t>
      </w:r>
      <w:r>
        <w:br/>
      </w:r>
      <w:r>
        <w:rPr>
          <w:rFonts w:ascii="Times New Roman"/>
          <w:b w:val="false"/>
          <w:i w:val="false"/>
          <w:color w:val="000000"/>
          <w:sz w:val="28"/>
        </w:rPr>
        <w:t xml:space="preserve">
      18. БПҚ-ның құрылымы адамдардың қауіпсіз жұмысын және жарылу-өрт қауіпсіздігін қамтамасыз етуі тиіс. БПҚ-ны алу кезінде тасымалданатын жүктің жануын немесе жарылуын болғызбау үшін ұшқындардың пайда болуына жол берілмеуі тиіс. </w:t>
      </w:r>
      <w:r>
        <w:br/>
      </w:r>
      <w:r>
        <w:rPr>
          <w:rFonts w:ascii="Times New Roman"/>
          <w:b w:val="false"/>
          <w:i w:val="false"/>
          <w:color w:val="000000"/>
          <w:sz w:val="28"/>
        </w:rPr>
        <w:t xml:space="preserve">
      19. БПҚ-ның әр түрін жүргізу құқығы ұлттық немесе Еуразиялық патенттік ведомствосының құжатымен расталуы тиіс (мәлімделген құрылымға басқа патент ұстаушылардың жоқ болуы). </w:t>
      </w:r>
      <w:r>
        <w:br/>
      </w:r>
      <w:r>
        <w:rPr>
          <w:rFonts w:ascii="Times New Roman"/>
          <w:b w:val="false"/>
          <w:i w:val="false"/>
          <w:color w:val="000000"/>
          <w:sz w:val="28"/>
        </w:rPr>
        <w:t xml:space="preserve">
      20. БПҚ-ға осы Ережемен белгіленген ақпарат жазылуы тиіс. </w:t>
      </w:r>
      <w:r>
        <w:br/>
      </w:r>
      <w:r>
        <w:rPr>
          <w:rFonts w:ascii="Times New Roman"/>
          <w:b w:val="false"/>
          <w:i w:val="false"/>
          <w:color w:val="000000"/>
          <w:sz w:val="28"/>
        </w:rPr>
        <w:t xml:space="preserve">
      21. Нөмір және мәтіндік ақпарат МемСТ-пен көзделген шрифтен ерекшеленетін нысан бойынша БПҚ-ға шрифтпен жазылуы тиіс. Көрсетілген шрифтінің барлық параметрлері БПҚ-ға конструкторлық құжаттамада көрсетілуі тиіс. </w:t>
      </w:r>
      <w:r>
        <w:br/>
      </w:r>
      <w:r>
        <w:rPr>
          <w:rFonts w:ascii="Times New Roman"/>
          <w:b w:val="false"/>
          <w:i w:val="false"/>
          <w:color w:val="000000"/>
          <w:sz w:val="28"/>
        </w:rPr>
        <w:t xml:space="preserve">
      22. БПҚ-ның бұзылмайтын элементіне осы Ережелермен көзделген ақпарат жазылуы тиіс. БПҚ-ның құрамдас элементтеріне ұқсас ақпарат жазылады. </w:t>
      </w:r>
    </w:p>
    <w:bookmarkStart w:name="z117" w:id="235"/>
    <w:p>
      <w:pPr>
        <w:spacing w:after="0"/>
        <w:ind w:left="0"/>
        <w:jc w:val="both"/>
      </w:pPr>
      <w:r>
        <w:rPr>
          <w:rFonts w:ascii="Times New Roman"/>
          <w:b w:val="false"/>
          <w:i w:val="false"/>
          <w:color w:val="000000"/>
          <w:sz w:val="28"/>
        </w:rPr>
        <w:t xml:space="preserve">
                                           Жүк тасымалдау ережесіне </w:t>
      </w:r>
      <w:r>
        <w:br/>
      </w:r>
      <w:r>
        <w:rPr>
          <w:rFonts w:ascii="Times New Roman"/>
          <w:b w:val="false"/>
          <w:i w:val="false"/>
          <w:color w:val="000000"/>
          <w:sz w:val="28"/>
        </w:rPr>
        <w:t xml:space="preserve">
                                                  47-қосымша </w:t>
      </w:r>
    </w:p>
    <w:bookmarkEnd w:id="235"/>
    <w:p>
      <w:pPr>
        <w:spacing w:after="0"/>
        <w:ind w:left="0"/>
        <w:jc w:val="both"/>
      </w:pPr>
      <w:r>
        <w:rPr>
          <w:rFonts w:ascii="Times New Roman"/>
          <w:b w:val="false"/>
          <w:i w:val="false"/>
          <w:color w:val="ff0000"/>
          <w:sz w:val="28"/>
        </w:rPr>
        <w:t xml:space="preserve">      Ескерту: 47-қосымшамен толықтырылды - ҚР Көлік және </w:t>
      </w:r>
      <w:r>
        <w:br/>
      </w:r>
      <w:r>
        <w:rPr>
          <w:rFonts w:ascii="Times New Roman"/>
          <w:b w:val="false"/>
          <w:i w:val="false"/>
          <w:color w:val="ff0000"/>
          <w:sz w:val="28"/>
        </w:rPr>
        <w:t xml:space="preserve">
коммуникация министрінің 2007.11.27. </w:t>
      </w:r>
      <w:r>
        <w:rPr>
          <w:rFonts w:ascii="Times New Roman"/>
          <w:b w:val="false"/>
          <w:i w:val="false"/>
          <w:color w:val="ff0000"/>
          <w:sz w:val="28"/>
        </w:rPr>
        <w:t xml:space="preserve">N 252 </w:t>
      </w:r>
      <w:r>
        <w:rPr>
          <w:rFonts w:ascii="Times New Roman"/>
          <w:b w:val="false"/>
          <w:i w:val="false"/>
          <w:color w:val="ff0000"/>
          <w:sz w:val="28"/>
        </w:rPr>
        <w:t xml:space="preserve">(алғаш ресми </w:t>
      </w:r>
      <w:r>
        <w:br/>
      </w:r>
      <w:r>
        <w:rPr>
          <w:rFonts w:ascii="Times New Roman"/>
          <w:b w:val="false"/>
          <w:i w:val="false"/>
          <w:color w:val="ff0000"/>
          <w:sz w:val="28"/>
        </w:rPr>
        <w:t xml:space="preserve">
жарияланғаннан кейін он күнтізбелік күн өткен соң қолданысқа </w:t>
      </w:r>
      <w:r>
        <w:br/>
      </w:r>
      <w:r>
        <w:rPr>
          <w:rFonts w:ascii="Times New Roman"/>
          <w:b w:val="false"/>
          <w:i w:val="false"/>
          <w:color w:val="ff0000"/>
          <w:sz w:val="28"/>
        </w:rPr>
        <w:t xml:space="preserve">
енгізіледі) Бұйрығымен. </w:t>
      </w:r>
    </w:p>
    <w:p>
      <w:pPr>
        <w:spacing w:after="0"/>
        <w:ind w:left="0"/>
        <w:jc w:val="both"/>
      </w:pPr>
      <w:r>
        <w:rPr>
          <w:rFonts w:ascii="Times New Roman"/>
          <w:b/>
          <w:i w:val="false"/>
          <w:color w:val="000000"/>
          <w:sz w:val="28"/>
        </w:rPr>
        <w:t xml:space="preserve">   Вагон-цистерналарда және бункерлік үлгідегі вагондарда </w:t>
      </w:r>
      <w:r>
        <w:br/>
      </w:r>
      <w:r>
        <w:rPr>
          <w:rFonts w:ascii="Times New Roman"/>
          <w:b w:val="false"/>
          <w:i w:val="false"/>
          <w:color w:val="000000"/>
          <w:sz w:val="28"/>
        </w:rPr>
        <w:t>
</w:t>
      </w:r>
      <w:r>
        <w:rPr>
          <w:rFonts w:ascii="Times New Roman"/>
          <w:b/>
          <w:i w:val="false"/>
          <w:color w:val="000000"/>
          <w:sz w:val="28"/>
        </w:rPr>
        <w:t xml:space="preserve">    құйып тасымалданатын жүктердің алфавиттік көрсеткіші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
        <w:gridCol w:w="3643"/>
        <w:gridCol w:w="3080"/>
        <w:gridCol w:w="2761"/>
        <w:gridCol w:w="2414"/>
      </w:tblGrid>
      <w:tr>
        <w:trPr>
          <w:trHeight w:val="13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ООН </w:t>
            </w:r>
            <w:r>
              <w:br/>
            </w:r>
            <w:r>
              <w:rPr>
                <w:rFonts w:ascii="Times New Roman"/>
                <w:b w:val="false"/>
                <w:i w:val="false"/>
                <w:color w:val="000000"/>
                <w:sz w:val="20"/>
              </w:rPr>
              <w:t xml:space="preserve">
нөмі- </w:t>
            </w:r>
            <w:r>
              <w:br/>
            </w:r>
            <w:r>
              <w:rPr>
                <w:rFonts w:ascii="Times New Roman"/>
                <w:b w:val="false"/>
                <w:i w:val="false"/>
                <w:color w:val="000000"/>
                <w:sz w:val="20"/>
              </w:rPr>
              <w:t xml:space="preserve">
рі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үйлесімделген номенклатура- </w:t>
            </w:r>
            <w:r>
              <w:br/>
            </w:r>
            <w:r>
              <w:rPr>
                <w:rFonts w:ascii="Times New Roman"/>
                <w:b w:val="false"/>
                <w:i w:val="false"/>
                <w:color w:val="000000"/>
                <w:sz w:val="20"/>
              </w:rPr>
              <w:t xml:space="preserve">
сының (ЖҮН) коды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Авариялық карточканың нөмірі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 класы (ішкі класы) </w:t>
            </w:r>
          </w:p>
        </w:tc>
      </w:tr>
      <w:tr>
        <w:trPr>
          <w:trHeight w:val="39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Абсорбент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18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Авиваж К-1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27460000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Агидол 51-52-53 (Маннихтің сілтілер қоспасы)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Агидол-12 (2,6-дитретбутил-4-метилфенол толуолдағы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Салқындатылған, сұйық азот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28043000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Акаризол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29261000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Акролеин, желілік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Алкилбензин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0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С10-С14 желілік </w:t>
            </w:r>
            <w:r>
              <w:br/>
            </w:r>
            <w:r>
              <w:rPr>
                <w:rFonts w:ascii="Times New Roman"/>
                <w:b w:val="false"/>
                <w:i w:val="false"/>
                <w:color w:val="000000"/>
                <w:sz w:val="20"/>
              </w:rPr>
              <w:t xml:space="preserve">
алкилбензолы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38170050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С17-С20 желілік </w:t>
            </w:r>
            <w:r>
              <w:br/>
            </w:r>
            <w:r>
              <w:rPr>
                <w:rFonts w:ascii="Times New Roman"/>
                <w:b w:val="false"/>
                <w:i w:val="false"/>
                <w:color w:val="000000"/>
                <w:sz w:val="20"/>
              </w:rPr>
              <w:t xml:space="preserve">
алкил-бензолы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38170050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Алкилбензолсуль- </w:t>
            </w:r>
            <w:r>
              <w:br/>
            </w:r>
            <w:r>
              <w:rPr>
                <w:rFonts w:ascii="Times New Roman"/>
                <w:b w:val="false"/>
                <w:i w:val="false"/>
                <w:color w:val="000000"/>
                <w:sz w:val="20"/>
              </w:rPr>
              <w:t xml:space="preserve">
фоқышқыл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Алкилсульфонат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Алкилфенолдар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аллил (аллилхлорид)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Глутарлы </w:t>
            </w:r>
            <w:r>
              <w:br/>
            </w:r>
            <w:r>
              <w:rPr>
                <w:rFonts w:ascii="Times New Roman"/>
                <w:b w:val="false"/>
                <w:i w:val="false"/>
                <w:color w:val="000000"/>
                <w:sz w:val="20"/>
              </w:rPr>
              <w:t xml:space="preserve">
альдегид, </w:t>
            </w:r>
            <w:r>
              <w:br/>
            </w:r>
            <w:r>
              <w:rPr>
                <w:rFonts w:ascii="Times New Roman"/>
                <w:b w:val="false"/>
                <w:i w:val="false"/>
                <w:color w:val="000000"/>
                <w:sz w:val="20"/>
              </w:rPr>
              <w:t xml:space="preserve">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Кротонды альдегид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Сірке альдегиді </w:t>
            </w:r>
            <w:r>
              <w:br/>
            </w:r>
            <w:r>
              <w:rPr>
                <w:rFonts w:ascii="Times New Roman"/>
                <w:b w:val="false"/>
                <w:i w:val="false"/>
                <w:color w:val="000000"/>
                <w:sz w:val="20"/>
              </w:rPr>
              <w:t xml:space="preserve">
(ацетальдегид)*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Альфа-метилстирол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39119093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окси- </w:t>
            </w:r>
            <w:r>
              <w:br/>
            </w:r>
            <w:r>
              <w:rPr>
                <w:rFonts w:ascii="Times New Roman"/>
                <w:b w:val="false"/>
                <w:i w:val="false"/>
                <w:color w:val="000000"/>
                <w:sz w:val="20"/>
              </w:rPr>
              <w:t xml:space="preserve">
сульфаты, ерітін- </w:t>
            </w:r>
            <w:r>
              <w:br/>
            </w:r>
            <w:r>
              <w:rPr>
                <w:rFonts w:ascii="Times New Roman"/>
                <w:b w:val="false"/>
                <w:i w:val="false"/>
                <w:color w:val="000000"/>
                <w:sz w:val="20"/>
              </w:rPr>
              <w:t xml:space="preserve">
ді (сұйық коагу- </w:t>
            </w:r>
            <w:r>
              <w:br/>
            </w:r>
            <w:r>
              <w:rPr>
                <w:rFonts w:ascii="Times New Roman"/>
                <w:b w:val="false"/>
                <w:i w:val="false"/>
                <w:color w:val="000000"/>
                <w:sz w:val="20"/>
              </w:rPr>
              <w:t xml:space="preserve">
лянт)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28332200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оксихлориді, ерітінді (коагулянт)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28274900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сульфаты,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28332200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Алюмохлорид,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28273200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Амилацетат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29153930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Амиленит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п-Аминодифенила- </w:t>
            </w:r>
            <w:r>
              <w:br/>
            </w:r>
            <w:r>
              <w:rPr>
                <w:rFonts w:ascii="Times New Roman"/>
                <w:b w:val="false"/>
                <w:i w:val="false"/>
                <w:color w:val="000000"/>
                <w:sz w:val="20"/>
              </w:rPr>
              <w:t xml:space="preserve">
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Аминотолуолдар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Толуидиндерді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Аминофенолдар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1-(2-Аминоэтил) пиперазин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С10-С14 </w:t>
            </w:r>
            <w:r>
              <w:br/>
            </w:r>
            <w:r>
              <w:rPr>
                <w:rFonts w:ascii="Times New Roman"/>
                <w:b w:val="false"/>
                <w:i w:val="false"/>
                <w:color w:val="000000"/>
                <w:sz w:val="20"/>
              </w:rPr>
              <w:t xml:space="preserve">
аминдері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Кубтық С17-С20 </w:t>
            </w:r>
            <w:r>
              <w:br/>
            </w:r>
            <w:r>
              <w:rPr>
                <w:rFonts w:ascii="Times New Roman"/>
                <w:b w:val="false"/>
                <w:i w:val="false"/>
                <w:color w:val="000000"/>
                <w:sz w:val="20"/>
              </w:rPr>
              <w:t xml:space="preserve">
аминдері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С17-С20 аминдері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сусыз, сұйытылған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28141000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сулы ері- </w:t>
            </w:r>
            <w:r>
              <w:br/>
            </w:r>
            <w:r>
              <w:rPr>
                <w:rFonts w:ascii="Times New Roman"/>
                <w:b w:val="false"/>
                <w:i w:val="false"/>
                <w:color w:val="000000"/>
                <w:sz w:val="20"/>
              </w:rPr>
              <w:t xml:space="preserve">
тінділер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28142000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Аммоний бисульфи- </w:t>
            </w:r>
            <w:r>
              <w:br/>
            </w:r>
            <w:r>
              <w:rPr>
                <w:rFonts w:ascii="Times New Roman"/>
                <w:b w:val="false"/>
                <w:i w:val="false"/>
                <w:color w:val="000000"/>
                <w:sz w:val="20"/>
              </w:rPr>
              <w:t xml:space="preserve">
ті,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28322000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Аммоний сульфиді,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72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Аммонийдің сұйық </w:t>
            </w:r>
            <w:r>
              <w:br/>
            </w:r>
            <w:r>
              <w:rPr>
                <w:rFonts w:ascii="Times New Roman"/>
                <w:b w:val="false"/>
                <w:i w:val="false"/>
                <w:color w:val="000000"/>
                <w:sz w:val="20"/>
              </w:rPr>
              <w:t xml:space="preserve">
фосфаты "ЖАФ"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28352900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Малеинді ангидрид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29171400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ангидриді </w:t>
            </w:r>
            <w:r>
              <w:br/>
            </w:r>
            <w:r>
              <w:rPr>
                <w:rFonts w:ascii="Times New Roman"/>
                <w:b w:val="false"/>
                <w:i w:val="false"/>
                <w:color w:val="000000"/>
                <w:sz w:val="20"/>
              </w:rPr>
              <w:t xml:space="preserve">
(сұйытылған </w:t>
            </w:r>
            <w:r>
              <w:br/>
            </w:r>
            <w:r>
              <w:rPr>
                <w:rFonts w:ascii="Times New Roman"/>
                <w:b w:val="false"/>
                <w:i w:val="false"/>
                <w:color w:val="000000"/>
                <w:sz w:val="20"/>
              </w:rPr>
              <w:t xml:space="preserve">
күкірттің қос </w:t>
            </w:r>
            <w:r>
              <w:br/>
            </w:r>
            <w:r>
              <w:rPr>
                <w:rFonts w:ascii="Times New Roman"/>
                <w:b w:val="false"/>
                <w:i w:val="false"/>
                <w:color w:val="000000"/>
                <w:sz w:val="20"/>
              </w:rPr>
              <w:t xml:space="preserve">
тотығы)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Күкірттің диоксидін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Сірке ангидриді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29152400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w:t>
            </w:r>
            <w:r>
              <w:br/>
            </w:r>
            <w:r>
              <w:rPr>
                <w:rFonts w:ascii="Times New Roman"/>
                <w:b w:val="false"/>
                <w:i w:val="false"/>
                <w:color w:val="000000"/>
                <w:sz w:val="20"/>
              </w:rPr>
              <w:t xml:space="preserve">
фтальді </w:t>
            </w:r>
            <w:r>
              <w:br/>
            </w:r>
            <w:r>
              <w:rPr>
                <w:rFonts w:ascii="Times New Roman"/>
                <w:b w:val="false"/>
                <w:i w:val="false"/>
                <w:color w:val="000000"/>
                <w:sz w:val="20"/>
              </w:rPr>
              <w:t xml:space="preserve">
ангидрид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29173500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Анилин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Ағаш-шайырлы антитотықтырғыш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Антиоксидант ВС-I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38123020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Ағаш-шайырлы антиполимерленгіш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Антисептик ЖТК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Этиленгликольді антифриз, 50-60 </w:t>
            </w:r>
            <w:r>
              <w:br/>
            </w:r>
            <w:r>
              <w:rPr>
                <w:rFonts w:ascii="Times New Roman"/>
                <w:b w:val="false"/>
                <w:i w:val="false"/>
                <w:color w:val="000000"/>
                <w:sz w:val="20"/>
              </w:rPr>
              <w:t xml:space="preserve">
%-ды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38200000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Аргон, салқында- </w:t>
            </w:r>
            <w:r>
              <w:br/>
            </w:r>
            <w:r>
              <w:rPr>
                <w:rFonts w:ascii="Times New Roman"/>
                <w:b w:val="false"/>
                <w:i w:val="false"/>
                <w:color w:val="000000"/>
                <w:sz w:val="20"/>
              </w:rPr>
              <w:t xml:space="preserve">
тылған, сұйық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28042100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Асидол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Асидол-мылонафт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29141100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ацетонитрил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29269000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Тұрақтандырылған ацетонциангидрин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29269000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Ацетопропилацетат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Аэрофлот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СНПХ маркалы </w:t>
            </w:r>
            <w:r>
              <w:br/>
            </w:r>
            <w:r>
              <w:rPr>
                <w:rFonts w:ascii="Times New Roman"/>
                <w:b w:val="false"/>
                <w:i w:val="false"/>
                <w:color w:val="000000"/>
                <w:sz w:val="20"/>
              </w:rPr>
              <w:t xml:space="preserve">
бактерицид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ЛПЭ маркалы </w:t>
            </w:r>
            <w:r>
              <w:br/>
            </w:r>
            <w:r>
              <w:rPr>
                <w:rFonts w:ascii="Times New Roman"/>
                <w:b w:val="false"/>
                <w:i w:val="false"/>
                <w:color w:val="000000"/>
                <w:sz w:val="20"/>
              </w:rPr>
              <w:t xml:space="preserve">
бактерицид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Барий хлориді,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Күлсіз жоғары  октанды қоспа </w:t>
            </w:r>
            <w:r>
              <w:br/>
            </w:r>
            <w:r>
              <w:rPr>
                <w:rFonts w:ascii="Times New Roman"/>
                <w:b w:val="false"/>
                <w:i w:val="false"/>
                <w:color w:val="000000"/>
                <w:sz w:val="20"/>
              </w:rPr>
              <w:t xml:space="preserve">
(N-метиланилиннің негізінде)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Бензальдегид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бензил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Бензилхлоридті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Бензилацетат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29153950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Бензилхлорид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Тұрақсыз газды бензин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газды бензин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мақсаттарға </w:t>
            </w:r>
            <w:r>
              <w:br/>
            </w:r>
            <w:r>
              <w:rPr>
                <w:rFonts w:ascii="Times New Roman"/>
                <w:b w:val="false"/>
                <w:i w:val="false"/>
                <w:color w:val="000000"/>
                <w:sz w:val="20"/>
              </w:rPr>
              <w:t xml:space="preserve">
арналған бензин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Моторлық бензин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27240000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Бензолдың полих- </w:t>
            </w:r>
            <w:r>
              <w:br/>
            </w:r>
            <w:r>
              <w:rPr>
                <w:rFonts w:ascii="Times New Roman"/>
                <w:b w:val="false"/>
                <w:i w:val="false"/>
                <w:color w:val="000000"/>
                <w:sz w:val="20"/>
              </w:rPr>
              <w:t xml:space="preserve">
лориді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Бензолсульфоқыш- </w:t>
            </w:r>
            <w:r>
              <w:br/>
            </w:r>
            <w:r>
              <w:rPr>
                <w:rFonts w:ascii="Times New Roman"/>
                <w:b w:val="false"/>
                <w:i w:val="false"/>
                <w:color w:val="000000"/>
                <w:sz w:val="20"/>
              </w:rPr>
              <w:t xml:space="preserve">
қыл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Бензолсульфохло- </w:t>
            </w:r>
            <w:r>
              <w:br/>
            </w:r>
            <w:r>
              <w:rPr>
                <w:rFonts w:ascii="Times New Roman"/>
                <w:b w:val="false"/>
                <w:i w:val="false"/>
                <w:color w:val="000000"/>
                <w:sz w:val="20"/>
              </w:rPr>
              <w:t xml:space="preserve">
рид (бензолсуль- </w:t>
            </w:r>
            <w:r>
              <w:br/>
            </w:r>
            <w:r>
              <w:rPr>
                <w:rFonts w:ascii="Times New Roman"/>
                <w:b w:val="false"/>
                <w:i w:val="false"/>
                <w:color w:val="000000"/>
                <w:sz w:val="20"/>
              </w:rPr>
              <w:t xml:space="preserve">
фонилхлорид)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29309000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Бензольдық бастиек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Бензотрифторид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Бензотрихлорид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Бентол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бисульфи- </w:t>
            </w:r>
            <w:r>
              <w:br/>
            </w:r>
            <w:r>
              <w:rPr>
                <w:rFonts w:ascii="Times New Roman"/>
                <w:b w:val="false"/>
                <w:i w:val="false"/>
                <w:color w:val="000000"/>
                <w:sz w:val="20"/>
              </w:rPr>
              <w:t xml:space="preserve">
ті, ерітінді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бисульфиті, ерітіндіні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Битум, тұтқыр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Битум, сұйық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Брикетин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Бромды этил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Этилбромидты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Бустиран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Тұрақтандырылған бутадиен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29012400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1,3-Тұрақтанды- </w:t>
            </w:r>
            <w:r>
              <w:br/>
            </w:r>
            <w:r>
              <w:rPr>
                <w:rFonts w:ascii="Times New Roman"/>
                <w:b w:val="false"/>
                <w:i w:val="false"/>
                <w:color w:val="000000"/>
                <w:sz w:val="20"/>
              </w:rPr>
              <w:t xml:space="preserve">
рылған бутадиен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Тұрақтандырылған бутадиенді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Бутилдың хлориді (1-хлорбутан)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Тұрақтандырылған бутилакрилат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29161200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48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Бутилацетат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Бутилкарбитол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Бутилцеллозольв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ОП-10 қосалқы заты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ОП-7, ОП-10 </w:t>
            </w:r>
            <w:r>
              <w:br/>
            </w:r>
            <w:r>
              <w:rPr>
                <w:rFonts w:ascii="Times New Roman"/>
                <w:b w:val="false"/>
                <w:i w:val="false"/>
                <w:color w:val="000000"/>
                <w:sz w:val="20"/>
              </w:rPr>
              <w:t xml:space="preserve">
қосалқы заты, 40%-ерітінді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Тұрақтандырылған винилацетат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29153200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Тұрақтандырылған винилиденхлорид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Тұрақтандырылған винилхлорид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148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бойынша құрамында </w:t>
            </w:r>
            <w:r>
              <w:br/>
            </w:r>
            <w:r>
              <w:rPr>
                <w:rFonts w:ascii="Times New Roman"/>
                <w:b w:val="false"/>
                <w:i w:val="false"/>
                <w:color w:val="000000"/>
                <w:sz w:val="20"/>
              </w:rPr>
              <w:t xml:space="preserve">
24%-дан кем спирті бар </w:t>
            </w:r>
            <w:r>
              <w:br/>
            </w:r>
            <w:r>
              <w:rPr>
                <w:rFonts w:ascii="Times New Roman"/>
                <w:b w:val="false"/>
                <w:i w:val="false"/>
                <w:color w:val="000000"/>
                <w:sz w:val="20"/>
              </w:rPr>
              <w:t xml:space="preserve">
шарап материалы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Аммиакты су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сулы ерітінділерді қара </w:t>
            </w:r>
          </w:p>
        </w:tc>
      </w:tr>
      <w:tr>
        <w:trPr>
          <w:trHeight w:val="72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Фторлы, сусыз </w:t>
            </w:r>
            <w:r>
              <w:br/>
            </w:r>
            <w:r>
              <w:rPr>
                <w:rFonts w:ascii="Times New Roman"/>
                <w:b w:val="false"/>
                <w:i w:val="false"/>
                <w:color w:val="000000"/>
                <w:sz w:val="20"/>
              </w:rPr>
              <w:t xml:space="preserve">
сутегі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Сусыз сутегі фторидін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Сутегі пероксиді, концентрациясы </w:t>
            </w:r>
            <w:r>
              <w:br/>
            </w:r>
            <w:r>
              <w:rPr>
                <w:rFonts w:ascii="Times New Roman"/>
                <w:b w:val="false"/>
                <w:i w:val="false"/>
                <w:color w:val="000000"/>
                <w:sz w:val="20"/>
              </w:rPr>
              <w:t xml:space="preserve">
20-дан 60%-ға дейінгі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28470000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Сутегі пероксиді, концентрациясы 60%-дан жоғары </w:t>
            </w:r>
            <w:r>
              <w:br/>
            </w:r>
            <w:r>
              <w:rPr>
                <w:rFonts w:ascii="Times New Roman"/>
                <w:b w:val="false"/>
                <w:i w:val="false"/>
                <w:color w:val="000000"/>
                <w:sz w:val="20"/>
              </w:rPr>
              <w:t xml:space="preserve">
сулы ерітінді, </w:t>
            </w:r>
            <w:r>
              <w:br/>
            </w:r>
            <w:r>
              <w:rPr>
                <w:rFonts w:ascii="Times New Roman"/>
                <w:b w:val="false"/>
                <w:i w:val="false"/>
                <w:color w:val="000000"/>
                <w:sz w:val="20"/>
              </w:rPr>
              <w:t xml:space="preserve">
тұрақтандырылған**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28470000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Сутегі фториді, </w:t>
            </w:r>
            <w:r>
              <w:br/>
            </w:r>
            <w:r>
              <w:rPr>
                <w:rFonts w:ascii="Times New Roman"/>
                <w:b w:val="false"/>
                <w:i w:val="false"/>
                <w:color w:val="000000"/>
                <w:sz w:val="20"/>
              </w:rPr>
              <w:t xml:space="preserve">
сусыз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Қорғағыш балауыз </w:t>
            </w:r>
            <w:r>
              <w:br/>
            </w:r>
            <w:r>
              <w:rPr>
                <w:rFonts w:ascii="Times New Roman"/>
                <w:b w:val="false"/>
                <w:i w:val="false"/>
                <w:color w:val="000000"/>
                <w:sz w:val="20"/>
              </w:rPr>
              <w:t xml:space="preserve">
ЗВ-1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340490++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Газойль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27420000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Дистиллятты гач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27101931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Гексаметилендиа- </w:t>
            </w:r>
            <w:r>
              <w:br/>
            </w:r>
            <w:r>
              <w:rPr>
                <w:rFonts w:ascii="Times New Roman"/>
                <w:b w:val="false"/>
                <w:i w:val="false"/>
                <w:color w:val="000000"/>
                <w:sz w:val="20"/>
              </w:rPr>
              <w:t xml:space="preserve">
мин, сулы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29212200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Гексаран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Гексафторпропилен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Гексен-1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Гептил**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Гидразин-гидрат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28251000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Гидродепарафинат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Гидроксиламин- </w:t>
            </w:r>
            <w:r>
              <w:br/>
            </w:r>
            <w:r>
              <w:rPr>
                <w:rFonts w:ascii="Times New Roman"/>
                <w:b w:val="false"/>
                <w:i w:val="false"/>
                <w:color w:val="000000"/>
                <w:sz w:val="20"/>
              </w:rPr>
              <w:t xml:space="preserve">
сульфат,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Диметилдихлорси- </w:t>
            </w:r>
            <w:r>
              <w:br/>
            </w:r>
            <w:r>
              <w:rPr>
                <w:rFonts w:ascii="Times New Roman"/>
                <w:b w:val="false"/>
                <w:i w:val="false"/>
                <w:color w:val="000000"/>
                <w:sz w:val="20"/>
              </w:rPr>
              <w:t xml:space="preserve">
лан гидролизаты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Гидропол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ГФК-1 гидрофоби- </w:t>
            </w:r>
            <w:r>
              <w:br/>
            </w:r>
            <w:r>
              <w:rPr>
                <w:rFonts w:ascii="Times New Roman"/>
                <w:b w:val="false"/>
                <w:i w:val="false"/>
                <w:color w:val="000000"/>
                <w:sz w:val="20"/>
              </w:rPr>
              <w:t xml:space="preserve">
заторы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Глицедол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Глицерин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29054500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Глицерин дихлоргидрині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гомосерині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Гринол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Гудрон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Битум, сұйықты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Таскөмір қарамайы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70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АзҒЗИ депрессато- </w:t>
            </w:r>
            <w:r>
              <w:br/>
            </w:r>
            <w:r>
              <w:rPr>
                <w:rFonts w:ascii="Times New Roman"/>
                <w:b w:val="false"/>
                <w:i w:val="false"/>
                <w:color w:val="000000"/>
                <w:sz w:val="20"/>
              </w:rPr>
              <w:t xml:space="preserve">
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"Десеканафт-20" </w:t>
            </w:r>
            <w:r>
              <w:br/>
            </w:r>
            <w:r>
              <w:rPr>
                <w:rFonts w:ascii="Times New Roman"/>
                <w:b w:val="false"/>
                <w:i w:val="false"/>
                <w:color w:val="000000"/>
                <w:sz w:val="20"/>
              </w:rPr>
              <w:t xml:space="preserve">
деэмульгаторы </w:t>
            </w:r>
            <w:r>
              <w:br/>
            </w:r>
            <w:r>
              <w:rPr>
                <w:rFonts w:ascii="Times New Roman"/>
                <w:b w:val="false"/>
                <w:i w:val="false"/>
                <w:color w:val="000000"/>
                <w:sz w:val="20"/>
              </w:rPr>
              <w:t xml:space="preserve">
(ДСН-20)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"Рекорд 752" </w:t>
            </w:r>
            <w:r>
              <w:br/>
            </w:r>
            <w:r>
              <w:rPr>
                <w:rFonts w:ascii="Times New Roman"/>
                <w:b w:val="false"/>
                <w:i w:val="false"/>
                <w:color w:val="000000"/>
                <w:sz w:val="20"/>
              </w:rPr>
              <w:t xml:space="preserve">
деэмульгаторы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АМ-7 деэмульгатор </w:t>
            </w:r>
            <w:r>
              <w:br/>
            </w:r>
            <w:r>
              <w:rPr>
                <w:rFonts w:ascii="Times New Roman"/>
                <w:b w:val="false"/>
                <w:i w:val="false"/>
                <w:color w:val="000000"/>
                <w:sz w:val="20"/>
              </w:rPr>
              <w:t xml:space="preserve">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ОЖК мұнай эмуль- </w:t>
            </w:r>
            <w:r>
              <w:br/>
            </w:r>
            <w:r>
              <w:rPr>
                <w:rFonts w:ascii="Times New Roman"/>
                <w:b w:val="false"/>
                <w:i w:val="false"/>
                <w:color w:val="000000"/>
                <w:sz w:val="20"/>
              </w:rPr>
              <w:t xml:space="preserve">
сияларының деэму- </w:t>
            </w:r>
            <w:r>
              <w:br/>
            </w:r>
            <w:r>
              <w:rPr>
                <w:rFonts w:ascii="Times New Roman"/>
                <w:b w:val="false"/>
                <w:i w:val="false"/>
                <w:color w:val="000000"/>
                <w:sz w:val="20"/>
              </w:rPr>
              <w:t xml:space="preserve">
льгаторы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НЧК деэмульгаторы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СНПХ-44 деэмуль- </w:t>
            </w:r>
            <w:r>
              <w:br/>
            </w:r>
            <w:r>
              <w:rPr>
                <w:rFonts w:ascii="Times New Roman"/>
                <w:b w:val="false"/>
                <w:i w:val="false"/>
                <w:color w:val="000000"/>
                <w:sz w:val="20"/>
              </w:rPr>
              <w:t xml:space="preserve">
гаторы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РЕКОРД үлгісінде- </w:t>
            </w:r>
            <w:r>
              <w:br/>
            </w:r>
            <w:r>
              <w:rPr>
                <w:rFonts w:ascii="Times New Roman"/>
                <w:b w:val="false"/>
                <w:i w:val="false"/>
                <w:color w:val="000000"/>
                <w:sz w:val="20"/>
              </w:rPr>
              <w:t xml:space="preserve">
гі деэмульгатор- </w:t>
            </w:r>
            <w:r>
              <w:br/>
            </w:r>
            <w:r>
              <w:rPr>
                <w:rFonts w:ascii="Times New Roman"/>
                <w:b w:val="false"/>
                <w:i w:val="false"/>
                <w:color w:val="000000"/>
                <w:sz w:val="20"/>
              </w:rPr>
              <w:t xml:space="preserve">
лар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метанол </w:t>
            </w:r>
            <w:r>
              <w:br/>
            </w:r>
            <w:r>
              <w:rPr>
                <w:rFonts w:ascii="Times New Roman"/>
                <w:b w:val="false"/>
                <w:i w:val="false"/>
                <w:color w:val="000000"/>
                <w:sz w:val="20"/>
              </w:rPr>
              <w:t xml:space="preserve">
жоқ СНПХ үлгісін- </w:t>
            </w:r>
            <w:r>
              <w:br/>
            </w:r>
            <w:r>
              <w:rPr>
                <w:rFonts w:ascii="Times New Roman"/>
                <w:b w:val="false"/>
                <w:i w:val="false"/>
                <w:color w:val="000000"/>
                <w:sz w:val="20"/>
              </w:rPr>
              <w:t xml:space="preserve">
дегі деэмульга- </w:t>
            </w:r>
            <w:r>
              <w:br/>
            </w:r>
            <w:r>
              <w:rPr>
                <w:rFonts w:ascii="Times New Roman"/>
                <w:b w:val="false"/>
                <w:i w:val="false"/>
                <w:color w:val="000000"/>
                <w:sz w:val="20"/>
              </w:rPr>
              <w:t xml:space="preserve">
торлар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метанол </w:t>
            </w:r>
            <w:r>
              <w:br/>
            </w:r>
            <w:r>
              <w:rPr>
                <w:rFonts w:ascii="Times New Roman"/>
                <w:b w:val="false"/>
                <w:i w:val="false"/>
                <w:color w:val="000000"/>
                <w:sz w:val="20"/>
              </w:rPr>
              <w:t xml:space="preserve">
бар СНПХ үлгісін- </w:t>
            </w:r>
            <w:r>
              <w:br/>
            </w:r>
            <w:r>
              <w:rPr>
                <w:rFonts w:ascii="Times New Roman"/>
                <w:b w:val="false"/>
                <w:i w:val="false"/>
                <w:color w:val="000000"/>
                <w:sz w:val="20"/>
              </w:rPr>
              <w:t xml:space="preserve">
дегіде эмульга- </w:t>
            </w:r>
            <w:r>
              <w:br/>
            </w:r>
            <w:r>
              <w:rPr>
                <w:rFonts w:ascii="Times New Roman"/>
                <w:b w:val="false"/>
                <w:i w:val="false"/>
                <w:color w:val="000000"/>
                <w:sz w:val="20"/>
              </w:rPr>
              <w:t xml:space="preserve">
торлар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1,2-Дибромпропан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Дибутилсебацинат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Дибутилфталат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Дигим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Метанолды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Диизобутилен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Диизобутилфталат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Диизопропиламин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Сусыз диметиламин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Диметиламин,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N,N-Диметиланилин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N,N-Диметилацета- </w:t>
            </w:r>
            <w:r>
              <w:br/>
            </w:r>
            <w:r>
              <w:rPr>
                <w:rFonts w:ascii="Times New Roman"/>
                <w:b w:val="false"/>
                <w:i w:val="false"/>
                <w:color w:val="000000"/>
                <w:sz w:val="20"/>
              </w:rPr>
              <w:t xml:space="preserve">
мид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2924++++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Диметилвинил карбинол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Диметилдихлорси- </w:t>
            </w:r>
            <w:r>
              <w:br/>
            </w:r>
            <w:r>
              <w:rPr>
                <w:rFonts w:ascii="Times New Roman"/>
                <w:b w:val="false"/>
                <w:i w:val="false"/>
                <w:color w:val="000000"/>
                <w:sz w:val="20"/>
              </w:rPr>
              <w:t xml:space="preserve">
лан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29310000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Диметилсульфат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Диметилсульфид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29309000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N,N-Диметилформа- </w:t>
            </w:r>
            <w:r>
              <w:br/>
            </w:r>
            <w:r>
              <w:rPr>
                <w:rFonts w:ascii="Times New Roman"/>
                <w:b w:val="false"/>
                <w:i w:val="false"/>
                <w:color w:val="000000"/>
                <w:sz w:val="20"/>
              </w:rPr>
              <w:t xml:space="preserve">
мид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2924++++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Диметилфосфит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29209020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Диметилфталат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Диметилэтаноламин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Диметоат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Балқытылған дини- </w:t>
            </w:r>
            <w:r>
              <w:br/>
            </w:r>
            <w:r>
              <w:rPr>
                <w:rFonts w:ascii="Times New Roman"/>
                <w:b w:val="false"/>
                <w:i w:val="false"/>
                <w:color w:val="000000"/>
                <w:sz w:val="20"/>
              </w:rPr>
              <w:t xml:space="preserve">
тротолуолдар (80/20)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2,4-Динитрохлор- </w:t>
            </w:r>
            <w:r>
              <w:br/>
            </w:r>
            <w:r>
              <w:rPr>
                <w:rFonts w:ascii="Times New Roman"/>
                <w:b w:val="false"/>
                <w:i w:val="false"/>
                <w:color w:val="000000"/>
                <w:sz w:val="20"/>
              </w:rPr>
              <w:t xml:space="preserve">
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Диоксанол-еріткіш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Диоктилсебацинат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Диоктилфталат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Дипроксамин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Дипроксамин, ме- </w:t>
            </w:r>
            <w:r>
              <w:br/>
            </w:r>
            <w:r>
              <w:rPr>
                <w:rFonts w:ascii="Times New Roman"/>
                <w:b w:val="false"/>
                <w:i w:val="false"/>
                <w:color w:val="000000"/>
                <w:sz w:val="20"/>
              </w:rPr>
              <w:t xml:space="preserve">
танолдағы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Дипропиленгликоль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НФ диспергаторы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ОМ-6 мұнай диспергенті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Вакуумдық дистиллят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Газды конденсаттың жеңіл дистилляты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Газды конденсат- </w:t>
            </w:r>
            <w:r>
              <w:br/>
            </w:r>
            <w:r>
              <w:rPr>
                <w:rFonts w:ascii="Times New Roman"/>
                <w:b w:val="false"/>
                <w:i w:val="false"/>
                <w:color w:val="000000"/>
                <w:sz w:val="20"/>
              </w:rPr>
              <w:t xml:space="preserve">
тың орташа </w:t>
            </w:r>
            <w:r>
              <w:br/>
            </w:r>
            <w:r>
              <w:rPr>
                <w:rFonts w:ascii="Times New Roman"/>
                <w:b w:val="false"/>
                <w:i w:val="false"/>
                <w:color w:val="000000"/>
                <w:sz w:val="20"/>
              </w:rPr>
              <w:t xml:space="preserve">
дистилляты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27101929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И-5а, И-8а, тран- </w:t>
            </w:r>
            <w:r>
              <w:br/>
            </w:r>
            <w:r>
              <w:rPr>
                <w:rFonts w:ascii="Times New Roman"/>
                <w:b w:val="false"/>
                <w:i w:val="false"/>
                <w:color w:val="000000"/>
                <w:sz w:val="20"/>
              </w:rPr>
              <w:t xml:space="preserve">
сформаторлық, МВП </w:t>
            </w:r>
            <w:r>
              <w:br/>
            </w:r>
            <w:r>
              <w:rPr>
                <w:rFonts w:ascii="Times New Roman"/>
                <w:b w:val="false"/>
                <w:i w:val="false"/>
                <w:color w:val="000000"/>
                <w:sz w:val="20"/>
              </w:rPr>
              <w:t xml:space="preserve">
майлардың дистил- </w:t>
            </w:r>
            <w:r>
              <w:br/>
            </w:r>
            <w:r>
              <w:rPr>
                <w:rFonts w:ascii="Times New Roman"/>
                <w:b w:val="false"/>
                <w:i w:val="false"/>
                <w:color w:val="000000"/>
                <w:sz w:val="20"/>
              </w:rPr>
              <w:t xml:space="preserve">
ляттары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Дитолилметан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Дифалон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29214400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Дифенилметандии- </w:t>
            </w:r>
            <w:r>
              <w:br/>
            </w:r>
            <w:r>
              <w:rPr>
                <w:rFonts w:ascii="Times New Roman"/>
                <w:b w:val="false"/>
                <w:i w:val="false"/>
                <w:color w:val="000000"/>
                <w:sz w:val="20"/>
              </w:rPr>
              <w:t xml:space="preserve">
зоцианат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Дифенилоксид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Дифонат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Дифтордихлорметан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29034200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Дифторхлорметан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29034910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Дифторхлорэтан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29034910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1,1-Дифторэтилен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1,4-Дихлорбензол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1,2-Дихлорбензол (o-Дихлорбензол)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Дихлорметан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Дихлорнитробен- </w:t>
            </w:r>
            <w:r>
              <w:br/>
            </w:r>
            <w:r>
              <w:rPr>
                <w:rFonts w:ascii="Times New Roman"/>
                <w:b w:val="false"/>
                <w:i w:val="false"/>
                <w:color w:val="000000"/>
                <w:sz w:val="20"/>
              </w:rPr>
              <w:t xml:space="preserve">
золдар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Дихлорэтан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29031500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Дициклопентадиен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29021930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Диэтаноламин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N,N-Диэтиланилин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Б маркалы диэ- </w:t>
            </w:r>
            <w:r>
              <w:br/>
            </w:r>
            <w:r>
              <w:rPr>
                <w:rFonts w:ascii="Times New Roman"/>
                <w:b w:val="false"/>
                <w:i w:val="false"/>
                <w:color w:val="000000"/>
                <w:sz w:val="20"/>
              </w:rPr>
              <w:t xml:space="preserve">
тилгидроксиламин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Диэтиленгликоль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29094100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Диэтилентриамин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Диэтилэтаноламин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"Амдор" адгезия- </w:t>
            </w:r>
            <w:r>
              <w:br/>
            </w:r>
            <w:r>
              <w:rPr>
                <w:rFonts w:ascii="Times New Roman"/>
                <w:b w:val="false"/>
                <w:i w:val="false"/>
                <w:color w:val="000000"/>
                <w:sz w:val="20"/>
              </w:rPr>
              <w:t xml:space="preserve">
лық қоспасы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октанды қоспа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Этанол негізінде- </w:t>
            </w:r>
            <w:r>
              <w:br/>
            </w:r>
            <w:r>
              <w:rPr>
                <w:rFonts w:ascii="Times New Roman"/>
                <w:b w:val="false"/>
                <w:i w:val="false"/>
                <w:color w:val="000000"/>
                <w:sz w:val="20"/>
              </w:rPr>
              <w:t xml:space="preserve">
гі көп функцио- </w:t>
            </w:r>
            <w:r>
              <w:br/>
            </w:r>
            <w:r>
              <w:rPr>
                <w:rFonts w:ascii="Times New Roman"/>
                <w:b w:val="false"/>
                <w:i w:val="false"/>
                <w:color w:val="000000"/>
                <w:sz w:val="20"/>
              </w:rPr>
              <w:t xml:space="preserve">
налды қоспа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ЭКОС-Б майлағыш қоспасы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СПД қоспасы, бет- </w:t>
            </w:r>
            <w:r>
              <w:br/>
            </w:r>
            <w:r>
              <w:rPr>
                <w:rFonts w:ascii="Times New Roman"/>
                <w:b w:val="false"/>
                <w:i w:val="false"/>
                <w:color w:val="000000"/>
                <w:sz w:val="20"/>
              </w:rPr>
              <w:t xml:space="preserve">
тік-белсенді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Додецилмеркаптан үшінші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2 синтетикалық илегіш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Темірдің трихло- </w:t>
            </w:r>
            <w:r>
              <w:br/>
            </w:r>
            <w:r>
              <w:rPr>
                <w:rFonts w:ascii="Times New Roman"/>
                <w:b w:val="false"/>
                <w:i w:val="false"/>
                <w:color w:val="000000"/>
                <w:sz w:val="20"/>
              </w:rPr>
              <w:t xml:space="preserve">
риді,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28273300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Бромнобромды темір,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Бромды темір,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БСК және ЭСК гид- </w:t>
            </w:r>
            <w:r>
              <w:br/>
            </w:r>
            <w:r>
              <w:rPr>
                <w:rFonts w:ascii="Times New Roman"/>
                <w:b w:val="false"/>
                <w:i w:val="false"/>
                <w:color w:val="000000"/>
                <w:sz w:val="20"/>
              </w:rPr>
              <w:t xml:space="preserve">
ротежегіштік </w:t>
            </w:r>
            <w:r>
              <w:br/>
            </w:r>
            <w:r>
              <w:rPr>
                <w:rFonts w:ascii="Times New Roman"/>
                <w:b w:val="false"/>
                <w:i w:val="false"/>
                <w:color w:val="000000"/>
                <w:sz w:val="20"/>
              </w:rPr>
              <w:t xml:space="preserve">
сұйықтықтары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38190000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ГКЖ-10, ГКЖ-11 </w:t>
            </w:r>
            <w:r>
              <w:br/>
            </w:r>
            <w:r>
              <w:rPr>
                <w:rFonts w:ascii="Times New Roman"/>
                <w:b w:val="false"/>
                <w:i w:val="false"/>
                <w:color w:val="000000"/>
                <w:sz w:val="20"/>
              </w:rPr>
              <w:t xml:space="preserve">
кремний органика- </w:t>
            </w:r>
            <w:r>
              <w:br/>
            </w:r>
            <w:r>
              <w:rPr>
                <w:rFonts w:ascii="Times New Roman"/>
                <w:b w:val="false"/>
                <w:i w:val="false"/>
                <w:color w:val="000000"/>
                <w:sz w:val="20"/>
              </w:rPr>
              <w:t xml:space="preserve">
лық сұйықтықтары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Майлағыш-суытқыш ерітінділер: МР-4, "Синтал"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"Арктика" сұйықтығы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38200000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 сұйықтығы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38200000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"НИИСС-4" сұйық- </w:t>
            </w:r>
            <w:r>
              <w:br/>
            </w:r>
            <w:r>
              <w:rPr>
                <w:rFonts w:ascii="Times New Roman"/>
                <w:b w:val="false"/>
                <w:i w:val="false"/>
                <w:color w:val="000000"/>
                <w:sz w:val="20"/>
              </w:rPr>
              <w:t xml:space="preserve">
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38200000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"ТГФ-М" сұйықтығы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"Холод-40" сұйық- </w:t>
            </w:r>
            <w:r>
              <w:br/>
            </w:r>
            <w:r>
              <w:rPr>
                <w:rFonts w:ascii="Times New Roman"/>
                <w:b w:val="false"/>
                <w:i w:val="false"/>
                <w:color w:val="000000"/>
                <w:sz w:val="20"/>
              </w:rPr>
              <w:t xml:space="preserve">
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38200000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ГЖ-ФК гидравлика- </w:t>
            </w:r>
            <w:r>
              <w:br/>
            </w:r>
            <w:r>
              <w:rPr>
                <w:rFonts w:ascii="Times New Roman"/>
                <w:b w:val="false"/>
                <w:i w:val="false"/>
                <w:color w:val="000000"/>
                <w:sz w:val="20"/>
              </w:rPr>
              <w:t xml:space="preserve">
лық сұйықтығы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38190000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ГКЖ-11Н гидрофоб- </w:t>
            </w:r>
            <w:r>
              <w:br/>
            </w:r>
            <w:r>
              <w:rPr>
                <w:rFonts w:ascii="Times New Roman"/>
                <w:b w:val="false"/>
                <w:i w:val="false"/>
                <w:color w:val="000000"/>
                <w:sz w:val="20"/>
              </w:rPr>
              <w:t xml:space="preserve">
теуші сұйықтығы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АЗИ-3 диэлектрлік </w:t>
            </w:r>
            <w:r>
              <w:br/>
            </w:r>
            <w:r>
              <w:rPr>
                <w:rFonts w:ascii="Times New Roman"/>
                <w:b w:val="false"/>
                <w:i w:val="false"/>
                <w:color w:val="000000"/>
                <w:sz w:val="20"/>
              </w:rPr>
              <w:t xml:space="preserve">
сұйықтығы (фени- </w:t>
            </w:r>
            <w:r>
              <w:br/>
            </w:r>
            <w:r>
              <w:rPr>
                <w:rFonts w:ascii="Times New Roman"/>
                <w:b w:val="false"/>
                <w:i w:val="false"/>
                <w:color w:val="000000"/>
                <w:sz w:val="20"/>
              </w:rPr>
              <w:t xml:space="preserve">
лксилилэтан)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ИЖ-Л сынау сұйық- </w:t>
            </w:r>
            <w:r>
              <w:br/>
            </w:r>
            <w:r>
              <w:rPr>
                <w:rFonts w:ascii="Times New Roman"/>
                <w:b w:val="false"/>
                <w:i w:val="false"/>
                <w:color w:val="000000"/>
                <w:sz w:val="20"/>
              </w:rPr>
              <w:t xml:space="preserve">
тығы, ИЖ-З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"Канская" парфюмерлік сұйықтығы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спиртті (этанол)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ПГВ сұйықтығы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"Кемол" майлағыш-салқындатқыш </w:t>
            </w:r>
            <w:r>
              <w:br/>
            </w:r>
            <w:r>
              <w:rPr>
                <w:rFonts w:ascii="Times New Roman"/>
                <w:b w:val="false"/>
                <w:i w:val="false"/>
                <w:color w:val="000000"/>
                <w:sz w:val="20"/>
              </w:rPr>
              <w:t xml:space="preserve">
сұйықтығы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үл- </w:t>
            </w:r>
            <w:r>
              <w:br/>
            </w:r>
            <w:r>
              <w:rPr>
                <w:rFonts w:ascii="Times New Roman"/>
                <w:b w:val="false"/>
                <w:i w:val="false"/>
                <w:color w:val="000000"/>
                <w:sz w:val="20"/>
              </w:rPr>
              <w:t xml:space="preserve">
гідегі СНПХ-3100 </w:t>
            </w:r>
            <w:r>
              <w:br/>
            </w:r>
            <w:r>
              <w:rPr>
                <w:rFonts w:ascii="Times New Roman"/>
                <w:b w:val="false"/>
                <w:i w:val="false"/>
                <w:color w:val="000000"/>
                <w:sz w:val="20"/>
              </w:rPr>
              <w:t xml:space="preserve">
сұйықтығы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"Нева" тежегіштік сұйықтығы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38190000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"Томь" тежегіштік сұйықтығы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38190000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сұйықтығы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29310000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азықтық жануар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Тағамдық жануар </w:t>
            </w:r>
            <w:r>
              <w:br/>
            </w:r>
            <w:r>
              <w:rPr>
                <w:rFonts w:ascii="Times New Roman"/>
                <w:b w:val="false"/>
                <w:i w:val="false"/>
                <w:color w:val="000000"/>
                <w:sz w:val="20"/>
              </w:rPr>
              <w:t xml:space="preserve">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жануар </w:t>
            </w:r>
            <w:r>
              <w:br/>
            </w:r>
            <w:r>
              <w:rPr>
                <w:rFonts w:ascii="Times New Roman"/>
                <w:b w:val="false"/>
                <w:i w:val="false"/>
                <w:color w:val="000000"/>
                <w:sz w:val="20"/>
              </w:rPr>
              <w:t xml:space="preserve">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микробты май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сүтқоректі- </w:t>
            </w:r>
            <w:r>
              <w:br/>
            </w:r>
            <w:r>
              <w:rPr>
                <w:rFonts w:ascii="Times New Roman"/>
                <w:b w:val="false"/>
                <w:i w:val="false"/>
                <w:color w:val="000000"/>
                <w:sz w:val="20"/>
              </w:rPr>
              <w:t xml:space="preserve">
лерінің және ба- </w:t>
            </w:r>
            <w:r>
              <w:br/>
            </w:r>
            <w:r>
              <w:rPr>
                <w:rFonts w:ascii="Times New Roman"/>
                <w:b w:val="false"/>
                <w:i w:val="false"/>
                <w:color w:val="000000"/>
                <w:sz w:val="20"/>
              </w:rPr>
              <w:t xml:space="preserve">
лықтарының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1504++++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Шошқа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Спермацетті май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ДЦУ беріктегіші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У-2 беріктегіші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Майландырғыштар: А-1; НО-2; Б-73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Изоамилен*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Изобутилацетат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29153400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Изобутилен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Циклододекатриен </w:t>
            </w:r>
            <w:r>
              <w:br/>
            </w:r>
            <w:r>
              <w:rPr>
                <w:rFonts w:ascii="Times New Roman"/>
                <w:b w:val="false"/>
                <w:i w:val="false"/>
                <w:color w:val="000000"/>
                <w:sz w:val="20"/>
              </w:rPr>
              <w:t xml:space="preserve">
изомерлері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Циклододекатриен изомерлерін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Изооктан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Изопентан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Тұрақтандырылған изопрен*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29012400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29211930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29027000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КИ-1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"Альпан" корро- </w:t>
            </w:r>
            <w:r>
              <w:br/>
            </w:r>
            <w:r>
              <w:rPr>
                <w:rFonts w:ascii="Times New Roman"/>
                <w:b w:val="false"/>
                <w:i w:val="false"/>
                <w:color w:val="000000"/>
                <w:sz w:val="20"/>
              </w:rPr>
              <w:t xml:space="preserve">
зия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"Амфикор" корро- </w:t>
            </w:r>
            <w:r>
              <w:br/>
            </w:r>
            <w:r>
              <w:rPr>
                <w:rFonts w:ascii="Times New Roman"/>
                <w:b w:val="false"/>
                <w:i w:val="false"/>
                <w:color w:val="000000"/>
                <w:sz w:val="20"/>
              </w:rPr>
              <w:t xml:space="preserve">
зия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"Антик-1" корро- </w:t>
            </w:r>
            <w:r>
              <w:br/>
            </w:r>
            <w:r>
              <w:rPr>
                <w:rFonts w:ascii="Times New Roman"/>
                <w:b w:val="false"/>
                <w:i w:val="false"/>
                <w:color w:val="000000"/>
                <w:sz w:val="20"/>
              </w:rPr>
              <w:t xml:space="preserve">
зия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"Викор" коррозия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"Волга-1" корро- </w:t>
            </w:r>
            <w:r>
              <w:br/>
            </w:r>
            <w:r>
              <w:rPr>
                <w:rFonts w:ascii="Times New Roman"/>
                <w:b w:val="false"/>
                <w:i w:val="false"/>
                <w:color w:val="000000"/>
                <w:sz w:val="20"/>
              </w:rPr>
              <w:t xml:space="preserve">
зия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"Инфангаз-1" кор- </w:t>
            </w:r>
            <w:r>
              <w:br/>
            </w:r>
            <w:r>
              <w:rPr>
                <w:rFonts w:ascii="Times New Roman"/>
                <w:b w:val="false"/>
                <w:i w:val="false"/>
                <w:color w:val="000000"/>
                <w:sz w:val="20"/>
              </w:rPr>
              <w:t xml:space="preserve">
розия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"Нефтегаз-1" кор- </w:t>
            </w:r>
            <w:r>
              <w:br/>
            </w:r>
            <w:r>
              <w:rPr>
                <w:rFonts w:ascii="Times New Roman"/>
                <w:b w:val="false"/>
                <w:i w:val="false"/>
                <w:color w:val="000000"/>
                <w:sz w:val="20"/>
              </w:rPr>
              <w:t xml:space="preserve">
розия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"Олазол" коррозия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ГИПХ-3-А коррозия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ВФИКС коррозия мен тұз шөгу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КХО-1 коррозия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"Корексит" марка- </w:t>
            </w:r>
            <w:r>
              <w:br/>
            </w:r>
            <w:r>
              <w:rPr>
                <w:rFonts w:ascii="Times New Roman"/>
                <w:b w:val="false"/>
                <w:i w:val="false"/>
                <w:color w:val="000000"/>
                <w:sz w:val="20"/>
              </w:rPr>
              <w:t xml:space="preserve">
лы коррозия </w:t>
            </w:r>
            <w:r>
              <w:br/>
            </w:r>
            <w:r>
              <w:rPr>
                <w:rFonts w:ascii="Times New Roman"/>
                <w:b w:val="false"/>
                <w:i w:val="false"/>
                <w:color w:val="000000"/>
                <w:sz w:val="20"/>
              </w:rPr>
              <w:t xml:space="preserve">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РЕКОРД үлгісінде- </w:t>
            </w:r>
            <w:r>
              <w:br/>
            </w:r>
            <w:r>
              <w:rPr>
                <w:rFonts w:ascii="Times New Roman"/>
                <w:b w:val="false"/>
                <w:i w:val="false"/>
                <w:color w:val="000000"/>
                <w:sz w:val="20"/>
              </w:rPr>
              <w:t xml:space="preserve">
гі коррозия </w:t>
            </w:r>
            <w:r>
              <w:br/>
            </w:r>
            <w:r>
              <w:rPr>
                <w:rFonts w:ascii="Times New Roman"/>
                <w:b w:val="false"/>
                <w:i w:val="false"/>
                <w:color w:val="000000"/>
                <w:sz w:val="20"/>
              </w:rPr>
              <w:t xml:space="preserve">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ИОМС-1 минералды тұздардың шөгу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СНПХ үлгісіндегі парафиннің шөгу </w:t>
            </w:r>
            <w:r>
              <w:br/>
            </w:r>
            <w:r>
              <w:rPr>
                <w:rFonts w:ascii="Times New Roman"/>
                <w:b w:val="false"/>
                <w:i w:val="false"/>
                <w:color w:val="000000"/>
                <w:sz w:val="20"/>
              </w:rPr>
              <w:t xml:space="preserve">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СНПХ үлгісіндегі тұздардың шөгу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Ингибитор-428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СНПХ үлгісіндегі коррозия </w:t>
            </w:r>
            <w:r>
              <w:br/>
            </w:r>
            <w:r>
              <w:rPr>
                <w:rFonts w:ascii="Times New Roman"/>
                <w:b w:val="false"/>
                <w:i w:val="false"/>
                <w:color w:val="000000"/>
                <w:sz w:val="20"/>
              </w:rPr>
              <w:t xml:space="preserve">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Коррозия ингибиторлары: "Дизгафен", "Донбасс-1", </w:t>
            </w:r>
            <w:r>
              <w:br/>
            </w:r>
            <w:r>
              <w:rPr>
                <w:rFonts w:ascii="Times New Roman"/>
                <w:b w:val="false"/>
                <w:i w:val="false"/>
                <w:color w:val="000000"/>
                <w:sz w:val="20"/>
              </w:rPr>
              <w:t xml:space="preserve">
"Донбасс-2"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Коррозия ингибиторлары: Амдор ИК-1, Амдор ИК-2, Амдор ИК-3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114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Коррозия ингибиторлары: ГИПХ-4, ГИПХ-3-Б, </w:t>
            </w:r>
            <w:r>
              <w:br/>
            </w:r>
            <w:r>
              <w:rPr>
                <w:rFonts w:ascii="Times New Roman"/>
                <w:b w:val="false"/>
                <w:i w:val="false"/>
                <w:color w:val="000000"/>
                <w:sz w:val="20"/>
              </w:rPr>
              <w:t xml:space="preserve">
ГИПХ-6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Коррозия ингибиторлары: ИКБ-2, ИКБ-4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Инерген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Инкредол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Ифханол-2Т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Калий гидроксиді,ерітінді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28152090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Калий, магний, натрий хлоридте- </w:t>
            </w:r>
            <w:r>
              <w:br/>
            </w:r>
            <w:r>
              <w:rPr>
                <w:rFonts w:ascii="Times New Roman"/>
                <w:b w:val="false"/>
                <w:i w:val="false"/>
                <w:color w:val="000000"/>
                <w:sz w:val="20"/>
              </w:rPr>
              <w:t xml:space="preserve">
рінің және суль- </w:t>
            </w:r>
            <w:r>
              <w:br/>
            </w:r>
            <w:r>
              <w:rPr>
                <w:rFonts w:ascii="Times New Roman"/>
                <w:b w:val="false"/>
                <w:i w:val="false"/>
                <w:color w:val="000000"/>
                <w:sz w:val="20"/>
              </w:rPr>
              <w:t xml:space="preserve">
фаттарының ері- </w:t>
            </w:r>
            <w:r>
              <w:br/>
            </w:r>
            <w:r>
              <w:rPr>
                <w:rFonts w:ascii="Times New Roman"/>
                <w:b w:val="false"/>
                <w:i w:val="false"/>
                <w:color w:val="000000"/>
                <w:sz w:val="20"/>
              </w:rPr>
              <w:t xml:space="preserve">
тіндісі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кальций,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 бромиді,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28275900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 гипохло- </w:t>
            </w:r>
            <w:r>
              <w:br/>
            </w:r>
            <w:r>
              <w:rPr>
                <w:rFonts w:ascii="Times New Roman"/>
                <w:b w:val="false"/>
                <w:i w:val="false"/>
                <w:color w:val="000000"/>
                <w:sz w:val="20"/>
              </w:rPr>
              <w:t xml:space="preserve">
ритінің қойыртпа- </w:t>
            </w:r>
            <w:r>
              <w:br/>
            </w:r>
            <w:r>
              <w:rPr>
                <w:rFonts w:ascii="Times New Roman"/>
                <w:b w:val="false"/>
                <w:i w:val="false"/>
                <w:color w:val="000000"/>
                <w:sz w:val="20"/>
              </w:rPr>
              <w:t xml:space="preserve">
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28289000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 нитраты,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 хлорат- </w:t>
            </w:r>
            <w:r>
              <w:br/>
            </w:r>
            <w:r>
              <w:rPr>
                <w:rFonts w:ascii="Times New Roman"/>
                <w:b w:val="false"/>
                <w:i w:val="false"/>
                <w:color w:val="000000"/>
                <w:sz w:val="20"/>
              </w:rPr>
              <w:t xml:space="preserve">
хлориді, қатпай- </w:t>
            </w:r>
            <w:r>
              <w:br/>
            </w:r>
            <w:r>
              <w:rPr>
                <w:rFonts w:ascii="Times New Roman"/>
                <w:b w:val="false"/>
                <w:i w:val="false"/>
                <w:color w:val="000000"/>
                <w:sz w:val="20"/>
              </w:rPr>
              <w:t xml:space="preserve">
тын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камфен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Қарағай шайыршығы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38061000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Капролактам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29337100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Карбамат Е (нат- </w:t>
            </w:r>
            <w:r>
              <w:br/>
            </w:r>
            <w:r>
              <w:rPr>
                <w:rFonts w:ascii="Times New Roman"/>
                <w:b w:val="false"/>
                <w:i w:val="false"/>
                <w:color w:val="000000"/>
                <w:sz w:val="20"/>
              </w:rPr>
              <w:t xml:space="preserve">
рий диэтилдитио- </w:t>
            </w:r>
            <w:r>
              <w:br/>
            </w:r>
            <w:r>
              <w:rPr>
                <w:rFonts w:ascii="Times New Roman"/>
                <w:b w:val="false"/>
                <w:i w:val="false"/>
                <w:color w:val="000000"/>
                <w:sz w:val="20"/>
              </w:rPr>
              <w:t xml:space="preserve">
карбаматы, сулы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Карбамат МН (нат- </w:t>
            </w:r>
            <w:r>
              <w:br/>
            </w:r>
            <w:r>
              <w:rPr>
                <w:rFonts w:ascii="Times New Roman"/>
                <w:b w:val="false"/>
                <w:i w:val="false"/>
                <w:color w:val="000000"/>
                <w:sz w:val="20"/>
              </w:rPr>
              <w:t xml:space="preserve">
рий диметилдитио- </w:t>
            </w:r>
            <w:r>
              <w:br/>
            </w:r>
            <w:r>
              <w:rPr>
                <w:rFonts w:ascii="Times New Roman"/>
                <w:b w:val="false"/>
                <w:i w:val="false"/>
                <w:color w:val="000000"/>
                <w:sz w:val="20"/>
              </w:rPr>
              <w:t xml:space="preserve">
карбаматы, сулы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Карбамат-Д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Карбамол ЦЭМ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карболка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Фенолдың ерітіндісін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Карпатол-3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Карпатол-ЗП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Пайдаланылған ИМ-2201 катализаторы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КЧ-41 катализато- </w:t>
            </w:r>
            <w:r>
              <w:br/>
            </w:r>
            <w:r>
              <w:rPr>
                <w:rFonts w:ascii="Times New Roman"/>
                <w:b w:val="false"/>
                <w:i w:val="false"/>
                <w:color w:val="000000"/>
                <w:sz w:val="20"/>
              </w:rPr>
              <w:t xml:space="preserve">
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каустик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гидроксиді, ерітіндісін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Синтетикалық пи- </w:t>
            </w:r>
            <w:r>
              <w:br/>
            </w:r>
            <w:r>
              <w:rPr>
                <w:rFonts w:ascii="Times New Roman"/>
                <w:b w:val="false"/>
                <w:i w:val="false"/>
                <w:color w:val="000000"/>
                <w:sz w:val="20"/>
              </w:rPr>
              <w:t xml:space="preserve">
периленді каучук </w:t>
            </w:r>
            <w:r>
              <w:br/>
            </w:r>
            <w:r>
              <w:rPr>
                <w:rFonts w:ascii="Times New Roman"/>
                <w:b w:val="false"/>
                <w:i w:val="false"/>
                <w:color w:val="000000"/>
                <w:sz w:val="20"/>
              </w:rPr>
              <w:t xml:space="preserve">
(СКОП)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40029100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Керосин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27101925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Салқындатылған </w:t>
            </w:r>
            <w:r>
              <w:br/>
            </w:r>
            <w:r>
              <w:rPr>
                <w:rFonts w:ascii="Times New Roman"/>
                <w:b w:val="false"/>
                <w:i w:val="false"/>
                <w:color w:val="000000"/>
                <w:sz w:val="20"/>
              </w:rPr>
              <w:t xml:space="preserve">
оттегі, сұйық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28044000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Дикарбонды қышқылдардың </w:t>
            </w:r>
            <w:r>
              <w:br/>
            </w:r>
            <w:r>
              <w:rPr>
                <w:rFonts w:ascii="Times New Roman"/>
                <w:b w:val="false"/>
                <w:i w:val="false"/>
                <w:color w:val="000000"/>
                <w:sz w:val="20"/>
              </w:rPr>
              <w:t xml:space="preserve">
сулы ерітіндісі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Дикарбонды қышқылдардың сулы </w:t>
            </w:r>
            <w:r>
              <w:br/>
            </w:r>
            <w:r>
              <w:rPr>
                <w:rFonts w:ascii="Times New Roman"/>
                <w:b w:val="false"/>
                <w:i w:val="false"/>
                <w:color w:val="000000"/>
                <w:sz w:val="20"/>
              </w:rPr>
              <w:t xml:space="preserve">
қабаты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Дикарбонды қышқылдардың сулы ерітіндісін </w:t>
            </w:r>
            <w:r>
              <w:br/>
            </w:r>
            <w:r>
              <w:rPr>
                <w:rFonts w:ascii="Times New Roman"/>
                <w:b w:val="false"/>
                <w:i w:val="false"/>
                <w:color w:val="000000"/>
                <w:sz w:val="20"/>
              </w:rPr>
              <w:t xml:space="preserve">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 және плавикті </w:t>
            </w:r>
            <w:r>
              <w:br/>
            </w:r>
            <w:r>
              <w:rPr>
                <w:rFonts w:ascii="Times New Roman"/>
                <w:b w:val="false"/>
                <w:i w:val="false"/>
                <w:color w:val="000000"/>
                <w:sz w:val="20"/>
              </w:rPr>
              <w:t xml:space="preserve">
қышқылдардың қос- </w:t>
            </w:r>
            <w:r>
              <w:br/>
            </w:r>
            <w:r>
              <w:rPr>
                <w:rFonts w:ascii="Times New Roman"/>
                <w:b w:val="false"/>
                <w:i w:val="false"/>
                <w:color w:val="000000"/>
                <w:sz w:val="20"/>
              </w:rPr>
              <w:t xml:space="preserve">
пасы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1-оксиэтилиденди </w:t>
            </w:r>
            <w:r>
              <w:br/>
            </w:r>
            <w:r>
              <w:rPr>
                <w:rFonts w:ascii="Times New Roman"/>
                <w:b w:val="false"/>
                <w:i w:val="false"/>
                <w:color w:val="000000"/>
                <w:sz w:val="20"/>
              </w:rPr>
              <w:t xml:space="preserve">
фосфон қышқылы,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Түтін шығармай- </w:t>
            </w:r>
            <w:r>
              <w:br/>
            </w:r>
            <w:r>
              <w:rPr>
                <w:rFonts w:ascii="Times New Roman"/>
                <w:b w:val="false"/>
                <w:i w:val="false"/>
                <w:color w:val="000000"/>
                <w:sz w:val="20"/>
              </w:rPr>
              <w:t xml:space="preserve">
тын, қызыл емес </w:t>
            </w:r>
            <w:r>
              <w:br/>
            </w:r>
            <w:r>
              <w:rPr>
                <w:rFonts w:ascii="Times New Roman"/>
                <w:b w:val="false"/>
                <w:i w:val="false"/>
                <w:color w:val="000000"/>
                <w:sz w:val="20"/>
              </w:rPr>
              <w:t xml:space="preserve">
азот қышқылы, </w:t>
            </w:r>
            <w:r>
              <w:br/>
            </w:r>
            <w:r>
              <w:rPr>
                <w:rFonts w:ascii="Times New Roman"/>
                <w:b w:val="false"/>
                <w:i w:val="false"/>
                <w:color w:val="000000"/>
                <w:sz w:val="20"/>
              </w:rPr>
              <w:t xml:space="preserve">
құрамындағы азот </w:t>
            </w:r>
            <w:r>
              <w:br/>
            </w:r>
            <w:r>
              <w:rPr>
                <w:rFonts w:ascii="Times New Roman"/>
                <w:b w:val="false"/>
                <w:i w:val="false"/>
                <w:color w:val="000000"/>
                <w:sz w:val="20"/>
              </w:rPr>
              <w:t xml:space="preserve">
қышқылы 70%-дан </w:t>
            </w:r>
            <w:r>
              <w:br/>
            </w:r>
            <w:r>
              <w:rPr>
                <w:rFonts w:ascii="Times New Roman"/>
                <w:b w:val="false"/>
                <w:i w:val="false"/>
                <w:color w:val="000000"/>
                <w:sz w:val="20"/>
              </w:rPr>
              <w:t xml:space="preserve">
асатын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28080000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 қышқылы, құ- </w:t>
            </w:r>
            <w:r>
              <w:br/>
            </w:r>
            <w:r>
              <w:rPr>
                <w:rFonts w:ascii="Times New Roman"/>
                <w:b w:val="false"/>
                <w:i w:val="false"/>
                <w:color w:val="000000"/>
                <w:sz w:val="20"/>
              </w:rPr>
              <w:t xml:space="preserve">
рамындағы азот </w:t>
            </w:r>
            <w:r>
              <w:br/>
            </w:r>
            <w:r>
              <w:rPr>
                <w:rFonts w:ascii="Times New Roman"/>
                <w:b w:val="false"/>
                <w:i w:val="false"/>
                <w:color w:val="000000"/>
                <w:sz w:val="20"/>
              </w:rPr>
              <w:t xml:space="preserve">
қышқылы 70%-дан </w:t>
            </w:r>
            <w:r>
              <w:br/>
            </w:r>
            <w:r>
              <w:rPr>
                <w:rFonts w:ascii="Times New Roman"/>
                <w:b w:val="false"/>
                <w:i w:val="false"/>
                <w:color w:val="000000"/>
                <w:sz w:val="20"/>
              </w:rPr>
              <w:t xml:space="preserve">
аспайтын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28080000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Дихлоркарбон </w:t>
            </w:r>
            <w:r>
              <w:br/>
            </w:r>
            <w:r>
              <w:rPr>
                <w:rFonts w:ascii="Times New Roman"/>
                <w:b w:val="false"/>
                <w:i w:val="false"/>
                <w:color w:val="000000"/>
                <w:sz w:val="20"/>
              </w:rPr>
              <w:t xml:space="preserve">
қышқылы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Карбол қышқылы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ерітіндісін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Кремнефторлысу- </w:t>
            </w:r>
            <w:r>
              <w:br/>
            </w:r>
            <w:r>
              <w:rPr>
                <w:rFonts w:ascii="Times New Roman"/>
                <w:b w:val="false"/>
                <w:i w:val="false"/>
                <w:color w:val="000000"/>
                <w:sz w:val="20"/>
              </w:rPr>
              <w:t xml:space="preserve">
текті қышқыл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28111980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Малеин қышқылы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29171910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Құмырсқа қышқылы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Нафтен қышқылы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29242000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Олеин қышқылы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Ортофосфорлы қышқыл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28092000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қышқылы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28070010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 қышқылы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28061000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Стеарин қышқылы </w:t>
            </w:r>
            <w:r>
              <w:br/>
            </w:r>
            <w:r>
              <w:rPr>
                <w:rFonts w:ascii="Times New Roman"/>
                <w:b w:val="false"/>
                <w:i w:val="false"/>
                <w:color w:val="000000"/>
                <w:sz w:val="20"/>
              </w:rPr>
              <w:t xml:space="preserve">
(стеарин)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29157025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Сірке қышқылы, концентрациясы </w:t>
            </w:r>
            <w:r>
              <w:br/>
            </w:r>
            <w:r>
              <w:rPr>
                <w:rFonts w:ascii="Times New Roman"/>
                <w:b w:val="false"/>
                <w:i w:val="false"/>
                <w:color w:val="000000"/>
                <w:sz w:val="20"/>
              </w:rPr>
              <w:t xml:space="preserve">
80%-дан астам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Сірке қышқылы, </w:t>
            </w:r>
            <w:r>
              <w:br/>
            </w:r>
            <w:r>
              <w:rPr>
                <w:rFonts w:ascii="Times New Roman"/>
                <w:b w:val="false"/>
                <w:i w:val="false"/>
                <w:color w:val="000000"/>
                <w:sz w:val="20"/>
              </w:rPr>
              <w:t xml:space="preserve">
концентрациясы </w:t>
            </w:r>
            <w:r>
              <w:br/>
            </w:r>
            <w:r>
              <w:rPr>
                <w:rFonts w:ascii="Times New Roman"/>
                <w:b w:val="false"/>
                <w:i w:val="false"/>
                <w:color w:val="000000"/>
                <w:sz w:val="20"/>
              </w:rPr>
              <w:t xml:space="preserve">
10%-дан астам, </w:t>
            </w:r>
            <w:r>
              <w:br/>
            </w:r>
            <w:r>
              <w:rPr>
                <w:rFonts w:ascii="Times New Roman"/>
                <w:b w:val="false"/>
                <w:i w:val="false"/>
                <w:color w:val="000000"/>
                <w:sz w:val="20"/>
              </w:rPr>
              <w:t xml:space="preserve">
бірақ 80%-дан </w:t>
            </w:r>
            <w:r>
              <w:br/>
            </w:r>
            <w:r>
              <w:rPr>
                <w:rFonts w:ascii="Times New Roman"/>
                <w:b w:val="false"/>
                <w:i w:val="false"/>
                <w:color w:val="000000"/>
                <w:sz w:val="20"/>
              </w:rPr>
              <w:t xml:space="preserve">
аспайтын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Фосфорлылау </w:t>
            </w:r>
            <w:r>
              <w:br/>
            </w:r>
            <w:r>
              <w:rPr>
                <w:rFonts w:ascii="Times New Roman"/>
                <w:b w:val="false"/>
                <w:i w:val="false"/>
                <w:color w:val="000000"/>
                <w:sz w:val="20"/>
              </w:rPr>
              <w:t xml:space="preserve">
қышқыл, </w:t>
            </w:r>
            <w:r>
              <w:br/>
            </w:r>
            <w:r>
              <w:rPr>
                <w:rFonts w:ascii="Times New Roman"/>
                <w:b w:val="false"/>
                <w:i w:val="false"/>
                <w:color w:val="000000"/>
                <w:sz w:val="20"/>
              </w:rPr>
              <w:t xml:space="preserve">
65%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28111980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Фторлы сутек қыш- </w:t>
            </w:r>
            <w:r>
              <w:br/>
            </w:r>
            <w:r>
              <w:rPr>
                <w:rFonts w:ascii="Times New Roman"/>
                <w:b w:val="false"/>
                <w:i w:val="false"/>
                <w:color w:val="000000"/>
                <w:sz w:val="20"/>
              </w:rPr>
              <w:t xml:space="preserve">
қылы, сулы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Хлорсульфонды </w:t>
            </w:r>
            <w:r>
              <w:br/>
            </w:r>
            <w:r>
              <w:rPr>
                <w:rFonts w:ascii="Times New Roman"/>
                <w:b w:val="false"/>
                <w:i w:val="false"/>
                <w:color w:val="000000"/>
                <w:sz w:val="20"/>
              </w:rPr>
              <w:t xml:space="preserve">
қышқыл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28062000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Этил-күкірт қышқылы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майлы қышқылдар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С10-С16, С17-С20 </w:t>
            </w:r>
            <w:r>
              <w:br/>
            </w:r>
            <w:r>
              <w:rPr>
                <w:rFonts w:ascii="Times New Roman"/>
                <w:b w:val="false"/>
                <w:i w:val="false"/>
                <w:color w:val="000000"/>
                <w:sz w:val="20"/>
              </w:rPr>
              <w:t xml:space="preserve">
фракцияларының </w:t>
            </w:r>
            <w:r>
              <w:br/>
            </w:r>
            <w:r>
              <w:rPr>
                <w:rFonts w:ascii="Times New Roman"/>
                <w:b w:val="false"/>
                <w:i w:val="false"/>
                <w:color w:val="000000"/>
                <w:sz w:val="20"/>
              </w:rPr>
              <w:t xml:space="preserve">
синтетикалық </w:t>
            </w:r>
            <w:r>
              <w:br/>
            </w:r>
            <w:r>
              <w:rPr>
                <w:rFonts w:ascii="Times New Roman"/>
                <w:b w:val="false"/>
                <w:i w:val="false"/>
                <w:color w:val="000000"/>
                <w:sz w:val="20"/>
              </w:rPr>
              <w:t xml:space="preserve">
майлы қышқылдары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С5-С6, С7-С9 </w:t>
            </w:r>
            <w:r>
              <w:br/>
            </w:r>
            <w:r>
              <w:rPr>
                <w:rFonts w:ascii="Times New Roman"/>
                <w:b w:val="false"/>
                <w:i w:val="false"/>
                <w:color w:val="000000"/>
                <w:sz w:val="20"/>
              </w:rPr>
              <w:t xml:space="preserve">
фракцияларының </w:t>
            </w:r>
            <w:r>
              <w:br/>
            </w:r>
            <w:r>
              <w:rPr>
                <w:rFonts w:ascii="Times New Roman"/>
                <w:b w:val="false"/>
                <w:i w:val="false"/>
                <w:color w:val="000000"/>
                <w:sz w:val="20"/>
              </w:rPr>
              <w:t xml:space="preserve">
синтетикалық майлы қышқылдары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Талл майлы қышқылдары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Монокарбонды тармақталған қышқылдар (ВИК)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Шайыршық желімі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3806++++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Изоцианатты композициялар </w:t>
            </w:r>
            <w:r>
              <w:br/>
            </w:r>
            <w:r>
              <w:rPr>
                <w:rFonts w:ascii="Times New Roman"/>
                <w:b w:val="false"/>
                <w:i w:val="false"/>
                <w:color w:val="000000"/>
                <w:sz w:val="20"/>
              </w:rPr>
              <w:t xml:space="preserve">
(суризондар)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29291000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Тағамдық хош </w:t>
            </w:r>
            <w:r>
              <w:br/>
            </w:r>
            <w:r>
              <w:rPr>
                <w:rFonts w:ascii="Times New Roman"/>
                <w:b w:val="false"/>
                <w:i w:val="false"/>
                <w:color w:val="000000"/>
                <w:sz w:val="20"/>
              </w:rPr>
              <w:t xml:space="preserve">
иістік композиция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спирті, шараптықты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 бромиді </w:t>
            </w:r>
            <w:r>
              <w:br/>
            </w:r>
            <w:r>
              <w:rPr>
                <w:rFonts w:ascii="Times New Roman"/>
                <w:b w:val="false"/>
                <w:i w:val="false"/>
                <w:color w:val="000000"/>
                <w:sz w:val="20"/>
              </w:rPr>
              <w:t xml:space="preserve">
мырыш бромиді </w:t>
            </w:r>
            <w:r>
              <w:br/>
            </w:r>
            <w:r>
              <w:rPr>
                <w:rFonts w:ascii="Times New Roman"/>
                <w:b w:val="false"/>
                <w:i w:val="false"/>
                <w:color w:val="000000"/>
                <w:sz w:val="20"/>
              </w:rPr>
              <w:t xml:space="preserve">
композициясы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28275900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ГЛИМС композиция- </w:t>
            </w:r>
            <w:r>
              <w:br/>
            </w:r>
            <w:r>
              <w:rPr>
                <w:rFonts w:ascii="Times New Roman"/>
                <w:b w:val="false"/>
                <w:i w:val="false"/>
                <w:color w:val="000000"/>
                <w:sz w:val="20"/>
              </w:rPr>
              <w:t xml:space="preserve">
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ГПР (тотықты түр- </w:t>
            </w:r>
            <w:r>
              <w:br/>
            </w:r>
            <w:r>
              <w:rPr>
                <w:rFonts w:ascii="Times New Roman"/>
                <w:b w:val="false"/>
                <w:i w:val="false"/>
                <w:color w:val="000000"/>
                <w:sz w:val="20"/>
              </w:rPr>
              <w:t xml:space="preserve">
лендргіш топырақ) </w:t>
            </w:r>
            <w:r>
              <w:br/>
            </w:r>
            <w:r>
              <w:rPr>
                <w:rFonts w:ascii="Times New Roman"/>
                <w:b w:val="false"/>
                <w:i w:val="false"/>
                <w:color w:val="000000"/>
                <w:sz w:val="20"/>
              </w:rPr>
              <w:t xml:space="preserve">
композициясы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ДН-9010 компози- </w:t>
            </w:r>
            <w:r>
              <w:br/>
            </w:r>
            <w:r>
              <w:rPr>
                <w:rFonts w:ascii="Times New Roman"/>
                <w:b w:val="false"/>
                <w:i w:val="false"/>
                <w:color w:val="000000"/>
                <w:sz w:val="20"/>
              </w:rPr>
              <w:t xml:space="preserve">
циясы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ДПФ-1 композиция- </w:t>
            </w:r>
            <w:r>
              <w:br/>
            </w:r>
            <w:r>
              <w:rPr>
                <w:rFonts w:ascii="Times New Roman"/>
                <w:b w:val="false"/>
                <w:i w:val="false"/>
                <w:color w:val="000000"/>
                <w:sz w:val="20"/>
              </w:rPr>
              <w:t xml:space="preserve">
сы, тұрақтанды- </w:t>
            </w:r>
            <w:r>
              <w:br/>
            </w:r>
            <w:r>
              <w:rPr>
                <w:rFonts w:ascii="Times New Roman"/>
                <w:b w:val="false"/>
                <w:i w:val="false"/>
                <w:color w:val="000000"/>
                <w:sz w:val="20"/>
              </w:rPr>
              <w:t xml:space="preserve">
рылған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"119-296Т өнімі" этоксисиландар композициясы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А-391 компоненті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Пластификациялау- </w:t>
            </w:r>
            <w:r>
              <w:br/>
            </w:r>
            <w:r>
              <w:rPr>
                <w:rFonts w:ascii="Times New Roman"/>
                <w:b w:val="false"/>
                <w:i w:val="false"/>
                <w:color w:val="000000"/>
                <w:sz w:val="20"/>
              </w:rPr>
              <w:t xml:space="preserve">
шы материалдардың </w:t>
            </w:r>
            <w:r>
              <w:br/>
            </w:r>
            <w:r>
              <w:rPr>
                <w:rFonts w:ascii="Times New Roman"/>
                <w:b w:val="false"/>
                <w:i w:val="false"/>
                <w:color w:val="000000"/>
                <w:sz w:val="20"/>
              </w:rPr>
              <w:t xml:space="preserve">
компоненті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Пенопласт жасауға </w:t>
            </w:r>
            <w:r>
              <w:br/>
            </w:r>
            <w:r>
              <w:rPr>
                <w:rFonts w:ascii="Times New Roman"/>
                <w:b w:val="false"/>
                <w:i w:val="false"/>
                <w:color w:val="000000"/>
                <w:sz w:val="20"/>
              </w:rPr>
              <w:t xml:space="preserve">
арналған изоциа- </w:t>
            </w:r>
            <w:r>
              <w:br/>
            </w:r>
            <w:r>
              <w:rPr>
                <w:rFonts w:ascii="Times New Roman"/>
                <w:b w:val="false"/>
                <w:i w:val="false"/>
                <w:color w:val="000000"/>
                <w:sz w:val="20"/>
              </w:rPr>
              <w:t xml:space="preserve">
натты компонент- </w:t>
            </w:r>
            <w:r>
              <w:br/>
            </w:r>
            <w:r>
              <w:rPr>
                <w:rFonts w:ascii="Times New Roman"/>
                <w:b w:val="false"/>
                <w:i w:val="false"/>
                <w:color w:val="000000"/>
                <w:sz w:val="20"/>
              </w:rPr>
              <w:t xml:space="preserve">
тер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29291000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газдардың конденсаты </w:t>
            </w:r>
            <w:r>
              <w:br/>
            </w:r>
            <w:r>
              <w:rPr>
                <w:rFonts w:ascii="Times New Roman"/>
                <w:b w:val="false"/>
                <w:i w:val="false"/>
                <w:color w:val="000000"/>
                <w:sz w:val="20"/>
              </w:rPr>
              <w:t xml:space="preserve">
(газоконденсат)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27090010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Пиролиздік конденсат </w:t>
            </w:r>
            <w:r>
              <w:br/>
            </w:r>
            <w:r>
              <w:rPr>
                <w:rFonts w:ascii="Times New Roman"/>
                <w:b w:val="false"/>
                <w:i w:val="false"/>
                <w:color w:val="000000"/>
                <w:sz w:val="20"/>
              </w:rPr>
              <w:t xml:space="preserve">
(пироконденсат)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27290000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"Силобен" консер- </w:t>
            </w:r>
            <w:r>
              <w:br/>
            </w:r>
            <w:r>
              <w:rPr>
                <w:rFonts w:ascii="Times New Roman"/>
                <w:b w:val="false"/>
                <w:i w:val="false"/>
                <w:color w:val="000000"/>
                <w:sz w:val="20"/>
              </w:rPr>
              <w:t xml:space="preserve">
ванты (натрий </w:t>
            </w:r>
            <w:r>
              <w:br/>
            </w:r>
            <w:r>
              <w:rPr>
                <w:rFonts w:ascii="Times New Roman"/>
                <w:b w:val="false"/>
                <w:i w:val="false"/>
                <w:color w:val="000000"/>
                <w:sz w:val="20"/>
              </w:rPr>
              <w:t xml:space="preserve">
бензоатының сулы </w:t>
            </w:r>
            <w:r>
              <w:br/>
            </w:r>
            <w:r>
              <w:rPr>
                <w:rFonts w:ascii="Times New Roman"/>
                <w:b w:val="false"/>
                <w:i w:val="false"/>
                <w:color w:val="000000"/>
                <w:sz w:val="20"/>
              </w:rPr>
              <w:t xml:space="preserve">
ерітіндісі)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"Бисилан" жем </w:t>
            </w:r>
            <w:r>
              <w:br/>
            </w:r>
            <w:r>
              <w:rPr>
                <w:rFonts w:ascii="Times New Roman"/>
                <w:b w:val="false"/>
                <w:i w:val="false"/>
                <w:color w:val="000000"/>
                <w:sz w:val="20"/>
              </w:rPr>
              <w:t xml:space="preserve">
консерванты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Петровтың түйіс- </w:t>
            </w:r>
            <w:r>
              <w:br/>
            </w:r>
            <w:r>
              <w:rPr>
                <w:rFonts w:ascii="Times New Roman"/>
                <w:b w:val="false"/>
                <w:i w:val="false"/>
                <w:color w:val="000000"/>
                <w:sz w:val="20"/>
              </w:rPr>
              <w:t xml:space="preserve">
песі (сульфоқыш- </w:t>
            </w:r>
            <w:r>
              <w:br/>
            </w:r>
            <w:r>
              <w:rPr>
                <w:rFonts w:ascii="Times New Roman"/>
                <w:b w:val="false"/>
                <w:i w:val="false"/>
                <w:color w:val="000000"/>
                <w:sz w:val="20"/>
              </w:rPr>
              <w:t xml:space="preserve">
қылдар, сулы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ВБ-2 және ВБ-3 </w:t>
            </w:r>
            <w:r>
              <w:br/>
            </w:r>
            <w:r>
              <w:rPr>
                <w:rFonts w:ascii="Times New Roman"/>
                <w:b w:val="false"/>
                <w:i w:val="false"/>
                <w:color w:val="000000"/>
                <w:sz w:val="20"/>
              </w:rPr>
              <w:t xml:space="preserve">
винипол </w:t>
            </w:r>
            <w:r>
              <w:br/>
            </w:r>
            <w:r>
              <w:rPr>
                <w:rFonts w:ascii="Times New Roman"/>
                <w:b w:val="false"/>
                <w:i w:val="false"/>
                <w:color w:val="000000"/>
                <w:sz w:val="20"/>
              </w:rPr>
              <w:t xml:space="preserve">
концентраты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молекулалы қышқылдардың </w:t>
            </w:r>
            <w:r>
              <w:br/>
            </w:r>
            <w:r>
              <w:rPr>
                <w:rFonts w:ascii="Times New Roman"/>
                <w:b w:val="false"/>
                <w:i w:val="false"/>
                <w:color w:val="000000"/>
                <w:sz w:val="20"/>
              </w:rPr>
              <w:t xml:space="preserve">
концентраты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Полиизобутилен </w:t>
            </w:r>
            <w:r>
              <w:br/>
            </w:r>
            <w:r>
              <w:rPr>
                <w:rFonts w:ascii="Times New Roman"/>
                <w:b w:val="false"/>
                <w:i w:val="false"/>
                <w:color w:val="000000"/>
                <w:sz w:val="20"/>
              </w:rPr>
              <w:t xml:space="preserve">
концентраты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Полиметалды сулы концентрат (ПВК, "Белорусит")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Сульфитті-спирттібарданың концен- </w:t>
            </w:r>
            <w:r>
              <w:br/>
            </w:r>
            <w:r>
              <w:rPr>
                <w:rFonts w:ascii="Times New Roman"/>
                <w:b w:val="false"/>
                <w:i w:val="false"/>
                <w:color w:val="000000"/>
                <w:sz w:val="20"/>
              </w:rPr>
              <w:t xml:space="preserve">
траты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Циклендердің концентраты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Фосфаттайтын кон- </w:t>
            </w:r>
            <w:r>
              <w:br/>
            </w:r>
            <w:r>
              <w:rPr>
                <w:rFonts w:ascii="Times New Roman"/>
                <w:b w:val="false"/>
                <w:i w:val="false"/>
                <w:color w:val="000000"/>
                <w:sz w:val="20"/>
              </w:rPr>
              <w:t xml:space="preserve">
центраттар: КПМ-1, СК-1, КФЭ-1, КФ-1, СК-1К, КФЭ-2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берзоль-3" органикалық сұйық </w:t>
            </w:r>
            <w:r>
              <w:br/>
            </w:r>
            <w:r>
              <w:rPr>
                <w:rFonts w:ascii="Times New Roman"/>
                <w:b w:val="false"/>
                <w:i w:val="false"/>
                <w:color w:val="000000"/>
                <w:sz w:val="20"/>
              </w:rPr>
              <w:t xml:space="preserve">
улылығы төмен </w:t>
            </w:r>
            <w:r>
              <w:br/>
            </w:r>
            <w:r>
              <w:rPr>
                <w:rFonts w:ascii="Times New Roman"/>
                <w:b w:val="false"/>
                <w:i w:val="false"/>
                <w:color w:val="000000"/>
                <w:sz w:val="20"/>
              </w:rPr>
              <w:t xml:space="preserve">
бояғыш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Крезолдар (орто-, мета-, пара-)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Кремний тетрахло- </w:t>
            </w:r>
            <w:r>
              <w:br/>
            </w:r>
            <w:r>
              <w:rPr>
                <w:rFonts w:ascii="Times New Roman"/>
                <w:b w:val="false"/>
                <w:i w:val="false"/>
                <w:color w:val="000000"/>
                <w:sz w:val="20"/>
              </w:rPr>
              <w:t xml:space="preserve">
риді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Креолин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Лактар мен сырларға арналған </w:t>
            </w:r>
            <w:r>
              <w:br/>
            </w:r>
            <w:r>
              <w:rPr>
                <w:rFonts w:ascii="Times New Roman"/>
                <w:b w:val="false"/>
                <w:i w:val="false"/>
                <w:color w:val="000000"/>
                <w:sz w:val="20"/>
              </w:rPr>
              <w:t xml:space="preserve">
күшейткіштер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32080000 32050000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Өзекті күшейткіш- </w:t>
            </w:r>
            <w:r>
              <w:br/>
            </w:r>
            <w:r>
              <w:rPr>
                <w:rFonts w:ascii="Times New Roman"/>
                <w:b w:val="false"/>
                <w:i w:val="false"/>
                <w:color w:val="000000"/>
                <w:sz w:val="20"/>
              </w:rPr>
              <w:t xml:space="preserve">
тер: КО, УСК-1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Ксантогенаттер, </w:t>
            </w:r>
            <w:r>
              <w:br/>
            </w:r>
            <w:r>
              <w:rPr>
                <w:rFonts w:ascii="Times New Roman"/>
                <w:b w:val="false"/>
                <w:i w:val="false"/>
                <w:color w:val="000000"/>
                <w:sz w:val="20"/>
              </w:rPr>
              <w:t xml:space="preserve">
сұйық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29301000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Ксиленол, техникалық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29071400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Ксилидиндер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29214910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Ксилитан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Ксилолдар,(орто-,мета-, пара-)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29024400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Кумол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Изопропилбензолды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АС-54 лагы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Бакелитті лак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Лактарды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Таскөмір лагы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КО-0208 лагы </w:t>
            </w:r>
            <w:r>
              <w:br/>
            </w:r>
            <w:r>
              <w:rPr>
                <w:rFonts w:ascii="Times New Roman"/>
                <w:b w:val="false"/>
                <w:i w:val="false"/>
                <w:color w:val="000000"/>
                <w:sz w:val="20"/>
              </w:rPr>
              <w:t xml:space="preserve">
(органикалық </w:t>
            </w:r>
            <w:r>
              <w:br/>
            </w:r>
            <w:r>
              <w:rPr>
                <w:rFonts w:ascii="Times New Roman"/>
                <w:b w:val="false"/>
                <w:i w:val="false"/>
                <w:color w:val="000000"/>
                <w:sz w:val="20"/>
              </w:rPr>
              <w:t xml:space="preserve">
еріткіштердің </w:t>
            </w:r>
            <w:r>
              <w:br/>
            </w:r>
            <w:r>
              <w:rPr>
                <w:rFonts w:ascii="Times New Roman"/>
                <w:b w:val="false"/>
                <w:i w:val="false"/>
                <w:color w:val="000000"/>
                <w:sz w:val="20"/>
              </w:rPr>
              <w:t xml:space="preserve">
ерітіндісіндегі </w:t>
            </w:r>
            <w:r>
              <w:br/>
            </w:r>
            <w:r>
              <w:rPr>
                <w:rFonts w:ascii="Times New Roman"/>
                <w:b w:val="false"/>
                <w:i w:val="false"/>
                <w:color w:val="000000"/>
                <w:sz w:val="20"/>
              </w:rPr>
              <w:t xml:space="preserve">
кремнеорганикалық </w:t>
            </w:r>
            <w:r>
              <w:br/>
            </w:r>
            <w:r>
              <w:rPr>
                <w:rFonts w:ascii="Times New Roman"/>
                <w:b w:val="false"/>
                <w:i w:val="false"/>
                <w:color w:val="000000"/>
                <w:sz w:val="20"/>
              </w:rPr>
              <w:t xml:space="preserve">
шайырлар)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Лактарды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Кремнеорганикалық </w:t>
            </w:r>
            <w:r>
              <w:br/>
            </w:r>
            <w:r>
              <w:rPr>
                <w:rFonts w:ascii="Times New Roman"/>
                <w:b w:val="false"/>
                <w:i w:val="false"/>
                <w:color w:val="000000"/>
                <w:sz w:val="20"/>
              </w:rPr>
              <w:t xml:space="preserve">
лак (КО)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Лактарды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Лактар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32080000 32050000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Лакойль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32080000 32090000 32100000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Лапрол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Полиэфирді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Латекс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40029100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Латекс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40029100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лигносульфонат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Лигроин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27076000 29071200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лизол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27076000 29071200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Магний хлориді,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28273100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("Жұмсарт- </w:t>
            </w:r>
            <w:r>
              <w:br/>
            </w:r>
            <w:r>
              <w:rPr>
                <w:rFonts w:ascii="Times New Roman"/>
                <w:b w:val="false"/>
                <w:i w:val="false"/>
                <w:color w:val="000000"/>
                <w:sz w:val="20"/>
              </w:rPr>
              <w:t xml:space="preserve">
қыш", тікелей ай- </w:t>
            </w:r>
            <w:r>
              <w:br/>
            </w:r>
            <w:r>
              <w:rPr>
                <w:rFonts w:ascii="Times New Roman"/>
                <w:b w:val="false"/>
                <w:i w:val="false"/>
                <w:color w:val="000000"/>
                <w:sz w:val="20"/>
              </w:rPr>
              <w:t xml:space="preserve">
далған, майлағыш, </w:t>
            </w:r>
            <w:r>
              <w:br/>
            </w:r>
            <w:r>
              <w:rPr>
                <w:rFonts w:ascii="Times New Roman"/>
                <w:b w:val="false"/>
                <w:i w:val="false"/>
                <w:color w:val="000000"/>
                <w:sz w:val="20"/>
              </w:rPr>
              <w:t xml:space="preserve">
флоттық)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27430000 </w:t>
            </w:r>
            <w:r>
              <w:br/>
            </w:r>
            <w:r>
              <w:rPr>
                <w:rFonts w:ascii="Times New Roman"/>
                <w:b w:val="false"/>
                <w:i w:val="false"/>
                <w:color w:val="000000"/>
                <w:sz w:val="20"/>
              </w:rPr>
              <w:t xml:space="preserve">
27440000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Отындық мазут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27440000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Марганец сульфа- </w:t>
            </w:r>
            <w:r>
              <w:br/>
            </w:r>
            <w:r>
              <w:rPr>
                <w:rFonts w:ascii="Times New Roman"/>
                <w:b w:val="false"/>
                <w:i w:val="false"/>
                <w:color w:val="000000"/>
                <w:sz w:val="20"/>
              </w:rPr>
              <w:t xml:space="preserve">
ты,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28332990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полиаль- </w:t>
            </w:r>
            <w:r>
              <w:br/>
            </w:r>
            <w:r>
              <w:rPr>
                <w:rFonts w:ascii="Times New Roman"/>
                <w:b w:val="false"/>
                <w:i w:val="false"/>
                <w:color w:val="000000"/>
                <w:sz w:val="20"/>
              </w:rPr>
              <w:t xml:space="preserve">
фаолефиндік </w:t>
            </w:r>
            <w:r>
              <w:br/>
            </w:r>
            <w:r>
              <w:rPr>
                <w:rFonts w:ascii="Times New Roman"/>
                <w:b w:val="false"/>
                <w:i w:val="false"/>
                <w:color w:val="000000"/>
                <w:sz w:val="20"/>
              </w:rPr>
              <w:t xml:space="preserve">
майлар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39029000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Антрацен майы, технологиялық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27079970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Жержаңғақ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20081110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Ацетондық май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38070000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Қыша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15149100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Тоңазытқыш машиналарға арналған май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Шайыр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май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 жемісінен, сүйегінен және жаңғағынан алынған май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Пайдаланылған </w:t>
            </w:r>
            <w:r>
              <w:br/>
            </w:r>
            <w:r>
              <w:rPr>
                <w:rFonts w:ascii="Times New Roman"/>
                <w:b w:val="false"/>
                <w:i w:val="false"/>
                <w:color w:val="000000"/>
                <w:sz w:val="20"/>
              </w:rPr>
              <w:t xml:space="preserve">
индустриалдық май </w:t>
            </w:r>
            <w:r>
              <w:br/>
            </w:r>
            <w:r>
              <w:rPr>
                <w:rFonts w:ascii="Times New Roman"/>
                <w:b w:val="false"/>
                <w:i w:val="false"/>
                <w:color w:val="000000"/>
                <w:sz w:val="20"/>
              </w:rPr>
              <w:t xml:space="preserve">
(МИО)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27450000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Ағашқа сіңіруге арналған таскөмір </w:t>
            </w:r>
            <w:r>
              <w:br/>
            </w:r>
            <w:r>
              <w:rPr>
                <w:rFonts w:ascii="Times New Roman"/>
                <w:b w:val="false"/>
                <w:i w:val="false"/>
                <w:color w:val="000000"/>
                <w:sz w:val="20"/>
              </w:rPr>
              <w:t xml:space="preserve">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Сіңгіш таскөмір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таскөмір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Үпілмәлік майы, сульфирленген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Үпілмәлік майы, техникалық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Балқарағай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Кокос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15131900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Коксопиролиздік май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майды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Сора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Эфирлі емес кори- </w:t>
            </w:r>
            <w:r>
              <w:br/>
            </w:r>
            <w:r>
              <w:rPr>
                <w:rFonts w:ascii="Times New Roman"/>
                <w:b w:val="false"/>
                <w:i w:val="false"/>
                <w:color w:val="000000"/>
                <w:sz w:val="20"/>
              </w:rPr>
              <w:t xml:space="preserve">
андр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Креозот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27079100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Жүгері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Күнжіт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15155000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таскөмір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Зығыр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15151910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Көкнар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 май, ақшылт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 май, күңгірт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Пайдаланылған моторлық май </w:t>
            </w:r>
            <w:r>
              <w:br/>
            </w:r>
            <w:r>
              <w:rPr>
                <w:rFonts w:ascii="Times New Roman"/>
                <w:b w:val="false"/>
                <w:i w:val="false"/>
                <w:color w:val="000000"/>
                <w:sz w:val="20"/>
              </w:rPr>
              <w:t xml:space="preserve">
(ПММ)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271099++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Ойтисик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Жаңғақ майы, техникалық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Пальма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15110000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Парфюмерлік май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Пиролиз майы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Пиролиздің сұйық өнімдерін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Самырсын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38052000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Күнбағыс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15121191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ПТУ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27079991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Рапс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Рыжик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Сафлор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Усойқы май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Тақтатас майы (тұтану темпера- </w:t>
            </w:r>
            <w:r>
              <w:br/>
            </w:r>
            <w:r>
              <w:rPr>
                <w:rFonts w:ascii="Times New Roman"/>
                <w:b w:val="false"/>
                <w:i w:val="false"/>
                <w:color w:val="000000"/>
                <w:sz w:val="20"/>
              </w:rPr>
              <w:t xml:space="preserve">
турасы 23 </w:t>
            </w:r>
            <w:r>
              <w:rPr>
                <w:rFonts w:ascii="Times New Roman"/>
                <w:b w:val="false"/>
                <w:i w:val="false"/>
                <w:color w:val="000000"/>
                <w:vertAlign w:val="superscript"/>
              </w:rPr>
              <w:t xml:space="preserve">0 </w:t>
            </w:r>
            <w:r>
              <w:rPr>
                <w:rFonts w:ascii="Times New Roman"/>
                <w:b w:val="false"/>
                <w:i w:val="false"/>
                <w:color w:val="000000"/>
                <w:sz w:val="20"/>
              </w:rPr>
              <w:t xml:space="preserve">C-тан </w:t>
            </w:r>
            <w:r>
              <w:br/>
            </w:r>
            <w:r>
              <w:rPr>
                <w:rFonts w:ascii="Times New Roman"/>
                <w:b w:val="false"/>
                <w:i w:val="false"/>
                <w:color w:val="000000"/>
                <w:sz w:val="20"/>
              </w:rPr>
              <w:t xml:space="preserve">
төмен)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27141000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Тақтатас майы </w:t>
            </w:r>
            <w:r>
              <w:br/>
            </w:r>
            <w:r>
              <w:rPr>
                <w:rFonts w:ascii="Times New Roman"/>
                <w:b w:val="false"/>
                <w:i w:val="false"/>
                <w:color w:val="000000"/>
                <w:sz w:val="20"/>
              </w:rPr>
              <w:t xml:space="preserve">
(тұтану темпера- </w:t>
            </w:r>
            <w:r>
              <w:br/>
            </w:r>
            <w:r>
              <w:rPr>
                <w:rFonts w:ascii="Times New Roman"/>
                <w:b w:val="false"/>
                <w:i w:val="false"/>
                <w:color w:val="000000"/>
                <w:sz w:val="20"/>
              </w:rPr>
              <w:t xml:space="preserve">
турасы 23 </w:t>
            </w:r>
            <w:r>
              <w:rPr>
                <w:rFonts w:ascii="Times New Roman"/>
                <w:b w:val="false"/>
                <w:i w:val="false"/>
                <w:color w:val="000000"/>
                <w:vertAlign w:val="superscript"/>
              </w:rPr>
              <w:t xml:space="preserve">0 </w:t>
            </w:r>
            <w:r>
              <w:rPr>
                <w:rFonts w:ascii="Times New Roman"/>
                <w:b w:val="false"/>
                <w:i w:val="false"/>
                <w:color w:val="000000"/>
                <w:sz w:val="20"/>
              </w:rPr>
              <w:t xml:space="preserve">-тан 60 </w:t>
            </w:r>
            <w:r>
              <w:rPr>
                <w:rFonts w:ascii="Times New Roman"/>
                <w:b w:val="false"/>
                <w:i w:val="false"/>
                <w:color w:val="000000"/>
                <w:vertAlign w:val="superscript"/>
              </w:rPr>
              <w:t xml:space="preserve">0 </w:t>
            </w:r>
            <w:r>
              <w:rPr>
                <w:rFonts w:ascii="Times New Roman"/>
                <w:b w:val="false"/>
                <w:i w:val="false"/>
                <w:color w:val="000000"/>
                <w:sz w:val="20"/>
              </w:rPr>
              <w:t xml:space="preserve">C-қа дейін)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27141000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Соя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15079090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Соляр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27101999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Байытатын қарағай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38052000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Суреп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Талл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38030000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Тунга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БПМ-1 шуылға қарсы битум </w:t>
            </w:r>
            <w:r>
              <w:br/>
            </w:r>
            <w:r>
              <w:rPr>
                <w:rFonts w:ascii="Times New Roman"/>
                <w:b w:val="false"/>
                <w:i w:val="false"/>
                <w:color w:val="000000"/>
                <w:sz w:val="20"/>
              </w:rPr>
              <w:t xml:space="preserve">
мастикасы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27150000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АКОР Б-100 поли- </w:t>
            </w:r>
            <w:r>
              <w:br/>
            </w:r>
            <w:r>
              <w:rPr>
                <w:rFonts w:ascii="Times New Roman"/>
                <w:b w:val="false"/>
                <w:i w:val="false"/>
                <w:color w:val="000000"/>
                <w:sz w:val="20"/>
              </w:rPr>
              <w:t xml:space="preserve">
мерлік тампондау </w:t>
            </w:r>
            <w:r>
              <w:br/>
            </w:r>
            <w:r>
              <w:rPr>
                <w:rFonts w:ascii="Times New Roman"/>
                <w:b w:val="false"/>
                <w:i w:val="false"/>
                <w:color w:val="000000"/>
                <w:sz w:val="20"/>
              </w:rPr>
              <w:t xml:space="preserve">
материалы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нитраты,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28342930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Қышқылдық меланж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Меланж**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Тұрақтандырылған метилакрилат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29161210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Метилаллилхлорид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Метиламин, сусыз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Метиламин,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N-Метиланилин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2921420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Метилацетат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29153930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Метилбензолсуль- </w:t>
            </w:r>
            <w:r>
              <w:br/>
            </w:r>
            <w:r>
              <w:rPr>
                <w:rFonts w:ascii="Times New Roman"/>
                <w:b w:val="false"/>
                <w:i w:val="false"/>
                <w:color w:val="000000"/>
                <w:sz w:val="20"/>
              </w:rPr>
              <w:t xml:space="preserve">
фат (бензолсуль- </w:t>
            </w:r>
            <w:r>
              <w:br/>
            </w:r>
            <w:r>
              <w:rPr>
                <w:rFonts w:ascii="Times New Roman"/>
                <w:b w:val="false"/>
                <w:i w:val="false"/>
                <w:color w:val="000000"/>
                <w:sz w:val="20"/>
              </w:rPr>
              <w:t xml:space="preserve">
фоқышқылдың ме- </w:t>
            </w:r>
            <w:r>
              <w:br/>
            </w:r>
            <w:r>
              <w:rPr>
                <w:rFonts w:ascii="Times New Roman"/>
                <w:b w:val="false"/>
                <w:i w:val="false"/>
                <w:color w:val="000000"/>
                <w:sz w:val="20"/>
              </w:rPr>
              <w:t xml:space="preserve">
тилді эфирі)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Метилдихлорсилан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Метилдиэтаноламин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29221920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Метиленхлорид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Дихлорметанды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Метилизобутилкар- </w:t>
            </w:r>
            <w:r>
              <w:br/>
            </w:r>
            <w:r>
              <w:rPr>
                <w:rFonts w:ascii="Times New Roman"/>
                <w:b w:val="false"/>
                <w:i w:val="false"/>
                <w:color w:val="000000"/>
                <w:sz w:val="20"/>
              </w:rPr>
              <w:t xml:space="preserve">
бинол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Метилизобутилке- </w:t>
            </w:r>
            <w:r>
              <w:br/>
            </w:r>
            <w:r>
              <w:rPr>
                <w:rFonts w:ascii="Times New Roman"/>
                <w:b w:val="false"/>
                <w:i w:val="false"/>
                <w:color w:val="000000"/>
                <w:sz w:val="20"/>
              </w:rPr>
              <w:t xml:space="preserve">
тон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29141300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Тұрақтандырылған метилметакрилат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29161410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2-Метилнафталин (-метил-нафталин) техникалық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N-Метилпирролидон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Метилстирол [альфа-]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Метилтрихлорсилан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29310000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Метилформиат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Метилхлорид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Метилхлороформ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1,1,1-Трихлорэтанды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Метилцеллозольв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29094200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Метилэтилкетон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29141200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ЖКС модификаторы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Моноалкилфенолдар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Моноизопропиламин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Изопропиламинді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 және ФАМ фур- </w:t>
            </w:r>
            <w:r>
              <w:br/>
            </w:r>
            <w:r>
              <w:rPr>
                <w:rFonts w:ascii="Times New Roman"/>
                <w:b w:val="false"/>
                <w:i w:val="false"/>
                <w:color w:val="000000"/>
                <w:sz w:val="20"/>
              </w:rPr>
              <w:t xml:space="preserve">
фурольноацетонды </w:t>
            </w:r>
            <w:r>
              <w:br/>
            </w:r>
            <w:r>
              <w:rPr>
                <w:rFonts w:ascii="Times New Roman"/>
                <w:b w:val="false"/>
                <w:i w:val="false"/>
                <w:color w:val="000000"/>
                <w:sz w:val="20"/>
              </w:rPr>
              <w:t xml:space="preserve">
мономерлері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Моноэтаноламин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Моноэтиламин, </w:t>
            </w:r>
            <w:r>
              <w:br/>
            </w:r>
            <w:r>
              <w:rPr>
                <w:rFonts w:ascii="Times New Roman"/>
                <w:b w:val="false"/>
                <w:i w:val="false"/>
                <w:color w:val="000000"/>
                <w:sz w:val="20"/>
              </w:rPr>
              <w:t xml:space="preserve">
сусыз (этиламин)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Моноэтиланилин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Морфолин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техникалық сабын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Шайыршық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Сульфатты сабын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Сабыннафт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ПМЖ, ПЖС 905, 904 </w:t>
            </w:r>
            <w:r>
              <w:br/>
            </w:r>
            <w:r>
              <w:rPr>
                <w:rFonts w:ascii="Times New Roman"/>
                <w:b w:val="false"/>
                <w:i w:val="false"/>
                <w:color w:val="000000"/>
                <w:sz w:val="20"/>
              </w:rPr>
              <w:t xml:space="preserve">
майландырғыш тол- </w:t>
            </w:r>
            <w:r>
              <w:br/>
            </w:r>
            <w:r>
              <w:rPr>
                <w:rFonts w:ascii="Times New Roman"/>
                <w:b w:val="false"/>
                <w:i w:val="false"/>
                <w:color w:val="000000"/>
                <w:sz w:val="20"/>
              </w:rPr>
              <w:t xml:space="preserve">
тырғыштары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Күйдіргі натр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гидроксиді, ертіндіні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Роданды натр,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66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Хлорлылауқышқылды натрий, ерітінді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хлораты, сулы ертіндіні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бисульфи- </w:t>
            </w:r>
            <w:r>
              <w:br/>
            </w:r>
            <w:r>
              <w:rPr>
                <w:rFonts w:ascii="Times New Roman"/>
                <w:b w:val="false"/>
                <w:i w:val="false"/>
                <w:color w:val="000000"/>
                <w:sz w:val="20"/>
              </w:rPr>
              <w:t xml:space="preserve">
ті,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28322000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гидрокси- </w:t>
            </w:r>
            <w:r>
              <w:br/>
            </w:r>
            <w:r>
              <w:rPr>
                <w:rFonts w:ascii="Times New Roman"/>
                <w:b w:val="false"/>
                <w:i w:val="false"/>
                <w:color w:val="000000"/>
                <w:sz w:val="20"/>
              </w:rPr>
              <w:t xml:space="preserve">
ді,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28151200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w:t>
            </w:r>
            <w:r>
              <w:br/>
            </w:r>
            <w:r>
              <w:rPr>
                <w:rFonts w:ascii="Times New Roman"/>
                <w:b w:val="false"/>
                <w:i w:val="false"/>
                <w:color w:val="000000"/>
                <w:sz w:val="20"/>
              </w:rPr>
              <w:t xml:space="preserve">
гипохлориті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гипохлориті,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гипохлори- </w:t>
            </w:r>
            <w:r>
              <w:br/>
            </w:r>
            <w:r>
              <w:rPr>
                <w:rFonts w:ascii="Times New Roman"/>
                <w:b w:val="false"/>
                <w:i w:val="false"/>
                <w:color w:val="000000"/>
                <w:sz w:val="20"/>
              </w:rPr>
              <w:t xml:space="preserve">
ті,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28280000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карбонаты, </w:t>
            </w:r>
            <w:r>
              <w:br/>
            </w:r>
            <w:r>
              <w:rPr>
                <w:rFonts w:ascii="Times New Roman"/>
                <w:b w:val="false"/>
                <w:i w:val="false"/>
                <w:color w:val="000000"/>
                <w:sz w:val="20"/>
              </w:rPr>
              <w:t xml:space="preserve">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28369900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нитриті,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сульфиді,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сульфгид- </w:t>
            </w:r>
            <w:r>
              <w:br/>
            </w:r>
            <w:r>
              <w:rPr>
                <w:rFonts w:ascii="Times New Roman"/>
                <w:b w:val="false"/>
                <w:i w:val="false"/>
                <w:color w:val="000000"/>
                <w:sz w:val="20"/>
              </w:rPr>
              <w:t xml:space="preserve">
раты,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28331900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хлораты,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28291100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хлориді,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28273900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Нафта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38070000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Балқытылған нафталин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Нафтил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2-Нафтол, техникалық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29071500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Немагон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Неонолдар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С-150/200 нефрасы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27210000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ВВД нефтенолы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өнімдерінің </w:t>
            </w:r>
            <w:r>
              <w:br/>
            </w:r>
            <w:r>
              <w:rPr>
                <w:rFonts w:ascii="Times New Roman"/>
                <w:b w:val="false"/>
                <w:i w:val="false"/>
                <w:color w:val="000000"/>
                <w:sz w:val="20"/>
              </w:rPr>
              <w:t xml:space="preserve">
пайдаланылған </w:t>
            </w:r>
            <w:r>
              <w:br/>
            </w:r>
            <w:r>
              <w:rPr>
                <w:rFonts w:ascii="Times New Roman"/>
                <w:b w:val="false"/>
                <w:i w:val="false"/>
                <w:color w:val="000000"/>
                <w:sz w:val="20"/>
              </w:rPr>
              <w:t xml:space="preserve">
қоспасы (СНО </w:t>
            </w:r>
            <w:r>
              <w:br/>
            </w:r>
            <w:r>
              <w:rPr>
                <w:rFonts w:ascii="Times New Roman"/>
                <w:b w:val="false"/>
                <w:i w:val="false"/>
                <w:color w:val="000000"/>
                <w:sz w:val="20"/>
              </w:rPr>
              <w:t xml:space="preserve">
тобы)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27139090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Көмірді брикет- </w:t>
            </w:r>
            <w:r>
              <w:br/>
            </w:r>
            <w:r>
              <w:rPr>
                <w:rFonts w:ascii="Times New Roman"/>
                <w:b w:val="false"/>
                <w:i w:val="false"/>
                <w:color w:val="000000"/>
                <w:sz w:val="20"/>
              </w:rPr>
              <w:t xml:space="preserve">
теуге арналған </w:t>
            </w:r>
            <w:r>
              <w:br/>
            </w:r>
            <w:r>
              <w:rPr>
                <w:rFonts w:ascii="Times New Roman"/>
                <w:b w:val="false"/>
                <w:i w:val="false"/>
                <w:color w:val="000000"/>
                <w:sz w:val="20"/>
              </w:rPr>
              <w:t xml:space="preserve">
мұнай байланыс- </w:t>
            </w:r>
            <w:r>
              <w:br/>
            </w:r>
            <w:r>
              <w:rPr>
                <w:rFonts w:ascii="Times New Roman"/>
                <w:b w:val="false"/>
                <w:i w:val="false"/>
                <w:color w:val="000000"/>
                <w:sz w:val="20"/>
              </w:rPr>
              <w:t xml:space="preserve">
тырғыш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27060000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шикі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27090000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Нигрол (трансмис- </w:t>
            </w:r>
            <w:r>
              <w:br/>
            </w:r>
            <w:r>
              <w:rPr>
                <w:rFonts w:ascii="Times New Roman"/>
                <w:b w:val="false"/>
                <w:i w:val="false"/>
                <w:color w:val="000000"/>
                <w:sz w:val="20"/>
              </w:rPr>
              <w:t xml:space="preserve">
сиялық май)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Ниогрин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 қышқылының нитрилі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Акрилонитрилді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Нитроанизол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Нитроксилолдар </w:t>
            </w:r>
            <w:r>
              <w:br/>
            </w:r>
            <w:r>
              <w:rPr>
                <w:rFonts w:ascii="Times New Roman"/>
                <w:b w:val="false"/>
                <w:i w:val="false"/>
                <w:color w:val="000000"/>
                <w:sz w:val="20"/>
              </w:rPr>
              <w:t xml:space="preserve">
(о-,м-,п-)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Нитротолуолдар </w:t>
            </w:r>
            <w:r>
              <w:br/>
            </w:r>
            <w:r>
              <w:rPr>
                <w:rFonts w:ascii="Times New Roman"/>
                <w:b w:val="false"/>
                <w:i w:val="false"/>
                <w:color w:val="000000"/>
                <w:sz w:val="20"/>
              </w:rPr>
              <w:t xml:space="preserve">
(о-,м-,п-)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Нитрохлорбензол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28044000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ВЖС оксидаты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Оксидол, деэмульгатор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оксифосы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Оксихлор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Октанол-2 (екін- </w:t>
            </w:r>
            <w:r>
              <w:br/>
            </w:r>
            <w:r>
              <w:rPr>
                <w:rFonts w:ascii="Times New Roman"/>
                <w:b w:val="false"/>
                <w:i w:val="false"/>
                <w:color w:val="000000"/>
                <w:sz w:val="20"/>
              </w:rPr>
              <w:t xml:space="preserve">
шілік қалыпты </w:t>
            </w:r>
            <w:r>
              <w:br/>
            </w:r>
            <w:r>
              <w:rPr>
                <w:rFonts w:ascii="Times New Roman"/>
                <w:b w:val="false"/>
                <w:i w:val="false"/>
                <w:color w:val="000000"/>
                <w:sz w:val="20"/>
              </w:rPr>
              <w:t xml:space="preserve">
октилдік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29051600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Олеин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Олеиндік қышқылды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Олеум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28070090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Олигомер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Сырмай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32080000 32050000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Орто-хлортолуол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Хлортолуолдарды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Орто-толуидин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Толуидиндерді қара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Виниполды құйылту </w:t>
            </w:r>
            <w:r>
              <w:br/>
            </w:r>
            <w:r>
              <w:rPr>
                <w:rFonts w:ascii="Times New Roman"/>
                <w:b w:val="false"/>
                <w:i w:val="false"/>
                <w:color w:val="000000"/>
                <w:sz w:val="20"/>
              </w:rPr>
              <w:t xml:space="preserve">
үшін АМГ-10 </w:t>
            </w:r>
            <w:r>
              <w:br/>
            </w:r>
            <w:r>
              <w:rPr>
                <w:rFonts w:ascii="Times New Roman"/>
                <w:b w:val="false"/>
                <w:i w:val="false"/>
                <w:color w:val="000000"/>
                <w:sz w:val="20"/>
              </w:rPr>
              <w:t xml:space="preserve">
негізі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Пиридиндік ауыр </w:t>
            </w:r>
            <w:r>
              <w:br/>
            </w:r>
            <w:r>
              <w:rPr>
                <w:rFonts w:ascii="Times New Roman"/>
                <w:b w:val="false"/>
                <w:i w:val="false"/>
                <w:color w:val="000000"/>
                <w:sz w:val="20"/>
              </w:rPr>
              <w:t xml:space="preserve">
таскөмірлік </w:t>
            </w:r>
            <w:r>
              <w:br/>
            </w:r>
            <w:r>
              <w:rPr>
                <w:rFonts w:ascii="Times New Roman"/>
                <w:b w:val="false"/>
                <w:i w:val="false"/>
                <w:color w:val="000000"/>
                <w:sz w:val="20"/>
              </w:rPr>
              <w:t xml:space="preserve">
негіздер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29333100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пиридиндік </w:t>
            </w:r>
            <w:r>
              <w:br/>
            </w:r>
            <w:r>
              <w:rPr>
                <w:rFonts w:ascii="Times New Roman"/>
                <w:b w:val="false"/>
                <w:i w:val="false"/>
                <w:color w:val="000000"/>
                <w:sz w:val="20"/>
              </w:rPr>
              <w:t xml:space="preserve">
негіздер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29333100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Виниполдың құйыл- </w:t>
            </w:r>
            <w:r>
              <w:br/>
            </w:r>
            <w:r>
              <w:rPr>
                <w:rFonts w:ascii="Times New Roman"/>
                <w:b w:val="false"/>
                <w:i w:val="false"/>
                <w:color w:val="000000"/>
                <w:sz w:val="20"/>
              </w:rPr>
              <w:t xml:space="preserve">
тылған кубтық қалдықтары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Метиленхлоридтің кубтық қалдықтары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Метиленхлоридті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ректифика- </w:t>
            </w:r>
            <w:r>
              <w:br/>
            </w:r>
            <w:r>
              <w:rPr>
                <w:rFonts w:ascii="Times New Roman"/>
                <w:b w:val="false"/>
                <w:i w:val="false"/>
                <w:color w:val="000000"/>
                <w:sz w:val="20"/>
              </w:rPr>
              <w:t xml:space="preserve">
циясының кубтық </w:t>
            </w:r>
            <w:r>
              <w:br/>
            </w:r>
            <w:r>
              <w:rPr>
                <w:rFonts w:ascii="Times New Roman"/>
                <w:b w:val="false"/>
                <w:i w:val="false"/>
                <w:color w:val="000000"/>
                <w:sz w:val="20"/>
              </w:rPr>
              <w:t xml:space="preserve">
қалдықтары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К-1 тұрпатты мұнайлық қалдықтар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Мұнайлық ауыр қалдықтар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Трихлорэтилен </w:t>
            </w:r>
            <w:r>
              <w:br/>
            </w:r>
            <w:r>
              <w:rPr>
                <w:rFonts w:ascii="Times New Roman"/>
                <w:b w:val="false"/>
                <w:i w:val="false"/>
                <w:color w:val="000000"/>
                <w:sz w:val="20"/>
              </w:rPr>
              <w:t xml:space="preserve">
өндірісінің </w:t>
            </w:r>
            <w:r>
              <w:br/>
            </w:r>
            <w:r>
              <w:rPr>
                <w:rFonts w:ascii="Times New Roman"/>
                <w:b w:val="false"/>
                <w:i w:val="false"/>
                <w:color w:val="000000"/>
                <w:sz w:val="20"/>
              </w:rPr>
              <w:t xml:space="preserve">
кубтық қалдықтары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СЖК-ның кубтық  қалдықтары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Этиленгликольді ректификациялау жүйесінің кубтық </w:t>
            </w:r>
            <w:r>
              <w:br/>
            </w:r>
            <w:r>
              <w:rPr>
                <w:rFonts w:ascii="Times New Roman"/>
                <w:b w:val="false"/>
                <w:i w:val="false"/>
                <w:color w:val="000000"/>
                <w:sz w:val="20"/>
              </w:rPr>
              <w:t xml:space="preserve">
қалдықтары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96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Құрғатушы-шикізат </w:t>
            </w:r>
            <w:r>
              <w:br/>
            </w:r>
            <w:r>
              <w:rPr>
                <w:rFonts w:ascii="Times New Roman"/>
                <w:b w:val="false"/>
                <w:i w:val="false"/>
                <w:color w:val="000000"/>
                <w:sz w:val="20"/>
              </w:rPr>
              <w:t xml:space="preserve">
(полигликольдің </w:t>
            </w:r>
            <w:r>
              <w:br/>
            </w:r>
            <w:r>
              <w:rPr>
                <w:rFonts w:ascii="Times New Roman"/>
                <w:b w:val="false"/>
                <w:i w:val="false"/>
                <w:color w:val="000000"/>
                <w:sz w:val="20"/>
              </w:rPr>
              <w:t xml:space="preserve">
негізінде)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АЦЭГ қатайтқышы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және пиролиз </w:t>
            </w:r>
            <w:r>
              <w:br/>
            </w:r>
            <w:r>
              <w:rPr>
                <w:rFonts w:ascii="Times New Roman"/>
                <w:b w:val="false"/>
                <w:i w:val="false"/>
                <w:color w:val="000000"/>
                <w:sz w:val="20"/>
              </w:rPr>
              <w:t xml:space="preserve">
өндірісінің </w:t>
            </w:r>
            <w:r>
              <w:br/>
            </w:r>
            <w:r>
              <w:rPr>
                <w:rFonts w:ascii="Times New Roman"/>
                <w:b w:val="false"/>
                <w:i w:val="false"/>
                <w:color w:val="000000"/>
                <w:sz w:val="20"/>
              </w:rPr>
              <w:t xml:space="preserve">
қалдықтары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Пиролиздің сұйық өнімдерін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Фталофос және тринонилфенилфос- </w:t>
            </w:r>
            <w:r>
              <w:br/>
            </w:r>
            <w:r>
              <w:rPr>
                <w:rFonts w:ascii="Times New Roman"/>
                <w:b w:val="false"/>
                <w:i w:val="false"/>
                <w:color w:val="000000"/>
                <w:sz w:val="20"/>
              </w:rPr>
              <w:t xml:space="preserve">
фит өндірісінің </w:t>
            </w:r>
            <w:r>
              <w:br/>
            </w:r>
            <w:r>
              <w:rPr>
                <w:rFonts w:ascii="Times New Roman"/>
                <w:b w:val="false"/>
                <w:i w:val="false"/>
                <w:color w:val="000000"/>
                <w:sz w:val="20"/>
              </w:rPr>
              <w:t xml:space="preserve">
органикалық </w:t>
            </w:r>
            <w:r>
              <w:br/>
            </w:r>
            <w:r>
              <w:rPr>
                <w:rFonts w:ascii="Times New Roman"/>
                <w:b w:val="false"/>
                <w:i w:val="false"/>
                <w:color w:val="000000"/>
                <w:sz w:val="20"/>
              </w:rPr>
              <w:t xml:space="preserve">
қалдықтары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Хлоропрен өндірі- </w:t>
            </w:r>
            <w:r>
              <w:br/>
            </w:r>
            <w:r>
              <w:rPr>
                <w:rFonts w:ascii="Times New Roman"/>
                <w:b w:val="false"/>
                <w:i w:val="false"/>
                <w:color w:val="000000"/>
                <w:sz w:val="20"/>
              </w:rPr>
              <w:t xml:space="preserve">
сінің хлороргани- </w:t>
            </w:r>
            <w:r>
              <w:br/>
            </w:r>
            <w:r>
              <w:rPr>
                <w:rFonts w:ascii="Times New Roman"/>
                <w:b w:val="false"/>
                <w:i w:val="false"/>
                <w:color w:val="000000"/>
                <w:sz w:val="20"/>
              </w:rPr>
              <w:t xml:space="preserve">
калық қалдықтары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Парааминодифенил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п-Аминодифениламин (ПАДФА)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Параантрацен**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27079970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Паральдегид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29125000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Мұнайлық сұйық парафин, С10-С13 фракциялы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Мұнайлық сұйық парафин, С13 фракциялы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Мұнайлық сұйық парафин, кең </w:t>
            </w:r>
            <w:r>
              <w:br/>
            </w:r>
            <w:r>
              <w:rPr>
                <w:rFonts w:ascii="Times New Roman"/>
                <w:b w:val="false"/>
                <w:i w:val="false"/>
                <w:color w:val="000000"/>
                <w:sz w:val="20"/>
              </w:rPr>
              <w:t xml:space="preserve">
фракциялы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Мұнайлық парафин, </w:t>
            </w:r>
            <w:r>
              <w:br/>
            </w:r>
            <w:r>
              <w:rPr>
                <w:rFonts w:ascii="Times New Roman"/>
                <w:b w:val="false"/>
                <w:i w:val="false"/>
                <w:color w:val="000000"/>
                <w:sz w:val="20"/>
              </w:rPr>
              <w:t xml:space="preserve">
сұйық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Мұнайлық парафин, </w:t>
            </w:r>
            <w:r>
              <w:br/>
            </w:r>
            <w:r>
              <w:rPr>
                <w:rFonts w:ascii="Times New Roman"/>
                <w:b w:val="false"/>
                <w:i w:val="false"/>
                <w:color w:val="000000"/>
                <w:sz w:val="20"/>
              </w:rPr>
              <w:t xml:space="preserve">
қатты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Парахлорбензот- </w:t>
            </w:r>
            <w:r>
              <w:br/>
            </w:r>
            <w:r>
              <w:rPr>
                <w:rFonts w:ascii="Times New Roman"/>
                <w:b w:val="false"/>
                <w:i w:val="false"/>
                <w:color w:val="000000"/>
                <w:sz w:val="20"/>
              </w:rPr>
              <w:t xml:space="preserve">
рифторид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п-Хлорбензотрифторидті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Парахлорбензот- </w:t>
            </w:r>
            <w:r>
              <w:br/>
            </w:r>
            <w:r>
              <w:rPr>
                <w:rFonts w:ascii="Times New Roman"/>
                <w:b w:val="false"/>
                <w:i w:val="false"/>
                <w:color w:val="000000"/>
                <w:sz w:val="20"/>
              </w:rPr>
              <w:t xml:space="preserve">
рихлорид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п-Хлорбензотрифторидті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Синтетикалық май- </w:t>
            </w:r>
            <w:r>
              <w:br/>
            </w:r>
            <w:r>
              <w:rPr>
                <w:rFonts w:ascii="Times New Roman"/>
                <w:b w:val="false"/>
                <w:i w:val="false"/>
                <w:color w:val="000000"/>
                <w:sz w:val="20"/>
              </w:rPr>
              <w:t xml:space="preserve">
лы қышқылдардың </w:t>
            </w:r>
            <w:r>
              <w:br/>
            </w:r>
            <w:r>
              <w:rPr>
                <w:rFonts w:ascii="Times New Roman"/>
                <w:b w:val="false"/>
                <w:i w:val="false"/>
                <w:color w:val="000000"/>
                <w:sz w:val="20"/>
              </w:rPr>
              <w:t xml:space="preserve">
алкилсульфаттар </w:t>
            </w:r>
            <w:r>
              <w:br/>
            </w:r>
            <w:r>
              <w:rPr>
                <w:rFonts w:ascii="Times New Roman"/>
                <w:b w:val="false"/>
                <w:i w:val="false"/>
                <w:color w:val="000000"/>
                <w:sz w:val="20"/>
              </w:rPr>
              <w:t xml:space="preserve">
қайыртпағы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Үлбірге, жібек  пен синтетикаға арналған жуу қойыртпағы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Скруберлік қойыртпақ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Сірне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Таллицлік пісірме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38030090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Пісірме, сұйық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27081000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ПО-3НП, ПО-6НП </w:t>
            </w:r>
            <w:r>
              <w:br/>
            </w:r>
            <w:r>
              <w:rPr>
                <w:rFonts w:ascii="Times New Roman"/>
                <w:b w:val="false"/>
                <w:i w:val="false"/>
                <w:color w:val="000000"/>
                <w:sz w:val="20"/>
              </w:rPr>
              <w:t xml:space="preserve">
көбік жасағыш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ПО-6ТС, ПО-6ЦТ </w:t>
            </w:r>
            <w:r>
              <w:br/>
            </w:r>
            <w:r>
              <w:rPr>
                <w:rFonts w:ascii="Times New Roman"/>
                <w:b w:val="false"/>
                <w:i w:val="false"/>
                <w:color w:val="000000"/>
                <w:sz w:val="20"/>
              </w:rPr>
              <w:t xml:space="preserve">
көбік жасағыш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ТЭАС, ПО-1, ПО-6К, ПО-1Д </w:t>
            </w:r>
            <w:r>
              <w:br/>
            </w:r>
            <w:r>
              <w:rPr>
                <w:rFonts w:ascii="Times New Roman"/>
                <w:b w:val="false"/>
                <w:i w:val="false"/>
                <w:color w:val="000000"/>
                <w:sz w:val="20"/>
              </w:rPr>
              <w:t xml:space="preserve">
көбік жасағыш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Көбік реагенті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4-Пентенол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Перхлорэтилен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Тетрахлорэтиленді қара </w:t>
            </w:r>
          </w:p>
        </w:tc>
      </w:tr>
      <w:tr>
        <w:trPr>
          <w:trHeight w:val="31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Петролатум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27090090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Пиколин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Пиперилен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Гидротұрақтанды- </w:t>
            </w:r>
            <w:r>
              <w:br/>
            </w:r>
            <w:r>
              <w:rPr>
                <w:rFonts w:ascii="Times New Roman"/>
                <w:b w:val="false"/>
                <w:i w:val="false"/>
                <w:color w:val="000000"/>
                <w:sz w:val="20"/>
              </w:rPr>
              <w:t xml:space="preserve">
рылған мұнайлық </w:t>
            </w:r>
            <w:r>
              <w:br/>
            </w:r>
            <w:r>
              <w:rPr>
                <w:rFonts w:ascii="Times New Roman"/>
                <w:b w:val="false"/>
                <w:i w:val="false"/>
                <w:color w:val="000000"/>
                <w:sz w:val="20"/>
              </w:rPr>
              <w:t xml:space="preserve">
пироконденсат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27290000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Пластификатор Дибутиладипинат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381220++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Пластификатор Дикаприлфталат, Диалкилфталат 789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381220++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Пластификатор Диметилсебацинат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381220++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ЛЗ-7, П-3 пласти- </w:t>
            </w:r>
            <w:r>
              <w:br/>
            </w:r>
            <w:r>
              <w:rPr>
                <w:rFonts w:ascii="Times New Roman"/>
                <w:b w:val="false"/>
                <w:i w:val="false"/>
                <w:color w:val="000000"/>
                <w:sz w:val="20"/>
              </w:rPr>
              <w:t xml:space="preserve">
фикаторы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381220++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Мұнайлық пласти- </w:t>
            </w:r>
            <w:r>
              <w:br/>
            </w:r>
            <w:r>
              <w:rPr>
                <w:rFonts w:ascii="Times New Roman"/>
                <w:b w:val="false"/>
                <w:i w:val="false"/>
                <w:color w:val="000000"/>
                <w:sz w:val="20"/>
              </w:rPr>
              <w:t xml:space="preserve">
фикатор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381220++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СБ-2А пластифика- </w:t>
            </w:r>
            <w:r>
              <w:br/>
            </w:r>
            <w:r>
              <w:rPr>
                <w:rFonts w:ascii="Times New Roman"/>
                <w:b w:val="false"/>
                <w:i w:val="false"/>
                <w:color w:val="000000"/>
                <w:sz w:val="20"/>
              </w:rPr>
              <w:t xml:space="preserve">
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381220++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Фосфаттық пласти- </w:t>
            </w:r>
            <w:r>
              <w:br/>
            </w:r>
            <w:r>
              <w:rPr>
                <w:rFonts w:ascii="Times New Roman"/>
                <w:b w:val="false"/>
                <w:i w:val="false"/>
                <w:color w:val="000000"/>
                <w:sz w:val="20"/>
              </w:rPr>
              <w:t xml:space="preserve">
фикатор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381220++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Полиалкилбензол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38170050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Полигликоль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29054100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Полиглицерин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29054900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Полидиены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29054951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Полиизоцианат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29291000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Полимердистиллят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27290000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5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Политерпен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61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АЗ-20, АЗ-21, АН-10 полиуры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 полиуры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Полифурит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Полихлорбутан-80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38081000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ВПК-402 полиэлек- </w:t>
            </w:r>
            <w:r>
              <w:br/>
            </w:r>
            <w:r>
              <w:rPr>
                <w:rFonts w:ascii="Times New Roman"/>
                <w:b w:val="false"/>
                <w:i w:val="false"/>
                <w:color w:val="000000"/>
                <w:sz w:val="20"/>
              </w:rPr>
              <w:t xml:space="preserve">
тролиті (полиди- </w:t>
            </w:r>
            <w:r>
              <w:br/>
            </w:r>
            <w:r>
              <w:rPr>
                <w:rFonts w:ascii="Times New Roman"/>
                <w:b w:val="false"/>
                <w:i w:val="false"/>
                <w:color w:val="000000"/>
                <w:sz w:val="20"/>
              </w:rPr>
              <w:t xml:space="preserve">
метилдиаллилам- </w:t>
            </w:r>
            <w:r>
              <w:br/>
            </w:r>
            <w:r>
              <w:rPr>
                <w:rFonts w:ascii="Times New Roman"/>
                <w:b w:val="false"/>
                <w:i w:val="false"/>
                <w:color w:val="000000"/>
                <w:sz w:val="20"/>
              </w:rPr>
              <w:t xml:space="preserve">
монийхлорид)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Полиэтиленгликол- </w:t>
            </w:r>
            <w:r>
              <w:br/>
            </w:r>
            <w:r>
              <w:rPr>
                <w:rFonts w:ascii="Times New Roman"/>
                <w:b w:val="false"/>
                <w:i w:val="false"/>
                <w:color w:val="000000"/>
                <w:sz w:val="20"/>
              </w:rPr>
              <w:t xml:space="preserve">
дің су ерітіндісі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39072011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Полиэтиленполи- </w:t>
            </w:r>
            <w:r>
              <w:br/>
            </w:r>
            <w:r>
              <w:rPr>
                <w:rFonts w:ascii="Times New Roman"/>
                <w:b w:val="false"/>
                <w:i w:val="false"/>
                <w:color w:val="000000"/>
                <w:sz w:val="20"/>
              </w:rPr>
              <w:t xml:space="preserve">
аминдер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Полиэфирлер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39072099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ПДА-2000 полиэфи- </w:t>
            </w:r>
            <w:r>
              <w:br/>
            </w:r>
            <w:r>
              <w:rPr>
                <w:rFonts w:ascii="Times New Roman"/>
                <w:b w:val="false"/>
                <w:i w:val="false"/>
                <w:color w:val="000000"/>
                <w:sz w:val="20"/>
              </w:rPr>
              <w:t xml:space="preserve">
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39072099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Жартылай гудрондар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"Эфосол" </w:t>
            </w:r>
            <w:r>
              <w:br/>
            </w:r>
            <w:r>
              <w:rPr>
                <w:rFonts w:ascii="Times New Roman"/>
                <w:b w:val="false"/>
                <w:i w:val="false"/>
                <w:color w:val="000000"/>
                <w:sz w:val="20"/>
              </w:rPr>
              <w:t xml:space="preserve">
препараты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"Аквабор" </w:t>
            </w:r>
            <w:r>
              <w:br/>
            </w:r>
            <w:r>
              <w:rPr>
                <w:rFonts w:ascii="Times New Roman"/>
                <w:b w:val="false"/>
                <w:i w:val="false"/>
                <w:color w:val="000000"/>
                <w:sz w:val="20"/>
              </w:rPr>
              <w:t xml:space="preserve">
зарарсыздандыру </w:t>
            </w:r>
            <w:r>
              <w:br/>
            </w:r>
            <w:r>
              <w:rPr>
                <w:rFonts w:ascii="Times New Roman"/>
                <w:b w:val="false"/>
                <w:i w:val="false"/>
                <w:color w:val="000000"/>
                <w:sz w:val="20"/>
              </w:rPr>
              <w:t xml:space="preserve">
препараты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БВ препараты (хи- </w:t>
            </w:r>
            <w:r>
              <w:br/>
            </w:r>
            <w:r>
              <w:rPr>
                <w:rFonts w:ascii="Times New Roman"/>
                <w:b w:val="false"/>
                <w:i w:val="false"/>
                <w:color w:val="000000"/>
                <w:sz w:val="20"/>
              </w:rPr>
              <w:t xml:space="preserve">
миялық талшықтар- </w:t>
            </w:r>
            <w:r>
              <w:br/>
            </w:r>
            <w:r>
              <w:rPr>
                <w:rFonts w:ascii="Times New Roman"/>
                <w:b w:val="false"/>
                <w:i w:val="false"/>
                <w:color w:val="000000"/>
                <w:sz w:val="20"/>
              </w:rPr>
              <w:t xml:space="preserve">
ды өндіруге арналған май)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ВЗЖ препараты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Неонолды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К-4 препараты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КЭАМ препараты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72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 тұрпатты жуу препараты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34029090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ОС-20 препараты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3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"Амдор" </w:t>
            </w:r>
            <w:r>
              <w:br/>
            </w:r>
            <w:r>
              <w:rPr>
                <w:rFonts w:ascii="Times New Roman"/>
                <w:b w:val="false"/>
                <w:i w:val="false"/>
                <w:color w:val="000000"/>
                <w:sz w:val="20"/>
              </w:rPr>
              <w:t xml:space="preserve">
адгезиондық </w:t>
            </w:r>
            <w:r>
              <w:br/>
            </w:r>
            <w:r>
              <w:rPr>
                <w:rFonts w:ascii="Times New Roman"/>
                <w:b w:val="false"/>
                <w:i w:val="false"/>
                <w:color w:val="000000"/>
                <w:sz w:val="20"/>
              </w:rPr>
              <w:t xml:space="preserve">
жолдық қосымы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"Сульфоцид" </w:t>
            </w:r>
            <w:r>
              <w:br/>
            </w:r>
            <w:r>
              <w:rPr>
                <w:rFonts w:ascii="Times New Roman"/>
                <w:b w:val="false"/>
                <w:i w:val="false"/>
                <w:color w:val="000000"/>
                <w:sz w:val="20"/>
              </w:rPr>
              <w:t xml:space="preserve">
антимикробтық </w:t>
            </w:r>
            <w:r>
              <w:br/>
            </w:r>
            <w:r>
              <w:rPr>
                <w:rFonts w:ascii="Times New Roman"/>
                <w:b w:val="false"/>
                <w:i w:val="false"/>
                <w:color w:val="000000"/>
                <w:sz w:val="20"/>
              </w:rPr>
              <w:t xml:space="preserve">
қосымы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ВТИ-4 маркалы </w:t>
            </w:r>
            <w:r>
              <w:br/>
            </w:r>
            <w:r>
              <w:rPr>
                <w:rFonts w:ascii="Times New Roman"/>
                <w:b w:val="false"/>
                <w:i w:val="false"/>
                <w:color w:val="000000"/>
                <w:sz w:val="20"/>
              </w:rPr>
              <w:t xml:space="preserve">
мазутқа арналған </w:t>
            </w:r>
            <w:r>
              <w:br/>
            </w:r>
            <w:r>
              <w:rPr>
                <w:rFonts w:ascii="Times New Roman"/>
                <w:b w:val="false"/>
                <w:i w:val="false"/>
                <w:color w:val="000000"/>
                <w:sz w:val="20"/>
              </w:rPr>
              <w:t xml:space="preserve">
сулық қосым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ВЭС-503М тежегіш- </w:t>
            </w:r>
            <w:r>
              <w:br/>
            </w:r>
            <w:r>
              <w:rPr>
                <w:rFonts w:ascii="Times New Roman"/>
                <w:b w:val="false"/>
                <w:i w:val="false"/>
                <w:color w:val="000000"/>
                <w:sz w:val="20"/>
              </w:rPr>
              <w:t xml:space="preserve">
тік реологиялық </w:t>
            </w:r>
            <w:r>
              <w:br/>
            </w:r>
            <w:r>
              <w:rPr>
                <w:rFonts w:ascii="Times New Roman"/>
                <w:b w:val="false"/>
                <w:i w:val="false"/>
                <w:color w:val="000000"/>
                <w:sz w:val="20"/>
              </w:rPr>
              <w:t xml:space="preserve">
қосым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Минеральдық майларға қосым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ВНИИНП-200 қалдық </w:t>
            </w:r>
            <w:r>
              <w:br/>
            </w:r>
            <w:r>
              <w:rPr>
                <w:rFonts w:ascii="Times New Roman"/>
                <w:b w:val="false"/>
                <w:i w:val="false"/>
                <w:color w:val="000000"/>
                <w:sz w:val="20"/>
              </w:rPr>
              <w:t xml:space="preserve">
отындарға арналған қосым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Полиметакрилат-Д, ПМА қосымы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ЦИАТИМ-339 қосымы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Қазандық отынына: </w:t>
            </w:r>
            <w:r>
              <w:br/>
            </w:r>
            <w:r>
              <w:rPr>
                <w:rFonts w:ascii="Times New Roman"/>
                <w:b w:val="false"/>
                <w:i w:val="false"/>
                <w:color w:val="000000"/>
                <w:sz w:val="20"/>
              </w:rPr>
              <w:t xml:space="preserve">
"ВНИИНП-106", </w:t>
            </w:r>
            <w:r>
              <w:br/>
            </w:r>
            <w:r>
              <w:rPr>
                <w:rFonts w:ascii="Times New Roman"/>
                <w:b w:val="false"/>
                <w:i w:val="false"/>
                <w:color w:val="000000"/>
                <w:sz w:val="20"/>
              </w:rPr>
              <w:t xml:space="preserve">
"Полифен" қосымы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С-789 өнімі (N- </w:t>
            </w:r>
            <w:r>
              <w:br/>
            </w:r>
            <w:r>
              <w:rPr>
                <w:rFonts w:ascii="Times New Roman"/>
                <w:b w:val="false"/>
                <w:i w:val="false"/>
                <w:color w:val="000000"/>
                <w:sz w:val="20"/>
              </w:rPr>
              <w:t xml:space="preserve">
алкил -N-фенил </w:t>
            </w:r>
            <w:r>
              <w:br/>
            </w:r>
            <w:r>
              <w:rPr>
                <w:rFonts w:ascii="Times New Roman"/>
                <w:b w:val="false"/>
                <w:i w:val="false"/>
                <w:color w:val="000000"/>
                <w:sz w:val="20"/>
              </w:rPr>
              <w:t xml:space="preserve">
парафенилендиа- </w:t>
            </w:r>
            <w:r>
              <w:br/>
            </w:r>
            <w:r>
              <w:rPr>
                <w:rFonts w:ascii="Times New Roman"/>
                <w:b w:val="false"/>
                <w:i w:val="false"/>
                <w:color w:val="000000"/>
                <w:sz w:val="20"/>
              </w:rPr>
              <w:t xml:space="preserve">
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Т-185** өнімі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Пиролиз өнімдері, сұйық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Проксамин,  суме- </w:t>
            </w:r>
            <w:r>
              <w:br/>
            </w:r>
            <w:r>
              <w:rPr>
                <w:rFonts w:ascii="Times New Roman"/>
                <w:b w:val="false"/>
                <w:i w:val="false"/>
                <w:color w:val="000000"/>
                <w:sz w:val="20"/>
              </w:rPr>
              <w:t xml:space="preserve">
танолдық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Проксанол, суме- </w:t>
            </w:r>
            <w:r>
              <w:br/>
            </w:r>
            <w:r>
              <w:rPr>
                <w:rFonts w:ascii="Times New Roman"/>
                <w:b w:val="false"/>
                <w:i w:val="false"/>
                <w:color w:val="000000"/>
                <w:sz w:val="20"/>
              </w:rPr>
              <w:t xml:space="preserve">
танолдық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УФ-1 пропелленті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н-Пропилбензол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Пропилен тотығы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Пропиленоксидті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Пропилен тримерлері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1,2-Пропиленгли- </w:t>
            </w:r>
            <w:r>
              <w:br/>
            </w:r>
            <w:r>
              <w:rPr>
                <w:rFonts w:ascii="Times New Roman"/>
                <w:b w:val="false"/>
                <w:i w:val="false"/>
                <w:color w:val="000000"/>
                <w:sz w:val="20"/>
              </w:rPr>
              <w:t xml:space="preserve">
коль (1,2-пропан- </w:t>
            </w:r>
            <w:r>
              <w:br/>
            </w:r>
            <w:r>
              <w:rPr>
                <w:rFonts w:ascii="Times New Roman"/>
                <w:b w:val="false"/>
                <w:i w:val="false"/>
                <w:color w:val="000000"/>
                <w:sz w:val="20"/>
              </w:rPr>
              <w:t xml:space="preserve">
диол)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29053200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Пропиленоксид*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29102000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Проскан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Псевдобутилен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кумол (изопропилбензол)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Тозаңбасқыш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РЖ-3 жұмыстық сұйық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Сұйылтқыш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38140090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Күшәндік-содалық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28429000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 синтетикалық </w:t>
            </w:r>
            <w:r>
              <w:br/>
            </w:r>
            <w:r>
              <w:rPr>
                <w:rFonts w:ascii="Times New Roman"/>
                <w:b w:val="false"/>
                <w:i w:val="false"/>
                <w:color w:val="000000"/>
                <w:sz w:val="20"/>
              </w:rPr>
              <w:t xml:space="preserve">
денатурландырыл- </w:t>
            </w:r>
            <w:r>
              <w:br/>
            </w:r>
            <w:r>
              <w:rPr>
                <w:rFonts w:ascii="Times New Roman"/>
                <w:b w:val="false"/>
                <w:i w:val="false"/>
                <w:color w:val="000000"/>
                <w:sz w:val="20"/>
              </w:rPr>
              <w:t xml:space="preserve">
ған этилдік спи- </w:t>
            </w:r>
            <w:r>
              <w:br/>
            </w:r>
            <w:r>
              <w:rPr>
                <w:rFonts w:ascii="Times New Roman"/>
                <w:b w:val="false"/>
                <w:i w:val="false"/>
                <w:color w:val="000000"/>
                <w:sz w:val="20"/>
              </w:rPr>
              <w:t xml:space="preserve">
рттің негізіндегі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"РПК" парфюмер- </w:t>
            </w:r>
            <w:r>
              <w:br/>
            </w:r>
            <w:r>
              <w:rPr>
                <w:rFonts w:ascii="Times New Roman"/>
                <w:b w:val="false"/>
                <w:i w:val="false"/>
                <w:color w:val="000000"/>
                <w:sz w:val="20"/>
              </w:rPr>
              <w:t xml:space="preserve">
лік-косметикалық </w:t>
            </w:r>
            <w:r>
              <w:br/>
            </w:r>
            <w:r>
              <w:rPr>
                <w:rFonts w:ascii="Times New Roman"/>
                <w:b w:val="false"/>
                <w:i w:val="false"/>
                <w:color w:val="000000"/>
                <w:sz w:val="20"/>
              </w:rPr>
              <w:t xml:space="preserve">
денатуратталған </w:t>
            </w:r>
            <w:r>
              <w:br/>
            </w:r>
            <w:r>
              <w:rPr>
                <w:rFonts w:ascii="Times New Roman"/>
                <w:b w:val="false"/>
                <w:i w:val="false"/>
                <w:color w:val="000000"/>
                <w:sz w:val="20"/>
              </w:rPr>
              <w:t xml:space="preserve">
еріткіш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"Пральт" еріткіші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Гександық фракция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Еріткіш (тұтану </w:t>
            </w:r>
            <w:r>
              <w:br/>
            </w:r>
            <w:r>
              <w:rPr>
                <w:rFonts w:ascii="Times New Roman"/>
                <w:b w:val="false"/>
                <w:i w:val="false"/>
                <w:color w:val="000000"/>
                <w:sz w:val="20"/>
              </w:rPr>
              <w:t xml:space="preserve">
температурасы 23 </w:t>
            </w:r>
            <w:r>
              <w:rPr>
                <w:rFonts w:ascii="Times New Roman"/>
                <w:b w:val="false"/>
                <w:i w:val="false"/>
                <w:color w:val="000000"/>
                <w:vertAlign w:val="superscript"/>
              </w:rPr>
              <w:t xml:space="preserve">0 </w:t>
            </w:r>
            <w:r>
              <w:rPr>
                <w:rFonts w:ascii="Times New Roman"/>
                <w:b w:val="false"/>
                <w:i w:val="false"/>
                <w:color w:val="000000"/>
                <w:sz w:val="20"/>
              </w:rPr>
              <w:t xml:space="preserve">С-тен төмен)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38140000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Еріткіш (тұтану </w:t>
            </w:r>
            <w:r>
              <w:br/>
            </w:r>
            <w:r>
              <w:rPr>
                <w:rFonts w:ascii="Times New Roman"/>
                <w:b w:val="false"/>
                <w:i w:val="false"/>
                <w:color w:val="000000"/>
                <w:sz w:val="20"/>
              </w:rPr>
              <w:t xml:space="preserve">
температурасы 23 </w:t>
            </w:r>
            <w:r>
              <w:rPr>
                <w:rFonts w:ascii="Times New Roman"/>
                <w:b w:val="false"/>
                <w:i w:val="false"/>
                <w:color w:val="000000"/>
                <w:vertAlign w:val="superscript"/>
              </w:rPr>
              <w:t xml:space="preserve">0 </w:t>
            </w:r>
            <w:r>
              <w:rPr>
                <w:rFonts w:ascii="Times New Roman"/>
                <w:b w:val="false"/>
                <w:i w:val="false"/>
                <w:color w:val="000000"/>
                <w:sz w:val="20"/>
              </w:rPr>
              <w:t xml:space="preserve">С-тен 60 </w:t>
            </w:r>
            <w:r>
              <w:rPr>
                <w:rFonts w:ascii="Times New Roman"/>
                <w:b w:val="false"/>
                <w:i w:val="false"/>
                <w:color w:val="000000"/>
                <w:vertAlign w:val="superscript"/>
              </w:rPr>
              <w:t xml:space="preserve">0 </w:t>
            </w:r>
            <w:r>
              <w:rPr>
                <w:rFonts w:ascii="Times New Roman"/>
                <w:b w:val="false"/>
                <w:i w:val="false"/>
                <w:color w:val="000000"/>
                <w:sz w:val="20"/>
              </w:rPr>
              <w:t xml:space="preserve">С-қа </w:t>
            </w:r>
            <w:r>
              <w:br/>
            </w:r>
            <w:r>
              <w:rPr>
                <w:rFonts w:ascii="Times New Roman"/>
                <w:b w:val="false"/>
                <w:i w:val="false"/>
                <w:color w:val="000000"/>
                <w:sz w:val="20"/>
              </w:rPr>
              <w:t xml:space="preserve">
дейін)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38140000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45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 еріткіші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Децилин** еріткі- </w:t>
            </w:r>
            <w:r>
              <w:br/>
            </w:r>
            <w:r>
              <w:rPr>
                <w:rFonts w:ascii="Times New Roman"/>
                <w:b w:val="false"/>
                <w:i w:val="false"/>
                <w:color w:val="000000"/>
                <w:sz w:val="20"/>
              </w:rPr>
              <w:t xml:space="preserve">
ші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ЛТИ еріткіші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Спиртті бар </w:t>
            </w:r>
            <w:r>
              <w:br/>
            </w:r>
            <w:r>
              <w:rPr>
                <w:rFonts w:ascii="Times New Roman"/>
                <w:b w:val="false"/>
                <w:i w:val="false"/>
                <w:color w:val="000000"/>
                <w:sz w:val="20"/>
              </w:rPr>
              <w:t xml:space="preserve">
"Лакол" еріткіші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Этилдік спирт (этанол)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СФПК еріткіші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"Органол" техникалық еріткіші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69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ДЭГИ техникалық еріткіші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ВЖС реагенті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Көмірді флотация- </w:t>
            </w:r>
            <w:r>
              <w:br/>
            </w:r>
            <w:r>
              <w:rPr>
                <w:rFonts w:ascii="Times New Roman"/>
                <w:b w:val="false"/>
                <w:i w:val="false"/>
                <w:color w:val="000000"/>
                <w:sz w:val="20"/>
              </w:rPr>
              <w:t xml:space="preserve">
лауға арналған </w:t>
            </w:r>
            <w:r>
              <w:br/>
            </w:r>
            <w:r>
              <w:rPr>
                <w:rFonts w:ascii="Times New Roman"/>
                <w:b w:val="false"/>
                <w:i w:val="false"/>
                <w:color w:val="000000"/>
                <w:sz w:val="20"/>
              </w:rPr>
              <w:t xml:space="preserve">
реагент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ВТОКС кремнийор- </w:t>
            </w:r>
            <w:r>
              <w:br/>
            </w:r>
            <w:r>
              <w:rPr>
                <w:rFonts w:ascii="Times New Roman"/>
                <w:b w:val="false"/>
                <w:i w:val="false"/>
                <w:color w:val="000000"/>
                <w:sz w:val="20"/>
              </w:rPr>
              <w:t xml:space="preserve">
ганикалық реагент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ОКР-4 тотыққан </w:t>
            </w:r>
            <w:r>
              <w:br/>
            </w:r>
            <w:r>
              <w:rPr>
                <w:rFonts w:ascii="Times New Roman"/>
                <w:b w:val="false"/>
                <w:i w:val="false"/>
                <w:color w:val="000000"/>
                <w:sz w:val="20"/>
              </w:rPr>
              <w:t xml:space="preserve">
крахмалдық </w:t>
            </w:r>
            <w:r>
              <w:br/>
            </w:r>
            <w:r>
              <w:rPr>
                <w:rFonts w:ascii="Times New Roman"/>
                <w:b w:val="false"/>
                <w:i w:val="false"/>
                <w:color w:val="000000"/>
                <w:sz w:val="20"/>
              </w:rPr>
              <w:t xml:space="preserve">
реагент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ПАФ-13А реагенті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Реапон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Рефлюкс*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РД-2 рецептурасы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Маргарин өнеркә- </w:t>
            </w:r>
            <w:r>
              <w:br/>
            </w:r>
            <w:r>
              <w:rPr>
                <w:rFonts w:ascii="Times New Roman"/>
                <w:b w:val="false"/>
                <w:i w:val="false"/>
                <w:color w:val="000000"/>
                <w:sz w:val="20"/>
              </w:rPr>
              <w:t xml:space="preserve">
сібіне арналған тазартылмаған </w:t>
            </w:r>
            <w:r>
              <w:br/>
            </w:r>
            <w:r>
              <w:rPr>
                <w:rFonts w:ascii="Times New Roman"/>
                <w:b w:val="false"/>
                <w:i w:val="false"/>
                <w:color w:val="000000"/>
                <w:sz w:val="20"/>
              </w:rPr>
              <w:t xml:space="preserve">
саломас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15060000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Саломас, техникалық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15060000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Байланыстырғаш ГС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Аммиактік селит- </w:t>
            </w:r>
            <w:r>
              <w:br/>
            </w:r>
            <w:r>
              <w:rPr>
                <w:rFonts w:ascii="Times New Roman"/>
                <w:b w:val="false"/>
                <w:i w:val="false"/>
                <w:color w:val="000000"/>
                <w:sz w:val="20"/>
              </w:rPr>
              <w:t xml:space="preserve">
ра, жоғары кон- </w:t>
            </w:r>
            <w:r>
              <w:br/>
            </w:r>
            <w:r>
              <w:rPr>
                <w:rFonts w:ascii="Times New Roman"/>
                <w:b w:val="false"/>
                <w:i w:val="false"/>
                <w:color w:val="000000"/>
                <w:sz w:val="20"/>
              </w:rPr>
              <w:t xml:space="preserve">
центрацияланған </w:t>
            </w:r>
            <w:r>
              <w:br/>
            </w:r>
            <w:r>
              <w:rPr>
                <w:rFonts w:ascii="Times New Roman"/>
                <w:b w:val="false"/>
                <w:i w:val="false"/>
                <w:color w:val="000000"/>
                <w:sz w:val="20"/>
              </w:rPr>
              <w:t xml:space="preserve">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31023000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Аммиактік селит- </w:t>
            </w:r>
            <w:r>
              <w:br/>
            </w:r>
            <w:r>
              <w:rPr>
                <w:rFonts w:ascii="Times New Roman"/>
                <w:b w:val="false"/>
                <w:i w:val="false"/>
                <w:color w:val="000000"/>
                <w:sz w:val="20"/>
              </w:rPr>
              <w:t xml:space="preserve">
ра, ПВВ "АКЦС" </w:t>
            </w:r>
            <w:r>
              <w:br/>
            </w:r>
            <w:r>
              <w:rPr>
                <w:rFonts w:ascii="Times New Roman"/>
                <w:b w:val="false"/>
                <w:i w:val="false"/>
                <w:color w:val="000000"/>
                <w:sz w:val="20"/>
              </w:rPr>
              <w:t xml:space="preserve">
арналған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Натрийлік селит- </w:t>
            </w:r>
            <w:r>
              <w:br/>
            </w:r>
            <w:r>
              <w:rPr>
                <w:rFonts w:ascii="Times New Roman"/>
                <w:b w:val="false"/>
                <w:i w:val="false"/>
                <w:color w:val="000000"/>
                <w:sz w:val="20"/>
              </w:rPr>
              <w:t xml:space="preserve">
ра, концентрация- </w:t>
            </w:r>
            <w:r>
              <w:br/>
            </w:r>
            <w:r>
              <w:rPr>
                <w:rFonts w:ascii="Times New Roman"/>
                <w:b w:val="false"/>
                <w:i w:val="false"/>
                <w:color w:val="000000"/>
                <w:sz w:val="20"/>
              </w:rPr>
              <w:t xml:space="preserve">
сының сулы ері- </w:t>
            </w:r>
            <w:r>
              <w:br/>
            </w:r>
            <w:r>
              <w:rPr>
                <w:rFonts w:ascii="Times New Roman"/>
                <w:b w:val="false"/>
                <w:i w:val="false"/>
                <w:color w:val="000000"/>
                <w:sz w:val="20"/>
              </w:rPr>
              <w:t xml:space="preserve">
тіндісі 50%-дан </w:t>
            </w:r>
            <w:r>
              <w:br/>
            </w:r>
            <w:r>
              <w:rPr>
                <w:rFonts w:ascii="Times New Roman"/>
                <w:b w:val="false"/>
                <w:i w:val="false"/>
                <w:color w:val="000000"/>
                <w:sz w:val="20"/>
              </w:rPr>
              <w:t xml:space="preserve">
кем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Балқытылған күкірт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25030000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Күкірткөміртек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28131000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Күкіртдиоксиді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28112300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хлориді </w:t>
            </w:r>
            <w:r>
              <w:br/>
            </w:r>
            <w:r>
              <w:rPr>
                <w:rFonts w:ascii="Times New Roman"/>
                <w:b w:val="false"/>
                <w:i w:val="false"/>
                <w:color w:val="000000"/>
                <w:sz w:val="20"/>
              </w:rPr>
              <w:t xml:space="preserve">
(хлорлы күкірт)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сиккатив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32080000 32050000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Синтамид-5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Синтанол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АФМ-12 синтеролы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Синтокс-20М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Скипидар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38051000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сулағышы (ди- </w:t>
            </w:r>
            <w:r>
              <w:br/>
            </w:r>
            <w:r>
              <w:rPr>
                <w:rFonts w:ascii="Times New Roman"/>
                <w:b w:val="false"/>
                <w:i w:val="false"/>
                <w:color w:val="000000"/>
                <w:sz w:val="20"/>
              </w:rPr>
              <w:t xml:space="preserve">
третилік бутил- </w:t>
            </w:r>
            <w:r>
              <w:br/>
            </w:r>
            <w:r>
              <w:rPr>
                <w:rFonts w:ascii="Times New Roman"/>
                <w:b w:val="false"/>
                <w:i w:val="false"/>
                <w:color w:val="000000"/>
                <w:sz w:val="20"/>
              </w:rPr>
              <w:t xml:space="preserve">
фенилполиглико- </w:t>
            </w:r>
            <w:r>
              <w:br/>
            </w:r>
            <w:r>
              <w:rPr>
                <w:rFonts w:ascii="Times New Roman"/>
                <w:b w:val="false"/>
                <w:i w:val="false"/>
                <w:color w:val="000000"/>
                <w:sz w:val="20"/>
              </w:rPr>
              <w:t xml:space="preserve">
левтік эфир)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А-6 ТН қоспасы; А-6 ТЗ қоспасы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w:t>
            </w:r>
            <w:r>
              <w:br/>
            </w:r>
            <w:r>
              <w:rPr>
                <w:rFonts w:ascii="Times New Roman"/>
                <w:b w:val="false"/>
                <w:i w:val="false"/>
                <w:color w:val="000000"/>
                <w:sz w:val="20"/>
              </w:rPr>
              <w:t xml:space="preserve">
көпкомпонентті </w:t>
            </w:r>
            <w:r>
              <w:br/>
            </w:r>
            <w:r>
              <w:rPr>
                <w:rFonts w:ascii="Times New Roman"/>
                <w:b w:val="false"/>
                <w:i w:val="false"/>
                <w:color w:val="000000"/>
                <w:sz w:val="20"/>
              </w:rPr>
              <w:t xml:space="preserve">
техникалық қоспа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134-276 шайыры, толуолдағы (кси- </w:t>
            </w:r>
            <w:r>
              <w:br/>
            </w:r>
            <w:r>
              <w:rPr>
                <w:rFonts w:ascii="Times New Roman"/>
                <w:b w:val="false"/>
                <w:i w:val="false"/>
                <w:color w:val="000000"/>
                <w:sz w:val="20"/>
              </w:rPr>
              <w:t xml:space="preserve">
лолдағы)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139-297 шайыры, </w:t>
            </w:r>
            <w:r>
              <w:br/>
            </w:r>
            <w:r>
              <w:rPr>
                <w:rFonts w:ascii="Times New Roman"/>
                <w:b w:val="false"/>
                <w:i w:val="false"/>
                <w:color w:val="000000"/>
                <w:sz w:val="20"/>
              </w:rPr>
              <w:t xml:space="preserve">
ерітінді (полифе- </w:t>
            </w:r>
            <w:r>
              <w:br/>
            </w:r>
            <w:r>
              <w:rPr>
                <w:rFonts w:ascii="Times New Roman"/>
                <w:b w:val="false"/>
                <w:i w:val="false"/>
                <w:color w:val="000000"/>
                <w:sz w:val="20"/>
              </w:rPr>
              <w:t xml:space="preserve">
нилсилоксандық </w:t>
            </w:r>
            <w:r>
              <w:br/>
            </w:r>
            <w:r>
              <w:rPr>
                <w:rFonts w:ascii="Times New Roman"/>
                <w:b w:val="false"/>
                <w:i w:val="false"/>
                <w:color w:val="000000"/>
                <w:sz w:val="20"/>
              </w:rPr>
              <w:t xml:space="preserve">
шайыр, ксилолдағы </w:t>
            </w:r>
            <w:r>
              <w:br/>
            </w:r>
            <w:r>
              <w:rPr>
                <w:rFonts w:ascii="Times New Roman"/>
                <w:b w:val="false"/>
                <w:i w:val="false"/>
                <w:color w:val="000000"/>
                <w:sz w:val="20"/>
              </w:rPr>
              <w:t xml:space="preserve">
(немесе толуолда- </w:t>
            </w:r>
            <w:r>
              <w:br/>
            </w:r>
            <w:r>
              <w:rPr>
                <w:rFonts w:ascii="Times New Roman"/>
                <w:b w:val="false"/>
                <w:i w:val="false"/>
                <w:color w:val="000000"/>
                <w:sz w:val="20"/>
              </w:rPr>
              <w:t xml:space="preserve">
ғы)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32080000 32050000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Акрилдік шайыр, изопропилдік </w:t>
            </w:r>
            <w:r>
              <w:br/>
            </w:r>
            <w:r>
              <w:rPr>
                <w:rFonts w:ascii="Times New Roman"/>
                <w:b w:val="false"/>
                <w:i w:val="false"/>
                <w:color w:val="000000"/>
                <w:sz w:val="20"/>
              </w:rPr>
              <w:t xml:space="preserve">
спирт пен ацетон </w:t>
            </w:r>
            <w:r>
              <w:br/>
            </w:r>
            <w:r>
              <w:rPr>
                <w:rFonts w:ascii="Times New Roman"/>
                <w:b w:val="false"/>
                <w:i w:val="false"/>
                <w:color w:val="000000"/>
                <w:sz w:val="20"/>
              </w:rPr>
              <w:t xml:space="preserve">
қоспасындағы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39069000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Алкидноакрилдік шайыр, ксилолдағы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39069000 39075000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"Каустамин-115" </w:t>
            </w:r>
            <w:r>
              <w:br/>
            </w:r>
            <w:r>
              <w:rPr>
                <w:rFonts w:ascii="Times New Roman"/>
                <w:b w:val="false"/>
                <w:i w:val="false"/>
                <w:color w:val="000000"/>
                <w:sz w:val="20"/>
              </w:rPr>
              <w:t xml:space="preserve">
суда еритін поли- </w:t>
            </w:r>
            <w:r>
              <w:br/>
            </w:r>
            <w:r>
              <w:rPr>
                <w:rFonts w:ascii="Times New Roman"/>
                <w:b w:val="false"/>
                <w:i w:val="false"/>
                <w:color w:val="000000"/>
                <w:sz w:val="20"/>
              </w:rPr>
              <w:t xml:space="preserve">
аминоэпихлоргид- </w:t>
            </w:r>
            <w:r>
              <w:br/>
            </w:r>
            <w:r>
              <w:rPr>
                <w:rFonts w:ascii="Times New Roman"/>
                <w:b w:val="false"/>
                <w:i w:val="false"/>
                <w:color w:val="000000"/>
                <w:sz w:val="20"/>
              </w:rPr>
              <w:t xml:space="preserve">
риндік шайыр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шайыры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Шайырлық майды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Таскөмірлі шайыр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27060000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Карбамидоформаль- </w:t>
            </w:r>
            <w:r>
              <w:br/>
            </w:r>
            <w:r>
              <w:rPr>
                <w:rFonts w:ascii="Times New Roman"/>
                <w:b w:val="false"/>
                <w:i w:val="false"/>
                <w:color w:val="000000"/>
                <w:sz w:val="20"/>
              </w:rPr>
              <w:t xml:space="preserve">
дегидтік шайыр, карбамидоформаль- </w:t>
            </w:r>
            <w:r>
              <w:br/>
            </w:r>
            <w:r>
              <w:rPr>
                <w:rFonts w:ascii="Times New Roman"/>
                <w:b w:val="false"/>
                <w:i w:val="false"/>
                <w:color w:val="000000"/>
                <w:sz w:val="20"/>
              </w:rPr>
              <w:t xml:space="preserve">
дегидтік концен- </w:t>
            </w:r>
            <w:r>
              <w:br/>
            </w:r>
            <w:r>
              <w:rPr>
                <w:rFonts w:ascii="Times New Roman"/>
                <w:b w:val="false"/>
                <w:i w:val="false"/>
                <w:color w:val="000000"/>
                <w:sz w:val="20"/>
              </w:rPr>
              <w:t xml:space="preserve">
трат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Карбамидофуран- </w:t>
            </w:r>
            <w:r>
              <w:br/>
            </w:r>
            <w:r>
              <w:rPr>
                <w:rFonts w:ascii="Times New Roman"/>
                <w:b w:val="false"/>
                <w:i w:val="false"/>
                <w:color w:val="000000"/>
                <w:sz w:val="20"/>
              </w:rPr>
              <w:t xml:space="preserve">
дық шайыр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Меламиноформаль- </w:t>
            </w:r>
            <w:r>
              <w:br/>
            </w:r>
            <w:r>
              <w:rPr>
                <w:rFonts w:ascii="Times New Roman"/>
                <w:b w:val="false"/>
                <w:i w:val="false"/>
                <w:color w:val="000000"/>
                <w:sz w:val="20"/>
              </w:rPr>
              <w:t xml:space="preserve">
дегидтік шайыр, </w:t>
            </w:r>
            <w:r>
              <w:br/>
            </w:r>
            <w:r>
              <w:rPr>
                <w:rFonts w:ascii="Times New Roman"/>
                <w:b w:val="false"/>
                <w:i w:val="false"/>
                <w:color w:val="000000"/>
                <w:sz w:val="20"/>
              </w:rPr>
              <w:t xml:space="preserve">
бутил спиртіндегі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Мочевиноформаль- </w:t>
            </w:r>
            <w:r>
              <w:br/>
            </w:r>
            <w:r>
              <w:rPr>
                <w:rFonts w:ascii="Times New Roman"/>
                <w:b w:val="false"/>
                <w:i w:val="false"/>
                <w:color w:val="000000"/>
                <w:sz w:val="20"/>
              </w:rPr>
              <w:t xml:space="preserve">
дегидтік шайыр, </w:t>
            </w:r>
            <w:r>
              <w:br/>
            </w:r>
            <w:r>
              <w:rPr>
                <w:rFonts w:ascii="Times New Roman"/>
                <w:b w:val="false"/>
                <w:i w:val="false"/>
                <w:color w:val="000000"/>
                <w:sz w:val="20"/>
              </w:rPr>
              <w:t xml:space="preserve">
бутил спиртіндегі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Мұнайлық ауыр </w:t>
            </w:r>
            <w:r>
              <w:br/>
            </w:r>
            <w:r>
              <w:rPr>
                <w:rFonts w:ascii="Times New Roman"/>
                <w:b w:val="false"/>
                <w:i w:val="false"/>
                <w:color w:val="000000"/>
                <w:sz w:val="20"/>
              </w:rPr>
              <w:t xml:space="preserve">
шайыр, тұтану </w:t>
            </w:r>
            <w:r>
              <w:br/>
            </w:r>
            <w:r>
              <w:rPr>
                <w:rFonts w:ascii="Times New Roman"/>
                <w:b w:val="false"/>
                <w:i w:val="false"/>
                <w:color w:val="000000"/>
                <w:sz w:val="20"/>
              </w:rPr>
              <w:t xml:space="preserve">
температурасы 60 </w:t>
            </w:r>
            <w:r>
              <w:rPr>
                <w:rFonts w:ascii="Times New Roman"/>
                <w:b w:val="false"/>
                <w:i w:val="false"/>
                <w:color w:val="000000"/>
                <w:vertAlign w:val="superscript"/>
              </w:rPr>
              <w:t xml:space="preserve">0 </w:t>
            </w:r>
            <w:r>
              <w:br/>
            </w:r>
            <w:r>
              <w:rPr>
                <w:rFonts w:ascii="Times New Roman"/>
                <w:b w:val="false"/>
                <w:i w:val="false"/>
                <w:color w:val="000000"/>
                <w:sz w:val="20"/>
              </w:rPr>
              <w:t xml:space="preserve">
С-ден 90 </w:t>
            </w:r>
            <w:r>
              <w:rPr>
                <w:rFonts w:ascii="Times New Roman"/>
                <w:b w:val="false"/>
                <w:i w:val="false"/>
                <w:color w:val="000000"/>
                <w:vertAlign w:val="superscript"/>
              </w:rPr>
              <w:t xml:space="preserve">0 </w:t>
            </w:r>
            <w:r>
              <w:rPr>
                <w:rFonts w:ascii="Times New Roman"/>
                <w:b w:val="false"/>
                <w:i w:val="false"/>
                <w:color w:val="000000"/>
                <w:sz w:val="20"/>
              </w:rPr>
              <w:t xml:space="preserve">С-ге </w:t>
            </w:r>
            <w:r>
              <w:br/>
            </w:r>
            <w:r>
              <w:rPr>
                <w:rFonts w:ascii="Times New Roman"/>
                <w:b w:val="false"/>
                <w:i w:val="false"/>
                <w:color w:val="000000"/>
                <w:sz w:val="20"/>
              </w:rPr>
              <w:t xml:space="preserve">
дейін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Пиролиздік, ауыр шайыр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Полиалкилбензол- </w:t>
            </w:r>
            <w:r>
              <w:br/>
            </w:r>
            <w:r>
              <w:rPr>
                <w:rFonts w:ascii="Times New Roman"/>
                <w:b w:val="false"/>
                <w:i w:val="false"/>
                <w:color w:val="000000"/>
                <w:sz w:val="20"/>
              </w:rPr>
              <w:t xml:space="preserve">
дық шайыр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Полиамидтік шайыр </w:t>
            </w:r>
            <w:r>
              <w:br/>
            </w:r>
            <w:r>
              <w:rPr>
                <w:rFonts w:ascii="Times New Roman"/>
                <w:b w:val="false"/>
                <w:i w:val="false"/>
                <w:color w:val="000000"/>
                <w:sz w:val="20"/>
              </w:rPr>
              <w:t xml:space="preserve">
(Водамин 115)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38063000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Полиметилсилок- </w:t>
            </w:r>
            <w:r>
              <w:br/>
            </w:r>
            <w:r>
              <w:rPr>
                <w:rFonts w:ascii="Times New Roman"/>
                <w:b w:val="false"/>
                <w:i w:val="false"/>
                <w:color w:val="000000"/>
                <w:sz w:val="20"/>
              </w:rPr>
              <w:t xml:space="preserve">
сандық шайыр, </w:t>
            </w:r>
            <w:r>
              <w:br/>
            </w:r>
            <w:r>
              <w:rPr>
                <w:rFonts w:ascii="Times New Roman"/>
                <w:b w:val="false"/>
                <w:i w:val="false"/>
                <w:color w:val="000000"/>
                <w:sz w:val="20"/>
              </w:rPr>
              <w:t xml:space="preserve">
ксилолдағы ерітінді </w:t>
            </w:r>
            <w:r>
              <w:br/>
            </w:r>
            <w:r>
              <w:rPr>
                <w:rFonts w:ascii="Times New Roman"/>
                <w:b w:val="false"/>
                <w:i w:val="false"/>
                <w:color w:val="000000"/>
                <w:sz w:val="20"/>
              </w:rPr>
              <w:t xml:space="preserve">
(метилдік лак)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Полиметилфенилси- </w:t>
            </w:r>
            <w:r>
              <w:br/>
            </w:r>
            <w:r>
              <w:rPr>
                <w:rFonts w:ascii="Times New Roman"/>
                <w:b w:val="false"/>
                <w:i w:val="false"/>
                <w:color w:val="000000"/>
                <w:sz w:val="20"/>
              </w:rPr>
              <w:t xml:space="preserve">
локсандық шайыр, </w:t>
            </w:r>
            <w:r>
              <w:br/>
            </w:r>
            <w:r>
              <w:rPr>
                <w:rFonts w:ascii="Times New Roman"/>
                <w:b w:val="false"/>
                <w:i w:val="false"/>
                <w:color w:val="000000"/>
                <w:sz w:val="20"/>
              </w:rPr>
              <w:t xml:space="preserve">
ксилолдағы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"Камфэст-04" жар- </w:t>
            </w:r>
            <w:r>
              <w:br/>
            </w:r>
            <w:r>
              <w:rPr>
                <w:rFonts w:ascii="Times New Roman"/>
                <w:b w:val="false"/>
                <w:i w:val="false"/>
                <w:color w:val="000000"/>
                <w:sz w:val="20"/>
              </w:rPr>
              <w:t xml:space="preserve">
тылай эфирлік, </w:t>
            </w:r>
            <w:r>
              <w:br/>
            </w:r>
            <w:r>
              <w:rPr>
                <w:rFonts w:ascii="Times New Roman"/>
                <w:b w:val="false"/>
                <w:i w:val="false"/>
                <w:color w:val="000000"/>
                <w:sz w:val="20"/>
              </w:rPr>
              <w:t xml:space="preserve">
қанықпаған, сти- </w:t>
            </w:r>
            <w:r>
              <w:br/>
            </w:r>
            <w:r>
              <w:rPr>
                <w:rFonts w:ascii="Times New Roman"/>
                <w:b w:val="false"/>
                <w:i w:val="false"/>
                <w:color w:val="000000"/>
                <w:sz w:val="20"/>
              </w:rPr>
              <w:t xml:space="preserve">
ролсыз шайыр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38063000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"Камфэст" жарты- </w:t>
            </w:r>
            <w:r>
              <w:br/>
            </w:r>
            <w:r>
              <w:rPr>
                <w:rFonts w:ascii="Times New Roman"/>
                <w:b w:val="false"/>
                <w:i w:val="false"/>
                <w:color w:val="000000"/>
                <w:sz w:val="20"/>
              </w:rPr>
              <w:t xml:space="preserve">
лай эфирлік, қа- </w:t>
            </w:r>
            <w:r>
              <w:br/>
            </w:r>
            <w:r>
              <w:rPr>
                <w:rFonts w:ascii="Times New Roman"/>
                <w:b w:val="false"/>
                <w:i w:val="false"/>
                <w:color w:val="000000"/>
                <w:sz w:val="20"/>
              </w:rPr>
              <w:t xml:space="preserve">
нықпаған, стирол- </w:t>
            </w:r>
            <w:r>
              <w:br/>
            </w:r>
            <w:r>
              <w:rPr>
                <w:rFonts w:ascii="Times New Roman"/>
                <w:b w:val="false"/>
                <w:i w:val="false"/>
                <w:color w:val="000000"/>
                <w:sz w:val="20"/>
              </w:rPr>
              <w:t xml:space="preserve">
сыз шайыр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38063000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Тақтатастық шайыр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27060000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Фенолоформальде- </w:t>
            </w:r>
            <w:r>
              <w:br/>
            </w:r>
            <w:r>
              <w:rPr>
                <w:rFonts w:ascii="Times New Roman"/>
                <w:b w:val="false"/>
                <w:i w:val="false"/>
                <w:color w:val="000000"/>
                <w:sz w:val="20"/>
              </w:rPr>
              <w:t xml:space="preserve">
гидтік шайыр, </w:t>
            </w:r>
            <w:r>
              <w:br/>
            </w:r>
            <w:r>
              <w:rPr>
                <w:rFonts w:ascii="Times New Roman"/>
                <w:b w:val="false"/>
                <w:i w:val="false"/>
                <w:color w:val="000000"/>
                <w:sz w:val="20"/>
              </w:rPr>
              <w:t xml:space="preserve">
ксилолдағы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Фенолоформальде- </w:t>
            </w:r>
            <w:r>
              <w:br/>
            </w:r>
            <w:r>
              <w:rPr>
                <w:rFonts w:ascii="Times New Roman"/>
                <w:b w:val="false"/>
                <w:i w:val="false"/>
                <w:color w:val="000000"/>
                <w:sz w:val="20"/>
              </w:rPr>
              <w:t xml:space="preserve">
гидтік көбіктене- </w:t>
            </w:r>
            <w:r>
              <w:br/>
            </w:r>
            <w:r>
              <w:rPr>
                <w:rFonts w:ascii="Times New Roman"/>
                <w:b w:val="false"/>
                <w:i w:val="false"/>
                <w:color w:val="000000"/>
                <w:sz w:val="20"/>
              </w:rPr>
              <w:t xml:space="preserve">
тін шайыр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Фенолоформальде- </w:t>
            </w:r>
            <w:r>
              <w:br/>
            </w:r>
            <w:r>
              <w:rPr>
                <w:rFonts w:ascii="Times New Roman"/>
                <w:b w:val="false"/>
                <w:i w:val="false"/>
                <w:color w:val="000000"/>
                <w:sz w:val="20"/>
              </w:rPr>
              <w:t xml:space="preserve">
гидтік шайыр, су- </w:t>
            </w:r>
            <w:r>
              <w:br/>
            </w:r>
            <w:r>
              <w:rPr>
                <w:rFonts w:ascii="Times New Roman"/>
                <w:b w:val="false"/>
                <w:i w:val="false"/>
                <w:color w:val="000000"/>
                <w:sz w:val="20"/>
              </w:rPr>
              <w:t xml:space="preserve">
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Фенолоформальде- </w:t>
            </w:r>
            <w:r>
              <w:br/>
            </w:r>
            <w:r>
              <w:rPr>
                <w:rFonts w:ascii="Times New Roman"/>
                <w:b w:val="false"/>
                <w:i w:val="false"/>
                <w:color w:val="000000"/>
                <w:sz w:val="20"/>
              </w:rPr>
              <w:t xml:space="preserve">
гидтік шайыр, </w:t>
            </w:r>
            <w:r>
              <w:br/>
            </w:r>
            <w:r>
              <w:rPr>
                <w:rFonts w:ascii="Times New Roman"/>
                <w:b w:val="false"/>
                <w:i w:val="false"/>
                <w:color w:val="000000"/>
                <w:sz w:val="20"/>
              </w:rPr>
              <w:t xml:space="preserve">
сұйық тезтұтана- </w:t>
            </w:r>
            <w:r>
              <w:br/>
            </w:r>
            <w:r>
              <w:rPr>
                <w:rFonts w:ascii="Times New Roman"/>
                <w:b w:val="false"/>
                <w:i w:val="false"/>
                <w:color w:val="000000"/>
                <w:sz w:val="20"/>
              </w:rPr>
              <w:t xml:space="preserve">
тын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Фенолоформальде- </w:t>
            </w:r>
            <w:r>
              <w:br/>
            </w:r>
            <w:r>
              <w:rPr>
                <w:rFonts w:ascii="Times New Roman"/>
                <w:b w:val="false"/>
                <w:i w:val="false"/>
                <w:color w:val="000000"/>
                <w:sz w:val="20"/>
              </w:rPr>
              <w:t xml:space="preserve">
гидтік шайыр, </w:t>
            </w:r>
            <w:r>
              <w:br/>
            </w:r>
            <w:r>
              <w:rPr>
                <w:rFonts w:ascii="Times New Roman"/>
                <w:b w:val="false"/>
                <w:i w:val="false"/>
                <w:color w:val="000000"/>
                <w:sz w:val="20"/>
              </w:rPr>
              <w:t xml:space="preserve">
сұйық, тұтану </w:t>
            </w:r>
            <w:r>
              <w:br/>
            </w:r>
            <w:r>
              <w:rPr>
                <w:rFonts w:ascii="Times New Roman"/>
                <w:b w:val="false"/>
                <w:i w:val="false"/>
                <w:color w:val="000000"/>
                <w:sz w:val="20"/>
              </w:rPr>
              <w:t xml:space="preserve">
температурасы </w:t>
            </w:r>
            <w:r>
              <w:br/>
            </w:r>
            <w:r>
              <w:rPr>
                <w:rFonts w:ascii="Times New Roman"/>
                <w:b w:val="false"/>
                <w:i w:val="false"/>
                <w:color w:val="000000"/>
                <w:sz w:val="20"/>
              </w:rPr>
              <w:t xml:space="preserve">
60 </w:t>
            </w:r>
            <w:r>
              <w:rPr>
                <w:rFonts w:ascii="Times New Roman"/>
                <w:b w:val="false"/>
                <w:i w:val="false"/>
                <w:color w:val="000000"/>
                <w:vertAlign w:val="superscript"/>
              </w:rPr>
              <w:t xml:space="preserve">0 </w:t>
            </w:r>
            <w:r>
              <w:rPr>
                <w:rFonts w:ascii="Times New Roman"/>
                <w:b w:val="false"/>
                <w:i w:val="false"/>
                <w:color w:val="000000"/>
                <w:sz w:val="20"/>
              </w:rPr>
              <w:t xml:space="preserve">С-ден 90 </w:t>
            </w:r>
            <w:r>
              <w:rPr>
                <w:rFonts w:ascii="Times New Roman"/>
                <w:b w:val="false"/>
                <w:i w:val="false"/>
                <w:color w:val="000000"/>
                <w:vertAlign w:val="superscript"/>
              </w:rPr>
              <w:t xml:space="preserve">0 </w:t>
            </w:r>
            <w:r>
              <w:rPr>
                <w:rFonts w:ascii="Times New Roman"/>
                <w:b w:val="false"/>
                <w:i w:val="false"/>
                <w:color w:val="000000"/>
                <w:sz w:val="20"/>
              </w:rPr>
              <w:t xml:space="preserve">С-ге </w:t>
            </w:r>
            <w:r>
              <w:br/>
            </w:r>
            <w:r>
              <w:rPr>
                <w:rFonts w:ascii="Times New Roman"/>
                <w:b w:val="false"/>
                <w:i w:val="false"/>
                <w:color w:val="000000"/>
                <w:sz w:val="20"/>
              </w:rPr>
              <w:t xml:space="preserve">
дейін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Фенолофурандық </w:t>
            </w:r>
            <w:r>
              <w:br/>
            </w:r>
            <w:r>
              <w:rPr>
                <w:rFonts w:ascii="Times New Roman"/>
                <w:b w:val="false"/>
                <w:i w:val="false"/>
                <w:color w:val="000000"/>
                <w:sz w:val="20"/>
              </w:rPr>
              <w:t xml:space="preserve">
шайыр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5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Фенолдық шайыр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Эпоксидтік шайыр, толуолдағы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39073000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Соапсток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15220091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ОР-100 жинаушы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Совтол-10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Аммоний тұзы,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Алкилбензолсуль- </w:t>
            </w:r>
            <w:r>
              <w:br/>
            </w:r>
            <w:r>
              <w:rPr>
                <w:rFonts w:ascii="Times New Roman"/>
                <w:b w:val="false"/>
                <w:i w:val="false"/>
                <w:color w:val="000000"/>
                <w:sz w:val="20"/>
              </w:rPr>
              <w:t xml:space="preserve">
фоқышқылдың </w:t>
            </w:r>
            <w:r>
              <w:br/>
            </w:r>
            <w:r>
              <w:rPr>
                <w:rFonts w:ascii="Times New Roman"/>
                <w:b w:val="false"/>
                <w:i w:val="false"/>
                <w:color w:val="000000"/>
                <w:sz w:val="20"/>
              </w:rPr>
              <w:t xml:space="preserve">
триэтаноламиндік </w:t>
            </w:r>
            <w:r>
              <w:br/>
            </w:r>
            <w:r>
              <w:rPr>
                <w:rFonts w:ascii="Times New Roman"/>
                <w:b w:val="false"/>
                <w:i w:val="false"/>
                <w:color w:val="000000"/>
                <w:sz w:val="20"/>
              </w:rPr>
              <w:t xml:space="preserve">
тұзы, сулы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29221390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Сольвент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5Б сополимері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39030000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БМС-86 сополимері </w:t>
            </w:r>
            <w:r>
              <w:br/>
            </w:r>
            <w:r>
              <w:rPr>
                <w:rFonts w:ascii="Times New Roman"/>
                <w:b w:val="false"/>
                <w:i w:val="false"/>
                <w:color w:val="000000"/>
                <w:sz w:val="20"/>
              </w:rPr>
              <w:t xml:space="preserve">
еріткіштер қоспа- </w:t>
            </w:r>
            <w:r>
              <w:br/>
            </w:r>
            <w:r>
              <w:rPr>
                <w:rFonts w:ascii="Times New Roman"/>
                <w:b w:val="false"/>
                <w:i w:val="false"/>
                <w:color w:val="000000"/>
                <w:sz w:val="20"/>
              </w:rPr>
              <w:t xml:space="preserve">
сындағы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91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Винилхлорид негі- </w:t>
            </w:r>
            <w:r>
              <w:br/>
            </w:r>
            <w:r>
              <w:rPr>
                <w:rFonts w:ascii="Times New Roman"/>
                <w:b w:val="false"/>
                <w:i w:val="false"/>
                <w:color w:val="000000"/>
                <w:sz w:val="20"/>
              </w:rPr>
              <w:t xml:space="preserve">
зіндегі сополимер (сулы)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Амилдік спирт (Пентанол)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29051500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Бензилдік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29062100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Бутилдік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29051400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Үштік бутилдік </w:t>
            </w:r>
            <w:r>
              <w:br/>
            </w:r>
            <w:r>
              <w:rPr>
                <w:rFonts w:ascii="Times New Roman"/>
                <w:b w:val="false"/>
                <w:i w:val="false"/>
                <w:color w:val="000000"/>
                <w:sz w:val="20"/>
              </w:rPr>
              <w:t xml:space="preserve">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29051410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Денатураталған </w:t>
            </w:r>
            <w:r>
              <w:br/>
            </w:r>
            <w:r>
              <w:rPr>
                <w:rFonts w:ascii="Times New Roman"/>
                <w:b w:val="false"/>
                <w:i w:val="false"/>
                <w:color w:val="000000"/>
                <w:sz w:val="20"/>
              </w:rPr>
              <w:t xml:space="preserve">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Диацетондық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29144010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Изоамилдік спирт (Изопентанол)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29051500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Изобутилдік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29051400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Изооктилдік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290516++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61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Изопропилдік </w:t>
            </w:r>
            <w:r>
              <w:br/>
            </w:r>
            <w:r>
              <w:rPr>
                <w:rFonts w:ascii="Times New Roman"/>
                <w:b w:val="false"/>
                <w:i w:val="false"/>
                <w:color w:val="000000"/>
                <w:sz w:val="20"/>
              </w:rPr>
              <w:t xml:space="preserve">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Мүсәтір спирті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сулы ерітіндіні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Пропилдік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Синтетикалық қою </w:t>
            </w:r>
            <w:r>
              <w:br/>
            </w:r>
            <w:r>
              <w:rPr>
                <w:rFonts w:ascii="Times New Roman"/>
                <w:b w:val="false"/>
                <w:i w:val="false"/>
                <w:color w:val="000000"/>
                <w:sz w:val="20"/>
              </w:rPr>
              <w:t xml:space="preserve">
спирттер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38237000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С18-С23 екінші </w:t>
            </w:r>
            <w:r>
              <w:br/>
            </w:r>
            <w:r>
              <w:rPr>
                <w:rFonts w:ascii="Times New Roman"/>
                <w:b w:val="false"/>
                <w:i w:val="false"/>
                <w:color w:val="000000"/>
                <w:sz w:val="20"/>
              </w:rPr>
              <w:t xml:space="preserve">
фракциялы синте- </w:t>
            </w:r>
            <w:r>
              <w:br/>
            </w:r>
            <w:r>
              <w:rPr>
                <w:rFonts w:ascii="Times New Roman"/>
                <w:b w:val="false"/>
                <w:i w:val="false"/>
                <w:color w:val="000000"/>
                <w:sz w:val="20"/>
              </w:rPr>
              <w:t xml:space="preserve">
тикалық қою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38237000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С16-С21 алғашқы </w:t>
            </w:r>
            <w:r>
              <w:br/>
            </w:r>
            <w:r>
              <w:rPr>
                <w:rFonts w:ascii="Times New Roman"/>
                <w:b w:val="false"/>
                <w:i w:val="false"/>
                <w:color w:val="000000"/>
                <w:sz w:val="20"/>
              </w:rPr>
              <w:t xml:space="preserve">
фракциялы синте- </w:t>
            </w:r>
            <w:r>
              <w:br/>
            </w:r>
            <w:r>
              <w:rPr>
                <w:rFonts w:ascii="Times New Roman"/>
                <w:b w:val="false"/>
                <w:i w:val="false"/>
                <w:color w:val="000000"/>
                <w:sz w:val="20"/>
              </w:rPr>
              <w:t xml:space="preserve">
тикалық қою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38237000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Тетрагидрофурфу- </w:t>
            </w:r>
            <w:r>
              <w:br/>
            </w:r>
            <w:r>
              <w:rPr>
                <w:rFonts w:ascii="Times New Roman"/>
                <w:b w:val="false"/>
                <w:i w:val="false"/>
                <w:color w:val="000000"/>
                <w:sz w:val="20"/>
              </w:rPr>
              <w:t xml:space="preserve">
рилдік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Фурфурилдік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Этилдік синтети- </w:t>
            </w:r>
            <w:r>
              <w:br/>
            </w:r>
            <w:r>
              <w:rPr>
                <w:rFonts w:ascii="Times New Roman"/>
                <w:b w:val="false"/>
                <w:i w:val="false"/>
                <w:color w:val="000000"/>
                <w:sz w:val="20"/>
              </w:rPr>
              <w:t xml:space="preserve">
калық, денатура- </w:t>
            </w:r>
            <w:r>
              <w:br/>
            </w:r>
            <w:r>
              <w:rPr>
                <w:rFonts w:ascii="Times New Roman"/>
                <w:b w:val="false"/>
                <w:i w:val="false"/>
                <w:color w:val="000000"/>
                <w:sz w:val="20"/>
              </w:rPr>
              <w:t xml:space="preserve">
цияланған спирт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спиртін (этанол)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Этилдік спирт </w:t>
            </w:r>
            <w:r>
              <w:br/>
            </w:r>
            <w:r>
              <w:rPr>
                <w:rFonts w:ascii="Times New Roman"/>
                <w:b w:val="false"/>
                <w:i w:val="false"/>
                <w:color w:val="000000"/>
                <w:sz w:val="20"/>
              </w:rPr>
              <w:t xml:space="preserve">
(этанол), немесе </w:t>
            </w:r>
            <w:r>
              <w:br/>
            </w:r>
            <w:r>
              <w:rPr>
                <w:rFonts w:ascii="Times New Roman"/>
                <w:b w:val="false"/>
                <w:i w:val="false"/>
                <w:color w:val="000000"/>
                <w:sz w:val="20"/>
              </w:rPr>
              <w:t xml:space="preserve">
этилдік спирттің </w:t>
            </w:r>
            <w:r>
              <w:br/>
            </w:r>
            <w:r>
              <w:rPr>
                <w:rFonts w:ascii="Times New Roman"/>
                <w:b w:val="false"/>
                <w:i w:val="false"/>
                <w:color w:val="000000"/>
                <w:sz w:val="20"/>
              </w:rPr>
              <w:t xml:space="preserve">
ерітіндісі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этил спирті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Этилдік, винолық спирт (этилдік </w:t>
            </w:r>
            <w:r>
              <w:br/>
            </w:r>
            <w:r>
              <w:rPr>
                <w:rFonts w:ascii="Times New Roman"/>
                <w:b w:val="false"/>
                <w:i w:val="false"/>
                <w:color w:val="000000"/>
                <w:sz w:val="20"/>
              </w:rPr>
              <w:t xml:space="preserve">
спирт, ректифи- </w:t>
            </w:r>
            <w:r>
              <w:br/>
            </w:r>
            <w:r>
              <w:rPr>
                <w:rFonts w:ascii="Times New Roman"/>
                <w:b w:val="false"/>
                <w:i w:val="false"/>
                <w:color w:val="000000"/>
                <w:sz w:val="20"/>
              </w:rPr>
              <w:t xml:space="preserve">
кат)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Жуғыш зат, сұйық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34029090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Этилдік техника- </w:t>
            </w:r>
            <w:r>
              <w:br/>
            </w:r>
            <w:r>
              <w:rPr>
                <w:rFonts w:ascii="Times New Roman"/>
                <w:b w:val="false"/>
                <w:i w:val="false"/>
                <w:color w:val="000000"/>
                <w:sz w:val="20"/>
              </w:rPr>
              <w:t xml:space="preserve">
лық спирттің не- </w:t>
            </w:r>
            <w:r>
              <w:br/>
            </w:r>
            <w:r>
              <w:rPr>
                <w:rFonts w:ascii="Times New Roman"/>
                <w:b w:val="false"/>
                <w:i w:val="false"/>
                <w:color w:val="000000"/>
                <w:sz w:val="20"/>
              </w:rPr>
              <w:t xml:space="preserve">
гізіндегі әмбебап </w:t>
            </w:r>
            <w:r>
              <w:br/>
            </w:r>
            <w:r>
              <w:rPr>
                <w:rFonts w:ascii="Times New Roman"/>
                <w:b w:val="false"/>
                <w:i w:val="false"/>
                <w:color w:val="000000"/>
                <w:sz w:val="20"/>
              </w:rPr>
              <w:t xml:space="preserve">
тазалағыш зат </w:t>
            </w:r>
            <w:r>
              <w:br/>
            </w:r>
            <w:r>
              <w:rPr>
                <w:rFonts w:ascii="Times New Roman"/>
                <w:b w:val="false"/>
                <w:i w:val="false"/>
                <w:color w:val="000000"/>
                <w:sz w:val="20"/>
              </w:rPr>
              <w:t xml:space="preserve">
("Универсал", </w:t>
            </w:r>
            <w:r>
              <w:br/>
            </w:r>
            <w:r>
              <w:rPr>
                <w:rFonts w:ascii="Times New Roman"/>
                <w:b w:val="false"/>
                <w:i w:val="false"/>
                <w:color w:val="000000"/>
                <w:sz w:val="20"/>
              </w:rPr>
              <w:t xml:space="preserve">
"Чистый" т.б.)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Этил спирті (этанол)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Ацеталдық-спирт- </w:t>
            </w:r>
            <w:r>
              <w:br/>
            </w:r>
            <w:r>
              <w:rPr>
                <w:rFonts w:ascii="Times New Roman"/>
                <w:b w:val="false"/>
                <w:i w:val="false"/>
                <w:color w:val="000000"/>
                <w:sz w:val="20"/>
              </w:rPr>
              <w:t xml:space="preserve">
тік тұрақтандыр- </w:t>
            </w:r>
            <w:r>
              <w:br/>
            </w:r>
            <w:r>
              <w:rPr>
                <w:rFonts w:ascii="Times New Roman"/>
                <w:b w:val="false"/>
                <w:i w:val="false"/>
                <w:color w:val="000000"/>
                <w:sz w:val="20"/>
              </w:rPr>
              <w:t xml:space="preserve">
ғыш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ВТС-60 тұрақтан- </w:t>
            </w:r>
            <w:r>
              <w:br/>
            </w:r>
            <w:r>
              <w:rPr>
                <w:rFonts w:ascii="Times New Roman"/>
                <w:b w:val="false"/>
                <w:i w:val="false"/>
                <w:color w:val="000000"/>
                <w:sz w:val="20"/>
              </w:rPr>
              <w:t xml:space="preserve">
дырғышы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Стакрилат-1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Стеарокстер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шыны (нат- </w:t>
            </w:r>
            <w:r>
              <w:br/>
            </w:r>
            <w:r>
              <w:rPr>
                <w:rFonts w:ascii="Times New Roman"/>
                <w:b w:val="false"/>
                <w:i w:val="false"/>
                <w:color w:val="000000"/>
                <w:sz w:val="20"/>
              </w:rPr>
              <w:t xml:space="preserve">
рий силикаты,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мономер, </w:t>
            </w:r>
            <w:r>
              <w:br/>
            </w:r>
            <w:r>
              <w:rPr>
                <w:rFonts w:ascii="Times New Roman"/>
                <w:b w:val="false"/>
                <w:i w:val="false"/>
                <w:color w:val="000000"/>
                <w:sz w:val="20"/>
              </w:rPr>
              <w:t xml:space="preserve">
тұрақтандырылған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29025000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Стиромаль,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Капролактам өнді- </w:t>
            </w:r>
            <w:r>
              <w:br/>
            </w:r>
            <w:r>
              <w:rPr>
                <w:rFonts w:ascii="Times New Roman"/>
                <w:b w:val="false"/>
                <w:i w:val="false"/>
                <w:color w:val="000000"/>
                <w:sz w:val="20"/>
              </w:rPr>
              <w:t xml:space="preserve">
рісінің сілтілік </w:t>
            </w:r>
            <w:r>
              <w:br/>
            </w:r>
            <w:r>
              <w:rPr>
                <w:rFonts w:ascii="Times New Roman"/>
                <w:b w:val="false"/>
                <w:i w:val="false"/>
                <w:color w:val="000000"/>
                <w:sz w:val="20"/>
              </w:rPr>
              <w:t xml:space="preserve">
ағындысы (КӨСА)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Стронций нитраты,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28342980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Сульфонол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Сульфонол, қойыртпақ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сульфорицинаты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Сульфурилхлорид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"Дофен", С-3 су- </w:t>
            </w:r>
            <w:r>
              <w:br/>
            </w:r>
            <w:r>
              <w:rPr>
                <w:rFonts w:ascii="Times New Roman"/>
                <w:b w:val="false"/>
                <w:i w:val="false"/>
                <w:color w:val="000000"/>
                <w:sz w:val="20"/>
              </w:rPr>
              <w:t xml:space="preserve">
перпластификатор- </w:t>
            </w:r>
            <w:r>
              <w:br/>
            </w:r>
            <w:r>
              <w:rPr>
                <w:rFonts w:ascii="Times New Roman"/>
                <w:b w:val="false"/>
                <w:i w:val="false"/>
                <w:color w:val="000000"/>
                <w:sz w:val="20"/>
              </w:rPr>
              <w:t xml:space="preserve">
лары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көмір- </w:t>
            </w:r>
            <w:r>
              <w:br/>
            </w:r>
            <w:r>
              <w:rPr>
                <w:rFonts w:ascii="Times New Roman"/>
                <w:b w:val="false"/>
                <w:i w:val="false"/>
                <w:color w:val="000000"/>
                <w:sz w:val="20"/>
              </w:rPr>
              <w:t xml:space="preserve">
тегін өндіруге </w:t>
            </w:r>
            <w:r>
              <w:br/>
            </w:r>
            <w:r>
              <w:rPr>
                <w:rFonts w:ascii="Times New Roman"/>
                <w:b w:val="false"/>
                <w:i w:val="false"/>
                <w:color w:val="000000"/>
                <w:sz w:val="20"/>
              </w:rPr>
              <w:t xml:space="preserve">
арналған коксохи- </w:t>
            </w:r>
            <w:r>
              <w:br/>
            </w:r>
            <w:r>
              <w:rPr>
                <w:rFonts w:ascii="Times New Roman"/>
                <w:b w:val="false"/>
                <w:i w:val="false"/>
                <w:color w:val="000000"/>
                <w:sz w:val="20"/>
              </w:rPr>
              <w:t xml:space="preserve">
миялық шикізат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27139010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Олифаны өндіруге арналған мұнайлық шикізат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27139090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көмір- </w:t>
            </w:r>
            <w:r>
              <w:br/>
            </w:r>
            <w:r>
              <w:rPr>
                <w:rFonts w:ascii="Times New Roman"/>
                <w:b w:val="false"/>
                <w:i w:val="false"/>
                <w:color w:val="000000"/>
                <w:sz w:val="20"/>
              </w:rPr>
              <w:t xml:space="preserve">
тегін өндіруге арналған мұнайлық шикізат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27139010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"Дэфанол" парфю- </w:t>
            </w:r>
            <w:r>
              <w:br/>
            </w:r>
            <w:r>
              <w:rPr>
                <w:rFonts w:ascii="Times New Roman"/>
                <w:b w:val="false"/>
                <w:i w:val="false"/>
                <w:color w:val="000000"/>
                <w:sz w:val="20"/>
              </w:rPr>
              <w:t xml:space="preserve">
мерлік-косметика- </w:t>
            </w:r>
            <w:r>
              <w:br/>
            </w:r>
            <w:r>
              <w:rPr>
                <w:rFonts w:ascii="Times New Roman"/>
                <w:b w:val="false"/>
                <w:i w:val="false"/>
                <w:color w:val="000000"/>
                <w:sz w:val="20"/>
              </w:rPr>
              <w:t xml:space="preserve">
лық шикізат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Этилдік спирт (этанол)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Көмірсутектік шикізат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27090090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Танилин,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28299000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Термолан (алкилнафталин- </w:t>
            </w:r>
            <w:r>
              <w:br/>
            </w:r>
            <w:r>
              <w:rPr>
                <w:rFonts w:ascii="Times New Roman"/>
                <w:b w:val="false"/>
                <w:i w:val="false"/>
                <w:color w:val="000000"/>
                <w:sz w:val="20"/>
              </w:rPr>
              <w:t xml:space="preserve">
дердің жоғары </w:t>
            </w:r>
            <w:r>
              <w:br/>
            </w:r>
            <w:r>
              <w:rPr>
                <w:rFonts w:ascii="Times New Roman"/>
                <w:b w:val="false"/>
                <w:i w:val="false"/>
                <w:color w:val="000000"/>
                <w:sz w:val="20"/>
              </w:rPr>
              <w:t xml:space="preserve">
қоспасы)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Тетрагидрофуран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Пропилен тетраме- </w:t>
            </w:r>
            <w:r>
              <w:br/>
            </w:r>
            <w:r>
              <w:rPr>
                <w:rFonts w:ascii="Times New Roman"/>
                <w:b w:val="false"/>
                <w:i w:val="false"/>
                <w:color w:val="000000"/>
                <w:sz w:val="20"/>
              </w:rPr>
              <w:t xml:space="preserve">
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Тетрафторэтилен, тұрақтандырылған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Тетрахлорпентан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Тетрахлорпропан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Тетрахлорэтан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Тетрахлорэтилен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29032300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Тетраэтоксисилан, техникалық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миоколдар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Титанның тетрах- </w:t>
            </w:r>
            <w:r>
              <w:br/>
            </w:r>
            <w:r>
              <w:rPr>
                <w:rFonts w:ascii="Times New Roman"/>
                <w:b w:val="false"/>
                <w:i w:val="false"/>
                <w:color w:val="000000"/>
                <w:sz w:val="20"/>
              </w:rPr>
              <w:t xml:space="preserve">
лориді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28273900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Толуидиндар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2,4-Толуилендии- </w:t>
            </w:r>
            <w:r>
              <w:br/>
            </w:r>
            <w:r>
              <w:rPr>
                <w:rFonts w:ascii="Times New Roman"/>
                <w:b w:val="false"/>
                <w:i w:val="false"/>
                <w:color w:val="000000"/>
                <w:sz w:val="20"/>
              </w:rPr>
              <w:t xml:space="preserve">
зоцианат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29291000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Пайдаланылған </w:t>
            </w:r>
            <w:r>
              <w:br/>
            </w:r>
            <w:r>
              <w:rPr>
                <w:rFonts w:ascii="Times New Roman"/>
                <w:b w:val="false"/>
                <w:i w:val="false"/>
                <w:color w:val="000000"/>
                <w:sz w:val="20"/>
              </w:rPr>
              <w:t xml:space="preserve">
дизельдік отын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27410000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Тұтану температу- </w:t>
            </w:r>
            <w:r>
              <w:br/>
            </w:r>
            <w:r>
              <w:rPr>
                <w:rFonts w:ascii="Times New Roman"/>
                <w:b w:val="false"/>
                <w:i w:val="false"/>
                <w:color w:val="000000"/>
                <w:sz w:val="20"/>
              </w:rPr>
              <w:t xml:space="preserve">
расы 60 </w:t>
            </w:r>
            <w:r>
              <w:rPr>
                <w:rFonts w:ascii="Times New Roman"/>
                <w:b w:val="false"/>
                <w:i w:val="false"/>
                <w:color w:val="000000"/>
                <w:vertAlign w:val="superscript"/>
              </w:rPr>
              <w:t xml:space="preserve">0 </w:t>
            </w:r>
            <w:r>
              <w:rPr>
                <w:rFonts w:ascii="Times New Roman"/>
                <w:b w:val="false"/>
                <w:i w:val="false"/>
                <w:color w:val="000000"/>
                <w:sz w:val="20"/>
              </w:rPr>
              <w:t xml:space="preserve">С-ден </w:t>
            </w:r>
            <w:r>
              <w:br/>
            </w:r>
            <w:r>
              <w:rPr>
                <w:rFonts w:ascii="Times New Roman"/>
                <w:b w:val="false"/>
                <w:i w:val="false"/>
                <w:color w:val="000000"/>
                <w:sz w:val="20"/>
              </w:rPr>
              <w:t xml:space="preserve">
жоғары, бірақ 100 </w:t>
            </w:r>
            <w:r>
              <w:rPr>
                <w:rFonts w:ascii="Times New Roman"/>
                <w:b w:val="false"/>
                <w:i w:val="false"/>
                <w:color w:val="000000"/>
                <w:vertAlign w:val="superscript"/>
              </w:rPr>
              <w:t xml:space="preserve">0 </w:t>
            </w:r>
            <w:r>
              <w:rPr>
                <w:rFonts w:ascii="Times New Roman"/>
                <w:b w:val="false"/>
                <w:i w:val="false"/>
                <w:color w:val="000000"/>
                <w:sz w:val="20"/>
              </w:rPr>
              <w:t xml:space="preserve">С-ден артық емес </w:t>
            </w:r>
            <w:r>
              <w:br/>
            </w:r>
            <w:r>
              <w:rPr>
                <w:rFonts w:ascii="Times New Roman"/>
                <w:b w:val="false"/>
                <w:i w:val="false"/>
                <w:color w:val="000000"/>
                <w:sz w:val="20"/>
              </w:rPr>
              <w:t xml:space="preserve">
дизельдік отын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27410000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Тұтану температу- </w:t>
            </w:r>
            <w:r>
              <w:br/>
            </w:r>
            <w:r>
              <w:rPr>
                <w:rFonts w:ascii="Times New Roman"/>
                <w:b w:val="false"/>
                <w:i w:val="false"/>
                <w:color w:val="000000"/>
                <w:sz w:val="20"/>
              </w:rPr>
              <w:t xml:space="preserve">
расы 60 </w:t>
            </w:r>
            <w:r>
              <w:rPr>
                <w:rFonts w:ascii="Times New Roman"/>
                <w:b w:val="false"/>
                <w:i w:val="false"/>
                <w:color w:val="000000"/>
                <w:vertAlign w:val="superscript"/>
              </w:rPr>
              <w:t xml:space="preserve">0 </w:t>
            </w:r>
            <w:r>
              <w:rPr>
                <w:rFonts w:ascii="Times New Roman"/>
                <w:b w:val="false"/>
                <w:i w:val="false"/>
                <w:color w:val="000000"/>
                <w:sz w:val="20"/>
              </w:rPr>
              <w:t xml:space="preserve">С-ден </w:t>
            </w:r>
            <w:r>
              <w:br/>
            </w:r>
            <w:r>
              <w:rPr>
                <w:rFonts w:ascii="Times New Roman"/>
                <w:b w:val="false"/>
                <w:i w:val="false"/>
                <w:color w:val="000000"/>
                <w:sz w:val="20"/>
              </w:rPr>
              <w:t xml:space="preserve">
төмен дизельдік </w:t>
            </w:r>
            <w:r>
              <w:br/>
            </w:r>
            <w:r>
              <w:rPr>
                <w:rFonts w:ascii="Times New Roman"/>
                <w:b w:val="false"/>
                <w:i w:val="false"/>
                <w:color w:val="000000"/>
                <w:sz w:val="20"/>
              </w:rPr>
              <w:t xml:space="preserve">
отын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27410000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Мартенпештеріне арналған отын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27101951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Реактивтік </w:t>
            </w:r>
            <w:r>
              <w:br/>
            </w:r>
            <w:r>
              <w:rPr>
                <w:rFonts w:ascii="Times New Roman"/>
                <w:b w:val="false"/>
                <w:i w:val="false"/>
                <w:color w:val="000000"/>
                <w:sz w:val="20"/>
              </w:rPr>
              <w:t xml:space="preserve">
қозғалтқыштарға </w:t>
            </w:r>
            <w:r>
              <w:br/>
            </w:r>
            <w:r>
              <w:rPr>
                <w:rFonts w:ascii="Times New Roman"/>
                <w:b w:val="false"/>
                <w:i w:val="false"/>
                <w:color w:val="000000"/>
                <w:sz w:val="20"/>
              </w:rPr>
              <w:t xml:space="preserve">
арналған отын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27260000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Моторлық отын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Мұнайлық отын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27101961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Пештік тұрмыстық отын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27430000 </w:t>
            </w:r>
            <w:r>
              <w:br/>
            </w:r>
            <w:r>
              <w:rPr>
                <w:rFonts w:ascii="Times New Roman"/>
                <w:b w:val="false"/>
                <w:i w:val="false"/>
                <w:color w:val="000000"/>
                <w:sz w:val="20"/>
              </w:rPr>
              <w:t xml:space="preserve">
27440000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72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Т-1, ТС-1 отыны, </w:t>
            </w:r>
            <w:r>
              <w:br/>
            </w:r>
            <w:r>
              <w:rPr>
                <w:rFonts w:ascii="Times New Roman"/>
                <w:b w:val="false"/>
                <w:i w:val="false"/>
                <w:color w:val="000000"/>
                <w:sz w:val="20"/>
              </w:rPr>
              <w:t xml:space="preserve">
Т-2 отыны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27260000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Э-4 технологиялық отын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Оттықтық мазут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Трибутилфосфат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29190010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Трикрезилфосфат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29190000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Трикрезол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27076000 29071200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Сусыз триметила- </w:t>
            </w:r>
            <w:r>
              <w:br/>
            </w:r>
            <w:r>
              <w:rPr>
                <w:rFonts w:ascii="Times New Roman"/>
                <w:b w:val="false"/>
                <w:i w:val="false"/>
                <w:color w:val="000000"/>
                <w:sz w:val="20"/>
              </w:rPr>
              <w:t xml:space="preserve">
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29211110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Триметиламин,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29211110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Тринонилфенилфос- </w:t>
            </w:r>
            <w:r>
              <w:br/>
            </w:r>
            <w:r>
              <w:rPr>
                <w:rFonts w:ascii="Times New Roman"/>
                <w:b w:val="false"/>
                <w:i w:val="false"/>
                <w:color w:val="000000"/>
                <w:sz w:val="20"/>
              </w:rPr>
              <w:t xml:space="preserve">
фит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Трифтортрихлорэ- </w:t>
            </w:r>
            <w:r>
              <w:br/>
            </w:r>
            <w:r>
              <w:rPr>
                <w:rFonts w:ascii="Times New Roman"/>
                <w:b w:val="false"/>
                <w:i w:val="false"/>
                <w:color w:val="000000"/>
                <w:sz w:val="20"/>
              </w:rPr>
              <w:t xml:space="preserve">
тан (хладон 113)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29034300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Трифторэтан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Трихлордифенил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Трихлорпропилфос- </w:t>
            </w:r>
            <w:r>
              <w:br/>
            </w:r>
            <w:r>
              <w:rPr>
                <w:rFonts w:ascii="Times New Roman"/>
                <w:b w:val="false"/>
                <w:i w:val="false"/>
                <w:color w:val="000000"/>
                <w:sz w:val="20"/>
              </w:rPr>
              <w:t xml:space="preserve">
фат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Трихлорсилан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28510000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1,1,1-Трихлорэтан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5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Трихлорэтилен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29032200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4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Трихлорэтилфосфат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Фосфаттық пластификатор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Триэтаноламин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Триэтиламин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29211910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Триэтиламин-оксид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29211910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Триэтиленгликоль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Уайт-спирит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27210000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Углеаммиакат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көміртекте- </w:t>
            </w:r>
            <w:r>
              <w:br/>
            </w:r>
            <w:r>
              <w:rPr>
                <w:rFonts w:ascii="Times New Roman"/>
                <w:b w:val="false"/>
                <w:i w:val="false"/>
                <w:color w:val="000000"/>
                <w:sz w:val="20"/>
              </w:rPr>
              <w:t xml:space="preserve">
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3.1, 3.2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көміртектері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Төртхлорлы көміртек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Көміртек тетрахлориды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Көміртек диокси- </w:t>
            </w:r>
            <w:r>
              <w:br/>
            </w:r>
            <w:r>
              <w:rPr>
                <w:rFonts w:ascii="Times New Roman"/>
                <w:b w:val="false"/>
                <w:i w:val="false"/>
                <w:color w:val="000000"/>
                <w:sz w:val="20"/>
              </w:rPr>
              <w:t xml:space="preserve">
ді, салқындатыл- </w:t>
            </w:r>
            <w:r>
              <w:br/>
            </w:r>
            <w:r>
              <w:rPr>
                <w:rFonts w:ascii="Times New Roman"/>
                <w:b w:val="false"/>
                <w:i w:val="false"/>
                <w:color w:val="000000"/>
                <w:sz w:val="20"/>
              </w:rPr>
              <w:t xml:space="preserve">
ған, сұйық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72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Көміртек тетрах- </w:t>
            </w:r>
            <w:r>
              <w:br/>
            </w:r>
            <w:r>
              <w:rPr>
                <w:rFonts w:ascii="Times New Roman"/>
                <w:b w:val="false"/>
                <w:i w:val="false"/>
                <w:color w:val="000000"/>
                <w:sz w:val="20"/>
              </w:rPr>
              <w:t xml:space="preserve">
лориді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29031400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СНПХ тұрпатты па- </w:t>
            </w:r>
            <w:r>
              <w:br/>
            </w:r>
            <w:r>
              <w:rPr>
                <w:rFonts w:ascii="Times New Roman"/>
                <w:b w:val="false"/>
                <w:i w:val="false"/>
                <w:color w:val="000000"/>
                <w:sz w:val="20"/>
              </w:rPr>
              <w:t xml:space="preserve">
рафиндік шөгінді- </w:t>
            </w:r>
            <w:r>
              <w:br/>
            </w:r>
            <w:r>
              <w:rPr>
                <w:rFonts w:ascii="Times New Roman"/>
                <w:b w:val="false"/>
                <w:i w:val="false"/>
                <w:color w:val="000000"/>
                <w:sz w:val="20"/>
              </w:rPr>
              <w:t xml:space="preserve">
лерді кетіргіш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азоттық тыңайткыштар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КЦС-АМ сұйық </w:t>
            </w:r>
            <w:r>
              <w:br/>
            </w:r>
            <w:r>
              <w:rPr>
                <w:rFonts w:ascii="Times New Roman"/>
                <w:b w:val="false"/>
                <w:i w:val="false"/>
                <w:color w:val="000000"/>
                <w:sz w:val="20"/>
              </w:rPr>
              <w:t xml:space="preserve">
азоттық </w:t>
            </w:r>
            <w:r>
              <w:br/>
            </w:r>
            <w:r>
              <w:rPr>
                <w:rFonts w:ascii="Times New Roman"/>
                <w:b w:val="false"/>
                <w:i w:val="false"/>
                <w:color w:val="000000"/>
                <w:sz w:val="20"/>
              </w:rPr>
              <w:t xml:space="preserve">
тыңайткыштар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Сұйық азоттық тыңайытқыштар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"ЖКУ" сұйық </w:t>
            </w:r>
            <w:r>
              <w:br/>
            </w:r>
            <w:r>
              <w:rPr>
                <w:rFonts w:ascii="Times New Roman"/>
                <w:b w:val="false"/>
                <w:i w:val="false"/>
                <w:color w:val="000000"/>
                <w:sz w:val="20"/>
              </w:rPr>
              <w:t xml:space="preserve">
кешендік </w:t>
            </w:r>
            <w:r>
              <w:br/>
            </w:r>
            <w:r>
              <w:rPr>
                <w:rFonts w:ascii="Times New Roman"/>
                <w:b w:val="false"/>
                <w:i w:val="false"/>
                <w:color w:val="000000"/>
                <w:sz w:val="20"/>
              </w:rPr>
              <w:t xml:space="preserve">
тыңайткыштар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12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"ЖКУ" сұйық </w:t>
            </w:r>
            <w:r>
              <w:br/>
            </w:r>
            <w:r>
              <w:rPr>
                <w:rFonts w:ascii="Times New Roman"/>
                <w:b w:val="false"/>
                <w:i w:val="false"/>
                <w:color w:val="000000"/>
                <w:sz w:val="20"/>
              </w:rPr>
              <w:t xml:space="preserve">
кешендік </w:t>
            </w:r>
            <w:r>
              <w:br/>
            </w:r>
            <w:r>
              <w:rPr>
                <w:rFonts w:ascii="Times New Roman"/>
                <w:b w:val="false"/>
                <w:i w:val="false"/>
                <w:color w:val="000000"/>
                <w:sz w:val="20"/>
              </w:rPr>
              <w:t xml:space="preserve">
тыңайткыштар </w:t>
            </w:r>
            <w:r>
              <w:br/>
            </w:r>
            <w:r>
              <w:rPr>
                <w:rFonts w:ascii="Times New Roman"/>
                <w:b w:val="false"/>
                <w:i w:val="false"/>
                <w:color w:val="000000"/>
                <w:sz w:val="20"/>
              </w:rPr>
              <w:t xml:space="preserve">
(10:34 маркалы)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"СКУ" суспензион- </w:t>
            </w:r>
            <w:r>
              <w:br/>
            </w:r>
            <w:r>
              <w:rPr>
                <w:rFonts w:ascii="Times New Roman"/>
                <w:b w:val="false"/>
                <w:i w:val="false"/>
                <w:color w:val="000000"/>
                <w:sz w:val="20"/>
              </w:rPr>
              <w:t xml:space="preserve">
дық-кешендік </w:t>
            </w:r>
            <w:r>
              <w:br/>
            </w:r>
            <w:r>
              <w:rPr>
                <w:rFonts w:ascii="Times New Roman"/>
                <w:b w:val="false"/>
                <w:i w:val="false"/>
                <w:color w:val="000000"/>
                <w:sz w:val="20"/>
              </w:rPr>
              <w:t xml:space="preserve">
тыңайткыштар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К-45 үдеткіш (ди- </w:t>
            </w:r>
            <w:r>
              <w:br/>
            </w:r>
            <w:r>
              <w:rPr>
                <w:rFonts w:ascii="Times New Roman"/>
                <w:b w:val="false"/>
                <w:i w:val="false"/>
                <w:color w:val="000000"/>
                <w:sz w:val="20"/>
              </w:rPr>
              <w:t xml:space="preserve">
метиламиннің ди- </w:t>
            </w:r>
            <w:r>
              <w:br/>
            </w:r>
            <w:r>
              <w:rPr>
                <w:rFonts w:ascii="Times New Roman"/>
                <w:b w:val="false"/>
                <w:i w:val="false"/>
                <w:color w:val="000000"/>
                <w:sz w:val="20"/>
              </w:rPr>
              <w:t xml:space="preserve">
метилдитиокарба- </w:t>
            </w:r>
            <w:r>
              <w:br/>
            </w:r>
            <w:r>
              <w:rPr>
                <w:rFonts w:ascii="Times New Roman"/>
                <w:b w:val="false"/>
                <w:i w:val="false"/>
                <w:color w:val="000000"/>
                <w:sz w:val="20"/>
              </w:rPr>
              <w:t xml:space="preserve">
маты)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Фенилгидразин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29280000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фенил- </w:t>
            </w:r>
            <w:r>
              <w:br/>
            </w:r>
            <w:r>
              <w:rPr>
                <w:rFonts w:ascii="Times New Roman"/>
                <w:b w:val="false"/>
                <w:i w:val="false"/>
                <w:color w:val="000000"/>
                <w:sz w:val="20"/>
              </w:rPr>
              <w:t xml:space="preserve">
трихлорсилан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29310000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Феноксиэтанол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Балқыған фенол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фенол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фенол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29071100 27076000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феноляттар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29081000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пента- </w:t>
            </w:r>
            <w:r>
              <w:br/>
            </w:r>
            <w:r>
              <w:rPr>
                <w:rFonts w:ascii="Times New Roman"/>
                <w:b w:val="false"/>
                <w:i w:val="false"/>
                <w:color w:val="000000"/>
                <w:sz w:val="20"/>
              </w:rPr>
              <w:t xml:space="preserve">
эритриттің сүзін- </w:t>
            </w:r>
            <w:r>
              <w:br/>
            </w:r>
            <w:r>
              <w:rPr>
                <w:rFonts w:ascii="Times New Roman"/>
                <w:b w:val="false"/>
                <w:i w:val="false"/>
                <w:color w:val="000000"/>
                <w:sz w:val="20"/>
              </w:rPr>
              <w:t xml:space="preserve">
дісі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Флицид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Флотамин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"Баритол" флото- </w:t>
            </w:r>
            <w:r>
              <w:br/>
            </w:r>
            <w:r>
              <w:rPr>
                <w:rFonts w:ascii="Times New Roman"/>
                <w:b w:val="false"/>
                <w:i w:val="false"/>
                <w:color w:val="000000"/>
                <w:sz w:val="20"/>
              </w:rPr>
              <w:t xml:space="preserve">
реагенті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ВЖС, "КЭТГОЛ" </w:t>
            </w:r>
            <w:r>
              <w:br/>
            </w:r>
            <w:r>
              <w:rPr>
                <w:rFonts w:ascii="Times New Roman"/>
                <w:b w:val="false"/>
                <w:i w:val="false"/>
                <w:color w:val="000000"/>
                <w:sz w:val="20"/>
              </w:rPr>
              <w:t xml:space="preserve">
флотореагенті, дифосфондық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ОПСБ флотореаген- </w:t>
            </w:r>
            <w:r>
              <w:br/>
            </w:r>
            <w:r>
              <w:rPr>
                <w:rFonts w:ascii="Times New Roman"/>
                <w:b w:val="false"/>
                <w:i w:val="false"/>
                <w:color w:val="000000"/>
                <w:sz w:val="20"/>
              </w:rPr>
              <w:t xml:space="preserve">
ті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Т-66 (ВПП), "Ок- </w:t>
            </w:r>
            <w:r>
              <w:br/>
            </w:r>
            <w:r>
              <w:rPr>
                <w:rFonts w:ascii="Times New Roman"/>
                <w:b w:val="false"/>
                <w:i w:val="false"/>
                <w:color w:val="000000"/>
                <w:sz w:val="20"/>
              </w:rPr>
              <w:t xml:space="preserve">
саль" флотореа- </w:t>
            </w:r>
            <w:r>
              <w:br/>
            </w:r>
            <w:r>
              <w:rPr>
                <w:rFonts w:ascii="Times New Roman"/>
                <w:b w:val="false"/>
                <w:i w:val="false"/>
                <w:color w:val="000000"/>
                <w:sz w:val="20"/>
              </w:rPr>
              <w:t xml:space="preserve">
генті, "Оксаль" </w:t>
            </w:r>
            <w:r>
              <w:br/>
            </w:r>
            <w:r>
              <w:rPr>
                <w:rFonts w:ascii="Times New Roman"/>
                <w:b w:val="false"/>
                <w:i w:val="false"/>
                <w:color w:val="000000"/>
                <w:sz w:val="20"/>
              </w:rPr>
              <w:t xml:space="preserve">
флотореагентінің </w:t>
            </w:r>
            <w:r>
              <w:br/>
            </w:r>
            <w:r>
              <w:rPr>
                <w:rFonts w:ascii="Times New Roman"/>
                <w:b w:val="false"/>
                <w:i w:val="false"/>
                <w:color w:val="000000"/>
                <w:sz w:val="20"/>
              </w:rPr>
              <w:t xml:space="preserve">
ауыр фракциясы </w:t>
            </w:r>
            <w:r>
              <w:br/>
            </w:r>
            <w:r>
              <w:rPr>
                <w:rFonts w:ascii="Times New Roman"/>
                <w:b w:val="false"/>
                <w:i w:val="false"/>
                <w:color w:val="000000"/>
                <w:sz w:val="20"/>
              </w:rPr>
              <w:t xml:space="preserve">
(ЭДОС)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Формалин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Формальдегидтің бірыңғай үлесі </w:t>
            </w:r>
            <w:r>
              <w:br/>
            </w:r>
            <w:r>
              <w:rPr>
                <w:rFonts w:ascii="Times New Roman"/>
                <w:b w:val="false"/>
                <w:i w:val="false"/>
                <w:color w:val="000000"/>
                <w:sz w:val="20"/>
              </w:rPr>
              <w:t xml:space="preserve">
25%-дан кем емес формальдегид ерітіндісі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Формальгликоль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29329900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Формальдегидтің бірыңғай үлесі  25%-дан кем емес формальдегидерітіндісі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Форммочевина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31021000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Фосген**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28121094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Фосфанол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фосфор **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28047000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 трихлориді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28121015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фосфорил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Альфа-метилстир- </w:t>
            </w:r>
            <w:r>
              <w:br/>
            </w:r>
            <w:r>
              <w:rPr>
                <w:rFonts w:ascii="Times New Roman"/>
                <w:b w:val="false"/>
                <w:i w:val="false"/>
                <w:color w:val="000000"/>
                <w:sz w:val="20"/>
              </w:rPr>
              <w:t xml:space="preserve">
олдық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Альфа-Олефиндер- </w:t>
            </w:r>
            <w:r>
              <w:br/>
            </w:r>
            <w:r>
              <w:rPr>
                <w:rFonts w:ascii="Times New Roman"/>
                <w:b w:val="false"/>
                <w:i w:val="false"/>
                <w:color w:val="000000"/>
                <w:sz w:val="20"/>
              </w:rPr>
              <w:t xml:space="preserve">
дің фракциясы: </w:t>
            </w:r>
            <w:r>
              <w:br/>
            </w:r>
            <w:r>
              <w:rPr>
                <w:rFonts w:ascii="Times New Roman"/>
                <w:b w:val="false"/>
                <w:i w:val="false"/>
                <w:color w:val="000000"/>
                <w:sz w:val="20"/>
              </w:rPr>
              <w:t xml:space="preserve">
С12-С14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Альфа-Олефиндер- </w:t>
            </w:r>
            <w:r>
              <w:br/>
            </w:r>
            <w:r>
              <w:rPr>
                <w:rFonts w:ascii="Times New Roman"/>
                <w:b w:val="false"/>
                <w:i w:val="false"/>
                <w:color w:val="000000"/>
                <w:sz w:val="20"/>
              </w:rPr>
              <w:t xml:space="preserve">
дің фракциясы: С16-С18, С20-С26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Альфа-Олефиндер- </w:t>
            </w:r>
            <w:r>
              <w:br/>
            </w:r>
            <w:r>
              <w:rPr>
                <w:rFonts w:ascii="Times New Roman"/>
                <w:b w:val="false"/>
                <w:i w:val="false"/>
                <w:color w:val="000000"/>
                <w:sz w:val="20"/>
              </w:rPr>
              <w:t xml:space="preserve">
дің фракциясы: С8, С8-С10, С10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Антрацендік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27079970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НК 62 бензиндік фракция (бутан- </w:t>
            </w:r>
            <w:r>
              <w:br/>
            </w:r>
            <w:r>
              <w:rPr>
                <w:rFonts w:ascii="Times New Roman"/>
                <w:b w:val="false"/>
                <w:i w:val="false"/>
                <w:color w:val="000000"/>
                <w:sz w:val="20"/>
              </w:rPr>
              <w:t xml:space="preserve">
пропан-гександық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27290000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 трихлориді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28121015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фосфорил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Альфа-метилстир- </w:t>
            </w:r>
            <w:r>
              <w:br/>
            </w:r>
            <w:r>
              <w:rPr>
                <w:rFonts w:ascii="Times New Roman"/>
                <w:b w:val="false"/>
                <w:i w:val="false"/>
                <w:color w:val="000000"/>
                <w:sz w:val="20"/>
              </w:rPr>
              <w:t xml:space="preserve">
олдық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Альфа-Олефиндер- </w:t>
            </w:r>
            <w:r>
              <w:br/>
            </w:r>
            <w:r>
              <w:rPr>
                <w:rFonts w:ascii="Times New Roman"/>
                <w:b w:val="false"/>
                <w:i w:val="false"/>
                <w:color w:val="000000"/>
                <w:sz w:val="20"/>
              </w:rPr>
              <w:t xml:space="preserve">
дің фракциясы: С12-С14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Бутилен-бутадиен- </w:t>
            </w:r>
            <w:r>
              <w:br/>
            </w:r>
            <w:r>
              <w:rPr>
                <w:rFonts w:ascii="Times New Roman"/>
                <w:b w:val="false"/>
                <w:i w:val="false"/>
                <w:color w:val="000000"/>
                <w:sz w:val="20"/>
              </w:rPr>
              <w:t xml:space="preserve">
дік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Бутилен-дивинил- </w:t>
            </w:r>
            <w:r>
              <w:br/>
            </w:r>
            <w:r>
              <w:rPr>
                <w:rFonts w:ascii="Times New Roman"/>
                <w:b w:val="false"/>
                <w:i w:val="false"/>
                <w:color w:val="000000"/>
                <w:sz w:val="20"/>
              </w:rPr>
              <w:t xml:space="preserve">
дік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40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Бутилен-изобути- </w:t>
            </w:r>
            <w:r>
              <w:br/>
            </w:r>
            <w:r>
              <w:rPr>
                <w:rFonts w:ascii="Times New Roman"/>
                <w:b w:val="false"/>
                <w:i w:val="false"/>
                <w:color w:val="000000"/>
                <w:sz w:val="20"/>
              </w:rPr>
              <w:t xml:space="preserve">
лендік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Гексан-гептандық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Гександық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Изоамилендік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Изобутан-изобу- </w:t>
            </w:r>
            <w:r>
              <w:br/>
            </w:r>
            <w:r>
              <w:rPr>
                <w:rFonts w:ascii="Times New Roman"/>
                <w:b w:val="false"/>
                <w:i w:val="false"/>
                <w:color w:val="000000"/>
                <w:sz w:val="20"/>
              </w:rPr>
              <w:t xml:space="preserve">
тилендік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Изобутандық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69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Изопентандық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Керосиндік-газдық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Метилдигидропи- </w:t>
            </w:r>
            <w:r>
              <w:br/>
            </w:r>
            <w:r>
              <w:rPr>
                <w:rFonts w:ascii="Times New Roman"/>
                <w:b w:val="false"/>
                <w:i w:val="false"/>
                <w:color w:val="000000"/>
                <w:sz w:val="20"/>
              </w:rPr>
              <w:t xml:space="preserve">
рандық фракция </w:t>
            </w:r>
            <w:r>
              <w:br/>
            </w:r>
            <w:r>
              <w:rPr>
                <w:rFonts w:ascii="Times New Roman"/>
                <w:b w:val="false"/>
                <w:i w:val="false"/>
                <w:color w:val="000000"/>
                <w:sz w:val="20"/>
              </w:rPr>
              <w:t xml:space="preserve">
(тетран)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25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Метилнафталиндік фракция (метилна- </w:t>
            </w:r>
            <w:r>
              <w:br/>
            </w:r>
            <w:r>
              <w:rPr>
                <w:rFonts w:ascii="Times New Roman"/>
                <w:b w:val="false"/>
                <w:i w:val="false"/>
                <w:color w:val="000000"/>
                <w:sz w:val="20"/>
              </w:rPr>
              <w:t xml:space="preserve">
фталиндік 1 және 2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Метилнафталиндік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1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бутанның фракциясы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пентанның фракциясы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72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П-ксилолдық фракция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Кислолдар </w:t>
            </w:r>
          </w:p>
        </w:tc>
      </w:tr>
      <w:tr>
        <w:trPr>
          <w:trHeight w:val="34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Пентан-изопентан- </w:t>
            </w:r>
            <w:r>
              <w:br/>
            </w:r>
            <w:r>
              <w:rPr>
                <w:rFonts w:ascii="Times New Roman"/>
                <w:b w:val="false"/>
                <w:i w:val="false"/>
                <w:color w:val="000000"/>
                <w:sz w:val="20"/>
              </w:rPr>
              <w:t xml:space="preserve">
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Пентанизопренци- </w:t>
            </w:r>
            <w:r>
              <w:br/>
            </w:r>
            <w:r>
              <w:rPr>
                <w:rFonts w:ascii="Times New Roman"/>
                <w:b w:val="false"/>
                <w:i w:val="false"/>
                <w:color w:val="000000"/>
                <w:sz w:val="20"/>
              </w:rPr>
              <w:t xml:space="preserve">
клопентадиендік </w:t>
            </w:r>
            <w:r>
              <w:br/>
            </w:r>
            <w:r>
              <w:rPr>
                <w:rFonts w:ascii="Times New Roman"/>
                <w:b w:val="false"/>
                <w:i w:val="false"/>
                <w:color w:val="000000"/>
                <w:sz w:val="20"/>
              </w:rPr>
              <w:t xml:space="preserve">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Пентандық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Пиперилендік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58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Полиалкилбензол- </w:t>
            </w:r>
            <w:r>
              <w:br/>
            </w:r>
            <w:r>
              <w:rPr>
                <w:rFonts w:ascii="Times New Roman"/>
                <w:b w:val="false"/>
                <w:i w:val="false"/>
                <w:color w:val="000000"/>
                <w:sz w:val="20"/>
              </w:rPr>
              <w:t xml:space="preserve">
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38170050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Пропан-бутан-пен- </w:t>
            </w:r>
            <w:r>
              <w:br/>
            </w:r>
            <w:r>
              <w:rPr>
                <w:rFonts w:ascii="Times New Roman"/>
                <w:b w:val="false"/>
                <w:i w:val="false"/>
                <w:color w:val="000000"/>
                <w:sz w:val="20"/>
              </w:rPr>
              <w:t xml:space="preserve">
тандық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Пропан-бутандық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Пропан-пропилен- </w:t>
            </w:r>
            <w:r>
              <w:br/>
            </w:r>
            <w:r>
              <w:rPr>
                <w:rFonts w:ascii="Times New Roman"/>
                <w:b w:val="false"/>
                <w:i w:val="false"/>
                <w:color w:val="000000"/>
                <w:sz w:val="20"/>
              </w:rPr>
              <w:t xml:space="preserve">
дік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Пропан-пропилен- </w:t>
            </w:r>
            <w:r>
              <w:br/>
            </w:r>
            <w:r>
              <w:rPr>
                <w:rFonts w:ascii="Times New Roman"/>
                <w:b w:val="false"/>
                <w:i w:val="false"/>
                <w:color w:val="000000"/>
                <w:sz w:val="20"/>
              </w:rPr>
              <w:t xml:space="preserve">
дік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Пропан-пропилен- </w:t>
            </w:r>
            <w:r>
              <w:br/>
            </w:r>
            <w:r>
              <w:rPr>
                <w:rFonts w:ascii="Times New Roman"/>
                <w:b w:val="false"/>
                <w:i w:val="false"/>
                <w:color w:val="000000"/>
                <w:sz w:val="20"/>
              </w:rPr>
              <w:t xml:space="preserve">
дік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w:t>
            </w:r>
            <w:r>
              <w:br/>
            </w:r>
            <w:r>
              <w:rPr>
                <w:rFonts w:ascii="Times New Roman"/>
                <w:b w:val="false"/>
                <w:i w:val="false"/>
                <w:color w:val="000000"/>
                <w:sz w:val="20"/>
              </w:rPr>
              <w:t xml:space="preserve">
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Пропан-пропилен- </w:t>
            </w:r>
            <w:r>
              <w:br/>
            </w:r>
            <w:r>
              <w:rPr>
                <w:rFonts w:ascii="Times New Roman"/>
                <w:b w:val="false"/>
                <w:i w:val="false"/>
                <w:color w:val="000000"/>
                <w:sz w:val="20"/>
              </w:rPr>
              <w:t xml:space="preserve">
дік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Хладон-152А (1,1-дифторэтан)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1,1-дифторэтилен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Хладон-503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38247100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Сусыз тұрақтанды- </w:t>
            </w:r>
            <w:r>
              <w:br/>
            </w:r>
            <w:r>
              <w:rPr>
                <w:rFonts w:ascii="Times New Roman"/>
                <w:b w:val="false"/>
                <w:i w:val="false"/>
                <w:color w:val="000000"/>
                <w:sz w:val="20"/>
              </w:rPr>
              <w:t xml:space="preserve">
рылған хлораль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29130000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п-Хлорбензальхло- </w:t>
            </w:r>
            <w:r>
              <w:br/>
            </w:r>
            <w:r>
              <w:rPr>
                <w:rFonts w:ascii="Times New Roman"/>
                <w:b w:val="false"/>
                <w:i w:val="false"/>
                <w:color w:val="000000"/>
                <w:sz w:val="20"/>
              </w:rPr>
              <w:t xml:space="preserve">
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29036990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п-Хлорбензотриф- </w:t>
            </w:r>
            <w:r>
              <w:br/>
            </w:r>
            <w:r>
              <w:rPr>
                <w:rFonts w:ascii="Times New Roman"/>
                <w:b w:val="false"/>
                <w:i w:val="false"/>
                <w:color w:val="000000"/>
                <w:sz w:val="20"/>
              </w:rPr>
              <w:t xml:space="preserve">
торид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п-Хлорбензотрих- </w:t>
            </w:r>
            <w:r>
              <w:br/>
            </w:r>
            <w:r>
              <w:rPr>
                <w:rFonts w:ascii="Times New Roman"/>
                <w:b w:val="false"/>
                <w:i w:val="false"/>
                <w:color w:val="000000"/>
                <w:sz w:val="20"/>
              </w:rPr>
              <w:t xml:space="preserve">
лорид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Хлорекс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Хлорнитробензол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Нитрохлорбензол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Хлороформ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Хлорпарафин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27122010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Хлорсинтэм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Хлортолуолдар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Хлорхолинхлорид,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38081000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Холинхлорид,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38081000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Петролатумдық та- </w:t>
            </w:r>
            <w:r>
              <w:br/>
            </w:r>
            <w:r>
              <w:rPr>
                <w:rFonts w:ascii="Times New Roman"/>
                <w:b w:val="false"/>
                <w:i w:val="false"/>
                <w:color w:val="000000"/>
                <w:sz w:val="20"/>
              </w:rPr>
              <w:t xml:space="preserve">
зартылмаған цере- </w:t>
            </w:r>
            <w:r>
              <w:br/>
            </w:r>
            <w:r>
              <w:rPr>
                <w:rFonts w:ascii="Times New Roman"/>
                <w:b w:val="false"/>
                <w:i w:val="false"/>
                <w:color w:val="000000"/>
                <w:sz w:val="20"/>
              </w:rPr>
              <w:t xml:space="preserve">
зин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Циклогексан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Циклогексанол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29061200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Циклогексанон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29142200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Тұйықдодекатриен изомерлері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хлориді,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28273600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Ароматтық фенол- </w:t>
            </w:r>
            <w:r>
              <w:br/>
            </w:r>
            <w:r>
              <w:rPr>
                <w:rFonts w:ascii="Times New Roman"/>
                <w:b w:val="false"/>
                <w:i w:val="false"/>
                <w:color w:val="000000"/>
                <w:sz w:val="20"/>
              </w:rPr>
              <w:t xml:space="preserve">
дық шайғын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 илеу шайғыны, сұйық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Экстралин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Экстранол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ОП-4 эмульгаторы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ОП-7, ОП-10, ОП-3Э эмульгаторы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Ринго ЭМ эмульга- </w:t>
            </w:r>
            <w:r>
              <w:br/>
            </w:r>
            <w:r>
              <w:rPr>
                <w:rFonts w:ascii="Times New Roman"/>
                <w:b w:val="false"/>
                <w:i w:val="false"/>
                <w:color w:val="000000"/>
                <w:sz w:val="20"/>
              </w:rPr>
              <w:t xml:space="preserve">
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Эмульсол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Эмультал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Эпихлоргидрин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29103000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Этиламин, бірың- </w:t>
            </w:r>
            <w:r>
              <w:br/>
            </w:r>
            <w:r>
              <w:rPr>
                <w:rFonts w:ascii="Times New Roman"/>
                <w:b w:val="false"/>
                <w:i w:val="false"/>
                <w:color w:val="000000"/>
                <w:sz w:val="20"/>
              </w:rPr>
              <w:t xml:space="preserve">
ғай этиламин үле- </w:t>
            </w:r>
            <w:r>
              <w:br/>
            </w:r>
            <w:r>
              <w:rPr>
                <w:rFonts w:ascii="Times New Roman"/>
                <w:b w:val="false"/>
                <w:i w:val="false"/>
                <w:color w:val="000000"/>
                <w:sz w:val="20"/>
              </w:rPr>
              <w:t xml:space="preserve">
сі 50%-дан кем </w:t>
            </w:r>
            <w:r>
              <w:br/>
            </w:r>
            <w:r>
              <w:rPr>
                <w:rFonts w:ascii="Times New Roman"/>
                <w:b w:val="false"/>
                <w:i w:val="false"/>
                <w:color w:val="000000"/>
                <w:sz w:val="20"/>
              </w:rPr>
              <w:t xml:space="preserve">
емес, бірақ 70%- </w:t>
            </w:r>
            <w:r>
              <w:br/>
            </w:r>
            <w:r>
              <w:rPr>
                <w:rFonts w:ascii="Times New Roman"/>
                <w:b w:val="false"/>
                <w:i w:val="false"/>
                <w:color w:val="000000"/>
                <w:sz w:val="20"/>
              </w:rPr>
              <w:t xml:space="preserve">
дан артық емес </w:t>
            </w:r>
            <w:r>
              <w:br/>
            </w:r>
            <w:r>
              <w:rPr>
                <w:rFonts w:ascii="Times New Roman"/>
                <w:b w:val="false"/>
                <w:i w:val="false"/>
                <w:color w:val="000000"/>
                <w:sz w:val="20"/>
              </w:rPr>
              <w:t xml:space="preserve">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N-Этиланилин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Этилацетат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29153100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29026000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Этилбромид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 салқында- </w:t>
            </w:r>
            <w:r>
              <w:br/>
            </w:r>
            <w:r>
              <w:rPr>
                <w:rFonts w:ascii="Times New Roman"/>
                <w:b w:val="false"/>
                <w:i w:val="false"/>
                <w:color w:val="000000"/>
                <w:sz w:val="20"/>
              </w:rPr>
              <w:t xml:space="preserve">
тылған, сұйық**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 тотығы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Этиленоксид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Этиленоксид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29101000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29053100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Этилендиамин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Этиленхлоргидрин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Этилкарбитол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Этилсиликат-32, -40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Этилсульфат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Этилтолуидин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Этилхлорид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Этилцеллозольв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29094400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эфир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Винил-н-бутилдік эфир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Диизопропилдік эфир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Диметилдік эфир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Диэтилдік эфир (этилдік эфир)*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Метил-третбутил- </w:t>
            </w:r>
            <w:r>
              <w:br/>
            </w:r>
            <w:r>
              <w:rPr>
                <w:rFonts w:ascii="Times New Roman"/>
                <w:b w:val="false"/>
                <w:i w:val="false"/>
                <w:color w:val="000000"/>
                <w:sz w:val="20"/>
              </w:rPr>
              <w:t xml:space="preserve">
дік эфир (МТБЭ)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Ацетсіркесулық қышқылдың метил- </w:t>
            </w:r>
            <w:r>
              <w:br/>
            </w:r>
            <w:r>
              <w:rPr>
                <w:rFonts w:ascii="Times New Roman"/>
                <w:b w:val="false"/>
                <w:i w:val="false"/>
                <w:color w:val="000000"/>
                <w:sz w:val="20"/>
              </w:rPr>
              <w:t xml:space="preserve">
дік эфирі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С10-С18 фракция- </w:t>
            </w:r>
            <w:r>
              <w:br/>
            </w:r>
            <w:r>
              <w:rPr>
                <w:rFonts w:ascii="Times New Roman"/>
                <w:b w:val="false"/>
                <w:i w:val="false"/>
                <w:color w:val="000000"/>
                <w:sz w:val="20"/>
              </w:rPr>
              <w:t xml:space="preserve">
лық синтетикалық </w:t>
            </w:r>
            <w:r>
              <w:br/>
            </w:r>
            <w:r>
              <w:rPr>
                <w:rFonts w:ascii="Times New Roman"/>
                <w:b w:val="false"/>
                <w:i w:val="false"/>
                <w:color w:val="000000"/>
                <w:sz w:val="20"/>
              </w:rPr>
              <w:t xml:space="preserve">
қою қышқылдардың </w:t>
            </w:r>
            <w:r>
              <w:br/>
            </w:r>
            <w:r>
              <w:rPr>
                <w:rFonts w:ascii="Times New Roman"/>
                <w:b w:val="false"/>
                <w:i w:val="false"/>
                <w:color w:val="000000"/>
                <w:sz w:val="20"/>
              </w:rPr>
              <w:t xml:space="preserve">
метилдік эфирі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С7-С9 фракциялы </w:t>
            </w:r>
            <w:r>
              <w:br/>
            </w:r>
            <w:r>
              <w:rPr>
                <w:rFonts w:ascii="Times New Roman"/>
                <w:b w:val="false"/>
                <w:i w:val="false"/>
                <w:color w:val="000000"/>
                <w:sz w:val="20"/>
              </w:rPr>
              <w:t xml:space="preserve">
синтетикалық қою қышқылдардың </w:t>
            </w:r>
            <w:r>
              <w:br/>
            </w:r>
            <w:r>
              <w:rPr>
                <w:rFonts w:ascii="Times New Roman"/>
                <w:b w:val="false"/>
                <w:i w:val="false"/>
                <w:color w:val="000000"/>
                <w:sz w:val="20"/>
              </w:rPr>
              <w:t xml:space="preserve">
метилдік эфирі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Петролейлік эфир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27290000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82"/>
        <w:gridCol w:w="2895"/>
        <w:gridCol w:w="1561"/>
        <w:gridCol w:w="3163"/>
        <w:gridCol w:w="2229"/>
        <w:gridCol w:w="1717"/>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 </w:t>
            </w:r>
            <w:r>
              <w:br/>
            </w:r>
            <w:r>
              <w:rPr>
                <w:rFonts w:ascii="Times New Roman"/>
                <w:b w:val="false"/>
                <w:i w:val="false"/>
                <w:color w:val="000000"/>
                <w:sz w:val="20"/>
              </w:rPr>
              <w:t xml:space="preserve">
іп- </w:t>
            </w:r>
            <w:r>
              <w:br/>
            </w:r>
            <w:r>
              <w:rPr>
                <w:rFonts w:ascii="Times New Roman"/>
                <w:b w:val="false"/>
                <w:i w:val="false"/>
                <w:color w:val="000000"/>
                <w:sz w:val="20"/>
              </w:rPr>
              <w:t xml:space="preserve">
ті- </w:t>
            </w:r>
            <w:r>
              <w:br/>
            </w:r>
            <w:r>
              <w:rPr>
                <w:rFonts w:ascii="Times New Roman"/>
                <w:b w:val="false"/>
                <w:i w:val="false"/>
                <w:color w:val="000000"/>
                <w:sz w:val="20"/>
              </w:rPr>
              <w:t xml:space="preserve">
лік </w:t>
            </w:r>
            <w:r>
              <w:br/>
            </w:r>
            <w:r>
              <w:rPr>
                <w:rFonts w:ascii="Times New Roman"/>
                <w:b w:val="false"/>
                <w:i w:val="false"/>
                <w:color w:val="000000"/>
                <w:sz w:val="20"/>
              </w:rPr>
              <w:t xml:space="preserve">
бел- </w:t>
            </w:r>
            <w:r>
              <w:br/>
            </w:r>
            <w:r>
              <w:rPr>
                <w:rFonts w:ascii="Times New Roman"/>
                <w:b w:val="false"/>
                <w:i w:val="false"/>
                <w:color w:val="000000"/>
                <w:sz w:val="20"/>
              </w:rPr>
              <w:t xml:space="preserve">
гі- </w:t>
            </w:r>
            <w:r>
              <w:br/>
            </w:r>
            <w:r>
              <w:rPr>
                <w:rFonts w:ascii="Times New Roman"/>
                <w:b w:val="false"/>
                <w:i w:val="false"/>
                <w:color w:val="000000"/>
                <w:sz w:val="20"/>
              </w:rPr>
              <w:t xml:space="preserve">
лері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 </w:t>
            </w:r>
            <w:r>
              <w:br/>
            </w:r>
            <w:r>
              <w:rPr>
                <w:rFonts w:ascii="Times New Roman"/>
                <w:b w:val="false"/>
                <w:i w:val="false"/>
                <w:color w:val="000000"/>
                <w:sz w:val="20"/>
              </w:rPr>
              <w:t xml:space="preserve">
іп- </w:t>
            </w:r>
            <w:r>
              <w:br/>
            </w:r>
            <w:r>
              <w:rPr>
                <w:rFonts w:ascii="Times New Roman"/>
                <w:b w:val="false"/>
                <w:i w:val="false"/>
                <w:color w:val="000000"/>
                <w:sz w:val="20"/>
              </w:rPr>
              <w:t xml:space="preserve">
ті- </w:t>
            </w:r>
            <w:r>
              <w:br/>
            </w:r>
            <w:r>
              <w:rPr>
                <w:rFonts w:ascii="Times New Roman"/>
                <w:b w:val="false"/>
                <w:i w:val="false"/>
                <w:color w:val="000000"/>
                <w:sz w:val="20"/>
              </w:rPr>
              <w:t xml:space="preserve">
лік </w:t>
            </w:r>
            <w:r>
              <w:br/>
            </w:r>
            <w:r>
              <w:rPr>
                <w:rFonts w:ascii="Times New Roman"/>
                <w:b w:val="false"/>
                <w:i w:val="false"/>
                <w:color w:val="000000"/>
                <w:sz w:val="20"/>
              </w:rPr>
              <w:t xml:space="preserve">
ко- </w:t>
            </w:r>
            <w:r>
              <w:br/>
            </w:r>
            <w:r>
              <w:rPr>
                <w:rFonts w:ascii="Times New Roman"/>
                <w:b w:val="false"/>
                <w:i w:val="false"/>
                <w:color w:val="000000"/>
                <w:sz w:val="20"/>
              </w:rPr>
              <w:t xml:space="preserve">
ды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Қандай </w:t>
            </w:r>
            <w:r>
              <w:br/>
            </w:r>
            <w:r>
              <w:rPr>
                <w:rFonts w:ascii="Times New Roman"/>
                <w:b w:val="false"/>
                <w:i w:val="false"/>
                <w:color w:val="000000"/>
                <w:sz w:val="20"/>
              </w:rPr>
              <w:t xml:space="preserve">
цистерналарда </w:t>
            </w:r>
            <w:r>
              <w:br/>
            </w:r>
            <w:r>
              <w:rPr>
                <w:rFonts w:ascii="Times New Roman"/>
                <w:b w:val="false"/>
                <w:i w:val="false"/>
                <w:color w:val="000000"/>
                <w:sz w:val="20"/>
              </w:rPr>
              <w:t xml:space="preserve">
тасымалдауға </w:t>
            </w:r>
            <w:r>
              <w:br/>
            </w:r>
            <w:r>
              <w:rPr>
                <w:rFonts w:ascii="Times New Roman"/>
                <w:b w:val="false"/>
                <w:i w:val="false"/>
                <w:color w:val="000000"/>
                <w:sz w:val="20"/>
              </w:rPr>
              <w:t xml:space="preserve">
рұқсат етіледі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Цис- </w:t>
            </w:r>
            <w:r>
              <w:br/>
            </w:r>
            <w:r>
              <w:rPr>
                <w:rFonts w:ascii="Times New Roman"/>
                <w:b w:val="false"/>
                <w:i w:val="false"/>
                <w:color w:val="000000"/>
                <w:sz w:val="20"/>
              </w:rPr>
              <w:t xml:space="preserve">
тер- </w:t>
            </w:r>
            <w:r>
              <w:br/>
            </w:r>
            <w:r>
              <w:rPr>
                <w:rFonts w:ascii="Times New Roman"/>
                <w:b w:val="false"/>
                <w:i w:val="false"/>
                <w:color w:val="000000"/>
                <w:sz w:val="20"/>
              </w:rPr>
              <w:t xml:space="preserve">
на-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коды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ере- </w:t>
            </w:r>
            <w:r>
              <w:br/>
            </w:r>
            <w:r>
              <w:rPr>
                <w:rFonts w:ascii="Times New Roman"/>
                <w:b w:val="false"/>
                <w:i w:val="false"/>
                <w:color w:val="000000"/>
                <w:sz w:val="20"/>
              </w:rPr>
              <w:t xml:space="preserve">
же- </w:t>
            </w:r>
            <w:r>
              <w:br/>
            </w:r>
            <w:r>
              <w:rPr>
                <w:rFonts w:ascii="Times New Roman"/>
                <w:b w:val="false"/>
                <w:i w:val="false"/>
                <w:color w:val="000000"/>
                <w:sz w:val="20"/>
              </w:rPr>
              <w:t xml:space="preserve">
лер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Цистерналарға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трафареттер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 </w:t>
            </w:r>
            <w:r>
              <w:br/>
            </w:r>
            <w:r>
              <w:rPr>
                <w:rFonts w:ascii="Times New Roman"/>
                <w:b w:val="false"/>
                <w:i w:val="false"/>
                <w:color w:val="000000"/>
                <w:sz w:val="20"/>
              </w:rPr>
              <w:t xml:space="preserve">
дау құ- </w:t>
            </w:r>
            <w:r>
              <w:br/>
            </w:r>
            <w:r>
              <w:rPr>
                <w:rFonts w:ascii="Times New Roman"/>
                <w:b w:val="false"/>
                <w:i w:val="false"/>
                <w:color w:val="000000"/>
                <w:sz w:val="20"/>
              </w:rPr>
              <w:t xml:space="preserve">
жаттарын- </w:t>
            </w:r>
            <w:r>
              <w:br/>
            </w:r>
            <w:r>
              <w:rPr>
                <w:rFonts w:ascii="Times New Roman"/>
                <w:b w:val="false"/>
                <w:i w:val="false"/>
                <w:color w:val="000000"/>
                <w:sz w:val="20"/>
              </w:rPr>
              <w:t xml:space="preserve">
дағы мөр- </w:t>
            </w:r>
            <w:r>
              <w:br/>
            </w:r>
            <w:r>
              <w:rPr>
                <w:rFonts w:ascii="Times New Roman"/>
                <w:b w:val="false"/>
                <w:i w:val="false"/>
                <w:color w:val="000000"/>
                <w:sz w:val="20"/>
              </w:rPr>
              <w:t xml:space="preserve">
қалыптар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"Абсорбент",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"Авиваж",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"Агидол",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"Агидол",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Азотқа арналған арнайы цистерналарда (модельдері: 8Г513, 8Г513М, 15-558, 15-558С /-01)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TU19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 тіркеу трафареті, "Дөңестен түсі- </w:t>
            </w:r>
            <w:r>
              <w:br/>
            </w:r>
            <w:r>
              <w:rPr>
                <w:rFonts w:ascii="Times New Roman"/>
                <w:b w:val="false"/>
                <w:i w:val="false"/>
                <w:color w:val="000000"/>
                <w:sz w:val="20"/>
              </w:rPr>
              <w:t xml:space="preserve">
руге болмайды"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"Тұтанбайтын улы </w:t>
            </w:r>
            <w:r>
              <w:br/>
            </w:r>
            <w:r>
              <w:rPr>
                <w:rFonts w:ascii="Times New Roman"/>
                <w:b w:val="false"/>
                <w:i w:val="false"/>
                <w:color w:val="000000"/>
                <w:sz w:val="20"/>
              </w:rPr>
              <w:t xml:space="preserve">
сұйытыл- </w:t>
            </w:r>
            <w:r>
              <w:br/>
            </w:r>
            <w:r>
              <w:rPr>
                <w:rFonts w:ascii="Times New Roman"/>
                <w:b w:val="false"/>
                <w:i w:val="false"/>
                <w:color w:val="000000"/>
                <w:sz w:val="20"/>
              </w:rPr>
              <w:t xml:space="preserve">
ған газ",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"Та- </w:t>
            </w:r>
            <w:r>
              <w:br/>
            </w:r>
            <w:r>
              <w:rPr>
                <w:rFonts w:ascii="Times New Roman"/>
                <w:b w:val="false"/>
                <w:i w:val="false"/>
                <w:color w:val="000000"/>
                <w:sz w:val="20"/>
              </w:rPr>
              <w:t xml:space="preserve">
салау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"Акаризол",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"Акролеин",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немесе </w:t>
            </w:r>
            <w:r>
              <w:br/>
            </w:r>
            <w:r>
              <w:rPr>
                <w:rFonts w:ascii="Times New Roman"/>
                <w:b w:val="false"/>
                <w:i w:val="false"/>
                <w:color w:val="000000"/>
                <w:sz w:val="20"/>
              </w:rPr>
              <w:t xml:space="preserve">
әмбебап ағызу </w:t>
            </w:r>
            <w:r>
              <w:br/>
            </w:r>
            <w:r>
              <w:rPr>
                <w:rFonts w:ascii="Times New Roman"/>
                <w:b w:val="false"/>
                <w:i w:val="false"/>
                <w:color w:val="000000"/>
                <w:sz w:val="20"/>
              </w:rPr>
              <w:t xml:space="preserve">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немесе </w:t>
            </w:r>
            <w:r>
              <w:br/>
            </w:r>
            <w:r>
              <w:rPr>
                <w:rFonts w:ascii="Times New Roman"/>
                <w:b w:val="false"/>
                <w:i w:val="false"/>
                <w:color w:val="000000"/>
                <w:sz w:val="20"/>
              </w:rPr>
              <w:t xml:space="preserve">
әмбебап ағызу </w:t>
            </w:r>
            <w:r>
              <w:br/>
            </w:r>
            <w:r>
              <w:rPr>
                <w:rFonts w:ascii="Times New Roman"/>
                <w:b w:val="false"/>
                <w:i w:val="false"/>
                <w:color w:val="000000"/>
                <w:sz w:val="20"/>
              </w:rPr>
              <w:t xml:space="preserve">
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"Алкилбензол",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"Алкилбензол",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"Алкилбензолсу-льфоқышқыл",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"Алкилсульфо- </w:t>
            </w:r>
            <w:r>
              <w:br/>
            </w:r>
            <w:r>
              <w:rPr>
                <w:rFonts w:ascii="Times New Roman"/>
                <w:b w:val="false"/>
                <w:i w:val="false"/>
                <w:color w:val="000000"/>
                <w:sz w:val="20"/>
              </w:rPr>
              <w:t xml:space="preserve">
нат", "Х", </w:t>
            </w:r>
            <w:r>
              <w:br/>
            </w:r>
            <w:r>
              <w:rPr>
                <w:rFonts w:ascii="Times New Roman"/>
                <w:b w:val="false"/>
                <w:i w:val="false"/>
                <w:color w:val="000000"/>
                <w:sz w:val="20"/>
              </w:rPr>
              <w:t xml:space="preserve">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p>
          <w:p>
            <w:pPr>
              <w:spacing w:after="20"/>
              <w:ind w:left="20"/>
              <w:jc w:val="both"/>
            </w:pPr>
            <w:r>
              <w:rPr>
                <w:rFonts w:ascii="Times New Roman"/>
                <w:b w:val="false"/>
                <w:i w:val="false"/>
                <w:color w:val="000000"/>
                <w:sz w:val="20"/>
              </w:rPr>
              <w:t xml:space="preserve">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"Алкилфенолы",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"Аллилхлорид",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"Глутарлы альдегид",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TU15 TU38 TE21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"Кротонды </w:t>
            </w:r>
            <w:r>
              <w:br/>
            </w:r>
            <w:r>
              <w:rPr>
                <w:rFonts w:ascii="Times New Roman"/>
                <w:b w:val="false"/>
                <w:i w:val="false"/>
                <w:color w:val="000000"/>
                <w:sz w:val="20"/>
              </w:rPr>
              <w:t xml:space="preserve">
альдегид", "Х", </w:t>
            </w:r>
            <w:r>
              <w:br/>
            </w:r>
            <w:r>
              <w:rPr>
                <w:rFonts w:ascii="Times New Roman"/>
                <w:b w:val="false"/>
                <w:i w:val="false"/>
                <w:color w:val="000000"/>
                <w:sz w:val="20"/>
              </w:rPr>
              <w:t xml:space="preserve">
тіркеу трафаре- </w:t>
            </w:r>
            <w:r>
              <w:br/>
            </w:r>
            <w:r>
              <w:rPr>
                <w:rFonts w:ascii="Times New Roman"/>
                <w:b w:val="false"/>
                <w:i w:val="false"/>
                <w:color w:val="000000"/>
                <w:sz w:val="20"/>
              </w:rPr>
              <w:t xml:space="preserve">
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және көлең- </w:t>
            </w:r>
            <w:r>
              <w:br/>
            </w:r>
            <w:r>
              <w:rPr>
                <w:rFonts w:ascii="Times New Roman"/>
                <w:b w:val="false"/>
                <w:i w:val="false"/>
                <w:color w:val="000000"/>
                <w:sz w:val="20"/>
              </w:rPr>
              <w:t xml:space="preserve">
келік қаптамамен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ацетальдегидке </w:t>
            </w:r>
            <w:r>
              <w:br/>
            </w:r>
            <w:r>
              <w:rPr>
                <w:rFonts w:ascii="Times New Roman"/>
                <w:b w:val="false"/>
                <w:i w:val="false"/>
                <w:color w:val="000000"/>
                <w:sz w:val="20"/>
              </w:rPr>
              <w:t xml:space="preserve">
арналған арнайы </w:t>
            </w:r>
            <w:r>
              <w:br/>
            </w:r>
            <w:r>
              <w:rPr>
                <w:rFonts w:ascii="Times New Roman"/>
                <w:b w:val="false"/>
                <w:i w:val="false"/>
                <w:color w:val="000000"/>
                <w:sz w:val="20"/>
              </w:rPr>
              <w:t xml:space="preserve">
цистерналарда </w:t>
            </w:r>
            <w:r>
              <w:br/>
            </w:r>
            <w:r>
              <w:rPr>
                <w:rFonts w:ascii="Times New Roman"/>
                <w:b w:val="false"/>
                <w:i w:val="false"/>
                <w:color w:val="000000"/>
                <w:sz w:val="20"/>
              </w:rPr>
              <w:t xml:space="preserve">
(модельдері: 15-859, 15-1215, 15-1568)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TU8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"Х", тіркеу трафареті, "Дөңестен түсіруге болмайды "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"Дөңестен түсіруге болмай- </w:t>
            </w:r>
            <w:r>
              <w:br/>
            </w:r>
            <w:r>
              <w:rPr>
                <w:rFonts w:ascii="Times New Roman"/>
                <w:b w:val="false"/>
                <w:i w:val="false"/>
                <w:color w:val="000000"/>
                <w:sz w:val="20"/>
              </w:rPr>
              <w:t xml:space="preserve">
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"Метилстирол",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Алюминийден және </w:t>
            </w:r>
            <w:r>
              <w:br/>
            </w:r>
            <w:r>
              <w:rPr>
                <w:rFonts w:ascii="Times New Roman"/>
                <w:b w:val="false"/>
                <w:i w:val="false"/>
                <w:color w:val="000000"/>
                <w:sz w:val="20"/>
              </w:rPr>
              <w:t xml:space="preserve">
тот баспайтын </w:t>
            </w:r>
            <w:r>
              <w:br/>
            </w:r>
            <w:r>
              <w:rPr>
                <w:rFonts w:ascii="Times New Roman"/>
                <w:b w:val="false"/>
                <w:i w:val="false"/>
                <w:color w:val="000000"/>
                <w:sz w:val="20"/>
              </w:rPr>
              <w:t xml:space="preserve">
болаттан жасал- </w:t>
            </w:r>
            <w:r>
              <w:br/>
            </w:r>
            <w:r>
              <w:rPr>
                <w:rFonts w:ascii="Times New Roman"/>
                <w:b w:val="false"/>
                <w:i w:val="false"/>
                <w:color w:val="000000"/>
                <w:sz w:val="20"/>
              </w:rPr>
              <w:t xml:space="preserve">
ған цистерналар- </w:t>
            </w:r>
            <w:r>
              <w:br/>
            </w:r>
            <w:r>
              <w:rPr>
                <w:rFonts w:ascii="Times New Roman"/>
                <w:b w:val="false"/>
                <w:i w:val="false"/>
                <w:color w:val="000000"/>
                <w:sz w:val="20"/>
              </w:rPr>
              <w:t xml:space="preserve">
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"Коагулянт",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алынатын гуммирленген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"Коагулянт ОХА", "Х"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алынатын гуммирленген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сульфаты, ерітінді",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"Алюмохлорид",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Амилге арналған арнайы цистерналарда (моделі 15-1576)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p>
          <w:p>
            <w:pPr>
              <w:spacing w:after="20"/>
              <w:ind w:left="20"/>
              <w:jc w:val="both"/>
            </w:pPr>
            <w:r>
              <w:rPr>
                <w:rFonts w:ascii="Times New Roman"/>
                <w:b w:val="false"/>
                <w:i w:val="false"/>
                <w:color w:val="000000"/>
                <w:sz w:val="20"/>
              </w:rPr>
              <w:t xml:space="preserve">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тіркеу трафареті, </w:t>
            </w:r>
            <w:r>
              <w:br/>
            </w:r>
            <w:r>
              <w:rPr>
                <w:rFonts w:ascii="Times New Roman"/>
                <w:b w:val="false"/>
                <w:i w:val="false"/>
                <w:color w:val="000000"/>
                <w:sz w:val="20"/>
              </w:rPr>
              <w:t xml:space="preserve">
"Дөңестен түсіруге болмайды "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"То- </w:t>
            </w:r>
            <w:r>
              <w:br/>
            </w:r>
            <w:r>
              <w:rPr>
                <w:rFonts w:ascii="Times New Roman"/>
                <w:b w:val="false"/>
                <w:i w:val="false"/>
                <w:color w:val="000000"/>
                <w:sz w:val="20"/>
              </w:rPr>
              <w:t xml:space="preserve">
тықтыр- </w:t>
            </w:r>
            <w:r>
              <w:br/>
            </w:r>
            <w:r>
              <w:rPr>
                <w:rFonts w:ascii="Times New Roman"/>
                <w:b w:val="false"/>
                <w:i w:val="false"/>
                <w:color w:val="000000"/>
                <w:sz w:val="20"/>
              </w:rPr>
              <w:t xml:space="preserve">
ғыш", "Дөңестен түсіруге болмай- </w:t>
            </w:r>
            <w:r>
              <w:br/>
            </w:r>
            <w:r>
              <w:rPr>
                <w:rFonts w:ascii="Times New Roman"/>
                <w:b w:val="false"/>
                <w:i w:val="false"/>
                <w:color w:val="000000"/>
                <w:sz w:val="20"/>
              </w:rPr>
              <w:t xml:space="preserve">
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маман- </w:t>
            </w:r>
            <w:r>
              <w:br/>
            </w:r>
            <w:r>
              <w:rPr>
                <w:rFonts w:ascii="Times New Roman"/>
                <w:b w:val="false"/>
                <w:i w:val="false"/>
                <w:color w:val="000000"/>
                <w:sz w:val="20"/>
              </w:rPr>
              <w:t xml:space="preserve">
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"Амилацетат",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тұтана- </w:t>
            </w:r>
            <w:r>
              <w:br/>
            </w:r>
            <w:r>
              <w:rPr>
                <w:rFonts w:ascii="Times New Roman"/>
                <w:b w:val="false"/>
                <w:i w:val="false"/>
                <w:color w:val="000000"/>
                <w:sz w:val="20"/>
              </w:rPr>
              <w:t xml:space="preserve">
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"Амиленит",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SGAH 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"ПАДФА",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SGAH 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"Аминофенол- </w:t>
            </w:r>
            <w:r>
              <w:br/>
            </w:r>
            <w:r>
              <w:rPr>
                <w:rFonts w:ascii="Times New Roman"/>
                <w:b w:val="false"/>
                <w:i w:val="false"/>
                <w:color w:val="000000"/>
                <w:sz w:val="20"/>
              </w:rPr>
              <w:t xml:space="preserve">
дар",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SGAV 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"АЭП",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"Аминдер",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"Аминдер",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"Аминдер",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Аммиакқа арналған арнайы цистерналарда (модельдері: </w:t>
            </w:r>
            <w:r>
              <w:br/>
            </w:r>
            <w:r>
              <w:rPr>
                <w:rFonts w:ascii="Times New Roman"/>
                <w:b w:val="false"/>
                <w:i w:val="false"/>
                <w:color w:val="000000"/>
                <w:sz w:val="20"/>
              </w:rPr>
              <w:t xml:space="preserve">
15-1030, 15-1031/-01, 15-1201/-01/-02/-03, 15-1408/-01/-02, </w:t>
            </w:r>
            <w:r>
              <w:br/>
            </w:r>
            <w:r>
              <w:rPr>
                <w:rFonts w:ascii="Times New Roman"/>
                <w:b w:val="false"/>
                <w:i w:val="false"/>
                <w:color w:val="000000"/>
                <w:sz w:val="20"/>
              </w:rPr>
              <w:t xml:space="preserve">
15-1440, 15-1581, 15-1597/-01, 15-1619, 15-1812, 907Р)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TT8 </w:t>
            </w:r>
          </w:p>
          <w:p>
            <w:pPr>
              <w:spacing w:after="20"/>
              <w:ind w:left="20"/>
              <w:jc w:val="both"/>
            </w:pPr>
            <w:r>
              <w:rPr>
                <w:rFonts w:ascii="Times New Roman"/>
                <w:b w:val="false"/>
                <w:i w:val="false"/>
                <w:color w:val="000000"/>
                <w:sz w:val="20"/>
              </w:rPr>
              <w:t xml:space="preserve">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тіркеу трафареті, "Дөңестен түсіруге болмайды "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"Улы", "Күйдір- </w:t>
            </w:r>
            <w:r>
              <w:br/>
            </w:r>
            <w:r>
              <w:rPr>
                <w:rFonts w:ascii="Times New Roman"/>
                <w:b w:val="false"/>
                <w:i w:val="false"/>
                <w:color w:val="000000"/>
                <w:sz w:val="20"/>
              </w:rPr>
              <w:t xml:space="preserve">
гі", "Дөңестен түсіруге болмай- </w:t>
            </w:r>
            <w:r>
              <w:br/>
            </w:r>
            <w:r>
              <w:rPr>
                <w:rFonts w:ascii="Times New Roman"/>
                <w:b w:val="false"/>
                <w:i w:val="false"/>
                <w:color w:val="000000"/>
                <w:sz w:val="20"/>
              </w:rPr>
              <w:t xml:space="preserve">
ды", "Тасалау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"Аммиакты су",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"Аммиакат",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"Аммоний бисульфиті",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"Аммоний суль- </w:t>
            </w:r>
            <w:r>
              <w:br/>
            </w:r>
            <w:r>
              <w:rPr>
                <w:rFonts w:ascii="Times New Roman"/>
                <w:b w:val="false"/>
                <w:i w:val="false"/>
                <w:color w:val="000000"/>
                <w:sz w:val="20"/>
              </w:rPr>
              <w:t xml:space="preserve">
фиді",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"Тез </w:t>
            </w:r>
            <w:r>
              <w:br/>
            </w:r>
            <w:r>
              <w:rPr>
                <w:rFonts w:ascii="Times New Roman"/>
                <w:b w:val="false"/>
                <w:i w:val="false"/>
                <w:color w:val="000000"/>
                <w:sz w:val="20"/>
              </w:rPr>
              <w:t xml:space="preserve">
тұтана- </w:t>
            </w:r>
            <w:r>
              <w:br/>
            </w:r>
            <w:r>
              <w:rPr>
                <w:rFonts w:ascii="Times New Roman"/>
                <w:b w:val="false"/>
                <w:i w:val="false"/>
                <w:color w:val="000000"/>
                <w:sz w:val="20"/>
              </w:rPr>
              <w:t xml:space="preserve">
ды",  "Улы",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"ЖАФ",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"Малеинді </w:t>
            </w:r>
            <w:r>
              <w:br/>
            </w:r>
            <w:r>
              <w:rPr>
                <w:rFonts w:ascii="Times New Roman"/>
                <w:b w:val="false"/>
                <w:i w:val="false"/>
                <w:color w:val="000000"/>
                <w:sz w:val="20"/>
              </w:rPr>
              <w:t xml:space="preserve">
ангидрид",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жоғарғы жағынан </w:t>
            </w:r>
            <w:r>
              <w:br/>
            </w:r>
            <w:r>
              <w:rPr>
                <w:rFonts w:ascii="Times New Roman"/>
                <w:b w:val="false"/>
                <w:i w:val="false"/>
                <w:color w:val="000000"/>
                <w:sz w:val="20"/>
              </w:rPr>
              <w:t xml:space="preserve">
ағызып алынатын </w:t>
            </w:r>
            <w:r>
              <w:br/>
            </w:r>
            <w:r>
              <w:rPr>
                <w:rFonts w:ascii="Times New Roman"/>
                <w:b w:val="false"/>
                <w:i w:val="false"/>
                <w:color w:val="000000"/>
                <w:sz w:val="20"/>
              </w:rPr>
              <w:t xml:space="preserve">
арнайы алюминий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"Сірке қышқы- </w:t>
            </w:r>
            <w:r>
              <w:br/>
            </w:r>
            <w:r>
              <w:rPr>
                <w:rFonts w:ascii="Times New Roman"/>
                <w:b w:val="false"/>
                <w:i w:val="false"/>
                <w:color w:val="000000"/>
                <w:sz w:val="20"/>
              </w:rPr>
              <w:t xml:space="preserve">
лы",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"Тез </w:t>
            </w:r>
            <w:r>
              <w:br/>
            </w:r>
            <w:r>
              <w:rPr>
                <w:rFonts w:ascii="Times New Roman"/>
                <w:b w:val="false"/>
                <w:i w:val="false"/>
                <w:color w:val="000000"/>
                <w:sz w:val="20"/>
              </w:rPr>
              <w:t xml:space="preserve">
тұтана- </w:t>
            </w:r>
            <w:r>
              <w:br/>
            </w:r>
            <w:r>
              <w:rPr>
                <w:rFonts w:ascii="Times New Roman"/>
                <w:b w:val="false"/>
                <w:i w:val="false"/>
                <w:color w:val="000000"/>
                <w:sz w:val="20"/>
              </w:rPr>
              <w:t xml:space="preserve">
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SGAV 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"Фтальді ангидрид",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цистерналарда (моделі 15-1414)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"Анилин",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"Антитотықтыр- </w:t>
            </w:r>
            <w:r>
              <w:br/>
            </w:r>
            <w:r>
              <w:rPr>
                <w:rFonts w:ascii="Times New Roman"/>
                <w:b w:val="false"/>
                <w:i w:val="false"/>
                <w:color w:val="000000"/>
                <w:sz w:val="20"/>
              </w:rPr>
              <w:t xml:space="preserve">
ғыш", "Т",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"Антиоксидант",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"Антиполимери- </w:t>
            </w:r>
            <w:r>
              <w:br/>
            </w:r>
            <w:r>
              <w:rPr>
                <w:rFonts w:ascii="Times New Roman"/>
                <w:b w:val="false"/>
                <w:i w:val="false"/>
                <w:color w:val="000000"/>
                <w:sz w:val="20"/>
              </w:rPr>
              <w:t xml:space="preserve">
затор",»Т»,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p>
          <w:p>
            <w:pPr>
              <w:spacing w:after="20"/>
              <w:ind w:left="20"/>
              <w:jc w:val="both"/>
            </w:pPr>
            <w:r>
              <w:rPr>
                <w:rFonts w:ascii="Times New Roman"/>
                <w:b w:val="false"/>
                <w:i w:val="false"/>
                <w:color w:val="000000"/>
                <w:sz w:val="20"/>
              </w:rPr>
              <w:t xml:space="preserve">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"Антифриз",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Аргонға арналған арнайы цистерналарда (модельдері: 8Г513М, 15-558, 15-558С /-01)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TU19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"Аргон", "Дөңестен түсі- </w:t>
            </w:r>
            <w:r>
              <w:br/>
            </w:r>
            <w:r>
              <w:rPr>
                <w:rFonts w:ascii="Times New Roman"/>
                <w:b w:val="false"/>
                <w:i w:val="false"/>
                <w:color w:val="000000"/>
                <w:sz w:val="20"/>
              </w:rPr>
              <w:t xml:space="preserve">
руге болмайды", </w:t>
            </w:r>
            <w:r>
              <w:br/>
            </w:r>
            <w:r>
              <w:rPr>
                <w:rFonts w:ascii="Times New Roman"/>
                <w:b w:val="false"/>
                <w:i w:val="false"/>
                <w:color w:val="000000"/>
                <w:sz w:val="20"/>
              </w:rPr>
              <w:t xml:space="preserve">
тіркеу трафаре- </w:t>
            </w:r>
            <w:r>
              <w:br/>
            </w:r>
            <w:r>
              <w:rPr>
                <w:rFonts w:ascii="Times New Roman"/>
                <w:b w:val="false"/>
                <w:i w:val="false"/>
                <w:color w:val="000000"/>
                <w:sz w:val="20"/>
              </w:rPr>
              <w:t xml:space="preserve">
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"Тұтанбайтын улы </w:t>
            </w:r>
            <w:r>
              <w:br/>
            </w:r>
            <w:r>
              <w:rPr>
                <w:rFonts w:ascii="Times New Roman"/>
                <w:b w:val="false"/>
                <w:i w:val="false"/>
                <w:color w:val="000000"/>
                <w:sz w:val="20"/>
              </w:rPr>
              <w:t xml:space="preserve">
сұйытыл- </w:t>
            </w:r>
            <w:r>
              <w:br/>
            </w:r>
            <w:r>
              <w:rPr>
                <w:rFonts w:ascii="Times New Roman"/>
                <w:b w:val="false"/>
                <w:i w:val="false"/>
                <w:color w:val="000000"/>
                <w:sz w:val="20"/>
              </w:rPr>
              <w:t xml:space="preserve">
ған газ",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Ацетонға арналған арнайы цистерналарда (моделі 15-1280)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"Ацетонитрил",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Сақтандырғыш қаптамасы бар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TU15 TU38 TE21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"Ацетонциангид- </w:t>
            </w:r>
            <w:r>
              <w:br/>
            </w:r>
            <w:r>
              <w:rPr>
                <w:rFonts w:ascii="Times New Roman"/>
                <w:b w:val="false"/>
                <w:i w:val="false"/>
                <w:color w:val="000000"/>
                <w:sz w:val="20"/>
              </w:rPr>
              <w:t xml:space="preserve">
рин",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"Тасалау 1-1-1-1"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"Ацетопропила- </w:t>
            </w:r>
            <w:r>
              <w:br/>
            </w:r>
            <w:r>
              <w:rPr>
                <w:rFonts w:ascii="Times New Roman"/>
                <w:b w:val="false"/>
                <w:i w:val="false"/>
                <w:color w:val="000000"/>
                <w:sz w:val="20"/>
              </w:rPr>
              <w:t xml:space="preserve">
цетат",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"Аэрофлот",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"Бактерицид",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"Бактерицид",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"Барий хлори- </w:t>
            </w:r>
            <w:r>
              <w:br/>
            </w:r>
            <w:r>
              <w:rPr>
                <w:rFonts w:ascii="Times New Roman"/>
                <w:b w:val="false"/>
                <w:i w:val="false"/>
                <w:color w:val="000000"/>
                <w:sz w:val="20"/>
              </w:rPr>
              <w:t xml:space="preserve">
ді", "Х", </w:t>
            </w:r>
            <w:r>
              <w:br/>
            </w:r>
            <w:r>
              <w:rPr>
                <w:rFonts w:ascii="Times New Roman"/>
                <w:b w:val="false"/>
                <w:i w:val="false"/>
                <w:color w:val="000000"/>
                <w:sz w:val="20"/>
              </w:rPr>
              <w:t xml:space="preserve">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TU15 TU38 TE21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"БВД қоспасы",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"Бензальдегид", </w:t>
            </w:r>
            <w:r>
              <w:br/>
            </w:r>
            <w:r>
              <w:rPr>
                <w:rFonts w:ascii="Times New Roman"/>
                <w:b w:val="false"/>
                <w:i w:val="false"/>
                <w:color w:val="000000"/>
                <w:sz w:val="20"/>
              </w:rPr>
              <w:t xml:space="preserve">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Алюминийден және тот баспай- </w:t>
            </w:r>
            <w:r>
              <w:br/>
            </w:r>
            <w:r>
              <w:rPr>
                <w:rFonts w:ascii="Times New Roman"/>
                <w:b w:val="false"/>
                <w:i w:val="false"/>
                <w:color w:val="000000"/>
                <w:sz w:val="20"/>
              </w:rPr>
              <w:t xml:space="preserve">
тын болаттан жасалған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"Бензилацетат",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"Бензилхлорид",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көмірсутектерге арналған арнайы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"Дөңестен </w:t>
            </w:r>
            <w:r>
              <w:br/>
            </w:r>
            <w:r>
              <w:rPr>
                <w:rFonts w:ascii="Times New Roman"/>
                <w:b w:val="false"/>
                <w:i w:val="false"/>
                <w:color w:val="000000"/>
                <w:sz w:val="20"/>
              </w:rPr>
              <w:t xml:space="preserve">
түсіруге бол- </w:t>
            </w:r>
            <w:r>
              <w:br/>
            </w:r>
            <w:r>
              <w:rPr>
                <w:rFonts w:ascii="Times New Roman"/>
                <w:b w:val="false"/>
                <w:i w:val="false"/>
                <w:color w:val="000000"/>
                <w:sz w:val="20"/>
              </w:rPr>
              <w:t xml:space="preserve">
майды,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"Тез тұ- </w:t>
            </w:r>
            <w:r>
              <w:br/>
            </w:r>
            <w:r>
              <w:rPr>
                <w:rFonts w:ascii="Times New Roman"/>
                <w:b w:val="false"/>
                <w:i w:val="false"/>
                <w:color w:val="000000"/>
                <w:sz w:val="20"/>
              </w:rPr>
              <w:t xml:space="preserve">
танады",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немесе </w:t>
            </w:r>
            <w:r>
              <w:br/>
            </w:r>
            <w:r>
              <w:rPr>
                <w:rFonts w:ascii="Times New Roman"/>
                <w:b w:val="false"/>
                <w:i w:val="false"/>
                <w:color w:val="000000"/>
                <w:sz w:val="20"/>
              </w:rPr>
              <w:t xml:space="preserve">
әмбебап ағызу </w:t>
            </w:r>
            <w:r>
              <w:br/>
            </w:r>
            <w:r>
              <w:rPr>
                <w:rFonts w:ascii="Times New Roman"/>
                <w:b w:val="false"/>
                <w:i w:val="false"/>
                <w:color w:val="000000"/>
                <w:sz w:val="20"/>
              </w:rPr>
              <w:t xml:space="preserve">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немесе </w:t>
            </w:r>
            <w:r>
              <w:br/>
            </w:r>
            <w:r>
              <w:rPr>
                <w:rFonts w:ascii="Times New Roman"/>
                <w:b w:val="false"/>
                <w:i w:val="false"/>
                <w:color w:val="000000"/>
                <w:sz w:val="20"/>
              </w:rPr>
              <w:t xml:space="preserve">
әмбебап ағызу </w:t>
            </w:r>
            <w:r>
              <w:br/>
            </w:r>
            <w:r>
              <w:rPr>
                <w:rFonts w:ascii="Times New Roman"/>
                <w:b w:val="false"/>
                <w:i w:val="false"/>
                <w:color w:val="000000"/>
                <w:sz w:val="20"/>
              </w:rPr>
              <w:t xml:space="preserve">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немесе </w:t>
            </w:r>
            <w:r>
              <w:br/>
            </w:r>
            <w:r>
              <w:rPr>
                <w:rFonts w:ascii="Times New Roman"/>
                <w:b w:val="false"/>
                <w:i w:val="false"/>
                <w:color w:val="000000"/>
                <w:sz w:val="20"/>
              </w:rPr>
              <w:t xml:space="preserve">
әмбебап ағызу </w:t>
            </w:r>
            <w:r>
              <w:br/>
            </w:r>
            <w:r>
              <w:rPr>
                <w:rFonts w:ascii="Times New Roman"/>
                <w:b w:val="false"/>
                <w:i w:val="false"/>
                <w:color w:val="000000"/>
                <w:sz w:val="20"/>
              </w:rPr>
              <w:t xml:space="preserve">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TU9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полихлориді",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"Бензолсульфо- </w:t>
            </w:r>
            <w:r>
              <w:br/>
            </w:r>
            <w:r>
              <w:rPr>
                <w:rFonts w:ascii="Times New Roman"/>
                <w:b w:val="false"/>
                <w:i w:val="false"/>
                <w:color w:val="000000"/>
                <w:sz w:val="20"/>
              </w:rPr>
              <w:t xml:space="preserve">
қышқыл",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"Бензолсульфо- </w:t>
            </w:r>
            <w:r>
              <w:br/>
            </w:r>
            <w:r>
              <w:rPr>
                <w:rFonts w:ascii="Times New Roman"/>
                <w:b w:val="false"/>
                <w:i w:val="false"/>
                <w:color w:val="000000"/>
                <w:sz w:val="20"/>
              </w:rPr>
              <w:t xml:space="preserve">
хлорид",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"Бензотрифт- </w:t>
            </w:r>
            <w:r>
              <w:br/>
            </w:r>
            <w:r>
              <w:rPr>
                <w:rFonts w:ascii="Times New Roman"/>
                <w:b w:val="false"/>
                <w:i w:val="false"/>
                <w:color w:val="000000"/>
                <w:sz w:val="20"/>
              </w:rPr>
              <w:t xml:space="preserve">
орид",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"Бензотрихло- </w:t>
            </w:r>
            <w:r>
              <w:br/>
            </w:r>
            <w:r>
              <w:rPr>
                <w:rFonts w:ascii="Times New Roman"/>
                <w:b w:val="false"/>
                <w:i w:val="false"/>
                <w:color w:val="000000"/>
                <w:sz w:val="20"/>
              </w:rPr>
              <w:t xml:space="preserve">
рид",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"Бентол",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Бункерлік ашық </w:t>
            </w:r>
            <w:r>
              <w:br/>
            </w:r>
            <w:r>
              <w:rPr>
                <w:rFonts w:ascii="Times New Roman"/>
                <w:b w:val="false"/>
                <w:i w:val="false"/>
                <w:color w:val="000000"/>
                <w:sz w:val="20"/>
              </w:rPr>
              <w:t xml:space="preserve">
вагондарда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төменнен ағызып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"Брикетин",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"Бустиран",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арнайы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"Бутадиен", "Дөңестен түсі- </w:t>
            </w:r>
            <w:r>
              <w:br/>
            </w:r>
            <w:r>
              <w:rPr>
                <w:rFonts w:ascii="Times New Roman"/>
                <w:b w:val="false"/>
                <w:i w:val="false"/>
                <w:color w:val="000000"/>
                <w:sz w:val="20"/>
              </w:rPr>
              <w:t xml:space="preserve">
руге болмайды", </w:t>
            </w:r>
            <w:r>
              <w:br/>
            </w:r>
            <w:r>
              <w:rPr>
                <w:rFonts w:ascii="Times New Roman"/>
                <w:b w:val="false"/>
                <w:i w:val="false"/>
                <w:color w:val="000000"/>
                <w:sz w:val="20"/>
              </w:rPr>
              <w:t xml:space="preserve">
тіркеу трафаре- </w:t>
            </w:r>
            <w:r>
              <w:br/>
            </w:r>
            <w:r>
              <w:rPr>
                <w:rFonts w:ascii="Times New Roman"/>
                <w:b w:val="false"/>
                <w:i w:val="false"/>
                <w:color w:val="000000"/>
                <w:sz w:val="20"/>
              </w:rPr>
              <w:t xml:space="preserve">
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"Тасалау 0-0-3-0"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көмірсутекті  газдарға арналған арнайы </w:t>
            </w:r>
            <w:r>
              <w:br/>
            </w:r>
            <w:r>
              <w:rPr>
                <w:rFonts w:ascii="Times New Roman"/>
                <w:b w:val="false"/>
                <w:i w:val="false"/>
                <w:color w:val="000000"/>
                <w:sz w:val="20"/>
              </w:rPr>
              <w:t xml:space="preserve">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 "Дөң- </w:t>
            </w:r>
            <w:r>
              <w:br/>
            </w:r>
            <w:r>
              <w:rPr>
                <w:rFonts w:ascii="Times New Roman"/>
                <w:b w:val="false"/>
                <w:i w:val="false"/>
                <w:color w:val="000000"/>
                <w:sz w:val="20"/>
              </w:rPr>
              <w:t xml:space="preserve">
естен түсіруге </w:t>
            </w:r>
            <w:r>
              <w:br/>
            </w:r>
            <w:r>
              <w:rPr>
                <w:rFonts w:ascii="Times New Roman"/>
                <w:b w:val="false"/>
                <w:i w:val="false"/>
                <w:color w:val="000000"/>
                <w:sz w:val="20"/>
              </w:rPr>
              <w:t xml:space="preserve">
болмайды",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хлорид",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"Бутилакрилат", </w:t>
            </w:r>
            <w:r>
              <w:br/>
            </w:r>
            <w:r>
              <w:rPr>
                <w:rFonts w:ascii="Times New Roman"/>
                <w:b w:val="false"/>
                <w:i w:val="false"/>
                <w:color w:val="000000"/>
                <w:sz w:val="20"/>
              </w:rPr>
              <w:t xml:space="preserve">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"Бутилацетат", </w:t>
            </w:r>
            <w:r>
              <w:br/>
            </w:r>
            <w:r>
              <w:rPr>
                <w:rFonts w:ascii="Times New Roman"/>
                <w:b w:val="false"/>
                <w:i w:val="false"/>
                <w:color w:val="000000"/>
                <w:sz w:val="20"/>
              </w:rPr>
              <w:t xml:space="preserve">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"Бутилбензол", </w:t>
            </w:r>
            <w:r>
              <w:br/>
            </w:r>
            <w:r>
              <w:rPr>
                <w:rFonts w:ascii="Times New Roman"/>
                <w:b w:val="false"/>
                <w:i w:val="false"/>
                <w:color w:val="000000"/>
                <w:sz w:val="20"/>
              </w:rPr>
              <w:t xml:space="preserve">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көмірсутекті </w:t>
            </w:r>
            <w:r>
              <w:br/>
            </w:r>
            <w:r>
              <w:rPr>
                <w:rFonts w:ascii="Times New Roman"/>
                <w:b w:val="false"/>
                <w:i w:val="false"/>
                <w:color w:val="000000"/>
                <w:sz w:val="20"/>
              </w:rPr>
              <w:t xml:space="preserve">
газдарға арнал- </w:t>
            </w:r>
            <w:r>
              <w:br/>
            </w:r>
            <w:r>
              <w:rPr>
                <w:rFonts w:ascii="Times New Roman"/>
                <w:b w:val="false"/>
                <w:i w:val="false"/>
                <w:color w:val="000000"/>
                <w:sz w:val="20"/>
              </w:rPr>
              <w:t xml:space="preserve">
ған арнайы цис- </w:t>
            </w:r>
            <w:r>
              <w:br/>
            </w:r>
            <w:r>
              <w:rPr>
                <w:rFonts w:ascii="Times New Roman"/>
                <w:b w:val="false"/>
                <w:i w:val="false"/>
                <w:color w:val="000000"/>
                <w:sz w:val="20"/>
              </w:rPr>
              <w:t xml:space="preserve">
терналарда </w:t>
            </w:r>
            <w:r>
              <w:br/>
            </w:r>
            <w:r>
              <w:rPr>
                <w:rFonts w:ascii="Times New Roman"/>
                <w:b w:val="false"/>
                <w:i w:val="false"/>
                <w:color w:val="000000"/>
                <w:sz w:val="20"/>
              </w:rPr>
              <w:t xml:space="preserve">
(модельдері: 15-144/-01, 15-300, 15-435, 15-821, 15-1035, </w:t>
            </w:r>
            <w:r>
              <w:br/>
            </w:r>
            <w:r>
              <w:rPr>
                <w:rFonts w:ascii="Times New Roman"/>
                <w:b w:val="false"/>
                <w:i w:val="false"/>
                <w:color w:val="000000"/>
                <w:sz w:val="20"/>
              </w:rPr>
              <w:t xml:space="preserve">
15-1200/-01/-02, </w:t>
            </w:r>
            <w:r>
              <w:br/>
            </w:r>
            <w:r>
              <w:rPr>
                <w:rFonts w:ascii="Times New Roman"/>
                <w:b w:val="false"/>
                <w:i w:val="false"/>
                <w:color w:val="000000"/>
                <w:sz w:val="20"/>
              </w:rPr>
              <w:t xml:space="preserve">
15-1209, </w:t>
            </w:r>
            <w:r>
              <w:br/>
            </w:r>
            <w:r>
              <w:rPr>
                <w:rFonts w:ascii="Times New Roman"/>
                <w:b w:val="false"/>
                <w:i w:val="false"/>
                <w:color w:val="000000"/>
                <w:sz w:val="20"/>
              </w:rPr>
              <w:t xml:space="preserve">
15-1229, </w:t>
            </w:r>
            <w:r>
              <w:br/>
            </w:r>
            <w:r>
              <w:rPr>
                <w:rFonts w:ascii="Times New Roman"/>
                <w:b w:val="false"/>
                <w:i w:val="false"/>
                <w:color w:val="000000"/>
                <w:sz w:val="20"/>
              </w:rPr>
              <w:t xml:space="preserve">
15-1407/-01, </w:t>
            </w:r>
            <w:r>
              <w:br/>
            </w:r>
            <w:r>
              <w:rPr>
                <w:rFonts w:ascii="Times New Roman"/>
                <w:b w:val="false"/>
                <w:i w:val="false"/>
                <w:color w:val="000000"/>
                <w:sz w:val="20"/>
              </w:rPr>
              <w:t xml:space="preserve">
15-1519/-01/-02, </w:t>
            </w:r>
            <w:r>
              <w:br/>
            </w:r>
            <w:r>
              <w:rPr>
                <w:rFonts w:ascii="Times New Roman"/>
                <w:b w:val="false"/>
                <w:i w:val="false"/>
                <w:color w:val="000000"/>
                <w:sz w:val="20"/>
              </w:rPr>
              <w:t xml:space="preserve">
15-1569, </w:t>
            </w:r>
            <w:r>
              <w:br/>
            </w:r>
            <w:r>
              <w:rPr>
                <w:rFonts w:ascii="Times New Roman"/>
                <w:b w:val="false"/>
                <w:i w:val="false"/>
                <w:color w:val="000000"/>
                <w:sz w:val="20"/>
              </w:rPr>
              <w:t xml:space="preserve">
15-1602, </w:t>
            </w:r>
            <w:r>
              <w:br/>
            </w:r>
            <w:r>
              <w:rPr>
                <w:rFonts w:ascii="Times New Roman"/>
                <w:b w:val="false"/>
                <w:i w:val="false"/>
                <w:color w:val="000000"/>
                <w:sz w:val="20"/>
              </w:rPr>
              <w:t xml:space="preserve">
15-1615, </w:t>
            </w:r>
            <w:r>
              <w:br/>
            </w:r>
            <w:r>
              <w:rPr>
                <w:rFonts w:ascii="Times New Roman"/>
                <w:b w:val="false"/>
                <w:i w:val="false"/>
                <w:color w:val="000000"/>
                <w:sz w:val="20"/>
              </w:rPr>
              <w:t xml:space="preserve">
15-1780, </w:t>
            </w:r>
            <w:r>
              <w:br/>
            </w:r>
            <w:r>
              <w:rPr>
                <w:rFonts w:ascii="Times New Roman"/>
                <w:b w:val="false"/>
                <w:i w:val="false"/>
                <w:color w:val="000000"/>
                <w:sz w:val="20"/>
              </w:rPr>
              <w:t xml:space="preserve">
15-9102, </w:t>
            </w:r>
            <w:r>
              <w:br/>
            </w:r>
            <w:r>
              <w:rPr>
                <w:rFonts w:ascii="Times New Roman"/>
                <w:b w:val="false"/>
                <w:i w:val="false"/>
                <w:color w:val="000000"/>
                <w:sz w:val="20"/>
              </w:rPr>
              <w:t xml:space="preserve">
15-9121, </w:t>
            </w:r>
            <w:r>
              <w:br/>
            </w:r>
            <w:r>
              <w:rPr>
                <w:rFonts w:ascii="Times New Roman"/>
                <w:b w:val="false"/>
                <w:i w:val="false"/>
                <w:color w:val="000000"/>
                <w:sz w:val="20"/>
              </w:rPr>
              <w:t xml:space="preserve">
15-9503АВП, </w:t>
            </w:r>
            <w:r>
              <w:br/>
            </w:r>
            <w:r>
              <w:rPr>
                <w:rFonts w:ascii="Times New Roman"/>
                <w:b w:val="false"/>
                <w:i w:val="false"/>
                <w:color w:val="000000"/>
                <w:sz w:val="20"/>
              </w:rPr>
              <w:t xml:space="preserve">
901Р, 902Р, </w:t>
            </w:r>
            <w:r>
              <w:br/>
            </w:r>
            <w:r>
              <w:rPr>
                <w:rFonts w:ascii="Times New Roman"/>
                <w:b w:val="false"/>
                <w:i w:val="false"/>
                <w:color w:val="000000"/>
                <w:sz w:val="20"/>
              </w:rPr>
              <w:t xml:space="preserve">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"Бутилен", "Дө- </w:t>
            </w:r>
            <w:r>
              <w:br/>
            </w:r>
            <w:r>
              <w:rPr>
                <w:rFonts w:ascii="Times New Roman"/>
                <w:b w:val="false"/>
                <w:i w:val="false"/>
                <w:color w:val="000000"/>
                <w:sz w:val="20"/>
              </w:rPr>
              <w:t xml:space="preserve">
ңестен түсіруге </w:t>
            </w:r>
            <w:r>
              <w:br/>
            </w:r>
            <w:r>
              <w:rPr>
                <w:rFonts w:ascii="Times New Roman"/>
                <w:b w:val="false"/>
                <w:i w:val="false"/>
                <w:color w:val="000000"/>
                <w:sz w:val="20"/>
              </w:rPr>
              <w:t xml:space="preserve">
болмайды",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"Тез тұ- </w:t>
            </w:r>
            <w:r>
              <w:br/>
            </w:r>
            <w:r>
              <w:rPr>
                <w:rFonts w:ascii="Times New Roman"/>
                <w:b w:val="false"/>
                <w:i w:val="false"/>
                <w:color w:val="000000"/>
                <w:sz w:val="20"/>
              </w:rPr>
              <w:t xml:space="preserve">
танады",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"Бутилкарбитол""Х",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"Бутилцелло- </w:t>
            </w:r>
            <w:r>
              <w:br/>
            </w:r>
            <w:r>
              <w:rPr>
                <w:rFonts w:ascii="Times New Roman"/>
                <w:b w:val="false"/>
                <w:i w:val="false"/>
                <w:color w:val="000000"/>
                <w:sz w:val="20"/>
              </w:rPr>
              <w:t xml:space="preserve">
зольв", "Х", тіркеу трафа- </w:t>
            </w:r>
            <w:r>
              <w:br/>
            </w:r>
            <w:r>
              <w:rPr>
                <w:rFonts w:ascii="Times New Roman"/>
                <w:b w:val="false"/>
                <w:i w:val="false"/>
                <w:color w:val="000000"/>
                <w:sz w:val="20"/>
              </w:rPr>
              <w:t xml:space="preserve">
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"ОП-10", "Х", </w:t>
            </w:r>
            <w:r>
              <w:br/>
            </w:r>
            <w:r>
              <w:rPr>
                <w:rFonts w:ascii="Times New Roman"/>
                <w:b w:val="false"/>
                <w:i w:val="false"/>
                <w:color w:val="000000"/>
                <w:sz w:val="20"/>
              </w:rPr>
              <w:t xml:space="preserve">
тіркеу трафа- </w:t>
            </w:r>
            <w:r>
              <w:br/>
            </w:r>
            <w:r>
              <w:rPr>
                <w:rFonts w:ascii="Times New Roman"/>
                <w:b w:val="false"/>
                <w:i w:val="false"/>
                <w:color w:val="000000"/>
                <w:sz w:val="20"/>
              </w:rPr>
              <w:t xml:space="preserve">
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"ОП-7" немесе </w:t>
            </w:r>
            <w:r>
              <w:br/>
            </w:r>
            <w:r>
              <w:rPr>
                <w:rFonts w:ascii="Times New Roman"/>
                <w:b w:val="false"/>
                <w:i w:val="false"/>
                <w:color w:val="000000"/>
                <w:sz w:val="20"/>
              </w:rPr>
              <w:t xml:space="preserve">
"ОП-10",»СТ» немесе»Т»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ар- </w:t>
            </w:r>
            <w:r>
              <w:br/>
            </w:r>
            <w:r>
              <w:rPr>
                <w:rFonts w:ascii="Times New Roman"/>
                <w:b w:val="false"/>
                <w:i w:val="false"/>
                <w:color w:val="000000"/>
                <w:sz w:val="20"/>
              </w:rPr>
              <w:t xml:space="preserve">
найы цистерна- </w:t>
            </w:r>
            <w:r>
              <w:br/>
            </w:r>
            <w:r>
              <w:rPr>
                <w:rFonts w:ascii="Times New Roman"/>
                <w:b w:val="false"/>
                <w:i w:val="false"/>
                <w:color w:val="000000"/>
                <w:sz w:val="20"/>
              </w:rPr>
              <w:t xml:space="preserve">
ларда (модель- </w:t>
            </w:r>
            <w:r>
              <w:br/>
            </w:r>
            <w:r>
              <w:rPr>
                <w:rFonts w:ascii="Times New Roman"/>
                <w:b w:val="false"/>
                <w:i w:val="false"/>
                <w:color w:val="000000"/>
                <w:sz w:val="20"/>
              </w:rPr>
              <w:t xml:space="preserve">
дері: ЖВЦ 100М, </w:t>
            </w:r>
            <w:r>
              <w:br/>
            </w:r>
            <w:r>
              <w:rPr>
                <w:rFonts w:ascii="Times New Roman"/>
                <w:b w:val="false"/>
                <w:i w:val="false"/>
                <w:color w:val="000000"/>
                <w:sz w:val="20"/>
              </w:rPr>
              <w:t xml:space="preserve">
ЖВЦ 100М2)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TU18 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 "Дө- </w:t>
            </w:r>
            <w:r>
              <w:br/>
            </w:r>
            <w:r>
              <w:rPr>
                <w:rFonts w:ascii="Times New Roman"/>
                <w:b w:val="false"/>
                <w:i w:val="false"/>
                <w:color w:val="000000"/>
                <w:sz w:val="20"/>
              </w:rPr>
              <w:t xml:space="preserve">
ңестен түсіруге </w:t>
            </w:r>
            <w:r>
              <w:br/>
            </w:r>
            <w:r>
              <w:rPr>
                <w:rFonts w:ascii="Times New Roman"/>
                <w:b w:val="false"/>
                <w:i w:val="false"/>
                <w:color w:val="000000"/>
                <w:sz w:val="20"/>
              </w:rPr>
              <w:t xml:space="preserve">
болмайды",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"Тез тұ- </w:t>
            </w:r>
            <w:r>
              <w:br/>
            </w:r>
            <w:r>
              <w:rPr>
                <w:rFonts w:ascii="Times New Roman"/>
                <w:b w:val="false"/>
                <w:i w:val="false"/>
                <w:color w:val="000000"/>
                <w:sz w:val="20"/>
              </w:rPr>
              <w:t xml:space="preserve">
танады",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"Тасалау 3-3-3-1"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жоғарыдан ағызып </w:t>
            </w:r>
            <w:r>
              <w:br/>
            </w:r>
            <w:r>
              <w:rPr>
                <w:rFonts w:ascii="Times New Roman"/>
                <w:b w:val="false"/>
                <w:i w:val="false"/>
                <w:color w:val="000000"/>
                <w:sz w:val="20"/>
              </w:rPr>
              <w:t xml:space="preserve">
алынатын арнайы </w:t>
            </w:r>
            <w:r>
              <w:br/>
            </w:r>
            <w:r>
              <w:rPr>
                <w:rFonts w:ascii="Times New Roman"/>
                <w:b w:val="false"/>
                <w:i w:val="false"/>
                <w:color w:val="000000"/>
                <w:sz w:val="20"/>
              </w:rPr>
              <w:t xml:space="preserve">
алюминий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r>
              <w:br/>
            </w:r>
            <w:r>
              <w:rPr>
                <w:rFonts w:ascii="Times New Roman"/>
                <w:b w:val="false"/>
                <w:i w:val="false"/>
                <w:color w:val="000000"/>
                <w:sz w:val="20"/>
              </w:rPr>
              <w:t xml:space="preserve">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арнайы цис- </w:t>
            </w:r>
            <w:r>
              <w:br/>
            </w:r>
            <w:r>
              <w:rPr>
                <w:rFonts w:ascii="Times New Roman"/>
                <w:b w:val="false"/>
                <w:i w:val="false"/>
                <w:color w:val="000000"/>
                <w:sz w:val="20"/>
              </w:rPr>
              <w:t xml:space="preserve">
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"Винилиден- </w:t>
            </w:r>
            <w:r>
              <w:br/>
            </w:r>
            <w:r>
              <w:rPr>
                <w:rFonts w:ascii="Times New Roman"/>
                <w:b w:val="false"/>
                <w:i w:val="false"/>
                <w:color w:val="000000"/>
                <w:sz w:val="20"/>
              </w:rPr>
              <w:t xml:space="preserve">
хлорид", "Х", </w:t>
            </w:r>
            <w:r>
              <w:br/>
            </w:r>
            <w:r>
              <w:rPr>
                <w:rFonts w:ascii="Times New Roman"/>
                <w:b w:val="false"/>
                <w:i w:val="false"/>
                <w:color w:val="000000"/>
                <w:sz w:val="20"/>
              </w:rPr>
              <w:t xml:space="preserve">
тіркеу трафа- </w:t>
            </w:r>
            <w:r>
              <w:br/>
            </w:r>
            <w:r>
              <w:rPr>
                <w:rFonts w:ascii="Times New Roman"/>
                <w:b w:val="false"/>
                <w:i w:val="false"/>
                <w:color w:val="000000"/>
                <w:sz w:val="20"/>
              </w:rPr>
              <w:t xml:space="preserve">
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винилхлоридке </w:t>
            </w:r>
            <w:r>
              <w:br/>
            </w:r>
            <w:r>
              <w:rPr>
                <w:rFonts w:ascii="Times New Roman"/>
                <w:b w:val="false"/>
                <w:i w:val="false"/>
                <w:color w:val="000000"/>
                <w:sz w:val="20"/>
              </w:rPr>
              <w:t xml:space="preserve">
арналған арнайы </w:t>
            </w:r>
            <w:r>
              <w:br/>
            </w:r>
            <w:r>
              <w:rPr>
                <w:rFonts w:ascii="Times New Roman"/>
                <w:b w:val="false"/>
                <w:i w:val="false"/>
                <w:color w:val="000000"/>
                <w:sz w:val="20"/>
              </w:rPr>
              <w:t xml:space="preserve">
цистерналарда </w:t>
            </w:r>
            <w:r>
              <w:br/>
            </w:r>
            <w:r>
              <w:rPr>
                <w:rFonts w:ascii="Times New Roman"/>
                <w:b w:val="false"/>
                <w:i w:val="false"/>
                <w:color w:val="000000"/>
                <w:sz w:val="20"/>
              </w:rPr>
              <w:t xml:space="preserve">
(моделі 15-1421, </w:t>
            </w:r>
            <w:r>
              <w:br/>
            </w:r>
            <w:r>
              <w:rPr>
                <w:rFonts w:ascii="Times New Roman"/>
                <w:b w:val="false"/>
                <w:i w:val="false"/>
                <w:color w:val="000000"/>
                <w:sz w:val="20"/>
              </w:rPr>
              <w:t xml:space="preserve">
15-1423, </w:t>
            </w:r>
            <w:r>
              <w:br/>
            </w:r>
            <w:r>
              <w:rPr>
                <w:rFonts w:ascii="Times New Roman"/>
                <w:b w:val="false"/>
                <w:i w:val="false"/>
                <w:color w:val="000000"/>
                <w:sz w:val="20"/>
              </w:rPr>
              <w:t xml:space="preserve">
903Р-01)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винил", </w:t>
            </w:r>
            <w:r>
              <w:br/>
            </w:r>
            <w:r>
              <w:rPr>
                <w:rFonts w:ascii="Times New Roman"/>
                <w:b w:val="false"/>
                <w:i w:val="false"/>
                <w:color w:val="000000"/>
                <w:sz w:val="20"/>
              </w:rPr>
              <w:t xml:space="preserve">
"Дөңестен тү- </w:t>
            </w:r>
            <w:r>
              <w:br/>
            </w:r>
            <w:r>
              <w:rPr>
                <w:rFonts w:ascii="Times New Roman"/>
                <w:b w:val="false"/>
                <w:i w:val="false"/>
                <w:color w:val="000000"/>
                <w:sz w:val="20"/>
              </w:rPr>
              <w:t xml:space="preserve">
сіруге болмай- </w:t>
            </w:r>
            <w:r>
              <w:br/>
            </w:r>
            <w:r>
              <w:rPr>
                <w:rFonts w:ascii="Times New Roman"/>
                <w:b w:val="false"/>
                <w:i w:val="false"/>
                <w:color w:val="000000"/>
                <w:sz w:val="20"/>
              </w:rPr>
              <w:t xml:space="preserve">
ды",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"Тез тұ- </w:t>
            </w:r>
            <w:r>
              <w:br/>
            </w:r>
            <w:r>
              <w:rPr>
                <w:rFonts w:ascii="Times New Roman"/>
                <w:b w:val="false"/>
                <w:i w:val="false"/>
                <w:color w:val="000000"/>
                <w:sz w:val="20"/>
              </w:rPr>
              <w:t xml:space="preserve">
танады",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"Тасалау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Шарап материал- </w:t>
            </w:r>
            <w:r>
              <w:br/>
            </w:r>
            <w:r>
              <w:rPr>
                <w:rFonts w:ascii="Times New Roman"/>
                <w:b w:val="false"/>
                <w:i w:val="false"/>
                <w:color w:val="000000"/>
                <w:sz w:val="20"/>
              </w:rPr>
              <w:t xml:space="preserve">
дарына арналған термос-цистерна- </w:t>
            </w:r>
            <w:r>
              <w:br/>
            </w:r>
            <w:r>
              <w:rPr>
                <w:rFonts w:ascii="Times New Roman"/>
                <w:b w:val="false"/>
                <w:i w:val="false"/>
                <w:color w:val="000000"/>
                <w:sz w:val="20"/>
              </w:rPr>
              <w:t xml:space="preserve">
ларда (модельде- </w:t>
            </w:r>
            <w:r>
              <w:br/>
            </w:r>
            <w:r>
              <w:rPr>
                <w:rFonts w:ascii="Times New Roman"/>
                <w:b w:val="false"/>
                <w:i w:val="false"/>
                <w:color w:val="000000"/>
                <w:sz w:val="20"/>
              </w:rPr>
              <w:t xml:space="preserve">
рі: 15-Ц858, </w:t>
            </w:r>
            <w:r>
              <w:br/>
            </w:r>
            <w:r>
              <w:rPr>
                <w:rFonts w:ascii="Times New Roman"/>
                <w:b w:val="false"/>
                <w:i w:val="false"/>
                <w:color w:val="000000"/>
                <w:sz w:val="20"/>
              </w:rPr>
              <w:t xml:space="preserve">
15-886, </w:t>
            </w:r>
            <w:r>
              <w:br/>
            </w:r>
            <w:r>
              <w:rPr>
                <w:rFonts w:ascii="Times New Roman"/>
                <w:b w:val="false"/>
                <w:i w:val="false"/>
                <w:color w:val="000000"/>
                <w:sz w:val="20"/>
              </w:rPr>
              <w:t xml:space="preserve">
15-1522/-01, </w:t>
            </w:r>
            <w:r>
              <w:br/>
            </w:r>
            <w:r>
              <w:rPr>
                <w:rFonts w:ascii="Times New Roman"/>
                <w:b w:val="false"/>
                <w:i w:val="false"/>
                <w:color w:val="000000"/>
                <w:sz w:val="20"/>
              </w:rPr>
              <w:t xml:space="preserve">
15-1535, </w:t>
            </w:r>
            <w:r>
              <w:br/>
            </w:r>
            <w:r>
              <w:rPr>
                <w:rFonts w:ascii="Times New Roman"/>
                <w:b w:val="false"/>
                <w:i w:val="false"/>
                <w:color w:val="000000"/>
                <w:sz w:val="20"/>
              </w:rPr>
              <w:t xml:space="preserve">
15-1542, </w:t>
            </w:r>
            <w:r>
              <w:br/>
            </w:r>
            <w:r>
              <w:rPr>
                <w:rFonts w:ascii="Times New Roman"/>
                <w:b w:val="false"/>
                <w:i w:val="false"/>
                <w:color w:val="000000"/>
                <w:sz w:val="20"/>
              </w:rPr>
              <w:t xml:space="preserve">
15-1593, </w:t>
            </w:r>
            <w:r>
              <w:br/>
            </w:r>
            <w:r>
              <w:rPr>
                <w:rFonts w:ascii="Times New Roman"/>
                <w:b w:val="false"/>
                <w:i w:val="false"/>
                <w:color w:val="000000"/>
                <w:sz w:val="20"/>
              </w:rPr>
              <w:t xml:space="preserve">
15-1621, </w:t>
            </w:r>
            <w:r>
              <w:br/>
            </w:r>
            <w:r>
              <w:rPr>
                <w:rFonts w:ascii="Times New Roman"/>
                <w:b w:val="false"/>
                <w:i w:val="false"/>
                <w:color w:val="000000"/>
                <w:sz w:val="20"/>
              </w:rPr>
              <w:t xml:space="preserve">
15-1639/-01 </w:t>
            </w:r>
            <w:r>
              <w:br/>
            </w:r>
            <w:r>
              <w:rPr>
                <w:rFonts w:ascii="Times New Roman"/>
                <w:b w:val="false"/>
                <w:i w:val="false"/>
                <w:color w:val="000000"/>
                <w:sz w:val="20"/>
              </w:rPr>
              <w:t xml:space="preserve">
(ЖВЦ-50))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"Шарап матери- </w:t>
            </w:r>
            <w:r>
              <w:br/>
            </w:r>
            <w:r>
              <w:rPr>
                <w:rFonts w:ascii="Times New Roman"/>
                <w:b w:val="false"/>
                <w:i w:val="false"/>
                <w:color w:val="000000"/>
                <w:sz w:val="20"/>
              </w:rPr>
              <w:t xml:space="preserve">
алдары", "П", </w:t>
            </w:r>
            <w:r>
              <w:br/>
            </w:r>
            <w:r>
              <w:rPr>
                <w:rFonts w:ascii="Times New Roman"/>
                <w:b w:val="false"/>
                <w:i w:val="false"/>
                <w:color w:val="000000"/>
                <w:sz w:val="20"/>
              </w:rPr>
              <w:t xml:space="preserve">
тіркеу трафаре- </w:t>
            </w:r>
            <w:r>
              <w:br/>
            </w:r>
            <w:r>
              <w:rPr>
                <w:rFonts w:ascii="Times New Roman"/>
                <w:b w:val="false"/>
                <w:i w:val="false"/>
                <w:color w:val="000000"/>
                <w:sz w:val="20"/>
              </w:rPr>
              <w:t xml:space="preserve">
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жоғарыдан ағызып </w:t>
            </w:r>
            <w:r>
              <w:br/>
            </w:r>
            <w:r>
              <w:rPr>
                <w:rFonts w:ascii="Times New Roman"/>
                <w:b w:val="false"/>
                <w:i w:val="false"/>
                <w:color w:val="000000"/>
                <w:sz w:val="20"/>
              </w:rPr>
              <w:t xml:space="preserve">
алынатын арнайы </w:t>
            </w:r>
            <w:r>
              <w:br/>
            </w:r>
            <w:r>
              <w:rPr>
                <w:rFonts w:ascii="Times New Roman"/>
                <w:b w:val="false"/>
                <w:i w:val="false"/>
                <w:color w:val="000000"/>
                <w:sz w:val="20"/>
              </w:rPr>
              <w:t xml:space="preserve">
алюминий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 </w:t>
            </w:r>
            <w:r>
              <w:br/>
            </w:r>
            <w:r>
              <w:rPr>
                <w:rFonts w:ascii="Times New Roman"/>
                <w:b w:val="false"/>
                <w:i w:val="false"/>
                <w:color w:val="000000"/>
                <w:sz w:val="20"/>
              </w:rPr>
              <w:t xml:space="preserve">
TC2 </w:t>
            </w:r>
            <w:r>
              <w:br/>
            </w:r>
            <w:r>
              <w:rPr>
                <w:rFonts w:ascii="Times New Roman"/>
                <w:b w:val="false"/>
                <w:i w:val="false"/>
                <w:color w:val="000000"/>
                <w:sz w:val="20"/>
              </w:rPr>
              <w:t xml:space="preserve">
TE8 </w:t>
            </w:r>
            <w:r>
              <w:br/>
            </w:r>
            <w:r>
              <w:rPr>
                <w:rFonts w:ascii="Times New Roman"/>
                <w:b w:val="false"/>
                <w:i w:val="false"/>
                <w:color w:val="000000"/>
                <w:sz w:val="20"/>
              </w:rPr>
              <w:t xml:space="preserve">
TE11 </w:t>
            </w:r>
            <w:r>
              <w:br/>
            </w:r>
            <w:r>
              <w:rPr>
                <w:rFonts w:ascii="Times New Roman"/>
                <w:b w:val="false"/>
                <w:i w:val="false"/>
                <w:color w:val="000000"/>
                <w:sz w:val="20"/>
              </w:rPr>
              <w:t xml:space="preserve">
TT1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"Пергидроль",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"Тотық- </w:t>
            </w:r>
            <w:r>
              <w:br/>
            </w:r>
            <w:r>
              <w:rPr>
                <w:rFonts w:ascii="Times New Roman"/>
                <w:b w:val="false"/>
                <w:i w:val="false"/>
                <w:color w:val="000000"/>
                <w:sz w:val="20"/>
              </w:rPr>
              <w:t xml:space="preserve">
тырғыш", "Күйдір- </w:t>
            </w:r>
            <w:r>
              <w:br/>
            </w:r>
            <w:r>
              <w:rPr>
                <w:rFonts w:ascii="Times New Roman"/>
                <w:b w:val="false"/>
                <w:i w:val="false"/>
                <w:color w:val="000000"/>
                <w:sz w:val="20"/>
              </w:rPr>
              <w:t xml:space="preserve">
гі",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жоғарыдан ағызып </w:t>
            </w:r>
            <w:r>
              <w:br/>
            </w:r>
            <w:r>
              <w:rPr>
                <w:rFonts w:ascii="Times New Roman"/>
                <w:b w:val="false"/>
                <w:i w:val="false"/>
                <w:color w:val="000000"/>
                <w:sz w:val="20"/>
              </w:rPr>
              <w:t xml:space="preserve">
алынатын арнайы </w:t>
            </w:r>
            <w:r>
              <w:br/>
            </w:r>
            <w:r>
              <w:rPr>
                <w:rFonts w:ascii="Times New Roman"/>
                <w:b w:val="false"/>
                <w:i w:val="false"/>
                <w:color w:val="000000"/>
                <w:sz w:val="20"/>
              </w:rPr>
              <w:t xml:space="preserve">
алюминий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L4DV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 </w:t>
            </w:r>
            <w:r>
              <w:br/>
            </w:r>
            <w:r>
              <w:rPr>
                <w:rFonts w:ascii="Times New Roman"/>
                <w:b w:val="false"/>
                <w:i w:val="false"/>
                <w:color w:val="000000"/>
                <w:sz w:val="20"/>
              </w:rPr>
              <w:t xml:space="preserve">
TU28 </w:t>
            </w:r>
            <w:r>
              <w:br/>
            </w:r>
            <w:r>
              <w:rPr>
                <w:rFonts w:ascii="Times New Roman"/>
                <w:b w:val="false"/>
                <w:i w:val="false"/>
                <w:color w:val="000000"/>
                <w:sz w:val="20"/>
              </w:rPr>
              <w:t xml:space="preserve">
TC2 </w:t>
            </w:r>
            <w:r>
              <w:br/>
            </w:r>
            <w:r>
              <w:rPr>
                <w:rFonts w:ascii="Times New Roman"/>
                <w:b w:val="false"/>
                <w:i w:val="false"/>
                <w:color w:val="000000"/>
                <w:sz w:val="20"/>
              </w:rPr>
              <w:t xml:space="preserve">
TE7 </w:t>
            </w:r>
            <w:r>
              <w:br/>
            </w:r>
            <w:r>
              <w:rPr>
                <w:rFonts w:ascii="Times New Roman"/>
                <w:b w:val="false"/>
                <w:i w:val="false"/>
                <w:color w:val="000000"/>
                <w:sz w:val="20"/>
              </w:rPr>
              <w:t xml:space="preserve">
TE8 </w:t>
            </w:r>
            <w:r>
              <w:br/>
            </w:r>
            <w:r>
              <w:rPr>
                <w:rFonts w:ascii="Times New Roman"/>
                <w:b w:val="false"/>
                <w:i w:val="false"/>
                <w:color w:val="000000"/>
                <w:sz w:val="20"/>
              </w:rPr>
              <w:t xml:space="preserve">
TE9 </w:t>
            </w:r>
            <w:r>
              <w:br/>
            </w:r>
            <w:r>
              <w:rPr>
                <w:rFonts w:ascii="Times New Roman"/>
                <w:b w:val="false"/>
                <w:i w:val="false"/>
                <w:color w:val="000000"/>
                <w:sz w:val="20"/>
              </w:rPr>
              <w:t xml:space="preserve">
TE16 </w:t>
            </w:r>
            <w:r>
              <w:br/>
            </w:r>
            <w:r>
              <w:rPr>
                <w:rFonts w:ascii="Times New Roman"/>
                <w:b w:val="false"/>
                <w:i w:val="false"/>
                <w:color w:val="000000"/>
                <w:sz w:val="20"/>
              </w:rPr>
              <w:t xml:space="preserve">
TT1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"Сутегі перок- </w:t>
            </w:r>
            <w:r>
              <w:br/>
            </w:r>
            <w:r>
              <w:rPr>
                <w:rFonts w:ascii="Times New Roman"/>
                <w:b w:val="false"/>
                <w:i w:val="false"/>
                <w:color w:val="000000"/>
                <w:sz w:val="20"/>
              </w:rPr>
              <w:t xml:space="preserve">
сиді", "Х", </w:t>
            </w:r>
            <w:r>
              <w:br/>
            </w:r>
            <w:r>
              <w:rPr>
                <w:rFonts w:ascii="Times New Roman"/>
                <w:b w:val="false"/>
                <w:i w:val="false"/>
                <w:color w:val="000000"/>
                <w:sz w:val="20"/>
              </w:rPr>
              <w:t xml:space="preserve">
"Дөңестен түсі- </w:t>
            </w:r>
            <w:r>
              <w:br/>
            </w:r>
            <w:r>
              <w:rPr>
                <w:rFonts w:ascii="Times New Roman"/>
                <w:b w:val="false"/>
                <w:i w:val="false"/>
                <w:color w:val="000000"/>
                <w:sz w:val="20"/>
              </w:rPr>
              <w:t xml:space="preserve">
руге болмайды", </w:t>
            </w:r>
            <w:r>
              <w:br/>
            </w:r>
            <w:r>
              <w:rPr>
                <w:rFonts w:ascii="Times New Roman"/>
                <w:b w:val="false"/>
                <w:i w:val="false"/>
                <w:color w:val="000000"/>
                <w:sz w:val="20"/>
              </w:rPr>
              <w:t xml:space="preserve">
тіркеу трафаре- </w:t>
            </w:r>
            <w:r>
              <w:br/>
            </w:r>
            <w:r>
              <w:rPr>
                <w:rFonts w:ascii="Times New Roman"/>
                <w:b w:val="false"/>
                <w:i w:val="false"/>
                <w:color w:val="000000"/>
                <w:sz w:val="20"/>
              </w:rPr>
              <w:t xml:space="preserve">
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"Тотық- </w:t>
            </w:r>
            <w:r>
              <w:br/>
            </w:r>
            <w:r>
              <w:rPr>
                <w:rFonts w:ascii="Times New Roman"/>
                <w:b w:val="false"/>
                <w:i w:val="false"/>
                <w:color w:val="000000"/>
                <w:sz w:val="20"/>
              </w:rPr>
              <w:t xml:space="preserve">
тырғыш", "Күйдір- </w:t>
            </w:r>
            <w:r>
              <w:br/>
            </w:r>
            <w:r>
              <w:rPr>
                <w:rFonts w:ascii="Times New Roman"/>
                <w:b w:val="false"/>
                <w:i w:val="false"/>
                <w:color w:val="000000"/>
                <w:sz w:val="20"/>
              </w:rPr>
              <w:t xml:space="preserve">
гі", </w:t>
            </w:r>
            <w:r>
              <w:br/>
            </w:r>
            <w:r>
              <w:rPr>
                <w:rFonts w:ascii="Times New Roman"/>
                <w:b w:val="false"/>
                <w:i w:val="false"/>
                <w:color w:val="000000"/>
                <w:sz w:val="20"/>
              </w:rPr>
              <w:t xml:space="preserve">
"Дөңестен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1-1-1-1"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L21DH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TU34 TU38 TC1  TE17 TE21 TE22 TM3 TM5  TT4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"Сутегінің сулы </w:t>
            </w:r>
            <w:r>
              <w:br/>
            </w:r>
            <w:r>
              <w:rPr>
                <w:rFonts w:ascii="Times New Roman"/>
                <w:b w:val="false"/>
                <w:i w:val="false"/>
                <w:color w:val="000000"/>
                <w:sz w:val="20"/>
              </w:rPr>
              <w:t xml:space="preserve">
фториді", "Х", </w:t>
            </w:r>
            <w:r>
              <w:br/>
            </w:r>
            <w:r>
              <w:rPr>
                <w:rFonts w:ascii="Times New Roman"/>
                <w:b w:val="false"/>
                <w:i w:val="false"/>
                <w:color w:val="000000"/>
                <w:sz w:val="20"/>
              </w:rPr>
              <w:t xml:space="preserve">
"Дөңестен түсі- </w:t>
            </w:r>
            <w:r>
              <w:br/>
            </w:r>
            <w:r>
              <w:rPr>
                <w:rFonts w:ascii="Times New Roman"/>
                <w:b w:val="false"/>
                <w:i w:val="false"/>
                <w:color w:val="000000"/>
                <w:sz w:val="20"/>
              </w:rPr>
              <w:t xml:space="preserve">
руге болмайды",тіркеу трафаре- </w:t>
            </w:r>
            <w:r>
              <w:br/>
            </w:r>
            <w:r>
              <w:rPr>
                <w:rFonts w:ascii="Times New Roman"/>
                <w:b w:val="false"/>
                <w:i w:val="false"/>
                <w:color w:val="000000"/>
                <w:sz w:val="20"/>
              </w:rPr>
              <w:t xml:space="preserve">
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"Улы",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"Балауыз",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ма- </w:t>
            </w:r>
            <w:r>
              <w:br/>
            </w:r>
            <w:r>
              <w:rPr>
                <w:rFonts w:ascii="Times New Roman"/>
                <w:b w:val="false"/>
                <w:i w:val="false"/>
                <w:color w:val="000000"/>
                <w:sz w:val="20"/>
              </w:rPr>
              <w:t xml:space="preserve">
мандандырылған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"Гач",»"Т",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жоғарыдан ағызып </w:t>
            </w:r>
            <w:r>
              <w:br/>
            </w:r>
            <w:r>
              <w:rPr>
                <w:rFonts w:ascii="Times New Roman"/>
                <w:b w:val="false"/>
                <w:i w:val="false"/>
                <w:color w:val="000000"/>
                <w:sz w:val="20"/>
              </w:rPr>
              <w:t xml:space="preserve">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"Гексаметилен- </w:t>
            </w:r>
            <w:r>
              <w:br/>
            </w:r>
            <w:r>
              <w:rPr>
                <w:rFonts w:ascii="Times New Roman"/>
                <w:b w:val="false"/>
                <w:i w:val="false"/>
                <w:color w:val="000000"/>
                <w:sz w:val="20"/>
              </w:rPr>
              <w:t xml:space="preserve">
диамин",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p>
          <w:p>
            <w:pPr>
              <w:spacing w:after="20"/>
              <w:ind w:left="20"/>
              <w:jc w:val="both"/>
            </w:pPr>
            <w:r>
              <w:rPr>
                <w:rFonts w:ascii="Times New Roman"/>
                <w:b w:val="false"/>
                <w:i w:val="false"/>
                <w:color w:val="000000"/>
                <w:sz w:val="20"/>
              </w:rPr>
              <w:t xml:space="preserve">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"Гексаран",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арнайы цис- </w:t>
            </w:r>
            <w:r>
              <w:br/>
            </w:r>
            <w:r>
              <w:rPr>
                <w:rFonts w:ascii="Times New Roman"/>
                <w:b w:val="false"/>
                <w:i w:val="false"/>
                <w:color w:val="000000"/>
                <w:sz w:val="20"/>
              </w:rPr>
              <w:t xml:space="preserve">
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"Гексафтор- </w:t>
            </w:r>
            <w:r>
              <w:br/>
            </w:r>
            <w:r>
              <w:rPr>
                <w:rFonts w:ascii="Times New Roman"/>
                <w:b w:val="false"/>
                <w:i w:val="false"/>
                <w:color w:val="000000"/>
                <w:sz w:val="20"/>
              </w:rPr>
              <w:t xml:space="preserve">
пропилен",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болмайды", </w:t>
            </w:r>
            <w:r>
              <w:br/>
            </w:r>
            <w:r>
              <w:rPr>
                <w:rFonts w:ascii="Times New Roman"/>
                <w:b w:val="false"/>
                <w:i w:val="false"/>
                <w:color w:val="000000"/>
                <w:sz w:val="20"/>
              </w:rPr>
              <w:t xml:space="preserve">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"Тұтан- </w:t>
            </w:r>
            <w:r>
              <w:br/>
            </w:r>
            <w:r>
              <w:rPr>
                <w:rFonts w:ascii="Times New Roman"/>
                <w:b w:val="false"/>
                <w:i w:val="false"/>
                <w:color w:val="000000"/>
                <w:sz w:val="20"/>
              </w:rPr>
              <w:t xml:space="preserve">
байтын </w:t>
            </w:r>
            <w:r>
              <w:br/>
            </w:r>
            <w:r>
              <w:rPr>
                <w:rFonts w:ascii="Times New Roman"/>
                <w:b w:val="false"/>
                <w:i w:val="false"/>
                <w:color w:val="000000"/>
                <w:sz w:val="20"/>
              </w:rPr>
              <w:t xml:space="preserve">
улы сұйы-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"Гексен",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Гептилге арнал- </w:t>
            </w:r>
            <w:r>
              <w:br/>
            </w:r>
            <w:r>
              <w:rPr>
                <w:rFonts w:ascii="Times New Roman"/>
                <w:b w:val="false"/>
                <w:i w:val="false"/>
                <w:color w:val="000000"/>
                <w:sz w:val="20"/>
              </w:rPr>
              <w:t xml:space="preserve">
ған арнайы цис- </w:t>
            </w:r>
            <w:r>
              <w:br/>
            </w:r>
            <w:r>
              <w:rPr>
                <w:rFonts w:ascii="Times New Roman"/>
                <w:b w:val="false"/>
                <w:i w:val="false"/>
                <w:color w:val="000000"/>
                <w:sz w:val="20"/>
              </w:rPr>
              <w:t xml:space="preserve">
терналарда </w:t>
            </w:r>
            <w:r>
              <w:br/>
            </w:r>
            <w:r>
              <w:rPr>
                <w:rFonts w:ascii="Times New Roman"/>
                <w:b w:val="false"/>
                <w:i w:val="false"/>
                <w:color w:val="000000"/>
                <w:sz w:val="20"/>
              </w:rPr>
              <w:t xml:space="preserve">
(модельдері: </w:t>
            </w:r>
            <w:r>
              <w:br/>
            </w:r>
            <w:r>
              <w:rPr>
                <w:rFonts w:ascii="Times New Roman"/>
                <w:b w:val="false"/>
                <w:i w:val="false"/>
                <w:color w:val="000000"/>
                <w:sz w:val="20"/>
              </w:rPr>
              <w:t xml:space="preserve">
15-1416 </w:t>
            </w:r>
            <w:r>
              <w:br/>
            </w:r>
            <w:r>
              <w:rPr>
                <w:rFonts w:ascii="Times New Roman"/>
                <w:b w:val="false"/>
                <w:i w:val="false"/>
                <w:color w:val="000000"/>
                <w:sz w:val="20"/>
              </w:rPr>
              <w:t xml:space="preserve">
(ЖГЦ-60), </w:t>
            </w:r>
            <w:r>
              <w:br/>
            </w:r>
            <w:r>
              <w:rPr>
                <w:rFonts w:ascii="Times New Roman"/>
                <w:b w:val="false"/>
                <w:i w:val="false"/>
                <w:color w:val="000000"/>
                <w:sz w:val="20"/>
              </w:rPr>
              <w:t xml:space="preserve">
15-1570 </w:t>
            </w:r>
            <w:r>
              <w:br/>
            </w:r>
            <w:r>
              <w:rPr>
                <w:rFonts w:ascii="Times New Roman"/>
                <w:b w:val="false"/>
                <w:i w:val="false"/>
                <w:color w:val="000000"/>
                <w:sz w:val="20"/>
              </w:rPr>
              <w:t xml:space="preserve">
(ЖГЦ-73))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TU15 TU38 TE21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"Гептил", "Х", "Дөңес- </w:t>
            </w:r>
            <w:r>
              <w:br/>
            </w:r>
            <w:r>
              <w:rPr>
                <w:rFonts w:ascii="Times New Roman"/>
                <w:b w:val="false"/>
                <w:i w:val="false"/>
                <w:color w:val="000000"/>
                <w:sz w:val="20"/>
              </w:rPr>
              <w:t xml:space="preserve">
тен түсіруге </w:t>
            </w:r>
            <w:r>
              <w:br/>
            </w:r>
            <w:r>
              <w:rPr>
                <w:rFonts w:ascii="Times New Roman"/>
                <w:b w:val="false"/>
                <w:i w:val="false"/>
                <w:color w:val="000000"/>
                <w:sz w:val="20"/>
              </w:rPr>
              <w:t xml:space="preserve">
болмайды", </w:t>
            </w:r>
            <w:r>
              <w:br/>
            </w:r>
            <w:r>
              <w:rPr>
                <w:rFonts w:ascii="Times New Roman"/>
                <w:b w:val="false"/>
                <w:i w:val="false"/>
                <w:color w:val="000000"/>
                <w:sz w:val="20"/>
              </w:rPr>
              <w:t xml:space="preserve">
тіркеу трафа- </w:t>
            </w:r>
            <w:r>
              <w:br/>
            </w:r>
            <w:r>
              <w:rPr>
                <w:rFonts w:ascii="Times New Roman"/>
                <w:b w:val="false"/>
                <w:i w:val="false"/>
                <w:color w:val="000000"/>
                <w:sz w:val="20"/>
              </w:rPr>
              <w:t xml:space="preserve">
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"Күйдір- </w:t>
            </w:r>
            <w:r>
              <w:br/>
            </w:r>
            <w:r>
              <w:rPr>
                <w:rFonts w:ascii="Times New Roman"/>
                <w:b w:val="false"/>
                <w:i w:val="false"/>
                <w:color w:val="000000"/>
                <w:sz w:val="20"/>
              </w:rPr>
              <w:t xml:space="preserve">
гі",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"Гидразин-ги- </w:t>
            </w:r>
            <w:r>
              <w:br/>
            </w:r>
            <w:r>
              <w:rPr>
                <w:rFonts w:ascii="Times New Roman"/>
                <w:b w:val="false"/>
                <w:i w:val="false"/>
                <w:color w:val="000000"/>
                <w:sz w:val="20"/>
              </w:rPr>
              <w:t xml:space="preserve">
драт", "Х", "Дөңестен тү- </w:t>
            </w:r>
            <w:r>
              <w:br/>
            </w:r>
            <w:r>
              <w:rPr>
                <w:rFonts w:ascii="Times New Roman"/>
                <w:b w:val="false"/>
                <w:i w:val="false"/>
                <w:color w:val="000000"/>
                <w:sz w:val="20"/>
              </w:rPr>
              <w:t xml:space="preserve">
сіруге бол- </w:t>
            </w:r>
            <w:r>
              <w:br/>
            </w:r>
            <w:r>
              <w:rPr>
                <w:rFonts w:ascii="Times New Roman"/>
                <w:b w:val="false"/>
                <w:i w:val="false"/>
                <w:color w:val="000000"/>
                <w:sz w:val="20"/>
              </w:rPr>
              <w:t xml:space="preserve">
майды",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r>
              <w:br/>
            </w:r>
            <w:r>
              <w:rPr>
                <w:rFonts w:ascii="Times New Roman"/>
                <w:b w:val="false"/>
                <w:i w:val="false"/>
                <w:color w:val="000000"/>
                <w:sz w:val="20"/>
              </w:rPr>
              <w:t xml:space="preserve">
"Улы",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немесе әмбебап ағызу </w:t>
            </w:r>
            <w:r>
              <w:br/>
            </w:r>
            <w:r>
              <w:rPr>
                <w:rFonts w:ascii="Times New Roman"/>
                <w:b w:val="false"/>
                <w:i w:val="false"/>
                <w:color w:val="000000"/>
                <w:sz w:val="20"/>
              </w:rPr>
              <w:t xml:space="preserve">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"Гидроксила- </w:t>
            </w:r>
            <w:r>
              <w:br/>
            </w:r>
            <w:r>
              <w:rPr>
                <w:rFonts w:ascii="Times New Roman"/>
                <w:b w:val="false"/>
                <w:i w:val="false"/>
                <w:color w:val="000000"/>
                <w:sz w:val="20"/>
              </w:rPr>
              <w:t xml:space="preserve">
минсульфат",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"Гидролизат ДМДХС",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"Гидропол",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"ГФК",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"Глицедол",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алынатын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"Глицерин",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"Глицерин ди- </w:t>
            </w:r>
            <w:r>
              <w:br/>
            </w:r>
            <w:r>
              <w:rPr>
                <w:rFonts w:ascii="Times New Roman"/>
                <w:b w:val="false"/>
                <w:i w:val="false"/>
                <w:color w:val="000000"/>
                <w:sz w:val="20"/>
              </w:rPr>
              <w:t xml:space="preserve">
хлоргидрині",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"Гомосерин",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"Гринол",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"Қарамай",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"Десеканафт-20" деэмульгаторы,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"Деэмульга- </w:t>
            </w:r>
            <w:r>
              <w:br/>
            </w:r>
            <w:r>
              <w:rPr>
                <w:rFonts w:ascii="Times New Roman"/>
                <w:b w:val="false"/>
                <w:i w:val="false"/>
                <w:color w:val="000000"/>
                <w:sz w:val="20"/>
              </w:rPr>
              <w:t xml:space="preserve">
тор", "Х", </w:t>
            </w:r>
            <w:r>
              <w:br/>
            </w:r>
            <w:r>
              <w:rPr>
                <w:rFonts w:ascii="Times New Roman"/>
                <w:b w:val="false"/>
                <w:i w:val="false"/>
                <w:color w:val="000000"/>
                <w:sz w:val="20"/>
              </w:rPr>
              <w:t xml:space="preserve">
тіркеу трафа- </w:t>
            </w:r>
            <w:r>
              <w:br/>
            </w:r>
            <w:r>
              <w:rPr>
                <w:rFonts w:ascii="Times New Roman"/>
                <w:b w:val="false"/>
                <w:i w:val="false"/>
                <w:color w:val="000000"/>
                <w:sz w:val="20"/>
              </w:rPr>
              <w:t xml:space="preserve">
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"АМ-7" деэмуль- </w:t>
            </w:r>
            <w:r>
              <w:br/>
            </w:r>
            <w:r>
              <w:rPr>
                <w:rFonts w:ascii="Times New Roman"/>
                <w:b w:val="false"/>
                <w:i w:val="false"/>
                <w:color w:val="000000"/>
                <w:sz w:val="20"/>
              </w:rPr>
              <w:t xml:space="preserve">
гатор ингибито- </w:t>
            </w:r>
            <w:r>
              <w:br/>
            </w:r>
            <w:r>
              <w:rPr>
                <w:rFonts w:ascii="Times New Roman"/>
                <w:b w:val="false"/>
                <w:i w:val="false"/>
                <w:color w:val="000000"/>
                <w:sz w:val="20"/>
              </w:rPr>
              <w:t xml:space="preserve">
ры,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"ОЖК",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"СНПХ", "Х", тіркеу трафа- </w:t>
            </w:r>
            <w:r>
              <w:br/>
            </w:r>
            <w:r>
              <w:rPr>
                <w:rFonts w:ascii="Times New Roman"/>
                <w:b w:val="false"/>
                <w:i w:val="false"/>
                <w:color w:val="000000"/>
                <w:sz w:val="20"/>
              </w:rPr>
              <w:t xml:space="preserve">
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"Деэмульга- </w:t>
            </w:r>
            <w:r>
              <w:br/>
            </w:r>
            <w:r>
              <w:rPr>
                <w:rFonts w:ascii="Times New Roman"/>
                <w:b w:val="false"/>
                <w:i w:val="false"/>
                <w:color w:val="000000"/>
                <w:sz w:val="20"/>
              </w:rPr>
              <w:t xml:space="preserve">
тор", "Х", </w:t>
            </w:r>
            <w:r>
              <w:br/>
            </w:r>
            <w:r>
              <w:rPr>
                <w:rFonts w:ascii="Times New Roman"/>
                <w:b w:val="false"/>
                <w:i w:val="false"/>
                <w:color w:val="000000"/>
                <w:sz w:val="20"/>
              </w:rPr>
              <w:t xml:space="preserve">
тіркеу трафа- </w:t>
            </w:r>
            <w:r>
              <w:br/>
            </w:r>
            <w:r>
              <w:rPr>
                <w:rFonts w:ascii="Times New Roman"/>
                <w:b w:val="false"/>
                <w:i w:val="false"/>
                <w:color w:val="000000"/>
                <w:sz w:val="20"/>
              </w:rPr>
              <w:t xml:space="preserve">
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"Дибромпропан",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w:t>
            </w:r>
            <w:r>
              <w:br/>
            </w:r>
            <w:r>
              <w:rPr>
                <w:rFonts w:ascii="Times New Roman"/>
                <w:b w:val="false"/>
                <w:i w:val="false"/>
                <w:color w:val="000000"/>
                <w:sz w:val="20"/>
              </w:rPr>
              <w:t xml:space="preserve">
тұтанады"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"ДБС пластифи- </w:t>
            </w:r>
            <w:r>
              <w:br/>
            </w:r>
            <w:r>
              <w:rPr>
                <w:rFonts w:ascii="Times New Roman"/>
                <w:b w:val="false"/>
                <w:i w:val="false"/>
                <w:color w:val="000000"/>
                <w:sz w:val="20"/>
              </w:rPr>
              <w:t xml:space="preserve">
каторы",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"ДБФ пластифи- </w:t>
            </w:r>
            <w:r>
              <w:br/>
            </w:r>
            <w:r>
              <w:rPr>
                <w:rFonts w:ascii="Times New Roman"/>
                <w:b w:val="false"/>
                <w:i w:val="false"/>
                <w:color w:val="000000"/>
                <w:sz w:val="20"/>
              </w:rPr>
              <w:t xml:space="preserve">
каторы",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"Диизобутилен",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"Диизобутил- </w:t>
            </w:r>
            <w:r>
              <w:br/>
            </w:r>
            <w:r>
              <w:rPr>
                <w:rFonts w:ascii="Times New Roman"/>
                <w:b w:val="false"/>
                <w:i w:val="false"/>
                <w:color w:val="000000"/>
                <w:sz w:val="20"/>
              </w:rPr>
              <w:t xml:space="preserve">
фталат",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"Диизопропи- </w:t>
            </w:r>
            <w:r>
              <w:br/>
            </w:r>
            <w:r>
              <w:rPr>
                <w:rFonts w:ascii="Times New Roman"/>
                <w:b w:val="false"/>
                <w:i w:val="false"/>
                <w:color w:val="000000"/>
                <w:sz w:val="20"/>
              </w:rPr>
              <w:t xml:space="preserve">
ламин", "Х", тіркеу трафа- </w:t>
            </w:r>
            <w:r>
              <w:br/>
            </w:r>
            <w:r>
              <w:rPr>
                <w:rFonts w:ascii="Times New Roman"/>
                <w:b w:val="false"/>
                <w:i w:val="false"/>
                <w:color w:val="000000"/>
                <w:sz w:val="20"/>
              </w:rPr>
              <w:t xml:space="preserve">
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"Күйдір- </w:t>
            </w:r>
            <w:r>
              <w:br/>
            </w:r>
            <w:r>
              <w:rPr>
                <w:rFonts w:ascii="Times New Roman"/>
                <w:b w:val="false"/>
                <w:i w:val="false"/>
                <w:color w:val="000000"/>
                <w:sz w:val="20"/>
              </w:rPr>
              <w:t xml:space="preserve">
гі",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абайлап </w:t>
            </w:r>
            <w:r>
              <w:br/>
            </w:r>
            <w:r>
              <w:rPr>
                <w:rFonts w:ascii="Times New Roman"/>
                <w:b w:val="false"/>
                <w:i w:val="false"/>
                <w:color w:val="000000"/>
                <w:sz w:val="20"/>
              </w:rPr>
              <w:t xml:space="preserve">
түсіру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арнайы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"Диметила- </w:t>
            </w:r>
            <w:r>
              <w:br/>
            </w:r>
            <w:r>
              <w:rPr>
                <w:rFonts w:ascii="Times New Roman"/>
                <w:b w:val="false"/>
                <w:i w:val="false"/>
                <w:color w:val="000000"/>
                <w:sz w:val="20"/>
              </w:rPr>
              <w:t xml:space="preserve">
мин", "Дөңес- </w:t>
            </w:r>
            <w:r>
              <w:br/>
            </w:r>
            <w:r>
              <w:rPr>
                <w:rFonts w:ascii="Times New Roman"/>
                <w:b w:val="false"/>
                <w:i w:val="false"/>
                <w:color w:val="000000"/>
                <w:sz w:val="20"/>
              </w:rPr>
              <w:t xml:space="preserve">
тен түсіруге </w:t>
            </w:r>
            <w:r>
              <w:br/>
            </w:r>
            <w:r>
              <w:rPr>
                <w:rFonts w:ascii="Times New Roman"/>
                <w:b w:val="false"/>
                <w:i w:val="false"/>
                <w:color w:val="000000"/>
                <w:sz w:val="20"/>
              </w:rPr>
              <w:t xml:space="preserve">
болмайды", </w:t>
            </w:r>
            <w:r>
              <w:br/>
            </w:r>
            <w:r>
              <w:rPr>
                <w:rFonts w:ascii="Times New Roman"/>
                <w:b w:val="false"/>
                <w:i w:val="false"/>
                <w:color w:val="000000"/>
                <w:sz w:val="20"/>
              </w:rPr>
              <w:t xml:space="preserve">
тіркеу трафа- </w:t>
            </w:r>
            <w:r>
              <w:br/>
            </w:r>
            <w:r>
              <w:rPr>
                <w:rFonts w:ascii="Times New Roman"/>
                <w:b w:val="false"/>
                <w:i w:val="false"/>
                <w:color w:val="000000"/>
                <w:sz w:val="20"/>
              </w:rPr>
              <w:t xml:space="preserve">
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"Диметиламин",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"Күйдір- </w:t>
            </w:r>
            <w:r>
              <w:br/>
            </w:r>
            <w:r>
              <w:rPr>
                <w:rFonts w:ascii="Times New Roman"/>
                <w:b w:val="false"/>
                <w:i w:val="false"/>
                <w:color w:val="000000"/>
                <w:sz w:val="20"/>
              </w:rPr>
              <w:t xml:space="preserve">
гі",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"Диметилани- </w:t>
            </w:r>
            <w:r>
              <w:br/>
            </w:r>
            <w:r>
              <w:rPr>
                <w:rFonts w:ascii="Times New Roman"/>
                <w:b w:val="false"/>
                <w:i w:val="false"/>
                <w:color w:val="000000"/>
                <w:sz w:val="20"/>
              </w:rPr>
              <w:t xml:space="preserve">
лин",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"Диметилаце- </w:t>
            </w:r>
            <w:r>
              <w:br/>
            </w:r>
            <w:r>
              <w:rPr>
                <w:rFonts w:ascii="Times New Roman"/>
                <w:b w:val="false"/>
                <w:i w:val="false"/>
                <w:color w:val="000000"/>
                <w:sz w:val="20"/>
              </w:rPr>
              <w:t xml:space="preserve">
тамид",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"ДМВК",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X338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"Диметилдихлор- </w:t>
            </w:r>
            <w:r>
              <w:br/>
            </w:r>
            <w:r>
              <w:rPr>
                <w:rFonts w:ascii="Times New Roman"/>
                <w:b w:val="false"/>
                <w:i w:val="false"/>
                <w:color w:val="000000"/>
                <w:sz w:val="20"/>
              </w:rPr>
              <w:t xml:space="preserve">
силан",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"Күйдір- </w:t>
            </w:r>
            <w:r>
              <w:br/>
            </w:r>
            <w:r>
              <w:rPr>
                <w:rFonts w:ascii="Times New Roman"/>
                <w:b w:val="false"/>
                <w:i w:val="false"/>
                <w:color w:val="000000"/>
                <w:sz w:val="20"/>
              </w:rPr>
              <w:t xml:space="preserve">
гі",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TU15 TU38 TE21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"Диметилсуль- </w:t>
            </w:r>
            <w:r>
              <w:br/>
            </w:r>
            <w:r>
              <w:rPr>
                <w:rFonts w:ascii="Times New Roman"/>
                <w:b w:val="false"/>
                <w:i w:val="false"/>
                <w:color w:val="000000"/>
                <w:sz w:val="20"/>
              </w:rPr>
              <w:t xml:space="preserve">
фат",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r>
              <w:br/>
            </w:r>
            <w:r>
              <w:rPr>
                <w:rFonts w:ascii="Times New Roman"/>
                <w:b w:val="false"/>
                <w:i w:val="false"/>
                <w:color w:val="000000"/>
                <w:sz w:val="20"/>
              </w:rPr>
              <w:t xml:space="preserve">
"Күйдір- </w:t>
            </w:r>
            <w:r>
              <w:br/>
            </w:r>
            <w:r>
              <w:rPr>
                <w:rFonts w:ascii="Times New Roman"/>
                <w:b w:val="false"/>
                <w:i w:val="false"/>
                <w:color w:val="000000"/>
                <w:sz w:val="20"/>
              </w:rPr>
              <w:t xml:space="preserve">
гі",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"Диметилсуль- </w:t>
            </w:r>
            <w:r>
              <w:br/>
            </w:r>
            <w:r>
              <w:rPr>
                <w:rFonts w:ascii="Times New Roman"/>
                <w:b w:val="false"/>
                <w:i w:val="false"/>
                <w:color w:val="000000"/>
                <w:sz w:val="20"/>
              </w:rPr>
              <w:t xml:space="preserve">
фид", "Х", "Дөңестен түсіруге болмайды",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"Диметилфор- </w:t>
            </w:r>
            <w:r>
              <w:br/>
            </w:r>
            <w:r>
              <w:rPr>
                <w:rFonts w:ascii="Times New Roman"/>
                <w:b w:val="false"/>
                <w:i w:val="false"/>
                <w:color w:val="000000"/>
                <w:sz w:val="20"/>
              </w:rPr>
              <w:t xml:space="preserve">
мамид",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"Диметилфос- </w:t>
            </w:r>
            <w:r>
              <w:br/>
            </w:r>
            <w:r>
              <w:rPr>
                <w:rFonts w:ascii="Times New Roman"/>
                <w:b w:val="false"/>
                <w:i w:val="false"/>
                <w:color w:val="000000"/>
                <w:sz w:val="20"/>
              </w:rPr>
              <w:t xml:space="preserve">
фит",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"ДМФ пластифи- </w:t>
            </w:r>
            <w:r>
              <w:br/>
            </w:r>
            <w:r>
              <w:rPr>
                <w:rFonts w:ascii="Times New Roman"/>
                <w:b w:val="false"/>
                <w:i w:val="false"/>
                <w:color w:val="000000"/>
                <w:sz w:val="20"/>
              </w:rPr>
              <w:t xml:space="preserve">
каторы",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"Диметилэта- </w:t>
            </w:r>
            <w:r>
              <w:br/>
            </w:r>
            <w:r>
              <w:rPr>
                <w:rFonts w:ascii="Times New Roman"/>
                <w:b w:val="false"/>
                <w:i w:val="false"/>
                <w:color w:val="000000"/>
                <w:sz w:val="20"/>
              </w:rPr>
              <w:t xml:space="preserve">
ноламин",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"Тез </w:t>
            </w:r>
            <w:r>
              <w:br/>
            </w:r>
            <w:r>
              <w:rPr>
                <w:rFonts w:ascii="Times New Roman"/>
                <w:b w:val="false"/>
                <w:i w:val="false"/>
                <w:color w:val="000000"/>
                <w:sz w:val="20"/>
              </w:rPr>
              <w:t xml:space="preserve">
тұтана-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SGAH 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"Диметоат",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"Динитротолуол- </w:t>
            </w:r>
            <w:r>
              <w:br/>
            </w:r>
            <w:r>
              <w:rPr>
                <w:rFonts w:ascii="Times New Roman"/>
                <w:b w:val="false"/>
                <w:i w:val="false"/>
                <w:color w:val="000000"/>
                <w:sz w:val="20"/>
              </w:rPr>
              <w:t xml:space="preserve">
дар",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ма- </w:t>
            </w:r>
            <w:r>
              <w:br/>
            </w:r>
            <w:r>
              <w:rPr>
                <w:rFonts w:ascii="Times New Roman"/>
                <w:b w:val="false"/>
                <w:i w:val="false"/>
                <w:color w:val="000000"/>
                <w:sz w:val="20"/>
              </w:rPr>
              <w:t xml:space="preserve">
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динитро- </w:t>
            </w:r>
            <w:r>
              <w:br/>
            </w:r>
            <w:r>
              <w:rPr>
                <w:rFonts w:ascii="Times New Roman"/>
                <w:b w:val="false"/>
                <w:i w:val="false"/>
                <w:color w:val="000000"/>
                <w:sz w:val="20"/>
              </w:rPr>
              <w:t xml:space="preserve">
хлорбензол",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"Диоксанол",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 пласти- </w:t>
            </w:r>
            <w:r>
              <w:br/>
            </w:r>
            <w:r>
              <w:rPr>
                <w:rFonts w:ascii="Times New Roman"/>
                <w:b w:val="false"/>
                <w:i w:val="false"/>
                <w:color w:val="000000"/>
                <w:sz w:val="20"/>
              </w:rPr>
              <w:t xml:space="preserve">
фикаторы",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"ДОФ пласти- </w:t>
            </w:r>
            <w:r>
              <w:br/>
            </w:r>
            <w:r>
              <w:rPr>
                <w:rFonts w:ascii="Times New Roman"/>
                <w:b w:val="false"/>
                <w:i w:val="false"/>
                <w:color w:val="000000"/>
                <w:sz w:val="20"/>
              </w:rPr>
              <w:t xml:space="preserve">
фикаторы",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"Дипрокса- </w:t>
            </w:r>
            <w:r>
              <w:br/>
            </w:r>
            <w:r>
              <w:rPr>
                <w:rFonts w:ascii="Times New Roman"/>
                <w:b w:val="false"/>
                <w:i w:val="false"/>
                <w:color w:val="000000"/>
                <w:sz w:val="20"/>
              </w:rPr>
              <w:t xml:space="preserve">
мин",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"Дипроксамин, ерітінді",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"Дипропиленгли- </w:t>
            </w:r>
            <w:r>
              <w:br/>
            </w:r>
            <w:r>
              <w:rPr>
                <w:rFonts w:ascii="Times New Roman"/>
                <w:b w:val="false"/>
                <w:i w:val="false"/>
                <w:color w:val="000000"/>
                <w:sz w:val="20"/>
              </w:rPr>
              <w:t xml:space="preserve">
коль",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"Диспергатор",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"Диспергент",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"Газоконден- </w:t>
            </w:r>
            <w:r>
              <w:br/>
            </w:r>
            <w:r>
              <w:rPr>
                <w:rFonts w:ascii="Times New Roman"/>
                <w:b w:val="false"/>
                <w:i w:val="false"/>
                <w:color w:val="000000"/>
                <w:sz w:val="20"/>
              </w:rPr>
              <w:t xml:space="preserve">
саттың дисти- </w:t>
            </w:r>
            <w:r>
              <w:br/>
            </w:r>
            <w:r>
              <w:rPr>
                <w:rFonts w:ascii="Times New Roman"/>
                <w:b w:val="false"/>
                <w:i w:val="false"/>
                <w:color w:val="000000"/>
                <w:sz w:val="20"/>
              </w:rPr>
              <w:t xml:space="preserve">
лляты" немесе </w:t>
            </w:r>
            <w:r>
              <w:br/>
            </w:r>
            <w:r>
              <w:rPr>
                <w:rFonts w:ascii="Times New Roman"/>
                <w:b w:val="false"/>
                <w:i w:val="false"/>
                <w:color w:val="000000"/>
                <w:sz w:val="20"/>
              </w:rPr>
              <w:t xml:space="preserve">
"Бензин", </w:t>
            </w:r>
            <w:r>
              <w:br/>
            </w:r>
            <w:r>
              <w:rPr>
                <w:rFonts w:ascii="Times New Roman"/>
                <w:b w:val="false"/>
                <w:i w:val="false"/>
                <w:color w:val="000000"/>
                <w:sz w:val="20"/>
              </w:rPr>
              <w:t xml:space="preserve">
"Бензин-мұнай","С",»"СТ",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"Дитолилме- </w:t>
            </w:r>
            <w:r>
              <w:br/>
            </w:r>
            <w:r>
              <w:rPr>
                <w:rFonts w:ascii="Times New Roman"/>
                <w:b w:val="false"/>
                <w:i w:val="false"/>
                <w:color w:val="000000"/>
                <w:sz w:val="20"/>
              </w:rPr>
              <w:t xml:space="preserve">
тан",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алынатын гуммирленген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"Дифалон",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r>
              <w:br/>
            </w:r>
            <w:r>
              <w:rPr>
                <w:rFonts w:ascii="Times New Roman"/>
                <w:b w:val="false"/>
                <w:i w:val="false"/>
                <w:color w:val="000000"/>
                <w:sz w:val="20"/>
              </w:rPr>
              <w:t xml:space="preserve">
"Улы"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SGAVLGBV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"Дифенила- </w:t>
            </w:r>
            <w:r>
              <w:br/>
            </w:r>
            <w:r>
              <w:rPr>
                <w:rFonts w:ascii="Times New Roman"/>
                <w:b w:val="false"/>
                <w:i w:val="false"/>
                <w:color w:val="000000"/>
                <w:sz w:val="20"/>
              </w:rPr>
              <w:t xml:space="preserve">
мин",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ма- </w:t>
            </w:r>
            <w:r>
              <w:br/>
            </w:r>
            <w:r>
              <w:rPr>
                <w:rFonts w:ascii="Times New Roman"/>
                <w:b w:val="false"/>
                <w:i w:val="false"/>
                <w:color w:val="000000"/>
                <w:sz w:val="20"/>
              </w:rPr>
              <w:t xml:space="preserve">
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"Дифенилметан- </w:t>
            </w:r>
            <w:r>
              <w:br/>
            </w:r>
            <w:r>
              <w:rPr>
                <w:rFonts w:ascii="Times New Roman"/>
                <w:b w:val="false"/>
                <w:i w:val="false"/>
                <w:color w:val="000000"/>
                <w:sz w:val="20"/>
              </w:rPr>
              <w:t xml:space="preserve">
диизоцианат",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SGAVLGBV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"Дифенилоксид",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гуммир- </w:t>
            </w:r>
            <w:r>
              <w:br/>
            </w:r>
            <w:r>
              <w:rPr>
                <w:rFonts w:ascii="Times New Roman"/>
                <w:b w:val="false"/>
                <w:i w:val="false"/>
                <w:color w:val="000000"/>
                <w:sz w:val="20"/>
              </w:rPr>
              <w:t xml:space="preserve">
ленген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"Дифонат",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арнайы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"Хладон-12",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"Тұтан- </w:t>
            </w:r>
            <w:r>
              <w:br/>
            </w:r>
            <w:r>
              <w:rPr>
                <w:rFonts w:ascii="Times New Roman"/>
                <w:b w:val="false"/>
                <w:i w:val="false"/>
                <w:color w:val="000000"/>
                <w:sz w:val="20"/>
              </w:rPr>
              <w:t xml:space="preserve">
байтын </w:t>
            </w:r>
            <w:r>
              <w:br/>
            </w:r>
            <w:r>
              <w:rPr>
                <w:rFonts w:ascii="Times New Roman"/>
                <w:b w:val="false"/>
                <w:i w:val="false"/>
                <w:color w:val="000000"/>
                <w:sz w:val="20"/>
              </w:rPr>
              <w:t xml:space="preserve">
сұйытыл- </w:t>
            </w:r>
            <w:r>
              <w:br/>
            </w:r>
            <w:r>
              <w:rPr>
                <w:rFonts w:ascii="Times New Roman"/>
                <w:b w:val="false"/>
                <w:i w:val="false"/>
                <w:color w:val="000000"/>
                <w:sz w:val="20"/>
              </w:rPr>
              <w:t xml:space="preserve">
ған улы </w:t>
            </w:r>
            <w:r>
              <w:br/>
            </w:r>
            <w:r>
              <w:rPr>
                <w:rFonts w:ascii="Times New Roman"/>
                <w:b w:val="false"/>
                <w:i w:val="false"/>
                <w:color w:val="000000"/>
                <w:sz w:val="20"/>
              </w:rPr>
              <w:t xml:space="preserve">
газ",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абайлап </w:t>
            </w:r>
            <w:r>
              <w:br/>
            </w:r>
            <w:r>
              <w:rPr>
                <w:rFonts w:ascii="Times New Roman"/>
                <w:b w:val="false"/>
                <w:i w:val="false"/>
                <w:color w:val="000000"/>
                <w:sz w:val="20"/>
              </w:rPr>
              <w:t xml:space="preserve">
түсіру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арнайы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 "Дөңестен түсіруге болмайды",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"Тұтан- </w:t>
            </w:r>
            <w:r>
              <w:br/>
            </w:r>
            <w:r>
              <w:rPr>
                <w:rFonts w:ascii="Times New Roman"/>
                <w:b w:val="false"/>
                <w:i w:val="false"/>
                <w:color w:val="000000"/>
                <w:sz w:val="20"/>
              </w:rPr>
              <w:t xml:space="preserve">
байтын </w:t>
            </w:r>
            <w:r>
              <w:br/>
            </w:r>
            <w:r>
              <w:rPr>
                <w:rFonts w:ascii="Times New Roman"/>
                <w:b w:val="false"/>
                <w:i w:val="false"/>
                <w:color w:val="000000"/>
                <w:sz w:val="20"/>
              </w:rPr>
              <w:t xml:space="preserve">
сұйытыл- </w:t>
            </w:r>
            <w:r>
              <w:br/>
            </w:r>
            <w:r>
              <w:rPr>
                <w:rFonts w:ascii="Times New Roman"/>
                <w:b w:val="false"/>
                <w:i w:val="false"/>
                <w:color w:val="000000"/>
                <w:sz w:val="20"/>
              </w:rPr>
              <w:t xml:space="preserve">
ған улы </w:t>
            </w:r>
            <w:r>
              <w:br/>
            </w:r>
            <w:r>
              <w:rPr>
                <w:rFonts w:ascii="Times New Roman"/>
                <w:b w:val="false"/>
                <w:i w:val="false"/>
                <w:color w:val="000000"/>
                <w:sz w:val="20"/>
              </w:rPr>
              <w:t xml:space="preserve">
газ",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арнайы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 "Дөңестен </w:t>
            </w:r>
            <w:r>
              <w:br/>
            </w:r>
            <w:r>
              <w:rPr>
                <w:rFonts w:ascii="Times New Roman"/>
                <w:b w:val="false"/>
                <w:i w:val="false"/>
                <w:color w:val="000000"/>
                <w:sz w:val="20"/>
              </w:rPr>
              <w:t xml:space="preserve">
түсіруге бол- </w:t>
            </w:r>
            <w:r>
              <w:br/>
            </w:r>
            <w:r>
              <w:rPr>
                <w:rFonts w:ascii="Times New Roman"/>
                <w:b w:val="false"/>
                <w:i w:val="false"/>
                <w:color w:val="000000"/>
                <w:sz w:val="20"/>
              </w:rPr>
              <w:t xml:space="preserve">
майды",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TU50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"ДФЭ",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болмайды", </w:t>
            </w:r>
            <w:r>
              <w:br/>
            </w:r>
            <w:r>
              <w:rPr>
                <w:rFonts w:ascii="Times New Roman"/>
                <w:b w:val="false"/>
                <w:i w:val="false"/>
                <w:color w:val="000000"/>
                <w:sz w:val="20"/>
              </w:rPr>
              <w:t xml:space="preserve">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"Дихлорбен- </w:t>
            </w:r>
            <w:r>
              <w:br/>
            </w:r>
            <w:r>
              <w:rPr>
                <w:rFonts w:ascii="Times New Roman"/>
                <w:b w:val="false"/>
                <w:i w:val="false"/>
                <w:color w:val="000000"/>
                <w:sz w:val="20"/>
              </w:rPr>
              <w:t xml:space="preserve">
зол",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"Дихлорбензол",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"Дихлорметан",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"Дихлорэтан",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"Дициклопента- </w:t>
            </w:r>
            <w:r>
              <w:br/>
            </w:r>
            <w:r>
              <w:rPr>
                <w:rFonts w:ascii="Times New Roman"/>
                <w:b w:val="false"/>
                <w:i w:val="false"/>
                <w:color w:val="000000"/>
                <w:sz w:val="20"/>
              </w:rPr>
              <w:t xml:space="preserve">
диен",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"Диэтаноламин",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"Диэтиламин",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"Күйдір- </w:t>
            </w:r>
            <w:r>
              <w:br/>
            </w:r>
            <w:r>
              <w:rPr>
                <w:rFonts w:ascii="Times New Roman"/>
                <w:b w:val="false"/>
                <w:i w:val="false"/>
                <w:color w:val="000000"/>
                <w:sz w:val="20"/>
              </w:rPr>
              <w:t xml:space="preserve">
гі",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TU15ТE15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"Диэтиланилин",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"Диэтилбензол",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"Диэтилгидро- </w:t>
            </w:r>
            <w:r>
              <w:br/>
            </w:r>
            <w:r>
              <w:rPr>
                <w:rFonts w:ascii="Times New Roman"/>
                <w:b w:val="false"/>
                <w:i w:val="false"/>
                <w:color w:val="000000"/>
                <w:sz w:val="20"/>
              </w:rPr>
              <w:t xml:space="preserve">
ксиламин",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"Диэтиленгли- </w:t>
            </w:r>
            <w:r>
              <w:br/>
            </w:r>
            <w:r>
              <w:rPr>
                <w:rFonts w:ascii="Times New Roman"/>
                <w:b w:val="false"/>
                <w:i w:val="false"/>
                <w:color w:val="000000"/>
                <w:sz w:val="20"/>
              </w:rPr>
              <w:t xml:space="preserve">
коль",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"Диэтилентри- </w:t>
            </w:r>
            <w:r>
              <w:br/>
            </w:r>
            <w:r>
              <w:rPr>
                <w:rFonts w:ascii="Times New Roman"/>
                <w:b w:val="false"/>
                <w:i w:val="false"/>
                <w:color w:val="000000"/>
                <w:sz w:val="20"/>
              </w:rPr>
              <w:t xml:space="preserve">
амин",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"Диэтилэтанол- </w:t>
            </w:r>
            <w:r>
              <w:br/>
            </w:r>
            <w:r>
              <w:rPr>
                <w:rFonts w:ascii="Times New Roman"/>
                <w:b w:val="false"/>
                <w:i w:val="false"/>
                <w:color w:val="000000"/>
                <w:sz w:val="20"/>
              </w:rPr>
              <w:t xml:space="preserve">
амин",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"Тез </w:t>
            </w:r>
            <w:r>
              <w:br/>
            </w:r>
            <w:r>
              <w:rPr>
                <w:rFonts w:ascii="Times New Roman"/>
                <w:b w:val="false"/>
                <w:i w:val="false"/>
                <w:color w:val="000000"/>
                <w:sz w:val="20"/>
              </w:rPr>
              <w:t xml:space="preserve">
тұтана-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"Амдор",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Спиртке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(модельде- </w:t>
            </w:r>
            <w:r>
              <w:br/>
            </w:r>
            <w:r>
              <w:rPr>
                <w:rFonts w:ascii="Times New Roman"/>
                <w:b w:val="false"/>
                <w:i w:val="false"/>
                <w:color w:val="000000"/>
                <w:sz w:val="20"/>
              </w:rPr>
              <w:t xml:space="preserve">
рі: 15-Ц859, </w:t>
            </w:r>
            <w:r>
              <w:br/>
            </w:r>
            <w:r>
              <w:rPr>
                <w:rFonts w:ascii="Times New Roman"/>
                <w:b w:val="false"/>
                <w:i w:val="false"/>
                <w:color w:val="000000"/>
                <w:sz w:val="20"/>
              </w:rPr>
              <w:t xml:space="preserve">
15-289-02, </w:t>
            </w:r>
            <w:r>
              <w:br/>
            </w:r>
            <w:r>
              <w:rPr>
                <w:rFonts w:ascii="Times New Roman"/>
                <w:b w:val="false"/>
                <w:i w:val="false"/>
                <w:color w:val="000000"/>
                <w:sz w:val="20"/>
              </w:rPr>
              <w:t xml:space="preserve">
15-1213-01, </w:t>
            </w:r>
            <w:r>
              <w:br/>
            </w:r>
            <w:r>
              <w:rPr>
                <w:rFonts w:ascii="Times New Roman"/>
                <w:b w:val="false"/>
                <w:i w:val="false"/>
                <w:color w:val="000000"/>
                <w:sz w:val="20"/>
              </w:rPr>
              <w:t xml:space="preserve">
15-1454, </w:t>
            </w:r>
            <w:r>
              <w:br/>
            </w:r>
            <w:r>
              <w:rPr>
                <w:rFonts w:ascii="Times New Roman"/>
                <w:b w:val="false"/>
                <w:i w:val="false"/>
                <w:color w:val="000000"/>
                <w:sz w:val="20"/>
              </w:rPr>
              <w:t xml:space="preserve">
15-1547-01/-04, </w:t>
            </w:r>
            <w:r>
              <w:br/>
            </w:r>
            <w:r>
              <w:rPr>
                <w:rFonts w:ascii="Times New Roman"/>
                <w:b w:val="false"/>
                <w:i w:val="false"/>
                <w:color w:val="000000"/>
                <w:sz w:val="20"/>
              </w:rPr>
              <w:t xml:space="preserve">
15-1608-01, </w:t>
            </w:r>
            <w:r>
              <w:br/>
            </w:r>
            <w:r>
              <w:rPr>
                <w:rFonts w:ascii="Times New Roman"/>
                <w:b w:val="false"/>
                <w:i w:val="false"/>
                <w:color w:val="000000"/>
                <w:sz w:val="20"/>
              </w:rPr>
              <w:t xml:space="preserve">
15-1611)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"Этанол",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"ЭКОС-Б",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"Додецилмеркап- </w:t>
            </w:r>
            <w:r>
              <w:br/>
            </w:r>
            <w:r>
              <w:rPr>
                <w:rFonts w:ascii="Times New Roman"/>
                <w:b w:val="false"/>
                <w:i w:val="false"/>
                <w:color w:val="000000"/>
                <w:sz w:val="20"/>
              </w:rPr>
              <w:t xml:space="preserve">
тан",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2 синтетика- </w:t>
            </w:r>
            <w:r>
              <w:br/>
            </w:r>
            <w:r>
              <w:rPr>
                <w:rFonts w:ascii="Times New Roman"/>
                <w:b w:val="false"/>
                <w:i w:val="false"/>
                <w:color w:val="000000"/>
                <w:sz w:val="20"/>
              </w:rPr>
              <w:t xml:space="preserve">
лық илегіш",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темір",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"Бромнобромды темір",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"Бромды темір",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"БСК" немесе "ЭСК",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алынатын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"ГКЖ",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"Тез </w:t>
            </w:r>
            <w:r>
              <w:br/>
            </w:r>
            <w:r>
              <w:rPr>
                <w:rFonts w:ascii="Times New Roman"/>
                <w:b w:val="false"/>
                <w:i w:val="false"/>
                <w:color w:val="000000"/>
                <w:sz w:val="20"/>
              </w:rPr>
              <w:t xml:space="preserve">
тұтанады"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"Арктика",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Қалпақтың қақпағындағы құлыптармен жабдықталған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"НИИСС",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Қалпақтың қақпағындағы құлыптармен жабдықталған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"ТГФ-М",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"Холод-40",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"ГЖ-ФК",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"ГКЖ-11Н",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"Тез </w:t>
            </w:r>
            <w:r>
              <w:br/>
            </w:r>
            <w:r>
              <w:rPr>
                <w:rFonts w:ascii="Times New Roman"/>
                <w:b w:val="false"/>
                <w:i w:val="false"/>
                <w:color w:val="000000"/>
                <w:sz w:val="20"/>
              </w:rPr>
              <w:t xml:space="preserve">
тұтанады"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"АЗИ-3 сұйық- </w:t>
            </w:r>
            <w:r>
              <w:br/>
            </w:r>
            <w:r>
              <w:rPr>
                <w:rFonts w:ascii="Times New Roman"/>
                <w:b w:val="false"/>
                <w:i w:val="false"/>
                <w:color w:val="000000"/>
                <w:sz w:val="20"/>
              </w:rPr>
              <w:t xml:space="preserve">
тығы",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Моторлық бензин- </w:t>
            </w:r>
            <w:r>
              <w:br/>
            </w:r>
            <w:r>
              <w:rPr>
                <w:rFonts w:ascii="Times New Roman"/>
                <w:b w:val="false"/>
                <w:i w:val="false"/>
                <w:color w:val="000000"/>
                <w:sz w:val="20"/>
              </w:rPr>
              <w:t xml:space="preserve">
нің шартымен </w:t>
            </w:r>
            <w:r>
              <w:br/>
            </w:r>
            <w:r>
              <w:rPr>
                <w:rFonts w:ascii="Times New Roman"/>
                <w:b w:val="false"/>
                <w:i w:val="false"/>
                <w:color w:val="000000"/>
                <w:sz w:val="20"/>
              </w:rPr>
              <w:t xml:space="preserve">
тасымалданады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"ПГВ",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"Нева",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"Тежегіш сұйықтық",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сұйықтығына </w:t>
            </w:r>
            <w:r>
              <w:br/>
            </w:r>
            <w:r>
              <w:rPr>
                <w:rFonts w:ascii="Times New Roman"/>
                <w:b w:val="false"/>
                <w:i w:val="false"/>
                <w:color w:val="000000"/>
                <w:sz w:val="20"/>
              </w:rPr>
              <w:t xml:space="preserve">
арналған арнайы </w:t>
            </w:r>
            <w:r>
              <w:br/>
            </w:r>
            <w:r>
              <w:rPr>
                <w:rFonts w:ascii="Times New Roman"/>
                <w:b w:val="false"/>
                <w:i w:val="false"/>
                <w:color w:val="000000"/>
                <w:sz w:val="20"/>
              </w:rPr>
              <w:t xml:space="preserve">
цистерналарда (моделі 15-1414)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TU15 TU38 TE21 TE22 TT6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сұйық- </w:t>
            </w:r>
            <w:r>
              <w:br/>
            </w:r>
            <w:r>
              <w:rPr>
                <w:rFonts w:ascii="Times New Roman"/>
                <w:b w:val="false"/>
                <w:i w:val="false"/>
                <w:color w:val="000000"/>
                <w:sz w:val="20"/>
              </w:rPr>
              <w:t xml:space="preserve">
тығы",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болмайды", </w:t>
            </w:r>
            <w:r>
              <w:br/>
            </w:r>
            <w:r>
              <w:rPr>
                <w:rFonts w:ascii="Times New Roman"/>
                <w:b w:val="false"/>
                <w:i w:val="false"/>
                <w:color w:val="000000"/>
                <w:sz w:val="20"/>
              </w:rPr>
              <w:t xml:space="preserve">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"Дөңестен түсіруге болмай- </w:t>
            </w:r>
            <w:r>
              <w:br/>
            </w:r>
            <w:r>
              <w:rPr>
                <w:rFonts w:ascii="Times New Roman"/>
                <w:b w:val="false"/>
                <w:i w:val="false"/>
                <w:color w:val="000000"/>
                <w:sz w:val="20"/>
              </w:rPr>
              <w:t xml:space="preserve">
ды", "Тасалау 1-1-1-1"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"Тағамдық май",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"Тағамдық май",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 майы",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"Тағамдық май",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 майы",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"Микробты май",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"Тағамдық май",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"Тағамдық май",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"Тағамдық май",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"ДЦУ берікте- </w:t>
            </w:r>
            <w:r>
              <w:br/>
            </w:r>
            <w:r>
              <w:rPr>
                <w:rFonts w:ascii="Times New Roman"/>
                <w:b w:val="false"/>
                <w:i w:val="false"/>
                <w:color w:val="000000"/>
                <w:sz w:val="20"/>
              </w:rPr>
              <w:t xml:space="preserve">
гіші",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"У-2 берікте- </w:t>
            </w:r>
            <w:r>
              <w:br/>
            </w:r>
            <w:r>
              <w:rPr>
                <w:rFonts w:ascii="Times New Roman"/>
                <w:b w:val="false"/>
                <w:i w:val="false"/>
                <w:color w:val="000000"/>
                <w:sz w:val="20"/>
              </w:rPr>
              <w:t xml:space="preserve">
гіші",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"Майландырғыш- </w:t>
            </w:r>
            <w:r>
              <w:br/>
            </w:r>
            <w:r>
              <w:rPr>
                <w:rFonts w:ascii="Times New Roman"/>
                <w:b w:val="false"/>
                <w:i w:val="false"/>
                <w:color w:val="000000"/>
                <w:sz w:val="20"/>
              </w:rPr>
              <w:t xml:space="preserve">
тар",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және көлеңкелік </w:t>
            </w:r>
            <w:r>
              <w:br/>
            </w:r>
            <w:r>
              <w:rPr>
                <w:rFonts w:ascii="Times New Roman"/>
                <w:b w:val="false"/>
                <w:i w:val="false"/>
                <w:color w:val="000000"/>
                <w:sz w:val="20"/>
              </w:rPr>
              <w:t xml:space="preserve">
қаптамасы бар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"Изоамилен", "Х", "Дөңестен </w:t>
            </w:r>
            <w:r>
              <w:br/>
            </w:r>
            <w:r>
              <w:rPr>
                <w:rFonts w:ascii="Times New Roman"/>
                <w:b w:val="false"/>
                <w:i w:val="false"/>
                <w:color w:val="000000"/>
                <w:sz w:val="20"/>
              </w:rPr>
              <w:t xml:space="preserve">
түсіруге бол- </w:t>
            </w:r>
            <w:r>
              <w:br/>
            </w:r>
            <w:r>
              <w:rPr>
                <w:rFonts w:ascii="Times New Roman"/>
                <w:b w:val="false"/>
                <w:i w:val="false"/>
                <w:color w:val="000000"/>
                <w:sz w:val="20"/>
              </w:rPr>
              <w:t xml:space="preserve">
майды",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"Дөңестен түсіруге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көмірсутекті газдарға арнал- </w:t>
            </w:r>
            <w:r>
              <w:br/>
            </w:r>
            <w:r>
              <w:rPr>
                <w:rFonts w:ascii="Times New Roman"/>
                <w:b w:val="false"/>
                <w:i w:val="false"/>
                <w:color w:val="000000"/>
                <w:sz w:val="20"/>
              </w:rPr>
              <w:t xml:space="preserve">
ған арнайы </w:t>
            </w:r>
            <w:r>
              <w:br/>
            </w:r>
            <w:r>
              <w:rPr>
                <w:rFonts w:ascii="Times New Roman"/>
                <w:b w:val="false"/>
                <w:i w:val="false"/>
                <w:color w:val="000000"/>
                <w:sz w:val="20"/>
              </w:rPr>
              <w:t xml:space="preserve">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 "Дөңестен </w:t>
            </w:r>
            <w:r>
              <w:br/>
            </w:r>
            <w:r>
              <w:rPr>
                <w:rFonts w:ascii="Times New Roman"/>
                <w:b w:val="false"/>
                <w:i w:val="false"/>
                <w:color w:val="000000"/>
                <w:sz w:val="20"/>
              </w:rPr>
              <w:t xml:space="preserve">
түсіруге бол- </w:t>
            </w:r>
            <w:r>
              <w:br/>
            </w:r>
            <w:r>
              <w:rPr>
                <w:rFonts w:ascii="Times New Roman"/>
                <w:b w:val="false"/>
                <w:i w:val="false"/>
                <w:color w:val="000000"/>
                <w:sz w:val="20"/>
              </w:rPr>
              <w:t xml:space="preserve">
майды", тіркеу </w:t>
            </w:r>
            <w:r>
              <w:br/>
            </w:r>
            <w:r>
              <w:rPr>
                <w:rFonts w:ascii="Times New Roman"/>
                <w:b w:val="false"/>
                <w:i w:val="false"/>
                <w:color w:val="000000"/>
                <w:sz w:val="20"/>
              </w:rPr>
              <w:t xml:space="preserve">
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"Изобутилаце- </w:t>
            </w:r>
            <w:r>
              <w:br/>
            </w:r>
            <w:r>
              <w:rPr>
                <w:rFonts w:ascii="Times New Roman"/>
                <w:b w:val="false"/>
                <w:i w:val="false"/>
                <w:color w:val="000000"/>
                <w:sz w:val="20"/>
              </w:rPr>
              <w:t xml:space="preserve">
тат",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көмірсутекті </w:t>
            </w:r>
            <w:r>
              <w:br/>
            </w:r>
            <w:r>
              <w:rPr>
                <w:rFonts w:ascii="Times New Roman"/>
                <w:b w:val="false"/>
                <w:i w:val="false"/>
                <w:color w:val="000000"/>
                <w:sz w:val="20"/>
              </w:rPr>
              <w:t xml:space="preserve">
газдарға арнал- </w:t>
            </w:r>
            <w:r>
              <w:br/>
            </w:r>
            <w:r>
              <w:rPr>
                <w:rFonts w:ascii="Times New Roman"/>
                <w:b w:val="false"/>
                <w:i w:val="false"/>
                <w:color w:val="000000"/>
                <w:sz w:val="20"/>
              </w:rPr>
              <w:t xml:space="preserve">
ған арнайы цис- </w:t>
            </w:r>
            <w:r>
              <w:br/>
            </w:r>
            <w:r>
              <w:rPr>
                <w:rFonts w:ascii="Times New Roman"/>
                <w:b w:val="false"/>
                <w:i w:val="false"/>
                <w:color w:val="000000"/>
                <w:sz w:val="20"/>
              </w:rPr>
              <w:t xml:space="preserve">
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болмайды",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0-0-3-0"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немесе 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пентанға арнал- </w:t>
            </w:r>
            <w:r>
              <w:br/>
            </w:r>
            <w:r>
              <w:rPr>
                <w:rFonts w:ascii="Times New Roman"/>
                <w:b w:val="false"/>
                <w:i w:val="false"/>
                <w:color w:val="000000"/>
                <w:sz w:val="20"/>
              </w:rPr>
              <w:t xml:space="preserve">
ған арнайы </w:t>
            </w:r>
            <w:r>
              <w:br/>
            </w:r>
            <w:r>
              <w:rPr>
                <w:rFonts w:ascii="Times New Roman"/>
                <w:b w:val="false"/>
                <w:i w:val="false"/>
                <w:color w:val="000000"/>
                <w:sz w:val="20"/>
              </w:rPr>
              <w:t xml:space="preserve">
цистерналарда </w:t>
            </w:r>
            <w:r>
              <w:br/>
            </w:r>
            <w:r>
              <w:rPr>
                <w:rFonts w:ascii="Times New Roman"/>
                <w:b w:val="false"/>
                <w:i w:val="false"/>
                <w:color w:val="000000"/>
                <w:sz w:val="20"/>
              </w:rPr>
              <w:t xml:space="preserve">
(моделі </w:t>
            </w:r>
            <w:r>
              <w:br/>
            </w:r>
            <w:r>
              <w:rPr>
                <w:rFonts w:ascii="Times New Roman"/>
                <w:b w:val="false"/>
                <w:i w:val="false"/>
                <w:color w:val="000000"/>
                <w:sz w:val="20"/>
              </w:rPr>
              <w:t xml:space="preserve">
15-1208, </w:t>
            </w:r>
            <w:r>
              <w:br/>
            </w:r>
            <w:r>
              <w:rPr>
                <w:rFonts w:ascii="Times New Roman"/>
                <w:b w:val="false"/>
                <w:i w:val="false"/>
                <w:color w:val="000000"/>
                <w:sz w:val="20"/>
              </w:rPr>
              <w:t xml:space="preserve">
15-1520/-01, </w:t>
            </w:r>
            <w:r>
              <w:br/>
            </w:r>
            <w:r>
              <w:rPr>
                <w:rFonts w:ascii="Times New Roman"/>
                <w:b w:val="false"/>
                <w:i w:val="false"/>
                <w:color w:val="000000"/>
                <w:sz w:val="20"/>
              </w:rPr>
              <w:t xml:space="preserve">
15-1722)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"Пентан", "Х", "Дөңестен түсіруге болмайды",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"Дөңестен түсіруге болмай- </w:t>
            </w:r>
            <w:r>
              <w:br/>
            </w:r>
            <w:r>
              <w:rPr>
                <w:rFonts w:ascii="Times New Roman"/>
                <w:b w:val="false"/>
                <w:i w:val="false"/>
                <w:color w:val="000000"/>
                <w:sz w:val="20"/>
              </w:rPr>
              <w:t xml:space="preserve">
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және көлеңкелік </w:t>
            </w:r>
            <w:r>
              <w:br/>
            </w:r>
            <w:r>
              <w:rPr>
                <w:rFonts w:ascii="Times New Roman"/>
                <w:b w:val="false"/>
                <w:i w:val="false"/>
                <w:color w:val="000000"/>
                <w:sz w:val="20"/>
              </w:rPr>
              <w:t xml:space="preserve">
қаптамамен жаб- </w:t>
            </w:r>
            <w:r>
              <w:br/>
            </w:r>
            <w:r>
              <w:rPr>
                <w:rFonts w:ascii="Times New Roman"/>
                <w:b w:val="false"/>
                <w:i w:val="false"/>
                <w:color w:val="000000"/>
                <w:sz w:val="20"/>
              </w:rPr>
              <w:t xml:space="preserve">
дықталған арнайы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"Изопрен", "Х", "Дөңестен түсіруге болмайды",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"Дөңестен түсіруге болмай- </w:t>
            </w:r>
            <w:r>
              <w:br/>
            </w:r>
            <w:r>
              <w:rPr>
                <w:rFonts w:ascii="Times New Roman"/>
                <w:b w:val="false"/>
                <w:i w:val="false"/>
                <w:color w:val="000000"/>
                <w:sz w:val="20"/>
              </w:rPr>
              <w:t xml:space="preserve">
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ар- </w:t>
            </w:r>
            <w:r>
              <w:br/>
            </w:r>
            <w:r>
              <w:rPr>
                <w:rFonts w:ascii="Times New Roman"/>
                <w:b w:val="false"/>
                <w:i w:val="false"/>
                <w:color w:val="000000"/>
                <w:sz w:val="20"/>
              </w:rPr>
              <w:t xml:space="preserve">
найы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TU38 TE21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"Изопропила- </w:t>
            </w:r>
            <w:r>
              <w:br/>
            </w:r>
            <w:r>
              <w:rPr>
                <w:rFonts w:ascii="Times New Roman"/>
                <w:b w:val="false"/>
                <w:i w:val="false"/>
                <w:color w:val="000000"/>
                <w:sz w:val="20"/>
              </w:rPr>
              <w:t xml:space="preserve">
мин", "Х", "Дөңестен түсіруге болмайды",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"Дөңестен түсіруге болмай- </w:t>
            </w:r>
            <w:r>
              <w:br/>
            </w:r>
            <w:r>
              <w:rPr>
                <w:rFonts w:ascii="Times New Roman"/>
                <w:b w:val="false"/>
                <w:i w:val="false"/>
                <w:color w:val="000000"/>
                <w:sz w:val="20"/>
              </w:rPr>
              <w:t xml:space="preserve">
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 </w:t>
            </w:r>
            <w:r>
              <w:br/>
            </w:r>
            <w:r>
              <w:rPr>
                <w:rFonts w:ascii="Times New Roman"/>
                <w:b w:val="false"/>
                <w:i w:val="false"/>
                <w:color w:val="000000"/>
                <w:sz w:val="20"/>
              </w:rPr>
              <w:t xml:space="preserve">
бензол", "Х", </w:t>
            </w:r>
            <w:r>
              <w:br/>
            </w:r>
            <w:r>
              <w:rPr>
                <w:rFonts w:ascii="Times New Roman"/>
                <w:b w:val="false"/>
                <w:i w:val="false"/>
                <w:color w:val="000000"/>
                <w:sz w:val="20"/>
              </w:rPr>
              <w:t xml:space="preserve">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"КИ-1" инги- </w:t>
            </w:r>
            <w:r>
              <w:br/>
            </w:r>
            <w:r>
              <w:rPr>
                <w:rFonts w:ascii="Times New Roman"/>
                <w:b w:val="false"/>
                <w:i w:val="false"/>
                <w:color w:val="000000"/>
                <w:sz w:val="20"/>
              </w:rPr>
              <w:t xml:space="preserve">
биторы,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"Альпан" кор- </w:t>
            </w:r>
            <w:r>
              <w:br/>
            </w:r>
            <w:r>
              <w:rPr>
                <w:rFonts w:ascii="Times New Roman"/>
                <w:b w:val="false"/>
                <w:i w:val="false"/>
                <w:color w:val="000000"/>
                <w:sz w:val="20"/>
              </w:rPr>
              <w:t xml:space="preserve">
розия ингиби- </w:t>
            </w:r>
            <w:r>
              <w:br/>
            </w:r>
            <w:r>
              <w:rPr>
                <w:rFonts w:ascii="Times New Roman"/>
                <w:b w:val="false"/>
                <w:i w:val="false"/>
                <w:color w:val="000000"/>
                <w:sz w:val="20"/>
              </w:rPr>
              <w:t xml:space="preserve">
торы, "Х", </w:t>
            </w:r>
            <w:r>
              <w:br/>
            </w:r>
            <w:r>
              <w:rPr>
                <w:rFonts w:ascii="Times New Roman"/>
                <w:b w:val="false"/>
                <w:i w:val="false"/>
                <w:color w:val="000000"/>
                <w:sz w:val="20"/>
              </w:rPr>
              <w:t xml:space="preserve">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"Амфикор",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"Антик-1",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"Викор",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"Волга-1" ко- </w:t>
            </w:r>
            <w:r>
              <w:br/>
            </w:r>
            <w:r>
              <w:rPr>
                <w:rFonts w:ascii="Times New Roman"/>
                <w:b w:val="false"/>
                <w:i w:val="false"/>
                <w:color w:val="000000"/>
                <w:sz w:val="20"/>
              </w:rPr>
              <w:t xml:space="preserve">
ррозия  инги- </w:t>
            </w:r>
            <w:r>
              <w:br/>
            </w:r>
            <w:r>
              <w:rPr>
                <w:rFonts w:ascii="Times New Roman"/>
                <w:b w:val="false"/>
                <w:i w:val="false"/>
                <w:color w:val="000000"/>
                <w:sz w:val="20"/>
              </w:rPr>
              <w:t xml:space="preserve">
биторы,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"Ифхангаз",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"Нефтегаз-1" </w:t>
            </w:r>
            <w:r>
              <w:br/>
            </w:r>
            <w:r>
              <w:rPr>
                <w:rFonts w:ascii="Times New Roman"/>
                <w:b w:val="false"/>
                <w:i w:val="false"/>
                <w:color w:val="000000"/>
                <w:sz w:val="20"/>
              </w:rPr>
              <w:t xml:space="preserve">
коррозия инги- </w:t>
            </w:r>
            <w:r>
              <w:br/>
            </w:r>
            <w:r>
              <w:rPr>
                <w:rFonts w:ascii="Times New Roman"/>
                <w:b w:val="false"/>
                <w:i w:val="false"/>
                <w:color w:val="000000"/>
                <w:sz w:val="20"/>
              </w:rPr>
              <w:t xml:space="preserve">
биторы, "Х", </w:t>
            </w:r>
            <w:r>
              <w:br/>
            </w:r>
            <w:r>
              <w:rPr>
                <w:rFonts w:ascii="Times New Roman"/>
                <w:b w:val="false"/>
                <w:i w:val="false"/>
                <w:color w:val="000000"/>
                <w:sz w:val="20"/>
              </w:rPr>
              <w:t xml:space="preserve">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"Олазол",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"ГИПХ-3-А" </w:t>
            </w:r>
            <w:r>
              <w:br/>
            </w:r>
            <w:r>
              <w:rPr>
                <w:rFonts w:ascii="Times New Roman"/>
                <w:b w:val="false"/>
                <w:i w:val="false"/>
                <w:color w:val="000000"/>
                <w:sz w:val="20"/>
              </w:rPr>
              <w:t xml:space="preserve">
ингибиторы,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"ВФИКС инги- </w:t>
            </w:r>
            <w:r>
              <w:br/>
            </w:r>
            <w:r>
              <w:rPr>
                <w:rFonts w:ascii="Times New Roman"/>
                <w:b w:val="false"/>
                <w:i w:val="false"/>
                <w:color w:val="000000"/>
                <w:sz w:val="20"/>
              </w:rPr>
              <w:t xml:space="preserve">
биторы", "Х", </w:t>
            </w:r>
            <w:r>
              <w:br/>
            </w:r>
            <w:r>
              <w:rPr>
                <w:rFonts w:ascii="Times New Roman"/>
                <w:b w:val="false"/>
                <w:i w:val="false"/>
                <w:color w:val="000000"/>
                <w:sz w:val="20"/>
              </w:rPr>
              <w:t xml:space="preserve">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TU15ТE15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"КХО-1" инги- </w:t>
            </w:r>
            <w:r>
              <w:br/>
            </w:r>
            <w:r>
              <w:rPr>
                <w:rFonts w:ascii="Times New Roman"/>
                <w:b w:val="false"/>
                <w:i w:val="false"/>
                <w:color w:val="000000"/>
                <w:sz w:val="20"/>
              </w:rPr>
              <w:t xml:space="preserve">
биторы", "Х", </w:t>
            </w:r>
            <w:r>
              <w:br/>
            </w:r>
            <w:r>
              <w:rPr>
                <w:rFonts w:ascii="Times New Roman"/>
                <w:b w:val="false"/>
                <w:i w:val="false"/>
                <w:color w:val="000000"/>
                <w:sz w:val="20"/>
              </w:rPr>
              <w:t xml:space="preserve">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"Корексит",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"РЕКОД" кор- </w:t>
            </w:r>
            <w:r>
              <w:br/>
            </w:r>
            <w:r>
              <w:rPr>
                <w:rFonts w:ascii="Times New Roman"/>
                <w:b w:val="false"/>
                <w:i w:val="false"/>
                <w:color w:val="000000"/>
                <w:sz w:val="20"/>
              </w:rPr>
              <w:t xml:space="preserve">
розия  инги- </w:t>
            </w:r>
            <w:r>
              <w:br/>
            </w:r>
            <w:r>
              <w:rPr>
                <w:rFonts w:ascii="Times New Roman"/>
                <w:b w:val="false"/>
                <w:i w:val="false"/>
                <w:color w:val="000000"/>
                <w:sz w:val="20"/>
              </w:rPr>
              <w:t xml:space="preserve">
биторы", "Х", </w:t>
            </w:r>
            <w:r>
              <w:br/>
            </w:r>
            <w:r>
              <w:rPr>
                <w:rFonts w:ascii="Times New Roman"/>
                <w:b w:val="false"/>
                <w:i w:val="false"/>
                <w:color w:val="000000"/>
                <w:sz w:val="20"/>
              </w:rPr>
              <w:t xml:space="preserve">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"ИОМС-1",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"СНПХ ингиби- </w:t>
            </w:r>
            <w:r>
              <w:br/>
            </w:r>
            <w:r>
              <w:rPr>
                <w:rFonts w:ascii="Times New Roman"/>
                <w:b w:val="false"/>
                <w:i w:val="false"/>
                <w:color w:val="000000"/>
                <w:sz w:val="20"/>
              </w:rPr>
              <w:t xml:space="preserve">
торы", "Х", </w:t>
            </w:r>
            <w:r>
              <w:br/>
            </w:r>
            <w:r>
              <w:rPr>
                <w:rFonts w:ascii="Times New Roman"/>
                <w:b w:val="false"/>
                <w:i w:val="false"/>
                <w:color w:val="000000"/>
                <w:sz w:val="20"/>
              </w:rPr>
              <w:t xml:space="preserve">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"СНПХ ингиби- </w:t>
            </w:r>
            <w:r>
              <w:br/>
            </w:r>
            <w:r>
              <w:rPr>
                <w:rFonts w:ascii="Times New Roman"/>
                <w:b w:val="false"/>
                <w:i w:val="false"/>
                <w:color w:val="000000"/>
                <w:sz w:val="20"/>
              </w:rPr>
              <w:t xml:space="preserve">
торы", "Х", </w:t>
            </w:r>
            <w:r>
              <w:br/>
            </w:r>
            <w:r>
              <w:rPr>
                <w:rFonts w:ascii="Times New Roman"/>
                <w:b w:val="false"/>
                <w:i w:val="false"/>
                <w:color w:val="000000"/>
                <w:sz w:val="20"/>
              </w:rPr>
              <w:t xml:space="preserve">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"Ингибитор-- </w:t>
            </w:r>
            <w:r>
              <w:br/>
            </w:r>
            <w:r>
              <w:rPr>
                <w:rFonts w:ascii="Times New Roman"/>
                <w:b w:val="false"/>
                <w:i w:val="false"/>
                <w:color w:val="000000"/>
                <w:sz w:val="20"/>
              </w:rPr>
              <w:t xml:space="preserve">
428",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"СНПХ ингиби- </w:t>
            </w:r>
            <w:r>
              <w:br/>
            </w:r>
            <w:r>
              <w:rPr>
                <w:rFonts w:ascii="Times New Roman"/>
                <w:b w:val="false"/>
                <w:i w:val="false"/>
                <w:color w:val="000000"/>
                <w:sz w:val="20"/>
              </w:rPr>
              <w:t xml:space="preserve">
торы", "Х", </w:t>
            </w:r>
            <w:r>
              <w:br/>
            </w:r>
            <w:r>
              <w:rPr>
                <w:rFonts w:ascii="Times New Roman"/>
                <w:b w:val="false"/>
                <w:i w:val="false"/>
                <w:color w:val="000000"/>
                <w:sz w:val="20"/>
              </w:rPr>
              <w:t xml:space="preserve">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"Дизгафен" немесе "Донбасс-1" немесе "Донбасс-2",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"Амдор ИК",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"ГИПХ-4 инги- </w:t>
            </w:r>
            <w:r>
              <w:br/>
            </w:r>
            <w:r>
              <w:rPr>
                <w:rFonts w:ascii="Times New Roman"/>
                <w:b w:val="false"/>
                <w:i w:val="false"/>
                <w:color w:val="000000"/>
                <w:sz w:val="20"/>
              </w:rPr>
              <w:t xml:space="preserve">
биторы", "ГИПХ-3-Б ин- </w:t>
            </w:r>
            <w:r>
              <w:br/>
            </w:r>
            <w:r>
              <w:rPr>
                <w:rFonts w:ascii="Times New Roman"/>
                <w:b w:val="false"/>
                <w:i w:val="false"/>
                <w:color w:val="000000"/>
                <w:sz w:val="20"/>
              </w:rPr>
              <w:t xml:space="preserve">
гибиторы" не- </w:t>
            </w:r>
            <w:r>
              <w:br/>
            </w:r>
            <w:r>
              <w:rPr>
                <w:rFonts w:ascii="Times New Roman"/>
                <w:b w:val="false"/>
                <w:i w:val="false"/>
                <w:color w:val="000000"/>
                <w:sz w:val="20"/>
              </w:rPr>
              <w:t xml:space="preserve">
месе "ГИПХ-6 </w:t>
            </w:r>
            <w:r>
              <w:br/>
            </w:r>
            <w:r>
              <w:rPr>
                <w:rFonts w:ascii="Times New Roman"/>
                <w:b w:val="false"/>
                <w:i w:val="false"/>
                <w:color w:val="000000"/>
                <w:sz w:val="20"/>
              </w:rPr>
              <w:t xml:space="preserve">
ингибиторы",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"ИКБ ингиби- </w:t>
            </w:r>
            <w:r>
              <w:br/>
            </w:r>
            <w:r>
              <w:rPr>
                <w:rFonts w:ascii="Times New Roman"/>
                <w:b w:val="false"/>
                <w:i w:val="false"/>
                <w:color w:val="000000"/>
                <w:sz w:val="20"/>
              </w:rPr>
              <w:t xml:space="preserve">
торы",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"Инерген", "Дөңестен түсіруге болмайды",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"Тұтанбайтын улы 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"Дөңестен түсіруге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гуммир- </w:t>
            </w:r>
            <w:r>
              <w:br/>
            </w:r>
            <w:r>
              <w:rPr>
                <w:rFonts w:ascii="Times New Roman"/>
                <w:b w:val="false"/>
                <w:i w:val="false"/>
                <w:color w:val="000000"/>
                <w:sz w:val="20"/>
              </w:rPr>
              <w:t xml:space="preserve">
ленген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"Инкредол",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"Ифханол",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"Сілті",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 ерітінді- </w:t>
            </w:r>
            <w:r>
              <w:br/>
            </w:r>
            <w:r>
              <w:rPr>
                <w:rFonts w:ascii="Times New Roman"/>
                <w:b w:val="false"/>
                <w:i w:val="false"/>
                <w:color w:val="000000"/>
                <w:sz w:val="20"/>
              </w:rPr>
              <w:t xml:space="preserve">
сі",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каль- </w:t>
            </w:r>
            <w:r>
              <w:br/>
            </w:r>
            <w:r>
              <w:rPr>
                <w:rFonts w:ascii="Times New Roman"/>
                <w:b w:val="false"/>
                <w:i w:val="false"/>
                <w:color w:val="000000"/>
                <w:sz w:val="20"/>
              </w:rPr>
              <w:t xml:space="preserve">
ций",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"Бромды каль- </w:t>
            </w:r>
            <w:r>
              <w:br/>
            </w:r>
            <w:r>
              <w:rPr>
                <w:rFonts w:ascii="Times New Roman"/>
                <w:b w:val="false"/>
                <w:i w:val="false"/>
                <w:color w:val="000000"/>
                <w:sz w:val="20"/>
              </w:rPr>
              <w:t xml:space="preserve">
ций",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гуммир- </w:t>
            </w:r>
            <w:r>
              <w:br/>
            </w:r>
            <w:r>
              <w:rPr>
                <w:rFonts w:ascii="Times New Roman"/>
                <w:b w:val="false"/>
                <w:i w:val="false"/>
                <w:color w:val="000000"/>
                <w:sz w:val="20"/>
              </w:rPr>
              <w:t xml:space="preserve">
ленген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TE11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 ги- </w:t>
            </w:r>
            <w:r>
              <w:br/>
            </w:r>
            <w:r>
              <w:rPr>
                <w:rFonts w:ascii="Times New Roman"/>
                <w:b w:val="false"/>
                <w:i w:val="false"/>
                <w:color w:val="000000"/>
                <w:sz w:val="20"/>
              </w:rPr>
              <w:t xml:space="preserve">
похлоритінің қойыртпағы",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 нит- </w:t>
            </w:r>
            <w:r>
              <w:br/>
            </w:r>
            <w:r>
              <w:rPr>
                <w:rFonts w:ascii="Times New Roman"/>
                <w:b w:val="false"/>
                <w:i w:val="false"/>
                <w:color w:val="000000"/>
                <w:sz w:val="20"/>
              </w:rPr>
              <w:t xml:space="preserve">
раты",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 хло- </w:t>
            </w:r>
            <w:r>
              <w:br/>
            </w:r>
            <w:r>
              <w:rPr>
                <w:rFonts w:ascii="Times New Roman"/>
                <w:b w:val="false"/>
                <w:i w:val="false"/>
                <w:color w:val="000000"/>
                <w:sz w:val="20"/>
              </w:rPr>
              <w:t xml:space="preserve">
рат-хлориді",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"Камфен",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"Шайыршық",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Капролактамға арналған арнайы цистерналарда (моделі 15-1552)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"Капролактам",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тұтанады"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r>
              <w:br/>
            </w:r>
            <w:r>
              <w:rPr>
                <w:rFonts w:ascii="Times New Roman"/>
                <w:b w:val="false"/>
                <w:i w:val="false"/>
                <w:color w:val="000000"/>
                <w:sz w:val="20"/>
              </w:rPr>
              <w:t xml:space="preserve">
"Күйдіргі",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"Карбамат-Д",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"Карбамол ЦЭМ",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"Карпатол",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"Карпатол",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"Катализа- </w:t>
            </w:r>
            <w:r>
              <w:br/>
            </w:r>
            <w:r>
              <w:rPr>
                <w:rFonts w:ascii="Times New Roman"/>
                <w:b w:val="false"/>
                <w:i w:val="false"/>
                <w:color w:val="000000"/>
                <w:sz w:val="20"/>
              </w:rPr>
              <w:t xml:space="preserve">
тор",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"Катализатор",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"СКОП",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немесе </w:t>
            </w:r>
            <w:r>
              <w:br/>
            </w:r>
            <w:r>
              <w:rPr>
                <w:rFonts w:ascii="Times New Roman"/>
                <w:b w:val="false"/>
                <w:i w:val="false"/>
                <w:color w:val="000000"/>
                <w:sz w:val="20"/>
              </w:rPr>
              <w:t xml:space="preserve">
әмбебап ағызу </w:t>
            </w:r>
            <w:r>
              <w:br/>
            </w:r>
            <w:r>
              <w:rPr>
                <w:rFonts w:ascii="Times New Roman"/>
                <w:b w:val="false"/>
                <w:i w:val="false"/>
                <w:color w:val="000000"/>
                <w:sz w:val="20"/>
              </w:rPr>
              <w:t xml:space="preserve">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"Бензин-мұнай", </w:t>
            </w:r>
            <w:r>
              <w:br/>
            </w:r>
            <w:r>
              <w:rPr>
                <w:rFonts w:ascii="Times New Roman"/>
                <w:b w:val="false"/>
                <w:i w:val="false"/>
                <w:color w:val="000000"/>
                <w:sz w:val="20"/>
              </w:rPr>
              <w:t xml:space="preserve">
"С"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Оттегіне арнал- </w:t>
            </w:r>
            <w:r>
              <w:br/>
            </w:r>
            <w:r>
              <w:rPr>
                <w:rFonts w:ascii="Times New Roman"/>
                <w:b w:val="false"/>
                <w:i w:val="false"/>
                <w:color w:val="000000"/>
                <w:sz w:val="20"/>
              </w:rPr>
              <w:t xml:space="preserve">
ған арнайы цис- </w:t>
            </w:r>
            <w:r>
              <w:br/>
            </w:r>
            <w:r>
              <w:rPr>
                <w:rFonts w:ascii="Times New Roman"/>
                <w:b w:val="false"/>
                <w:i w:val="false"/>
                <w:color w:val="000000"/>
                <w:sz w:val="20"/>
              </w:rPr>
              <w:t xml:space="preserve">
терналарда </w:t>
            </w:r>
            <w:r>
              <w:br/>
            </w:r>
            <w:r>
              <w:rPr>
                <w:rFonts w:ascii="Times New Roman"/>
                <w:b w:val="false"/>
                <w:i w:val="false"/>
                <w:color w:val="000000"/>
                <w:sz w:val="20"/>
              </w:rPr>
              <w:t xml:space="preserve">
(модельдері: 8Г513, 8Г513М, 15-558, 15-558С /-01)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TU7 TU19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"Оттегі", "Дөңестен түсі- </w:t>
            </w:r>
            <w:r>
              <w:br/>
            </w:r>
            <w:r>
              <w:rPr>
                <w:rFonts w:ascii="Times New Roman"/>
                <w:b w:val="false"/>
                <w:i w:val="false"/>
                <w:color w:val="000000"/>
                <w:sz w:val="20"/>
              </w:rPr>
              <w:t xml:space="preserve">
руге болмайды",тіркеу трафаре- </w:t>
            </w:r>
            <w:r>
              <w:br/>
            </w:r>
            <w:r>
              <w:rPr>
                <w:rFonts w:ascii="Times New Roman"/>
                <w:b w:val="false"/>
                <w:i w:val="false"/>
                <w:color w:val="000000"/>
                <w:sz w:val="20"/>
              </w:rPr>
              <w:t xml:space="preserve">
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"Тотық- </w:t>
            </w:r>
            <w:r>
              <w:br/>
            </w:r>
            <w:r>
              <w:rPr>
                <w:rFonts w:ascii="Times New Roman"/>
                <w:b w:val="false"/>
                <w:i w:val="false"/>
                <w:color w:val="000000"/>
                <w:sz w:val="20"/>
              </w:rPr>
              <w:t xml:space="preserve">
тырғыш", </w:t>
            </w:r>
            <w:r>
              <w:br/>
            </w:r>
            <w:r>
              <w:rPr>
                <w:rFonts w:ascii="Times New Roman"/>
                <w:b w:val="false"/>
                <w:i w:val="false"/>
                <w:color w:val="000000"/>
                <w:sz w:val="20"/>
              </w:rPr>
              <w:t xml:space="preserve">
"Дөңестентүсіруге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"Тасалау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"Дикарбонды қышқылдардың </w:t>
            </w:r>
            <w:r>
              <w:br/>
            </w:r>
            <w:r>
              <w:rPr>
                <w:rFonts w:ascii="Times New Roman"/>
                <w:b w:val="false"/>
                <w:i w:val="false"/>
                <w:color w:val="000000"/>
                <w:sz w:val="20"/>
              </w:rPr>
              <w:t xml:space="preserve">
сулы ерітінді- </w:t>
            </w:r>
            <w:r>
              <w:br/>
            </w:r>
            <w:r>
              <w:rPr>
                <w:rFonts w:ascii="Times New Roman"/>
                <w:b w:val="false"/>
                <w:i w:val="false"/>
                <w:color w:val="000000"/>
                <w:sz w:val="20"/>
              </w:rPr>
              <w:t xml:space="preserve">
сі",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алынатын гуммирленген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алынатын гуммирленген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"ОЭДФ-1",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Күшті азот қышқылына арналған арнайы цистерналарда (модельдері: 15-1024, 15-1406 (ЖКЦ-39), ЖКЦ-34, ЖКЦ-35)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TC6 TE22 TT1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 қышқылы", </w:t>
            </w:r>
            <w:r>
              <w:br/>
            </w:r>
            <w:r>
              <w:rPr>
                <w:rFonts w:ascii="Times New Roman"/>
                <w:b w:val="false"/>
                <w:i w:val="false"/>
                <w:color w:val="000000"/>
                <w:sz w:val="20"/>
              </w:rPr>
              <w:t xml:space="preserve">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"Тотық- </w:t>
            </w:r>
            <w:r>
              <w:br/>
            </w:r>
            <w:r>
              <w:rPr>
                <w:rFonts w:ascii="Times New Roman"/>
                <w:b w:val="false"/>
                <w:i w:val="false"/>
                <w:color w:val="000000"/>
                <w:sz w:val="20"/>
              </w:rPr>
              <w:t xml:space="preserve">
тырғыш",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Күші аз азот қышқылына арналған арнайы цистерналарда  (модельдері: 15-1232, 15-1232Э, 15-1404, 15-1426, 15-1487/-01)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 қышқылы", </w:t>
            </w:r>
            <w:r>
              <w:br/>
            </w:r>
            <w:r>
              <w:rPr>
                <w:rFonts w:ascii="Times New Roman"/>
                <w:b w:val="false"/>
                <w:i w:val="false"/>
                <w:color w:val="000000"/>
                <w:sz w:val="20"/>
              </w:rPr>
              <w:t xml:space="preserve">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арналған </w:t>
            </w:r>
            <w:r>
              <w:br/>
            </w:r>
            <w:r>
              <w:rPr>
                <w:rFonts w:ascii="Times New Roman"/>
                <w:b w:val="false"/>
                <w:i w:val="false"/>
                <w:color w:val="000000"/>
                <w:sz w:val="20"/>
              </w:rPr>
              <w:t xml:space="preserve">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"Дихлоркарбонды </w:t>
            </w:r>
            <w:r>
              <w:br/>
            </w:r>
            <w:r>
              <w:rPr>
                <w:rFonts w:ascii="Times New Roman"/>
                <w:b w:val="false"/>
                <w:i w:val="false"/>
                <w:color w:val="000000"/>
                <w:sz w:val="20"/>
              </w:rPr>
              <w:t xml:space="preserve">
қышқыл", "Х", </w:t>
            </w:r>
            <w:r>
              <w:br/>
            </w:r>
            <w:r>
              <w:rPr>
                <w:rFonts w:ascii="Times New Roman"/>
                <w:b w:val="false"/>
                <w:i w:val="false"/>
                <w:color w:val="000000"/>
                <w:sz w:val="20"/>
              </w:rPr>
              <w:t xml:space="preserve">
тіркеу трафаре- </w:t>
            </w:r>
            <w:r>
              <w:br/>
            </w:r>
            <w:r>
              <w:rPr>
                <w:rFonts w:ascii="Times New Roman"/>
                <w:b w:val="false"/>
                <w:i w:val="false"/>
                <w:color w:val="000000"/>
                <w:sz w:val="20"/>
              </w:rPr>
              <w:t xml:space="preserve">
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гуммир- </w:t>
            </w:r>
            <w:r>
              <w:br/>
            </w:r>
            <w:r>
              <w:rPr>
                <w:rFonts w:ascii="Times New Roman"/>
                <w:b w:val="false"/>
                <w:i w:val="false"/>
                <w:color w:val="000000"/>
                <w:sz w:val="20"/>
              </w:rPr>
              <w:t xml:space="preserve">
ленген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"КФВ қышқылы", </w:t>
            </w:r>
            <w:r>
              <w:br/>
            </w:r>
            <w:r>
              <w:rPr>
                <w:rFonts w:ascii="Times New Roman"/>
                <w:b w:val="false"/>
                <w:i w:val="false"/>
                <w:color w:val="000000"/>
                <w:sz w:val="20"/>
              </w:rPr>
              <w:t xml:space="preserve">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"Малеин қышқы- </w:t>
            </w:r>
            <w:r>
              <w:br/>
            </w:r>
            <w:r>
              <w:rPr>
                <w:rFonts w:ascii="Times New Roman"/>
                <w:b w:val="false"/>
                <w:i w:val="false"/>
                <w:color w:val="000000"/>
                <w:sz w:val="20"/>
              </w:rPr>
              <w:t xml:space="preserve">
лы",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"Құмырсқа қышқылы",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"Нафтен қышқы- </w:t>
            </w:r>
            <w:r>
              <w:br/>
            </w:r>
            <w:r>
              <w:rPr>
                <w:rFonts w:ascii="Times New Roman"/>
                <w:b w:val="false"/>
                <w:i w:val="false"/>
                <w:color w:val="000000"/>
                <w:sz w:val="20"/>
              </w:rPr>
              <w:t xml:space="preserve">
лы",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"Олеин қышқы- </w:t>
            </w:r>
            <w:r>
              <w:br/>
            </w:r>
            <w:r>
              <w:rPr>
                <w:rFonts w:ascii="Times New Roman"/>
                <w:b w:val="false"/>
                <w:i w:val="false"/>
                <w:color w:val="000000"/>
                <w:sz w:val="20"/>
              </w:rPr>
              <w:t xml:space="preserve">
лы",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 қышқы- </w:t>
            </w:r>
            <w:r>
              <w:br/>
            </w:r>
            <w:r>
              <w:rPr>
                <w:rFonts w:ascii="Times New Roman"/>
                <w:b w:val="false"/>
                <w:i w:val="false"/>
                <w:color w:val="000000"/>
                <w:sz w:val="20"/>
              </w:rPr>
              <w:t xml:space="preserve">
лы",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қышқылына </w:t>
            </w:r>
            <w:r>
              <w:br/>
            </w:r>
            <w:r>
              <w:rPr>
                <w:rFonts w:ascii="Times New Roman"/>
                <w:b w:val="false"/>
                <w:i w:val="false"/>
                <w:color w:val="000000"/>
                <w:sz w:val="20"/>
              </w:rPr>
              <w:t xml:space="preserve">
арналған арнайы цистерналарда  (модельдері: 15-Ц854, 15-157, 15-291, 15-1022, 15-1226/-01, 15-1401, 15-1424-01/-03, 15-1548/-02, 15-1601)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қышқы- </w:t>
            </w:r>
            <w:r>
              <w:br/>
            </w:r>
            <w:r>
              <w:rPr>
                <w:rFonts w:ascii="Times New Roman"/>
                <w:b w:val="false"/>
                <w:i w:val="false"/>
                <w:color w:val="000000"/>
                <w:sz w:val="20"/>
              </w:rPr>
              <w:t xml:space="preserve">
лы",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 қышқылына арналған арнайы цистерналарда  (модельдері: 15-1020, 15-1230, 15-1403, 15-1554, 15-1614/-01)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 қышқылы", </w:t>
            </w:r>
            <w:r>
              <w:br/>
            </w:r>
            <w:r>
              <w:rPr>
                <w:rFonts w:ascii="Times New Roman"/>
                <w:b w:val="false"/>
                <w:i w:val="false"/>
                <w:color w:val="000000"/>
                <w:sz w:val="20"/>
              </w:rPr>
              <w:t xml:space="preserve">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"Стеарин",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Сірке қышқылына арналған арнайы цистерналарда  (моделі 15-1235, 15-1608/-02/-03)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"Сірке қышқы- </w:t>
            </w:r>
            <w:r>
              <w:br/>
            </w:r>
            <w:r>
              <w:rPr>
                <w:rFonts w:ascii="Times New Roman"/>
                <w:b w:val="false"/>
                <w:i w:val="false"/>
                <w:color w:val="000000"/>
                <w:sz w:val="20"/>
              </w:rPr>
              <w:t xml:space="preserve">
лы",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"Тез </w:t>
            </w:r>
            <w:r>
              <w:br/>
            </w:r>
            <w:r>
              <w:rPr>
                <w:rFonts w:ascii="Times New Roman"/>
                <w:b w:val="false"/>
                <w:i w:val="false"/>
                <w:color w:val="000000"/>
                <w:sz w:val="20"/>
              </w:rPr>
              <w:t xml:space="preserve">
тұтана- </w:t>
            </w:r>
            <w:r>
              <w:br/>
            </w:r>
            <w:r>
              <w:rPr>
                <w:rFonts w:ascii="Times New Roman"/>
                <w:b w:val="false"/>
                <w:i w:val="false"/>
                <w:color w:val="000000"/>
                <w:sz w:val="20"/>
              </w:rPr>
              <w:t xml:space="preserve">
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Сірке қышқылына арналған арнайы цистерналарда  (моделі 15-1235, 15-1608/-02/-03)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"Сірке қышқы- </w:t>
            </w:r>
            <w:r>
              <w:br/>
            </w:r>
            <w:r>
              <w:rPr>
                <w:rFonts w:ascii="Times New Roman"/>
                <w:b w:val="false"/>
                <w:i w:val="false"/>
                <w:color w:val="000000"/>
                <w:sz w:val="20"/>
              </w:rPr>
              <w:t xml:space="preserve">
лы",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 баспайтын болаттан жасалған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"Фосфорлылау қышқыл",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алынатын гуммирленген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L21DH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TU34 </w:t>
            </w:r>
            <w:r>
              <w:br/>
            </w:r>
            <w:r>
              <w:rPr>
                <w:rFonts w:ascii="Times New Roman"/>
                <w:b w:val="false"/>
                <w:i w:val="false"/>
                <w:color w:val="000000"/>
                <w:sz w:val="20"/>
              </w:rPr>
              <w:t xml:space="preserve">
TU38 </w:t>
            </w:r>
            <w:r>
              <w:br/>
            </w:r>
            <w:r>
              <w:rPr>
                <w:rFonts w:ascii="Times New Roman"/>
                <w:b w:val="false"/>
                <w:i w:val="false"/>
                <w:color w:val="000000"/>
                <w:sz w:val="20"/>
              </w:rPr>
              <w:t xml:space="preserve">
TC1 </w:t>
            </w:r>
            <w:r>
              <w:br/>
            </w:r>
            <w:r>
              <w:rPr>
                <w:rFonts w:ascii="Times New Roman"/>
                <w:b w:val="false"/>
                <w:i w:val="false"/>
                <w:color w:val="000000"/>
                <w:sz w:val="20"/>
              </w:rPr>
              <w:t xml:space="preserve">
TE17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r>
              <w:br/>
            </w:r>
            <w:r>
              <w:rPr>
                <w:rFonts w:ascii="Times New Roman"/>
                <w:b w:val="false"/>
                <w:i w:val="false"/>
                <w:color w:val="000000"/>
                <w:sz w:val="20"/>
              </w:rPr>
              <w:t xml:space="preserve">
TT4 </w:t>
            </w:r>
            <w:r>
              <w:br/>
            </w:r>
            <w:r>
              <w:rPr>
                <w:rFonts w:ascii="Times New Roman"/>
                <w:b w:val="false"/>
                <w:i w:val="false"/>
                <w:color w:val="000000"/>
                <w:sz w:val="20"/>
              </w:rPr>
              <w:t xml:space="preserve">
TM3 </w:t>
            </w:r>
            <w:r>
              <w:br/>
            </w:r>
            <w:r>
              <w:rPr>
                <w:rFonts w:ascii="Times New Roman"/>
                <w:b w:val="false"/>
                <w:i w:val="false"/>
                <w:color w:val="000000"/>
                <w:sz w:val="20"/>
              </w:rPr>
              <w:t xml:space="preserve">
TM5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"Плавикті қышқыл",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X88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"Хлорсульфон </w:t>
            </w:r>
            <w:r>
              <w:br/>
            </w:r>
            <w:r>
              <w:rPr>
                <w:rFonts w:ascii="Times New Roman"/>
                <w:b w:val="false"/>
                <w:i w:val="false"/>
                <w:color w:val="000000"/>
                <w:sz w:val="20"/>
              </w:rPr>
              <w:t xml:space="preserve">
қышқылы",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қышқылына </w:t>
            </w:r>
            <w:r>
              <w:br/>
            </w:r>
            <w:r>
              <w:rPr>
                <w:rFonts w:ascii="Times New Roman"/>
                <w:b w:val="false"/>
                <w:i w:val="false"/>
                <w:color w:val="000000"/>
                <w:sz w:val="20"/>
              </w:rPr>
              <w:t xml:space="preserve">
арналған арнайы цистерналарда  (модельдері: 15-Ц854, 15-157, 15-291, 15-1022, 15-1226/-01, 15-1401, 15-1424-01/-03, 15-1548/-02, 15-1601)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"Этилкүкірт қышқылы",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"ВЖК",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"Майлы қышқыл",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"Майлы қышқыл",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"Талл қышқы- </w:t>
            </w:r>
            <w:r>
              <w:br/>
            </w:r>
            <w:r>
              <w:rPr>
                <w:rFonts w:ascii="Times New Roman"/>
                <w:b w:val="false"/>
                <w:i w:val="false"/>
                <w:color w:val="000000"/>
                <w:sz w:val="20"/>
              </w:rPr>
              <w:t xml:space="preserve">
лы",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алынатын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"ВИК қышқылы",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"Шайыршық желі- </w:t>
            </w:r>
            <w:r>
              <w:br/>
            </w:r>
            <w:r>
              <w:rPr>
                <w:rFonts w:ascii="Times New Roman"/>
                <w:b w:val="false"/>
                <w:i w:val="false"/>
                <w:color w:val="000000"/>
                <w:sz w:val="20"/>
              </w:rPr>
              <w:t xml:space="preserve">
мі",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w:t>
            </w:r>
            <w:r>
              <w:br/>
            </w:r>
            <w:r>
              <w:rPr>
                <w:rFonts w:ascii="Times New Roman"/>
                <w:b w:val="false"/>
                <w:i w:val="false"/>
                <w:color w:val="000000"/>
                <w:sz w:val="20"/>
              </w:rPr>
              <w:t xml:space="preserve">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"Суризондар",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гуммир- </w:t>
            </w:r>
            <w:r>
              <w:br/>
            </w:r>
            <w:r>
              <w:rPr>
                <w:rFonts w:ascii="Times New Roman"/>
                <w:b w:val="false"/>
                <w:i w:val="false"/>
                <w:color w:val="000000"/>
                <w:sz w:val="20"/>
              </w:rPr>
              <w:t xml:space="preserve">
ленген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"ГЛИМС компо- </w:t>
            </w:r>
            <w:r>
              <w:br/>
            </w:r>
            <w:r>
              <w:rPr>
                <w:rFonts w:ascii="Times New Roman"/>
                <w:b w:val="false"/>
                <w:i w:val="false"/>
                <w:color w:val="000000"/>
                <w:sz w:val="20"/>
              </w:rPr>
              <w:t xml:space="preserve">
зициясы",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"ГПР компози- </w:t>
            </w:r>
            <w:r>
              <w:br/>
            </w:r>
            <w:r>
              <w:rPr>
                <w:rFonts w:ascii="Times New Roman"/>
                <w:b w:val="false"/>
                <w:i w:val="false"/>
                <w:color w:val="000000"/>
                <w:sz w:val="20"/>
              </w:rPr>
              <w:t xml:space="preserve">
циясы",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"ДН-9010 ком- </w:t>
            </w:r>
            <w:r>
              <w:br/>
            </w:r>
            <w:r>
              <w:rPr>
                <w:rFonts w:ascii="Times New Roman"/>
                <w:b w:val="false"/>
                <w:i w:val="false"/>
                <w:color w:val="000000"/>
                <w:sz w:val="20"/>
              </w:rPr>
              <w:t xml:space="preserve">
позициясы",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гуммир- </w:t>
            </w:r>
            <w:r>
              <w:br/>
            </w:r>
            <w:r>
              <w:rPr>
                <w:rFonts w:ascii="Times New Roman"/>
                <w:b w:val="false"/>
                <w:i w:val="false"/>
                <w:color w:val="000000"/>
                <w:sz w:val="20"/>
              </w:rPr>
              <w:t xml:space="preserve">
ленген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"ДПФ-1 компо- </w:t>
            </w:r>
            <w:r>
              <w:br/>
            </w:r>
            <w:r>
              <w:rPr>
                <w:rFonts w:ascii="Times New Roman"/>
                <w:b w:val="false"/>
                <w:i w:val="false"/>
                <w:color w:val="000000"/>
                <w:sz w:val="20"/>
              </w:rPr>
              <w:t xml:space="preserve">
зициясы",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"Кремнийор- </w:t>
            </w:r>
            <w:r>
              <w:br/>
            </w:r>
            <w:r>
              <w:rPr>
                <w:rFonts w:ascii="Times New Roman"/>
                <w:b w:val="false"/>
                <w:i w:val="false"/>
                <w:color w:val="000000"/>
                <w:sz w:val="20"/>
              </w:rPr>
              <w:t xml:space="preserve">
ганикалық сұйықтық",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"А-391 компо- </w:t>
            </w:r>
            <w:r>
              <w:br/>
            </w:r>
            <w:r>
              <w:rPr>
                <w:rFonts w:ascii="Times New Roman"/>
                <w:b w:val="false"/>
                <w:i w:val="false"/>
                <w:color w:val="000000"/>
                <w:sz w:val="20"/>
              </w:rPr>
              <w:t xml:space="preserve">
ненті",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 компонен- </w:t>
            </w:r>
            <w:r>
              <w:br/>
            </w:r>
            <w:r>
              <w:rPr>
                <w:rFonts w:ascii="Times New Roman"/>
                <w:b w:val="false"/>
                <w:i w:val="false"/>
                <w:color w:val="000000"/>
                <w:sz w:val="20"/>
              </w:rPr>
              <w:t xml:space="preserve">
ті",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TU15ТE15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"Изоцианатты </w:t>
            </w:r>
            <w:r>
              <w:br/>
            </w:r>
            <w:r>
              <w:rPr>
                <w:rFonts w:ascii="Times New Roman"/>
                <w:b w:val="false"/>
                <w:i w:val="false"/>
                <w:color w:val="000000"/>
                <w:sz w:val="20"/>
              </w:rPr>
              <w:t xml:space="preserve">
компонент",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немесе </w:t>
            </w:r>
            <w:r>
              <w:br/>
            </w:r>
            <w:r>
              <w:rPr>
                <w:rFonts w:ascii="Times New Roman"/>
                <w:b w:val="false"/>
                <w:i w:val="false"/>
                <w:color w:val="000000"/>
                <w:sz w:val="20"/>
              </w:rPr>
              <w:t xml:space="preserve">
әмбебап ағызу </w:t>
            </w:r>
            <w:r>
              <w:br/>
            </w:r>
            <w:r>
              <w:rPr>
                <w:rFonts w:ascii="Times New Roman"/>
                <w:b w:val="false"/>
                <w:i w:val="false"/>
                <w:color w:val="000000"/>
                <w:sz w:val="20"/>
              </w:rPr>
              <w:t xml:space="preserve">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"Пироконден- </w:t>
            </w:r>
            <w:r>
              <w:br/>
            </w:r>
            <w:r>
              <w:rPr>
                <w:rFonts w:ascii="Times New Roman"/>
                <w:b w:val="false"/>
                <w:i w:val="false"/>
                <w:color w:val="000000"/>
                <w:sz w:val="20"/>
              </w:rPr>
              <w:t xml:space="preserve">
сат",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"Силобен",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"Бисилан",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"Петровтың түйіспесі",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"Виниполдың концентраты",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"НМК концентр- </w:t>
            </w:r>
            <w:r>
              <w:br/>
            </w:r>
            <w:r>
              <w:rPr>
                <w:rFonts w:ascii="Times New Roman"/>
                <w:b w:val="false"/>
                <w:i w:val="false"/>
                <w:color w:val="000000"/>
                <w:sz w:val="20"/>
              </w:rPr>
              <w:t xml:space="preserve">
аты",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"Полиизобу- </w:t>
            </w:r>
            <w:r>
              <w:br/>
            </w:r>
            <w:r>
              <w:rPr>
                <w:rFonts w:ascii="Times New Roman"/>
                <w:b w:val="false"/>
                <w:i w:val="false"/>
                <w:color w:val="000000"/>
                <w:sz w:val="20"/>
              </w:rPr>
              <w:t xml:space="preserve">
тиленнің концентраты",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"ПВК", "Бело- </w:t>
            </w:r>
            <w:r>
              <w:br/>
            </w:r>
            <w:r>
              <w:rPr>
                <w:rFonts w:ascii="Times New Roman"/>
                <w:b w:val="false"/>
                <w:i w:val="false"/>
                <w:color w:val="000000"/>
                <w:sz w:val="20"/>
              </w:rPr>
              <w:t xml:space="preserve">
русит",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"Сульфитті- </w:t>
            </w:r>
            <w:r>
              <w:br/>
            </w:r>
            <w:r>
              <w:rPr>
                <w:rFonts w:ascii="Times New Roman"/>
                <w:b w:val="false"/>
                <w:i w:val="false"/>
                <w:color w:val="000000"/>
                <w:sz w:val="20"/>
              </w:rPr>
              <w:t xml:space="preserve">
спиртті бар- </w:t>
            </w:r>
            <w:r>
              <w:br/>
            </w:r>
            <w:r>
              <w:rPr>
                <w:rFonts w:ascii="Times New Roman"/>
                <w:b w:val="false"/>
                <w:i w:val="false"/>
                <w:color w:val="000000"/>
                <w:sz w:val="20"/>
              </w:rPr>
              <w:t xml:space="preserve">
даның концен- </w:t>
            </w:r>
            <w:r>
              <w:br/>
            </w:r>
            <w:r>
              <w:rPr>
                <w:rFonts w:ascii="Times New Roman"/>
                <w:b w:val="false"/>
                <w:i w:val="false"/>
                <w:color w:val="000000"/>
                <w:sz w:val="20"/>
              </w:rPr>
              <w:t xml:space="preserve">
траты",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"Циклендердің концентраты",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 </w:t>
            </w:r>
            <w:r>
              <w:br/>
            </w:r>
            <w:r>
              <w:rPr>
                <w:rFonts w:ascii="Times New Roman"/>
                <w:b w:val="false"/>
                <w:i w:val="false"/>
                <w:color w:val="000000"/>
                <w:sz w:val="20"/>
              </w:rPr>
              <w:t xml:space="preserve">
траты.",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"Бояғыштар",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"Крезолдар",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Қалпағында сақ- </w:t>
            </w:r>
            <w:r>
              <w:br/>
            </w:r>
            <w:r>
              <w:rPr>
                <w:rFonts w:ascii="Times New Roman"/>
                <w:b w:val="false"/>
                <w:i w:val="false"/>
                <w:color w:val="000000"/>
                <w:sz w:val="20"/>
              </w:rPr>
              <w:t xml:space="preserve">
тандырғыш қапта- </w:t>
            </w:r>
            <w:r>
              <w:br/>
            </w:r>
            <w:r>
              <w:rPr>
                <w:rFonts w:ascii="Times New Roman"/>
                <w:b w:val="false"/>
                <w:i w:val="false"/>
                <w:color w:val="000000"/>
                <w:sz w:val="20"/>
              </w:rPr>
              <w:t xml:space="preserve">
масы бар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"Кремний хло- </w:t>
            </w:r>
            <w:r>
              <w:br/>
            </w:r>
            <w:r>
              <w:rPr>
                <w:rFonts w:ascii="Times New Roman"/>
                <w:b w:val="false"/>
                <w:i w:val="false"/>
                <w:color w:val="000000"/>
                <w:sz w:val="20"/>
              </w:rPr>
              <w:t xml:space="preserve">
риді",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"Креолин",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"Күшейткіш",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"Ксантогенат",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SGAHL4BH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"Ксиленол",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"Ксилидин",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"Ксилитан",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лагы",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"Таскөмір лагы",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"Т", </w:t>
            </w:r>
            <w:r>
              <w:br/>
            </w:r>
            <w:r>
              <w:rPr>
                <w:rFonts w:ascii="Times New Roman"/>
                <w:b w:val="false"/>
                <w:i w:val="false"/>
                <w:color w:val="000000"/>
                <w:sz w:val="20"/>
              </w:rPr>
              <w:t xml:space="preserve">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Латекске арнал- </w:t>
            </w:r>
            <w:r>
              <w:br/>
            </w:r>
            <w:r>
              <w:rPr>
                <w:rFonts w:ascii="Times New Roman"/>
                <w:b w:val="false"/>
                <w:i w:val="false"/>
                <w:color w:val="000000"/>
                <w:sz w:val="20"/>
              </w:rPr>
              <w:t xml:space="preserve">
ған арнайы цис- </w:t>
            </w:r>
            <w:r>
              <w:br/>
            </w:r>
            <w:r>
              <w:rPr>
                <w:rFonts w:ascii="Times New Roman"/>
                <w:b w:val="false"/>
                <w:i w:val="false"/>
                <w:color w:val="000000"/>
                <w:sz w:val="20"/>
              </w:rPr>
              <w:t xml:space="preserve">
терналарда </w:t>
            </w:r>
            <w:r>
              <w:br/>
            </w:r>
            <w:r>
              <w:rPr>
                <w:rFonts w:ascii="Times New Roman"/>
                <w:b w:val="false"/>
                <w:i w:val="false"/>
                <w:color w:val="000000"/>
                <w:sz w:val="20"/>
              </w:rPr>
              <w:t xml:space="preserve">
(моделі </w:t>
            </w:r>
            <w:r>
              <w:br/>
            </w:r>
            <w:r>
              <w:rPr>
                <w:rFonts w:ascii="Times New Roman"/>
                <w:b w:val="false"/>
                <w:i w:val="false"/>
                <w:color w:val="000000"/>
                <w:sz w:val="20"/>
              </w:rPr>
              <w:t xml:space="preserve">
15-1638/-01)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"Латекс",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Латекске арнал- </w:t>
            </w:r>
            <w:r>
              <w:br/>
            </w:r>
            <w:r>
              <w:rPr>
                <w:rFonts w:ascii="Times New Roman"/>
                <w:b w:val="false"/>
                <w:i w:val="false"/>
                <w:color w:val="000000"/>
                <w:sz w:val="20"/>
              </w:rPr>
              <w:t xml:space="preserve">
ған арнайы цис- </w:t>
            </w:r>
            <w:r>
              <w:br/>
            </w:r>
            <w:r>
              <w:rPr>
                <w:rFonts w:ascii="Times New Roman"/>
                <w:b w:val="false"/>
                <w:i w:val="false"/>
                <w:color w:val="000000"/>
                <w:sz w:val="20"/>
              </w:rPr>
              <w:t xml:space="preserve">
терналарда  (моделі 15-1638/-01)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"Латекс",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"Лигносуль- </w:t>
            </w:r>
            <w:r>
              <w:br/>
            </w:r>
            <w:r>
              <w:rPr>
                <w:rFonts w:ascii="Times New Roman"/>
                <w:b w:val="false"/>
                <w:i w:val="false"/>
                <w:color w:val="000000"/>
                <w:sz w:val="20"/>
              </w:rPr>
              <w:t xml:space="preserve">
фонаттар",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немесе 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"Бензин- </w:t>
            </w:r>
            <w:r>
              <w:br/>
            </w:r>
            <w:r>
              <w:rPr>
                <w:rFonts w:ascii="Times New Roman"/>
                <w:b w:val="false"/>
                <w:i w:val="false"/>
                <w:color w:val="000000"/>
                <w:sz w:val="20"/>
              </w:rPr>
              <w:t xml:space="preserve">
мұнай", "С"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r>
              <w:br/>
            </w:r>
            <w:r>
              <w:rPr>
                <w:rFonts w:ascii="Times New Roman"/>
                <w:b w:val="false"/>
                <w:i w:val="false"/>
                <w:color w:val="000000"/>
                <w:sz w:val="20"/>
              </w:rPr>
              <w:t xml:space="preserve">
"Улы"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магний",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төменнен ағызып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"Күкіртқышқыл- </w:t>
            </w:r>
            <w:r>
              <w:br/>
            </w:r>
            <w:r>
              <w:rPr>
                <w:rFonts w:ascii="Times New Roman"/>
                <w:b w:val="false"/>
                <w:i w:val="false"/>
                <w:color w:val="000000"/>
                <w:sz w:val="20"/>
              </w:rPr>
              <w:t xml:space="preserve">
ды марганец",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"Полиальфаоле- </w:t>
            </w:r>
            <w:r>
              <w:br/>
            </w:r>
            <w:r>
              <w:rPr>
                <w:rFonts w:ascii="Times New Roman"/>
                <w:b w:val="false"/>
                <w:i w:val="false"/>
                <w:color w:val="000000"/>
                <w:sz w:val="20"/>
              </w:rPr>
              <w:t xml:space="preserve">
финді майлар",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"Антрацен </w:t>
            </w:r>
            <w:r>
              <w:br/>
            </w:r>
            <w:r>
              <w:rPr>
                <w:rFonts w:ascii="Times New Roman"/>
                <w:b w:val="false"/>
                <w:i w:val="false"/>
                <w:color w:val="000000"/>
                <w:sz w:val="20"/>
              </w:rPr>
              <w:t xml:space="preserve">
майы",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"Антрацен </w:t>
            </w:r>
            <w:r>
              <w:br/>
            </w:r>
            <w:r>
              <w:rPr>
                <w:rFonts w:ascii="Times New Roman"/>
                <w:b w:val="false"/>
                <w:i w:val="false"/>
                <w:color w:val="000000"/>
                <w:sz w:val="20"/>
              </w:rPr>
              <w:t xml:space="preserve">
майы ",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"Ағаш-шайырлы майлар",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май",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"Таскөмір майы",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"Таскөмір майы",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"Таскөмір майы",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"Үпілмәлік майы",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"Үпілмәлік майы",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"Креозот майы",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"Таскөмір майы",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"Ойтисик майы",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"Парфюмерлік май",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"Самырсын майы",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майы",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"ПТУ майы",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"Усойқы май",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"Қарағай майы",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"Талл майы",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"Тунга майы",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"БПМ мастика- </w:t>
            </w:r>
            <w:r>
              <w:br/>
            </w:r>
            <w:r>
              <w:rPr>
                <w:rFonts w:ascii="Times New Roman"/>
                <w:b w:val="false"/>
                <w:i w:val="false"/>
                <w:color w:val="000000"/>
                <w:sz w:val="20"/>
              </w:rPr>
              <w:t xml:space="preserve">
сы",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"АКОРБ-100",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нитраты",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8, 5.1, 6.1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Қышқылдық мел- </w:t>
            </w:r>
            <w:r>
              <w:br/>
            </w:r>
            <w:r>
              <w:rPr>
                <w:rFonts w:ascii="Times New Roman"/>
                <w:b w:val="false"/>
                <w:i w:val="false"/>
                <w:color w:val="000000"/>
                <w:sz w:val="20"/>
              </w:rPr>
              <w:t xml:space="preserve">
анжға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(моделі 15-1406(ЖКЦ-39)) </w:t>
            </w:r>
            <w:r>
              <w:br/>
            </w:r>
            <w:r>
              <w:rPr>
                <w:rFonts w:ascii="Times New Roman"/>
                <w:b w:val="false"/>
                <w:i w:val="false"/>
                <w:color w:val="000000"/>
                <w:sz w:val="20"/>
              </w:rPr>
              <w:t xml:space="preserve">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TC6 </w:t>
            </w:r>
            <w:r>
              <w:br/>
            </w:r>
            <w:r>
              <w:rPr>
                <w:rFonts w:ascii="Times New Roman"/>
                <w:b w:val="false"/>
                <w:i w:val="false"/>
                <w:color w:val="000000"/>
                <w:sz w:val="20"/>
              </w:rPr>
              <w:t xml:space="preserve">
TE22 </w:t>
            </w:r>
            <w:r>
              <w:br/>
            </w:r>
            <w:r>
              <w:rPr>
                <w:rFonts w:ascii="Times New Roman"/>
                <w:b w:val="false"/>
                <w:i w:val="false"/>
                <w:color w:val="000000"/>
                <w:sz w:val="20"/>
              </w:rPr>
              <w:t xml:space="preserve">
TT1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"Меланж",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"Тотық- </w:t>
            </w:r>
            <w:r>
              <w:br/>
            </w:r>
            <w:r>
              <w:rPr>
                <w:rFonts w:ascii="Times New Roman"/>
                <w:b w:val="false"/>
                <w:i w:val="false"/>
                <w:color w:val="000000"/>
                <w:sz w:val="20"/>
              </w:rPr>
              <w:t xml:space="preserve">
тырғыш",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8, 5.1, 6.1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Меланжға арнал- </w:t>
            </w:r>
            <w:r>
              <w:br/>
            </w:r>
            <w:r>
              <w:rPr>
                <w:rFonts w:ascii="Times New Roman"/>
                <w:b w:val="false"/>
                <w:i w:val="false"/>
                <w:color w:val="000000"/>
                <w:sz w:val="20"/>
              </w:rPr>
              <w:t xml:space="preserve">
ған арнайы </w:t>
            </w:r>
            <w:r>
              <w:br/>
            </w:r>
            <w:r>
              <w:rPr>
                <w:rFonts w:ascii="Times New Roman"/>
                <w:b w:val="false"/>
                <w:i w:val="false"/>
                <w:color w:val="000000"/>
                <w:sz w:val="20"/>
              </w:rPr>
              <w:t xml:space="preserve">
цистерналарда </w:t>
            </w:r>
            <w:r>
              <w:br/>
            </w:r>
            <w:r>
              <w:rPr>
                <w:rFonts w:ascii="Times New Roman"/>
                <w:b w:val="false"/>
                <w:i w:val="false"/>
                <w:color w:val="000000"/>
                <w:sz w:val="20"/>
              </w:rPr>
              <w:t xml:space="preserve">
(моделі 15-1514, </w:t>
            </w:r>
            <w:r>
              <w:br/>
            </w:r>
            <w:r>
              <w:rPr>
                <w:rFonts w:ascii="Times New Roman"/>
                <w:b w:val="false"/>
                <w:i w:val="false"/>
                <w:color w:val="000000"/>
                <w:sz w:val="20"/>
              </w:rPr>
              <w:t xml:space="preserve">
15-1601-01)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TC6 </w:t>
            </w:r>
            <w:r>
              <w:br/>
            </w:r>
            <w:r>
              <w:rPr>
                <w:rFonts w:ascii="Times New Roman"/>
                <w:b w:val="false"/>
                <w:i w:val="false"/>
                <w:color w:val="000000"/>
                <w:sz w:val="20"/>
              </w:rPr>
              <w:t xml:space="preserve">
TE22 </w:t>
            </w:r>
            <w:r>
              <w:br/>
            </w:r>
            <w:r>
              <w:rPr>
                <w:rFonts w:ascii="Times New Roman"/>
                <w:b w:val="false"/>
                <w:i w:val="false"/>
                <w:color w:val="000000"/>
                <w:sz w:val="20"/>
              </w:rPr>
              <w:t xml:space="preserve">
TT1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"Тотық- </w:t>
            </w:r>
            <w:r>
              <w:br/>
            </w:r>
            <w:r>
              <w:rPr>
                <w:rFonts w:ascii="Times New Roman"/>
                <w:b w:val="false"/>
                <w:i w:val="false"/>
                <w:color w:val="000000"/>
                <w:sz w:val="20"/>
              </w:rPr>
              <w:t xml:space="preserve">
тырғыш",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Метанолға </w:t>
            </w:r>
            <w:r>
              <w:br/>
            </w:r>
            <w:r>
              <w:rPr>
                <w:rFonts w:ascii="Times New Roman"/>
                <w:b w:val="false"/>
                <w:i w:val="false"/>
                <w:color w:val="000000"/>
                <w:sz w:val="20"/>
              </w:rPr>
              <w:t xml:space="preserve">
арналған арнайы </w:t>
            </w:r>
            <w:r>
              <w:br/>
            </w:r>
            <w:r>
              <w:rPr>
                <w:rFonts w:ascii="Times New Roman"/>
                <w:b w:val="false"/>
                <w:i w:val="false"/>
                <w:color w:val="000000"/>
                <w:sz w:val="20"/>
              </w:rPr>
              <w:t xml:space="preserve">
цистерналарда </w:t>
            </w:r>
            <w:r>
              <w:br/>
            </w:r>
            <w:r>
              <w:rPr>
                <w:rFonts w:ascii="Times New Roman"/>
                <w:b w:val="false"/>
                <w:i w:val="false"/>
                <w:color w:val="000000"/>
                <w:sz w:val="20"/>
              </w:rPr>
              <w:t xml:space="preserve">
(моделі </w:t>
            </w:r>
            <w:r>
              <w:br/>
            </w:r>
            <w:r>
              <w:rPr>
                <w:rFonts w:ascii="Times New Roman"/>
                <w:b w:val="false"/>
                <w:i w:val="false"/>
                <w:color w:val="000000"/>
                <w:sz w:val="20"/>
              </w:rPr>
              <w:t xml:space="preserve">
15-1010Т, </w:t>
            </w:r>
            <w:r>
              <w:br/>
            </w:r>
            <w:r>
              <w:rPr>
                <w:rFonts w:ascii="Times New Roman"/>
                <w:b w:val="false"/>
                <w:i w:val="false"/>
                <w:color w:val="000000"/>
                <w:sz w:val="20"/>
              </w:rPr>
              <w:t xml:space="preserve">
15-1018, </w:t>
            </w:r>
            <w:r>
              <w:br/>
            </w:r>
            <w:r>
              <w:rPr>
                <w:rFonts w:ascii="Times New Roman"/>
                <w:b w:val="false"/>
                <w:i w:val="false"/>
                <w:color w:val="000000"/>
                <w:sz w:val="20"/>
              </w:rPr>
              <w:t xml:space="preserve">
15-1240/-01, </w:t>
            </w:r>
            <w:r>
              <w:br/>
            </w:r>
            <w:r>
              <w:rPr>
                <w:rFonts w:ascii="Times New Roman"/>
                <w:b w:val="false"/>
                <w:i w:val="false"/>
                <w:color w:val="000000"/>
                <w:sz w:val="20"/>
              </w:rPr>
              <w:t xml:space="preserve">
15-1443-09/-11, </w:t>
            </w:r>
            <w:r>
              <w:br/>
            </w:r>
            <w:r>
              <w:rPr>
                <w:rFonts w:ascii="Times New Roman"/>
                <w:b w:val="false"/>
                <w:i w:val="false"/>
                <w:color w:val="000000"/>
                <w:sz w:val="20"/>
              </w:rPr>
              <w:t xml:space="preserve">
15-1454-11, </w:t>
            </w:r>
            <w:r>
              <w:br/>
            </w:r>
            <w:r>
              <w:rPr>
                <w:rFonts w:ascii="Times New Roman"/>
                <w:b w:val="false"/>
                <w:i w:val="false"/>
                <w:color w:val="000000"/>
                <w:sz w:val="20"/>
              </w:rPr>
              <w:t xml:space="preserve">
15-1572, </w:t>
            </w:r>
            <w:r>
              <w:br/>
            </w:r>
            <w:r>
              <w:rPr>
                <w:rFonts w:ascii="Times New Roman"/>
                <w:b w:val="false"/>
                <w:i w:val="false"/>
                <w:color w:val="000000"/>
                <w:sz w:val="20"/>
              </w:rPr>
              <w:t xml:space="preserve">
15-1610/-02, </w:t>
            </w:r>
            <w:r>
              <w:br/>
            </w:r>
            <w:r>
              <w:rPr>
                <w:rFonts w:ascii="Times New Roman"/>
                <w:b w:val="false"/>
                <w:i w:val="false"/>
                <w:color w:val="000000"/>
                <w:sz w:val="20"/>
              </w:rPr>
              <w:t xml:space="preserve">
15-5102)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"Метанол", "Дөңестен түсіруге болмайды",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"Дөңестен түсіруге болмай- </w:t>
            </w:r>
            <w:r>
              <w:br/>
            </w:r>
            <w:r>
              <w:rPr>
                <w:rFonts w:ascii="Times New Roman"/>
                <w:b w:val="false"/>
                <w:i w:val="false"/>
                <w:color w:val="000000"/>
                <w:sz w:val="20"/>
              </w:rPr>
              <w:t xml:space="preserve">
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"Метилакрилат",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"Металлилхло- </w:t>
            </w:r>
            <w:r>
              <w:br/>
            </w:r>
            <w:r>
              <w:rPr>
                <w:rFonts w:ascii="Times New Roman"/>
                <w:b w:val="false"/>
                <w:i w:val="false"/>
                <w:color w:val="000000"/>
                <w:sz w:val="20"/>
              </w:rPr>
              <w:t xml:space="preserve">
рид",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"Метиламин", </w:t>
            </w:r>
            <w:r>
              <w:br/>
            </w:r>
            <w:r>
              <w:rPr>
                <w:rFonts w:ascii="Times New Roman"/>
                <w:b w:val="false"/>
                <w:i w:val="false"/>
                <w:color w:val="000000"/>
                <w:sz w:val="20"/>
              </w:rPr>
              <w:t xml:space="preserve">
Дөңестен түсі- </w:t>
            </w:r>
            <w:r>
              <w:br/>
            </w:r>
            <w:r>
              <w:rPr>
                <w:rFonts w:ascii="Times New Roman"/>
                <w:b w:val="false"/>
                <w:i w:val="false"/>
                <w:color w:val="000000"/>
                <w:sz w:val="20"/>
              </w:rPr>
              <w:t xml:space="preserve">
руге болмайды",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"Тез тұ- </w:t>
            </w:r>
            <w:r>
              <w:br/>
            </w:r>
            <w:r>
              <w:rPr>
                <w:rFonts w:ascii="Times New Roman"/>
                <w:b w:val="false"/>
                <w:i w:val="false"/>
                <w:color w:val="000000"/>
                <w:sz w:val="20"/>
              </w:rPr>
              <w:t xml:space="preserve">
танады", "Дөңестен түсіруге болмай- </w:t>
            </w:r>
            <w:r>
              <w:br/>
            </w:r>
            <w:r>
              <w:rPr>
                <w:rFonts w:ascii="Times New Roman"/>
                <w:b w:val="false"/>
                <w:i w:val="false"/>
                <w:color w:val="000000"/>
                <w:sz w:val="20"/>
              </w:rPr>
              <w:t xml:space="preserve">
ды", "Тасалау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"Метиламин",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"Метиланилин",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"Метилацетат",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"Метилбензол- </w:t>
            </w:r>
            <w:r>
              <w:br/>
            </w:r>
            <w:r>
              <w:rPr>
                <w:rFonts w:ascii="Times New Roman"/>
                <w:b w:val="false"/>
                <w:i w:val="false"/>
                <w:color w:val="000000"/>
                <w:sz w:val="20"/>
              </w:rPr>
              <w:t xml:space="preserve">
сульфат",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X338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L10DH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TU24 TU38 TE21 TE22 TM2 TM3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"Метилдихлор- </w:t>
            </w:r>
            <w:r>
              <w:br/>
            </w:r>
            <w:r>
              <w:rPr>
                <w:rFonts w:ascii="Times New Roman"/>
                <w:b w:val="false"/>
                <w:i w:val="false"/>
                <w:color w:val="000000"/>
                <w:sz w:val="20"/>
              </w:rPr>
              <w:t xml:space="preserve">
силан", "Х",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болмайды", </w:t>
            </w:r>
            <w:r>
              <w:br/>
            </w:r>
            <w:r>
              <w:rPr>
                <w:rFonts w:ascii="Times New Roman"/>
                <w:b w:val="false"/>
                <w:i w:val="false"/>
                <w:color w:val="000000"/>
                <w:sz w:val="20"/>
              </w:rPr>
              <w:t xml:space="preserve">
тіркеу трафа- </w:t>
            </w:r>
            <w:r>
              <w:br/>
            </w:r>
            <w:r>
              <w:rPr>
                <w:rFonts w:ascii="Times New Roman"/>
                <w:b w:val="false"/>
                <w:i w:val="false"/>
                <w:color w:val="000000"/>
                <w:sz w:val="20"/>
              </w:rPr>
              <w:t xml:space="preserve">
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өзара әрекет- </w:t>
            </w:r>
            <w:r>
              <w:br/>
            </w:r>
            <w:r>
              <w:rPr>
                <w:rFonts w:ascii="Times New Roman"/>
                <w:b w:val="false"/>
                <w:i w:val="false"/>
                <w:color w:val="000000"/>
                <w:sz w:val="20"/>
              </w:rPr>
              <w:t xml:space="preserve">
тескенде тұтанатын газдар шығара- </w:t>
            </w:r>
            <w:r>
              <w:br/>
            </w:r>
            <w:r>
              <w:rPr>
                <w:rFonts w:ascii="Times New Roman"/>
                <w:b w:val="false"/>
                <w:i w:val="false"/>
                <w:color w:val="000000"/>
                <w:sz w:val="20"/>
              </w:rPr>
              <w:t xml:space="preserve">
ды", "Тез тұ- </w:t>
            </w:r>
            <w:r>
              <w:br/>
            </w:r>
            <w:r>
              <w:rPr>
                <w:rFonts w:ascii="Times New Roman"/>
                <w:b w:val="false"/>
                <w:i w:val="false"/>
                <w:color w:val="000000"/>
                <w:sz w:val="20"/>
              </w:rPr>
              <w:t xml:space="preserve">
танады", "Күйдір- </w:t>
            </w:r>
            <w:r>
              <w:br/>
            </w:r>
            <w:r>
              <w:rPr>
                <w:rFonts w:ascii="Times New Roman"/>
                <w:b w:val="false"/>
                <w:i w:val="false"/>
                <w:color w:val="000000"/>
                <w:sz w:val="20"/>
              </w:rPr>
              <w:t xml:space="preserve">
гі", "Дөңестен түсіруге болмай- </w:t>
            </w:r>
            <w:r>
              <w:br/>
            </w:r>
            <w:r>
              <w:rPr>
                <w:rFonts w:ascii="Times New Roman"/>
                <w:b w:val="false"/>
                <w:i w:val="false"/>
                <w:color w:val="000000"/>
                <w:sz w:val="20"/>
              </w:rPr>
              <w:t xml:space="preserve">
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"Метилдиэта- </w:t>
            </w:r>
            <w:r>
              <w:br/>
            </w:r>
            <w:r>
              <w:rPr>
                <w:rFonts w:ascii="Times New Roman"/>
                <w:b w:val="false"/>
                <w:i w:val="false"/>
                <w:color w:val="000000"/>
                <w:sz w:val="20"/>
              </w:rPr>
              <w:t xml:space="preserve">
ноламин",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"Метилизобу- </w:t>
            </w:r>
            <w:r>
              <w:br/>
            </w:r>
            <w:r>
              <w:rPr>
                <w:rFonts w:ascii="Times New Roman"/>
                <w:b w:val="false"/>
                <w:i w:val="false"/>
                <w:color w:val="000000"/>
                <w:sz w:val="20"/>
              </w:rPr>
              <w:t xml:space="preserve">
тилкарбинол",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"Метилизобу- </w:t>
            </w:r>
            <w:r>
              <w:br/>
            </w:r>
            <w:r>
              <w:rPr>
                <w:rFonts w:ascii="Times New Roman"/>
                <w:b w:val="false"/>
                <w:i w:val="false"/>
                <w:color w:val="000000"/>
                <w:sz w:val="20"/>
              </w:rPr>
              <w:t xml:space="preserve">
тилкетон",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"Метилметакри- </w:t>
            </w:r>
            <w:r>
              <w:br/>
            </w:r>
            <w:r>
              <w:rPr>
                <w:rFonts w:ascii="Times New Roman"/>
                <w:b w:val="false"/>
                <w:i w:val="false"/>
                <w:color w:val="000000"/>
                <w:sz w:val="20"/>
              </w:rPr>
              <w:t xml:space="preserve">
лат",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"Метилнафта- </w:t>
            </w:r>
            <w:r>
              <w:br/>
            </w:r>
            <w:r>
              <w:rPr>
                <w:rFonts w:ascii="Times New Roman"/>
                <w:b w:val="false"/>
                <w:i w:val="false"/>
                <w:color w:val="000000"/>
                <w:sz w:val="20"/>
              </w:rPr>
              <w:t xml:space="preserve">
лин",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"Метилпирроли- </w:t>
            </w:r>
            <w:r>
              <w:br/>
            </w:r>
            <w:r>
              <w:rPr>
                <w:rFonts w:ascii="Times New Roman"/>
                <w:b w:val="false"/>
                <w:i w:val="false"/>
                <w:color w:val="000000"/>
                <w:sz w:val="20"/>
              </w:rPr>
              <w:t xml:space="preserve">
дон",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"Метилстирол",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X338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TU38 TE21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"Метилтрих- </w:t>
            </w:r>
            <w:r>
              <w:br/>
            </w:r>
            <w:r>
              <w:rPr>
                <w:rFonts w:ascii="Times New Roman"/>
                <w:b w:val="false"/>
                <w:i w:val="false"/>
                <w:color w:val="000000"/>
                <w:sz w:val="20"/>
              </w:rPr>
              <w:t xml:space="preserve">
лорсилан",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"Күй- </w:t>
            </w:r>
            <w:r>
              <w:br/>
            </w:r>
            <w:r>
              <w:rPr>
                <w:rFonts w:ascii="Times New Roman"/>
                <w:b w:val="false"/>
                <w:i w:val="false"/>
                <w:color w:val="000000"/>
                <w:sz w:val="20"/>
              </w:rPr>
              <w:t xml:space="preserve">
діргі",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"Метилформи- </w:t>
            </w:r>
            <w:r>
              <w:br/>
            </w:r>
            <w:r>
              <w:rPr>
                <w:rFonts w:ascii="Times New Roman"/>
                <w:b w:val="false"/>
                <w:i w:val="false"/>
                <w:color w:val="000000"/>
                <w:sz w:val="20"/>
              </w:rPr>
              <w:t xml:space="preserve">
ат", "Х", "Дөңестен түсіруге болмайды",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"Дөңестен түсіруге болмай- </w:t>
            </w:r>
            <w:r>
              <w:br/>
            </w:r>
            <w:r>
              <w:rPr>
                <w:rFonts w:ascii="Times New Roman"/>
                <w:b w:val="false"/>
                <w:i w:val="false"/>
                <w:color w:val="000000"/>
                <w:sz w:val="20"/>
              </w:rPr>
              <w:t xml:space="preserve">
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метил", "Х", "Дөңестен түсіруге болмайды",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"Тез тұ- </w:t>
            </w:r>
            <w:r>
              <w:br/>
            </w:r>
            <w:r>
              <w:rPr>
                <w:rFonts w:ascii="Times New Roman"/>
                <w:b w:val="false"/>
                <w:i w:val="false"/>
                <w:color w:val="000000"/>
                <w:sz w:val="20"/>
              </w:rPr>
              <w:t xml:space="preserve">
танады", "Дөңестен түсіруге болмай- </w:t>
            </w:r>
            <w:r>
              <w:br/>
            </w:r>
            <w:r>
              <w:rPr>
                <w:rFonts w:ascii="Times New Roman"/>
                <w:b w:val="false"/>
                <w:i w:val="false"/>
                <w:color w:val="000000"/>
                <w:sz w:val="20"/>
              </w:rPr>
              <w:t xml:space="preserve">
ды", "Тасалау 0-0-3-0"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"Метилцелло- </w:t>
            </w:r>
            <w:r>
              <w:br/>
            </w:r>
            <w:r>
              <w:rPr>
                <w:rFonts w:ascii="Times New Roman"/>
                <w:b w:val="false"/>
                <w:i w:val="false"/>
                <w:color w:val="000000"/>
                <w:sz w:val="20"/>
              </w:rPr>
              <w:t xml:space="preserve">
зольв",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"Метилэтилке- </w:t>
            </w:r>
            <w:r>
              <w:br/>
            </w:r>
            <w:r>
              <w:rPr>
                <w:rFonts w:ascii="Times New Roman"/>
                <w:b w:val="false"/>
                <w:i w:val="false"/>
                <w:color w:val="000000"/>
                <w:sz w:val="20"/>
              </w:rPr>
              <w:t xml:space="preserve">
тон",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"ЖКС модифи- </w:t>
            </w:r>
            <w:r>
              <w:br/>
            </w:r>
            <w:r>
              <w:rPr>
                <w:rFonts w:ascii="Times New Roman"/>
                <w:b w:val="false"/>
                <w:i w:val="false"/>
                <w:color w:val="000000"/>
                <w:sz w:val="20"/>
              </w:rPr>
              <w:t xml:space="preserve">
каторы", "Х", </w:t>
            </w:r>
            <w:r>
              <w:br/>
            </w:r>
            <w:r>
              <w:rPr>
                <w:rFonts w:ascii="Times New Roman"/>
                <w:b w:val="false"/>
                <w:i w:val="false"/>
                <w:color w:val="000000"/>
                <w:sz w:val="20"/>
              </w:rPr>
              <w:t xml:space="preserve">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"Моноалкилфе- </w:t>
            </w:r>
            <w:r>
              <w:br/>
            </w:r>
            <w:r>
              <w:rPr>
                <w:rFonts w:ascii="Times New Roman"/>
                <w:b w:val="false"/>
                <w:i w:val="false"/>
                <w:color w:val="000000"/>
                <w:sz w:val="20"/>
              </w:rPr>
              <w:t xml:space="preserve">
нол",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w:t>
            </w:r>
            <w:r>
              <w:br/>
            </w:r>
            <w:r>
              <w:rPr>
                <w:rFonts w:ascii="Times New Roman"/>
                <w:b w:val="false"/>
                <w:i w:val="false"/>
                <w:color w:val="000000"/>
                <w:sz w:val="20"/>
              </w:rPr>
              <w:t xml:space="preserve">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мономері",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"Этаноламин",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"Этиламин", "Дөңестен </w:t>
            </w:r>
            <w:r>
              <w:br/>
            </w:r>
            <w:r>
              <w:rPr>
                <w:rFonts w:ascii="Times New Roman"/>
                <w:b w:val="false"/>
                <w:i w:val="false"/>
                <w:color w:val="000000"/>
                <w:sz w:val="20"/>
              </w:rPr>
              <w:t xml:space="preserve">
түсіруге бол- </w:t>
            </w:r>
            <w:r>
              <w:br/>
            </w:r>
            <w:r>
              <w:rPr>
                <w:rFonts w:ascii="Times New Roman"/>
                <w:b w:val="false"/>
                <w:i w:val="false"/>
                <w:color w:val="000000"/>
                <w:sz w:val="20"/>
              </w:rPr>
              <w:t xml:space="preserve">
майды", "Х", </w:t>
            </w:r>
            <w:r>
              <w:br/>
            </w:r>
            <w:r>
              <w:rPr>
                <w:rFonts w:ascii="Times New Roman"/>
                <w:b w:val="false"/>
                <w:i w:val="false"/>
                <w:color w:val="000000"/>
                <w:sz w:val="20"/>
              </w:rPr>
              <w:t xml:space="preserve">
тіркеу трафа- </w:t>
            </w:r>
            <w:r>
              <w:br/>
            </w:r>
            <w:r>
              <w:rPr>
                <w:rFonts w:ascii="Times New Roman"/>
                <w:b w:val="false"/>
                <w:i w:val="false"/>
                <w:color w:val="000000"/>
                <w:sz w:val="20"/>
              </w:rPr>
              <w:t xml:space="preserve">
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"Тез тұ- </w:t>
            </w:r>
            <w:r>
              <w:br/>
            </w:r>
            <w:r>
              <w:rPr>
                <w:rFonts w:ascii="Times New Roman"/>
                <w:b w:val="false"/>
                <w:i w:val="false"/>
                <w:color w:val="000000"/>
                <w:sz w:val="20"/>
              </w:rPr>
              <w:t xml:space="preserve">
танады",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"Тасалау </w:t>
            </w:r>
            <w:r>
              <w:br/>
            </w:r>
            <w:r>
              <w:rPr>
                <w:rFonts w:ascii="Times New Roman"/>
                <w:b w:val="false"/>
                <w:i w:val="false"/>
                <w:color w:val="000000"/>
                <w:sz w:val="20"/>
              </w:rPr>
              <w:t xml:space="preserve">
0-0-3-0"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"Морфолин",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"Тез </w:t>
            </w:r>
            <w:r>
              <w:br/>
            </w:r>
            <w:r>
              <w:rPr>
                <w:rFonts w:ascii="Times New Roman"/>
                <w:b w:val="false"/>
                <w:i w:val="false"/>
                <w:color w:val="000000"/>
                <w:sz w:val="20"/>
              </w:rPr>
              <w:t xml:space="preserve">
тұтана- </w:t>
            </w:r>
            <w:r>
              <w:br/>
            </w:r>
            <w:r>
              <w:rPr>
                <w:rFonts w:ascii="Times New Roman"/>
                <w:b w:val="false"/>
                <w:i w:val="false"/>
                <w:color w:val="000000"/>
                <w:sz w:val="20"/>
              </w:rPr>
              <w:t xml:space="preserve">
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техни- </w:t>
            </w:r>
            <w:r>
              <w:br/>
            </w:r>
            <w:r>
              <w:rPr>
                <w:rFonts w:ascii="Times New Roman"/>
                <w:b w:val="false"/>
                <w:i w:val="false"/>
                <w:color w:val="000000"/>
                <w:sz w:val="20"/>
              </w:rPr>
              <w:t xml:space="preserve">
калық сабын",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"Шайыршықты сабын",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"Сульфатты сабын",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"ПМЖ",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"Родандылау </w:t>
            </w:r>
            <w:r>
              <w:br/>
            </w:r>
            <w:r>
              <w:rPr>
                <w:rFonts w:ascii="Times New Roman"/>
                <w:b w:val="false"/>
                <w:i w:val="false"/>
                <w:color w:val="000000"/>
                <w:sz w:val="20"/>
              </w:rPr>
              <w:t xml:space="preserve">
натрий ",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бисуль- </w:t>
            </w:r>
            <w:r>
              <w:br/>
            </w:r>
            <w:r>
              <w:rPr>
                <w:rFonts w:ascii="Times New Roman"/>
                <w:b w:val="false"/>
                <w:i w:val="false"/>
                <w:color w:val="000000"/>
                <w:sz w:val="20"/>
              </w:rPr>
              <w:t xml:space="preserve">
фиті", "Х", </w:t>
            </w:r>
            <w:r>
              <w:br/>
            </w:r>
            <w:r>
              <w:rPr>
                <w:rFonts w:ascii="Times New Roman"/>
                <w:b w:val="false"/>
                <w:i w:val="false"/>
                <w:color w:val="000000"/>
                <w:sz w:val="20"/>
              </w:rPr>
              <w:t xml:space="preserve">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 баспайтын болаттан жасал- </w:t>
            </w:r>
            <w:r>
              <w:br/>
            </w:r>
            <w:r>
              <w:rPr>
                <w:rFonts w:ascii="Times New Roman"/>
                <w:b w:val="false"/>
                <w:i w:val="false"/>
                <w:color w:val="000000"/>
                <w:sz w:val="20"/>
              </w:rPr>
              <w:t xml:space="preserve">
ған немесе гум- </w:t>
            </w:r>
            <w:r>
              <w:br/>
            </w:r>
            <w:r>
              <w:rPr>
                <w:rFonts w:ascii="Times New Roman"/>
                <w:b w:val="false"/>
                <w:i w:val="false"/>
                <w:color w:val="000000"/>
                <w:sz w:val="20"/>
              </w:rPr>
              <w:t xml:space="preserve">
мирленген, жоға- </w:t>
            </w:r>
            <w:r>
              <w:br/>
            </w:r>
            <w:r>
              <w:rPr>
                <w:rFonts w:ascii="Times New Roman"/>
                <w:b w:val="false"/>
                <w:i w:val="false"/>
                <w:color w:val="000000"/>
                <w:sz w:val="20"/>
              </w:rPr>
              <w:t xml:space="preserve">
рыдан ағызып </w:t>
            </w:r>
            <w:r>
              <w:br/>
            </w:r>
            <w:r>
              <w:rPr>
                <w:rFonts w:ascii="Times New Roman"/>
                <w:b w:val="false"/>
                <w:i w:val="false"/>
                <w:color w:val="000000"/>
                <w:sz w:val="20"/>
              </w:rPr>
              <w:t xml:space="preserve">
алынатын </w:t>
            </w:r>
            <w:r>
              <w:br/>
            </w:r>
            <w:r>
              <w:rPr>
                <w:rFonts w:ascii="Times New Roman"/>
                <w:b w:val="false"/>
                <w:i w:val="false"/>
                <w:color w:val="000000"/>
                <w:sz w:val="20"/>
              </w:rPr>
              <w:t xml:space="preserve">
цистерналарда </w:t>
            </w:r>
            <w:r>
              <w:br/>
            </w:r>
            <w:r>
              <w:rPr>
                <w:rFonts w:ascii="Times New Roman"/>
                <w:b w:val="false"/>
                <w:i w:val="false"/>
                <w:color w:val="000000"/>
                <w:sz w:val="20"/>
              </w:rPr>
              <w:t xml:space="preserve">
(модельдері: </w:t>
            </w:r>
            <w:r>
              <w:br/>
            </w:r>
            <w:r>
              <w:rPr>
                <w:rFonts w:ascii="Times New Roman"/>
                <w:b w:val="false"/>
                <w:i w:val="false"/>
                <w:color w:val="000000"/>
                <w:sz w:val="20"/>
              </w:rPr>
              <w:t xml:space="preserve">
15-157-02, </w:t>
            </w:r>
            <w:r>
              <w:br/>
            </w:r>
            <w:r>
              <w:rPr>
                <w:rFonts w:ascii="Times New Roman"/>
                <w:b w:val="false"/>
                <w:i w:val="false"/>
                <w:color w:val="000000"/>
                <w:sz w:val="20"/>
              </w:rPr>
              <w:t xml:space="preserve">
15-1601-03)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гид- </w:t>
            </w:r>
            <w:r>
              <w:br/>
            </w:r>
            <w:r>
              <w:rPr>
                <w:rFonts w:ascii="Times New Roman"/>
                <w:b w:val="false"/>
                <w:i w:val="false"/>
                <w:color w:val="000000"/>
                <w:sz w:val="20"/>
              </w:rPr>
              <w:t xml:space="preserve">
роксиді",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ТЕ11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гипо- </w:t>
            </w:r>
            <w:r>
              <w:br/>
            </w:r>
            <w:r>
              <w:rPr>
                <w:rFonts w:ascii="Times New Roman"/>
                <w:b w:val="false"/>
                <w:i w:val="false"/>
                <w:color w:val="000000"/>
                <w:sz w:val="20"/>
              </w:rPr>
              <w:t xml:space="preserve">
хлориті",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кар- </w:t>
            </w:r>
            <w:r>
              <w:br/>
            </w:r>
            <w:r>
              <w:rPr>
                <w:rFonts w:ascii="Times New Roman"/>
                <w:b w:val="false"/>
                <w:i w:val="false"/>
                <w:color w:val="000000"/>
                <w:sz w:val="20"/>
              </w:rPr>
              <w:t xml:space="preserve">
бонаты", "Х", </w:t>
            </w:r>
            <w:r>
              <w:br/>
            </w:r>
            <w:r>
              <w:rPr>
                <w:rFonts w:ascii="Times New Roman"/>
                <w:b w:val="false"/>
                <w:i w:val="false"/>
                <w:color w:val="000000"/>
                <w:sz w:val="20"/>
              </w:rPr>
              <w:t xml:space="preserve">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нитри- </w:t>
            </w:r>
            <w:r>
              <w:br/>
            </w:r>
            <w:r>
              <w:rPr>
                <w:rFonts w:ascii="Times New Roman"/>
                <w:b w:val="false"/>
                <w:i w:val="false"/>
                <w:color w:val="000000"/>
                <w:sz w:val="20"/>
              </w:rPr>
              <w:t xml:space="preserve">
ті",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сульфи- </w:t>
            </w:r>
            <w:r>
              <w:br/>
            </w:r>
            <w:r>
              <w:rPr>
                <w:rFonts w:ascii="Times New Roman"/>
                <w:b w:val="false"/>
                <w:i w:val="false"/>
                <w:color w:val="000000"/>
                <w:sz w:val="20"/>
              </w:rPr>
              <w:t xml:space="preserve">
ді",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суль- </w:t>
            </w:r>
            <w:r>
              <w:br/>
            </w:r>
            <w:r>
              <w:rPr>
                <w:rFonts w:ascii="Times New Roman"/>
                <w:b w:val="false"/>
                <w:i w:val="false"/>
                <w:color w:val="000000"/>
                <w:sz w:val="20"/>
              </w:rPr>
              <w:t xml:space="preserve">
фгидраты",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құралым- </w:t>
            </w:r>
            <w:r>
              <w:br/>
            </w:r>
            <w:r>
              <w:rPr>
                <w:rFonts w:ascii="Times New Roman"/>
                <w:b w:val="false"/>
                <w:i w:val="false"/>
                <w:color w:val="000000"/>
                <w:sz w:val="20"/>
              </w:rPr>
              <w:t xml:space="preserve">
дағы сақтандыр- </w:t>
            </w:r>
            <w:r>
              <w:br/>
            </w:r>
            <w:r>
              <w:rPr>
                <w:rFonts w:ascii="Times New Roman"/>
                <w:b w:val="false"/>
                <w:i w:val="false"/>
                <w:color w:val="000000"/>
                <w:sz w:val="20"/>
              </w:rPr>
              <w:t xml:space="preserve">
ғыш клапаны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"Хлорқышқыл- </w:t>
            </w:r>
            <w:r>
              <w:br/>
            </w:r>
            <w:r>
              <w:rPr>
                <w:rFonts w:ascii="Times New Roman"/>
                <w:b w:val="false"/>
                <w:i w:val="false"/>
                <w:color w:val="000000"/>
                <w:sz w:val="20"/>
              </w:rPr>
              <w:t xml:space="preserve">
ды натрий",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"Тотық- </w:t>
            </w:r>
            <w:r>
              <w:br/>
            </w:r>
            <w:r>
              <w:rPr>
                <w:rFonts w:ascii="Times New Roman"/>
                <w:b w:val="false"/>
                <w:i w:val="false"/>
                <w:color w:val="000000"/>
                <w:sz w:val="20"/>
              </w:rPr>
              <w:t xml:space="preserve">
тырғыш",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хлори- </w:t>
            </w:r>
            <w:r>
              <w:br/>
            </w:r>
            <w:r>
              <w:rPr>
                <w:rFonts w:ascii="Times New Roman"/>
                <w:b w:val="false"/>
                <w:i w:val="false"/>
                <w:color w:val="000000"/>
                <w:sz w:val="20"/>
              </w:rPr>
              <w:t xml:space="preserve">
ді",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Балқытылған нафталинге арналған арнайы цистерналарда  (моделі 15-1534-02)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TU27 TE4 TE6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"Нафталин",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тұтанады"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немесе </w:t>
            </w:r>
            <w:r>
              <w:br/>
            </w:r>
            <w:r>
              <w:rPr>
                <w:rFonts w:ascii="Times New Roman"/>
                <w:b w:val="false"/>
                <w:i w:val="false"/>
                <w:color w:val="000000"/>
                <w:sz w:val="20"/>
              </w:rPr>
              <w:t xml:space="preserve">
әмбебап ағызу </w:t>
            </w:r>
            <w:r>
              <w:br/>
            </w:r>
            <w:r>
              <w:rPr>
                <w:rFonts w:ascii="Times New Roman"/>
                <w:b w:val="false"/>
                <w:i w:val="false"/>
                <w:color w:val="000000"/>
                <w:sz w:val="20"/>
              </w:rPr>
              <w:t xml:space="preserve">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"Бензин- </w:t>
            </w:r>
            <w:r>
              <w:br/>
            </w:r>
            <w:r>
              <w:rPr>
                <w:rFonts w:ascii="Times New Roman"/>
                <w:b w:val="false"/>
                <w:i w:val="false"/>
                <w:color w:val="000000"/>
                <w:sz w:val="20"/>
              </w:rPr>
              <w:t xml:space="preserve">
мұнай", "С"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SGAV </w:t>
            </w:r>
            <w:r>
              <w:br/>
            </w:r>
            <w:r>
              <w:rPr>
                <w:rFonts w:ascii="Times New Roman"/>
                <w:b w:val="false"/>
                <w:i w:val="false"/>
                <w:color w:val="000000"/>
                <w:sz w:val="20"/>
              </w:rPr>
              <w:t xml:space="preserve">
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"Нафтол",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"Немагон",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"Неонол",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"Бензин- </w:t>
            </w:r>
            <w:r>
              <w:br/>
            </w:r>
            <w:r>
              <w:rPr>
                <w:rFonts w:ascii="Times New Roman"/>
                <w:b w:val="false"/>
                <w:i w:val="false"/>
                <w:color w:val="000000"/>
                <w:sz w:val="20"/>
              </w:rPr>
              <w:t xml:space="preserve">
мұнай", "С"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"ВВД нефтено- </w:t>
            </w:r>
            <w:r>
              <w:br/>
            </w:r>
            <w:r>
              <w:rPr>
                <w:rFonts w:ascii="Times New Roman"/>
                <w:b w:val="false"/>
                <w:i w:val="false"/>
                <w:color w:val="000000"/>
                <w:sz w:val="20"/>
              </w:rPr>
              <w:t xml:space="preserve">
лы",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Бункерлік үсті ашық вагондарда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"Бензин- </w:t>
            </w:r>
            <w:r>
              <w:br/>
            </w:r>
            <w:r>
              <w:rPr>
                <w:rFonts w:ascii="Times New Roman"/>
                <w:b w:val="false"/>
                <w:i w:val="false"/>
                <w:color w:val="000000"/>
                <w:sz w:val="20"/>
              </w:rPr>
              <w:t xml:space="preserve">
мұнай", "Т"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"Бензин- </w:t>
            </w:r>
            <w:r>
              <w:br/>
            </w:r>
            <w:r>
              <w:rPr>
                <w:rFonts w:ascii="Times New Roman"/>
                <w:b w:val="false"/>
                <w:i w:val="false"/>
                <w:color w:val="000000"/>
                <w:sz w:val="20"/>
              </w:rPr>
              <w:t xml:space="preserve">
мұнай", "Т"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"Нитроанизол", </w:t>
            </w:r>
            <w:r>
              <w:br/>
            </w:r>
            <w:r>
              <w:rPr>
                <w:rFonts w:ascii="Times New Roman"/>
                <w:b w:val="false"/>
                <w:i w:val="false"/>
                <w:color w:val="000000"/>
                <w:sz w:val="20"/>
              </w:rPr>
              <w:t xml:space="preserve">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"Нитробенз- </w:t>
            </w:r>
            <w:r>
              <w:br/>
            </w:r>
            <w:r>
              <w:rPr>
                <w:rFonts w:ascii="Times New Roman"/>
                <w:b w:val="false"/>
                <w:i w:val="false"/>
                <w:color w:val="000000"/>
                <w:sz w:val="20"/>
              </w:rPr>
              <w:t xml:space="preserve">
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"Нитроксилол- </w:t>
            </w:r>
            <w:r>
              <w:br/>
            </w:r>
            <w:r>
              <w:rPr>
                <w:rFonts w:ascii="Times New Roman"/>
                <w:b w:val="false"/>
                <w:i w:val="false"/>
                <w:color w:val="000000"/>
                <w:sz w:val="20"/>
              </w:rPr>
              <w:t xml:space="preserve">
дар",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"Нитротолуол- </w:t>
            </w:r>
            <w:r>
              <w:br/>
            </w:r>
            <w:r>
              <w:rPr>
                <w:rFonts w:ascii="Times New Roman"/>
                <w:b w:val="false"/>
                <w:i w:val="false"/>
                <w:color w:val="000000"/>
                <w:sz w:val="20"/>
              </w:rPr>
              <w:t xml:space="preserve">
дар",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"Нитрохлор- </w:t>
            </w:r>
            <w:r>
              <w:br/>
            </w:r>
            <w:r>
              <w:rPr>
                <w:rFonts w:ascii="Times New Roman"/>
                <w:b w:val="false"/>
                <w:i w:val="false"/>
                <w:color w:val="000000"/>
                <w:sz w:val="20"/>
              </w:rPr>
              <w:t xml:space="preserve">
бензол",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Оттегіне арналған арнайы цистерналарда (модельдері: 8Г513, 8Г513М, 15-558, 15-558С /-01)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TU7 TU19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"Оксид", "Дөңестен </w:t>
            </w:r>
            <w:r>
              <w:br/>
            </w:r>
            <w:r>
              <w:rPr>
                <w:rFonts w:ascii="Times New Roman"/>
                <w:b w:val="false"/>
                <w:i w:val="false"/>
                <w:color w:val="000000"/>
                <w:sz w:val="20"/>
              </w:rPr>
              <w:t xml:space="preserve">
түсірілмесін",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"Тотық- </w:t>
            </w:r>
            <w:r>
              <w:br/>
            </w:r>
            <w:r>
              <w:rPr>
                <w:rFonts w:ascii="Times New Roman"/>
                <w:b w:val="false"/>
                <w:i w:val="false"/>
                <w:color w:val="000000"/>
                <w:sz w:val="20"/>
              </w:rPr>
              <w:t xml:space="preserve">
тырғыш", "Дөңестен </w:t>
            </w:r>
            <w:r>
              <w:br/>
            </w:r>
            <w:r>
              <w:rPr>
                <w:rFonts w:ascii="Times New Roman"/>
                <w:b w:val="false"/>
                <w:i w:val="false"/>
                <w:color w:val="000000"/>
                <w:sz w:val="20"/>
              </w:rPr>
              <w:t xml:space="preserve">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"ВЖС оксидаты", </w:t>
            </w:r>
            <w:r>
              <w:br/>
            </w:r>
            <w:r>
              <w:rPr>
                <w:rFonts w:ascii="Times New Roman"/>
                <w:b w:val="false"/>
                <w:i w:val="false"/>
                <w:color w:val="000000"/>
                <w:sz w:val="20"/>
              </w:rPr>
              <w:t xml:space="preserve">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қауіпті </w:t>
            </w:r>
            <w:r>
              <w:br/>
            </w:r>
            <w:r>
              <w:rPr>
                <w:rFonts w:ascii="Times New Roman"/>
                <w:b w:val="false"/>
                <w:i w:val="false"/>
                <w:color w:val="000000"/>
                <w:sz w:val="20"/>
              </w:rPr>
              <w:t xml:space="preserve">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"Оксидол",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оксифосы",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"Оксихлор",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"Октанол",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X886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Олеумге арналған арнайы цистерналарда (модельдері: 15-Ц855, 15-Ц856, 15-Ц857, 15-Ц885, 15-157-01, 15-160, 15-1224/-01, 15-1224РС, 15-1402, 15-1424/-02)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"Олеум",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"Олигомер",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"Олифа",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пиридин- </w:t>
            </w:r>
            <w:r>
              <w:br/>
            </w:r>
            <w:r>
              <w:rPr>
                <w:rFonts w:ascii="Times New Roman"/>
                <w:b w:val="false"/>
                <w:i w:val="false"/>
                <w:color w:val="000000"/>
                <w:sz w:val="20"/>
              </w:rPr>
              <w:t xml:space="preserve">
дер", "Х",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r>
              <w:br/>
            </w:r>
            <w:r>
              <w:rPr>
                <w:rFonts w:ascii="Times New Roman"/>
                <w:b w:val="false"/>
                <w:i w:val="false"/>
                <w:color w:val="000000"/>
                <w:sz w:val="20"/>
              </w:rPr>
              <w:t xml:space="preserve">
"Улы"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"Пиридиндер",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"Паналан- </w:t>
            </w:r>
            <w:r>
              <w:br/>
            </w:r>
            <w:r>
              <w:rPr>
                <w:rFonts w:ascii="Times New Roman"/>
                <w:b w:val="false"/>
                <w:i w:val="false"/>
                <w:color w:val="000000"/>
                <w:sz w:val="20"/>
              </w:rPr>
              <w:t xml:space="preserve">
дыру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"Трихлорэтилен өндірісінің </w:t>
            </w:r>
            <w:r>
              <w:br/>
            </w:r>
            <w:r>
              <w:rPr>
                <w:rFonts w:ascii="Times New Roman"/>
                <w:b w:val="false"/>
                <w:i w:val="false"/>
                <w:color w:val="000000"/>
                <w:sz w:val="20"/>
              </w:rPr>
              <w:t xml:space="preserve">
кубтық  қалдық- </w:t>
            </w:r>
            <w:r>
              <w:br/>
            </w:r>
            <w:r>
              <w:rPr>
                <w:rFonts w:ascii="Times New Roman"/>
                <w:b w:val="false"/>
                <w:i w:val="false"/>
                <w:color w:val="000000"/>
                <w:sz w:val="20"/>
              </w:rPr>
              <w:t xml:space="preserve">
тары",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 құрылғы- </w:t>
            </w:r>
            <w:r>
              <w:br/>
            </w:r>
            <w:r>
              <w:rPr>
                <w:rFonts w:ascii="Times New Roman"/>
                <w:b w:val="false"/>
                <w:i w:val="false"/>
                <w:color w:val="000000"/>
                <w:sz w:val="20"/>
              </w:rPr>
              <w:t xml:space="preserve">
сымен жабдықтал- </w:t>
            </w:r>
            <w:r>
              <w:br/>
            </w:r>
            <w:r>
              <w:rPr>
                <w:rFonts w:ascii="Times New Roman"/>
                <w:b w:val="false"/>
                <w:i w:val="false"/>
                <w:color w:val="000000"/>
                <w:sz w:val="20"/>
              </w:rPr>
              <w:t xml:space="preserve">
ған тұтқыр мұнай </w:t>
            </w:r>
            <w:r>
              <w:br/>
            </w:r>
            <w:r>
              <w:rPr>
                <w:rFonts w:ascii="Times New Roman"/>
                <w:b w:val="false"/>
                <w:i w:val="false"/>
                <w:color w:val="000000"/>
                <w:sz w:val="20"/>
              </w:rPr>
              <w:t xml:space="preserve">
өнімдеріне арналған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"СЖК", "Х ,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"Құрғатушы-- </w:t>
            </w:r>
            <w:r>
              <w:br/>
            </w:r>
            <w:r>
              <w:rPr>
                <w:rFonts w:ascii="Times New Roman"/>
                <w:b w:val="false"/>
                <w:i w:val="false"/>
                <w:color w:val="000000"/>
                <w:sz w:val="20"/>
              </w:rPr>
              <w:t xml:space="preserve">
шикізат",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"АЦЭГ қатайтқы- </w:t>
            </w:r>
            <w:r>
              <w:br/>
            </w:r>
            <w:r>
              <w:rPr>
                <w:rFonts w:ascii="Times New Roman"/>
                <w:b w:val="false"/>
                <w:i w:val="false"/>
                <w:color w:val="000000"/>
                <w:sz w:val="20"/>
              </w:rPr>
              <w:t xml:space="preserve">
шы",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ТE15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ағызылатын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"Параантрацен",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"Паральдегид",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"Парафин сұйық",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"Парафин сұйық",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w:t>
            </w:r>
            <w:r>
              <w:br/>
            </w:r>
            <w:r>
              <w:rPr>
                <w:rFonts w:ascii="Times New Roman"/>
                <w:b w:val="false"/>
                <w:i w:val="false"/>
                <w:color w:val="000000"/>
                <w:sz w:val="20"/>
              </w:rPr>
              <w:t xml:space="preserve">
парафин", "Х",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"АСЖК қойыртпағы",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"Жуу қойыртпағы",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"Скруберлік қойыртпақ",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Сірнеге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(моделі 15-1413, 15-1613/-01) немесе мамандан- </w:t>
            </w:r>
            <w:r>
              <w:br/>
            </w:r>
            <w:r>
              <w:rPr>
                <w:rFonts w:ascii="Times New Roman"/>
                <w:b w:val="false"/>
                <w:i w:val="false"/>
                <w:color w:val="000000"/>
                <w:sz w:val="20"/>
              </w:rPr>
              <w:t xml:space="preserve">
дырылған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"Сірне", "П",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"Пек талл", </w:t>
            </w:r>
            <w:r>
              <w:br/>
            </w:r>
            <w:r>
              <w:rPr>
                <w:rFonts w:ascii="Times New Roman"/>
                <w:b w:val="false"/>
                <w:i w:val="false"/>
                <w:color w:val="000000"/>
                <w:sz w:val="20"/>
              </w:rPr>
              <w:t xml:space="preserve">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пекке арналған арнайы цистерналарда (модельдері: 15-1532, 15-1534/-03)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"Көбікжасағыш", </w:t>
            </w:r>
            <w:r>
              <w:br/>
            </w:r>
            <w:r>
              <w:rPr>
                <w:rFonts w:ascii="Times New Roman"/>
                <w:b w:val="false"/>
                <w:i w:val="false"/>
                <w:color w:val="000000"/>
                <w:sz w:val="20"/>
              </w:rPr>
              <w:t xml:space="preserve">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"Көбікжасағыш",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"Көбікжасағыш", </w:t>
            </w:r>
            <w:r>
              <w:br/>
            </w:r>
            <w:r>
              <w:rPr>
                <w:rFonts w:ascii="Times New Roman"/>
                <w:b w:val="false"/>
                <w:i w:val="false"/>
                <w:color w:val="000000"/>
                <w:sz w:val="20"/>
              </w:rPr>
              <w:t xml:space="preserve">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пентанға </w:t>
            </w:r>
            <w:r>
              <w:br/>
            </w:r>
            <w:r>
              <w:rPr>
                <w:rFonts w:ascii="Times New Roman"/>
                <w:b w:val="false"/>
                <w:i w:val="false"/>
                <w:color w:val="000000"/>
                <w:sz w:val="20"/>
              </w:rPr>
              <w:t xml:space="preserve">
арналған арнайы </w:t>
            </w:r>
            <w:r>
              <w:br/>
            </w:r>
            <w:r>
              <w:rPr>
                <w:rFonts w:ascii="Times New Roman"/>
                <w:b w:val="false"/>
                <w:i w:val="false"/>
                <w:color w:val="000000"/>
                <w:sz w:val="20"/>
              </w:rPr>
              <w:t xml:space="preserve">
цистерналарда (моделі 15-1208, 15-1520/-01, 15-1722)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"Пентан", "Дөңестен тү- </w:t>
            </w:r>
            <w:r>
              <w:br/>
            </w:r>
            <w:r>
              <w:rPr>
                <w:rFonts w:ascii="Times New Roman"/>
                <w:b w:val="false"/>
                <w:i w:val="false"/>
                <w:color w:val="000000"/>
                <w:sz w:val="20"/>
              </w:rPr>
              <w:t xml:space="preserve">
сірілмесін",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 түсіріл- </w:t>
            </w:r>
            <w:r>
              <w:br/>
            </w:r>
            <w:r>
              <w:rPr>
                <w:rFonts w:ascii="Times New Roman"/>
                <w:b w:val="false"/>
                <w:i w:val="false"/>
                <w:color w:val="000000"/>
                <w:sz w:val="20"/>
              </w:rPr>
              <w:t xml:space="preserve">
месін", "Паналан-дыру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"4-Пентенол",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"Пиколин",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арнайы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"Пиперилен", "Х", "Дөңестен түсірілмесін",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 </w:t>
            </w:r>
            <w:r>
              <w:br/>
            </w:r>
            <w:r>
              <w:rPr>
                <w:rFonts w:ascii="Times New Roman"/>
                <w:b w:val="false"/>
                <w:i w:val="false"/>
                <w:color w:val="000000"/>
                <w:sz w:val="20"/>
              </w:rPr>
              <w:t xml:space="preserve">
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"Пластифика- </w:t>
            </w:r>
            <w:r>
              <w:br/>
            </w:r>
            <w:r>
              <w:rPr>
                <w:rFonts w:ascii="Times New Roman"/>
                <w:b w:val="false"/>
                <w:i w:val="false"/>
                <w:color w:val="000000"/>
                <w:sz w:val="20"/>
              </w:rPr>
              <w:t xml:space="preserve">
тор",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"Пластифика- </w:t>
            </w:r>
            <w:r>
              <w:br/>
            </w:r>
            <w:r>
              <w:rPr>
                <w:rFonts w:ascii="Times New Roman"/>
                <w:b w:val="false"/>
                <w:i w:val="false"/>
                <w:color w:val="000000"/>
                <w:sz w:val="20"/>
              </w:rPr>
              <w:t xml:space="preserve">
тор",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"Пластифика- </w:t>
            </w:r>
            <w:r>
              <w:br/>
            </w:r>
            <w:r>
              <w:rPr>
                <w:rFonts w:ascii="Times New Roman"/>
                <w:b w:val="false"/>
                <w:i w:val="false"/>
                <w:color w:val="000000"/>
                <w:sz w:val="20"/>
              </w:rPr>
              <w:t xml:space="preserve">
тор",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 </w:t>
            </w:r>
            <w:r>
              <w:br/>
            </w:r>
            <w:r>
              <w:rPr>
                <w:rFonts w:ascii="Times New Roman"/>
                <w:b w:val="false"/>
                <w:i w:val="false"/>
                <w:color w:val="000000"/>
                <w:sz w:val="20"/>
              </w:rPr>
              <w:t xml:space="preserve">
латын алюминий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"Пластифика- </w:t>
            </w:r>
            <w:r>
              <w:br/>
            </w:r>
            <w:r>
              <w:rPr>
                <w:rFonts w:ascii="Times New Roman"/>
                <w:b w:val="false"/>
                <w:i w:val="false"/>
                <w:color w:val="000000"/>
                <w:sz w:val="20"/>
              </w:rPr>
              <w:t xml:space="preserve">
тор",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"Пластифика- </w:t>
            </w:r>
            <w:r>
              <w:br/>
            </w:r>
            <w:r>
              <w:rPr>
                <w:rFonts w:ascii="Times New Roman"/>
                <w:b w:val="false"/>
                <w:i w:val="false"/>
                <w:color w:val="000000"/>
                <w:sz w:val="20"/>
              </w:rPr>
              <w:t xml:space="preserve">
тор",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"Пластифика- </w:t>
            </w:r>
            <w:r>
              <w:br/>
            </w:r>
            <w:r>
              <w:rPr>
                <w:rFonts w:ascii="Times New Roman"/>
                <w:b w:val="false"/>
                <w:i w:val="false"/>
                <w:color w:val="000000"/>
                <w:sz w:val="20"/>
              </w:rPr>
              <w:t xml:space="preserve">
тор",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"Фосфаттық пластификатор", </w:t>
            </w:r>
            <w:r>
              <w:br/>
            </w:r>
            <w:r>
              <w:rPr>
                <w:rFonts w:ascii="Times New Roman"/>
                <w:b w:val="false"/>
                <w:i w:val="false"/>
                <w:color w:val="000000"/>
                <w:sz w:val="20"/>
              </w:rPr>
              <w:t xml:space="preserve">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"Полиалкил- </w:t>
            </w:r>
            <w:r>
              <w:br/>
            </w:r>
            <w:r>
              <w:rPr>
                <w:rFonts w:ascii="Times New Roman"/>
                <w:b w:val="false"/>
                <w:i w:val="false"/>
                <w:color w:val="000000"/>
                <w:sz w:val="20"/>
              </w:rPr>
              <w:t xml:space="preserve">
бензол", "Х",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"Полигликоль", </w:t>
            </w:r>
            <w:r>
              <w:br/>
            </w:r>
            <w:r>
              <w:rPr>
                <w:rFonts w:ascii="Times New Roman"/>
                <w:b w:val="false"/>
                <w:i w:val="false"/>
                <w:color w:val="000000"/>
                <w:sz w:val="20"/>
              </w:rPr>
              <w:t xml:space="preserve">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"Полиглицерин", </w:t>
            </w:r>
            <w:r>
              <w:br/>
            </w:r>
            <w:r>
              <w:rPr>
                <w:rFonts w:ascii="Times New Roman"/>
                <w:b w:val="false"/>
                <w:i w:val="false"/>
                <w:color w:val="000000"/>
                <w:sz w:val="20"/>
              </w:rPr>
              <w:t xml:space="preserve">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"Полидиены",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мамандандырылғын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"Полиизоциа- </w:t>
            </w:r>
            <w:r>
              <w:br/>
            </w:r>
            <w:r>
              <w:rPr>
                <w:rFonts w:ascii="Times New Roman"/>
                <w:b w:val="false"/>
                <w:i w:val="false"/>
                <w:color w:val="000000"/>
                <w:sz w:val="20"/>
              </w:rPr>
              <w:t xml:space="preserve">
нат",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"Полимердис- </w:t>
            </w:r>
            <w:r>
              <w:br/>
            </w:r>
            <w:r>
              <w:rPr>
                <w:rFonts w:ascii="Times New Roman"/>
                <w:b w:val="false"/>
                <w:i w:val="false"/>
                <w:color w:val="000000"/>
                <w:sz w:val="20"/>
              </w:rPr>
              <w:t xml:space="preserve">
тиллят", "Х",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"Политерпен",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"Полиур",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 полиуры",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"Полифурит",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SGAH 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"Полихлорбу- </w:t>
            </w:r>
            <w:r>
              <w:br/>
            </w:r>
            <w:r>
              <w:rPr>
                <w:rFonts w:ascii="Times New Roman"/>
                <w:b w:val="false"/>
                <w:i w:val="false"/>
                <w:color w:val="000000"/>
                <w:sz w:val="20"/>
              </w:rPr>
              <w:t xml:space="preserve">
тан",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"Полиэлект- </w:t>
            </w:r>
            <w:r>
              <w:br/>
            </w:r>
            <w:r>
              <w:rPr>
                <w:rFonts w:ascii="Times New Roman"/>
                <w:b w:val="false"/>
                <w:i w:val="false"/>
                <w:color w:val="000000"/>
                <w:sz w:val="20"/>
              </w:rPr>
              <w:t xml:space="preserve">
ролит",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"ПЭГ",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 </w:t>
            </w:r>
            <w:r>
              <w:br/>
            </w:r>
            <w:r>
              <w:rPr>
                <w:rFonts w:ascii="Times New Roman"/>
                <w:b w:val="false"/>
                <w:i w:val="false"/>
                <w:color w:val="000000"/>
                <w:sz w:val="20"/>
              </w:rPr>
              <w:t xml:space="preserve">
полиамин", </w:t>
            </w:r>
            <w:r>
              <w:br/>
            </w:r>
            <w:r>
              <w:rPr>
                <w:rFonts w:ascii="Times New Roman"/>
                <w:b w:val="false"/>
                <w:i w:val="false"/>
                <w:color w:val="000000"/>
                <w:sz w:val="20"/>
              </w:rPr>
              <w:t xml:space="preserve">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арнар-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"Полиэфир",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"ПДА полиэ- </w:t>
            </w:r>
            <w:r>
              <w:br/>
            </w:r>
            <w:r>
              <w:rPr>
                <w:rFonts w:ascii="Times New Roman"/>
                <w:b w:val="false"/>
                <w:i w:val="false"/>
                <w:color w:val="000000"/>
                <w:sz w:val="20"/>
              </w:rPr>
              <w:t xml:space="preserve">
фирі",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"Эфосол",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"Аквабор",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"БВ препараты", </w:t>
            </w:r>
            <w:r>
              <w:br/>
            </w:r>
            <w:r>
              <w:rPr>
                <w:rFonts w:ascii="Times New Roman"/>
                <w:b w:val="false"/>
                <w:i w:val="false"/>
                <w:color w:val="000000"/>
                <w:sz w:val="20"/>
              </w:rPr>
              <w:t xml:space="preserve">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"К-4" препа- </w:t>
            </w:r>
            <w:r>
              <w:br/>
            </w:r>
            <w:r>
              <w:rPr>
                <w:rFonts w:ascii="Times New Roman"/>
                <w:b w:val="false"/>
                <w:i w:val="false"/>
                <w:color w:val="000000"/>
                <w:sz w:val="20"/>
              </w:rPr>
              <w:t xml:space="preserve">
раты,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"КЭАМ",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"Сульфонол",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"ОС-20", "Х",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"Амдор", "Х",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r>
              <w:br/>
            </w:r>
            <w:r>
              <w:rPr>
                <w:rFonts w:ascii="Times New Roman"/>
                <w:b w:val="false"/>
                <w:i w:val="false"/>
                <w:color w:val="000000"/>
                <w:sz w:val="20"/>
              </w:rPr>
              <w:t xml:space="preserve">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"ВТИ-4", "Х",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"ВЭС-503М қосым",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"ВНИИНП-200 </w:t>
            </w:r>
            <w:r>
              <w:br/>
            </w:r>
            <w:r>
              <w:rPr>
                <w:rFonts w:ascii="Times New Roman"/>
                <w:b w:val="false"/>
                <w:i w:val="false"/>
                <w:color w:val="000000"/>
                <w:sz w:val="20"/>
              </w:rPr>
              <w:t xml:space="preserve">
қосымы", "Х",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"ПМА",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"ЦИАТИМ-339",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"ВНИИНП-106" немесе "Полифен",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"С-789 өнімі", </w:t>
            </w:r>
            <w:r>
              <w:br/>
            </w:r>
            <w:r>
              <w:rPr>
                <w:rFonts w:ascii="Times New Roman"/>
                <w:b w:val="false"/>
                <w:i w:val="false"/>
                <w:color w:val="000000"/>
                <w:sz w:val="20"/>
              </w:rPr>
              <w:t xml:space="preserve">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"Пиролиз өні- </w:t>
            </w:r>
            <w:r>
              <w:br/>
            </w:r>
            <w:r>
              <w:rPr>
                <w:rFonts w:ascii="Times New Roman"/>
                <w:b w:val="false"/>
                <w:i w:val="false"/>
                <w:color w:val="000000"/>
                <w:sz w:val="20"/>
              </w:rPr>
              <w:t xml:space="preserve">
мдері",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"Проксамин",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"Проксанол",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көмірқышқыл </w:t>
            </w:r>
            <w:r>
              <w:br/>
            </w:r>
            <w:r>
              <w:rPr>
                <w:rFonts w:ascii="Times New Roman"/>
                <w:b w:val="false"/>
                <w:i w:val="false"/>
                <w:color w:val="000000"/>
                <w:sz w:val="20"/>
              </w:rPr>
              <w:t xml:space="preserve">
газдарына арналған арнайы цистерналарда (модельдері: 15-144/-01, 15-300, 15-435, 15-821, 15-1035, </w:t>
            </w:r>
            <w:r>
              <w:br/>
            </w:r>
            <w:r>
              <w:rPr>
                <w:rFonts w:ascii="Times New Roman"/>
                <w:b w:val="false"/>
                <w:i w:val="false"/>
                <w:color w:val="000000"/>
                <w:sz w:val="20"/>
              </w:rPr>
              <w:t xml:space="preserve">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w:t>
            </w:r>
            <w:r>
              <w:br/>
            </w:r>
            <w:r>
              <w:rPr>
                <w:rFonts w:ascii="Times New Roman"/>
                <w:b w:val="false"/>
                <w:i w:val="false"/>
                <w:color w:val="000000"/>
                <w:sz w:val="20"/>
              </w:rPr>
              <w:t xml:space="preserve">
"Дөңестен тү- </w:t>
            </w:r>
            <w:r>
              <w:br/>
            </w:r>
            <w:r>
              <w:rPr>
                <w:rFonts w:ascii="Times New Roman"/>
                <w:b w:val="false"/>
                <w:i w:val="false"/>
                <w:color w:val="000000"/>
                <w:sz w:val="20"/>
              </w:rPr>
              <w:t xml:space="preserve">
сірілмесін",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w:t>
            </w:r>
            <w:r>
              <w:br/>
            </w:r>
            <w:r>
              <w:rPr>
                <w:rFonts w:ascii="Times New Roman"/>
                <w:b w:val="false"/>
                <w:i w:val="false"/>
                <w:color w:val="000000"/>
                <w:sz w:val="20"/>
              </w:rPr>
              <w:t xml:space="preserve">
"Оңай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арнайы цис- </w:t>
            </w:r>
            <w:r>
              <w:br/>
            </w:r>
            <w:r>
              <w:rPr>
                <w:rFonts w:ascii="Times New Roman"/>
                <w:b w:val="false"/>
                <w:i w:val="false"/>
                <w:color w:val="000000"/>
                <w:sz w:val="20"/>
              </w:rPr>
              <w:t xml:space="preserve">
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 "Дөңестен </w:t>
            </w:r>
            <w:r>
              <w:br/>
            </w:r>
            <w:r>
              <w:rPr>
                <w:rFonts w:ascii="Times New Roman"/>
                <w:b w:val="false"/>
                <w:i w:val="false"/>
                <w:color w:val="000000"/>
                <w:sz w:val="20"/>
              </w:rPr>
              <w:t xml:space="preserve">
түсірілме- </w:t>
            </w:r>
            <w:r>
              <w:br/>
            </w:r>
            <w:r>
              <w:rPr>
                <w:rFonts w:ascii="Times New Roman"/>
                <w:b w:val="false"/>
                <w:i w:val="false"/>
                <w:color w:val="000000"/>
                <w:sz w:val="20"/>
              </w:rPr>
              <w:t xml:space="preserve">
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"Тұтан- </w:t>
            </w:r>
            <w:r>
              <w:br/>
            </w:r>
            <w:r>
              <w:rPr>
                <w:rFonts w:ascii="Times New Roman"/>
                <w:b w:val="false"/>
                <w:i w:val="false"/>
                <w:color w:val="000000"/>
                <w:sz w:val="20"/>
              </w:rPr>
              <w:t xml:space="preserve">
байтын- </w:t>
            </w:r>
            <w:r>
              <w:br/>
            </w:r>
            <w:r>
              <w:rPr>
                <w:rFonts w:ascii="Times New Roman"/>
                <w:b w:val="false"/>
                <w:i w:val="false"/>
                <w:color w:val="000000"/>
                <w:sz w:val="20"/>
              </w:rPr>
              <w:t xml:space="preserve">
улы емес </w:t>
            </w:r>
            <w:r>
              <w:br/>
            </w:r>
            <w:r>
              <w:rPr>
                <w:rFonts w:ascii="Times New Roman"/>
                <w:b w:val="false"/>
                <w:i w:val="false"/>
                <w:color w:val="000000"/>
                <w:sz w:val="20"/>
              </w:rPr>
              <w:t xml:space="preserve">
сұйылтыл-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"Дөңестен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"Пропилбензол",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көмірқышқыл </w:t>
            </w:r>
            <w:r>
              <w:br/>
            </w:r>
            <w:r>
              <w:rPr>
                <w:rFonts w:ascii="Times New Roman"/>
                <w:b w:val="false"/>
                <w:i w:val="false"/>
                <w:color w:val="000000"/>
                <w:sz w:val="20"/>
              </w:rPr>
              <w:t xml:space="preserve">
газдарына арналған арнайы цистерналарда (модельдері: 15-144/-01, 15-300, 15-435, 15-821, 15-1035, </w:t>
            </w:r>
            <w:r>
              <w:br/>
            </w:r>
            <w:r>
              <w:rPr>
                <w:rFonts w:ascii="Times New Roman"/>
                <w:b w:val="false"/>
                <w:i w:val="false"/>
                <w:color w:val="000000"/>
                <w:sz w:val="20"/>
              </w:rPr>
              <w:t xml:space="preserve">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"Дөңестен түсі- </w:t>
            </w:r>
            <w:r>
              <w:br/>
            </w:r>
            <w:r>
              <w:rPr>
                <w:rFonts w:ascii="Times New Roman"/>
                <w:b w:val="false"/>
                <w:i w:val="false"/>
                <w:color w:val="000000"/>
                <w:sz w:val="20"/>
              </w:rPr>
              <w:t xml:space="preserve">
рілмесін", </w:t>
            </w:r>
            <w:r>
              <w:br/>
            </w:r>
            <w:r>
              <w:rPr>
                <w:rFonts w:ascii="Times New Roman"/>
                <w:b w:val="false"/>
                <w:i w:val="false"/>
                <w:color w:val="000000"/>
                <w:sz w:val="20"/>
              </w:rPr>
              <w:t xml:space="preserve">
"Х", қосып жазуүлгісі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"Трипропилен",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"Пропиленгли- </w:t>
            </w:r>
            <w:r>
              <w:br/>
            </w:r>
            <w:r>
              <w:rPr>
                <w:rFonts w:ascii="Times New Roman"/>
                <w:b w:val="false"/>
                <w:i w:val="false"/>
                <w:color w:val="000000"/>
                <w:sz w:val="20"/>
              </w:rPr>
              <w:t xml:space="preserve">
коль",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және көлеңкелік қаптамамен жабдықталған арнайы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"Пропиленок- </w:t>
            </w:r>
            <w:r>
              <w:br/>
            </w:r>
            <w:r>
              <w:rPr>
                <w:rFonts w:ascii="Times New Roman"/>
                <w:b w:val="false"/>
                <w:i w:val="false"/>
                <w:color w:val="000000"/>
                <w:sz w:val="20"/>
              </w:rPr>
              <w:t xml:space="preserve">
сид", "Дөңестен </w:t>
            </w:r>
            <w:r>
              <w:br/>
            </w:r>
            <w:r>
              <w:rPr>
                <w:rFonts w:ascii="Times New Roman"/>
                <w:b w:val="false"/>
                <w:i w:val="false"/>
                <w:color w:val="000000"/>
                <w:sz w:val="20"/>
              </w:rPr>
              <w:t xml:space="preserve">
түсірілмесін",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"Проскан",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көмірқышқыл </w:t>
            </w:r>
            <w:r>
              <w:br/>
            </w:r>
            <w:r>
              <w:rPr>
                <w:rFonts w:ascii="Times New Roman"/>
                <w:b w:val="false"/>
                <w:i w:val="false"/>
                <w:color w:val="000000"/>
                <w:sz w:val="20"/>
              </w:rPr>
              <w:t xml:space="preserve">
газдарына арналған арнайы цистерналарда (модельдері: 15-144/-01, 15-300, 15-435, 15-821, 15-1035, </w:t>
            </w:r>
            <w:r>
              <w:br/>
            </w:r>
            <w:r>
              <w:rPr>
                <w:rFonts w:ascii="Times New Roman"/>
                <w:b w:val="false"/>
                <w:i w:val="false"/>
                <w:color w:val="000000"/>
                <w:sz w:val="20"/>
              </w:rPr>
              <w:t xml:space="preserve">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"Бутилен", "Дөңестен түсі- </w:t>
            </w:r>
            <w:r>
              <w:br/>
            </w:r>
            <w:r>
              <w:rPr>
                <w:rFonts w:ascii="Times New Roman"/>
                <w:b w:val="false"/>
                <w:i w:val="false"/>
                <w:color w:val="000000"/>
                <w:sz w:val="20"/>
              </w:rPr>
              <w:t xml:space="preserve">
рілмесін",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кумол",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"Тозаңбасқыш",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"РЖ-3", "С" немесе "СТ",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"Сұйылтқыш", "Х", қосып жаз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"Күшәндік-сода- </w:t>
            </w:r>
            <w:r>
              <w:br/>
            </w:r>
            <w:r>
              <w:rPr>
                <w:rFonts w:ascii="Times New Roman"/>
                <w:b w:val="false"/>
                <w:i w:val="false"/>
                <w:color w:val="000000"/>
                <w:sz w:val="20"/>
              </w:rPr>
              <w:t xml:space="preserve">
лық ерітінді",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СК",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"РПК",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"Еріткіш",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"Еріткіш",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"Децилин",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"ЛТИ",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"СФПК",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"Еріткіш", "Органол",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Спиртке арналған арнайы цистерналарда (модельдері: 15-Ц859, 15-289-02, 15-1213-01, 15-1454, 15-1547-01/-04, 15-1608-01, 15-1611)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"ДЭГИ",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"Реагент ВЖС",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"Флотациялық </w:t>
            </w:r>
            <w:r>
              <w:br/>
            </w:r>
            <w:r>
              <w:rPr>
                <w:rFonts w:ascii="Times New Roman"/>
                <w:b w:val="false"/>
                <w:i w:val="false"/>
                <w:color w:val="000000"/>
                <w:sz w:val="20"/>
              </w:rPr>
              <w:t xml:space="preserve">
реагент",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"Кремнийоргани- </w:t>
            </w:r>
            <w:r>
              <w:br/>
            </w:r>
            <w:r>
              <w:rPr>
                <w:rFonts w:ascii="Times New Roman"/>
                <w:b w:val="false"/>
                <w:i w:val="false"/>
                <w:color w:val="000000"/>
                <w:sz w:val="20"/>
              </w:rPr>
              <w:t xml:space="preserve">
калық сұйық",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"ОКР-4",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"ПАФ-13А",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"Реапон",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және көлеңкелік қаптамамен жабдықталған арнайы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"Рефлюкс", "Х", "Дөңестен түсірілмесін",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 түсірілмесін", "Паналан- </w:t>
            </w:r>
            <w:r>
              <w:br/>
            </w:r>
            <w:r>
              <w:rPr>
                <w:rFonts w:ascii="Times New Roman"/>
                <w:b w:val="false"/>
                <w:i w:val="false"/>
                <w:color w:val="000000"/>
                <w:sz w:val="20"/>
              </w:rPr>
              <w:t xml:space="preserve">
дыру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"РД-2",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"Азықтық май", "П",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"Саломас", "П",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"Самин",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"БайланыстырғашГС",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жоғарыдан ағызылатын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 TU12 TU29 TC3  TE9 TE10 TA1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"Аммиактік </w:t>
            </w:r>
            <w:r>
              <w:br/>
            </w:r>
            <w:r>
              <w:rPr>
                <w:rFonts w:ascii="Times New Roman"/>
                <w:b w:val="false"/>
                <w:i w:val="false"/>
                <w:color w:val="000000"/>
                <w:sz w:val="20"/>
              </w:rPr>
              <w:t xml:space="preserve">
селитра",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"Тотық- </w:t>
            </w:r>
            <w:r>
              <w:br/>
            </w:r>
            <w:r>
              <w:rPr>
                <w:rFonts w:ascii="Times New Roman"/>
                <w:b w:val="false"/>
                <w:i w:val="false"/>
                <w:color w:val="000000"/>
                <w:sz w:val="20"/>
              </w:rPr>
              <w:t xml:space="preserve">
тырғыш",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изотермиялық цистерналарда (модельдері: 15-1482-05, 15-1522-01, 15-1532, 15-1534-03, 15-1552, 15-1573, 15-1638/-01, 15-1639/-01)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"АКЦС",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"Тотық- </w:t>
            </w:r>
            <w:r>
              <w:br/>
            </w:r>
            <w:r>
              <w:rPr>
                <w:rFonts w:ascii="Times New Roman"/>
                <w:b w:val="false"/>
                <w:i w:val="false"/>
                <w:color w:val="000000"/>
                <w:sz w:val="20"/>
              </w:rPr>
              <w:t xml:space="preserve">
тырғыш"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"Натрийлік селитра, ерітінді",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"Тотықтырғыш"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Күкіртке арналған цистерналарда (модельдері: 15-1480, 15-1482/-02/-05/-06, 15-9101)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TU27TE4 </w:t>
            </w:r>
            <w:r>
              <w:br/>
            </w:r>
            <w:r>
              <w:rPr>
                <w:rFonts w:ascii="Times New Roman"/>
                <w:b w:val="false"/>
                <w:i w:val="false"/>
                <w:color w:val="000000"/>
                <w:sz w:val="20"/>
              </w:rPr>
              <w:t xml:space="preserve">
TE6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"Балқытылған күкірт",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ағызылатын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TU15 TU38 TE21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"Күкірткөмір- </w:t>
            </w:r>
            <w:r>
              <w:br/>
            </w:r>
            <w:r>
              <w:rPr>
                <w:rFonts w:ascii="Times New Roman"/>
                <w:b w:val="false"/>
                <w:i w:val="false"/>
                <w:color w:val="000000"/>
                <w:sz w:val="20"/>
              </w:rPr>
              <w:t xml:space="preserve">
тек", "Х", "Дө- </w:t>
            </w:r>
            <w:r>
              <w:br/>
            </w:r>
            <w:r>
              <w:rPr>
                <w:rFonts w:ascii="Times New Roman"/>
                <w:b w:val="false"/>
                <w:i w:val="false"/>
                <w:color w:val="000000"/>
                <w:sz w:val="20"/>
              </w:rPr>
              <w:t xml:space="preserve">
ңестен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3/1-1*-1-1"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күкірт дио- </w:t>
            </w:r>
            <w:r>
              <w:br/>
            </w:r>
            <w:r>
              <w:rPr>
                <w:rFonts w:ascii="Times New Roman"/>
                <w:b w:val="false"/>
                <w:i w:val="false"/>
                <w:color w:val="000000"/>
                <w:sz w:val="20"/>
              </w:rPr>
              <w:t xml:space="preserve">
ксидіне арналғанарнайы цистерна- </w:t>
            </w:r>
            <w:r>
              <w:br/>
            </w:r>
            <w:r>
              <w:rPr>
                <w:rFonts w:ascii="Times New Roman"/>
                <w:b w:val="false"/>
                <w:i w:val="false"/>
                <w:color w:val="000000"/>
                <w:sz w:val="20"/>
              </w:rPr>
              <w:t xml:space="preserve">
ларда (моделі </w:t>
            </w:r>
            <w:r>
              <w:br/>
            </w:r>
            <w:r>
              <w:rPr>
                <w:rFonts w:ascii="Times New Roman"/>
                <w:b w:val="false"/>
                <w:i w:val="false"/>
                <w:color w:val="000000"/>
                <w:sz w:val="20"/>
              </w:rPr>
              <w:t xml:space="preserve">
15-1204)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PxDH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диокси- </w:t>
            </w:r>
            <w:r>
              <w:br/>
            </w:r>
            <w:r>
              <w:rPr>
                <w:rFonts w:ascii="Times New Roman"/>
                <w:b w:val="false"/>
                <w:i w:val="false"/>
                <w:color w:val="000000"/>
                <w:sz w:val="20"/>
              </w:rPr>
              <w:t xml:space="preserve">
ді", "Х", қосып </w:t>
            </w:r>
            <w:r>
              <w:br/>
            </w:r>
            <w:r>
              <w:rPr>
                <w:rFonts w:ascii="Times New Roman"/>
                <w:b w:val="false"/>
                <w:i w:val="false"/>
                <w:color w:val="000000"/>
                <w:sz w:val="20"/>
              </w:rPr>
              <w:t xml:space="preserve">
жазу үлгісі, </w:t>
            </w:r>
            <w:r>
              <w:br/>
            </w:r>
            <w:r>
              <w:rPr>
                <w:rFonts w:ascii="Times New Roman"/>
                <w:b w:val="false"/>
                <w:i w:val="false"/>
                <w:color w:val="000000"/>
                <w:sz w:val="20"/>
              </w:rPr>
              <w:t xml:space="preserve">
"Дөңестен тү- </w:t>
            </w:r>
            <w:r>
              <w:br/>
            </w:r>
            <w:r>
              <w:rPr>
                <w:rFonts w:ascii="Times New Roman"/>
                <w:b w:val="false"/>
                <w:i w:val="false"/>
                <w:color w:val="000000"/>
                <w:sz w:val="20"/>
              </w:rPr>
              <w:t xml:space="preserve">
сірілмесін"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w:t>
            </w:r>
            <w:r>
              <w:br/>
            </w:r>
            <w:r>
              <w:rPr>
                <w:rFonts w:ascii="Times New Roman"/>
                <w:b w:val="false"/>
                <w:i w:val="false"/>
                <w:color w:val="000000"/>
                <w:sz w:val="20"/>
              </w:rPr>
              <w:t xml:space="preserve">
"Улы", "Күйдір- </w:t>
            </w:r>
            <w:r>
              <w:br/>
            </w:r>
            <w:r>
              <w:rPr>
                <w:rFonts w:ascii="Times New Roman"/>
                <w:b w:val="false"/>
                <w:i w:val="false"/>
                <w:color w:val="000000"/>
                <w:sz w:val="20"/>
              </w:rPr>
              <w:t xml:space="preserve">
гіш", </w:t>
            </w:r>
            <w:r>
              <w:br/>
            </w:r>
            <w:r>
              <w:rPr>
                <w:rFonts w:ascii="Times New Roman"/>
                <w:b w:val="false"/>
                <w:i w:val="false"/>
                <w:color w:val="000000"/>
                <w:sz w:val="20"/>
              </w:rPr>
              <w:t xml:space="preserve">
"Дөңестентүсіріл- </w:t>
            </w:r>
            <w:r>
              <w:br/>
            </w:r>
            <w:r>
              <w:rPr>
                <w:rFonts w:ascii="Times New Roman"/>
                <w:b w:val="false"/>
                <w:i w:val="false"/>
                <w:color w:val="000000"/>
                <w:sz w:val="20"/>
              </w:rPr>
              <w:t xml:space="preserve">
месін", "Па- </w:t>
            </w:r>
            <w:r>
              <w:br/>
            </w:r>
            <w:r>
              <w:rPr>
                <w:rFonts w:ascii="Times New Roman"/>
                <w:b w:val="false"/>
                <w:i w:val="false"/>
                <w:color w:val="000000"/>
                <w:sz w:val="20"/>
              </w:rPr>
              <w:t xml:space="preserve">
наландыру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X88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ағызылатын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хлори- </w:t>
            </w:r>
            <w:r>
              <w:br/>
            </w:r>
            <w:r>
              <w:rPr>
                <w:rFonts w:ascii="Times New Roman"/>
                <w:b w:val="false"/>
                <w:i w:val="false"/>
                <w:color w:val="000000"/>
                <w:sz w:val="20"/>
              </w:rPr>
              <w:t xml:space="preserve">
ді",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"Сиккативтер",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"Синтамид-5",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"Синтанол",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"АФМ-12 синте- </w:t>
            </w:r>
            <w:r>
              <w:br/>
            </w:r>
            <w:r>
              <w:rPr>
                <w:rFonts w:ascii="Times New Roman"/>
                <w:b w:val="false"/>
                <w:i w:val="false"/>
                <w:color w:val="000000"/>
                <w:sz w:val="20"/>
              </w:rPr>
              <w:t xml:space="preserve">
ролы", "Х", қо- </w:t>
            </w:r>
            <w:r>
              <w:br/>
            </w:r>
            <w:r>
              <w:rPr>
                <w:rFonts w:ascii="Times New Roman"/>
                <w:b w:val="false"/>
                <w:i w:val="false"/>
                <w:color w:val="000000"/>
                <w:sz w:val="20"/>
              </w:rPr>
              <w:t xml:space="preserve">
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арнайы цис- </w:t>
            </w:r>
            <w:r>
              <w:br/>
            </w:r>
            <w:r>
              <w:rPr>
                <w:rFonts w:ascii="Times New Roman"/>
                <w:b w:val="false"/>
                <w:i w:val="false"/>
                <w:color w:val="000000"/>
                <w:sz w:val="20"/>
              </w:rPr>
              <w:t xml:space="preserve">
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"Синтин",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3/0- </w:t>
            </w:r>
            <w:r>
              <w:br/>
            </w:r>
            <w:r>
              <w:rPr>
                <w:rFonts w:ascii="Times New Roman"/>
                <w:b w:val="false"/>
                <w:i w:val="false"/>
                <w:color w:val="000000"/>
                <w:sz w:val="20"/>
              </w:rPr>
              <w:t xml:space="preserve">
1-1-1"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"Синтокс",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"Скипидар",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сулағышы", </w:t>
            </w:r>
            <w:r>
              <w:br/>
            </w:r>
            <w:r>
              <w:rPr>
                <w:rFonts w:ascii="Times New Roman"/>
                <w:b w:val="false"/>
                <w:i w:val="false"/>
                <w:color w:val="000000"/>
                <w:sz w:val="20"/>
              </w:rPr>
              <w:t xml:space="preserve">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"А-6ТН" немесе "А-6ТЗ",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Техникалық </w:t>
            </w:r>
            <w:r>
              <w:br/>
            </w:r>
            <w:r>
              <w:rPr>
                <w:rFonts w:ascii="Times New Roman"/>
                <w:b w:val="false"/>
                <w:i w:val="false"/>
                <w:color w:val="000000"/>
                <w:sz w:val="20"/>
              </w:rPr>
              <w:t xml:space="preserve">
этил спирті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"134-276 шай- </w:t>
            </w:r>
            <w:r>
              <w:br/>
            </w:r>
            <w:r>
              <w:rPr>
                <w:rFonts w:ascii="Times New Roman"/>
                <w:b w:val="false"/>
                <w:i w:val="false"/>
                <w:color w:val="000000"/>
                <w:sz w:val="20"/>
              </w:rPr>
              <w:t xml:space="preserve">
ыры ", "Х",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"139-297 шайы- </w:t>
            </w:r>
            <w:r>
              <w:br/>
            </w:r>
            <w:r>
              <w:rPr>
                <w:rFonts w:ascii="Times New Roman"/>
                <w:b w:val="false"/>
                <w:i w:val="false"/>
                <w:color w:val="000000"/>
                <w:sz w:val="20"/>
              </w:rPr>
              <w:t xml:space="preserve">
ры",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"Акрилдік шай- </w:t>
            </w:r>
            <w:r>
              <w:br/>
            </w:r>
            <w:r>
              <w:rPr>
                <w:rFonts w:ascii="Times New Roman"/>
                <w:b w:val="false"/>
                <w:i w:val="false"/>
                <w:color w:val="000000"/>
                <w:sz w:val="20"/>
              </w:rPr>
              <w:t xml:space="preserve">
ыр",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"Алкидноакрил- </w:t>
            </w:r>
            <w:r>
              <w:br/>
            </w:r>
            <w:r>
              <w:rPr>
                <w:rFonts w:ascii="Times New Roman"/>
                <w:b w:val="false"/>
                <w:i w:val="false"/>
                <w:color w:val="000000"/>
                <w:sz w:val="20"/>
              </w:rPr>
              <w:t xml:space="preserve">
дік шайыр",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"Каустамин-115""Х",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Төменнен ағызылатын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"Таскөмірлі шайыр",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"КФ шайыры",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"Карбамидофу- </w:t>
            </w:r>
            <w:r>
              <w:br/>
            </w:r>
            <w:r>
              <w:rPr>
                <w:rFonts w:ascii="Times New Roman"/>
                <w:b w:val="false"/>
                <w:i w:val="false"/>
                <w:color w:val="000000"/>
                <w:sz w:val="20"/>
              </w:rPr>
              <w:t xml:space="preserve">
рандық шайыр",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"Меламинофор- </w:t>
            </w:r>
            <w:r>
              <w:br/>
            </w:r>
            <w:r>
              <w:rPr>
                <w:rFonts w:ascii="Times New Roman"/>
                <w:b w:val="false"/>
                <w:i w:val="false"/>
                <w:color w:val="000000"/>
                <w:sz w:val="20"/>
              </w:rPr>
              <w:t xml:space="preserve">
мальдегидтік </w:t>
            </w:r>
            <w:r>
              <w:br/>
            </w:r>
            <w:r>
              <w:rPr>
                <w:rFonts w:ascii="Times New Roman"/>
                <w:b w:val="false"/>
                <w:i w:val="false"/>
                <w:color w:val="000000"/>
                <w:sz w:val="20"/>
              </w:rPr>
              <w:t xml:space="preserve">
шайыр",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"Карбамидофу- </w:t>
            </w:r>
            <w:r>
              <w:br/>
            </w:r>
            <w:r>
              <w:rPr>
                <w:rFonts w:ascii="Times New Roman"/>
                <w:b w:val="false"/>
                <w:i w:val="false"/>
                <w:color w:val="000000"/>
                <w:sz w:val="20"/>
              </w:rPr>
              <w:t xml:space="preserve">
рандық шайыр", </w:t>
            </w:r>
            <w:r>
              <w:br/>
            </w:r>
            <w:r>
              <w:rPr>
                <w:rFonts w:ascii="Times New Roman"/>
                <w:b w:val="false"/>
                <w:i w:val="false"/>
                <w:color w:val="000000"/>
                <w:sz w:val="20"/>
              </w:rPr>
              <w:t xml:space="preserve">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"Пиролиздік, </w:t>
            </w:r>
            <w:r>
              <w:br/>
            </w:r>
            <w:r>
              <w:rPr>
                <w:rFonts w:ascii="Times New Roman"/>
                <w:b w:val="false"/>
                <w:i w:val="false"/>
                <w:color w:val="000000"/>
                <w:sz w:val="20"/>
              </w:rPr>
              <w:t xml:space="preserve">
ауыр шайыр",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"Полиалкилбен- </w:t>
            </w:r>
            <w:r>
              <w:br/>
            </w:r>
            <w:r>
              <w:rPr>
                <w:rFonts w:ascii="Times New Roman"/>
                <w:b w:val="false"/>
                <w:i w:val="false"/>
                <w:color w:val="000000"/>
                <w:sz w:val="20"/>
              </w:rPr>
              <w:t xml:space="preserve">
золдық шайыр",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изотерми- </w:t>
            </w:r>
            <w:r>
              <w:br/>
            </w:r>
            <w:r>
              <w:rPr>
                <w:rFonts w:ascii="Times New Roman"/>
                <w:b w:val="false"/>
                <w:i w:val="false"/>
                <w:color w:val="000000"/>
                <w:sz w:val="20"/>
              </w:rPr>
              <w:t xml:space="preserve">
ялық цистерна- </w:t>
            </w:r>
            <w:r>
              <w:br/>
            </w:r>
            <w:r>
              <w:rPr>
                <w:rFonts w:ascii="Times New Roman"/>
                <w:b w:val="false"/>
                <w:i w:val="false"/>
                <w:color w:val="000000"/>
                <w:sz w:val="20"/>
              </w:rPr>
              <w:t xml:space="preserve">
ларда (модельдері: </w:t>
            </w:r>
            <w:r>
              <w:br/>
            </w:r>
            <w:r>
              <w:rPr>
                <w:rFonts w:ascii="Times New Roman"/>
                <w:b w:val="false"/>
                <w:i w:val="false"/>
                <w:color w:val="000000"/>
                <w:sz w:val="20"/>
              </w:rPr>
              <w:t xml:space="preserve">
15-1482-05, </w:t>
            </w:r>
            <w:r>
              <w:br/>
            </w:r>
            <w:r>
              <w:rPr>
                <w:rFonts w:ascii="Times New Roman"/>
                <w:b w:val="false"/>
                <w:i w:val="false"/>
                <w:color w:val="000000"/>
                <w:sz w:val="20"/>
              </w:rPr>
              <w:t xml:space="preserve">
15-1522-01, </w:t>
            </w:r>
            <w:r>
              <w:br/>
            </w:r>
            <w:r>
              <w:rPr>
                <w:rFonts w:ascii="Times New Roman"/>
                <w:b w:val="false"/>
                <w:i w:val="false"/>
                <w:color w:val="000000"/>
                <w:sz w:val="20"/>
              </w:rPr>
              <w:t xml:space="preserve">
15-1532, </w:t>
            </w:r>
            <w:r>
              <w:br/>
            </w:r>
            <w:r>
              <w:rPr>
                <w:rFonts w:ascii="Times New Roman"/>
                <w:b w:val="false"/>
                <w:i w:val="false"/>
                <w:color w:val="000000"/>
                <w:sz w:val="20"/>
              </w:rPr>
              <w:t xml:space="preserve">
15-1534-03, </w:t>
            </w:r>
            <w:r>
              <w:br/>
            </w:r>
            <w:r>
              <w:rPr>
                <w:rFonts w:ascii="Times New Roman"/>
                <w:b w:val="false"/>
                <w:i w:val="false"/>
                <w:color w:val="000000"/>
                <w:sz w:val="20"/>
              </w:rPr>
              <w:t xml:space="preserve">
15-1552, </w:t>
            </w:r>
            <w:r>
              <w:br/>
            </w:r>
            <w:r>
              <w:rPr>
                <w:rFonts w:ascii="Times New Roman"/>
                <w:b w:val="false"/>
                <w:i w:val="false"/>
                <w:color w:val="000000"/>
                <w:sz w:val="20"/>
              </w:rPr>
              <w:t xml:space="preserve">
15-1573, </w:t>
            </w:r>
            <w:r>
              <w:br/>
            </w:r>
            <w:r>
              <w:rPr>
                <w:rFonts w:ascii="Times New Roman"/>
                <w:b w:val="false"/>
                <w:i w:val="false"/>
                <w:color w:val="000000"/>
                <w:sz w:val="20"/>
              </w:rPr>
              <w:t xml:space="preserve">
15-1638/-01, </w:t>
            </w:r>
            <w:r>
              <w:br/>
            </w:r>
            <w:r>
              <w:rPr>
                <w:rFonts w:ascii="Times New Roman"/>
                <w:b w:val="false"/>
                <w:i w:val="false"/>
                <w:color w:val="000000"/>
                <w:sz w:val="20"/>
              </w:rPr>
              <w:t xml:space="preserve">
15-1639/-01)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"Полиамидтік </w:t>
            </w:r>
            <w:r>
              <w:br/>
            </w:r>
            <w:r>
              <w:rPr>
                <w:rFonts w:ascii="Times New Roman"/>
                <w:b w:val="false"/>
                <w:i w:val="false"/>
                <w:color w:val="000000"/>
                <w:sz w:val="20"/>
              </w:rPr>
              <w:t xml:space="preserve">
шайыр",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"Полиметилсило- </w:t>
            </w:r>
            <w:r>
              <w:br/>
            </w:r>
            <w:r>
              <w:rPr>
                <w:rFonts w:ascii="Times New Roman"/>
                <w:b w:val="false"/>
                <w:i w:val="false"/>
                <w:color w:val="000000"/>
                <w:sz w:val="20"/>
              </w:rPr>
              <w:t xml:space="preserve">
ксандық шайыр", </w:t>
            </w:r>
            <w:r>
              <w:br/>
            </w:r>
            <w:r>
              <w:rPr>
                <w:rFonts w:ascii="Times New Roman"/>
                <w:b w:val="false"/>
                <w:i w:val="false"/>
                <w:color w:val="000000"/>
                <w:sz w:val="20"/>
              </w:rPr>
              <w:t xml:space="preserve">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"ПМФС шайыры",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"Камфэст-04",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"Камфэст",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"Тақтатастық </w:t>
            </w:r>
            <w:r>
              <w:br/>
            </w:r>
            <w:r>
              <w:rPr>
                <w:rFonts w:ascii="Times New Roman"/>
                <w:b w:val="false"/>
                <w:i w:val="false"/>
                <w:color w:val="000000"/>
                <w:sz w:val="20"/>
              </w:rPr>
              <w:t xml:space="preserve">
шайыр",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Фенолға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(модельде- </w:t>
            </w:r>
            <w:r>
              <w:br/>
            </w:r>
            <w:r>
              <w:rPr>
                <w:rFonts w:ascii="Times New Roman"/>
                <w:b w:val="false"/>
                <w:i w:val="false"/>
                <w:color w:val="000000"/>
                <w:sz w:val="20"/>
              </w:rPr>
              <w:t xml:space="preserve">
рі: 15-898, </w:t>
            </w:r>
            <w:r>
              <w:br/>
            </w:r>
            <w:r>
              <w:rPr>
                <w:rFonts w:ascii="Times New Roman"/>
                <w:b w:val="false"/>
                <w:i w:val="false"/>
                <w:color w:val="000000"/>
                <w:sz w:val="20"/>
              </w:rPr>
              <w:t xml:space="preserve">
15-1014, </w:t>
            </w:r>
            <w:r>
              <w:br/>
            </w:r>
            <w:r>
              <w:rPr>
                <w:rFonts w:ascii="Times New Roman"/>
                <w:b w:val="false"/>
                <w:i w:val="false"/>
                <w:color w:val="000000"/>
                <w:sz w:val="20"/>
              </w:rPr>
              <w:t xml:space="preserve">
15-1225, </w:t>
            </w:r>
            <w:r>
              <w:br/>
            </w:r>
            <w:r>
              <w:rPr>
                <w:rFonts w:ascii="Times New Roman"/>
                <w:b w:val="false"/>
                <w:i w:val="false"/>
                <w:color w:val="000000"/>
                <w:sz w:val="20"/>
              </w:rPr>
              <w:t xml:space="preserve">
15-1603/-01, </w:t>
            </w:r>
            <w:r>
              <w:br/>
            </w:r>
            <w:r>
              <w:rPr>
                <w:rFonts w:ascii="Times New Roman"/>
                <w:b w:val="false"/>
                <w:i w:val="false"/>
                <w:color w:val="000000"/>
                <w:sz w:val="20"/>
              </w:rPr>
              <w:t xml:space="preserve">
15-1636)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Фенолға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w:t>
            </w:r>
            <w:r>
              <w:br/>
            </w:r>
            <w:r>
              <w:rPr>
                <w:rFonts w:ascii="Times New Roman"/>
                <w:b w:val="false"/>
                <w:i w:val="false"/>
                <w:color w:val="000000"/>
                <w:sz w:val="20"/>
              </w:rPr>
              <w:t xml:space="preserve">
(модельдері: 15-898, 15-1014, 15-1225, 15-1603/-01, 15-1636)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"Фенолоформаль- </w:t>
            </w:r>
            <w:r>
              <w:br/>
            </w:r>
            <w:r>
              <w:rPr>
                <w:rFonts w:ascii="Times New Roman"/>
                <w:b w:val="false"/>
                <w:i w:val="false"/>
                <w:color w:val="000000"/>
                <w:sz w:val="20"/>
              </w:rPr>
              <w:t xml:space="preserve">
дегидтік шай- </w:t>
            </w:r>
            <w:r>
              <w:br/>
            </w:r>
            <w:r>
              <w:rPr>
                <w:rFonts w:ascii="Times New Roman"/>
                <w:b w:val="false"/>
                <w:i w:val="false"/>
                <w:color w:val="000000"/>
                <w:sz w:val="20"/>
              </w:rPr>
              <w:t xml:space="preserve">
ыр ", "Х",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"Фенолоформаль-дегидтік шай- </w:t>
            </w:r>
            <w:r>
              <w:br/>
            </w:r>
            <w:r>
              <w:rPr>
                <w:rFonts w:ascii="Times New Roman"/>
                <w:b w:val="false"/>
                <w:i w:val="false"/>
                <w:color w:val="000000"/>
                <w:sz w:val="20"/>
              </w:rPr>
              <w:t xml:space="preserve">
ыр",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"Фенолоформаль-дегидтік шай- </w:t>
            </w:r>
            <w:r>
              <w:br/>
            </w:r>
            <w:r>
              <w:rPr>
                <w:rFonts w:ascii="Times New Roman"/>
                <w:b w:val="false"/>
                <w:i w:val="false"/>
                <w:color w:val="000000"/>
                <w:sz w:val="20"/>
              </w:rPr>
              <w:t xml:space="preserve">
ыр",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Фенолға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(модельде- </w:t>
            </w:r>
            <w:r>
              <w:br/>
            </w:r>
            <w:r>
              <w:rPr>
                <w:rFonts w:ascii="Times New Roman"/>
                <w:b w:val="false"/>
                <w:i w:val="false"/>
                <w:color w:val="000000"/>
                <w:sz w:val="20"/>
              </w:rPr>
              <w:t xml:space="preserve">
рі: 15-898, 15-1014, 15-1225, 15-1603/-01, 15-1636)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"Эпоксидтік шайыр",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"ОР-100",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"Совтол-10",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"Аммоний тұзы",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"ЛАБС-ТЭА",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Жоғардан ағызу немесе әмбебап ағызу аспабы бар </w:t>
            </w:r>
            <w:r>
              <w:br/>
            </w:r>
            <w:r>
              <w:rPr>
                <w:rFonts w:ascii="Times New Roman"/>
                <w:b w:val="false"/>
                <w:i w:val="false"/>
                <w:color w:val="000000"/>
                <w:sz w:val="20"/>
              </w:rPr>
              <w:t xml:space="preserve">
цистерналарда </w:t>
            </w:r>
            <w:r>
              <w:br/>
            </w:r>
            <w:r>
              <w:rPr>
                <w:rFonts w:ascii="Times New Roman"/>
                <w:b w:val="false"/>
                <w:i w:val="false"/>
                <w:color w:val="000000"/>
                <w:sz w:val="20"/>
              </w:rPr>
              <w:t xml:space="preserve">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"Сольвент",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"5Б сополиме- </w:t>
            </w:r>
            <w:r>
              <w:br/>
            </w:r>
            <w:r>
              <w:rPr>
                <w:rFonts w:ascii="Times New Roman"/>
                <w:b w:val="false"/>
                <w:i w:val="false"/>
                <w:color w:val="000000"/>
                <w:sz w:val="20"/>
              </w:rPr>
              <w:t xml:space="preserve">
рі",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"Сополимер",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"Бензилдік </w:t>
            </w:r>
            <w:r>
              <w:br/>
            </w:r>
            <w:r>
              <w:rPr>
                <w:rFonts w:ascii="Times New Roman"/>
                <w:b w:val="false"/>
                <w:i w:val="false"/>
                <w:color w:val="000000"/>
                <w:sz w:val="20"/>
              </w:rPr>
              <w:t xml:space="preserve">
спирт", "Х"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"Бутанол",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немесе тоттанбайтын бо- </w:t>
            </w:r>
            <w:r>
              <w:br/>
            </w:r>
            <w:r>
              <w:rPr>
                <w:rFonts w:ascii="Times New Roman"/>
                <w:b w:val="false"/>
                <w:i w:val="false"/>
                <w:color w:val="000000"/>
                <w:sz w:val="20"/>
              </w:rPr>
              <w:t xml:space="preserve">
лат цистерналар- </w:t>
            </w:r>
            <w:r>
              <w:br/>
            </w:r>
            <w:r>
              <w:rPr>
                <w:rFonts w:ascii="Times New Roman"/>
                <w:b w:val="false"/>
                <w:i w:val="false"/>
                <w:color w:val="000000"/>
                <w:sz w:val="20"/>
              </w:rPr>
              <w:t xml:space="preserve">
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"Бутанол",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"Денатурат",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"Диацетондық </w:t>
            </w:r>
            <w:r>
              <w:br/>
            </w:r>
            <w:r>
              <w:rPr>
                <w:rFonts w:ascii="Times New Roman"/>
                <w:b w:val="false"/>
                <w:i w:val="false"/>
                <w:color w:val="000000"/>
                <w:sz w:val="20"/>
              </w:rPr>
              <w:t xml:space="preserve">
спирт",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"Изопентанол",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"Изобутанол",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"Изооктанол",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"Изопропанол",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"ССЖ",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"Тетрагидрофур- </w:t>
            </w:r>
            <w:r>
              <w:br/>
            </w:r>
            <w:r>
              <w:rPr>
                <w:rFonts w:ascii="Times New Roman"/>
                <w:b w:val="false"/>
                <w:i w:val="false"/>
                <w:color w:val="000000"/>
                <w:sz w:val="20"/>
              </w:rPr>
              <w:t xml:space="preserve">
фурилдік </w:t>
            </w:r>
            <w:r>
              <w:br/>
            </w:r>
            <w:r>
              <w:rPr>
                <w:rFonts w:ascii="Times New Roman"/>
                <w:b w:val="false"/>
                <w:i w:val="false"/>
                <w:color w:val="000000"/>
                <w:sz w:val="20"/>
              </w:rPr>
              <w:t xml:space="preserve">
спирт ",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"Фурфурол",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Спиртке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(модельде- </w:t>
            </w:r>
            <w:r>
              <w:br/>
            </w:r>
            <w:r>
              <w:rPr>
                <w:rFonts w:ascii="Times New Roman"/>
                <w:b w:val="false"/>
                <w:i w:val="false"/>
                <w:color w:val="000000"/>
                <w:sz w:val="20"/>
              </w:rPr>
              <w:t xml:space="preserve">
рі: 15-Ц859, 15-289-02, 15-1213-01, 15-1454, 15-1547-01/-04, 15-1608-01, 15-1611)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"Этанол",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Спиртке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(модельде- </w:t>
            </w:r>
            <w:r>
              <w:br/>
            </w:r>
            <w:r>
              <w:rPr>
                <w:rFonts w:ascii="Times New Roman"/>
                <w:b w:val="false"/>
                <w:i w:val="false"/>
                <w:color w:val="000000"/>
                <w:sz w:val="20"/>
              </w:rPr>
              <w:t xml:space="preserve">
рі: 15-Ц859, 15-289-02, 15-1213-01, 15-1454, 15-1547-01/-04, 15-1608-01, 15-1611)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"Этанол",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Спиртке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(модельде- </w:t>
            </w:r>
            <w:r>
              <w:br/>
            </w:r>
            <w:r>
              <w:rPr>
                <w:rFonts w:ascii="Times New Roman"/>
                <w:b w:val="false"/>
                <w:i w:val="false"/>
                <w:color w:val="000000"/>
                <w:sz w:val="20"/>
              </w:rPr>
              <w:t xml:space="preserve">
рі: 15-Ц859, 15-289-02, 15-1213-01, 15-1454, 15-1547-01/-04, 15-1608-01, 15-1611) немесе қалпақтың қақпағындағы құлыптармен жабдықталған төменнен ағызылмайтын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"П",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"Жуғыш зат",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"ВТС-60 тұрақ- </w:t>
            </w:r>
            <w:r>
              <w:br/>
            </w:r>
            <w:r>
              <w:rPr>
                <w:rFonts w:ascii="Times New Roman"/>
                <w:b w:val="false"/>
                <w:i w:val="false"/>
                <w:color w:val="000000"/>
                <w:sz w:val="20"/>
              </w:rPr>
              <w:t xml:space="preserve">
тандырғышы", </w:t>
            </w:r>
            <w:r>
              <w:br/>
            </w:r>
            <w:r>
              <w:rPr>
                <w:rFonts w:ascii="Times New Roman"/>
                <w:b w:val="false"/>
                <w:i w:val="false"/>
                <w:color w:val="000000"/>
                <w:sz w:val="20"/>
              </w:rPr>
              <w:t xml:space="preserve">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"Стакрилат",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"Стеарокс",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шыны",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"Стиромаль",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"ЩСПК",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"Стронция нитрат, ерітінді",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"Сульфонол",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Сульфанол қойыртпағына арналған арнайы цистерналарда (модельдері 15-1417, 15-1565)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"Сульфонол",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"Сульфорицин- </w:t>
            </w:r>
            <w:r>
              <w:br/>
            </w:r>
            <w:r>
              <w:rPr>
                <w:rFonts w:ascii="Times New Roman"/>
                <w:b w:val="false"/>
                <w:i w:val="false"/>
                <w:color w:val="000000"/>
                <w:sz w:val="20"/>
              </w:rPr>
              <w:t xml:space="preserve">
ат",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X88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ағызылатын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"Сульфурилхло- </w:t>
            </w:r>
            <w:r>
              <w:br/>
            </w:r>
            <w:r>
              <w:rPr>
                <w:rFonts w:ascii="Times New Roman"/>
                <w:b w:val="false"/>
                <w:i w:val="false"/>
                <w:color w:val="000000"/>
                <w:sz w:val="20"/>
              </w:rPr>
              <w:t xml:space="preserve">
рид",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"Дофен" немесе "С-3" суперпластификаторлары,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"Коксохимика- </w:t>
            </w:r>
            <w:r>
              <w:br/>
            </w:r>
            <w:r>
              <w:rPr>
                <w:rFonts w:ascii="Times New Roman"/>
                <w:b w:val="false"/>
                <w:i w:val="false"/>
                <w:color w:val="000000"/>
                <w:sz w:val="20"/>
              </w:rPr>
              <w:t xml:space="preserve">
лық шикізат",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немесе </w:t>
            </w:r>
            <w:r>
              <w:br/>
            </w:r>
            <w:r>
              <w:rPr>
                <w:rFonts w:ascii="Times New Roman"/>
                <w:b w:val="false"/>
                <w:i w:val="false"/>
                <w:color w:val="000000"/>
                <w:sz w:val="20"/>
              </w:rPr>
              <w:t xml:space="preserve">
"Бензин-мұнай", "С"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"Танилин", "Х",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"Тотық- </w:t>
            </w:r>
            <w:r>
              <w:br/>
            </w:r>
            <w:r>
              <w:rPr>
                <w:rFonts w:ascii="Times New Roman"/>
                <w:b w:val="false"/>
                <w:i w:val="false"/>
                <w:color w:val="000000"/>
                <w:sz w:val="20"/>
              </w:rPr>
              <w:t xml:space="preserve">
тырғыш", "Улы",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жоғарыдан ағызылатын арнайы алюминий цистерналар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"ТГФ",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"Бензин-мұнай", "СТ", "С"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"Тетрафторэти- </w:t>
            </w:r>
            <w:r>
              <w:br/>
            </w:r>
            <w:r>
              <w:rPr>
                <w:rFonts w:ascii="Times New Roman"/>
                <w:b w:val="false"/>
                <w:i w:val="false"/>
                <w:color w:val="000000"/>
                <w:sz w:val="20"/>
              </w:rPr>
              <w:t xml:space="preserve">
лен", "Дөңестен </w:t>
            </w:r>
            <w:r>
              <w:br/>
            </w:r>
            <w:r>
              <w:rPr>
                <w:rFonts w:ascii="Times New Roman"/>
                <w:b w:val="false"/>
                <w:i w:val="false"/>
                <w:color w:val="000000"/>
                <w:sz w:val="20"/>
              </w:rPr>
              <w:t xml:space="preserve">
түсірілмесін",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"Тетрахлорпен- </w:t>
            </w:r>
            <w:r>
              <w:br/>
            </w:r>
            <w:r>
              <w:rPr>
                <w:rFonts w:ascii="Times New Roman"/>
                <w:b w:val="false"/>
                <w:i w:val="false"/>
                <w:color w:val="000000"/>
                <w:sz w:val="20"/>
              </w:rPr>
              <w:t xml:space="preserve">
тан",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"Тетрахлорпро- </w:t>
            </w:r>
            <w:r>
              <w:br/>
            </w:r>
            <w:r>
              <w:rPr>
                <w:rFonts w:ascii="Times New Roman"/>
                <w:b w:val="false"/>
                <w:i w:val="false"/>
                <w:color w:val="000000"/>
                <w:sz w:val="20"/>
              </w:rPr>
              <w:t xml:space="preserve">
пан",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"Тетрахлорэт- </w:t>
            </w:r>
            <w:r>
              <w:br/>
            </w:r>
            <w:r>
              <w:rPr>
                <w:rFonts w:ascii="Times New Roman"/>
                <w:b w:val="false"/>
                <w:i w:val="false"/>
                <w:color w:val="000000"/>
                <w:sz w:val="20"/>
              </w:rPr>
              <w:t xml:space="preserve">
ан",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"Тетрахлорэти- </w:t>
            </w:r>
            <w:r>
              <w:br/>
            </w:r>
            <w:r>
              <w:rPr>
                <w:rFonts w:ascii="Times New Roman"/>
                <w:b w:val="false"/>
                <w:i w:val="false"/>
                <w:color w:val="000000"/>
                <w:sz w:val="20"/>
              </w:rPr>
              <w:t xml:space="preserve">
лен",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"Тетраэтоксиси- </w:t>
            </w:r>
            <w:r>
              <w:br/>
            </w:r>
            <w:r>
              <w:rPr>
                <w:rFonts w:ascii="Times New Roman"/>
                <w:b w:val="false"/>
                <w:i w:val="false"/>
                <w:color w:val="000000"/>
                <w:sz w:val="20"/>
              </w:rPr>
              <w:t xml:space="preserve">
лан",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"Тиоколы",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"Титанның </w:t>
            </w:r>
            <w:r>
              <w:br/>
            </w:r>
            <w:r>
              <w:rPr>
                <w:rFonts w:ascii="Times New Roman"/>
                <w:b w:val="false"/>
                <w:i w:val="false"/>
                <w:color w:val="000000"/>
                <w:sz w:val="20"/>
              </w:rPr>
              <w:t xml:space="preserve">
тетрахлориді",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"Толуидины",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"Толуилендиизо- </w:t>
            </w:r>
            <w:r>
              <w:br/>
            </w:r>
            <w:r>
              <w:rPr>
                <w:rFonts w:ascii="Times New Roman"/>
                <w:b w:val="false"/>
                <w:i w:val="false"/>
                <w:color w:val="000000"/>
                <w:sz w:val="20"/>
              </w:rPr>
              <w:t xml:space="preserve">
цианат",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Жоғардан ағызу немесе әмбебап ағызу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Жоғардан ағызу немесе әмбебап ағызу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Жоғардан ағызу немесе әмбебап ағызу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Жоғардан ағызу немесе әмбебап ағызу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Жоғардан ағызу немесе әмбебап ағызу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тө- </w:t>
            </w:r>
            <w:r>
              <w:br/>
            </w:r>
            <w:r>
              <w:rPr>
                <w:rFonts w:ascii="Times New Roman"/>
                <w:b w:val="false"/>
                <w:i w:val="false"/>
                <w:color w:val="000000"/>
                <w:sz w:val="20"/>
              </w:rPr>
              <w:t xml:space="preserve">
меннен ағызыла- </w:t>
            </w:r>
            <w:r>
              <w:br/>
            </w:r>
            <w:r>
              <w:rPr>
                <w:rFonts w:ascii="Times New Roman"/>
                <w:b w:val="false"/>
                <w:i w:val="false"/>
                <w:color w:val="000000"/>
                <w:sz w:val="20"/>
              </w:rPr>
              <w:t xml:space="preserve">
тын цистерналар- </w:t>
            </w:r>
            <w:r>
              <w:br/>
            </w:r>
            <w:r>
              <w:rPr>
                <w:rFonts w:ascii="Times New Roman"/>
                <w:b w:val="false"/>
                <w:i w:val="false"/>
                <w:color w:val="000000"/>
                <w:sz w:val="20"/>
              </w:rPr>
              <w:t xml:space="preserve">
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Жоғардан ағызу немесе әмбебап ағызу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"Бензин-мұнай", "С",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"Трибутилфос- </w:t>
            </w:r>
            <w:r>
              <w:br/>
            </w:r>
            <w:r>
              <w:rPr>
                <w:rFonts w:ascii="Times New Roman"/>
                <w:b w:val="false"/>
                <w:i w:val="false"/>
                <w:color w:val="000000"/>
                <w:sz w:val="20"/>
              </w:rPr>
              <w:t xml:space="preserve">
фат",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"Трикрезилфос- </w:t>
            </w:r>
            <w:r>
              <w:br/>
            </w:r>
            <w:r>
              <w:rPr>
                <w:rFonts w:ascii="Times New Roman"/>
                <w:b w:val="false"/>
                <w:i w:val="false"/>
                <w:color w:val="000000"/>
                <w:sz w:val="20"/>
              </w:rPr>
              <w:t xml:space="preserve">
фат",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"Трикрезол",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"Күйдір- </w:t>
            </w:r>
            <w:r>
              <w:br/>
            </w:r>
            <w:r>
              <w:rPr>
                <w:rFonts w:ascii="Times New Roman"/>
                <w:b w:val="false"/>
                <w:i w:val="false"/>
                <w:color w:val="000000"/>
                <w:sz w:val="20"/>
              </w:rPr>
              <w:t xml:space="preserve">
гіш",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"Триметиламин", "Дөңестен тү- </w:t>
            </w:r>
            <w:r>
              <w:br/>
            </w:r>
            <w:r>
              <w:rPr>
                <w:rFonts w:ascii="Times New Roman"/>
                <w:b w:val="false"/>
                <w:i w:val="false"/>
                <w:color w:val="000000"/>
                <w:sz w:val="20"/>
              </w:rPr>
              <w:t xml:space="preserve">
сірілмесін",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"Триметиламин",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"Күйдір- </w:t>
            </w:r>
            <w:r>
              <w:br/>
            </w:r>
            <w:r>
              <w:rPr>
                <w:rFonts w:ascii="Times New Roman"/>
                <w:b w:val="false"/>
                <w:i w:val="false"/>
                <w:color w:val="000000"/>
                <w:sz w:val="20"/>
              </w:rPr>
              <w:t xml:space="preserve">
гіш",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 113",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арнайы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TU50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 "Дөңестен түсі- </w:t>
            </w:r>
            <w:r>
              <w:br/>
            </w:r>
            <w:r>
              <w:rPr>
                <w:rFonts w:ascii="Times New Roman"/>
                <w:b w:val="false"/>
                <w:i w:val="false"/>
                <w:color w:val="000000"/>
                <w:sz w:val="20"/>
              </w:rPr>
              <w:t xml:space="preserve">
рілмесін", қо- </w:t>
            </w:r>
            <w:r>
              <w:br/>
            </w:r>
            <w:r>
              <w:rPr>
                <w:rFonts w:ascii="Times New Roman"/>
                <w:b w:val="false"/>
                <w:i w:val="false"/>
                <w:color w:val="000000"/>
                <w:sz w:val="20"/>
              </w:rPr>
              <w:t xml:space="preserve">
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"Трихлорбензол- </w:t>
            </w:r>
            <w:r>
              <w:br/>
            </w:r>
            <w:r>
              <w:rPr>
                <w:rFonts w:ascii="Times New Roman"/>
                <w:b w:val="false"/>
                <w:i w:val="false"/>
                <w:color w:val="000000"/>
                <w:sz w:val="20"/>
              </w:rPr>
              <w:t xml:space="preserve">
дар", "Х", қо- </w:t>
            </w:r>
            <w:r>
              <w:br/>
            </w:r>
            <w:r>
              <w:rPr>
                <w:rFonts w:ascii="Times New Roman"/>
                <w:b w:val="false"/>
                <w:i w:val="false"/>
                <w:color w:val="000000"/>
                <w:sz w:val="20"/>
              </w:rPr>
              <w:t xml:space="preserve">
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"Трихлордифе- </w:t>
            </w:r>
            <w:r>
              <w:br/>
            </w:r>
            <w:r>
              <w:rPr>
                <w:rFonts w:ascii="Times New Roman"/>
                <w:b w:val="false"/>
                <w:i w:val="false"/>
                <w:color w:val="000000"/>
                <w:sz w:val="20"/>
              </w:rPr>
              <w:t xml:space="preserve">
нил", "Х", қо- </w:t>
            </w:r>
            <w:r>
              <w:br/>
            </w:r>
            <w:r>
              <w:rPr>
                <w:rFonts w:ascii="Times New Roman"/>
                <w:b w:val="false"/>
                <w:i w:val="false"/>
                <w:color w:val="000000"/>
                <w:sz w:val="20"/>
              </w:rPr>
              <w:t xml:space="preserve">
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"Пластификатор "ТХПФ"",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X338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Қалпақтың қақпағындағы құлыптармен жабдықталған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L10DH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TU25 TU38 TE21 TE22 TM2 TM3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"Трихлорсилан", "Х", "Дөңестен </w:t>
            </w:r>
            <w:r>
              <w:br/>
            </w:r>
            <w:r>
              <w:rPr>
                <w:rFonts w:ascii="Times New Roman"/>
                <w:b w:val="false"/>
                <w:i w:val="false"/>
                <w:color w:val="000000"/>
                <w:sz w:val="20"/>
              </w:rPr>
              <w:t xml:space="preserve">
түсірілмесін", қосып жазу үл- </w:t>
            </w:r>
            <w:r>
              <w:br/>
            </w:r>
            <w:r>
              <w:rPr>
                <w:rFonts w:ascii="Times New Roman"/>
                <w:b w:val="false"/>
                <w:i w:val="false"/>
                <w:color w:val="000000"/>
                <w:sz w:val="20"/>
              </w:rPr>
              <w:t xml:space="preserve">
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өзара әрекет- </w:t>
            </w:r>
            <w:r>
              <w:br/>
            </w:r>
            <w:r>
              <w:rPr>
                <w:rFonts w:ascii="Times New Roman"/>
                <w:b w:val="false"/>
                <w:i w:val="false"/>
                <w:color w:val="000000"/>
                <w:sz w:val="20"/>
              </w:rPr>
              <w:t xml:space="preserve">
тескенде тұтанатын газдар шығара- </w:t>
            </w:r>
            <w:r>
              <w:br/>
            </w:r>
            <w:r>
              <w:rPr>
                <w:rFonts w:ascii="Times New Roman"/>
                <w:b w:val="false"/>
                <w:i w:val="false"/>
                <w:color w:val="000000"/>
                <w:sz w:val="20"/>
              </w:rPr>
              <w:t xml:space="preserve">
ды", "Оңай тұ- </w:t>
            </w:r>
            <w:r>
              <w:br/>
            </w:r>
            <w:r>
              <w:rPr>
                <w:rFonts w:ascii="Times New Roman"/>
                <w:b w:val="false"/>
                <w:i w:val="false"/>
                <w:color w:val="000000"/>
                <w:sz w:val="20"/>
              </w:rPr>
              <w:t xml:space="preserve">
танады", "Күйдір- </w:t>
            </w:r>
            <w:r>
              <w:br/>
            </w:r>
            <w:r>
              <w:rPr>
                <w:rFonts w:ascii="Times New Roman"/>
                <w:b w:val="false"/>
                <w:i w:val="false"/>
                <w:color w:val="000000"/>
                <w:sz w:val="20"/>
              </w:rPr>
              <w:t xml:space="preserve">
гіш",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трихлор- </w:t>
            </w:r>
            <w:r>
              <w:br/>
            </w:r>
            <w:r>
              <w:rPr>
                <w:rFonts w:ascii="Times New Roman"/>
                <w:b w:val="false"/>
                <w:i w:val="false"/>
                <w:color w:val="000000"/>
                <w:sz w:val="20"/>
              </w:rPr>
              <w:t xml:space="preserve">
этан",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"Трихлорэти- </w:t>
            </w:r>
            <w:r>
              <w:br/>
            </w:r>
            <w:r>
              <w:rPr>
                <w:rFonts w:ascii="Times New Roman"/>
                <w:b w:val="false"/>
                <w:i w:val="false"/>
                <w:color w:val="000000"/>
                <w:sz w:val="20"/>
              </w:rPr>
              <w:t xml:space="preserve">
лен",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"Триэтанола- </w:t>
            </w:r>
            <w:r>
              <w:br/>
            </w:r>
            <w:r>
              <w:rPr>
                <w:rFonts w:ascii="Times New Roman"/>
                <w:b w:val="false"/>
                <w:i w:val="false"/>
                <w:color w:val="000000"/>
                <w:sz w:val="20"/>
              </w:rPr>
              <w:t xml:space="preserve">
мин",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"Триэтиламин",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"Күйдір- </w:t>
            </w:r>
            <w:r>
              <w:br/>
            </w:r>
            <w:r>
              <w:rPr>
                <w:rFonts w:ascii="Times New Roman"/>
                <w:b w:val="false"/>
                <w:i w:val="false"/>
                <w:color w:val="000000"/>
                <w:sz w:val="20"/>
              </w:rPr>
              <w:t xml:space="preserve">
гіш",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"Триэтиламин- </w:t>
            </w:r>
            <w:r>
              <w:br/>
            </w:r>
            <w:r>
              <w:rPr>
                <w:rFonts w:ascii="Times New Roman"/>
                <w:b w:val="false"/>
                <w:i w:val="false"/>
                <w:color w:val="000000"/>
                <w:sz w:val="20"/>
              </w:rPr>
              <w:t xml:space="preserve">
оксид",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TU14TU15TU38TE21TE22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"Триэтиленгли- </w:t>
            </w:r>
            <w:r>
              <w:br/>
            </w:r>
            <w:r>
              <w:rPr>
                <w:rFonts w:ascii="Times New Roman"/>
                <w:b w:val="false"/>
                <w:i w:val="false"/>
                <w:color w:val="000000"/>
                <w:sz w:val="20"/>
              </w:rPr>
              <w:t xml:space="preserve">
коль", "Х", қо- </w:t>
            </w:r>
            <w:r>
              <w:br/>
            </w:r>
            <w:r>
              <w:rPr>
                <w:rFonts w:ascii="Times New Roman"/>
                <w:b w:val="false"/>
                <w:i w:val="false"/>
                <w:color w:val="000000"/>
                <w:sz w:val="20"/>
              </w:rPr>
              <w:t xml:space="preserve">
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Жоғардан ағызу немесе әмбебап ағызу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"Бензин-мұнай", "Бензин", "СТ" немесе "С"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"Углеаммиакат",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"Көміртектері",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"Көміртектері",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көміртек диоксидіне арналған арнайы цистерналарда (моделі 15-559/-01)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TU19TM6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"Көміртек диок- </w:t>
            </w:r>
            <w:r>
              <w:br/>
            </w:r>
            <w:r>
              <w:rPr>
                <w:rFonts w:ascii="Times New Roman"/>
                <w:b w:val="false"/>
                <w:i w:val="false"/>
                <w:color w:val="000000"/>
                <w:sz w:val="20"/>
              </w:rPr>
              <w:t xml:space="preserve">
сиді", "Дөңес- </w:t>
            </w:r>
            <w:r>
              <w:br/>
            </w:r>
            <w:r>
              <w:rPr>
                <w:rFonts w:ascii="Times New Roman"/>
                <w:b w:val="false"/>
                <w:i w:val="false"/>
                <w:color w:val="000000"/>
                <w:sz w:val="20"/>
              </w:rPr>
              <w:t xml:space="preserve">
тен түсірілме- </w:t>
            </w:r>
            <w:r>
              <w:br/>
            </w:r>
            <w:r>
              <w:rPr>
                <w:rFonts w:ascii="Times New Roman"/>
                <w:b w:val="false"/>
                <w:i w:val="false"/>
                <w:color w:val="000000"/>
                <w:sz w:val="20"/>
              </w:rPr>
              <w:t xml:space="preserve">
сін",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"Тұтан- </w:t>
            </w:r>
            <w:r>
              <w:br/>
            </w:r>
            <w:r>
              <w:rPr>
                <w:rFonts w:ascii="Times New Roman"/>
                <w:b w:val="false"/>
                <w:i w:val="false"/>
                <w:color w:val="000000"/>
                <w:sz w:val="20"/>
              </w:rPr>
              <w:t xml:space="preserve">
байтын </w:t>
            </w:r>
            <w:r>
              <w:br/>
            </w:r>
            <w:r>
              <w:rPr>
                <w:rFonts w:ascii="Times New Roman"/>
                <w:b w:val="false"/>
                <w:i w:val="false"/>
                <w:color w:val="000000"/>
                <w:sz w:val="20"/>
              </w:rPr>
              <w:t xml:space="preserve">
улы емес </w:t>
            </w:r>
            <w:r>
              <w:br/>
            </w:r>
            <w:r>
              <w:rPr>
                <w:rFonts w:ascii="Times New Roman"/>
                <w:b w:val="false"/>
                <w:i w:val="false"/>
                <w:color w:val="000000"/>
                <w:sz w:val="20"/>
              </w:rPr>
              <w:t xml:space="preserve">
сұйылтыл- </w:t>
            </w:r>
            <w:r>
              <w:br/>
            </w:r>
            <w:r>
              <w:rPr>
                <w:rFonts w:ascii="Times New Roman"/>
                <w:b w:val="false"/>
                <w:i w:val="false"/>
                <w:color w:val="000000"/>
                <w:sz w:val="20"/>
              </w:rPr>
              <w:t xml:space="preserve">
ған газ",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"Көміртек тет- </w:t>
            </w:r>
            <w:r>
              <w:br/>
            </w:r>
            <w:r>
              <w:rPr>
                <w:rFonts w:ascii="Times New Roman"/>
                <w:b w:val="false"/>
                <w:i w:val="false"/>
                <w:color w:val="000000"/>
                <w:sz w:val="20"/>
              </w:rPr>
              <w:t xml:space="preserve">
рахлориді", "Х", қосып жазуүлгісі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"СНПХ кетіргі- </w:t>
            </w:r>
            <w:r>
              <w:br/>
            </w:r>
            <w:r>
              <w:rPr>
                <w:rFonts w:ascii="Times New Roman"/>
                <w:b w:val="false"/>
                <w:i w:val="false"/>
                <w:color w:val="000000"/>
                <w:sz w:val="20"/>
              </w:rPr>
              <w:t xml:space="preserve">
ші",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"ЖКУ",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"ЖКУ",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"СКУ",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мамандандырылғын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"Фенилгидра- </w:t>
            </w:r>
            <w:r>
              <w:br/>
            </w:r>
            <w:r>
              <w:rPr>
                <w:rFonts w:ascii="Times New Roman"/>
                <w:b w:val="false"/>
                <w:i w:val="false"/>
                <w:color w:val="000000"/>
                <w:sz w:val="20"/>
              </w:rPr>
              <w:t xml:space="preserve">
зин", "Х",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"Фенилтрихлор- </w:t>
            </w:r>
            <w:r>
              <w:br/>
            </w:r>
            <w:r>
              <w:rPr>
                <w:rFonts w:ascii="Times New Roman"/>
                <w:b w:val="false"/>
                <w:i w:val="false"/>
                <w:color w:val="000000"/>
                <w:sz w:val="20"/>
              </w:rPr>
              <w:t xml:space="preserve">
силан",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"Феноксиэтанол""Х",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Фенолға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(модельде- </w:t>
            </w:r>
            <w:r>
              <w:br/>
            </w:r>
            <w:r>
              <w:rPr>
                <w:rFonts w:ascii="Times New Roman"/>
                <w:b w:val="false"/>
                <w:i w:val="false"/>
                <w:color w:val="000000"/>
                <w:sz w:val="20"/>
              </w:rPr>
              <w:t xml:space="preserve">
рі: 15-898, 15-1014, 15-1225, 15-1603/-01, 15-1636)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Фенолға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(модельде- </w:t>
            </w:r>
            <w:r>
              <w:br/>
            </w:r>
            <w:r>
              <w:rPr>
                <w:rFonts w:ascii="Times New Roman"/>
                <w:b w:val="false"/>
                <w:i w:val="false"/>
                <w:color w:val="000000"/>
                <w:sz w:val="20"/>
              </w:rPr>
              <w:t xml:space="preserve">
рі: 15-898, 15-1014, 15-1225, 15-1603/-01, 15-1636)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Фенолға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(модельде- </w:t>
            </w:r>
            <w:r>
              <w:br/>
            </w:r>
            <w:r>
              <w:rPr>
                <w:rFonts w:ascii="Times New Roman"/>
                <w:b w:val="false"/>
                <w:i w:val="false"/>
                <w:color w:val="000000"/>
                <w:sz w:val="20"/>
              </w:rPr>
              <w:t xml:space="preserve">
рі: 15-898, 15-1014, 15-1225, 15-1603/-01, 15-1636)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"Фенолоспирт",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"Феноляты",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"Техническалық пентаэритриттің </w:t>
            </w:r>
            <w:r>
              <w:br/>
            </w:r>
            <w:r>
              <w:rPr>
                <w:rFonts w:ascii="Times New Roman"/>
                <w:b w:val="false"/>
                <w:i w:val="false"/>
                <w:color w:val="000000"/>
                <w:sz w:val="20"/>
              </w:rPr>
              <w:t xml:space="preserve">
сүзгіші", "Х",қосып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"Флицид",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"Флотамин",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"Флотореагент",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"Флотореагент ____",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"Флотореагент",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"Флотореагент",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"Формальглико- </w:t>
            </w:r>
            <w:r>
              <w:br/>
            </w:r>
            <w:r>
              <w:rPr>
                <w:rFonts w:ascii="Times New Roman"/>
                <w:b w:val="false"/>
                <w:i w:val="false"/>
                <w:color w:val="000000"/>
                <w:sz w:val="20"/>
              </w:rPr>
              <w:t xml:space="preserve">
ль",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немесе </w:t>
            </w:r>
            <w:r>
              <w:br/>
            </w:r>
            <w:r>
              <w:rPr>
                <w:rFonts w:ascii="Times New Roman"/>
                <w:b w:val="false"/>
                <w:i w:val="false"/>
                <w:color w:val="000000"/>
                <w:sz w:val="20"/>
              </w:rPr>
              <w:t xml:space="preserve">
никелі жоқ тот- </w:t>
            </w:r>
            <w:r>
              <w:br/>
            </w:r>
            <w:r>
              <w:rPr>
                <w:rFonts w:ascii="Times New Roman"/>
                <w:b w:val="false"/>
                <w:i w:val="false"/>
                <w:color w:val="000000"/>
                <w:sz w:val="20"/>
              </w:rPr>
              <w:t xml:space="preserve">
танбайтын болат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"Формалин",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"Форммочевина",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арнайы цис- </w:t>
            </w:r>
            <w:r>
              <w:br/>
            </w:r>
            <w:r>
              <w:rPr>
                <w:rFonts w:ascii="Times New Roman"/>
                <w:b w:val="false"/>
                <w:i w:val="false"/>
                <w:color w:val="000000"/>
                <w:sz w:val="20"/>
              </w:rPr>
              <w:t xml:space="preserve">
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P22DH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TU17 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"Сұйылтылған </w:t>
            </w:r>
            <w:r>
              <w:br/>
            </w:r>
            <w:r>
              <w:rPr>
                <w:rFonts w:ascii="Times New Roman"/>
                <w:b w:val="false"/>
                <w:i w:val="false"/>
                <w:color w:val="000000"/>
                <w:sz w:val="20"/>
              </w:rPr>
              <w:t xml:space="preserve">
газ", "Улы", "Күйдыргіш", "Дөңестен тү- </w:t>
            </w:r>
            <w:r>
              <w:br/>
            </w:r>
            <w:r>
              <w:rPr>
                <w:rFonts w:ascii="Times New Roman"/>
                <w:b w:val="false"/>
                <w:i w:val="false"/>
                <w:color w:val="000000"/>
                <w:sz w:val="20"/>
              </w:rPr>
              <w:t xml:space="preserve">
сірілмесін", </w:t>
            </w:r>
            <w:r>
              <w:br/>
            </w:r>
            <w:r>
              <w:rPr>
                <w:rFonts w:ascii="Times New Roman"/>
                <w:b w:val="false"/>
                <w:i w:val="false"/>
                <w:color w:val="000000"/>
                <w:sz w:val="20"/>
              </w:rPr>
              <w:t xml:space="preserve">
қосып жазу үл- </w:t>
            </w:r>
            <w:r>
              <w:br/>
            </w:r>
            <w:r>
              <w:rPr>
                <w:rFonts w:ascii="Times New Roman"/>
                <w:b w:val="false"/>
                <w:i w:val="false"/>
                <w:color w:val="000000"/>
                <w:sz w:val="20"/>
              </w:rPr>
              <w:t xml:space="preserve">
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"Улы", "Күйдір- </w:t>
            </w:r>
            <w:r>
              <w:br/>
            </w:r>
            <w:r>
              <w:rPr>
                <w:rFonts w:ascii="Times New Roman"/>
                <w:b w:val="false"/>
                <w:i w:val="false"/>
                <w:color w:val="000000"/>
                <w:sz w:val="20"/>
              </w:rPr>
              <w:t xml:space="preserve">
гіш",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1-1*-3-1"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 </w:t>
            </w:r>
            <w:r>
              <w:br/>
            </w:r>
            <w:r>
              <w:rPr>
                <w:rFonts w:ascii="Times New Roman"/>
                <w:b w:val="false"/>
                <w:i w:val="false"/>
                <w:color w:val="000000"/>
                <w:sz w:val="20"/>
              </w:rPr>
              <w:t xml:space="preserve">
зылатын гуммир- </w:t>
            </w:r>
            <w:r>
              <w:br/>
            </w:r>
            <w:r>
              <w:rPr>
                <w:rFonts w:ascii="Times New Roman"/>
                <w:b w:val="false"/>
                <w:i w:val="false"/>
                <w:color w:val="000000"/>
                <w:sz w:val="20"/>
              </w:rPr>
              <w:t xml:space="preserve">
ленген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"Фосфанол",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фосфорға арналған арнайы цистерналарда (модельдері: </w:t>
            </w:r>
            <w:r>
              <w:br/>
            </w:r>
            <w:r>
              <w:rPr>
                <w:rFonts w:ascii="Times New Roman"/>
                <w:b w:val="false"/>
                <w:i w:val="false"/>
                <w:color w:val="000000"/>
                <w:sz w:val="20"/>
              </w:rPr>
              <w:t xml:space="preserve">
15-1412, </w:t>
            </w:r>
            <w:r>
              <w:br/>
            </w:r>
            <w:r>
              <w:rPr>
                <w:rFonts w:ascii="Times New Roman"/>
                <w:b w:val="false"/>
                <w:i w:val="false"/>
                <w:color w:val="000000"/>
                <w:sz w:val="20"/>
              </w:rPr>
              <w:t xml:space="preserve">
15-1525/-01)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L10DH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TU16 TU21 TU38 TE3  TE21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фосфор", </w:t>
            </w:r>
            <w:r>
              <w:br/>
            </w:r>
            <w:r>
              <w:rPr>
                <w:rFonts w:ascii="Times New Roman"/>
                <w:b w:val="false"/>
                <w:i w:val="false"/>
                <w:color w:val="000000"/>
                <w:sz w:val="20"/>
              </w:rPr>
              <w:t xml:space="preserve">
"Х", "Дөңестен </w:t>
            </w:r>
            <w:r>
              <w:br/>
            </w:r>
            <w:r>
              <w:rPr>
                <w:rFonts w:ascii="Times New Roman"/>
                <w:b w:val="false"/>
                <w:i w:val="false"/>
                <w:color w:val="000000"/>
                <w:sz w:val="20"/>
              </w:rPr>
              <w:t xml:space="preserve">
түсірілмесін",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 </w:t>
            </w:r>
            <w:r>
              <w:br/>
            </w:r>
            <w:r>
              <w:rPr>
                <w:rFonts w:ascii="Times New Roman"/>
                <w:b w:val="false"/>
                <w:i w:val="false"/>
                <w:color w:val="000000"/>
                <w:sz w:val="20"/>
              </w:rPr>
              <w:t xml:space="preserve">
нен тұта- </w:t>
            </w:r>
            <w:r>
              <w:br/>
            </w:r>
            <w:r>
              <w:rPr>
                <w:rFonts w:ascii="Times New Roman"/>
                <w:b w:val="false"/>
                <w:i w:val="false"/>
                <w:color w:val="000000"/>
                <w:sz w:val="20"/>
              </w:rPr>
              <w:t xml:space="preserve">
нады", "Улы", "Дөңестентүсіріл-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3/1-1-3-1"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TU15 TU38 TE21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"Үшхлористі фосфор",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"Күйдір- </w:t>
            </w:r>
            <w:r>
              <w:br/>
            </w:r>
            <w:r>
              <w:rPr>
                <w:rFonts w:ascii="Times New Roman"/>
                <w:b w:val="false"/>
                <w:i w:val="false"/>
                <w:color w:val="000000"/>
                <w:sz w:val="20"/>
              </w:rPr>
              <w:t xml:space="preserve">
гіш",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фосфо- </w:t>
            </w:r>
            <w:r>
              <w:br/>
            </w:r>
            <w:r>
              <w:rPr>
                <w:rFonts w:ascii="Times New Roman"/>
                <w:b w:val="false"/>
                <w:i w:val="false"/>
                <w:color w:val="000000"/>
                <w:sz w:val="20"/>
              </w:rPr>
              <w:t xml:space="preserve">
рил",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"Метилстирол",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"Альфа-Олефин- </w:t>
            </w:r>
            <w:r>
              <w:br/>
            </w:r>
            <w:r>
              <w:rPr>
                <w:rFonts w:ascii="Times New Roman"/>
                <w:b w:val="false"/>
                <w:i w:val="false"/>
                <w:color w:val="000000"/>
                <w:sz w:val="20"/>
              </w:rPr>
              <w:t xml:space="preserve">
дер",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"Альфа-Олефин- </w:t>
            </w:r>
            <w:r>
              <w:br/>
            </w:r>
            <w:r>
              <w:rPr>
                <w:rFonts w:ascii="Times New Roman"/>
                <w:b w:val="false"/>
                <w:i w:val="false"/>
                <w:color w:val="000000"/>
                <w:sz w:val="20"/>
              </w:rPr>
              <w:t xml:space="preserve">
дер",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"Альфа-Олефин- </w:t>
            </w:r>
            <w:r>
              <w:br/>
            </w:r>
            <w:r>
              <w:rPr>
                <w:rFonts w:ascii="Times New Roman"/>
                <w:b w:val="false"/>
                <w:i w:val="false"/>
                <w:color w:val="000000"/>
                <w:sz w:val="20"/>
              </w:rPr>
              <w:t xml:space="preserve">
дер",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SGAH </w:t>
            </w:r>
          </w:p>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"Антрацен",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көмірқышқыл </w:t>
            </w:r>
            <w:r>
              <w:br/>
            </w:r>
            <w:r>
              <w:rPr>
                <w:rFonts w:ascii="Times New Roman"/>
                <w:b w:val="false"/>
                <w:i w:val="false"/>
                <w:color w:val="000000"/>
                <w:sz w:val="20"/>
              </w:rPr>
              <w:t xml:space="preserve">
газдарына арнал- </w:t>
            </w:r>
            <w:r>
              <w:br/>
            </w:r>
            <w:r>
              <w:rPr>
                <w:rFonts w:ascii="Times New Roman"/>
                <w:b w:val="false"/>
                <w:i w:val="false"/>
                <w:color w:val="000000"/>
                <w:sz w:val="20"/>
              </w:rPr>
              <w:t xml:space="preserve">
ған арнайы цис- </w:t>
            </w:r>
            <w:r>
              <w:br/>
            </w:r>
            <w:r>
              <w:rPr>
                <w:rFonts w:ascii="Times New Roman"/>
                <w:b w:val="false"/>
                <w:i w:val="false"/>
                <w:color w:val="000000"/>
                <w:sz w:val="20"/>
              </w:rPr>
              <w:t xml:space="preserve">
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немесе </w:t>
            </w:r>
            <w:r>
              <w:br/>
            </w:r>
            <w:r>
              <w:rPr>
                <w:rFonts w:ascii="Times New Roman"/>
                <w:b w:val="false"/>
                <w:i w:val="false"/>
                <w:color w:val="000000"/>
                <w:sz w:val="20"/>
              </w:rPr>
              <w:t xml:space="preserve">
"Пентан", қосып </w:t>
            </w:r>
            <w:r>
              <w:br/>
            </w:r>
            <w:r>
              <w:rPr>
                <w:rFonts w:ascii="Times New Roman"/>
                <w:b w:val="false"/>
                <w:i w:val="false"/>
                <w:color w:val="000000"/>
                <w:sz w:val="20"/>
              </w:rPr>
              <w:t xml:space="preserve">
жазу үлгісі, "Дөңестен түсірілмесін"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 түсіріл- </w:t>
            </w:r>
            <w:r>
              <w:br/>
            </w:r>
            <w:r>
              <w:rPr>
                <w:rFonts w:ascii="Times New Roman"/>
                <w:b w:val="false"/>
                <w:i w:val="false"/>
                <w:color w:val="000000"/>
                <w:sz w:val="20"/>
              </w:rPr>
              <w:t xml:space="preserve">
месін"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TU15 TU38 TE21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"Үшхлористі </w:t>
            </w:r>
            <w:r>
              <w:br/>
            </w:r>
            <w:r>
              <w:rPr>
                <w:rFonts w:ascii="Times New Roman"/>
                <w:b w:val="false"/>
                <w:i w:val="false"/>
                <w:color w:val="000000"/>
                <w:sz w:val="20"/>
              </w:rPr>
              <w:t xml:space="preserve">
фосфор",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"Күйдір- </w:t>
            </w:r>
            <w:r>
              <w:br/>
            </w:r>
            <w:r>
              <w:rPr>
                <w:rFonts w:ascii="Times New Roman"/>
                <w:b w:val="false"/>
                <w:i w:val="false"/>
                <w:color w:val="000000"/>
                <w:sz w:val="20"/>
              </w:rPr>
              <w:t xml:space="preserve">
гіш",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"Метилстирол",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"Альфа-Олефин- </w:t>
            </w:r>
            <w:r>
              <w:br/>
            </w:r>
            <w:r>
              <w:rPr>
                <w:rFonts w:ascii="Times New Roman"/>
                <w:b w:val="false"/>
                <w:i w:val="false"/>
                <w:color w:val="000000"/>
                <w:sz w:val="20"/>
              </w:rPr>
              <w:t xml:space="preserve">
дер",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көмірқышқыл газдарына арналған арнайы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"Бутилен", "Дө- </w:t>
            </w:r>
            <w:r>
              <w:br/>
            </w:r>
            <w:r>
              <w:rPr>
                <w:rFonts w:ascii="Times New Roman"/>
                <w:b w:val="false"/>
                <w:i w:val="false"/>
                <w:color w:val="000000"/>
                <w:sz w:val="20"/>
              </w:rPr>
              <w:t xml:space="preserve">
ңестен түсіріл-месін",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көмірқышқыл газдарына арналған арнайы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"Бутилен", "Дөңестен тү- </w:t>
            </w:r>
            <w:r>
              <w:br/>
            </w:r>
            <w:r>
              <w:rPr>
                <w:rFonts w:ascii="Times New Roman"/>
                <w:b w:val="false"/>
                <w:i w:val="false"/>
                <w:color w:val="000000"/>
                <w:sz w:val="20"/>
              </w:rPr>
              <w:t xml:space="preserve">
сірілмесін", қосып жазу үл- </w:t>
            </w:r>
            <w:r>
              <w:br/>
            </w:r>
            <w:r>
              <w:rPr>
                <w:rFonts w:ascii="Times New Roman"/>
                <w:b w:val="false"/>
                <w:i w:val="false"/>
                <w:color w:val="000000"/>
                <w:sz w:val="20"/>
              </w:rPr>
              <w:t xml:space="preserve">
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көмірқышқыл газдарына арналған арнайы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"Бутилен", "Дөңестен түсі- </w:t>
            </w:r>
            <w:r>
              <w:br/>
            </w:r>
            <w:r>
              <w:rPr>
                <w:rFonts w:ascii="Times New Roman"/>
                <w:b w:val="false"/>
                <w:i w:val="false"/>
                <w:color w:val="000000"/>
                <w:sz w:val="20"/>
              </w:rPr>
              <w:t xml:space="preserve">
рілмесін", қо- </w:t>
            </w:r>
            <w:r>
              <w:br/>
            </w:r>
            <w:r>
              <w:rPr>
                <w:rFonts w:ascii="Times New Roman"/>
                <w:b w:val="false"/>
                <w:i w:val="false"/>
                <w:color w:val="000000"/>
                <w:sz w:val="20"/>
              </w:rPr>
              <w:t xml:space="preserve">
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TU9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және көлеңкелік қаптамамен жабдықталған арнайы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"Изоамилен", "Х", "Дөңестен түсірілмесін",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көмірқышқыл газдарына арналған арнайы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 "Дөңестен түсі- </w:t>
            </w:r>
            <w:r>
              <w:br/>
            </w:r>
            <w:r>
              <w:rPr>
                <w:rFonts w:ascii="Times New Roman"/>
                <w:b w:val="false"/>
                <w:i w:val="false"/>
                <w:color w:val="000000"/>
                <w:sz w:val="20"/>
              </w:rPr>
              <w:t xml:space="preserve">
рілмесін", қо- </w:t>
            </w:r>
            <w:r>
              <w:br/>
            </w:r>
            <w:r>
              <w:rPr>
                <w:rFonts w:ascii="Times New Roman"/>
                <w:b w:val="false"/>
                <w:i w:val="false"/>
                <w:color w:val="000000"/>
                <w:sz w:val="20"/>
              </w:rPr>
              <w:t xml:space="preserve">
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көмірқышқыл </w:t>
            </w:r>
            <w:r>
              <w:br/>
            </w:r>
            <w:r>
              <w:rPr>
                <w:rFonts w:ascii="Times New Roman"/>
                <w:b w:val="false"/>
                <w:i w:val="false"/>
                <w:color w:val="000000"/>
                <w:sz w:val="20"/>
              </w:rPr>
              <w:t xml:space="preserve">
газдарына арнал- </w:t>
            </w:r>
            <w:r>
              <w:br/>
            </w:r>
            <w:r>
              <w:rPr>
                <w:rFonts w:ascii="Times New Roman"/>
                <w:b w:val="false"/>
                <w:i w:val="false"/>
                <w:color w:val="000000"/>
                <w:sz w:val="20"/>
              </w:rPr>
              <w:t xml:space="preserve">
ған арнайы цис- </w:t>
            </w:r>
            <w:r>
              <w:br/>
            </w:r>
            <w:r>
              <w:rPr>
                <w:rFonts w:ascii="Times New Roman"/>
                <w:b w:val="false"/>
                <w:i w:val="false"/>
                <w:color w:val="000000"/>
                <w:sz w:val="20"/>
              </w:rPr>
              <w:t xml:space="preserve">
терналарда </w:t>
            </w:r>
            <w:r>
              <w:br/>
            </w:r>
            <w:r>
              <w:rPr>
                <w:rFonts w:ascii="Times New Roman"/>
                <w:b w:val="false"/>
                <w:i w:val="false"/>
                <w:color w:val="000000"/>
                <w:sz w:val="20"/>
              </w:rPr>
              <w:t xml:space="preserve">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"Бутан","Дөң- </w:t>
            </w:r>
            <w:r>
              <w:br/>
            </w:r>
            <w:r>
              <w:rPr>
                <w:rFonts w:ascii="Times New Roman"/>
                <w:b w:val="false"/>
                <w:i w:val="false"/>
                <w:color w:val="000000"/>
                <w:sz w:val="20"/>
              </w:rPr>
              <w:t xml:space="preserve">
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пентанға </w:t>
            </w:r>
            <w:r>
              <w:br/>
            </w:r>
            <w:r>
              <w:rPr>
                <w:rFonts w:ascii="Times New Roman"/>
                <w:b w:val="false"/>
                <w:i w:val="false"/>
                <w:color w:val="000000"/>
                <w:sz w:val="20"/>
              </w:rPr>
              <w:t xml:space="preserve">
арналған арнайы </w:t>
            </w:r>
            <w:r>
              <w:br/>
            </w:r>
            <w:r>
              <w:rPr>
                <w:rFonts w:ascii="Times New Roman"/>
                <w:b w:val="false"/>
                <w:i w:val="false"/>
                <w:color w:val="000000"/>
                <w:sz w:val="20"/>
              </w:rPr>
              <w:t xml:space="preserve">
истерналарда </w:t>
            </w:r>
            <w:r>
              <w:br/>
            </w:r>
            <w:r>
              <w:rPr>
                <w:rFonts w:ascii="Times New Roman"/>
                <w:b w:val="false"/>
                <w:i w:val="false"/>
                <w:color w:val="000000"/>
                <w:sz w:val="20"/>
              </w:rPr>
              <w:t xml:space="preserve">
(моделі 15-1208, 15-1520/-01, 15-1722)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"Пентан", "Дөң- </w:t>
            </w:r>
            <w:r>
              <w:br/>
            </w:r>
            <w:r>
              <w:rPr>
                <w:rFonts w:ascii="Times New Roman"/>
                <w:b w:val="false"/>
                <w:i w:val="false"/>
                <w:color w:val="000000"/>
                <w:sz w:val="20"/>
              </w:rPr>
              <w:t xml:space="preserve">
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"Бензин-мұнай", "С"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"Метилнафта- </w:t>
            </w:r>
            <w:r>
              <w:br/>
            </w:r>
            <w:r>
              <w:rPr>
                <w:rFonts w:ascii="Times New Roman"/>
                <w:b w:val="false"/>
                <w:i w:val="false"/>
                <w:color w:val="000000"/>
                <w:sz w:val="20"/>
              </w:rPr>
              <w:t xml:space="preserve">
лин",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"Метилнафта- </w:t>
            </w:r>
            <w:r>
              <w:br/>
            </w:r>
            <w:r>
              <w:rPr>
                <w:rFonts w:ascii="Times New Roman"/>
                <w:b w:val="false"/>
                <w:i w:val="false"/>
                <w:color w:val="000000"/>
                <w:sz w:val="20"/>
              </w:rPr>
              <w:t xml:space="preserve">
лин",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көмірқышқыл газдарына арналған арнайы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 "Дөң- </w:t>
            </w:r>
            <w:r>
              <w:br/>
            </w:r>
            <w:r>
              <w:rPr>
                <w:rFonts w:ascii="Times New Roman"/>
                <w:b w:val="false"/>
                <w:i w:val="false"/>
                <w:color w:val="000000"/>
                <w:sz w:val="20"/>
              </w:rPr>
              <w:t xml:space="preserve">
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пентанға арналған арнайы цистерналарда (моделі 15-1208, 15-1520/-01, 15-1722)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"Пентан", "Дөңестен түсірілмесін",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пентанға арналған арнайы цистерналарда (моделі 15-1208, 15-1520/-01, 15-1722)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"Пентан", "Дөңестен түсірілмесін",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пентанға арналған арнайы цистерналарда (моделі 15-1208, 15-1520/-01, 15-1722)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"Пентан", "Дөңестен түсірілмесін",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пентанға арналған арнайы цистерналарда (моделі 15-1208, 15-1520/-01, 15-1722)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"Пентан", "Дөңестен түсірілмесін",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"Пиперилен", "Х", "Дөңестен түсірілмесін",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"Алкилбензол",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көмірқышқыл газдарына арналған арнайы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"Дөң- </w:t>
            </w:r>
            <w:r>
              <w:br/>
            </w:r>
            <w:r>
              <w:rPr>
                <w:rFonts w:ascii="Times New Roman"/>
                <w:b w:val="false"/>
                <w:i w:val="false"/>
                <w:color w:val="000000"/>
                <w:sz w:val="20"/>
              </w:rPr>
              <w:t xml:space="preserve">
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көмірқышқыл газдарына арналған арнайы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"Дөң- </w:t>
            </w:r>
            <w:r>
              <w:br/>
            </w:r>
            <w:r>
              <w:rPr>
                <w:rFonts w:ascii="Times New Roman"/>
                <w:b w:val="false"/>
                <w:i w:val="false"/>
                <w:color w:val="000000"/>
                <w:sz w:val="20"/>
              </w:rPr>
              <w:t xml:space="preserve">
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w:t>
            </w:r>
            <w:r>
              <w:br/>
            </w:r>
            <w:r>
              <w:rPr>
                <w:rFonts w:ascii="Times New Roman"/>
                <w:b w:val="false"/>
                <w:i w:val="false"/>
                <w:color w:val="000000"/>
                <w:sz w:val="20"/>
              </w:rPr>
              <w:t xml:space="preserve">
"Оңай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көмірқышқыл газдарына арналған арнайы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"Дөң- </w:t>
            </w:r>
            <w:r>
              <w:br/>
            </w:r>
            <w:r>
              <w:rPr>
                <w:rFonts w:ascii="Times New Roman"/>
                <w:b w:val="false"/>
                <w:i w:val="false"/>
                <w:color w:val="000000"/>
                <w:sz w:val="20"/>
              </w:rPr>
              <w:t xml:space="preserve">
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көмірқышқыл </w:t>
            </w:r>
            <w:r>
              <w:br/>
            </w:r>
            <w:r>
              <w:rPr>
                <w:rFonts w:ascii="Times New Roman"/>
                <w:b w:val="false"/>
                <w:i w:val="false"/>
                <w:color w:val="000000"/>
                <w:sz w:val="20"/>
              </w:rPr>
              <w:t xml:space="preserve">
газдарына арнал- </w:t>
            </w:r>
            <w:r>
              <w:br/>
            </w:r>
            <w:r>
              <w:rPr>
                <w:rFonts w:ascii="Times New Roman"/>
                <w:b w:val="false"/>
                <w:i w:val="false"/>
                <w:color w:val="000000"/>
                <w:sz w:val="20"/>
              </w:rPr>
              <w:t xml:space="preserve">
ған арнайы цис- </w:t>
            </w:r>
            <w:r>
              <w:br/>
            </w:r>
            <w:r>
              <w:rPr>
                <w:rFonts w:ascii="Times New Roman"/>
                <w:b w:val="false"/>
                <w:i w:val="false"/>
                <w:color w:val="000000"/>
                <w:sz w:val="20"/>
              </w:rPr>
              <w:t xml:space="preserve">
терналарда </w:t>
            </w:r>
            <w:r>
              <w:br/>
            </w:r>
            <w:r>
              <w:rPr>
                <w:rFonts w:ascii="Times New Roman"/>
                <w:b w:val="false"/>
                <w:i w:val="false"/>
                <w:color w:val="000000"/>
                <w:sz w:val="20"/>
              </w:rPr>
              <w:t xml:space="preserve">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"Дөң- </w:t>
            </w:r>
            <w:r>
              <w:br/>
            </w:r>
            <w:r>
              <w:rPr>
                <w:rFonts w:ascii="Times New Roman"/>
                <w:b w:val="false"/>
                <w:i w:val="false"/>
                <w:color w:val="000000"/>
                <w:sz w:val="20"/>
              </w:rPr>
              <w:t xml:space="preserve">
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Фенолға арналған арнайы цистерналарда (модельдері: 15-898, 15-1014, 15-1225, 15-1603/-01, 15-1636)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көмірқышқыл газдарына арналған арнайы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"Дөң- </w:t>
            </w:r>
            <w:r>
              <w:br/>
            </w:r>
            <w:r>
              <w:rPr>
                <w:rFonts w:ascii="Times New Roman"/>
                <w:b w:val="false"/>
                <w:i w:val="false"/>
                <w:color w:val="000000"/>
                <w:sz w:val="20"/>
              </w:rPr>
              <w:t xml:space="preserve">
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көмірқышқылгаздарына арнал- </w:t>
            </w:r>
            <w:r>
              <w:br/>
            </w:r>
            <w:r>
              <w:rPr>
                <w:rFonts w:ascii="Times New Roman"/>
                <w:b w:val="false"/>
                <w:i w:val="false"/>
                <w:color w:val="000000"/>
                <w:sz w:val="20"/>
              </w:rPr>
              <w:t xml:space="preserve">
ған арнайы цис- </w:t>
            </w:r>
            <w:r>
              <w:br/>
            </w:r>
            <w:r>
              <w:rPr>
                <w:rFonts w:ascii="Times New Roman"/>
                <w:b w:val="false"/>
                <w:i w:val="false"/>
                <w:color w:val="000000"/>
                <w:sz w:val="20"/>
              </w:rPr>
              <w:t xml:space="preserve">
терналарда </w:t>
            </w:r>
            <w:r>
              <w:br/>
            </w:r>
            <w:r>
              <w:rPr>
                <w:rFonts w:ascii="Times New Roman"/>
                <w:b w:val="false"/>
                <w:i w:val="false"/>
                <w:color w:val="000000"/>
                <w:sz w:val="20"/>
              </w:rPr>
              <w:t xml:space="preserve">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"Дөң- </w:t>
            </w:r>
            <w:r>
              <w:br/>
            </w:r>
            <w:r>
              <w:rPr>
                <w:rFonts w:ascii="Times New Roman"/>
                <w:b w:val="false"/>
                <w:i w:val="false"/>
                <w:color w:val="000000"/>
                <w:sz w:val="20"/>
              </w:rPr>
              <w:t xml:space="preserve">
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Фенолға арналған арнайы цистерналарда (модельдері: 15-898, 15-1014, 15-1225, 15-1603/-01, 15-1636)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көмірқышқыл газдарына арналған арнайы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"Дөң- </w:t>
            </w:r>
            <w:r>
              <w:br/>
            </w:r>
            <w:r>
              <w:rPr>
                <w:rFonts w:ascii="Times New Roman"/>
                <w:b w:val="false"/>
                <w:i w:val="false"/>
                <w:color w:val="000000"/>
                <w:sz w:val="20"/>
              </w:rPr>
              <w:t xml:space="preserve">
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арнайы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TM6  TU50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 "Дөң- </w:t>
            </w:r>
            <w:r>
              <w:br/>
            </w:r>
            <w:r>
              <w:rPr>
                <w:rFonts w:ascii="Times New Roman"/>
                <w:b w:val="false"/>
                <w:i w:val="false"/>
                <w:color w:val="000000"/>
                <w:sz w:val="20"/>
              </w:rPr>
              <w:t xml:space="preserve">
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 </w:t>
            </w:r>
            <w:r>
              <w:br/>
            </w:r>
            <w:r>
              <w:rPr>
                <w:rFonts w:ascii="Times New Roman"/>
                <w:b w:val="false"/>
                <w:i w:val="false"/>
                <w:color w:val="000000"/>
                <w:sz w:val="20"/>
              </w:rPr>
              <w:t xml:space="preserve">
байтын </w:t>
            </w:r>
            <w:r>
              <w:br/>
            </w:r>
            <w:r>
              <w:rPr>
                <w:rFonts w:ascii="Times New Roman"/>
                <w:b w:val="false"/>
                <w:i w:val="false"/>
                <w:color w:val="000000"/>
                <w:sz w:val="20"/>
              </w:rPr>
              <w:t xml:space="preserve">
улы емес </w:t>
            </w:r>
            <w:r>
              <w:br/>
            </w:r>
            <w:r>
              <w:rPr>
                <w:rFonts w:ascii="Times New Roman"/>
                <w:b w:val="false"/>
                <w:i w:val="false"/>
                <w:color w:val="000000"/>
                <w:sz w:val="20"/>
              </w:rPr>
              <w:t xml:space="preserve">
сұйылтыл-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"Дөңестентүсіріл-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және көлең- </w:t>
            </w:r>
            <w:r>
              <w:br/>
            </w:r>
            <w:r>
              <w:rPr>
                <w:rFonts w:ascii="Times New Roman"/>
                <w:b w:val="false"/>
                <w:i w:val="false"/>
                <w:color w:val="000000"/>
                <w:sz w:val="20"/>
              </w:rPr>
              <w:t xml:space="preserve">
келік қаптамамен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хлорға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(модель- </w:t>
            </w:r>
            <w:r>
              <w:br/>
            </w:r>
            <w:r>
              <w:rPr>
                <w:rFonts w:ascii="Times New Roman"/>
                <w:b w:val="false"/>
                <w:i w:val="false"/>
                <w:color w:val="000000"/>
                <w:sz w:val="20"/>
              </w:rPr>
              <w:t xml:space="preserve">
дері: 15-1206, 15-1409, 15-1556/-03)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P22DH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"Сұйыл- </w:t>
            </w:r>
            <w:r>
              <w:br/>
            </w:r>
            <w:r>
              <w:rPr>
                <w:rFonts w:ascii="Times New Roman"/>
                <w:b w:val="false"/>
                <w:i w:val="false"/>
                <w:color w:val="000000"/>
                <w:sz w:val="20"/>
              </w:rPr>
              <w:t xml:space="preserve">
тылған газ", </w:t>
            </w:r>
            <w:r>
              <w:br/>
            </w:r>
            <w:r>
              <w:rPr>
                <w:rFonts w:ascii="Times New Roman"/>
                <w:b w:val="false"/>
                <w:i w:val="false"/>
                <w:color w:val="000000"/>
                <w:sz w:val="20"/>
              </w:rPr>
              <w:t xml:space="preserve">
"Дөңестен түсі- </w:t>
            </w:r>
            <w:r>
              <w:br/>
            </w:r>
            <w:r>
              <w:rPr>
                <w:rFonts w:ascii="Times New Roman"/>
                <w:b w:val="false"/>
                <w:i w:val="false"/>
                <w:color w:val="000000"/>
                <w:sz w:val="20"/>
              </w:rPr>
              <w:t xml:space="preserve">
рілмесін", қо- </w:t>
            </w:r>
            <w:r>
              <w:br/>
            </w:r>
            <w:r>
              <w:rPr>
                <w:rFonts w:ascii="Times New Roman"/>
                <w:b w:val="false"/>
                <w:i w:val="false"/>
                <w:color w:val="000000"/>
                <w:sz w:val="20"/>
              </w:rPr>
              <w:t xml:space="preserve">
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w:t>
            </w:r>
            <w:r>
              <w:br/>
            </w:r>
            <w:r>
              <w:rPr>
                <w:rFonts w:ascii="Times New Roman"/>
                <w:b w:val="false"/>
                <w:i w:val="false"/>
                <w:color w:val="000000"/>
                <w:sz w:val="20"/>
              </w:rPr>
              <w:t xml:space="preserve">
"Улы", </w:t>
            </w:r>
            <w:r>
              <w:br/>
            </w:r>
            <w:r>
              <w:rPr>
                <w:rFonts w:ascii="Times New Roman"/>
                <w:b w:val="false"/>
                <w:i w:val="false"/>
                <w:color w:val="000000"/>
                <w:sz w:val="20"/>
              </w:rPr>
              <w:t xml:space="preserve">
"Күйдір- </w:t>
            </w:r>
            <w:r>
              <w:br/>
            </w:r>
            <w:r>
              <w:rPr>
                <w:rFonts w:ascii="Times New Roman"/>
                <w:b w:val="false"/>
                <w:i w:val="false"/>
                <w:color w:val="000000"/>
                <w:sz w:val="20"/>
              </w:rPr>
              <w:t xml:space="preserve">
гіш",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1-1-3-1"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"Хлораль",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"Хлорбензаль- </w:t>
            </w:r>
            <w:r>
              <w:br/>
            </w:r>
            <w:r>
              <w:rPr>
                <w:rFonts w:ascii="Times New Roman"/>
                <w:b w:val="false"/>
                <w:i w:val="false"/>
                <w:color w:val="000000"/>
                <w:sz w:val="20"/>
              </w:rPr>
              <w:t xml:space="preserve">
хлорид",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"Хлорбензол",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"Парахлорбензо- </w:t>
            </w:r>
            <w:r>
              <w:br/>
            </w:r>
            <w:r>
              <w:rPr>
                <w:rFonts w:ascii="Times New Roman"/>
                <w:b w:val="false"/>
                <w:i w:val="false"/>
                <w:color w:val="000000"/>
                <w:sz w:val="20"/>
              </w:rPr>
              <w:t xml:space="preserve">
трифторид",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"Парахлорбензо- </w:t>
            </w:r>
            <w:r>
              <w:br/>
            </w:r>
            <w:r>
              <w:rPr>
                <w:rFonts w:ascii="Times New Roman"/>
                <w:b w:val="false"/>
                <w:i w:val="false"/>
                <w:color w:val="000000"/>
                <w:sz w:val="20"/>
              </w:rPr>
              <w:t xml:space="preserve">
трихлорид",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r>
              <w:br/>
            </w:r>
            <w:r>
              <w:rPr>
                <w:rFonts w:ascii="Times New Roman"/>
                <w:b w:val="false"/>
                <w:i w:val="false"/>
                <w:color w:val="000000"/>
                <w:sz w:val="20"/>
              </w:rPr>
              <w:t xml:space="preserve">
"Улы"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"Хлорекс",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"Хлороформ",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"Хлорсинтэм",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"Хлортолуол- </w:t>
            </w:r>
            <w:r>
              <w:br/>
            </w:r>
            <w:r>
              <w:rPr>
                <w:rFonts w:ascii="Times New Roman"/>
                <w:b w:val="false"/>
                <w:i w:val="false"/>
                <w:color w:val="000000"/>
                <w:sz w:val="20"/>
              </w:rPr>
              <w:t xml:space="preserve">
дар",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"Хлорхолинхло- </w:t>
            </w:r>
            <w:r>
              <w:br/>
            </w:r>
            <w:r>
              <w:rPr>
                <w:rFonts w:ascii="Times New Roman"/>
                <w:b w:val="false"/>
                <w:i w:val="false"/>
                <w:color w:val="000000"/>
                <w:sz w:val="20"/>
              </w:rPr>
              <w:t xml:space="preserve">
рид",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жоғарыдан ағызылатын ар- </w:t>
            </w:r>
            <w:r>
              <w:br/>
            </w:r>
            <w:r>
              <w:rPr>
                <w:rFonts w:ascii="Times New Roman"/>
                <w:b w:val="false"/>
                <w:i w:val="false"/>
                <w:color w:val="000000"/>
                <w:sz w:val="20"/>
              </w:rPr>
              <w:t xml:space="preserve">
найы алюминий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"Холинхлорид",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"Циклогексан",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"Циклогекса- </w:t>
            </w:r>
            <w:r>
              <w:br/>
            </w:r>
            <w:r>
              <w:rPr>
                <w:rFonts w:ascii="Times New Roman"/>
                <w:b w:val="false"/>
                <w:i w:val="false"/>
                <w:color w:val="000000"/>
                <w:sz w:val="20"/>
              </w:rPr>
              <w:t xml:space="preserve">
нол",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"Циклогекса- </w:t>
            </w:r>
            <w:r>
              <w:br/>
            </w:r>
            <w:r>
              <w:rPr>
                <w:rFonts w:ascii="Times New Roman"/>
                <w:b w:val="false"/>
                <w:i w:val="false"/>
                <w:color w:val="000000"/>
                <w:sz w:val="20"/>
              </w:rPr>
              <w:t xml:space="preserve">
нон",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"Изомер",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"Хлористік </w:t>
            </w:r>
            <w:r>
              <w:br/>
            </w:r>
            <w:r>
              <w:rPr>
                <w:rFonts w:ascii="Times New Roman"/>
                <w:b w:val="false"/>
                <w:i w:val="false"/>
                <w:color w:val="000000"/>
                <w:sz w:val="20"/>
              </w:rPr>
              <w:t xml:space="preserve">
цинк",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Фенолға арналған арнайы цистерналарда (модельдері: 15-898, 15-1014, 15-1225, 15-1603/-01, 15-1636)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"Фенолдық шайғын",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 илеу шайғыны",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"Экстралин",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"ОП-4",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"Эмульсол",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"Эмультал",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"Эпихлоргид- </w:t>
            </w:r>
            <w:r>
              <w:br/>
            </w:r>
            <w:r>
              <w:rPr>
                <w:rFonts w:ascii="Times New Roman"/>
                <w:b w:val="false"/>
                <w:i w:val="false"/>
                <w:color w:val="000000"/>
                <w:sz w:val="20"/>
              </w:rPr>
              <w:t xml:space="preserve">
рин",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"Этиламин",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"Күйдір- </w:t>
            </w:r>
            <w:r>
              <w:br/>
            </w:r>
            <w:r>
              <w:rPr>
                <w:rFonts w:ascii="Times New Roman"/>
                <w:b w:val="false"/>
                <w:i w:val="false"/>
                <w:color w:val="000000"/>
                <w:sz w:val="20"/>
              </w:rPr>
              <w:t xml:space="preserve">
гіш",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"N-этиланилин",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"Этилацетат",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"Этилбензол",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"Этилбромид",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Этиленге арналған арнайы цистерналарда (моделі 15-147)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TU18 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 "Дөң- </w:t>
            </w:r>
            <w:r>
              <w:br/>
            </w:r>
            <w:r>
              <w:rPr>
                <w:rFonts w:ascii="Times New Roman"/>
                <w:b w:val="false"/>
                <w:i w:val="false"/>
                <w:color w:val="000000"/>
                <w:sz w:val="20"/>
              </w:rPr>
              <w:t xml:space="preserve">
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3/3- </w:t>
            </w:r>
            <w:r>
              <w:br/>
            </w:r>
            <w:r>
              <w:rPr>
                <w:rFonts w:ascii="Times New Roman"/>
                <w:b w:val="false"/>
                <w:i w:val="false"/>
                <w:color w:val="000000"/>
                <w:sz w:val="20"/>
              </w:rPr>
              <w:t xml:space="preserve">
3-3-1"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арнайы цис- </w:t>
            </w:r>
            <w:r>
              <w:br/>
            </w:r>
            <w:r>
              <w:rPr>
                <w:rFonts w:ascii="Times New Roman"/>
                <w:b w:val="false"/>
                <w:i w:val="false"/>
                <w:color w:val="000000"/>
                <w:sz w:val="20"/>
              </w:rPr>
              <w:t xml:space="preserve">
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"Этиленоксид", "Дөңестен тү- </w:t>
            </w:r>
            <w:r>
              <w:br/>
            </w:r>
            <w:r>
              <w:rPr>
                <w:rFonts w:ascii="Times New Roman"/>
                <w:b w:val="false"/>
                <w:i w:val="false"/>
                <w:color w:val="000000"/>
                <w:sz w:val="20"/>
              </w:rPr>
              <w:t xml:space="preserve">
сірілмесін", </w:t>
            </w:r>
            <w:r>
              <w:br/>
            </w:r>
            <w:r>
              <w:rPr>
                <w:rFonts w:ascii="Times New Roman"/>
                <w:b w:val="false"/>
                <w:i w:val="false"/>
                <w:color w:val="000000"/>
                <w:sz w:val="20"/>
              </w:rPr>
              <w:t xml:space="preserve">
қосып жазу үл- </w:t>
            </w:r>
            <w:r>
              <w:br/>
            </w:r>
            <w:r>
              <w:rPr>
                <w:rFonts w:ascii="Times New Roman"/>
                <w:b w:val="false"/>
                <w:i w:val="false"/>
                <w:color w:val="000000"/>
                <w:sz w:val="20"/>
              </w:rPr>
              <w:t xml:space="preserve">
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w:t>
            </w:r>
            <w:r>
              <w:br/>
            </w:r>
            <w:r>
              <w:rPr>
                <w:rFonts w:ascii="Times New Roman"/>
                <w:b w:val="false"/>
                <w:i w:val="false"/>
                <w:color w:val="000000"/>
                <w:sz w:val="20"/>
              </w:rPr>
              <w:t xml:space="preserve">
"Улы", </w:t>
            </w:r>
            <w:r>
              <w:br/>
            </w:r>
            <w:r>
              <w:rPr>
                <w:rFonts w:ascii="Times New Roman"/>
                <w:b w:val="false"/>
                <w:i w:val="false"/>
                <w:color w:val="000000"/>
                <w:sz w:val="20"/>
              </w:rPr>
              <w:t xml:space="preserve">
"Оңай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Этиленгликольге арналған арнайы цистерналарда (моделі 15-1230-01, 15-1432, 15-1538)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TU14TU15TU38TE21TE22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"Этилендиамин",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TU15 TU38 TE21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"Этиленхлорги- </w:t>
            </w:r>
            <w:r>
              <w:br/>
            </w:r>
            <w:r>
              <w:rPr>
                <w:rFonts w:ascii="Times New Roman"/>
                <w:b w:val="false"/>
                <w:i w:val="false"/>
                <w:color w:val="000000"/>
                <w:sz w:val="20"/>
              </w:rPr>
              <w:t xml:space="preserve">
дрин", "Х", қо- </w:t>
            </w:r>
            <w:r>
              <w:br/>
            </w:r>
            <w:r>
              <w:rPr>
                <w:rFonts w:ascii="Times New Roman"/>
                <w:b w:val="false"/>
                <w:i w:val="false"/>
                <w:color w:val="000000"/>
                <w:sz w:val="20"/>
              </w:rPr>
              <w:t xml:space="preserve">
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r>
              <w:br/>
            </w:r>
            <w:r>
              <w:rPr>
                <w:rFonts w:ascii="Times New Roman"/>
                <w:b w:val="false"/>
                <w:i w:val="false"/>
                <w:color w:val="000000"/>
                <w:sz w:val="20"/>
              </w:rPr>
              <w:t xml:space="preserve">
"Оңай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"Этилкарбитол",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"Этилсиликат",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"Этилсульфат",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"Этилтолуидин",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арнайы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"Этилхлорид", "Дөңестен тү- </w:t>
            </w:r>
            <w:r>
              <w:br/>
            </w:r>
            <w:r>
              <w:rPr>
                <w:rFonts w:ascii="Times New Roman"/>
                <w:b w:val="false"/>
                <w:i w:val="false"/>
                <w:color w:val="000000"/>
                <w:sz w:val="20"/>
              </w:rPr>
              <w:t xml:space="preserve">
сірілмесін", </w:t>
            </w:r>
            <w:r>
              <w:br/>
            </w:r>
            <w:r>
              <w:rPr>
                <w:rFonts w:ascii="Times New Roman"/>
                <w:b w:val="false"/>
                <w:i w:val="false"/>
                <w:color w:val="000000"/>
                <w:sz w:val="20"/>
              </w:rPr>
              <w:t xml:space="preserve">
қосып жазу үл- </w:t>
            </w:r>
            <w:r>
              <w:br/>
            </w:r>
            <w:r>
              <w:rPr>
                <w:rFonts w:ascii="Times New Roman"/>
                <w:b w:val="false"/>
                <w:i w:val="false"/>
                <w:color w:val="000000"/>
                <w:sz w:val="20"/>
              </w:rPr>
              <w:t xml:space="preserve">
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w:t>
            </w:r>
            <w:r>
              <w:br/>
            </w:r>
            <w:r>
              <w:rPr>
                <w:rFonts w:ascii="Times New Roman"/>
                <w:b w:val="false"/>
                <w:i w:val="false"/>
                <w:color w:val="000000"/>
                <w:sz w:val="20"/>
              </w:rPr>
              <w:t xml:space="preserve">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"Этилцеллозо- </w:t>
            </w:r>
            <w:r>
              <w:br/>
            </w:r>
            <w:r>
              <w:rPr>
                <w:rFonts w:ascii="Times New Roman"/>
                <w:b w:val="false"/>
                <w:i w:val="false"/>
                <w:color w:val="000000"/>
                <w:sz w:val="20"/>
              </w:rPr>
              <w:t xml:space="preserve">
льв",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жоғарыдан </w:t>
            </w:r>
            <w:r>
              <w:br/>
            </w:r>
            <w:r>
              <w:rPr>
                <w:rFonts w:ascii="Times New Roman"/>
                <w:b w:val="false"/>
                <w:i w:val="false"/>
                <w:color w:val="000000"/>
                <w:sz w:val="20"/>
              </w:rPr>
              <w:t xml:space="preserve">
ағызылатын ар- </w:t>
            </w:r>
            <w:r>
              <w:br/>
            </w:r>
            <w:r>
              <w:rPr>
                <w:rFonts w:ascii="Times New Roman"/>
                <w:b w:val="false"/>
                <w:i w:val="false"/>
                <w:color w:val="000000"/>
                <w:sz w:val="20"/>
              </w:rPr>
              <w:t xml:space="preserve">
найы алюминий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 N 2",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"Винил-н-бутил- </w:t>
            </w:r>
            <w:r>
              <w:br/>
            </w:r>
            <w:r>
              <w:rPr>
                <w:rFonts w:ascii="Times New Roman"/>
                <w:b w:val="false"/>
                <w:i w:val="false"/>
                <w:color w:val="000000"/>
                <w:sz w:val="20"/>
              </w:rPr>
              <w:t xml:space="preserve">
дік эфир",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"Диизопропилдік эфир",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3/0- </w:t>
            </w:r>
            <w:r>
              <w:br/>
            </w:r>
            <w:r>
              <w:rPr>
                <w:rFonts w:ascii="Times New Roman"/>
                <w:b w:val="false"/>
                <w:i w:val="false"/>
                <w:color w:val="000000"/>
                <w:sz w:val="20"/>
              </w:rPr>
              <w:t xml:space="preserve">
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арнайы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"Диметилдік эфир", "Х", "Дөңестен тү- </w:t>
            </w:r>
            <w:r>
              <w:br/>
            </w:r>
            <w:r>
              <w:rPr>
                <w:rFonts w:ascii="Times New Roman"/>
                <w:b w:val="false"/>
                <w:i w:val="false"/>
                <w:color w:val="000000"/>
                <w:sz w:val="20"/>
              </w:rPr>
              <w:t xml:space="preserve">
сірілмесін", </w:t>
            </w:r>
            <w:r>
              <w:br/>
            </w:r>
            <w:r>
              <w:rPr>
                <w:rFonts w:ascii="Times New Roman"/>
                <w:b w:val="false"/>
                <w:i w:val="false"/>
                <w:color w:val="000000"/>
                <w:sz w:val="20"/>
              </w:rPr>
              <w:t xml:space="preserve">
қосып жазу үл- </w:t>
            </w:r>
            <w:r>
              <w:br/>
            </w:r>
            <w:r>
              <w:rPr>
                <w:rFonts w:ascii="Times New Roman"/>
                <w:b w:val="false"/>
                <w:i w:val="false"/>
                <w:color w:val="000000"/>
                <w:sz w:val="20"/>
              </w:rPr>
              <w:t xml:space="preserve">
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w:t>
            </w:r>
            <w:r>
              <w:br/>
            </w:r>
            <w:r>
              <w:rPr>
                <w:rFonts w:ascii="Times New Roman"/>
                <w:b w:val="false"/>
                <w:i w:val="false"/>
                <w:color w:val="000000"/>
                <w:sz w:val="20"/>
              </w:rPr>
              <w:t xml:space="preserve">
"Оңай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және көлең- </w:t>
            </w:r>
            <w:r>
              <w:br/>
            </w:r>
            <w:r>
              <w:rPr>
                <w:rFonts w:ascii="Times New Roman"/>
                <w:b w:val="false"/>
                <w:i w:val="false"/>
                <w:color w:val="000000"/>
                <w:sz w:val="20"/>
              </w:rPr>
              <w:t xml:space="preserve">
келік қаптамаменжабдықталған ар- </w:t>
            </w:r>
            <w:r>
              <w:br/>
            </w:r>
            <w:r>
              <w:rPr>
                <w:rFonts w:ascii="Times New Roman"/>
                <w:b w:val="false"/>
                <w:i w:val="false"/>
                <w:color w:val="000000"/>
                <w:sz w:val="20"/>
              </w:rPr>
              <w:t xml:space="preserve">
найы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"Этилдік эфир", </w:t>
            </w:r>
            <w:r>
              <w:br/>
            </w:r>
            <w:r>
              <w:rPr>
                <w:rFonts w:ascii="Times New Roman"/>
                <w:b w:val="false"/>
                <w:i w:val="false"/>
                <w:color w:val="000000"/>
                <w:sz w:val="20"/>
              </w:rPr>
              <w:t xml:space="preserve">
"Х", "Дөңестен </w:t>
            </w:r>
            <w:r>
              <w:br/>
            </w:r>
            <w:r>
              <w:rPr>
                <w:rFonts w:ascii="Times New Roman"/>
                <w:b w:val="false"/>
                <w:i w:val="false"/>
                <w:color w:val="000000"/>
                <w:sz w:val="20"/>
              </w:rPr>
              <w:t xml:space="preserve">
түсірілмесін", қосып жазу үл- </w:t>
            </w:r>
            <w:r>
              <w:br/>
            </w:r>
            <w:r>
              <w:rPr>
                <w:rFonts w:ascii="Times New Roman"/>
                <w:b w:val="false"/>
                <w:i w:val="false"/>
                <w:color w:val="000000"/>
                <w:sz w:val="20"/>
              </w:rPr>
              <w:t xml:space="preserve">
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"МТБЭ",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"МЭАУК",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"СЖК метилдік эфир",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жоғарыдан ағызылатын </w:t>
            </w:r>
            <w:r>
              <w:br/>
            </w:r>
            <w:r>
              <w:rPr>
                <w:rFonts w:ascii="Times New Roman"/>
                <w:b w:val="false"/>
                <w:i w:val="false"/>
                <w:color w:val="000000"/>
                <w:sz w:val="20"/>
              </w:rPr>
              <w:t xml:space="preserve">
арнайы алюминий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"СЖК метилдік </w:t>
            </w:r>
            <w:r>
              <w:br/>
            </w:r>
            <w:r>
              <w:rPr>
                <w:rFonts w:ascii="Times New Roman"/>
                <w:b w:val="false"/>
                <w:i w:val="false"/>
                <w:color w:val="000000"/>
                <w:sz w:val="20"/>
              </w:rPr>
              <w:t xml:space="preserve">
эфир",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Жоғардан ағызу </w:t>
            </w:r>
            <w:r>
              <w:br/>
            </w:r>
            <w:r>
              <w:rPr>
                <w:rFonts w:ascii="Times New Roman"/>
                <w:b w:val="false"/>
                <w:i w:val="false"/>
                <w:color w:val="000000"/>
                <w:sz w:val="20"/>
              </w:rPr>
              <w:t xml:space="preserve">
немесе әмбебап </w:t>
            </w:r>
            <w:r>
              <w:br/>
            </w:r>
            <w:r>
              <w:rPr>
                <w:rFonts w:ascii="Times New Roman"/>
                <w:b w:val="false"/>
                <w:i w:val="false"/>
                <w:color w:val="000000"/>
                <w:sz w:val="20"/>
              </w:rPr>
              <w:t xml:space="preserve">
ағызу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"Бензин-мұнай", "С"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bl>
    <w:p>
      <w:pPr>
        <w:spacing w:after="0"/>
        <w:ind w:left="0"/>
        <w:jc w:val="both"/>
      </w:pPr>
      <w:r>
        <w:rPr>
          <w:rFonts w:ascii="Times New Roman"/>
          <w:b/>
          <w:i w:val="false"/>
          <w:color w:val="000000"/>
          <w:sz w:val="28"/>
        </w:rPr>
        <w:t xml:space="preserve">Ескертпелер: </w:t>
      </w:r>
      <w:r>
        <w:br/>
      </w:r>
      <w:r>
        <w:rPr>
          <w:rFonts w:ascii="Times New Roman"/>
          <w:b w:val="false"/>
          <w:i w:val="false"/>
          <w:color w:val="000000"/>
          <w:sz w:val="28"/>
        </w:rPr>
        <w:t xml:space="preserve">
      1. 1 "БҰҰ нөмірі" бағанында қауіпті жүктерді тасымалдау жөніндегі БҰҰ ұсынысына сәйкес төрт белгілі нөмір көрсетілген. Үлгі ережелер. Он төртінші қайта қаралған басылым. Женева, 2005 ж. ST/SG/AC.10/1/Rev.14. </w:t>
      </w:r>
      <w:r>
        <w:br/>
      </w:r>
      <w:r>
        <w:rPr>
          <w:rFonts w:ascii="Times New Roman"/>
          <w:b w:val="false"/>
          <w:i w:val="false"/>
          <w:color w:val="000000"/>
          <w:sz w:val="28"/>
        </w:rPr>
        <w:t xml:space="preserve">
      2. 2 "Жүктің атауы" бағанында жүкқұжатта көрсетілетін тиісті артудың атауы келтіріледі. </w:t>
      </w:r>
      <w:r>
        <w:br/>
      </w:r>
      <w:r>
        <w:rPr>
          <w:rFonts w:ascii="Times New Roman"/>
          <w:b w:val="false"/>
          <w:i w:val="false"/>
          <w:color w:val="000000"/>
          <w:sz w:val="28"/>
        </w:rPr>
        <w:t xml:space="preserve">
      "*" белгісімен белгіленген жүктерді қысымның астында тасымалдауға есептелген және көлеңкелік қорғауы бар арнайы цистерналарда тасымалдауға рұқсат етіледі. </w:t>
      </w:r>
      <w:r>
        <w:br/>
      </w:r>
      <w:r>
        <w:rPr>
          <w:rFonts w:ascii="Times New Roman"/>
          <w:b w:val="false"/>
          <w:i w:val="false"/>
          <w:color w:val="000000"/>
          <w:sz w:val="28"/>
        </w:rPr>
        <w:t xml:space="preserve">
      "**" белгісімен белгіленген жүктерді жолсеріктердің немесе жүк жөнелтушінің (жүк алушының) мамандар бригадасының ілесуімен ғана тасымалдауға рұқсат етіледі. </w:t>
      </w:r>
      <w:r>
        <w:br/>
      </w:r>
      <w:r>
        <w:rPr>
          <w:rFonts w:ascii="Times New Roman"/>
          <w:b w:val="false"/>
          <w:i w:val="false"/>
          <w:color w:val="000000"/>
          <w:sz w:val="28"/>
        </w:rPr>
        <w:t xml:space="preserve">
      3. 3 "Жүктердің үйлесімделген номенклатурасының коды (ЖҮК)" бағанында Жүктердің үйлесімделген кодына сәйкес 8 белгілі код келтірілген. Пайдаланушыға қолайлы болу үшін енгізілген және ұсыныстық сипаты бар. Жүк жөнелтуші химиялық құрамы, қасиеттері мен жүктің сипаттамасы бойынша атауына барынша сәйкес келетін ЖҮК кодын қоюы тиіс. </w:t>
      </w:r>
      <w:r>
        <w:br/>
      </w:r>
      <w:r>
        <w:rPr>
          <w:rFonts w:ascii="Times New Roman"/>
          <w:b w:val="false"/>
          <w:i w:val="false"/>
          <w:color w:val="000000"/>
          <w:sz w:val="28"/>
        </w:rPr>
        <w:t xml:space="preserve">
      4. 4 "Авариялық карточканың нөмірі" бағанында "ТМД, Латвия Республикасы, Литва Республикасы, Эстон Республикасы темір жолдары бойынша тасымалданатын қауіпті жүктерге арналған авариялық карточкаларға" енгізілген жүктердің авариялық карточкаларының нөмірлері көрсетілген. М., 2000 ж. </w:t>
      </w:r>
      <w:r>
        <w:br/>
      </w:r>
      <w:r>
        <w:rPr>
          <w:rFonts w:ascii="Times New Roman"/>
          <w:b w:val="false"/>
          <w:i w:val="false"/>
          <w:color w:val="000000"/>
          <w:sz w:val="28"/>
        </w:rPr>
        <w:t xml:space="preserve">
      5. 5 "Қауіптілік сыныбы (тармағы)" бағанындағы цифрлар: біріншісі - қауіптілік сыныбын, екіншісі - қауіптілік ішіндегі сыныпты білдіреді. </w:t>
      </w:r>
      <w:r>
        <w:br/>
      </w:r>
      <w:r>
        <w:rPr>
          <w:rFonts w:ascii="Times New Roman"/>
          <w:b w:val="false"/>
          <w:i w:val="false"/>
          <w:color w:val="000000"/>
          <w:sz w:val="28"/>
        </w:rPr>
        <w:t xml:space="preserve">
      6. 6 "Қауіптілік белгілері" бағанында қауіпті жүктерді тасымалдау жөніндегі БҰҰ ұсынысына сәйкес қауіптілік белгілерінің нөмірлері көрсетілген. Үлгі ережелер. Он төртінші қайта қаралған басылым. Женева, 2005 ж. ST/SG/AC.10/1/Rev.14. </w:t>
      </w:r>
      <w:r>
        <w:br/>
      </w:r>
      <w:r>
        <w:rPr>
          <w:rFonts w:ascii="Times New Roman"/>
          <w:b w:val="false"/>
          <w:i w:val="false"/>
          <w:color w:val="000000"/>
          <w:sz w:val="28"/>
        </w:rPr>
        <w:t xml:space="preserve">
      7. 7 "Қауіптілік коды" бағанында 2-4-белгілік әріптік-цифрлық қауіптілік коды көрсетілген. </w:t>
      </w:r>
      <w:r>
        <w:br/>
      </w:r>
      <w:r>
        <w:rPr>
          <w:rFonts w:ascii="Times New Roman"/>
          <w:b w:val="false"/>
          <w:i w:val="false"/>
          <w:color w:val="000000"/>
          <w:sz w:val="28"/>
        </w:rPr>
        <w:t xml:space="preserve">
      8. 8 "Қандай цистерналарда тасымалдауға рұқсат етіледі" бағанында вагон-цистерналардың құрылымдық ерекшеліктері көрсетілген. Бұл ретте егер цистерналарға арналған 11 бағанда "Х" немесе "П" үлгісі көзделген болса, мұндай цистерна жүк жөнелтушінің (жүк алушының) меншігінде болуы немесе олардың тасымалдаушыдан жалға алынуы тиіс. </w:t>
      </w:r>
      <w:r>
        <w:br/>
      </w:r>
      <w:r>
        <w:rPr>
          <w:rFonts w:ascii="Times New Roman"/>
          <w:b w:val="false"/>
          <w:i w:val="false"/>
          <w:color w:val="000000"/>
          <w:sz w:val="28"/>
        </w:rPr>
        <w:t xml:space="preserve">
      9. 9 "Цистерна коды" бағанында 3.1.12.1 (2-сыныптың заттары үшін) немесе 3.1.13.1-тармақтарға (3 - 9-сыныптардың заттары үшін) сәйкес цистернаның тұрпатын белгілейтін әріптік-цифрлық коды көрсетілген. Цистернаның тұрпаты тиісті заттарды тасымалдау кезінде қолданылатын цистерналарға қойылатын халықаралық талаптарға сәйкес келеді. </w:t>
      </w:r>
      <w:r>
        <w:br/>
      </w:r>
      <w:r>
        <w:rPr>
          <w:rFonts w:ascii="Times New Roman"/>
          <w:b w:val="false"/>
          <w:i w:val="false"/>
          <w:color w:val="000000"/>
          <w:sz w:val="28"/>
        </w:rPr>
        <w:t xml:space="preserve">
      10. 10 "Арнайы ережелер" бағанында арнайы ережелердің әріптік-цифрлық кодтары көрсетілген: </w:t>
      </w:r>
      <w:r>
        <w:br/>
      </w:r>
      <w:r>
        <w:rPr>
          <w:rFonts w:ascii="Times New Roman"/>
          <w:b w:val="false"/>
          <w:i w:val="false"/>
          <w:color w:val="000000"/>
          <w:sz w:val="28"/>
        </w:rPr>
        <w:t xml:space="preserve">
      TU - цистерналарды пайдалану бойынша; </w:t>
      </w:r>
      <w:r>
        <w:br/>
      </w:r>
      <w:r>
        <w:rPr>
          <w:rFonts w:ascii="Times New Roman"/>
          <w:b w:val="false"/>
          <w:i w:val="false"/>
          <w:color w:val="000000"/>
          <w:sz w:val="28"/>
        </w:rPr>
        <w:t xml:space="preserve">
      ТС - цистерналарды жасау бойынша; </w:t>
      </w:r>
      <w:r>
        <w:br/>
      </w:r>
      <w:r>
        <w:rPr>
          <w:rFonts w:ascii="Times New Roman"/>
          <w:b w:val="false"/>
          <w:i w:val="false"/>
          <w:color w:val="000000"/>
          <w:sz w:val="28"/>
        </w:rPr>
        <w:t xml:space="preserve">
      ТЕ - цистерналарды жабдықтаудың элементтері бойынша; </w:t>
      </w:r>
      <w:r>
        <w:br/>
      </w:r>
      <w:r>
        <w:rPr>
          <w:rFonts w:ascii="Times New Roman"/>
          <w:b w:val="false"/>
          <w:i w:val="false"/>
          <w:color w:val="000000"/>
          <w:sz w:val="28"/>
        </w:rPr>
        <w:t xml:space="preserve">
      ТА - цистерналардың тұрпатын ресми бекіту бойынша; </w:t>
      </w:r>
      <w:r>
        <w:br/>
      </w:r>
      <w:r>
        <w:rPr>
          <w:rFonts w:ascii="Times New Roman"/>
          <w:b w:val="false"/>
          <w:i w:val="false"/>
          <w:color w:val="000000"/>
          <w:sz w:val="28"/>
        </w:rPr>
        <w:t xml:space="preserve">
      ТТ - цистерналарды сынау бойынша; </w:t>
      </w:r>
      <w:r>
        <w:br/>
      </w:r>
      <w:r>
        <w:rPr>
          <w:rFonts w:ascii="Times New Roman"/>
          <w:b w:val="false"/>
          <w:i w:val="false"/>
          <w:color w:val="000000"/>
          <w:sz w:val="28"/>
        </w:rPr>
        <w:t xml:space="preserve">
      ТМ - цистерналарды таңбалау бойынша. </w:t>
      </w:r>
      <w:r>
        <w:br/>
      </w:r>
      <w:r>
        <w:rPr>
          <w:rFonts w:ascii="Times New Roman"/>
          <w:b w:val="false"/>
          <w:i w:val="false"/>
          <w:color w:val="000000"/>
          <w:sz w:val="28"/>
        </w:rPr>
        <w:t xml:space="preserve">
      11. 11 "Цистернадағы арнайы үлгілер" бағанында жүктің атауы, сұрыптау дөңестерінен таратудың шарттары, сондай-ақ вагон-цистерналардың қазанына жазылатын: "С" - мөлдір мұнай өнімдері, "Т" - күңгірт мұнай өнімдері, "Х" - химиялық жүктер, "П" - тағамдық жүктер. </w:t>
      </w:r>
      <w:r>
        <w:br/>
      </w:r>
      <w:r>
        <w:rPr>
          <w:rFonts w:ascii="Times New Roman"/>
          <w:b w:val="false"/>
          <w:i w:val="false"/>
          <w:color w:val="000000"/>
          <w:sz w:val="28"/>
        </w:rPr>
        <w:t xml:space="preserve">
      12. 12 "Тасымалдау құжаттарындағы мөрқалыптар" бағанында жүктердің қауіптілігін сипаттайтын мөрқалыптардың мазмұны, сондай-ақ паналаудың барынша аз нормалары туралы мәліметтер (нақты паналау вагондарының барынша аз саны): </w:t>
      </w:r>
      <w:r>
        <w:br/>
      </w:r>
      <w:r>
        <w:rPr>
          <w:rFonts w:ascii="Times New Roman"/>
          <w:b w:val="false"/>
          <w:i w:val="false"/>
          <w:color w:val="000000"/>
          <w:sz w:val="28"/>
        </w:rPr>
        <w:t xml:space="preserve">
      бірінші цифр - жетекші локомотивтен (егер бөлшек болса, алымы - қатты отынды паровоздан, бөлімі - электровоздан, тепловоздан немесе мұнай отынды паровоздан); </w:t>
      </w:r>
      <w:r>
        <w:br/>
      </w:r>
      <w:r>
        <w:rPr>
          <w:rFonts w:ascii="Times New Roman"/>
          <w:b w:val="false"/>
          <w:i w:val="false"/>
          <w:color w:val="000000"/>
          <w:sz w:val="28"/>
        </w:rPr>
        <w:t xml:space="preserve">
      екінші цифр - қатты отынды итермелегіш локомотивтен, "*" белгісімен - барлық итермелегіш локомотивтен; </w:t>
      </w:r>
      <w:r>
        <w:br/>
      </w:r>
      <w:r>
        <w:rPr>
          <w:rFonts w:ascii="Times New Roman"/>
          <w:b w:val="false"/>
          <w:i w:val="false"/>
          <w:color w:val="000000"/>
          <w:sz w:val="28"/>
        </w:rPr>
        <w:t xml:space="preserve">
      үшінші цифр - адамдары бар вагондардан; </w:t>
      </w:r>
      <w:r>
        <w:br/>
      </w:r>
      <w:r>
        <w:rPr>
          <w:rFonts w:ascii="Times New Roman"/>
          <w:b w:val="false"/>
          <w:i w:val="false"/>
          <w:color w:val="000000"/>
          <w:sz w:val="28"/>
        </w:rPr>
        <w:t xml:space="preserve">
      төртінші цифр - маневрлер кезіндегі қатты отынды локомотивтерден; </w:t>
      </w:r>
      <w:r>
        <w:br/>
      </w:r>
      <w:r>
        <w:rPr>
          <w:rFonts w:ascii="Times New Roman"/>
          <w:b w:val="false"/>
          <w:i w:val="false"/>
          <w:color w:val="000000"/>
          <w:sz w:val="28"/>
        </w:rPr>
        <w:t xml:space="preserve">
      "0" - паналау қажет емес. </w:t>
      </w:r>
    </w:p>
    <w:bookmarkStart w:name="z118" w:id="236"/>
    <w:p>
      <w:pPr>
        <w:spacing w:after="0"/>
        <w:ind w:left="0"/>
        <w:jc w:val="both"/>
      </w:pPr>
      <w:r>
        <w:rPr>
          <w:rFonts w:ascii="Times New Roman"/>
          <w:b w:val="false"/>
          <w:i w:val="false"/>
          <w:color w:val="000000"/>
          <w:sz w:val="28"/>
        </w:rPr>
        <w:t xml:space="preserve">
                                           Жүк тасымалдау ережесіне </w:t>
      </w:r>
      <w:r>
        <w:br/>
      </w:r>
      <w:r>
        <w:rPr>
          <w:rFonts w:ascii="Times New Roman"/>
          <w:b w:val="false"/>
          <w:i w:val="false"/>
          <w:color w:val="000000"/>
          <w:sz w:val="28"/>
        </w:rPr>
        <w:t xml:space="preserve">
                                                   48-қосымша </w:t>
      </w:r>
    </w:p>
    <w:bookmarkEnd w:id="236"/>
    <w:p>
      <w:pPr>
        <w:spacing w:after="0"/>
        <w:ind w:left="0"/>
        <w:jc w:val="both"/>
      </w:pPr>
      <w:r>
        <w:rPr>
          <w:rFonts w:ascii="Times New Roman"/>
          <w:b w:val="false"/>
          <w:i w:val="false"/>
          <w:color w:val="ff0000"/>
          <w:sz w:val="28"/>
        </w:rPr>
        <w:t xml:space="preserve">      Ескерту: 48-қосымшамен толықтырылды - ҚР Көлік және </w:t>
      </w:r>
      <w:r>
        <w:br/>
      </w:r>
      <w:r>
        <w:rPr>
          <w:rFonts w:ascii="Times New Roman"/>
          <w:b w:val="false"/>
          <w:i w:val="false"/>
          <w:color w:val="ff0000"/>
          <w:sz w:val="28"/>
        </w:rPr>
        <w:t xml:space="preserve">
коммуникация министрінің 2007.11.27. </w:t>
      </w:r>
      <w:r>
        <w:rPr>
          <w:rFonts w:ascii="Times New Roman"/>
          <w:b w:val="false"/>
          <w:i w:val="false"/>
          <w:color w:val="ff0000"/>
          <w:sz w:val="28"/>
        </w:rPr>
        <w:t xml:space="preserve">N 252 </w:t>
      </w:r>
      <w:r>
        <w:rPr>
          <w:rFonts w:ascii="Times New Roman"/>
          <w:b w:val="false"/>
          <w:i w:val="false"/>
          <w:color w:val="ff0000"/>
          <w:sz w:val="28"/>
        </w:rPr>
        <w:t xml:space="preserve">(алғаш ресми </w:t>
      </w:r>
      <w:r>
        <w:br/>
      </w:r>
      <w:r>
        <w:rPr>
          <w:rFonts w:ascii="Times New Roman"/>
          <w:b w:val="false"/>
          <w:i w:val="false"/>
          <w:color w:val="ff0000"/>
          <w:sz w:val="28"/>
        </w:rPr>
        <w:t xml:space="preserve">
жарияланғаннан кейін он күнтізбелік күн өткен соң қолданысқа </w:t>
      </w:r>
      <w:r>
        <w:br/>
      </w:r>
      <w:r>
        <w:rPr>
          <w:rFonts w:ascii="Times New Roman"/>
          <w:b w:val="false"/>
          <w:i w:val="false"/>
          <w:color w:val="ff0000"/>
          <w:sz w:val="28"/>
        </w:rPr>
        <w:t xml:space="preserve">
енгізіледі) Бұйрығымен. </w:t>
      </w:r>
    </w:p>
    <w:p>
      <w:pPr>
        <w:spacing w:after="0"/>
        <w:ind w:left="0"/>
        <w:jc w:val="left"/>
      </w:pPr>
      <w:r>
        <w:rPr>
          <w:rFonts w:ascii="Times New Roman"/>
          <w:b/>
          <w:i w:val="false"/>
          <w:color w:val="000000"/>
        </w:rPr>
        <w:t xml:space="preserve"> Қаупті жүкті тасымалдауға арналған вагон-цистернаның </w:t>
      </w:r>
      <w:r>
        <w:br/>
      </w:r>
      <w:r>
        <w:rPr>
          <w:rFonts w:ascii="Times New Roman"/>
          <w:b/>
          <w:i w:val="false"/>
          <w:color w:val="000000"/>
        </w:rPr>
        <w:t xml:space="preserve">
техникалық жағдайы туралы </w:t>
      </w:r>
      <w:r>
        <w:br/>
      </w:r>
      <w:r>
        <w:rPr>
          <w:rFonts w:ascii="Times New Roman"/>
          <w:b/>
          <w:i w:val="false"/>
          <w:color w:val="000000"/>
        </w:rPr>
        <w:t xml:space="preserve">
N__ КУӘЛІК </w:t>
      </w:r>
      <w:r>
        <w:br/>
      </w:r>
      <w:r>
        <w:rPr>
          <w:rFonts w:ascii="Times New Roman"/>
          <w:b/>
          <w:i w:val="false"/>
          <w:color w:val="000000"/>
        </w:rPr>
        <w:t xml:space="preserve">
(бір тасымалға жарамды) </w:t>
      </w:r>
    </w:p>
    <w:p>
      <w:pPr>
        <w:spacing w:after="0"/>
        <w:ind w:left="0"/>
        <w:jc w:val="both"/>
      </w:pPr>
      <w:r>
        <w:rPr>
          <w:rFonts w:ascii="Times New Roman"/>
          <w:b w:val="false"/>
          <w:i w:val="false"/>
          <w:color w:val="000000"/>
          <w:sz w:val="28"/>
        </w:rPr>
        <w:t xml:space="preserve">      Осы куәлік N_______________вагон-цистернаның жасалғанын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(жасалған күні мен орны және жасаушы кәсіпорынның атауы) </w:t>
      </w:r>
      <w:r>
        <w:br/>
      </w:r>
      <w:r>
        <w:rPr>
          <w:rFonts w:ascii="Times New Roman"/>
          <w:b w:val="false"/>
          <w:i w:val="false"/>
          <w:color w:val="000000"/>
          <w:sz w:val="28"/>
        </w:rPr>
        <w:t xml:space="preserve">
      қазанды күрделі жөндеуі және техникалық куәландіру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(вагон жөндеу кәсіпорнының күні, орны немесе шартты нөмірі,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қазанды, арматураны және әмбебап құю аспабын техникалық </w:t>
      </w:r>
      <w:r>
        <w:br/>
      </w:r>
      <w:r>
        <w:rPr>
          <w:rFonts w:ascii="Times New Roman"/>
          <w:b w:val="false"/>
          <w:i w:val="false"/>
          <w:color w:val="000000"/>
          <w:sz w:val="28"/>
        </w:rPr>
        <w:t xml:space="preserve">
              куәландыруды жүргізу күні және орны) </w:t>
      </w:r>
      <w:r>
        <w:br/>
      </w:r>
      <w:r>
        <w:rPr>
          <w:rFonts w:ascii="Times New Roman"/>
          <w:b w:val="false"/>
          <w:i w:val="false"/>
          <w:color w:val="000000"/>
          <w:sz w:val="28"/>
        </w:rPr>
        <w:t xml:space="preserve">
      қазандықты деполық жөндеу және техникалық куәланыдыру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(вагон жөндеу кәсіпорнының күні, орны немесе шартты нөмірі,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қазанды техникалық куәләндіруді жүргізу күні және орны) </w:t>
      </w:r>
      <w:r>
        <w:br/>
      </w:r>
      <w:r>
        <w:rPr>
          <w:rFonts w:ascii="Times New Roman"/>
          <w:b w:val="false"/>
          <w:i w:val="false"/>
          <w:color w:val="000000"/>
          <w:sz w:val="28"/>
        </w:rPr>
        <w:t xml:space="preserve">
      қазанның, арматураның және әмбебап құю аспабының техникалық </w:t>
      </w:r>
      <w:r>
        <w:br/>
      </w:r>
      <w:r>
        <w:rPr>
          <w:rFonts w:ascii="Times New Roman"/>
          <w:b w:val="false"/>
          <w:i w:val="false"/>
          <w:color w:val="000000"/>
          <w:sz w:val="28"/>
        </w:rPr>
        <w:t xml:space="preserve">
жағдайы бойынша, жұмыс және конструктивті жабдықты қоса алғанда, </w:t>
      </w:r>
      <w:r>
        <w:br/>
      </w:r>
      <w:r>
        <w:rPr>
          <w:rFonts w:ascii="Times New Roman"/>
          <w:b w:val="false"/>
          <w:i w:val="false"/>
          <w:color w:val="000000"/>
          <w:sz w:val="28"/>
        </w:rPr>
        <w:t xml:space="preserve">
ақаусыз және  _____________________ станциясына дейін темір жол </w:t>
      </w:r>
      <w:r>
        <w:br/>
      </w:r>
      <w:r>
        <w:rPr>
          <w:rFonts w:ascii="Times New Roman"/>
          <w:b w:val="false"/>
          <w:i w:val="false"/>
          <w:color w:val="000000"/>
          <w:sz w:val="28"/>
        </w:rPr>
        <w:t xml:space="preserve">
көлігімен қауіпсіз тасымалдау кепілдендіріледі.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(қауіпті жүктің атауы және БҰҰ тізімі  бойынша нөмірі) </w:t>
      </w:r>
      <w:r>
        <w:br/>
      </w:r>
      <w:r>
        <w:rPr>
          <w:rFonts w:ascii="Times New Roman"/>
          <w:b w:val="false"/>
          <w:i w:val="false"/>
          <w:color w:val="000000"/>
          <w:sz w:val="28"/>
        </w:rPr>
        <w:t xml:space="preserve">
      "________" _____________20_____ ж. </w:t>
      </w:r>
      <w:r>
        <w:br/>
      </w:r>
      <w:r>
        <w:rPr>
          <w:rFonts w:ascii="Times New Roman"/>
          <w:b w:val="false"/>
          <w:i w:val="false"/>
          <w:color w:val="000000"/>
          <w:sz w:val="28"/>
        </w:rPr>
        <w:t xml:space="preserve">
      Вагон-цистернаның техникалық жағдайы үшін жауапты жүк жөнелтуші) </w:t>
      </w:r>
    </w:p>
    <w:p>
      <w:pPr>
        <w:spacing w:after="0"/>
        <w:ind w:left="0"/>
        <w:jc w:val="both"/>
      </w:pPr>
      <w:r>
        <w:rPr>
          <w:rFonts w:ascii="Times New Roman"/>
          <w:b w:val="false"/>
          <w:i w:val="false"/>
          <w:color w:val="000000"/>
          <w:sz w:val="28"/>
        </w:rPr>
        <w:t xml:space="preserve">           ___________ ______________________________________ </w:t>
      </w:r>
      <w:r>
        <w:br/>
      </w:r>
      <w:r>
        <w:rPr>
          <w:rFonts w:ascii="Times New Roman"/>
          <w:b w:val="false"/>
          <w:i w:val="false"/>
          <w:color w:val="000000"/>
          <w:sz w:val="28"/>
        </w:rPr>
        <w:t xml:space="preserve">
              (қолы)                (Т.А.Ә.) </w:t>
      </w:r>
    </w:p>
    <w:bookmarkStart w:name="z119" w:id="237"/>
    <w:p>
      <w:pPr>
        <w:spacing w:after="0"/>
        <w:ind w:left="0"/>
        <w:jc w:val="both"/>
      </w:pPr>
      <w:r>
        <w:rPr>
          <w:rFonts w:ascii="Times New Roman"/>
          <w:b w:val="false"/>
          <w:i w:val="false"/>
          <w:color w:val="000000"/>
          <w:sz w:val="28"/>
        </w:rPr>
        <w:t xml:space="preserve">
Жүк тасымалдау ережесіне </w:t>
      </w:r>
      <w:r>
        <w:br/>
      </w:r>
      <w:r>
        <w:rPr>
          <w:rFonts w:ascii="Times New Roman"/>
          <w:b w:val="false"/>
          <w:i w:val="false"/>
          <w:color w:val="000000"/>
          <w:sz w:val="28"/>
        </w:rPr>
        <w:t xml:space="preserve">
49-қосымша     </w:t>
      </w:r>
    </w:p>
    <w:bookmarkEnd w:id="237"/>
    <w:p>
      <w:pPr>
        <w:spacing w:after="0"/>
        <w:ind w:left="0"/>
        <w:jc w:val="both"/>
      </w:pPr>
      <w:r>
        <w:rPr>
          <w:rFonts w:ascii="Times New Roman"/>
          <w:b w:val="false"/>
          <w:i w:val="false"/>
          <w:color w:val="ff0000"/>
          <w:sz w:val="28"/>
        </w:rPr>
        <w:t xml:space="preserve">      Ескерту: 49-қосымшамен толықтырылды - ҚР Көлік және коммуникация министрінің 2007.11.27. </w:t>
      </w:r>
      <w:r>
        <w:rPr>
          <w:rFonts w:ascii="Times New Roman"/>
          <w:b w:val="false"/>
          <w:i w:val="false"/>
          <w:color w:val="ff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Бұйрығымен. </w:t>
      </w:r>
    </w:p>
    <w:p>
      <w:pPr>
        <w:spacing w:after="0"/>
        <w:ind w:left="0"/>
        <w:jc w:val="left"/>
      </w:pPr>
      <w:r>
        <w:rPr>
          <w:rFonts w:ascii="Times New Roman"/>
          <w:b/>
          <w:i w:val="false"/>
          <w:color w:val="000000"/>
        </w:rPr>
        <w:t xml:space="preserve"> ЦИСТЕРНАЛАРДЫ ТОЛТЫРУ ДӘРЕЖЕСІН ЕСЕПТЕУ </w:t>
      </w:r>
    </w:p>
    <w:p>
      <w:pPr>
        <w:spacing w:after="0"/>
        <w:ind w:left="0"/>
        <w:jc w:val="both"/>
      </w:pPr>
      <w:r>
        <w:rPr>
          <w:rFonts w:ascii="Times New Roman"/>
          <w:b w:val="false"/>
          <w:i w:val="false"/>
          <w:color w:val="000000"/>
          <w:sz w:val="28"/>
        </w:rPr>
        <w:t xml:space="preserve">      1. Цистернаға тез жанатын, улы, зәрлі немесе басқа қауіпті қасиеттері болмайтын сұйықтарды құю кезінде сақтандырғыш клапаны бар немесе болмайтын қысым компенсаторымен жабдықталған цистерналарда: max толтыру дәрежесі көлемінің </w:t>
      </w:r>
      <w:r>
        <w:rPr>
          <w:rFonts w:ascii="Times New Roman"/>
          <w:b w:val="false"/>
          <w:i w:val="false"/>
          <w:color w:val="000000"/>
          <w:sz w:val="28"/>
          <w:u w:val="single"/>
        </w:rPr>
        <w:t xml:space="preserve">   100 % </w:t>
      </w:r>
      <w:r>
        <w:rPr>
          <w:rFonts w:ascii="Times New Roman"/>
          <w:b w:val="false"/>
          <w:i w:val="false"/>
          <w:color w:val="000000"/>
          <w:sz w:val="28"/>
        </w:rPr>
        <w:t xml:space="preserve">  немесе </w:t>
      </w:r>
      <w:r>
        <w:br/>
      </w:r>
      <w:r>
        <w:rPr>
          <w:rFonts w:ascii="Times New Roman"/>
          <w:b w:val="false"/>
          <w:i w:val="false"/>
          <w:color w:val="000000"/>
          <w:sz w:val="28"/>
        </w:rPr>
        <w:t xml:space="preserve">
                                              1+a(50-t </w:t>
      </w:r>
      <w:r>
        <w:rPr>
          <w:rFonts w:ascii="Times New Roman"/>
          <w:b w:val="false"/>
          <w:i w:val="false"/>
          <w:color w:val="000000"/>
          <w:vertAlign w:val="subscript"/>
        </w:rPr>
        <w:t xml:space="preserve">f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u w:val="single"/>
        </w:rPr>
        <w:t xml:space="preserve">100 % </w:t>
      </w:r>
      <w:r>
        <w:rPr>
          <w:rFonts w:ascii="Times New Roman"/>
          <w:b w:val="false"/>
          <w:i w:val="false"/>
          <w:color w:val="000000"/>
          <w:sz w:val="28"/>
        </w:rPr>
        <w:t xml:space="preserve">тең; </w:t>
      </w:r>
      <w:r>
        <w:br/>
      </w:r>
      <w:r>
        <w:rPr>
          <w:rFonts w:ascii="Times New Roman"/>
          <w:b w:val="false"/>
          <w:i w:val="false"/>
          <w:color w:val="000000"/>
          <w:sz w:val="28"/>
        </w:rPr>
        <w:t xml:space="preserve">
1+35а </w:t>
      </w:r>
      <w:r>
        <w:br/>
      </w:r>
      <w:r>
        <w:rPr>
          <w:rFonts w:ascii="Times New Roman"/>
          <w:b w:val="false"/>
          <w:i w:val="false"/>
          <w:color w:val="000000"/>
          <w:sz w:val="28"/>
        </w:rPr>
        <w:t xml:space="preserve">
      Жабық цистерналардағы тез жанатын сұйықтар, әлсіз қышқылдар және сілтілер үшін, max толтыру дәрежесі көлемнің </w:t>
      </w:r>
      <w:r>
        <w:rPr>
          <w:rFonts w:ascii="Times New Roman"/>
          <w:b w:val="false"/>
          <w:i w:val="false"/>
          <w:color w:val="000000"/>
          <w:sz w:val="28"/>
          <w:u w:val="single"/>
        </w:rPr>
        <w:t xml:space="preserve">97 %  </w:t>
      </w:r>
      <w:r>
        <w:rPr>
          <w:rFonts w:ascii="Times New Roman"/>
          <w:b w:val="false"/>
          <w:i w:val="false"/>
          <w:color w:val="000000"/>
          <w:sz w:val="28"/>
        </w:rPr>
        <w:t xml:space="preserve">немесе </w:t>
      </w:r>
      <w:r>
        <w:br/>
      </w:r>
      <w:r>
        <w:rPr>
          <w:rFonts w:ascii="Times New Roman"/>
          <w:b w:val="false"/>
          <w:i w:val="false"/>
          <w:color w:val="000000"/>
          <w:sz w:val="28"/>
        </w:rPr>
        <w:t xml:space="preserve">
                                                  1+а(50-t) </w:t>
      </w:r>
      <w:r>
        <w:br/>
      </w:r>
      <w:r>
        <w:rPr>
          <w:rFonts w:ascii="Times New Roman"/>
          <w:b w:val="false"/>
          <w:i w:val="false"/>
          <w:color w:val="000000"/>
          <w:sz w:val="28"/>
        </w:rPr>
        <w:t>
</w:t>
      </w:r>
      <w:r>
        <w:rPr>
          <w:rFonts w:ascii="Times New Roman"/>
          <w:b w:val="false"/>
          <w:i w:val="false"/>
          <w:color w:val="000000"/>
          <w:sz w:val="28"/>
          <w:u w:val="single"/>
        </w:rPr>
        <w:t xml:space="preserve">97 % </w:t>
      </w:r>
      <w:r>
        <w:rPr>
          <w:rFonts w:ascii="Times New Roman"/>
          <w:b w:val="false"/>
          <w:i w:val="false"/>
          <w:color w:val="000000"/>
          <w:sz w:val="28"/>
        </w:rPr>
        <w:t xml:space="preserve">тең; </w:t>
      </w:r>
      <w:r>
        <w:br/>
      </w:r>
      <w:r>
        <w:rPr>
          <w:rFonts w:ascii="Times New Roman"/>
          <w:b w:val="false"/>
          <w:i w:val="false"/>
          <w:color w:val="000000"/>
          <w:sz w:val="28"/>
        </w:rPr>
        <w:t xml:space="preserve">
1+35а </w:t>
      </w:r>
      <w:r>
        <w:br/>
      </w:r>
      <w:r>
        <w:rPr>
          <w:rFonts w:ascii="Times New Roman"/>
          <w:b w:val="false"/>
          <w:i w:val="false"/>
          <w:color w:val="000000"/>
          <w:sz w:val="28"/>
        </w:rPr>
        <w:t xml:space="preserve">
      2. Цистернаға улы немесе зәрлі заттарды құю кезінде (олардың тез жанатын болуына немесе болмауына тәуелсіз) сақтандырғыш клапаны бар немесе болмайтын қысым компенсаторымен жабдықталған цистерналарда:  max толтыру деңгейі көлемінің </w:t>
      </w:r>
      <w:r>
        <w:rPr>
          <w:rFonts w:ascii="Times New Roman"/>
          <w:b w:val="false"/>
          <w:i w:val="false"/>
          <w:color w:val="000000"/>
          <w:sz w:val="28"/>
          <w:u w:val="single"/>
        </w:rPr>
        <w:t xml:space="preserve">   98 %    </w:t>
      </w:r>
      <w:r>
        <w:rPr>
          <w:rFonts w:ascii="Times New Roman"/>
          <w:b w:val="false"/>
          <w:i w:val="false"/>
          <w:color w:val="000000"/>
          <w:sz w:val="28"/>
        </w:rPr>
        <w:t xml:space="preserve">немесе </w:t>
      </w:r>
      <w:r>
        <w:br/>
      </w:r>
      <w:r>
        <w:rPr>
          <w:rFonts w:ascii="Times New Roman"/>
          <w:b w:val="false"/>
          <w:i w:val="false"/>
          <w:color w:val="000000"/>
          <w:sz w:val="28"/>
        </w:rPr>
        <w:t xml:space="preserve">
                                               1+a(50-t </w:t>
      </w:r>
      <w:r>
        <w:rPr>
          <w:rFonts w:ascii="Times New Roman"/>
          <w:b w:val="false"/>
          <w:i w:val="false"/>
          <w:color w:val="000000"/>
          <w:vertAlign w:val="subscript"/>
        </w:rPr>
        <w:t xml:space="preserve">f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u w:val="single"/>
        </w:rPr>
        <w:t xml:space="preserve">98 %     </w:t>
      </w:r>
      <w:r>
        <w:rPr>
          <w:rFonts w:ascii="Times New Roman"/>
          <w:b w:val="false"/>
          <w:i w:val="false"/>
          <w:color w:val="000000"/>
          <w:sz w:val="28"/>
        </w:rPr>
        <w:t xml:space="preserve">тең; </w:t>
      </w:r>
      <w:r>
        <w:br/>
      </w:r>
      <w:r>
        <w:rPr>
          <w:rFonts w:ascii="Times New Roman"/>
          <w:b w:val="false"/>
          <w:i w:val="false"/>
          <w:color w:val="000000"/>
          <w:sz w:val="28"/>
        </w:rPr>
        <w:t xml:space="preserve">
1+ а(50-t </w:t>
      </w:r>
      <w:r>
        <w:rPr>
          <w:rFonts w:ascii="Times New Roman"/>
          <w:b w:val="false"/>
          <w:i w:val="false"/>
          <w:color w:val="000000"/>
          <w:vertAlign w:val="subscript"/>
        </w:rPr>
        <w:t xml:space="preserve">f </w:t>
      </w:r>
      <w:r>
        <w:rPr>
          <w:rFonts w:ascii="Times New Roman"/>
          <w:b w:val="false"/>
          <w:i w:val="false"/>
          <w:color w:val="000000"/>
          <w:sz w:val="28"/>
        </w:rPr>
        <w:t xml:space="preserve">) </w:t>
      </w:r>
      <w:r>
        <w:br/>
      </w:r>
      <w:r>
        <w:rPr>
          <w:rFonts w:ascii="Times New Roman"/>
          <w:b w:val="false"/>
          <w:i w:val="false"/>
          <w:color w:val="000000"/>
          <w:sz w:val="28"/>
        </w:rPr>
        <w:t xml:space="preserve">
      жабық цистерналардағы улы заттар мен күшті қышқылдар және сілтілер үшін: mах толтыру дәрежесі көлемінің  </w:t>
      </w:r>
      <w:r>
        <w:rPr>
          <w:rFonts w:ascii="Times New Roman"/>
          <w:b w:val="false"/>
          <w:i w:val="false"/>
          <w:color w:val="000000"/>
          <w:sz w:val="28"/>
          <w:u w:val="single"/>
        </w:rPr>
        <w:t xml:space="preserve">95      </w:t>
      </w:r>
      <w:r>
        <w:rPr>
          <w:rFonts w:ascii="Times New Roman"/>
          <w:b w:val="false"/>
          <w:i w:val="false"/>
          <w:color w:val="000000"/>
          <w:sz w:val="28"/>
        </w:rPr>
        <w:t xml:space="preserve">% немесе </w:t>
      </w:r>
      <w:r>
        <w:br/>
      </w:r>
      <w:r>
        <w:rPr>
          <w:rFonts w:ascii="Times New Roman"/>
          <w:b w:val="false"/>
          <w:i w:val="false"/>
          <w:color w:val="000000"/>
          <w:sz w:val="28"/>
        </w:rPr>
        <w:t xml:space="preserve">
                                                    1+а(50-t) </w:t>
      </w:r>
      <w:r>
        <w:br/>
      </w:r>
      <w:r>
        <w:rPr>
          <w:rFonts w:ascii="Times New Roman"/>
          <w:b w:val="false"/>
          <w:i w:val="false"/>
          <w:color w:val="000000"/>
          <w:sz w:val="28"/>
        </w:rPr>
        <w:t>
</w:t>
      </w:r>
      <w:r>
        <w:rPr>
          <w:rFonts w:ascii="Times New Roman"/>
          <w:b w:val="false"/>
          <w:i w:val="false"/>
          <w:color w:val="000000"/>
          <w:sz w:val="28"/>
          <w:u w:val="single"/>
        </w:rPr>
        <w:t xml:space="preserve">  95   </w:t>
      </w:r>
      <w:r>
        <w:rPr>
          <w:rFonts w:ascii="Times New Roman"/>
          <w:b w:val="false"/>
          <w:i w:val="false"/>
          <w:color w:val="000000"/>
          <w:sz w:val="28"/>
        </w:rPr>
        <w:t xml:space="preserve">% тең; </w:t>
      </w:r>
      <w:r>
        <w:br/>
      </w:r>
      <w:r>
        <w:rPr>
          <w:rFonts w:ascii="Times New Roman"/>
          <w:b w:val="false"/>
          <w:i w:val="false"/>
          <w:color w:val="000000"/>
          <w:sz w:val="28"/>
        </w:rPr>
        <w:t xml:space="preserve">
1+ 35a </w:t>
      </w:r>
      <w:r>
        <w:br/>
      </w:r>
      <w:r>
        <w:rPr>
          <w:rFonts w:ascii="Times New Roman"/>
          <w:b w:val="false"/>
          <w:i w:val="false"/>
          <w:color w:val="000000"/>
          <w:sz w:val="28"/>
        </w:rPr>
        <w:t xml:space="preserve">
      Шартты белгілері: 15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 жағдайындағы сұйық көлемін кеңейтудің а-орташа коэффициенті (оның барынша 35 </w:t>
      </w:r>
      <w:r>
        <w:rPr>
          <w:rFonts w:ascii="Times New Roman"/>
          <w:b w:val="false"/>
          <w:i w:val="false"/>
          <w:color w:val="000000"/>
          <w:vertAlign w:val="superscript"/>
        </w:rPr>
        <w:t xml:space="preserve">о </w:t>
      </w:r>
      <w:r>
        <w:rPr>
          <w:rFonts w:ascii="Times New Roman"/>
          <w:b w:val="false"/>
          <w:i w:val="false"/>
          <w:color w:val="000000"/>
          <w:sz w:val="28"/>
        </w:rPr>
        <w:t xml:space="preserve">С-ге көтерілуі кезінде) а= </w:t>
      </w:r>
      <w:r>
        <w:rPr>
          <w:rFonts w:ascii="Times New Roman"/>
          <w:b w:val="false"/>
          <w:i w:val="false"/>
          <w:color w:val="000000"/>
          <w:sz w:val="28"/>
          <w:u w:val="single"/>
        </w:rPr>
        <w:t xml:space="preserve">d15- d50 </w:t>
      </w:r>
      <w:r>
        <w:rPr>
          <w:rFonts w:ascii="Times New Roman"/>
          <w:b w:val="false"/>
          <w:i w:val="false"/>
          <w:color w:val="000000"/>
          <w:sz w:val="28"/>
        </w:rPr>
        <w:t xml:space="preserve">формула бойынша анықталады. </w:t>
      </w:r>
      <w:r>
        <w:br/>
      </w:r>
      <w:r>
        <w:rPr>
          <w:rFonts w:ascii="Times New Roman"/>
          <w:b w:val="false"/>
          <w:i w:val="false"/>
          <w:color w:val="000000"/>
          <w:sz w:val="28"/>
        </w:rPr>
        <w:t xml:space="preserve">
               35=d50 </w:t>
      </w:r>
      <w:r>
        <w:br/>
      </w:r>
      <w:r>
        <w:rPr>
          <w:rFonts w:ascii="Times New Roman"/>
          <w:b w:val="false"/>
          <w:i w:val="false"/>
          <w:color w:val="000000"/>
          <w:sz w:val="28"/>
        </w:rPr>
        <w:t xml:space="preserve">
      мұнда - 15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 жағдайындағы сұйық көлемін кеңейтудің орташа коэффициенті, оның барынша 35 </w:t>
      </w:r>
      <w:r>
        <w:rPr>
          <w:rFonts w:ascii="Times New Roman"/>
          <w:b w:val="false"/>
          <w:i w:val="false"/>
          <w:color w:val="000000"/>
          <w:vertAlign w:val="superscript"/>
        </w:rPr>
        <w:t xml:space="preserve">о </w:t>
      </w:r>
      <w:r>
        <w:rPr>
          <w:rFonts w:ascii="Times New Roman"/>
          <w:b w:val="false"/>
          <w:i w:val="false"/>
          <w:color w:val="000000"/>
          <w:sz w:val="28"/>
        </w:rPr>
        <w:t xml:space="preserve">С-ге көтерілуі кезінде формула бойынша анықталатын </w:t>
      </w:r>
      <w:r>
        <w:br/>
      </w:r>
      <w:r>
        <w:rPr>
          <w:rFonts w:ascii="Times New Roman"/>
          <w:b w:val="false"/>
          <w:i w:val="false"/>
          <w:color w:val="000000"/>
          <w:sz w:val="28"/>
        </w:rPr>
        <w:t xml:space="preserve">
      d </w:t>
      </w:r>
      <w:r>
        <w:rPr>
          <w:rFonts w:ascii="Times New Roman"/>
          <w:b w:val="false"/>
          <w:i w:val="false"/>
          <w:color w:val="000000"/>
          <w:vertAlign w:val="subscript"/>
        </w:rPr>
        <w:t xml:space="preserve">15 </w:t>
      </w:r>
      <w:r>
        <w:rPr>
          <w:rFonts w:ascii="Times New Roman"/>
          <w:b w:val="false"/>
          <w:i w:val="false"/>
          <w:color w:val="000000"/>
          <w:sz w:val="28"/>
        </w:rPr>
        <w:t xml:space="preserve">- 15 </w:t>
      </w:r>
      <w:r>
        <w:rPr>
          <w:rFonts w:ascii="Times New Roman"/>
          <w:b w:val="false"/>
          <w:i w:val="false"/>
          <w:color w:val="000000"/>
          <w:vertAlign w:val="superscript"/>
        </w:rPr>
        <w:t xml:space="preserve">0 </w:t>
      </w:r>
      <w:r>
        <w:rPr>
          <w:rFonts w:ascii="Times New Roman"/>
          <w:b w:val="false"/>
          <w:i w:val="false"/>
          <w:color w:val="000000"/>
          <w:sz w:val="28"/>
        </w:rPr>
        <w:t xml:space="preserve">С температура кезіндегі сұйықтың тығыздығы; </w:t>
      </w:r>
      <w:r>
        <w:br/>
      </w:r>
      <w:r>
        <w:rPr>
          <w:rFonts w:ascii="Times New Roman"/>
          <w:b w:val="false"/>
          <w:i w:val="false"/>
          <w:color w:val="000000"/>
          <w:sz w:val="28"/>
        </w:rPr>
        <w:t xml:space="preserve">
      d </w:t>
      </w:r>
      <w:r>
        <w:rPr>
          <w:rFonts w:ascii="Times New Roman"/>
          <w:b w:val="false"/>
          <w:i w:val="false"/>
          <w:color w:val="000000"/>
          <w:vertAlign w:val="subscript"/>
        </w:rPr>
        <w:t xml:space="preserve">50 </w:t>
      </w:r>
      <w:r>
        <w:rPr>
          <w:rFonts w:ascii="Times New Roman"/>
          <w:b w:val="false"/>
          <w:i w:val="false"/>
          <w:color w:val="000000"/>
          <w:sz w:val="28"/>
        </w:rPr>
        <w:t xml:space="preserve">- 50 </w:t>
      </w:r>
      <w:r>
        <w:rPr>
          <w:rFonts w:ascii="Times New Roman"/>
          <w:b w:val="false"/>
          <w:i w:val="false"/>
          <w:color w:val="000000"/>
          <w:vertAlign w:val="superscript"/>
        </w:rPr>
        <w:t xml:space="preserve">0 </w:t>
      </w:r>
      <w:r>
        <w:rPr>
          <w:rFonts w:ascii="Times New Roman"/>
          <w:b w:val="false"/>
          <w:i w:val="false"/>
          <w:color w:val="000000"/>
          <w:sz w:val="28"/>
        </w:rPr>
        <w:t xml:space="preserve">С температура кезіндегі сұйықтың тығыздығы; </w:t>
      </w:r>
      <w:r>
        <w:br/>
      </w:r>
      <w:r>
        <w:rPr>
          <w:rFonts w:ascii="Times New Roman"/>
          <w:b w:val="false"/>
          <w:i w:val="false"/>
          <w:color w:val="000000"/>
          <w:sz w:val="28"/>
        </w:rPr>
        <w:t xml:space="preserve">
      t </w:t>
      </w:r>
      <w:r>
        <w:rPr>
          <w:rFonts w:ascii="Times New Roman"/>
          <w:b w:val="false"/>
          <w:i w:val="false"/>
          <w:color w:val="000000"/>
          <w:vertAlign w:val="subscript"/>
        </w:rPr>
        <w:t xml:space="preserve">F </w:t>
      </w:r>
      <w:r>
        <w:rPr>
          <w:rFonts w:ascii="Times New Roman"/>
          <w:b w:val="false"/>
          <w:i w:val="false"/>
          <w:color w:val="000000"/>
          <w:sz w:val="28"/>
        </w:rPr>
        <w:t xml:space="preserve">- құю уақытындағы сұйықтың орташа температурасы. </w:t>
      </w:r>
      <w:r>
        <w:br/>
      </w:r>
      <w:r>
        <w:rPr>
          <w:rFonts w:ascii="Times New Roman"/>
          <w:b w:val="false"/>
          <w:i w:val="false"/>
          <w:color w:val="000000"/>
          <w:sz w:val="28"/>
        </w:rPr>
        <w:t xml:space="preserve">
      Будың қысымы кезінде (абсолютті) 1,75 бардан артық, 50 </w:t>
      </w:r>
      <w:r>
        <w:rPr>
          <w:rFonts w:ascii="Times New Roman"/>
          <w:b w:val="false"/>
          <w:i w:val="false"/>
          <w:color w:val="000000"/>
          <w:vertAlign w:val="superscript"/>
        </w:rPr>
        <w:t xml:space="preserve">о </w:t>
      </w:r>
      <w:r>
        <w:rPr>
          <w:rFonts w:ascii="Times New Roman"/>
          <w:b w:val="false"/>
          <w:i w:val="false"/>
          <w:color w:val="000000"/>
          <w:sz w:val="28"/>
        </w:rPr>
        <w:t xml:space="preserve">С құю температурасы жағдайында жабық цистерналарды: </w:t>
      </w:r>
      <w:r>
        <w:br/>
      </w:r>
      <w:r>
        <w:rPr>
          <w:rFonts w:ascii="Times New Roman"/>
          <w:b w:val="false"/>
          <w:i w:val="false"/>
          <w:color w:val="000000"/>
          <w:sz w:val="28"/>
        </w:rPr>
        <w:t xml:space="preserve">
      метилформиатпен және 150х10 </w:t>
      </w:r>
      <w:r>
        <w:rPr>
          <w:rFonts w:ascii="Times New Roman"/>
          <w:b w:val="false"/>
          <w:i w:val="false"/>
          <w:color w:val="000000"/>
          <w:vertAlign w:val="superscript"/>
        </w:rPr>
        <w:t xml:space="preserve">-5 </w:t>
      </w:r>
      <w:r>
        <w:rPr>
          <w:rFonts w:ascii="Times New Roman"/>
          <w:b w:val="false"/>
          <w:i w:val="false"/>
          <w:color w:val="000000"/>
          <w:sz w:val="28"/>
        </w:rPr>
        <w:t xml:space="preserve">-ден 180х10 </w:t>
      </w:r>
      <w:r>
        <w:rPr>
          <w:rFonts w:ascii="Times New Roman"/>
          <w:b w:val="false"/>
          <w:i w:val="false"/>
          <w:color w:val="000000"/>
          <w:vertAlign w:val="superscript"/>
        </w:rPr>
        <w:t xml:space="preserve">-5 </w:t>
      </w:r>
      <w:r>
        <w:rPr>
          <w:rFonts w:ascii="Times New Roman"/>
          <w:b w:val="false"/>
          <w:i w:val="false"/>
          <w:color w:val="000000"/>
          <w:sz w:val="28"/>
        </w:rPr>
        <w:t xml:space="preserve">дейінгі көлемді кеңейту коэффициенті бар - көлемнің 91% артық болмайтын басқа сұйықтармен; </w:t>
      </w:r>
      <w:r>
        <w:br/>
      </w:r>
      <w:r>
        <w:rPr>
          <w:rFonts w:ascii="Times New Roman"/>
          <w:b w:val="false"/>
          <w:i w:val="false"/>
          <w:color w:val="000000"/>
          <w:sz w:val="28"/>
        </w:rPr>
        <w:t xml:space="preserve">
      ацетальдегидпен және 180х10 </w:t>
      </w:r>
      <w:r>
        <w:rPr>
          <w:rFonts w:ascii="Times New Roman"/>
          <w:b w:val="false"/>
          <w:i w:val="false"/>
          <w:color w:val="000000"/>
          <w:vertAlign w:val="superscript"/>
        </w:rPr>
        <w:t xml:space="preserve">-5 </w:t>
      </w:r>
      <w:r>
        <w:rPr>
          <w:rFonts w:ascii="Times New Roman"/>
          <w:b w:val="false"/>
          <w:i w:val="false"/>
          <w:color w:val="000000"/>
          <w:sz w:val="28"/>
        </w:rPr>
        <w:t xml:space="preserve">-ден 230х10 </w:t>
      </w:r>
      <w:r>
        <w:rPr>
          <w:rFonts w:ascii="Times New Roman"/>
          <w:b w:val="false"/>
          <w:i w:val="false"/>
          <w:color w:val="000000"/>
          <w:vertAlign w:val="superscript"/>
        </w:rPr>
        <w:t xml:space="preserve">-5 </w:t>
      </w:r>
      <w:r>
        <w:rPr>
          <w:rFonts w:ascii="Times New Roman"/>
          <w:b w:val="false"/>
          <w:i w:val="false"/>
          <w:color w:val="000000"/>
          <w:sz w:val="28"/>
        </w:rPr>
        <w:t xml:space="preserve">дейінгі көлемді кеңейту коэффициенті бар - көлемнің 91% артық болмайтын басқа сұйықтармен толтыру рұқсат етіледі. </w:t>
      </w:r>
      <w:r>
        <w:br/>
      </w:r>
      <w:r>
        <w:rPr>
          <w:rFonts w:ascii="Times New Roman"/>
          <w:b w:val="false"/>
          <w:i w:val="false"/>
          <w:color w:val="000000"/>
          <w:sz w:val="28"/>
        </w:rPr>
        <w:t xml:space="preserve">
      Осы есеп цистерналармен, сондай-ақ мамандандырылған контейнер-цистерналарда тасымалданатын сұйық күйдегі барлық жүктерге бірдей таратылады. </w:t>
      </w:r>
    </w:p>
    <w:bookmarkStart w:name="z120" w:id="238"/>
    <w:p>
      <w:pPr>
        <w:spacing w:after="0"/>
        <w:ind w:left="0"/>
        <w:jc w:val="both"/>
      </w:pPr>
      <w:r>
        <w:rPr>
          <w:rFonts w:ascii="Times New Roman"/>
          <w:b w:val="false"/>
          <w:i w:val="false"/>
          <w:color w:val="000000"/>
          <w:sz w:val="28"/>
        </w:rPr>
        <w:t xml:space="preserve">
Жүк тасымалдау ережесіне </w:t>
      </w:r>
      <w:r>
        <w:br/>
      </w:r>
      <w:r>
        <w:rPr>
          <w:rFonts w:ascii="Times New Roman"/>
          <w:b w:val="false"/>
          <w:i w:val="false"/>
          <w:color w:val="000000"/>
          <w:sz w:val="28"/>
        </w:rPr>
        <w:t xml:space="preserve">
50-қосымша      </w:t>
      </w:r>
    </w:p>
    <w:bookmarkEnd w:id="238"/>
    <w:p>
      <w:pPr>
        <w:spacing w:after="0"/>
        <w:ind w:left="0"/>
        <w:jc w:val="both"/>
      </w:pPr>
      <w:r>
        <w:rPr>
          <w:rFonts w:ascii="Times New Roman"/>
          <w:b w:val="false"/>
          <w:i w:val="false"/>
          <w:color w:val="ff0000"/>
          <w:sz w:val="28"/>
        </w:rPr>
        <w:t xml:space="preserve">      Ескерту: 50-қосымшамен толықтырылды - ҚР Көлік және коммуникация министрінің 2007.11.27. </w:t>
      </w:r>
      <w:r>
        <w:rPr>
          <w:rFonts w:ascii="Times New Roman"/>
          <w:b w:val="false"/>
          <w:i w:val="false"/>
          <w:color w:val="ff0000"/>
          <w:sz w:val="28"/>
        </w:rPr>
        <w:t xml:space="preserve">N 252 </w:t>
      </w:r>
      <w:r>
        <w:rPr>
          <w:rFonts w:ascii="Times New Roman"/>
          <w:b w:val="false"/>
          <w:i w:val="false"/>
          <w:color w:val="ff0000"/>
          <w:sz w:val="28"/>
        </w:rPr>
        <w:t xml:space="preserve">(алғаш ресми жарияланғаннан кейін он күнтізбелік күн өткен соң қолданысқа енгізіледі), өзгерту енгізілді - 2008.12.23. </w:t>
      </w:r>
      <w:r>
        <w:rPr>
          <w:rFonts w:ascii="Times New Roman"/>
          <w:b w:val="false"/>
          <w:i w:val="false"/>
          <w:color w:val="ff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 </w:t>
      </w:r>
      <w:r>
        <w:rPr>
          <w:rFonts w:ascii="Times New Roman"/>
          <w:b w:val="false"/>
          <w:i w:val="false"/>
          <w:color w:val="ff0000"/>
          <w:sz w:val="28"/>
        </w:rPr>
        <w:t xml:space="preserve">қараңыз) Бұйрықтарымен. </w:t>
      </w:r>
    </w:p>
    <w:p>
      <w:pPr>
        <w:spacing w:after="0"/>
        <w:ind w:left="0"/>
        <w:jc w:val="left"/>
      </w:pPr>
      <w:r>
        <w:rPr>
          <w:rFonts w:ascii="Times New Roman"/>
          <w:b/>
          <w:i w:val="false"/>
          <w:color w:val="000000"/>
        </w:rPr>
        <w:t xml:space="preserve"> Оларды түсіргеннен кейін жабық вагондарды </w:t>
      </w:r>
      <w:r>
        <w:br/>
      </w:r>
      <w:r>
        <w:rPr>
          <w:rFonts w:ascii="Times New Roman"/>
          <w:b/>
          <w:i w:val="false"/>
          <w:color w:val="000000"/>
        </w:rPr>
        <w:t xml:space="preserve">
жуу жүргізілетін жүктердің тізбесі </w:t>
      </w:r>
    </w:p>
    <w:p>
      <w:pPr>
        <w:spacing w:after="0"/>
        <w:ind w:left="0"/>
        <w:jc w:val="both"/>
      </w:pPr>
      <w:r>
        <w:rPr>
          <w:rFonts w:ascii="Times New Roman"/>
          <w:b w:val="false"/>
          <w:i w:val="false"/>
          <w:color w:val="000000"/>
          <w:sz w:val="28"/>
        </w:rPr>
        <w:t xml:space="preserve">      Кесек және ұсақталған алебастр (гипс) </w:t>
      </w:r>
      <w:r>
        <w:br/>
      </w:r>
      <w:r>
        <w:rPr>
          <w:rFonts w:ascii="Times New Roman"/>
          <w:b w:val="false"/>
          <w:i w:val="false"/>
          <w:color w:val="000000"/>
          <w:sz w:val="28"/>
        </w:rPr>
        <w:t xml:space="preserve">
      Аргиллит </w:t>
      </w:r>
      <w:r>
        <w:br/>
      </w:r>
      <w:r>
        <w:rPr>
          <w:rFonts w:ascii="Times New Roman"/>
          <w:b w:val="false"/>
          <w:i w:val="false"/>
          <w:color w:val="000000"/>
          <w:sz w:val="28"/>
        </w:rPr>
        <w:t xml:space="preserve">
      Асбест </w:t>
      </w:r>
      <w:r>
        <w:br/>
      </w:r>
      <w:r>
        <w:rPr>
          <w:rFonts w:ascii="Times New Roman"/>
          <w:b w:val="false"/>
          <w:i w:val="false"/>
          <w:color w:val="000000"/>
          <w:sz w:val="28"/>
        </w:rPr>
        <w:t xml:space="preserve">
      Барит (ауыр шпат) </w:t>
      </w:r>
      <w:r>
        <w:br/>
      </w:r>
      <w:r>
        <w:rPr>
          <w:rFonts w:ascii="Times New Roman"/>
          <w:b w:val="false"/>
          <w:i w:val="false"/>
          <w:color w:val="000000"/>
          <w:sz w:val="28"/>
        </w:rPr>
        <w:t xml:space="preserve">
      Минералды мақта </w:t>
      </w:r>
      <w:r>
        <w:br/>
      </w:r>
      <w:r>
        <w:rPr>
          <w:rFonts w:ascii="Times New Roman"/>
          <w:b w:val="false"/>
          <w:i w:val="false"/>
          <w:color w:val="000000"/>
          <w:sz w:val="28"/>
        </w:rPr>
        <w:t xml:space="preserve">
      Көкөніс сығындылары </w:t>
      </w:r>
      <w:r>
        <w:br/>
      </w:r>
      <w:r>
        <w:rPr>
          <w:rFonts w:ascii="Times New Roman"/>
          <w:b w:val="false"/>
          <w:i w:val="false"/>
          <w:color w:val="000000"/>
          <w:sz w:val="28"/>
        </w:rPr>
        <w:t xml:space="preserve">
      Гажа (гипсті мергель) </w:t>
      </w:r>
      <w:r>
        <w:br/>
      </w:r>
      <w:r>
        <w:rPr>
          <w:rFonts w:ascii="Times New Roman"/>
          <w:b w:val="false"/>
          <w:i w:val="false"/>
          <w:color w:val="000000"/>
          <w:sz w:val="28"/>
        </w:rPr>
        <w:t xml:space="preserve">
      Гипс </w:t>
      </w:r>
      <w:r>
        <w:br/>
      </w:r>
      <w:r>
        <w:rPr>
          <w:rFonts w:ascii="Times New Roman"/>
          <w:b w:val="false"/>
          <w:i w:val="false"/>
          <w:color w:val="000000"/>
          <w:sz w:val="28"/>
        </w:rPr>
        <w:t xml:space="preserve">
      Түрлі саз балшық </w:t>
      </w:r>
      <w:r>
        <w:br/>
      </w:r>
      <w:r>
        <w:rPr>
          <w:rFonts w:ascii="Times New Roman"/>
          <w:b w:val="false"/>
          <w:i w:val="false"/>
          <w:color w:val="000000"/>
          <w:sz w:val="28"/>
        </w:rPr>
        <w:t xml:space="preserve">
      Алюминий тотығы </w:t>
      </w:r>
      <w:r>
        <w:br/>
      </w:r>
      <w:r>
        <w:rPr>
          <w:rFonts w:ascii="Times New Roman"/>
          <w:b w:val="false"/>
          <w:i w:val="false"/>
          <w:color w:val="000000"/>
          <w:sz w:val="28"/>
        </w:rPr>
        <w:t xml:space="preserve">
      Доломит </w:t>
      </w:r>
      <w:r>
        <w:br/>
      </w:r>
      <w:r>
        <w:rPr>
          <w:rFonts w:ascii="Times New Roman"/>
          <w:b w:val="false"/>
          <w:i w:val="false"/>
          <w:color w:val="000000"/>
          <w:sz w:val="28"/>
        </w:rPr>
        <w:t xml:space="preserve">
      Графит </w:t>
      </w:r>
      <w:r>
        <w:br/>
      </w:r>
      <w:r>
        <w:rPr>
          <w:rFonts w:ascii="Times New Roman"/>
          <w:b w:val="false"/>
          <w:i w:val="false"/>
          <w:color w:val="000000"/>
          <w:sz w:val="28"/>
        </w:rPr>
        <w:t xml:space="preserve">
      Ванналарға арналған минералды балшықтар </w:t>
      </w:r>
      <w:r>
        <w:br/>
      </w:r>
      <w:r>
        <w:rPr>
          <w:rFonts w:ascii="Times New Roman"/>
          <w:b w:val="false"/>
          <w:i w:val="false"/>
          <w:color w:val="000000"/>
          <w:sz w:val="28"/>
        </w:rPr>
        <w:t xml:space="preserve">
      Жемдік ашытқы (гидролизді сульфатты) </w:t>
      </w:r>
      <w:r>
        <w:br/>
      </w:r>
      <w:r>
        <w:rPr>
          <w:rFonts w:ascii="Times New Roman"/>
          <w:b w:val="false"/>
          <w:i w:val="false"/>
          <w:color w:val="000000"/>
          <w:sz w:val="28"/>
        </w:rPr>
        <w:t xml:space="preserve">
      Картофельді және қызылшалы жом </w:t>
      </w:r>
      <w:r>
        <w:br/>
      </w:r>
      <w:r>
        <w:rPr>
          <w:rFonts w:ascii="Times New Roman"/>
          <w:b w:val="false"/>
          <w:i w:val="false"/>
          <w:color w:val="000000"/>
          <w:sz w:val="28"/>
        </w:rPr>
        <w:t xml:space="preserve">
      Әр түрлі күл </w:t>
      </w:r>
      <w:r>
        <w:br/>
      </w:r>
      <w:r>
        <w:rPr>
          <w:rFonts w:ascii="Times New Roman"/>
          <w:b w:val="false"/>
          <w:i w:val="false"/>
          <w:color w:val="000000"/>
          <w:sz w:val="28"/>
        </w:rPr>
        <w:t xml:space="preserve">
      Әр түрлі ізбес </w:t>
      </w:r>
      <w:r>
        <w:br/>
      </w:r>
      <w:r>
        <w:rPr>
          <w:rFonts w:ascii="Times New Roman"/>
          <w:b w:val="false"/>
          <w:i w:val="false"/>
          <w:color w:val="000000"/>
          <w:sz w:val="28"/>
        </w:rPr>
        <w:t xml:space="preserve">
      Әр түрлі қабыршақ </w:t>
      </w:r>
      <w:r>
        <w:br/>
      </w:r>
      <w:r>
        <w:rPr>
          <w:rFonts w:ascii="Times New Roman"/>
          <w:b w:val="false"/>
          <w:i w:val="false"/>
          <w:color w:val="000000"/>
          <w:sz w:val="28"/>
        </w:rPr>
        <w:t xml:space="preserve">
      Каолин </w:t>
      </w:r>
      <w:r>
        <w:br/>
      </w:r>
      <w:r>
        <w:rPr>
          <w:rFonts w:ascii="Times New Roman"/>
          <w:b w:val="false"/>
          <w:i w:val="false"/>
          <w:color w:val="000000"/>
          <w:sz w:val="28"/>
        </w:rPr>
        <w:t xml:space="preserve">
      Асбесті картон </w:t>
      </w:r>
      <w:r>
        <w:br/>
      </w:r>
      <w:r>
        <w:rPr>
          <w:rFonts w:ascii="Times New Roman"/>
          <w:b w:val="false"/>
          <w:i w:val="false"/>
          <w:color w:val="000000"/>
          <w:sz w:val="28"/>
        </w:rPr>
        <w:t xml:space="preserve">
      Әр түрлі кірпіш </w:t>
      </w:r>
      <w:r>
        <w:br/>
      </w:r>
      <w:r>
        <w:rPr>
          <w:rFonts w:ascii="Times New Roman"/>
          <w:b w:val="false"/>
          <w:i w:val="false"/>
          <w:color w:val="000000"/>
          <w:sz w:val="28"/>
        </w:rPr>
        <w:t xml:space="preserve">
      Әр түрлі коагулянттар </w:t>
      </w:r>
      <w:r>
        <w:br/>
      </w:r>
      <w:r>
        <w:rPr>
          <w:rFonts w:ascii="Times New Roman"/>
          <w:b w:val="false"/>
          <w:i w:val="false"/>
          <w:color w:val="000000"/>
          <w:sz w:val="28"/>
        </w:rPr>
        <w:t xml:space="preserve">
      Әр түрлі құрама жемдер </w:t>
      </w:r>
      <w:r>
        <w:br/>
      </w:r>
      <w:r>
        <w:rPr>
          <w:rFonts w:ascii="Times New Roman"/>
          <w:b w:val="false"/>
          <w:i w:val="false"/>
          <w:color w:val="000000"/>
          <w:sz w:val="28"/>
        </w:rPr>
        <w:t xml:space="preserve">
      Апатитті концентрат </w:t>
      </w:r>
      <w:r>
        <w:br/>
      </w:r>
      <w:r>
        <w:rPr>
          <w:rFonts w:ascii="Times New Roman"/>
          <w:b w:val="false"/>
          <w:i w:val="false"/>
          <w:color w:val="000000"/>
          <w:sz w:val="28"/>
        </w:rPr>
        <w:t xml:space="preserve">
      Нефелинді концентрат </w:t>
      </w:r>
      <w:r>
        <w:br/>
      </w:r>
      <w:r>
        <w:rPr>
          <w:rFonts w:ascii="Times New Roman"/>
          <w:b w:val="false"/>
          <w:i w:val="false"/>
          <w:color w:val="000000"/>
          <w:sz w:val="28"/>
        </w:rPr>
        <w:t xml:space="preserve">
      Құрғақ бояулар мен бояғыш заттар </w:t>
      </w:r>
      <w:r>
        <w:br/>
      </w:r>
      <w:r>
        <w:rPr>
          <w:rFonts w:ascii="Times New Roman"/>
          <w:b w:val="false"/>
          <w:i w:val="false"/>
          <w:color w:val="000000"/>
          <w:sz w:val="28"/>
        </w:rPr>
        <w:t xml:space="preserve">
      Әр түрлі жармалар (тұтынушы бумасы зақымдалған жағдайында) </w:t>
      </w:r>
      <w:r>
        <w:br/>
      </w:r>
      <w:r>
        <w:rPr>
          <w:rFonts w:ascii="Times New Roman"/>
          <w:b w:val="false"/>
          <w:i w:val="false"/>
          <w:color w:val="000000"/>
          <w:sz w:val="28"/>
        </w:rPr>
        <w:t xml:space="preserve">
      Әр түрлі бор </w:t>
      </w:r>
      <w:r>
        <w:br/>
      </w:r>
      <w:r>
        <w:rPr>
          <w:rFonts w:ascii="Times New Roman"/>
          <w:b w:val="false"/>
          <w:i w:val="false"/>
          <w:color w:val="000000"/>
          <w:sz w:val="28"/>
        </w:rPr>
        <w:t xml:space="preserve">
      Мертельдер </w:t>
      </w:r>
      <w:r>
        <w:br/>
      </w:r>
      <w:r>
        <w:rPr>
          <w:rFonts w:ascii="Times New Roman"/>
          <w:b w:val="false"/>
          <w:i w:val="false"/>
          <w:color w:val="000000"/>
          <w:sz w:val="28"/>
        </w:rPr>
        <w:t xml:space="preserve">
      Ағаш көгерішінен жасалған витаминді ұн </w:t>
      </w:r>
      <w:r>
        <w:br/>
      </w:r>
      <w:r>
        <w:rPr>
          <w:rFonts w:ascii="Times New Roman"/>
          <w:b w:val="false"/>
          <w:i w:val="false"/>
          <w:color w:val="000000"/>
          <w:sz w:val="28"/>
        </w:rPr>
        <w:t xml:space="preserve">
      Доломитті ұн </w:t>
      </w:r>
      <w:r>
        <w:br/>
      </w:r>
      <w:r>
        <w:rPr>
          <w:rFonts w:ascii="Times New Roman"/>
          <w:b w:val="false"/>
          <w:i w:val="false"/>
          <w:color w:val="000000"/>
          <w:sz w:val="28"/>
        </w:rPr>
        <w:t xml:space="preserve">
      Әр түрлі жемдік ұн </w:t>
      </w:r>
      <w:r>
        <w:br/>
      </w:r>
      <w:r>
        <w:rPr>
          <w:rFonts w:ascii="Times New Roman"/>
          <w:b w:val="false"/>
          <w:i w:val="false"/>
          <w:color w:val="000000"/>
          <w:sz w:val="28"/>
        </w:rPr>
        <w:t xml:space="preserve">
      Қылқанды-витаминді ұн </w:t>
      </w:r>
      <w:r>
        <w:br/>
      </w:r>
      <w:r>
        <w:rPr>
          <w:rFonts w:ascii="Times New Roman"/>
          <w:b w:val="false"/>
          <w:i w:val="false"/>
          <w:color w:val="000000"/>
          <w:sz w:val="28"/>
        </w:rPr>
        <w:t xml:space="preserve">
      Түсті металдар ұнтағы </w:t>
      </w:r>
      <w:r>
        <w:br/>
      </w:r>
      <w:r>
        <w:rPr>
          <w:rFonts w:ascii="Times New Roman"/>
          <w:b w:val="false"/>
          <w:i w:val="false"/>
          <w:color w:val="000000"/>
          <w:sz w:val="28"/>
        </w:rPr>
        <w:t xml:space="preserve">
      Әр түрлі қалдықтар </w:t>
      </w:r>
      <w:r>
        <w:br/>
      </w:r>
      <w:r>
        <w:rPr>
          <w:rFonts w:ascii="Times New Roman"/>
          <w:b w:val="false"/>
          <w:i w:val="false"/>
          <w:color w:val="000000"/>
          <w:sz w:val="28"/>
        </w:rPr>
        <w:t xml:space="preserve">
      Пегматит </w:t>
      </w:r>
      <w:r>
        <w:br/>
      </w:r>
      <w:r>
        <w:rPr>
          <w:rFonts w:ascii="Times New Roman"/>
          <w:b w:val="false"/>
          <w:i w:val="false"/>
          <w:color w:val="000000"/>
          <w:sz w:val="28"/>
        </w:rPr>
        <w:t xml:space="preserve">
      Асфальтті ұнтақ </w:t>
      </w:r>
      <w:r>
        <w:br/>
      </w:r>
      <w:r>
        <w:rPr>
          <w:rFonts w:ascii="Times New Roman"/>
          <w:b w:val="false"/>
          <w:i w:val="false"/>
          <w:color w:val="000000"/>
          <w:sz w:val="28"/>
        </w:rPr>
        <w:t xml:space="preserve">
      Ізбес ұнтағы </w:t>
      </w:r>
      <w:r>
        <w:br/>
      </w:r>
      <w:r>
        <w:rPr>
          <w:rFonts w:ascii="Times New Roman"/>
          <w:b w:val="false"/>
          <w:i w:val="false"/>
          <w:color w:val="000000"/>
          <w:sz w:val="28"/>
        </w:rPr>
        <w:t xml:space="preserve">
      Магнезитті металлургиялық ұнтақ </w:t>
      </w:r>
      <w:r>
        <w:br/>
      </w:r>
      <w:r>
        <w:rPr>
          <w:rFonts w:ascii="Times New Roman"/>
          <w:b w:val="false"/>
          <w:i w:val="false"/>
          <w:color w:val="000000"/>
          <w:sz w:val="28"/>
        </w:rPr>
        <w:t xml:space="preserve">
      Шамотты ұнтақ </w:t>
      </w:r>
      <w:r>
        <w:br/>
      </w:r>
      <w:r>
        <w:rPr>
          <w:rFonts w:ascii="Times New Roman"/>
          <w:b w:val="false"/>
          <w:i w:val="false"/>
          <w:color w:val="000000"/>
          <w:sz w:val="28"/>
        </w:rPr>
        <w:t xml:space="preserve">
      Әр түрлі ұнтақ </w:t>
      </w:r>
      <w:r>
        <w:br/>
      </w:r>
      <w:r>
        <w:rPr>
          <w:rFonts w:ascii="Times New Roman"/>
          <w:b w:val="false"/>
          <w:i w:val="false"/>
          <w:color w:val="000000"/>
          <w:sz w:val="28"/>
        </w:rPr>
        <w:t xml:space="preserve">
      Аммиакты селитра </w:t>
      </w:r>
      <w:r>
        <w:br/>
      </w:r>
      <w:r>
        <w:rPr>
          <w:rFonts w:ascii="Times New Roman"/>
          <w:b w:val="false"/>
          <w:i w:val="false"/>
          <w:color w:val="000000"/>
          <w:sz w:val="28"/>
        </w:rPr>
        <w:t xml:space="preserve">
      Сигареттер (папиросалар) (тұтынушы бумасы зақымдалған жағдайында) </w:t>
      </w:r>
      <w:r>
        <w:br/>
      </w:r>
      <w:r>
        <w:rPr>
          <w:rFonts w:ascii="Times New Roman"/>
          <w:b w:val="false"/>
          <w:i w:val="false"/>
          <w:color w:val="000000"/>
          <w:sz w:val="28"/>
        </w:rPr>
        <w:t xml:space="preserve">
      Асқа салатын және техникалық тұз </w:t>
      </w:r>
      <w:r>
        <w:br/>
      </w:r>
      <w:r>
        <w:rPr>
          <w:rFonts w:ascii="Times New Roman"/>
          <w:b w:val="false"/>
          <w:i w:val="false"/>
          <w:color w:val="000000"/>
          <w:sz w:val="28"/>
        </w:rPr>
        <w:t xml:space="preserve">
      Жуғыш ұнтақ тәріздес құралдар </w:t>
      </w:r>
      <w:r>
        <w:br/>
      </w:r>
      <w:r>
        <w:rPr>
          <w:rFonts w:ascii="Times New Roman"/>
          <w:b w:val="false"/>
          <w:i w:val="false"/>
          <w:color w:val="000000"/>
          <w:sz w:val="28"/>
        </w:rPr>
        <w:t xml:space="preserve">
      Техникалық және құрылыс шыны (сынған жағдайда) </w:t>
      </w:r>
      <w:r>
        <w:br/>
      </w:r>
      <w:r>
        <w:rPr>
          <w:rFonts w:ascii="Times New Roman"/>
          <w:b w:val="false"/>
          <w:i w:val="false"/>
          <w:color w:val="000000"/>
          <w:sz w:val="28"/>
        </w:rPr>
        <w:t xml:space="preserve">
      Түсті металдардың және олардың қоспаларының жоңқасы </w:t>
      </w:r>
      <w:r>
        <w:br/>
      </w:r>
      <w:r>
        <w:rPr>
          <w:rFonts w:ascii="Times New Roman"/>
          <w:b w:val="false"/>
          <w:i w:val="false"/>
          <w:color w:val="000000"/>
          <w:sz w:val="28"/>
        </w:rPr>
        <w:t xml:space="preserve">
      Қауіптілерінен басқа әр түрлі сульфаттар </w:t>
      </w:r>
      <w:r>
        <w:br/>
      </w:r>
      <w:r>
        <w:rPr>
          <w:rFonts w:ascii="Times New Roman"/>
          <w:b w:val="false"/>
          <w:i w:val="false"/>
          <w:color w:val="000000"/>
          <w:sz w:val="28"/>
        </w:rPr>
        <w:t xml:space="preserve">
      Темекі мен махорка шикізаты </w:t>
      </w:r>
      <w:r>
        <w:br/>
      </w:r>
      <w:r>
        <w:rPr>
          <w:rFonts w:ascii="Times New Roman"/>
          <w:b w:val="false"/>
          <w:i w:val="false"/>
          <w:color w:val="000000"/>
          <w:sz w:val="28"/>
        </w:rPr>
        <w:t xml:space="preserve">
      Әр түрлі темекі (жапырақтар мен түбірлердегі, иіскейтін, өңделген) </w:t>
      </w:r>
      <w:r>
        <w:br/>
      </w:r>
      <w:r>
        <w:rPr>
          <w:rFonts w:ascii="Times New Roman"/>
          <w:b w:val="false"/>
          <w:i w:val="false"/>
          <w:color w:val="000000"/>
          <w:sz w:val="28"/>
        </w:rPr>
        <w:t xml:space="preserve">
      Ұнтақталған және кесек тальк (талькті тас) </w:t>
      </w:r>
      <w:r>
        <w:br/>
      </w:r>
      <w:r>
        <w:rPr>
          <w:rFonts w:ascii="Times New Roman"/>
          <w:b w:val="false"/>
          <w:i w:val="false"/>
          <w:color w:val="000000"/>
          <w:sz w:val="28"/>
        </w:rPr>
        <w:t xml:space="preserve">
      Әр түрлі шыны ыдыс (сынған жағдайда) </w:t>
      </w:r>
      <w:r>
        <w:br/>
      </w:r>
      <w:r>
        <w:rPr>
          <w:rFonts w:ascii="Times New Roman"/>
          <w:b w:val="false"/>
          <w:i w:val="false"/>
          <w:color w:val="000000"/>
          <w:sz w:val="28"/>
        </w:rPr>
        <w:t xml:space="preserve">
      Торф және торф өнімдері </w:t>
      </w:r>
      <w:r>
        <w:br/>
      </w:r>
      <w:r>
        <w:rPr>
          <w:rFonts w:ascii="Times New Roman"/>
          <w:b w:val="false"/>
          <w:i w:val="false"/>
          <w:color w:val="000000"/>
          <w:sz w:val="28"/>
        </w:rPr>
        <w:t xml:space="preserve">
      Органикалық және жинақтық тыңайтқыштар </w:t>
      </w:r>
      <w:r>
        <w:br/>
      </w:r>
      <w:r>
        <w:rPr>
          <w:rFonts w:ascii="Times New Roman"/>
          <w:b w:val="false"/>
          <w:i w:val="false"/>
          <w:color w:val="000000"/>
          <w:sz w:val="28"/>
        </w:rPr>
        <w:t xml:space="preserve">
      Химиялық және минералды тыңайтқыштар </w:t>
      </w:r>
      <w:r>
        <w:br/>
      </w:r>
      <w:r>
        <w:rPr>
          <w:rFonts w:ascii="Times New Roman"/>
          <w:b w:val="false"/>
          <w:i w:val="false"/>
          <w:color w:val="000000"/>
          <w:sz w:val="28"/>
        </w:rPr>
        <w:t xml:space="preserve">
      Кептірілген еттен жасалған фарш (қаптарда) </w:t>
      </w:r>
      <w:r>
        <w:br/>
      </w:r>
      <w:r>
        <w:rPr>
          <w:rFonts w:ascii="Times New Roman"/>
          <w:b w:val="false"/>
          <w:i w:val="false"/>
          <w:color w:val="000000"/>
          <w:sz w:val="28"/>
        </w:rPr>
        <w:t xml:space="preserve">
      Ферроқорытпалар </w:t>
      </w:r>
      <w:r>
        <w:br/>
      </w:r>
      <w:r>
        <w:rPr>
          <w:rFonts w:ascii="Times New Roman"/>
          <w:b w:val="false"/>
          <w:i w:val="false"/>
          <w:color w:val="000000"/>
          <w:sz w:val="28"/>
        </w:rPr>
        <w:t xml:space="preserve">
      Әр түрлі цемент </w:t>
      </w:r>
      <w:r>
        <w:br/>
      </w:r>
      <w:r>
        <w:rPr>
          <w:rFonts w:ascii="Times New Roman"/>
          <w:b w:val="false"/>
          <w:i w:val="false"/>
          <w:color w:val="000000"/>
          <w:sz w:val="28"/>
        </w:rPr>
        <w:t xml:space="preserve">
      Кесек шамот </w:t>
      </w:r>
      <w:r>
        <w:br/>
      </w:r>
      <w:r>
        <w:rPr>
          <w:rFonts w:ascii="Times New Roman"/>
          <w:b w:val="false"/>
          <w:i w:val="false"/>
          <w:color w:val="000000"/>
          <w:sz w:val="28"/>
        </w:rPr>
        <w:t xml:space="preserve">
      Жемдік шрот            </w:t>
      </w:r>
    </w:p>
    <w:p>
      <w:pPr>
        <w:spacing w:after="0"/>
        <w:ind w:left="0"/>
        <w:jc w:val="both"/>
      </w:pPr>
      <w:r>
        <w:rPr>
          <w:rFonts w:ascii="Times New Roman"/>
          <w:b w:val="false"/>
          <w:i w:val="false"/>
          <w:color w:val="ff0000"/>
          <w:sz w:val="28"/>
        </w:rPr>
        <w:t xml:space="preserve">                                            </w:t>
      </w:r>
      <w:r>
        <w:rPr>
          <w:rFonts w:ascii="Times New Roman"/>
          <w:b w:val="false"/>
          <w:i w:val="false"/>
          <w:color w:val="000000"/>
          <w:sz w:val="28"/>
        </w:rPr>
        <w:t xml:space="preserve">Жүк тасымалдау ережесіне </w:t>
      </w:r>
      <w:r>
        <w:br/>
      </w:r>
      <w:r>
        <w:rPr>
          <w:rFonts w:ascii="Times New Roman"/>
          <w:b w:val="false"/>
          <w:i w:val="false"/>
          <w:color w:val="000000"/>
          <w:sz w:val="28"/>
        </w:rPr>
        <w:t xml:space="preserve">
                                                  51-қосымша </w:t>
      </w:r>
    </w:p>
    <w:p>
      <w:pPr>
        <w:spacing w:after="0"/>
        <w:ind w:left="0"/>
        <w:jc w:val="both"/>
      </w:pPr>
      <w:r>
        <w:rPr>
          <w:rFonts w:ascii="Times New Roman"/>
          <w:b w:val="false"/>
          <w:i w:val="false"/>
          <w:color w:val="ff0000"/>
          <w:sz w:val="28"/>
        </w:rPr>
        <w:t xml:space="preserve">       Ескерту. 51-қосымшамен толықтырылды - ҚР Көлік және коммуникация министрінің 2008.12.23. </w:t>
      </w:r>
      <w:r>
        <w:rPr>
          <w:rFonts w:ascii="Times New Roman"/>
          <w:b w:val="false"/>
          <w:i w:val="false"/>
          <w:color w:val="ff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 </w:t>
      </w:r>
      <w:r>
        <w:rPr>
          <w:rFonts w:ascii="Times New Roman"/>
          <w:b w:val="false"/>
          <w:i w:val="false"/>
          <w:color w:val="ff0000"/>
          <w:sz w:val="28"/>
        </w:rPr>
        <w:t xml:space="preserve">қараңыз) Бұйрығымен.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Темір жол әкімшіліктеріне тиесілі контейнер иелерінің </w:t>
      </w:r>
      <w:r>
        <w:br/>
      </w:r>
      <w:r>
        <w:rPr>
          <w:rFonts w:ascii="Times New Roman"/>
          <w:b w:val="false"/>
          <w:i w:val="false"/>
          <w:color w:val="000000"/>
          <w:sz w:val="28"/>
        </w:rPr>
        <w:t>
</w:t>
      </w:r>
      <w:r>
        <w:rPr>
          <w:rFonts w:ascii="Times New Roman"/>
          <w:b/>
          <w:i w:val="false"/>
          <w:color w:val="000000"/>
          <w:sz w:val="28"/>
        </w:rPr>
        <w:t xml:space="preserve">             тізбесі және олардың әріптік кодтары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8"/>
        <w:gridCol w:w="4005"/>
        <w:gridCol w:w="2835"/>
        <w:gridCol w:w="3022"/>
      </w:tblGrid>
      <w:tr>
        <w:trPr>
          <w:trHeight w:val="30" w:hRule="atLeast"/>
        </w:trPr>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әкімшілігі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әкімшілігінің  цифрлық коды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 иесінің әріптік коды </w:t>
            </w:r>
          </w:p>
        </w:tc>
      </w:tr>
      <w:tr>
        <w:trPr>
          <w:trHeight w:val="30" w:hRule="atLeast"/>
        </w:trPr>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Әзірбайжан Республикасы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Әзірбайжан мемлекеттік темір жолы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AZDU </w:t>
            </w:r>
          </w:p>
        </w:tc>
      </w:tr>
      <w:tr>
        <w:trPr>
          <w:trHeight w:val="30" w:hRule="atLeast"/>
        </w:trPr>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Армения Республикасы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Армян темір жолы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ARAU </w:t>
            </w:r>
          </w:p>
        </w:tc>
      </w:tr>
      <w:tr>
        <w:trPr>
          <w:trHeight w:val="30" w:hRule="atLeast"/>
        </w:trPr>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Беларусь Республикасы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Белорус темір жолы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21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BCDU </w:t>
            </w:r>
          </w:p>
        </w:tc>
      </w:tr>
      <w:tr>
        <w:trPr>
          <w:trHeight w:val="30" w:hRule="atLeast"/>
        </w:trPr>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Грузия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Грузин темір жолы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GERU </w:t>
            </w:r>
          </w:p>
        </w:tc>
      </w:tr>
      <w:tr>
        <w:trPr>
          <w:trHeight w:val="30" w:hRule="atLeast"/>
        </w:trPr>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жолы" ҰК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KTZU </w:t>
            </w:r>
          </w:p>
        </w:tc>
      </w:tr>
      <w:tr>
        <w:trPr>
          <w:trHeight w:val="30" w:hRule="atLeast"/>
        </w:trPr>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 Республикасы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 темір жолы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KRGU </w:t>
            </w:r>
          </w:p>
        </w:tc>
      </w:tr>
      <w:tr>
        <w:trPr>
          <w:trHeight w:val="30" w:hRule="atLeast"/>
        </w:trPr>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Молдова Республикасы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"Молдова темір жолы" МК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CFMU </w:t>
            </w:r>
          </w:p>
        </w:tc>
      </w:tr>
      <w:tr>
        <w:trPr>
          <w:trHeight w:val="30" w:hRule="atLeast"/>
        </w:trPr>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Федерациясының Қатынас жолдары министрлігі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RZDU </w:t>
            </w:r>
          </w:p>
        </w:tc>
      </w:tr>
      <w:tr>
        <w:trPr>
          <w:trHeight w:val="30" w:hRule="atLeast"/>
        </w:trPr>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Тәжікстан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Тәжік темір жолы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TZDU </w:t>
            </w:r>
          </w:p>
        </w:tc>
      </w:tr>
      <w:tr>
        <w:trPr>
          <w:trHeight w:val="30" w:hRule="atLeast"/>
        </w:trPr>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Түркіменстан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"Түркімен темір жолдары" басқармасы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TURU </w:t>
            </w:r>
          </w:p>
        </w:tc>
      </w:tr>
      <w:tr>
        <w:trPr>
          <w:trHeight w:val="30" w:hRule="atLeast"/>
        </w:trPr>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Өзбекістан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 темір жолдары" МАҚ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UTIU </w:t>
            </w:r>
          </w:p>
        </w:tc>
      </w:tr>
      <w:tr>
        <w:trPr>
          <w:trHeight w:val="30" w:hRule="atLeast"/>
        </w:trPr>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"Укрзализныця" Украина темір жол көлігінің мемлекеттік әкімшілігі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UZUU </w:t>
            </w:r>
          </w:p>
        </w:tc>
      </w:tr>
      <w:tr>
        <w:trPr>
          <w:trHeight w:val="30" w:hRule="atLeast"/>
        </w:trPr>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Латвия Республикасы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"Латвия темір жолы" МАҚ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LDZU </w:t>
            </w:r>
          </w:p>
        </w:tc>
      </w:tr>
      <w:tr>
        <w:trPr>
          <w:trHeight w:val="30" w:hRule="atLeast"/>
        </w:trPr>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Литва Республикасы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"Литва темір жолы" АОСН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LGKU </w:t>
            </w:r>
          </w:p>
        </w:tc>
      </w:tr>
      <w:tr>
        <w:trPr>
          <w:trHeight w:val="30" w:hRule="atLeast"/>
        </w:trPr>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Эстония </w:t>
            </w:r>
            <w:r>
              <w:br/>
            </w:r>
            <w:r>
              <w:rPr>
                <w:rFonts w:ascii="Times New Roman"/>
                <w:b w:val="false"/>
                <w:i w:val="false"/>
                <w:color w:val="000000"/>
                <w:sz w:val="20"/>
              </w:rPr>
              <w:t xml:space="preserve">
Республикасы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 темір жолы" АҚ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EVRU </w:t>
            </w:r>
          </w:p>
        </w:tc>
      </w:tr>
    </w:tbl>
    <w:p>
      <w:pPr>
        <w:spacing w:after="0"/>
        <w:ind w:left="0"/>
        <w:jc w:val="both"/>
      </w:pPr>
      <w:r>
        <w:rPr>
          <w:rFonts w:ascii="Times New Roman"/>
          <w:b w:val="false"/>
          <w:i w:val="false"/>
          <w:color w:val="000000"/>
          <w:sz w:val="28"/>
        </w:rPr>
        <w:t xml:space="preserve">                                      Жүк тасымалдау ережесіне </w:t>
      </w:r>
      <w:r>
        <w:br/>
      </w:r>
      <w:r>
        <w:rPr>
          <w:rFonts w:ascii="Times New Roman"/>
          <w:b w:val="false"/>
          <w:i w:val="false"/>
          <w:color w:val="000000"/>
          <w:sz w:val="28"/>
        </w:rPr>
        <w:t xml:space="preserve">
                                                52-қосымша </w:t>
      </w:r>
    </w:p>
    <w:p>
      <w:pPr>
        <w:spacing w:after="0"/>
        <w:ind w:left="0"/>
        <w:jc w:val="both"/>
      </w:pPr>
      <w:r>
        <w:rPr>
          <w:rFonts w:ascii="Times New Roman"/>
          <w:b w:val="false"/>
          <w:i w:val="false"/>
          <w:color w:val="ff0000"/>
          <w:sz w:val="28"/>
        </w:rPr>
        <w:t xml:space="preserve">       Ескерту. 52-қосымшамен толықтырылды - ҚР Көлік және коммуникация министрінің 2008.12.23. </w:t>
      </w:r>
      <w:r>
        <w:rPr>
          <w:rFonts w:ascii="Times New Roman"/>
          <w:b w:val="false"/>
          <w:i w:val="false"/>
          <w:color w:val="ff0000"/>
          <w:sz w:val="28"/>
        </w:rPr>
        <w:t xml:space="preserve">N 554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 </w:t>
      </w:r>
      <w:r>
        <w:rPr>
          <w:rFonts w:ascii="Times New Roman"/>
          <w:b w:val="false"/>
          <w:i w:val="false"/>
          <w:color w:val="ff0000"/>
          <w:sz w:val="28"/>
        </w:rPr>
        <w:t xml:space="preserve">қараңыз) Бұйрығымен.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КОНТЕЙНЕРЛЕР ВЕДОМОСЫ </w:t>
      </w:r>
    </w:p>
    <w:p>
      <w:pPr>
        <w:spacing w:after="0"/>
        <w:ind w:left="0"/>
        <w:jc w:val="both"/>
      </w:pPr>
      <w:r>
        <w:rPr>
          <w:rFonts w:ascii="Times New Roman"/>
          <w:b w:val="false"/>
          <w:i w:val="false"/>
          <w:color w:val="000000"/>
          <w:sz w:val="28"/>
        </w:rPr>
        <w:t xml:space="preserve">Жөнелту бойынша N ______________ </w:t>
      </w:r>
      <w:r>
        <w:br/>
      </w:r>
      <w:r>
        <w:rPr>
          <w:rFonts w:ascii="Times New Roman"/>
          <w:b w:val="false"/>
          <w:i w:val="false"/>
          <w:color w:val="000000"/>
          <w:sz w:val="28"/>
        </w:rPr>
        <w:t xml:space="preserve">
N ______________ </w:t>
      </w:r>
      <w:r>
        <w:br/>
      </w:r>
      <w:r>
        <w:rPr>
          <w:rFonts w:ascii="Times New Roman"/>
          <w:b w:val="false"/>
          <w:i w:val="false"/>
          <w:color w:val="000000"/>
          <w:sz w:val="28"/>
        </w:rPr>
        <w:t xml:space="preserve">
Жөнелту станциясы __________________ </w:t>
      </w:r>
      <w:r>
        <w:br/>
      </w:r>
      <w:r>
        <w:rPr>
          <w:rFonts w:ascii="Times New Roman"/>
          <w:b w:val="false"/>
          <w:i w:val="false"/>
          <w:color w:val="000000"/>
          <w:sz w:val="28"/>
        </w:rPr>
        <w:t xml:space="preserve">
Тағайындау станциясы __________________ </w:t>
      </w:r>
      <w:r>
        <w:br/>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73"/>
        <w:gridCol w:w="1233"/>
        <w:gridCol w:w="953"/>
        <w:gridCol w:w="1313"/>
        <w:gridCol w:w="1413"/>
        <w:gridCol w:w="1613"/>
        <w:gridCol w:w="1113"/>
        <w:gridCol w:w="1473"/>
        <w:gridCol w:w="165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N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Ие </w:t>
            </w:r>
            <w:r>
              <w:br/>
            </w:r>
            <w:r>
              <w:rPr>
                <w:rFonts w:ascii="Times New Roman"/>
                <w:b w:val="false"/>
                <w:i w:val="false"/>
                <w:color w:val="000000"/>
                <w:sz w:val="20"/>
              </w:rPr>
              <w:t xml:space="preserve">
сі </w:t>
            </w:r>
            <w:r>
              <w:br/>
            </w:r>
            <w:r>
              <w:rPr>
                <w:rFonts w:ascii="Times New Roman"/>
                <w:b w:val="false"/>
                <w:i w:val="false"/>
                <w:color w:val="000000"/>
                <w:sz w:val="20"/>
              </w:rPr>
              <w:t xml:space="preserve">
нің коды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Контейнердің нөмірі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мөлшері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масса </w:t>
            </w:r>
            <w:r>
              <w:br/>
            </w:r>
            <w:r>
              <w:rPr>
                <w:rFonts w:ascii="Times New Roman"/>
                <w:b w:val="false"/>
                <w:i w:val="false"/>
                <w:color w:val="000000"/>
                <w:sz w:val="20"/>
              </w:rPr>
              <w:t xml:space="preserve">
сы нетто,кг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 </w:t>
            </w:r>
            <w:r>
              <w:br/>
            </w:r>
            <w:r>
              <w:rPr>
                <w:rFonts w:ascii="Times New Roman"/>
                <w:b w:val="false"/>
                <w:i w:val="false"/>
                <w:color w:val="000000"/>
                <w:sz w:val="20"/>
              </w:rPr>
              <w:t xml:space="preserve">
нер ыдысы </w:t>
            </w:r>
            <w:r>
              <w:br/>
            </w:r>
            <w:r>
              <w:rPr>
                <w:rFonts w:ascii="Times New Roman"/>
                <w:b w:val="false"/>
                <w:i w:val="false"/>
                <w:color w:val="000000"/>
                <w:sz w:val="20"/>
              </w:rPr>
              <w:t xml:space="preserve">
ның массасы, кг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 </w:t>
            </w:r>
            <w:r>
              <w:br/>
            </w:r>
            <w:r>
              <w:rPr>
                <w:rFonts w:ascii="Times New Roman"/>
                <w:b w:val="false"/>
                <w:i w:val="false"/>
                <w:color w:val="000000"/>
                <w:sz w:val="20"/>
              </w:rPr>
              <w:t xml:space="preserve">
нердің брутто масасы, кг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БПҚ туралы </w:t>
            </w:r>
            <w:r>
              <w:br/>
            </w:r>
            <w:r>
              <w:rPr>
                <w:rFonts w:ascii="Times New Roman"/>
                <w:b w:val="false"/>
                <w:i w:val="false"/>
                <w:color w:val="000000"/>
                <w:sz w:val="20"/>
              </w:rPr>
              <w:t xml:space="preserve">
мәліметтер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БПҚ </w:t>
            </w:r>
            <w:r>
              <w:br/>
            </w:r>
            <w:r>
              <w:rPr>
                <w:rFonts w:ascii="Times New Roman"/>
                <w:b w:val="false"/>
                <w:i w:val="false"/>
                <w:color w:val="000000"/>
                <w:sz w:val="20"/>
              </w:rPr>
              <w:t xml:space="preserve">
түрі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белгі </w:t>
            </w:r>
            <w:r>
              <w:br/>
            </w:r>
            <w:r>
              <w:rPr>
                <w:rFonts w:ascii="Times New Roman"/>
                <w:b w:val="false"/>
                <w:i w:val="false"/>
                <w:color w:val="000000"/>
                <w:sz w:val="20"/>
              </w:rPr>
              <w:t xml:space="preserve">
лері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r>
    </w:tbl>
    <w:p>
      <w:pPr>
        <w:spacing w:after="0"/>
        <w:ind w:left="0"/>
        <w:jc w:val="both"/>
      </w:pPr>
      <w:r>
        <w:rPr>
          <w:rFonts w:ascii="Times New Roman"/>
          <w:b w:val="false"/>
          <w:i w:val="false"/>
          <w:color w:val="000000"/>
          <w:sz w:val="28"/>
        </w:rPr>
        <w:t xml:space="preserve">__________________________________________________________________________________________________________________________________________                                       (лауазымы, Т.А.Ж., қолы, анық)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контейнерлердің ведомосы контейнерлердің жинағына ресімделген жүк құжаттағы мәліметтердің  негізінде толтырылады.              2. "ескерту" бағанында мынадай белгілер қойылады: "меншік." тасымалдаушыға тиесілі емес контейнерлерді тасымалдаған кезде; "жал." - жалға алынған контейнерлерді тасымалдаған кезде; "маманд." - мамандандырылған контейнерлерді тасымалдаған кезде.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