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c556" w14:textId="32ac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және қадағалау функцияларына байланысты емес, қоғамдық тәртiптi қамтамасыз ету жөнiндегi iс-шараларға азаматтарды тарту ережесін, олардың нысандары мен түрлерiн бекіту туралы</w:t>
      </w:r>
    </w:p>
    <w:p>
      <w:pPr>
        <w:spacing w:after="0"/>
        <w:ind w:left="0"/>
        <w:jc w:val="both"/>
      </w:pPr>
      <w:r>
        <w:rPr>
          <w:rFonts w:ascii="Times New Roman"/>
          <w:b w:val="false"/>
          <w:i w:val="false"/>
          <w:color w:val="000000"/>
          <w:sz w:val="28"/>
        </w:rPr>
        <w:t>Ішкі істер министрінің 2004 жылғы 27 қарашадағы N 641 бұйрығы. Қазақстан Республикасының Әділет министрлігінде 2005 жылғы 6 қаңтарда тіркелді. Тіркеу N 3326.</w:t>
      </w:r>
    </w:p>
    <w:p>
      <w:pPr>
        <w:spacing w:after="0"/>
        <w:ind w:left="0"/>
        <w:jc w:val="both"/>
      </w:pPr>
      <w:r>
        <w:rPr>
          <w:rFonts w:ascii="Times New Roman"/>
          <w:b w:val="false"/>
          <w:i w:val="false"/>
          <w:color w:val="ff0000"/>
          <w:sz w:val="28"/>
        </w:rPr>
        <w:t xml:space="preserve">
      Ескерту. Тақырып жаңа редакцияда - ҚР Ішкі істер министрінің м.а. 19.06.2015 </w:t>
      </w:r>
      <w:r>
        <w:rPr>
          <w:rFonts w:ascii="Times New Roman"/>
          <w:b w:val="false"/>
          <w:i w:val="false"/>
          <w:color w:val="ff0000"/>
          <w:sz w:val="28"/>
        </w:rPr>
        <w:t>№ 463</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59" w:id="0"/>
    <w:p>
      <w:pPr>
        <w:spacing w:after="0"/>
        <w:ind w:left="0"/>
        <w:jc w:val="both"/>
      </w:pPr>
      <w:r>
        <w:rPr>
          <w:rFonts w:ascii="Times New Roman"/>
          <w:b w:val="false"/>
          <w:i w:val="false"/>
          <w:color w:val="000000"/>
          <w:sz w:val="28"/>
        </w:rPr>
        <w:t xml:space="preserve">
      Қоғамдық тәртіпті қамтамасыз етуге азаматтардың қатысуы туралы" 2004 жылғы 9 шілдедегі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1) және 2) тармақшасына сәйкес және қоғамдық тәртіпті қамтамасыз етуге азаматтық тұрғындарды тарту жөніндегі ішкі істер органдарының жұмысын одан әрі жетілдіру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08.12.2020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1"/>
    <w:p>
      <w:pPr>
        <w:spacing w:after="0"/>
        <w:ind w:left="0"/>
        <w:jc w:val="both"/>
      </w:pPr>
      <w:r>
        <w:rPr>
          <w:rFonts w:ascii="Times New Roman"/>
          <w:b w:val="false"/>
          <w:i w:val="false"/>
          <w:color w:val="000000"/>
          <w:sz w:val="28"/>
        </w:rPr>
        <w:t xml:space="preserve">
      1. Қоса беріліп отырған: </w:t>
      </w:r>
    </w:p>
    <w:bookmarkEnd w:id="1"/>
    <w:bookmarkStart w:name="z6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Бақылау және қадағалау функцияларына байланысты емес, қоғамдық тәртiптi қамтамасыз ету жөнiндегi iс-шараларға азаматтарды тарту ережесі, олардың нысандары мен түрлерi туралы;</w:t>
      </w:r>
    </w:p>
    <w:bookmarkEnd w:id="2"/>
    <w:bookmarkStart w:name="z6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қоғамдық тәртіпті қамтамасыз етуге қатысушы азаматтар үшін куәлік үлгісі және эмблема символикасы.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м.а. 19.06.2015 </w:t>
      </w:r>
      <w:r>
        <w:rPr>
          <w:rFonts w:ascii="Times New Roman"/>
          <w:b w:val="false"/>
          <w:i w:val="false"/>
          <w:color w:val="000000"/>
          <w:sz w:val="28"/>
        </w:rPr>
        <w:t>№ 463</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4"/>
    <w:p>
      <w:pPr>
        <w:spacing w:after="0"/>
        <w:ind w:left="0"/>
        <w:jc w:val="both"/>
      </w:pPr>
      <w:r>
        <w:rPr>
          <w:rFonts w:ascii="Times New Roman"/>
          <w:b w:val="false"/>
          <w:i w:val="false"/>
          <w:color w:val="000000"/>
          <w:sz w:val="28"/>
        </w:rPr>
        <w:t>
      2. Облыстардың, республикалық маңызы бар қалалардың және астананың, Көліктегі полиция департаменттерінің бастықтары:</w:t>
      </w:r>
    </w:p>
    <w:bookmarkEnd w:id="4"/>
    <w:bookmarkStart w:name="z64" w:id="5"/>
    <w:p>
      <w:pPr>
        <w:spacing w:after="0"/>
        <w:ind w:left="0"/>
        <w:jc w:val="both"/>
      </w:pPr>
      <w:r>
        <w:rPr>
          <w:rFonts w:ascii="Times New Roman"/>
          <w:b w:val="false"/>
          <w:i w:val="false"/>
          <w:color w:val="000000"/>
          <w:sz w:val="28"/>
        </w:rPr>
        <w:t xml:space="preserve">
      1) әкімшілік полиция бөлімшелерінің қызметкерлерінен сынақтар қабылдай отырып, ішкі істер органдары жеке құрамының осы Ережені әскери және қызметтік даярлық жүйесінде зерделеуін ұйымдастырсын; </w:t>
      </w:r>
    </w:p>
    <w:bookmarkEnd w:id="5"/>
    <w:bookmarkStart w:name="z65" w:id="6"/>
    <w:p>
      <w:pPr>
        <w:spacing w:after="0"/>
        <w:ind w:left="0"/>
        <w:jc w:val="both"/>
      </w:pPr>
      <w:r>
        <w:rPr>
          <w:rFonts w:ascii="Times New Roman"/>
          <w:b w:val="false"/>
          <w:i w:val="false"/>
          <w:color w:val="000000"/>
          <w:sz w:val="28"/>
        </w:rPr>
        <w:t xml:space="preserve">
      2) жергілікті атқарушы органдармен бірлесе отырып, қоғамдық тәртіпті қамтамасыз етуге қатысқан азаматтарға белгіленген үлгідегі куәліктердің және омырау белгілерінің қажетті санын дайындау жөніндегі мәселені шешсін және олардың есепке алынуы мен пайдаланылуын бақылауды қамтамасыз етсін. </w:t>
      </w:r>
    </w:p>
    <w:bookmarkEnd w:id="6"/>
    <w:bookmarkStart w:name="z66" w:id="7"/>
    <w:p>
      <w:pPr>
        <w:spacing w:after="0"/>
        <w:ind w:left="0"/>
        <w:jc w:val="both"/>
      </w:pPr>
      <w:r>
        <w:rPr>
          <w:rFonts w:ascii="Times New Roman"/>
          <w:b w:val="false"/>
          <w:i w:val="false"/>
          <w:color w:val="000000"/>
          <w:sz w:val="28"/>
        </w:rPr>
        <w:t>
      3) учаскелік полиция пункттерінің базасында қоғамдық тәртіпті қамтамасыз етуге қатысатын азаматтарды құқықтық даярлауды ұйымдастырсын.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м.а. 19.06.2015 </w:t>
      </w:r>
      <w:r>
        <w:rPr>
          <w:rFonts w:ascii="Times New Roman"/>
          <w:b w:val="false"/>
          <w:i w:val="false"/>
          <w:color w:val="000000"/>
          <w:sz w:val="28"/>
        </w:rPr>
        <w:t>№ 463</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7"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Әкімшілік полиция комитетіне (И.В. Лепеха) жүктелсін.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м.а. 19.06.2015 </w:t>
      </w:r>
      <w:r>
        <w:rPr>
          <w:rFonts w:ascii="Times New Roman"/>
          <w:b w:val="false"/>
          <w:i w:val="false"/>
          <w:color w:val="000000"/>
          <w:sz w:val="28"/>
        </w:rPr>
        <w:t>№ 463</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9"/>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м.а. 19.06.2015 </w:t>
      </w:r>
      <w:r>
        <w:rPr>
          <w:rFonts w:ascii="Times New Roman"/>
          <w:b w:val="false"/>
          <w:i w:val="false"/>
          <w:color w:val="000000"/>
          <w:sz w:val="28"/>
        </w:rPr>
        <w:t>№ 463</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r>
              <w:br/>
            </w:r>
            <w:r>
              <w:rPr>
                <w:rFonts w:ascii="Times New Roman"/>
                <w:b w:val="false"/>
                <w:i w:val="false"/>
                <w:color w:val="000000"/>
                <w:sz w:val="20"/>
              </w:rPr>
              <w:t>2004 жылғы 27 қарашадағы</w:t>
            </w:r>
            <w:r>
              <w:br/>
            </w:r>
            <w:r>
              <w:rPr>
                <w:rFonts w:ascii="Times New Roman"/>
                <w:b w:val="false"/>
                <w:i w:val="false"/>
                <w:color w:val="000000"/>
                <w:sz w:val="20"/>
              </w:rPr>
              <w:t>№ 641 бұйрығына</w:t>
            </w:r>
            <w:r>
              <w:br/>
            </w:r>
            <w:r>
              <w:rPr>
                <w:rFonts w:ascii="Times New Roman"/>
                <w:b w:val="false"/>
                <w:i w:val="false"/>
                <w:color w:val="000000"/>
                <w:sz w:val="20"/>
              </w:rPr>
              <w:t>1-қосымша</w:t>
            </w:r>
          </w:p>
        </w:tc>
      </w:tr>
    </w:tbl>
    <w:bookmarkStart w:name="z3" w:id="10"/>
    <w:p>
      <w:pPr>
        <w:spacing w:after="0"/>
        <w:ind w:left="0"/>
        <w:jc w:val="left"/>
      </w:pPr>
      <w:r>
        <w:rPr>
          <w:rFonts w:ascii="Times New Roman"/>
          <w:b/>
          <w:i w:val="false"/>
          <w:color w:val="000000"/>
        </w:rPr>
        <w:t xml:space="preserve"> Бақылау және қадағалау функцияларына байланысты емес қоғамдық</w:t>
      </w:r>
      <w:r>
        <w:br/>
      </w:r>
      <w:r>
        <w:rPr>
          <w:rFonts w:ascii="Times New Roman"/>
          <w:b/>
          <w:i w:val="false"/>
          <w:color w:val="000000"/>
        </w:rPr>
        <w:t>тәртіпті қамтамасыз ету жөніндегі іс-шараларға азаматтарды</w:t>
      </w:r>
      <w:r>
        <w:br/>
      </w:r>
      <w:r>
        <w:rPr>
          <w:rFonts w:ascii="Times New Roman"/>
          <w:b/>
          <w:i w:val="false"/>
          <w:color w:val="000000"/>
        </w:rPr>
        <w:t>тарту ережесі, олардың нысандары мен түрлері</w:t>
      </w:r>
    </w:p>
    <w:bookmarkEnd w:id="10"/>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м.а. 19.06.2015 </w:t>
      </w:r>
      <w:r>
        <w:rPr>
          <w:rFonts w:ascii="Times New Roman"/>
          <w:b w:val="false"/>
          <w:i w:val="false"/>
          <w:color w:val="ff0000"/>
          <w:sz w:val="28"/>
        </w:rPr>
        <w:t>№ 463</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2"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4" w:id="12"/>
    <w:p>
      <w:pPr>
        <w:spacing w:after="0"/>
        <w:ind w:left="0"/>
        <w:jc w:val="both"/>
      </w:pPr>
      <w:r>
        <w:rPr>
          <w:rFonts w:ascii="Times New Roman"/>
          <w:b w:val="false"/>
          <w:i w:val="false"/>
          <w:color w:val="000000"/>
          <w:sz w:val="28"/>
        </w:rPr>
        <w:t>
      1. Осы Бақылау және қадағалау функцияларына байланысты емес қоғамдық тәртіпті қамтамасыз ету жөніндегі іс-шараларға азаматтарды тарту ережесі, олардың нысандары мен түрлері (бұдан әрі – Ереже) Қазақстан Республикасында қоғамдық тәртіпті қамтамасыз ету жөніндегі іс-шараларға азаматтарды тартудың тәртібін, нысандары мен түрлерін анықтайды.</w:t>
      </w:r>
    </w:p>
    <w:bookmarkEnd w:id="12"/>
    <w:bookmarkStart w:name="z5" w:id="13"/>
    <w:p>
      <w:pPr>
        <w:spacing w:after="0"/>
        <w:ind w:left="0"/>
        <w:jc w:val="both"/>
      </w:pPr>
      <w:r>
        <w:rPr>
          <w:rFonts w:ascii="Times New Roman"/>
          <w:b w:val="false"/>
          <w:i w:val="false"/>
          <w:color w:val="000000"/>
          <w:sz w:val="28"/>
        </w:rPr>
        <w:t xml:space="preserve">
      2. Азаматтар мен қоғамдық бірлестіктердің қоғамдық тәртіпті қамтамасыз етуге қатысуына байланысты туындайтын қатынастарды құқықтық реттеу 1995 жылғы 30 тамыздағы Қазақстан Республикасы Конституциясының ережелеріне негізделеді және "Қоғамдық тәртіпті қамтамасыз етуге азаматтардың қатысуы туралы" Қазақстан Республикасының 2004 жылғы 9 шілдедегі </w:t>
      </w:r>
      <w:r>
        <w:rPr>
          <w:rFonts w:ascii="Times New Roman"/>
          <w:b w:val="false"/>
          <w:i w:val="false"/>
          <w:color w:val="000000"/>
          <w:sz w:val="28"/>
        </w:rPr>
        <w:t>Заңымен</w:t>
      </w:r>
      <w:r>
        <w:rPr>
          <w:rFonts w:ascii="Times New Roman"/>
          <w:b w:val="false"/>
          <w:i w:val="false"/>
          <w:color w:val="000000"/>
          <w:sz w:val="28"/>
        </w:rPr>
        <w:t xml:space="preserve"> (бұдан әрі - Заң) және өзге де нормативтік құқықтық актілерімен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08.12.2020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14"/>
    <w:p>
      <w:pPr>
        <w:spacing w:after="0"/>
        <w:ind w:left="0"/>
        <w:jc w:val="both"/>
      </w:pPr>
      <w:r>
        <w:rPr>
          <w:rFonts w:ascii="Times New Roman"/>
          <w:b w:val="false"/>
          <w:i w:val="false"/>
          <w:color w:val="000000"/>
          <w:sz w:val="28"/>
        </w:rPr>
        <w:t xml:space="preserve">
      3. Қоғамдық тәртіпті қамтамасыз етуге азаматтардың қатысуы "Қоғамдық тәртіпті қамтамасыз етуге азаматтардың қатысуы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актілеріне сәйкес олардың ішкі істер органдарына ерікті түрде жәрдемдесуі арқылы жүзеге асырылады.</w:t>
      </w:r>
    </w:p>
    <w:bookmarkEnd w:id="14"/>
    <w:bookmarkStart w:name="z7" w:id="15"/>
    <w:p>
      <w:pPr>
        <w:spacing w:after="0"/>
        <w:ind w:left="0"/>
        <w:jc w:val="both"/>
      </w:pPr>
      <w:r>
        <w:rPr>
          <w:rFonts w:ascii="Times New Roman"/>
          <w:b w:val="false"/>
          <w:i w:val="false"/>
          <w:color w:val="000000"/>
          <w:sz w:val="28"/>
        </w:rPr>
        <w:t>
      4. Қоғамдық тәртіпті қамтамасыз етуге қатысатын азаматтар өз қызметін заңдылық, адамның және азаматтың құқықтары мен бостандықтарын құрметтеу мен сақтау принциптері негізінде жүзеге асырады.</w:t>
      </w:r>
    </w:p>
    <w:bookmarkEnd w:id="15"/>
    <w:bookmarkStart w:name="z8" w:id="16"/>
    <w:p>
      <w:pPr>
        <w:spacing w:after="0"/>
        <w:ind w:left="0"/>
        <w:jc w:val="left"/>
      </w:pPr>
      <w:r>
        <w:rPr>
          <w:rFonts w:ascii="Times New Roman"/>
          <w:b/>
          <w:i w:val="false"/>
          <w:color w:val="000000"/>
        </w:rPr>
        <w:t xml:space="preserve"> 2-тарау. Қоғамдық тәртіпті қамтамасыз етуге азаматтардың қатысу нысандары мен түрлері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 w:id="17"/>
    <w:p>
      <w:pPr>
        <w:spacing w:after="0"/>
        <w:ind w:left="0"/>
        <w:jc w:val="both"/>
      </w:pPr>
      <w:r>
        <w:rPr>
          <w:rFonts w:ascii="Times New Roman"/>
          <w:b w:val="false"/>
          <w:i w:val="false"/>
          <w:color w:val="000000"/>
          <w:sz w:val="28"/>
        </w:rPr>
        <w:t>
      5. Азаматтар қоғамдық тәртіпті қамтамасыз етуге өзінің қатысу құқығын мынадай нысандарда іске асырады:</w:t>
      </w:r>
    </w:p>
    <w:bookmarkEnd w:id="17"/>
    <w:p>
      <w:pPr>
        <w:spacing w:after="0"/>
        <w:ind w:left="0"/>
        <w:jc w:val="both"/>
      </w:pPr>
      <w:r>
        <w:rPr>
          <w:rFonts w:ascii="Times New Roman"/>
          <w:b w:val="false"/>
          <w:i w:val="false"/>
          <w:color w:val="000000"/>
          <w:sz w:val="28"/>
        </w:rPr>
        <w:t>
      1) жеке;</w:t>
      </w:r>
    </w:p>
    <w:p>
      <w:pPr>
        <w:spacing w:after="0"/>
        <w:ind w:left="0"/>
        <w:jc w:val="both"/>
      </w:pPr>
      <w:r>
        <w:rPr>
          <w:rFonts w:ascii="Times New Roman"/>
          <w:b w:val="false"/>
          <w:i w:val="false"/>
          <w:color w:val="000000"/>
          <w:sz w:val="28"/>
        </w:rPr>
        <w:t>
      2) ұжымдық нысандарда іске асыра алады.</w:t>
      </w:r>
    </w:p>
    <w:bookmarkStart w:name="z10" w:id="18"/>
    <w:p>
      <w:pPr>
        <w:spacing w:after="0"/>
        <w:ind w:left="0"/>
        <w:jc w:val="both"/>
      </w:pPr>
      <w:r>
        <w:rPr>
          <w:rFonts w:ascii="Times New Roman"/>
          <w:b w:val="false"/>
          <w:i w:val="false"/>
          <w:color w:val="000000"/>
          <w:sz w:val="28"/>
        </w:rPr>
        <w:t>
      6. Қоғамдық тәртіпті қамтамасыз етуге азаматтардың жеке қатысуы олардың ішкі істер органдарына:</w:t>
      </w:r>
    </w:p>
    <w:bookmarkEnd w:id="18"/>
    <w:p>
      <w:pPr>
        <w:spacing w:after="0"/>
        <w:ind w:left="0"/>
        <w:jc w:val="both"/>
      </w:pPr>
      <w:r>
        <w:rPr>
          <w:rFonts w:ascii="Times New Roman"/>
          <w:b w:val="false"/>
          <w:i w:val="false"/>
          <w:color w:val="000000"/>
          <w:sz w:val="28"/>
        </w:rPr>
        <w:t>
      1) дайындалып жатқаны, жасалып жатқаны немесе жасалған құқық бұзушылықтардың өздеріне мәлім болған фактілері туралы, оларға ықпал еткен себептер мен жағдайлар туралы хабарлауда;</w:t>
      </w:r>
    </w:p>
    <w:p>
      <w:pPr>
        <w:spacing w:after="0"/>
        <w:ind w:left="0"/>
        <w:jc w:val="both"/>
      </w:pPr>
      <w:r>
        <w:rPr>
          <w:rFonts w:ascii="Times New Roman"/>
          <w:b w:val="false"/>
          <w:i w:val="false"/>
          <w:color w:val="000000"/>
          <w:sz w:val="28"/>
        </w:rPr>
        <w:t>
      2) учаскелік полиция инспекторларының және кәмелетке толмағандар ісі жөніндегі бөлімшелердің профилактикалық есебіне алынуы тиіс адамдарды анықтауға, олармен ішкі істер органының аталған қызметтері қызметкерлерінің тікелей қатысуымен жеке профилактикалық жұмысты жүргізуге;</w:t>
      </w:r>
    </w:p>
    <w:p>
      <w:pPr>
        <w:spacing w:after="0"/>
        <w:ind w:left="0"/>
        <w:jc w:val="both"/>
      </w:pPr>
      <w:r>
        <w:rPr>
          <w:rFonts w:ascii="Times New Roman"/>
          <w:b w:val="false"/>
          <w:i w:val="false"/>
          <w:color w:val="000000"/>
          <w:sz w:val="28"/>
        </w:rPr>
        <w:t>
      3) кәмелетке толмағандар арасындағы құқық бұзушылықтардың алдын алу мен балалардың қараусыз және қадағалаусыз қалуын ескертуге;</w:t>
      </w:r>
    </w:p>
    <w:p>
      <w:pPr>
        <w:spacing w:after="0"/>
        <w:ind w:left="0"/>
        <w:jc w:val="both"/>
      </w:pPr>
      <w:r>
        <w:rPr>
          <w:rFonts w:ascii="Times New Roman"/>
          <w:b w:val="false"/>
          <w:i w:val="false"/>
          <w:color w:val="000000"/>
          <w:sz w:val="28"/>
        </w:rPr>
        <w:t xml:space="preserve">
      4)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Ішкі істер министрінің 2023 жылғы 30 маусымдағы № 534 бұйрығымен бекітілген Жол жүрісі </w:t>
      </w:r>
      <w:r>
        <w:rPr>
          <w:rFonts w:ascii="Times New Roman"/>
          <w:b w:val="false"/>
          <w:i w:val="false"/>
          <w:color w:val="000000"/>
          <w:sz w:val="28"/>
        </w:rPr>
        <w:t>қағидаларын</w:t>
      </w:r>
      <w:r>
        <w:rPr>
          <w:rFonts w:ascii="Times New Roman"/>
          <w:b w:val="false"/>
          <w:i w:val="false"/>
          <w:color w:val="000000"/>
          <w:sz w:val="28"/>
        </w:rPr>
        <w:t xml:space="preserve"> (Нормативтік құқықтық актілерді мемлекеттік тіркеу тізілімінде № 33003 болып тіркелген) (бұдан әрі – Жол жүрісі қағидалары) насихаттауға;</w:t>
      </w:r>
    </w:p>
    <w:p>
      <w:pPr>
        <w:spacing w:after="0"/>
        <w:ind w:left="0"/>
        <w:jc w:val="both"/>
      </w:pPr>
      <w:r>
        <w:rPr>
          <w:rFonts w:ascii="Times New Roman"/>
          <w:b w:val="false"/>
          <w:i w:val="false"/>
          <w:color w:val="000000"/>
          <w:sz w:val="28"/>
        </w:rPr>
        <w:t>
      5) құқықтық білімдерді насихаттауға;</w:t>
      </w:r>
    </w:p>
    <w:p>
      <w:pPr>
        <w:spacing w:after="0"/>
        <w:ind w:left="0"/>
        <w:jc w:val="both"/>
      </w:pPr>
      <w:r>
        <w:rPr>
          <w:rFonts w:ascii="Times New Roman"/>
          <w:b w:val="false"/>
          <w:i w:val="false"/>
          <w:color w:val="000000"/>
          <w:sz w:val="28"/>
        </w:rPr>
        <w:t>
      6) құрамында есірткі заттары бар өсімдіктерді, сондай-ақ құрамында есірткісі бар жабайы өсімдіктерді заңсыз өсіру мен жинау фактілерін анықтауға;</w:t>
      </w:r>
    </w:p>
    <w:p>
      <w:pPr>
        <w:spacing w:after="0"/>
        <w:ind w:left="0"/>
        <w:jc w:val="both"/>
      </w:pPr>
      <w:r>
        <w:rPr>
          <w:rFonts w:ascii="Times New Roman"/>
          <w:b w:val="false"/>
          <w:i w:val="false"/>
          <w:color w:val="000000"/>
          <w:sz w:val="28"/>
        </w:rPr>
        <w:t>
      7) спирттік ішімдіктерді ішуге, есірткі құралдарын және психотроптық заттарды пайдалануға, жезөкшелікпен айналысуға арналған притондарды, сондай-ақ осындай мақсаттарға арналған жарамды ықтимал үй-жайларды анықтауға жәрдемдесу жолымен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Ішкі істер министрінің м.а. 05.10.2023 </w:t>
      </w:r>
      <w:r>
        <w:rPr>
          <w:rFonts w:ascii="Times New Roman"/>
          <w:b w:val="false"/>
          <w:i w:val="false"/>
          <w:color w:val="000000"/>
          <w:sz w:val="28"/>
        </w:rPr>
        <w:t>№ 723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9"/>
    <w:p>
      <w:pPr>
        <w:spacing w:after="0"/>
        <w:ind w:left="0"/>
        <w:jc w:val="both"/>
      </w:pPr>
      <w:r>
        <w:rPr>
          <w:rFonts w:ascii="Times New Roman"/>
          <w:b w:val="false"/>
          <w:i w:val="false"/>
          <w:color w:val="000000"/>
          <w:sz w:val="28"/>
        </w:rPr>
        <w:t>
      7. Қоғамдық тәртіпті қамтамасыз етуге қатысатын азаматтар өзара келісуі бойынша және аумақтық ішкі істер органын хабардар ете отырып, тұрақты мекен-жайы, жұмыс және оқу орны немесе өзінің меншігі орналасқан жерде қоғамдық тәртіпті сақтау үшін ұжымдаса отырып қатысуы мүмкін. Мұндай қоғамдық құрылымдардың атауын азаматтар өз еркімен анықтайды.</w:t>
      </w:r>
    </w:p>
    <w:bookmarkEnd w:id="19"/>
    <w:bookmarkStart w:name="z12" w:id="20"/>
    <w:p>
      <w:pPr>
        <w:spacing w:after="0"/>
        <w:ind w:left="0"/>
        <w:jc w:val="both"/>
      </w:pPr>
      <w:r>
        <w:rPr>
          <w:rFonts w:ascii="Times New Roman"/>
          <w:b w:val="false"/>
          <w:i w:val="false"/>
          <w:color w:val="000000"/>
          <w:sz w:val="28"/>
        </w:rPr>
        <w:t xml:space="preserve">
      8. Ереженің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көмек көрсету түрлерімен қатар, қоғамдық тәртіпті қамтамасыз етуге ұжымдаса отырып қатысатын азаматтар:</w:t>
      </w:r>
    </w:p>
    <w:bookmarkEnd w:id="20"/>
    <w:p>
      <w:pPr>
        <w:spacing w:after="0"/>
        <w:ind w:left="0"/>
        <w:jc w:val="both"/>
      </w:pPr>
      <w:r>
        <w:rPr>
          <w:rFonts w:ascii="Times New Roman"/>
          <w:b w:val="false"/>
          <w:i w:val="false"/>
          <w:color w:val="000000"/>
          <w:sz w:val="28"/>
        </w:rPr>
        <w:t>
      1) көшелерде, алаңдарда, вокзалдарда, көлік магистральдарында және басқа да қоғамдық орындарда, сондай-ақ әртүрлі спорттық, мәдени-бұқаралық және ойын-сауық іс-шараларын өткізген кезде тікелей ішкі істер органдары қызметкерлерінің басшылығымен қоғамдық тәртіпті қамтамасыз етуге;</w:t>
      </w:r>
    </w:p>
    <w:p>
      <w:pPr>
        <w:spacing w:after="0"/>
        <w:ind w:left="0"/>
        <w:jc w:val="both"/>
      </w:pPr>
      <w:r>
        <w:rPr>
          <w:rFonts w:ascii="Times New Roman"/>
          <w:b w:val="false"/>
          <w:i w:val="false"/>
          <w:color w:val="000000"/>
          <w:sz w:val="28"/>
        </w:rPr>
        <w:t>
      2) қайғылы оқиғалардан, жол-көлік оқиғаларынан және құқық бұзушылықтардан зардап шеккен, сондай-ақ дәрменсіз күйде жатқан адамдарға шұғыл көмек көрсетуге;</w:t>
      </w:r>
    </w:p>
    <w:p>
      <w:pPr>
        <w:spacing w:after="0"/>
        <w:ind w:left="0"/>
        <w:jc w:val="both"/>
      </w:pPr>
      <w:r>
        <w:rPr>
          <w:rFonts w:ascii="Times New Roman"/>
          <w:b w:val="false"/>
          <w:i w:val="false"/>
          <w:color w:val="000000"/>
          <w:sz w:val="28"/>
        </w:rPr>
        <w:t>
      3) дүлей зілзала және басқа да төтенше оқиғалар кезінде адамдарды, мүлікті құтқаруға және қоғамдық тәртіпті сақтауға;</w:t>
      </w:r>
    </w:p>
    <w:p>
      <w:pPr>
        <w:spacing w:after="0"/>
        <w:ind w:left="0"/>
        <w:jc w:val="both"/>
      </w:pPr>
      <w:r>
        <w:rPr>
          <w:rFonts w:ascii="Times New Roman"/>
          <w:b w:val="false"/>
          <w:i w:val="false"/>
          <w:color w:val="000000"/>
          <w:sz w:val="28"/>
        </w:rPr>
        <w:t>
      4) жол қозғалысы қауіпсіздігін қамтамасыз етуге және жол-көлік оқиғаларының алдын алуға;</w:t>
      </w:r>
    </w:p>
    <w:p>
      <w:pPr>
        <w:spacing w:after="0"/>
        <w:ind w:left="0"/>
        <w:jc w:val="both"/>
      </w:pPr>
      <w:r>
        <w:rPr>
          <w:rFonts w:ascii="Times New Roman"/>
          <w:b w:val="false"/>
          <w:i w:val="false"/>
          <w:color w:val="000000"/>
          <w:sz w:val="28"/>
        </w:rPr>
        <w:t>
      5) мал жайылымдары мен басқа да мал жаятын және тұратын орындарды күзетуге;</w:t>
      </w:r>
    </w:p>
    <w:p>
      <w:pPr>
        <w:spacing w:after="0"/>
        <w:ind w:left="0"/>
        <w:jc w:val="both"/>
      </w:pPr>
      <w:r>
        <w:rPr>
          <w:rFonts w:ascii="Times New Roman"/>
          <w:b w:val="false"/>
          <w:i w:val="false"/>
          <w:color w:val="000000"/>
          <w:sz w:val="28"/>
        </w:rPr>
        <w:t>
      6) астық өнімдерін және басқа ауылшаруашылық дақылдарын ұрлаудың алдын алуға және жолын кесуге;</w:t>
      </w:r>
    </w:p>
    <w:p>
      <w:pPr>
        <w:spacing w:after="0"/>
        <w:ind w:left="0"/>
        <w:jc w:val="both"/>
      </w:pPr>
      <w:r>
        <w:rPr>
          <w:rFonts w:ascii="Times New Roman"/>
          <w:b w:val="false"/>
          <w:i w:val="false"/>
          <w:color w:val="000000"/>
          <w:sz w:val="28"/>
        </w:rPr>
        <w:t>
      7) жатақханалар мен оқу-өндірістік шеберханаларды қоса алғанда оқу орындарының аумақтарында қоғамдық тәртіпті сақтауға;</w:t>
      </w:r>
    </w:p>
    <w:p>
      <w:pPr>
        <w:spacing w:after="0"/>
        <w:ind w:left="0"/>
        <w:jc w:val="both"/>
      </w:pPr>
      <w:r>
        <w:rPr>
          <w:rFonts w:ascii="Times New Roman"/>
          <w:b w:val="false"/>
          <w:i w:val="false"/>
          <w:color w:val="000000"/>
          <w:sz w:val="28"/>
        </w:rPr>
        <w:t>
      8) көп қабатты үйлердің кіреберістерін және оған іргелес аумақтар күзетуге - консьерждер институтына қатысады.</w:t>
      </w:r>
    </w:p>
    <w:bookmarkStart w:name="z13" w:id="21"/>
    <w:p>
      <w:pPr>
        <w:spacing w:after="0"/>
        <w:ind w:left="0"/>
        <w:jc w:val="both"/>
      </w:pPr>
      <w:r>
        <w:rPr>
          <w:rFonts w:ascii="Times New Roman"/>
          <w:b w:val="false"/>
          <w:i w:val="false"/>
          <w:color w:val="000000"/>
          <w:sz w:val="28"/>
        </w:rPr>
        <w:t xml:space="preserve">
      9. Ереженің </w:t>
      </w:r>
      <w:r>
        <w:rPr>
          <w:rFonts w:ascii="Times New Roman"/>
          <w:b w:val="false"/>
          <w:i w:val="false"/>
          <w:color w:val="000000"/>
          <w:sz w:val="28"/>
        </w:rPr>
        <w:t>6</w:t>
      </w:r>
      <w:r>
        <w:rPr>
          <w:rFonts w:ascii="Times New Roman"/>
          <w:b w:val="false"/>
          <w:i w:val="false"/>
          <w:color w:val="000000"/>
          <w:sz w:val="28"/>
        </w:rPr>
        <w:t xml:space="preserve">-және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іс-шаралардың алдында, қоғамдық тәртіпті қамтамасыз етуге қатысатын азаматтармен учаскелік полиция пункттерінде жергілікті полиция қызметінің қызметкерлері жүзеге асыратын құқықтық-түсіндіру жұмыстары жүргізіледі, оған:</w:t>
      </w:r>
    </w:p>
    <w:bookmarkEnd w:id="21"/>
    <w:bookmarkStart w:name="z50" w:id="22"/>
    <w:p>
      <w:pPr>
        <w:spacing w:after="0"/>
        <w:ind w:left="0"/>
        <w:jc w:val="both"/>
      </w:pPr>
      <w:r>
        <w:rPr>
          <w:rFonts w:ascii="Times New Roman"/>
          <w:b w:val="false"/>
          <w:i w:val="false"/>
          <w:color w:val="000000"/>
          <w:sz w:val="28"/>
        </w:rPr>
        <w:t>
      1) қоғамдық тәртіпті қамтамасыз етуге қатысатын азаматтарға құқықтары мен міндеттерін түсіндіру;</w:t>
      </w:r>
    </w:p>
    <w:bookmarkEnd w:id="22"/>
    <w:bookmarkStart w:name="z51" w:id="23"/>
    <w:p>
      <w:pPr>
        <w:spacing w:after="0"/>
        <w:ind w:left="0"/>
        <w:jc w:val="both"/>
      </w:pPr>
      <w:r>
        <w:rPr>
          <w:rFonts w:ascii="Times New Roman"/>
          <w:b w:val="false"/>
          <w:i w:val="false"/>
          <w:color w:val="000000"/>
          <w:sz w:val="28"/>
        </w:rPr>
        <w:t>
      2) криминогендік жағдайдың жай-күйі және іздестірудегі адамдар туралы хабарлау;</w:t>
      </w:r>
    </w:p>
    <w:bookmarkEnd w:id="23"/>
    <w:bookmarkStart w:name="z52" w:id="24"/>
    <w:p>
      <w:pPr>
        <w:spacing w:after="0"/>
        <w:ind w:left="0"/>
        <w:jc w:val="both"/>
      </w:pPr>
      <w:r>
        <w:rPr>
          <w:rFonts w:ascii="Times New Roman"/>
          <w:b w:val="false"/>
          <w:i w:val="false"/>
          <w:color w:val="000000"/>
          <w:sz w:val="28"/>
        </w:rPr>
        <w:t>
      3) есепте тұрған адамдармен жеке профилактикалық жұмыстар жүргізудің тәртібі мен ережелері туралы нұсқама;</w:t>
      </w:r>
    </w:p>
    <w:bookmarkEnd w:id="24"/>
    <w:bookmarkStart w:name="z53" w:id="25"/>
    <w:p>
      <w:pPr>
        <w:spacing w:after="0"/>
        <w:ind w:left="0"/>
        <w:jc w:val="both"/>
      </w:pPr>
      <w:r>
        <w:rPr>
          <w:rFonts w:ascii="Times New Roman"/>
          <w:b w:val="false"/>
          <w:i w:val="false"/>
          <w:color w:val="000000"/>
          <w:sz w:val="28"/>
        </w:rPr>
        <w:t>
      4) қажетті қорғану құқығын түсіндіру, құқыққа қарсы қол сұғушылықтардың жолын кесу, құқық бұзушыны ұстау және оны ішкі істер органдарына жеткізу үшін қажетті шаралардың тәртібі мен шегі, сондай-ақ қылмыстық, қылмыстық іс жүргізу және әкімшілік заңнаманың өзге де нормалары;</w:t>
      </w:r>
    </w:p>
    <w:bookmarkEnd w:id="25"/>
    <w:bookmarkStart w:name="z54" w:id="26"/>
    <w:p>
      <w:pPr>
        <w:spacing w:after="0"/>
        <w:ind w:left="0"/>
        <w:jc w:val="both"/>
      </w:pPr>
      <w:r>
        <w:rPr>
          <w:rFonts w:ascii="Times New Roman"/>
          <w:b w:val="false"/>
          <w:i w:val="false"/>
          <w:color w:val="000000"/>
          <w:sz w:val="28"/>
        </w:rPr>
        <w:t>
      5) төтенше оқиғалардың, қайғылы оқиғалардың салдарынан зардап шеккен, сондай-ақ дәрменсіз күйде жатқан азаматтарға көмек көрсетудің тәртібі мен ережесі туралы нұсқама;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жол қозғалысы ережесін бұзу мен құқық бұзушылықтардың алдын алу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bookmarkStart w:name="z14" w:id="27"/>
    <w:p>
      <w:pPr>
        <w:spacing w:after="0"/>
        <w:ind w:left="0"/>
        <w:jc w:val="both"/>
      </w:pPr>
      <w:r>
        <w:rPr>
          <w:rFonts w:ascii="Times New Roman"/>
          <w:b w:val="false"/>
          <w:i w:val="false"/>
          <w:color w:val="000000"/>
          <w:sz w:val="28"/>
        </w:rPr>
        <w:t>
      10. Қоғамдық тәртіпті қамтамасыз етуге қатысатын азаматтармен құқықтық-түсіндіру жұмысын ұйымдастыруды және жүргізуді бақылау ауданның, қаланың, облыстың, ішкі істер органдарының профилактикалық қызметке жетекшілік ететін басшыларына жүктеледі.</w:t>
      </w:r>
    </w:p>
    <w:bookmarkEnd w:id="27"/>
    <w:bookmarkStart w:name="z15" w:id="28"/>
    <w:p>
      <w:pPr>
        <w:spacing w:after="0"/>
        <w:ind w:left="0"/>
        <w:jc w:val="both"/>
      </w:pPr>
      <w:r>
        <w:rPr>
          <w:rFonts w:ascii="Times New Roman"/>
          <w:b w:val="false"/>
          <w:i w:val="false"/>
          <w:color w:val="000000"/>
          <w:sz w:val="28"/>
        </w:rPr>
        <w:t>
      11. Қоғамдық тәртіпті қамтамасыз ету саласындағы ішкі істер органдары мен азаматтардың қызметін үйлестіруді жергілікті атқарушы органдар әлеуметтік профилактика кеңестерінің және қоғамдық тәртіпті сақтауға қатысатын, қылмыстардың алдын алуға және ашуға ықпал еткен азаматтарды көтермелеу жөніндегі комиссиялардың отырысында өзара іс-қимыл жасасу нәтижелерін қарауға ұсыну жолымен жүзеге асырады.</w:t>
      </w:r>
    </w:p>
    <w:bookmarkEnd w:id="28"/>
    <w:bookmarkStart w:name="z16" w:id="29"/>
    <w:p>
      <w:pPr>
        <w:spacing w:after="0"/>
        <w:ind w:left="0"/>
        <w:jc w:val="both"/>
      </w:pPr>
      <w:r>
        <w:rPr>
          <w:rFonts w:ascii="Times New Roman"/>
          <w:b w:val="false"/>
          <w:i w:val="false"/>
          <w:color w:val="000000"/>
          <w:sz w:val="28"/>
        </w:rPr>
        <w:t>
      12. Қоғамдық тәртіпті қамтамасыз етуге қатысатын азаматтарға олардың құқық қорғау саласындағы құқықтары мен міндеттерін түсіндіру азаматтар осы мәселе бойынша көмек көрсетуге ниет білдірген жергілікті полиция қызметі бөлімшесіне жүктеледі.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bookmarkStart w:name="z17" w:id="30"/>
    <w:p>
      <w:pPr>
        <w:spacing w:after="0"/>
        <w:ind w:left="0"/>
        <w:jc w:val="left"/>
      </w:pPr>
      <w:r>
        <w:rPr>
          <w:rFonts w:ascii="Times New Roman"/>
          <w:b/>
          <w:i w:val="false"/>
          <w:color w:val="000000"/>
        </w:rPr>
        <w:t xml:space="preserve"> 3-тарау. Қоғамдық тәртіпті қамтамасыз етуге қатысатын азаматтарды тіркеу тәртібі</w:t>
      </w:r>
    </w:p>
    <w:bookmarkEnd w:id="30"/>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8" w:id="31"/>
    <w:p>
      <w:pPr>
        <w:spacing w:after="0"/>
        <w:ind w:left="0"/>
        <w:jc w:val="both"/>
      </w:pPr>
      <w:r>
        <w:rPr>
          <w:rFonts w:ascii="Times New Roman"/>
          <w:b w:val="false"/>
          <w:i w:val="false"/>
          <w:color w:val="000000"/>
          <w:sz w:val="28"/>
        </w:rPr>
        <w:t>
      13. Қоғамдық тәртіпті қамтамасыз етуге қатысуға ниет білдірген азамат ішкі істер органына еркін нысанда өтініш береді, оған Қазақстан Республикасының азаматы жеке куәлігінің не паспортының көшірмесін, өмірі мен денсаулығын сақтандыру туралы келісімшарт болған жағдайда оның көшірмесін қоса береді. Азаматтың өтінішінде ол қатысуға ниет білдірген қоғамдық тәртіпті қамтамасыз ету саласы және тиісті жергілікті полиция қызметі бөлімшесінің атауы көрсетіледі.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bookmarkStart w:name="z19" w:id="32"/>
    <w:p>
      <w:pPr>
        <w:spacing w:after="0"/>
        <w:ind w:left="0"/>
        <w:jc w:val="both"/>
      </w:pPr>
      <w:r>
        <w:rPr>
          <w:rFonts w:ascii="Times New Roman"/>
          <w:b w:val="false"/>
          <w:i w:val="false"/>
          <w:color w:val="000000"/>
          <w:sz w:val="28"/>
        </w:rPr>
        <w:t>
       14. Ішкі істер органы өтініш келіп түскен күннен бастап күнтізбелік отыз күн ішінде азаматты наркологиялық, психоневрологиялық және өзге де есепке алу бойынша тексереді, одан кейін ауданның (облыстық маңызы бар қаланың) жергілікті атқарушы органына тиісті қолдаухат беріп, оған ұсынылған құжаттардың көшірмелерін қоса тіркейді, не қабылданған шешімнің себептерін көрсете отырып, өтініш берушіге жазбаша түрде бас тартады.</w:t>
      </w:r>
    </w:p>
    <w:bookmarkEnd w:id="32"/>
    <w:p>
      <w:pPr>
        <w:spacing w:after="0"/>
        <w:ind w:left="0"/>
        <w:jc w:val="both"/>
      </w:pPr>
      <w:r>
        <w:rPr>
          <w:rFonts w:ascii="Times New Roman"/>
          <w:b w:val="false"/>
          <w:i w:val="false"/>
          <w:color w:val="000000"/>
          <w:sz w:val="28"/>
        </w:rPr>
        <w:t>
      Қоғамдық тәртіпті қамтамасыз етуге көмек көрсетуге ниет білдірген азаматтың өтінішін өндірісіне қабылдаған ішкі істер органының басшысы және жергілікті полиция қызметі бөлімшесі тексеру іс-шараларын уақтылы жүргізуді және жинақталған материалдарды жергілікті атқарушы органға жіберуді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bookmarkStart w:name="z20" w:id="33"/>
    <w:p>
      <w:pPr>
        <w:spacing w:after="0"/>
        <w:ind w:left="0"/>
        <w:jc w:val="both"/>
      </w:pPr>
      <w:r>
        <w:rPr>
          <w:rFonts w:ascii="Times New Roman"/>
          <w:b w:val="false"/>
          <w:i w:val="false"/>
          <w:color w:val="000000"/>
          <w:sz w:val="28"/>
        </w:rPr>
        <w:t>
       15. Ауданның (облыстық маңызы бар қаланың) жергілікті атқарушы органы келіп түскен қолдаухатты жеті жұмыс күні ішінде қарайды, азаматты тіркеуді жүргізеді және оны қоғамдық тәртіпті қамтамасыз етуге қатысатын азаматтардың есебіне алады, бұл туралы ішкі істер органын жазбаша түрде хабардар етеді.</w:t>
      </w:r>
    </w:p>
    <w:bookmarkEnd w:id="33"/>
    <w:bookmarkStart w:name="z21" w:id="34"/>
    <w:p>
      <w:pPr>
        <w:spacing w:after="0"/>
        <w:ind w:left="0"/>
        <w:jc w:val="both"/>
      </w:pPr>
      <w:r>
        <w:rPr>
          <w:rFonts w:ascii="Times New Roman"/>
          <w:b w:val="false"/>
          <w:i w:val="false"/>
          <w:color w:val="000000"/>
          <w:sz w:val="28"/>
        </w:rPr>
        <w:t xml:space="preserve">
      16. Азаматтың тіркелгені туралы ақпаратты алғаннан кейін жергілікті полиция қызметі бөлімшесі оған есепке алу ісін ашады, ол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қоғамдық тәртіпті қамтамасыз етуге қатысатын азаматтардың есепке алу істерін тіркеу журналында есепке алынады. Қоғамдық тәртіпті қамтамасыз етуге қатысатын азаматтар ұжымына бір бақылау ісі ашылады, ол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қоғамдық өзінше қызмет көрсету бірлестіктерін қадағалау істерін тіркеу журналында есепке алынады.</w:t>
      </w:r>
    </w:p>
    <w:bookmarkEnd w:id="34"/>
    <w:bookmarkStart w:name="z56" w:id="35"/>
    <w:p>
      <w:pPr>
        <w:spacing w:after="0"/>
        <w:ind w:left="0"/>
        <w:jc w:val="both"/>
      </w:pPr>
      <w:r>
        <w:rPr>
          <w:rFonts w:ascii="Times New Roman"/>
          <w:b w:val="false"/>
          <w:i w:val="false"/>
          <w:color w:val="000000"/>
          <w:sz w:val="28"/>
        </w:rPr>
        <w:t>
      Азаматтар мен қоғамдық бірлестіктерді жалпы есепке алу және қоғамдық тәртіпті қамтамасыз ету саласындағы олардың қызметін үйлестіруді жергілікті полиция қызметінің басшысы жүзеге асырады.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bookmarkStart w:name="z22" w:id="36"/>
    <w:p>
      <w:pPr>
        <w:spacing w:after="0"/>
        <w:ind w:left="0"/>
        <w:jc w:val="both"/>
      </w:pPr>
      <w:r>
        <w:rPr>
          <w:rFonts w:ascii="Times New Roman"/>
          <w:b w:val="false"/>
          <w:i w:val="false"/>
          <w:color w:val="000000"/>
          <w:sz w:val="28"/>
        </w:rPr>
        <w:t>
       17. Одан әрі жергілікті билік органдарында тіркелген, қоғамдық тәртіпті сақтауға қатысатын азаматтар тоқсанына кемінде бір рет наркологиялық, психоневрологиялық және өзге де есептер бойынша тексеріледі.</w:t>
      </w:r>
    </w:p>
    <w:bookmarkEnd w:id="36"/>
    <w:bookmarkStart w:name="z23" w:id="37"/>
    <w:p>
      <w:pPr>
        <w:spacing w:after="0"/>
        <w:ind w:left="0"/>
        <w:jc w:val="both"/>
      </w:pPr>
      <w:r>
        <w:rPr>
          <w:rFonts w:ascii="Times New Roman"/>
          <w:b w:val="false"/>
          <w:i w:val="false"/>
          <w:color w:val="000000"/>
          <w:sz w:val="28"/>
        </w:rPr>
        <w:t xml:space="preserve">
      18. Кәмелетке толмаған азаматтардың және өздеріне қатысты қылмыстық іс қозғалған не Қазақстан Республикасы Қылмыстық кодексінің </w:t>
      </w:r>
      <w:r>
        <w:rPr>
          <w:rFonts w:ascii="Times New Roman"/>
          <w:b w:val="false"/>
          <w:i w:val="false"/>
          <w:color w:val="000000"/>
          <w:sz w:val="28"/>
        </w:rPr>
        <w:t>79-бабының</w:t>
      </w:r>
      <w:r>
        <w:rPr>
          <w:rFonts w:ascii="Times New Roman"/>
          <w:b w:val="false"/>
          <w:i w:val="false"/>
          <w:color w:val="000000"/>
          <w:sz w:val="28"/>
        </w:rPr>
        <w:t xml:space="preserve"> тәртібінде соттылығы өтелмеген немесе алынбаған, сондай-ақ наркологиялық, психоневрологиялық диспансерлерде есепте тұратын не сот шешімі бойынша әрекетке қабілетсіз немесе әрекет қабілеттілігі шектеулі деп танылған адамдардың қоғамдық тәртіпті қамтамасыз етуге қатысуына жол берілмейді.</w:t>
      </w:r>
    </w:p>
    <w:bookmarkEnd w:id="37"/>
    <w:bookmarkStart w:name="z24" w:id="38"/>
    <w:p>
      <w:pPr>
        <w:spacing w:after="0"/>
        <w:ind w:left="0"/>
        <w:jc w:val="both"/>
      </w:pPr>
      <w:r>
        <w:rPr>
          <w:rFonts w:ascii="Times New Roman"/>
          <w:b w:val="false"/>
          <w:i w:val="false"/>
          <w:color w:val="000000"/>
          <w:sz w:val="28"/>
        </w:rPr>
        <w:t>
      19. Өтінішті қабылдамай тастау бас тартуға негіз болған себептер жойылған жағдайда өтініш берушінің қайта өтініш жасауына кедергі болмайды.</w:t>
      </w:r>
    </w:p>
    <w:bookmarkEnd w:id="38"/>
    <w:bookmarkStart w:name="z25" w:id="39"/>
    <w:p>
      <w:pPr>
        <w:spacing w:after="0"/>
        <w:ind w:left="0"/>
        <w:jc w:val="both"/>
      </w:pPr>
      <w:r>
        <w:rPr>
          <w:rFonts w:ascii="Times New Roman"/>
          <w:b w:val="false"/>
          <w:i w:val="false"/>
          <w:color w:val="000000"/>
          <w:sz w:val="28"/>
        </w:rPr>
        <w:t>
      20. Құқықтық тәртіпті қамтамасыз етуге азаматтың қатысуын тоқтатуға негіз болатын жағдайлар мыналар:</w:t>
      </w:r>
    </w:p>
    <w:bookmarkEnd w:id="39"/>
    <w:p>
      <w:pPr>
        <w:spacing w:after="0"/>
        <w:ind w:left="0"/>
        <w:jc w:val="both"/>
      </w:pPr>
      <w:r>
        <w:rPr>
          <w:rFonts w:ascii="Times New Roman"/>
          <w:b w:val="false"/>
          <w:i w:val="false"/>
          <w:color w:val="000000"/>
          <w:sz w:val="28"/>
        </w:rPr>
        <w:t>
      1) азаматтың қоғамдық тәртіпті қамтамасыз етуге одан әрі қатысуға ниетінің жоқтығы туралы өтініші;</w:t>
      </w:r>
    </w:p>
    <w:p>
      <w:pPr>
        <w:spacing w:after="0"/>
        <w:ind w:left="0"/>
        <w:jc w:val="both"/>
      </w:pPr>
      <w:r>
        <w:rPr>
          <w:rFonts w:ascii="Times New Roman"/>
          <w:b w:val="false"/>
          <w:i w:val="false"/>
          <w:color w:val="000000"/>
          <w:sz w:val="28"/>
        </w:rPr>
        <w:t>
      2) қылмыстық жауапқа тартылуы;</w:t>
      </w:r>
    </w:p>
    <w:p>
      <w:pPr>
        <w:spacing w:after="0"/>
        <w:ind w:left="0"/>
        <w:jc w:val="both"/>
      </w:pPr>
      <w:r>
        <w:rPr>
          <w:rFonts w:ascii="Times New Roman"/>
          <w:b w:val="false"/>
          <w:i w:val="false"/>
          <w:color w:val="000000"/>
          <w:sz w:val="28"/>
        </w:rPr>
        <w:t>
      3) бірнеше рет (бір жыл ішінде екі және одан да көп рет) қасақана әкімшілік құқық бұзушылық жасауы;</w:t>
      </w:r>
    </w:p>
    <w:p>
      <w:pPr>
        <w:spacing w:after="0"/>
        <w:ind w:left="0"/>
        <w:jc w:val="both"/>
      </w:pPr>
      <w:r>
        <w:rPr>
          <w:rFonts w:ascii="Times New Roman"/>
          <w:b w:val="false"/>
          <w:i w:val="false"/>
          <w:color w:val="000000"/>
          <w:sz w:val="28"/>
        </w:rPr>
        <w:t>
      4) Қазақстан Республикасының шегінен тыс жерге тұрақты тұру үшін кетуі;</w:t>
      </w:r>
    </w:p>
    <w:p>
      <w:pPr>
        <w:spacing w:after="0"/>
        <w:ind w:left="0"/>
        <w:jc w:val="both"/>
      </w:pPr>
      <w:r>
        <w:rPr>
          <w:rFonts w:ascii="Times New Roman"/>
          <w:b w:val="false"/>
          <w:i w:val="false"/>
          <w:color w:val="000000"/>
          <w:sz w:val="28"/>
        </w:rPr>
        <w:t xml:space="preserve">
      5) қоғамдық тәртiптi қамтамасыз етуге одан әрi қатысуын болғызбайтын мән-жайлардың басталуы (психикалық, мінез-құлықтық, оның ішінде психикаға белсенді әсер ететін заттарды тұтынуға байланысты бұзылушылық (ауру), "Психикалық денсаулық саласында медициналық-әлеуметтік көмек көрсетудің кейбір мәселелері туралы" Қазақстан Республикасы Денсаулық сақтау министрінің 2020 жылғы 25 қарашадағы № ҚР ДСМ-203/2020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21680 болып тіркелген) бекiтілген тізбеге сәйкес айналадағылар үшiн қауiп төндiретiн өзге де ауру не қайтыс болу).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08.12.2020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м.а. 05.10.2023 </w:t>
      </w:r>
      <w:r>
        <w:rPr>
          <w:rFonts w:ascii="Times New Roman"/>
          <w:b w:val="false"/>
          <w:i w:val="false"/>
          <w:color w:val="000000"/>
          <w:sz w:val="28"/>
        </w:rPr>
        <w:t>№ 723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6" w:id="40"/>
    <w:p>
      <w:pPr>
        <w:spacing w:after="0"/>
        <w:ind w:left="0"/>
        <w:jc w:val="both"/>
      </w:pPr>
      <w:r>
        <w:rPr>
          <w:rFonts w:ascii="Times New Roman"/>
          <w:b w:val="false"/>
          <w:i w:val="false"/>
          <w:color w:val="000000"/>
          <w:sz w:val="28"/>
        </w:rPr>
        <w:t xml:space="preserve">
      21. Ереженің </w:t>
      </w:r>
      <w:r>
        <w:rPr>
          <w:rFonts w:ascii="Times New Roman"/>
          <w:b w:val="false"/>
          <w:i w:val="false"/>
          <w:color w:val="000000"/>
          <w:sz w:val="28"/>
        </w:rPr>
        <w:t>20-тармағында</w:t>
      </w:r>
      <w:r>
        <w:rPr>
          <w:rFonts w:ascii="Times New Roman"/>
          <w:b w:val="false"/>
          <w:i w:val="false"/>
          <w:color w:val="000000"/>
          <w:sz w:val="28"/>
        </w:rPr>
        <w:t xml:space="preserve"> аталған мән-жайлар туындаған кезде ауданның (облыстық маңызы бар қаланың) жергілікті атқарушы органы тиісті ішкі істер органының ұсынымы бойынша бұл азаматты қоғамдық тәртіпті қамтамасыз етуге қатысатын азаматтар есебінен шығарады. Қоғамдық тәртіпті қамтамасыз етуге азаматтың қатысуын тоқтату туралы материалдарды дайындауды ол есепте тұрған жергілікті полиция қызметі бөлімшесі қамтамасыз етеді.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bookmarkStart w:name="z27" w:id="41"/>
    <w:p>
      <w:pPr>
        <w:spacing w:after="0"/>
        <w:ind w:left="0"/>
        <w:jc w:val="left"/>
      </w:pPr>
      <w:r>
        <w:rPr>
          <w:rFonts w:ascii="Times New Roman"/>
          <w:b/>
          <w:i w:val="false"/>
          <w:color w:val="000000"/>
        </w:rPr>
        <w:t xml:space="preserve"> 4-тарау. Қоғамдық тәртіпті қамтамасыз етуге қатысатын азаматтардың рәмізі, ерекше белгілері</w:t>
      </w:r>
    </w:p>
    <w:bookmarkEnd w:id="41"/>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8" w:id="42"/>
    <w:p>
      <w:pPr>
        <w:spacing w:after="0"/>
        <w:ind w:left="0"/>
        <w:jc w:val="both"/>
      </w:pPr>
      <w:r>
        <w:rPr>
          <w:rFonts w:ascii="Times New Roman"/>
          <w:b w:val="false"/>
          <w:i w:val="false"/>
          <w:color w:val="000000"/>
          <w:sz w:val="28"/>
        </w:rPr>
        <w:t>
      22. Жергілікті атқарушы органға тіркегеннен кейін қоғамдық тәртіпті қамтамасыз етуге қатысатын азаматқа ішкі істер органының басшылығы белгіленген үлгідегі куәлік және "ПОЛИЦИЯНЫҢ ҚОҒАМДЫҚ КӨМЕКШІСІ" ерекше омырау белгісін береді. Куәлікке аумақтық ішкі істер органының бастығы қол қояды.</w:t>
      </w:r>
    </w:p>
    <w:bookmarkEnd w:id="42"/>
    <w:bookmarkStart w:name="z29" w:id="43"/>
    <w:p>
      <w:pPr>
        <w:spacing w:after="0"/>
        <w:ind w:left="0"/>
        <w:jc w:val="both"/>
      </w:pPr>
      <w:r>
        <w:rPr>
          <w:rFonts w:ascii="Times New Roman"/>
          <w:b w:val="false"/>
          <w:i w:val="false"/>
          <w:color w:val="000000"/>
          <w:sz w:val="28"/>
        </w:rPr>
        <w:t xml:space="preserve">
      23. Қоғамдық тәртіпті қамтамасыз етуге қатысатын азаматтарды есепке алуды, тіркеуді және куәліктер мен омырау белгілерін беруді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аудандық (қалалық, қаладағы аудандық) ішкі істер органының жергілікті полиция қызметі бөлімшелері жүзеге асырады.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bookmarkStart w:name="z30" w:id="44"/>
    <w:p>
      <w:pPr>
        <w:spacing w:after="0"/>
        <w:ind w:left="0"/>
        <w:jc w:val="both"/>
      </w:pPr>
      <w:r>
        <w:rPr>
          <w:rFonts w:ascii="Times New Roman"/>
          <w:b w:val="false"/>
          <w:i w:val="false"/>
          <w:color w:val="000000"/>
          <w:sz w:val="28"/>
        </w:rPr>
        <w:t>
       24. Қоғамдық тәртіпті қамтамасыз етуге қатысатын азаматтар өздерімен бірге куәлігі мен ерекше омырау белгісін алып жүруге және азаматтар талап еткенде көрсетуге міндетті.</w:t>
      </w:r>
    </w:p>
    <w:bookmarkEnd w:id="44"/>
    <w:bookmarkStart w:name="z31" w:id="45"/>
    <w:p>
      <w:pPr>
        <w:spacing w:after="0"/>
        <w:ind w:left="0"/>
        <w:jc w:val="both"/>
      </w:pPr>
      <w:r>
        <w:rPr>
          <w:rFonts w:ascii="Times New Roman"/>
          <w:b w:val="false"/>
          <w:i w:val="false"/>
          <w:color w:val="000000"/>
          <w:sz w:val="28"/>
        </w:rPr>
        <w:t xml:space="preserve">
      25. Қоғамдық тәртіпті қамтамасыз етуге қатысқан азаматқа осы Ереженің </w:t>
      </w:r>
      <w:r>
        <w:rPr>
          <w:rFonts w:ascii="Times New Roman"/>
          <w:b w:val="false"/>
          <w:i w:val="false"/>
          <w:color w:val="000000"/>
          <w:sz w:val="28"/>
        </w:rPr>
        <w:t>7-тармағында</w:t>
      </w:r>
      <w:r>
        <w:rPr>
          <w:rFonts w:ascii="Times New Roman"/>
          <w:b w:val="false"/>
          <w:i w:val="false"/>
          <w:color w:val="000000"/>
          <w:sz w:val="28"/>
        </w:rPr>
        <w:t xml:space="preserve"> көрсетілген іс-шараларды жүзеге асыру жөніндегі кезекшілік кезеңінде учаскелік полиция пунктінде ішкі істер органдарының қызметкері жеңге тағатын белгіні береді.</w:t>
      </w:r>
    </w:p>
    <w:bookmarkEnd w:id="45"/>
    <w:bookmarkStart w:name="z32" w:id="46"/>
    <w:p>
      <w:pPr>
        <w:spacing w:after="0"/>
        <w:ind w:left="0"/>
        <w:jc w:val="left"/>
      </w:pPr>
      <w:r>
        <w:rPr>
          <w:rFonts w:ascii="Times New Roman"/>
          <w:b/>
          <w:i w:val="false"/>
          <w:color w:val="000000"/>
        </w:rPr>
        <w:t xml:space="preserve"> 5-тарау. Қоғамдық тәртіпті қамтамасыз етуге қатысатын азаматтардың құқықтары мен міндеттері</w:t>
      </w:r>
    </w:p>
    <w:bookmarkEnd w:id="46"/>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33" w:id="47"/>
    <w:p>
      <w:pPr>
        <w:spacing w:after="0"/>
        <w:ind w:left="0"/>
        <w:jc w:val="both"/>
      </w:pPr>
      <w:r>
        <w:rPr>
          <w:rFonts w:ascii="Times New Roman"/>
          <w:b w:val="false"/>
          <w:i w:val="false"/>
          <w:color w:val="000000"/>
          <w:sz w:val="28"/>
        </w:rPr>
        <w:t>
      26. Қоғамдық тәртіпті қамтамасыз етуге қатысатын азаматтарды есепке алу істерін жүргізетін жергілікті полиция қызметі бөлімшелері ай сайын жұмыс қорытындысын шығарады, талдау анықтамасын ресімдеп, Қазақстан Республикасының заңнамасында көзделген көтермелеу шараларын қолдану мақсатқа сай екендігі туралы дәлелденген ұсынысты ішкі істер органдарының басшылығына ұсынады.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bookmarkStart w:name="z34" w:id="48"/>
    <w:p>
      <w:pPr>
        <w:spacing w:after="0"/>
        <w:ind w:left="0"/>
        <w:jc w:val="both"/>
      </w:pPr>
      <w:r>
        <w:rPr>
          <w:rFonts w:ascii="Times New Roman"/>
          <w:b w:val="false"/>
          <w:i w:val="false"/>
          <w:color w:val="000000"/>
          <w:sz w:val="28"/>
        </w:rPr>
        <w:t>
      27. Қоғамдық тәртіпті қамтамасыз етуге қатысатын азаматтарды көтермелеу шаралары:</w:t>
      </w:r>
    </w:p>
    <w:bookmarkEnd w:id="48"/>
    <w:p>
      <w:pPr>
        <w:spacing w:after="0"/>
        <w:ind w:left="0"/>
        <w:jc w:val="both"/>
      </w:pPr>
      <w:r>
        <w:rPr>
          <w:rFonts w:ascii="Times New Roman"/>
          <w:b w:val="false"/>
          <w:i w:val="false"/>
          <w:color w:val="000000"/>
          <w:sz w:val="28"/>
        </w:rPr>
        <w:t>
      1) алғыс жариялау;</w:t>
      </w:r>
    </w:p>
    <w:p>
      <w:pPr>
        <w:spacing w:after="0"/>
        <w:ind w:left="0"/>
        <w:jc w:val="both"/>
      </w:pPr>
      <w:r>
        <w:rPr>
          <w:rFonts w:ascii="Times New Roman"/>
          <w:b w:val="false"/>
          <w:i w:val="false"/>
          <w:color w:val="000000"/>
          <w:sz w:val="28"/>
        </w:rPr>
        <w:t>
      2) грамотамен марапаттау;</w:t>
      </w:r>
    </w:p>
    <w:p>
      <w:pPr>
        <w:spacing w:after="0"/>
        <w:ind w:left="0"/>
        <w:jc w:val="both"/>
      </w:pPr>
      <w:r>
        <w:rPr>
          <w:rFonts w:ascii="Times New Roman"/>
          <w:b w:val="false"/>
          <w:i w:val="false"/>
          <w:color w:val="000000"/>
          <w:sz w:val="28"/>
        </w:rPr>
        <w:t>
      3) ақшалай сыйақы беру;</w:t>
      </w:r>
    </w:p>
    <w:p>
      <w:pPr>
        <w:spacing w:after="0"/>
        <w:ind w:left="0"/>
        <w:jc w:val="both"/>
      </w:pPr>
      <w:r>
        <w:rPr>
          <w:rFonts w:ascii="Times New Roman"/>
          <w:b w:val="false"/>
          <w:i w:val="false"/>
          <w:color w:val="000000"/>
          <w:sz w:val="28"/>
        </w:rPr>
        <w:t>
      4) өз құзыреті шегінде жергілікті өкілді және атқарушы органдар анықтайтын өзге де шаралар.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49"/>
    <w:p>
      <w:pPr>
        <w:spacing w:after="0"/>
        <w:ind w:left="0"/>
        <w:jc w:val="both"/>
      </w:pPr>
      <w:r>
        <w:rPr>
          <w:rFonts w:ascii="Times New Roman"/>
          <w:b w:val="false"/>
          <w:i w:val="false"/>
          <w:color w:val="000000"/>
          <w:sz w:val="28"/>
        </w:rPr>
        <w:t>
      28. Қорытындыланған талдау анықтамалары жергілікті полиция қызметі бөлімшелерінің өкілдері мен көтермелеуге ұсынылған азаматтар шақырыла отырып, қалалық, аудандық ішкі істер органы басшылығының кеңесінде қаралады. Кеңес қорытындысы бойынша жергілікті атқарушы органға қоғамдық тәртіпті сақтауда, қылмыстардың алдын алуда, жолын кесуде және ашуда, қылмыстарды жасаған адамдарды іздестіру мен ұстауда белсенді түрде көмек көрсеткені жөнінде ұсынымхат әзірлеу туралы шешім шығарылады.</w:t>
      </w:r>
    </w:p>
    <w:bookmarkEnd w:id="49"/>
    <w:p>
      <w:pPr>
        <w:spacing w:after="0"/>
        <w:ind w:left="0"/>
        <w:jc w:val="both"/>
      </w:pPr>
      <w:r>
        <w:rPr>
          <w:rFonts w:ascii="Times New Roman"/>
          <w:b w:val="false"/>
          <w:i w:val="false"/>
          <w:color w:val="000000"/>
          <w:sz w:val="28"/>
        </w:rPr>
        <w:t>
      Ұсынымхатта азаматты көтермелеуге ұсынудың негізі көрсетіледі. Оған ішкі істер органының бастығы куәландырған қоғамдық тәртіпті қамтамасыз етуге қатысқан азаматтардың жұмыс нәтижелерін есепке алу табелі қоса беріледі (</w:t>
      </w:r>
      <w:r>
        <w:rPr>
          <w:rFonts w:ascii="Times New Roman"/>
          <w:b w:val="false"/>
          <w:i w:val="false"/>
          <w:color w:val="000000"/>
          <w:sz w:val="28"/>
        </w:rPr>
        <w:t>4-қосымша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Сондай-ақ жергілікті атқарушы органдарында тіркелмеген азаматтар, егер олар құқық бұзушылықтардың алдын алуға, жолын кесуге, ашуға немесе оларды жасаған адамдарды ұстауға көмек көрсетсе, көтермелеуге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29-тармақпен толықтырылды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30. Сонымен қатар, ауыр және аса ауыр қылмыстардың алдын алуға, жолын кесуге немесе ашуға, оларды жасаған адамдарды ұстауға белсенді көмек көрсеткен азаматтар аудандық, қалалық, облыстық ішкі істер органы бастығының құқықтарымен көтермеленуі мүмкін.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30-тармақпен толықтырылды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Бақылау және қадағалау</w:t>
            </w:r>
            <w:r>
              <w:br/>
            </w:r>
            <w:r>
              <w:rPr>
                <w:rFonts w:ascii="Times New Roman"/>
                <w:b w:val="false"/>
                <w:i w:val="false"/>
                <w:color w:val="000000"/>
                <w:sz w:val="20"/>
              </w:rPr>
              <w:t>функцияларына байланысты қоғамдық</w:t>
            </w:r>
            <w:r>
              <w:br/>
            </w:r>
            <w:r>
              <w:rPr>
                <w:rFonts w:ascii="Times New Roman"/>
                <w:b w:val="false"/>
                <w:i w:val="false"/>
                <w:color w:val="000000"/>
                <w:sz w:val="20"/>
              </w:rPr>
              <w:t>тәртіпті қамтамасыз ету жөніндегі</w:t>
            </w:r>
            <w:r>
              <w:br/>
            </w:r>
            <w:r>
              <w:rPr>
                <w:rFonts w:ascii="Times New Roman"/>
                <w:b w:val="false"/>
                <w:i w:val="false"/>
                <w:color w:val="000000"/>
                <w:sz w:val="20"/>
              </w:rPr>
              <w:t>іс-шараларға азаматтарды тарту ережесі,</w:t>
            </w:r>
            <w:r>
              <w:br/>
            </w:r>
            <w:r>
              <w:rPr>
                <w:rFonts w:ascii="Times New Roman"/>
                <w:b w:val="false"/>
                <w:i w:val="false"/>
                <w:color w:val="000000"/>
                <w:sz w:val="20"/>
              </w:rPr>
              <w:t>олардың нысандары мен түрлеріне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8" w:id="51"/>
    <w:p>
      <w:pPr>
        <w:spacing w:after="0"/>
        <w:ind w:left="0"/>
        <w:jc w:val="left"/>
      </w:pPr>
      <w:r>
        <w:rPr>
          <w:rFonts w:ascii="Times New Roman"/>
          <w:b/>
          <w:i w:val="false"/>
          <w:color w:val="000000"/>
        </w:rPr>
        <w:t xml:space="preserve"> Қоғамдық тәртіпті қамтамасыз етуге қатысатын</w:t>
      </w:r>
      <w:r>
        <w:br/>
      </w:r>
      <w:r>
        <w:rPr>
          <w:rFonts w:ascii="Times New Roman"/>
          <w:b/>
          <w:i w:val="false"/>
          <w:color w:val="000000"/>
        </w:rPr>
        <w:t>азаматтардың есепке алу істерін тіркеу журналы</w:t>
      </w:r>
      <w:r>
        <w:br/>
      </w:r>
      <w:r>
        <w:rPr>
          <w:rFonts w:ascii="Times New Roman"/>
          <w:b/>
          <w:i w:val="false"/>
          <w:color w:val="000000"/>
        </w:rPr>
        <w:t>№_____</w:t>
      </w:r>
    </w:p>
    <w:bookmarkEnd w:id="51"/>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20__ ж. "___" __________ басталды</w:t>
      </w:r>
    </w:p>
    <w:p>
      <w:pPr>
        <w:spacing w:after="0"/>
        <w:ind w:left="0"/>
        <w:jc w:val="both"/>
      </w:pPr>
      <w:r>
        <w:rPr>
          <w:rFonts w:ascii="Times New Roman"/>
          <w:b w:val="false"/>
          <w:i w:val="false"/>
          <w:color w:val="000000"/>
          <w:sz w:val="28"/>
        </w:rPr>
        <w:t>
      20__ ж. "___" __________ аяқталды</w:t>
      </w:r>
    </w:p>
    <w:bookmarkStart w:name="z39" w:id="52"/>
    <w:p>
      <w:pPr>
        <w:spacing w:after="0"/>
        <w:ind w:left="0"/>
        <w:jc w:val="left"/>
      </w:pPr>
      <w:r>
        <w:rPr>
          <w:rFonts w:ascii="Times New Roman"/>
          <w:b/>
          <w:i w:val="false"/>
          <w:color w:val="000000"/>
        </w:rPr>
        <w:t xml:space="preserve"> Қоғамдық тәртіпті қамтамасыз етуге қатысатын азаматтардың</w:t>
      </w:r>
      <w:r>
        <w:br/>
      </w:r>
      <w:r>
        <w:rPr>
          <w:rFonts w:ascii="Times New Roman"/>
          <w:b/>
          <w:i w:val="false"/>
          <w:color w:val="000000"/>
        </w:rPr>
        <w:t>есепке алу істерін тіркеу журналының ішкі мазмұны</w:t>
      </w:r>
    </w:p>
    <w:bookmarkEnd w:id="52"/>
    <w:p>
      <w:pPr>
        <w:spacing w:after="0"/>
        <w:ind w:left="0"/>
        <w:jc w:val="both"/>
      </w:pPr>
      <w:r>
        <w:rPr>
          <w:rFonts w:ascii="Times New Roman"/>
          <w:b w:val="false"/>
          <w:i w:val="false"/>
          <w:color w:val="000000"/>
          <w:sz w:val="28"/>
        </w:rPr>
        <w:t>
      Бірінші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жағдайда),</w:t>
            </w:r>
          </w:p>
          <w:p>
            <w:pPr>
              <w:spacing w:after="20"/>
              <w:ind w:left="20"/>
              <w:jc w:val="both"/>
            </w:pPr>
            <w:r>
              <w:rPr>
                <w:rFonts w:ascii="Times New Roman"/>
                <w:b w:val="false"/>
                <w:i w:val="false"/>
                <w:color w:val="000000"/>
                <w:sz w:val="20"/>
              </w:rPr>
              <w:t>
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үй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w:t>
            </w:r>
          </w:p>
          <w:p>
            <w:pPr>
              <w:spacing w:after="20"/>
              <w:ind w:left="20"/>
              <w:jc w:val="both"/>
            </w:pPr>
            <w:r>
              <w:rPr>
                <w:rFonts w:ascii="Times New Roman"/>
                <w:b w:val="false"/>
                <w:i w:val="false"/>
                <w:color w:val="000000"/>
                <w:sz w:val="20"/>
              </w:rPr>
              <w:t>
алу ісін ашу негізі (әкімдікте ауданның, қаланың) тіркелген нөмірі,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және омырау белгісінің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және омырау белгісін алғаны туралы қолы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негізі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және омырау белгісін тапсыру туралы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ісін жүргізетін бөлімше және қызметкер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және қадағалау</w:t>
            </w:r>
            <w:r>
              <w:br/>
            </w:r>
            <w:r>
              <w:rPr>
                <w:rFonts w:ascii="Times New Roman"/>
                <w:b w:val="false"/>
                <w:i w:val="false"/>
                <w:color w:val="000000"/>
                <w:sz w:val="20"/>
              </w:rPr>
              <w:t>функцияларына байланысты қоғамдық</w:t>
            </w:r>
            <w:r>
              <w:br/>
            </w:r>
            <w:r>
              <w:rPr>
                <w:rFonts w:ascii="Times New Roman"/>
                <w:b w:val="false"/>
                <w:i w:val="false"/>
                <w:color w:val="000000"/>
                <w:sz w:val="20"/>
              </w:rPr>
              <w:t>тәртіпті қамтамасыз ету жөніндегі</w:t>
            </w:r>
            <w:r>
              <w:br/>
            </w:r>
            <w:r>
              <w:rPr>
                <w:rFonts w:ascii="Times New Roman"/>
                <w:b w:val="false"/>
                <w:i w:val="false"/>
                <w:color w:val="000000"/>
                <w:sz w:val="20"/>
              </w:rPr>
              <w:t>іс-шараларға азаматтарды тарту ережесі,</w:t>
            </w:r>
            <w:r>
              <w:br/>
            </w:r>
            <w:r>
              <w:rPr>
                <w:rFonts w:ascii="Times New Roman"/>
                <w:b w:val="false"/>
                <w:i w:val="false"/>
                <w:color w:val="000000"/>
                <w:sz w:val="20"/>
              </w:rPr>
              <w:t>олардың нысандары мен түрлеріне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1" w:id="53"/>
    <w:p>
      <w:pPr>
        <w:spacing w:after="0"/>
        <w:ind w:left="0"/>
        <w:jc w:val="left"/>
      </w:pPr>
      <w:r>
        <w:rPr>
          <w:rFonts w:ascii="Times New Roman"/>
          <w:b/>
          <w:i w:val="false"/>
          <w:color w:val="000000"/>
        </w:rPr>
        <w:t xml:space="preserve"> Қоғамдық өзінше қызмет көрсету бірлестіктерін</w:t>
      </w:r>
      <w:r>
        <w:br/>
      </w:r>
      <w:r>
        <w:rPr>
          <w:rFonts w:ascii="Times New Roman"/>
          <w:b/>
          <w:i w:val="false"/>
          <w:color w:val="000000"/>
        </w:rPr>
        <w:t>қадағалау істерін тіркеу журналы</w:t>
      </w:r>
      <w:r>
        <w:br/>
      </w:r>
      <w:r>
        <w:rPr>
          <w:rFonts w:ascii="Times New Roman"/>
          <w:b/>
          <w:i w:val="false"/>
          <w:color w:val="000000"/>
        </w:rPr>
        <w:t>№ _____</w:t>
      </w:r>
    </w:p>
    <w:bookmarkEnd w:id="53"/>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20__ ж. "___" __________ басталды</w:t>
      </w:r>
    </w:p>
    <w:p>
      <w:pPr>
        <w:spacing w:after="0"/>
        <w:ind w:left="0"/>
        <w:jc w:val="both"/>
      </w:pPr>
      <w:r>
        <w:rPr>
          <w:rFonts w:ascii="Times New Roman"/>
          <w:b w:val="false"/>
          <w:i w:val="false"/>
          <w:color w:val="000000"/>
          <w:sz w:val="28"/>
        </w:rPr>
        <w:t>
      20__ ж. "___" __________ аяқталды</w:t>
      </w:r>
    </w:p>
    <w:bookmarkStart w:name="z42" w:id="54"/>
    <w:p>
      <w:pPr>
        <w:spacing w:after="0"/>
        <w:ind w:left="0"/>
        <w:jc w:val="left"/>
      </w:pPr>
      <w:r>
        <w:rPr>
          <w:rFonts w:ascii="Times New Roman"/>
          <w:b/>
          <w:i w:val="false"/>
          <w:color w:val="000000"/>
        </w:rPr>
        <w:t xml:space="preserve"> Қоғамдық өзінше қызмет көрсету бірлестіктерін тіркеу журналының</w:t>
      </w:r>
      <w:r>
        <w:br/>
      </w:r>
      <w:r>
        <w:rPr>
          <w:rFonts w:ascii="Times New Roman"/>
          <w:b/>
          <w:i w:val="false"/>
          <w:color w:val="000000"/>
        </w:rPr>
        <w:t>ішкі мазмұны</w:t>
      </w:r>
    </w:p>
    <w:bookmarkEnd w:id="54"/>
    <w:p>
      <w:pPr>
        <w:spacing w:after="0"/>
        <w:ind w:left="0"/>
        <w:jc w:val="both"/>
      </w:pPr>
      <w:r>
        <w:rPr>
          <w:rFonts w:ascii="Times New Roman"/>
          <w:b w:val="false"/>
          <w:i w:val="false"/>
          <w:color w:val="000000"/>
          <w:sz w:val="28"/>
        </w:rPr>
        <w:t>
      Бірінші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өзінше қызмет көрсету бірлестігінің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(ол болған жағдайда), үй және қызметтік телефондары, мекенжайымен тұрғылықты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 тіркелген нөмірі,</w:t>
            </w:r>
          </w:p>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негізі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ісін жүргізетін бөлімше және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және қадағалау</w:t>
            </w:r>
            <w:r>
              <w:br/>
            </w:r>
            <w:r>
              <w:rPr>
                <w:rFonts w:ascii="Times New Roman"/>
                <w:b w:val="false"/>
                <w:i w:val="false"/>
                <w:color w:val="000000"/>
                <w:sz w:val="20"/>
              </w:rPr>
              <w:t>функцияларына байланысты қоғамдық</w:t>
            </w:r>
            <w:r>
              <w:br/>
            </w:r>
            <w:r>
              <w:rPr>
                <w:rFonts w:ascii="Times New Roman"/>
                <w:b w:val="false"/>
                <w:i w:val="false"/>
                <w:color w:val="000000"/>
                <w:sz w:val="20"/>
              </w:rPr>
              <w:t>тәртіпті қамтамасыз ету жөніндегі</w:t>
            </w:r>
            <w:r>
              <w:br/>
            </w:r>
            <w:r>
              <w:rPr>
                <w:rFonts w:ascii="Times New Roman"/>
                <w:b w:val="false"/>
                <w:i w:val="false"/>
                <w:color w:val="000000"/>
                <w:sz w:val="20"/>
              </w:rPr>
              <w:t>іс-шараларға азаматтарды тарту ережесі,</w:t>
            </w:r>
            <w:r>
              <w:br/>
            </w:r>
            <w:r>
              <w:rPr>
                <w:rFonts w:ascii="Times New Roman"/>
                <w:b w:val="false"/>
                <w:i w:val="false"/>
                <w:color w:val="000000"/>
                <w:sz w:val="20"/>
              </w:rPr>
              <w:t>олардың нысандары мен түрлеріне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4" w:id="55"/>
    <w:p>
      <w:pPr>
        <w:spacing w:after="0"/>
        <w:ind w:left="0"/>
        <w:jc w:val="left"/>
      </w:pPr>
      <w:r>
        <w:rPr>
          <w:rFonts w:ascii="Times New Roman"/>
          <w:b/>
          <w:i w:val="false"/>
          <w:color w:val="000000"/>
        </w:rPr>
        <w:t xml:space="preserve"> Қоғамдық тәртіпті қамтамасыз етуге қатысқан</w:t>
      </w:r>
      <w:r>
        <w:br/>
      </w:r>
      <w:r>
        <w:rPr>
          <w:rFonts w:ascii="Times New Roman"/>
          <w:b/>
          <w:i w:val="false"/>
          <w:color w:val="000000"/>
        </w:rPr>
        <w:t>азаматтарға куәліктер мен омырау белгілерін беру</w:t>
      </w:r>
      <w:r>
        <w:br/>
      </w:r>
      <w:r>
        <w:rPr>
          <w:rFonts w:ascii="Times New Roman"/>
          <w:b/>
          <w:i w:val="false"/>
          <w:color w:val="000000"/>
        </w:rPr>
        <w:t>және есепке алу журналы</w:t>
      </w:r>
      <w:r>
        <w:br/>
      </w:r>
      <w:r>
        <w:rPr>
          <w:rFonts w:ascii="Times New Roman"/>
          <w:b/>
          <w:i w:val="false"/>
          <w:color w:val="000000"/>
        </w:rPr>
        <w:t>№ _____</w:t>
      </w:r>
    </w:p>
    <w:bookmarkEnd w:id="55"/>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20__ ж. "___" __________ басталды</w:t>
      </w:r>
    </w:p>
    <w:p>
      <w:pPr>
        <w:spacing w:after="0"/>
        <w:ind w:left="0"/>
        <w:jc w:val="both"/>
      </w:pPr>
      <w:r>
        <w:rPr>
          <w:rFonts w:ascii="Times New Roman"/>
          <w:b w:val="false"/>
          <w:i w:val="false"/>
          <w:color w:val="000000"/>
          <w:sz w:val="28"/>
        </w:rPr>
        <w:t>
      20__ ж. "___" __________ аяқталды</w:t>
      </w:r>
    </w:p>
    <w:bookmarkStart w:name="z45" w:id="56"/>
    <w:p>
      <w:pPr>
        <w:spacing w:after="0"/>
        <w:ind w:left="0"/>
        <w:jc w:val="left"/>
      </w:pPr>
      <w:r>
        <w:rPr>
          <w:rFonts w:ascii="Times New Roman"/>
          <w:b/>
          <w:i w:val="false"/>
          <w:color w:val="000000"/>
        </w:rPr>
        <w:t xml:space="preserve"> Қоғамдық тәртіпті қамтамасыз етуге қатысқан азаматтарға</w:t>
      </w:r>
      <w:r>
        <w:br/>
      </w:r>
      <w:r>
        <w:rPr>
          <w:rFonts w:ascii="Times New Roman"/>
          <w:b/>
          <w:i w:val="false"/>
          <w:color w:val="000000"/>
        </w:rPr>
        <w:t>куәліктер мен омырау белгілерін беру және есепке алу</w:t>
      </w:r>
      <w:r>
        <w:br/>
      </w:r>
      <w:r>
        <w:rPr>
          <w:rFonts w:ascii="Times New Roman"/>
          <w:b/>
          <w:i w:val="false"/>
          <w:color w:val="000000"/>
        </w:rPr>
        <w:t>журналының ішкі мазмұны.</w:t>
      </w:r>
    </w:p>
    <w:bookmarkEnd w:id="56"/>
    <w:p>
      <w:pPr>
        <w:spacing w:after="0"/>
        <w:ind w:left="0"/>
        <w:jc w:val="both"/>
      </w:pPr>
      <w:r>
        <w:rPr>
          <w:rFonts w:ascii="Times New Roman"/>
          <w:b w:val="false"/>
          <w:i w:val="false"/>
          <w:color w:val="000000"/>
          <w:sz w:val="28"/>
        </w:rPr>
        <w:t>
      Бірінші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жағдайда),</w:t>
            </w:r>
          </w:p>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іс есебінің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үй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 белгісінің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 белгісінің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 белгісін алғаны туралы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 белгісін тапсырған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 белгісін тапсырғаны туралы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Үшінші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көмекші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алғаны туралы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тапсырғаны туралы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және қадағалау</w:t>
            </w:r>
            <w:r>
              <w:br/>
            </w:r>
            <w:r>
              <w:rPr>
                <w:rFonts w:ascii="Times New Roman"/>
                <w:b w:val="false"/>
                <w:i w:val="false"/>
                <w:color w:val="000000"/>
                <w:sz w:val="20"/>
              </w:rPr>
              <w:t>функцияларына байланысты қоғамдық</w:t>
            </w:r>
            <w:r>
              <w:br/>
            </w:r>
            <w:r>
              <w:rPr>
                <w:rFonts w:ascii="Times New Roman"/>
                <w:b w:val="false"/>
                <w:i w:val="false"/>
                <w:color w:val="000000"/>
                <w:sz w:val="20"/>
              </w:rPr>
              <w:t>тәртіпті қамтамасыз ету жөніндегі</w:t>
            </w:r>
            <w:r>
              <w:br/>
            </w:r>
            <w:r>
              <w:rPr>
                <w:rFonts w:ascii="Times New Roman"/>
                <w:b w:val="false"/>
                <w:i w:val="false"/>
                <w:color w:val="000000"/>
                <w:sz w:val="20"/>
              </w:rPr>
              <w:t>іс-шараларға азаматтарды тарту ережесі,</w:t>
            </w:r>
            <w:r>
              <w:br/>
            </w:r>
            <w:r>
              <w:rPr>
                <w:rFonts w:ascii="Times New Roman"/>
                <w:b w:val="false"/>
                <w:i w:val="false"/>
                <w:color w:val="000000"/>
                <w:sz w:val="20"/>
              </w:rPr>
              <w:t>олардың нысандары мен түрлеріне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7" w:id="57"/>
    <w:p>
      <w:pPr>
        <w:spacing w:after="0"/>
        <w:ind w:left="0"/>
        <w:jc w:val="left"/>
      </w:pPr>
      <w:r>
        <w:rPr>
          <w:rFonts w:ascii="Times New Roman"/>
          <w:b/>
          <w:i w:val="false"/>
          <w:color w:val="000000"/>
        </w:rPr>
        <w:t xml:space="preserve"> Қоғамдық тәртіпті сақтауға қатысатын азаматтардың</w:t>
      </w:r>
      <w:r>
        <w:br/>
      </w:r>
      <w:r>
        <w:rPr>
          <w:rFonts w:ascii="Times New Roman"/>
          <w:b/>
          <w:i w:val="false"/>
          <w:color w:val="000000"/>
        </w:rPr>
        <w:t>жұмыс нәтижелерін есепке алу табелі                                       20 __ жылғы _________ айындағы</w:t>
      </w:r>
    </w:p>
    <w:bookmarkEnd w:id="57"/>
    <w:p>
      <w:pPr>
        <w:spacing w:after="0"/>
        <w:ind w:left="0"/>
        <w:jc w:val="both"/>
      </w:pPr>
      <w:r>
        <w:rPr>
          <w:rFonts w:ascii="Times New Roman"/>
          <w:b w:val="false"/>
          <w:i w:val="false"/>
          <w:color w:val="000000"/>
          <w:sz w:val="28"/>
        </w:rPr>
        <w:t>
      1-бөлім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p>
            <w:pPr>
              <w:spacing w:after="20"/>
              <w:ind w:left="20"/>
              <w:jc w:val="both"/>
            </w:pPr>
            <w:r>
              <w:rPr>
                <w:rFonts w:ascii="Times New Roman"/>
                <w:b w:val="false"/>
                <w:i w:val="false"/>
                <w:color w:val="000000"/>
                <w:sz w:val="20"/>
              </w:rPr>
              <w:t>
әкесінің 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қамтамасыз етуге қатысқан күндер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қамтамасыз етуге қатысу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бұзушыларды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ашу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Марапатталғаны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Іздеуде жүрген қылмыскерлердің ұсталғаны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пен құқық бұзушылық бойынша түскен хабарламалар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марапатталғаны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түрлерімен марапатталғаны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___________________________________</w:t>
      </w:r>
    </w:p>
    <w:p>
      <w:pPr>
        <w:spacing w:after="0"/>
        <w:ind w:left="0"/>
        <w:jc w:val="both"/>
      </w:pPr>
      <w:r>
        <w:rPr>
          <w:rFonts w:ascii="Times New Roman"/>
          <w:b w:val="false"/>
          <w:i w:val="false"/>
          <w:color w:val="000000"/>
          <w:sz w:val="28"/>
        </w:rPr>
        <w:t xml:space="preserve">
      ҚАІІБ(б)-нің атауы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ІІО-ның атауы, шені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"_____"______________20__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r>
              <w:br/>
            </w:r>
            <w:r>
              <w:rPr>
                <w:rFonts w:ascii="Times New Roman"/>
                <w:b w:val="false"/>
                <w:i w:val="false"/>
                <w:color w:val="000000"/>
                <w:sz w:val="20"/>
              </w:rPr>
              <w:t>2004 жылғы 27 қарашадағы</w:t>
            </w:r>
            <w:r>
              <w:br/>
            </w:r>
            <w:r>
              <w:rPr>
                <w:rFonts w:ascii="Times New Roman"/>
                <w:b w:val="false"/>
                <w:i w:val="false"/>
                <w:color w:val="000000"/>
                <w:sz w:val="20"/>
              </w:rPr>
              <w:t>№ 641 бұйрығына</w:t>
            </w:r>
            <w:r>
              <w:br/>
            </w:r>
            <w:r>
              <w:rPr>
                <w:rFonts w:ascii="Times New Roman"/>
                <w:b w:val="false"/>
                <w:i w:val="false"/>
                <w:color w:val="000000"/>
                <w:sz w:val="20"/>
              </w:rPr>
              <w:t>2-қосымша</w:t>
            </w:r>
          </w:p>
        </w:tc>
      </w:tr>
    </w:tbl>
    <w:bookmarkStart w:name="z48" w:id="58"/>
    <w:p>
      <w:pPr>
        <w:spacing w:after="0"/>
        <w:ind w:left="0"/>
        <w:jc w:val="left"/>
      </w:pPr>
      <w:r>
        <w:rPr>
          <w:rFonts w:ascii="Times New Roman"/>
          <w:b/>
          <w:i w:val="false"/>
          <w:color w:val="000000"/>
        </w:rPr>
        <w:t xml:space="preserve"> Полицияның қоғамдық көмекшісінің омырау белгісі</w:t>
      </w:r>
      <w:r>
        <w:br/>
      </w:r>
      <w:r>
        <w:rPr>
          <w:rFonts w:ascii="Times New Roman"/>
          <w:b/>
          <w:i w:val="false"/>
          <w:color w:val="000000"/>
        </w:rPr>
        <w:t>эталонының және куәліктің үлгісінің сипаттамасы</w:t>
      </w:r>
    </w:p>
    <w:bookmarkEnd w:id="58"/>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м.а. 19.06.2015 </w:t>
      </w:r>
      <w:r>
        <w:rPr>
          <w:rFonts w:ascii="Times New Roman"/>
          <w:b w:val="false"/>
          <w:i w:val="false"/>
          <w:color w:val="ff0000"/>
          <w:sz w:val="28"/>
        </w:rPr>
        <w:t>№ 463</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"ПОЛИЦИЯНЫҢ ҚОҒАМДЫҚ КӨМЕКШІСІНІҢ" куәлігі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қоғамдық көмекші куәлігінің (бұда әрі – Куәлік) ашылғандағы жалпы ұзындығы 21 сантиметр (бұдан әрі – см) және ені 7 см болады.</w:t>
      </w:r>
    </w:p>
    <w:p>
      <w:pPr>
        <w:spacing w:after="0"/>
        <w:ind w:left="0"/>
        <w:jc w:val="both"/>
      </w:pPr>
      <w:r>
        <w:rPr>
          <w:rFonts w:ascii="Times New Roman"/>
          <w:b w:val="false"/>
          <w:i w:val="false"/>
          <w:color w:val="000000"/>
          <w:sz w:val="28"/>
        </w:rPr>
        <w:t>
      Куәліктің мұқабасы көк түсті винилтеріден дайындалады.</w:t>
      </w:r>
    </w:p>
    <w:p>
      <w:pPr>
        <w:spacing w:after="0"/>
        <w:ind w:left="0"/>
        <w:jc w:val="both"/>
      </w:pPr>
      <w:r>
        <w:rPr>
          <w:rFonts w:ascii="Times New Roman"/>
          <w:b w:val="false"/>
          <w:i w:val="false"/>
          <w:color w:val="000000"/>
          <w:sz w:val="28"/>
        </w:rPr>
        <w:t>
      Куәліктің ішкі сол жақ бетінде ортасы көлдеңенінен бірінің астына бірі жазылған әріптердің биіктігі 6 мм "ПОЛИЦИЯНЫҢ ҚОҒАМДЫҚ КӨМЕКШІСІ" деген сөздер орналасады.</w:t>
      </w:r>
    </w:p>
    <w:p>
      <w:pPr>
        <w:spacing w:after="0"/>
        <w:ind w:left="0"/>
        <w:jc w:val="both"/>
      </w:pPr>
      <w:r>
        <w:rPr>
          <w:rFonts w:ascii="Times New Roman"/>
          <w:b w:val="false"/>
          <w:i w:val="false"/>
          <w:color w:val="000000"/>
          <w:sz w:val="28"/>
        </w:rPr>
        <w:t>
      Куәліктің ішкі бөлігі көлемі жағынан екі бірдей қосымша беттен тұрады, әрқайсысының биіктігі 6,3 сантиметр, ұзындығы 9,5 сантиметр. Қосымша типографиялық тәсілмен дайындалады. Қосымша беттің негізі ашық көгілдір түсті.</w:t>
      </w:r>
    </w:p>
    <w:p>
      <w:pPr>
        <w:spacing w:after="0"/>
        <w:ind w:left="0"/>
        <w:jc w:val="both"/>
      </w:pPr>
      <w:r>
        <w:rPr>
          <w:rFonts w:ascii="Times New Roman"/>
          <w:b w:val="false"/>
          <w:i w:val="false"/>
          <w:color w:val="000000"/>
          <w:sz w:val="28"/>
        </w:rPr>
        <w:t>
      Куәліктің сол бөлігіне жапсырылған қосымша беттің сол жағында:</w:t>
      </w:r>
    </w:p>
    <w:p>
      <w:pPr>
        <w:spacing w:after="0"/>
        <w:ind w:left="0"/>
        <w:jc w:val="both"/>
      </w:pPr>
      <w:r>
        <w:rPr>
          <w:rFonts w:ascii="Times New Roman"/>
          <w:b w:val="false"/>
          <w:i w:val="false"/>
          <w:color w:val="000000"/>
          <w:sz w:val="28"/>
        </w:rPr>
        <w:t>
      қосымша беттің жоғарғы бөлігінің ортасында - облыстардың, Астана және Алматы қалаларының, қалалық, аудандық, ішкі істер органдарының, мемлекеттік тілдегі атауы, әріптердің биіктігі 3 мм құрайды;</w:t>
      </w:r>
    </w:p>
    <w:p>
      <w:pPr>
        <w:spacing w:after="0"/>
        <w:ind w:left="0"/>
        <w:jc w:val="both"/>
      </w:pPr>
      <w:r>
        <w:rPr>
          <w:rFonts w:ascii="Times New Roman"/>
          <w:b w:val="false"/>
          <w:i w:val="false"/>
          <w:color w:val="000000"/>
          <w:sz w:val="28"/>
        </w:rPr>
        <w:t>
      жазудың астында қосымша беттің бір шетінен келесі шетіне дейін шектеу сызығы орналасады;</w:t>
      </w:r>
    </w:p>
    <w:p>
      <w:pPr>
        <w:spacing w:after="0"/>
        <w:ind w:left="0"/>
        <w:jc w:val="both"/>
      </w:pPr>
      <w:r>
        <w:rPr>
          <w:rFonts w:ascii="Times New Roman"/>
          <w:b w:val="false"/>
          <w:i w:val="false"/>
          <w:color w:val="000000"/>
          <w:sz w:val="28"/>
        </w:rPr>
        <w:t>
      сол жақ қосымша беттің сол жағында қосымша беттің сол жақ шетінен тереңдігі 3,5 см типографиялық тәсілмен жасалған полицияның қоғамдық көмекшісінің эмблемасы орналасады;</w:t>
      </w:r>
    </w:p>
    <w:p>
      <w:pPr>
        <w:spacing w:after="0"/>
        <w:ind w:left="0"/>
        <w:jc w:val="both"/>
      </w:pPr>
      <w:r>
        <w:rPr>
          <w:rFonts w:ascii="Times New Roman"/>
          <w:b w:val="false"/>
          <w:i w:val="false"/>
          <w:color w:val="000000"/>
          <w:sz w:val="28"/>
        </w:rPr>
        <w:t>
      эмблеманың астында – "Кеуде белгісінің № ____" деген жазу;</w:t>
      </w:r>
    </w:p>
    <w:p>
      <w:pPr>
        <w:spacing w:after="0"/>
        <w:ind w:left="0"/>
        <w:jc w:val="both"/>
      </w:pPr>
      <w:r>
        <w:rPr>
          <w:rFonts w:ascii="Times New Roman"/>
          <w:b w:val="false"/>
          <w:i w:val="false"/>
          <w:color w:val="000000"/>
          <w:sz w:val="28"/>
        </w:rPr>
        <w:t xml:space="preserve">
      эмблеманың жоғарғы оң жағында қосымша беттің ортасына жақын </w:t>
      </w:r>
    </w:p>
    <w:p>
      <w:pPr>
        <w:spacing w:after="0"/>
        <w:ind w:left="0"/>
        <w:jc w:val="both"/>
      </w:pPr>
      <w:r>
        <w:rPr>
          <w:rFonts w:ascii="Times New Roman"/>
          <w:b w:val="false"/>
          <w:i w:val="false"/>
          <w:color w:val="000000"/>
          <w:sz w:val="28"/>
        </w:rPr>
        <w:t>
      "№ __________ КУӘЛІК" деген жазу орналасады;</w:t>
      </w:r>
    </w:p>
    <w:p>
      <w:pPr>
        <w:spacing w:after="0"/>
        <w:ind w:left="0"/>
        <w:jc w:val="both"/>
      </w:pPr>
      <w:r>
        <w:rPr>
          <w:rFonts w:ascii="Times New Roman"/>
          <w:b w:val="false"/>
          <w:i w:val="false"/>
          <w:color w:val="000000"/>
          <w:sz w:val="28"/>
        </w:rPr>
        <w:t>
      төменгі жағында қоғамдық көмекшінің тегі, аты және әкесінің атын жазу (ол болған жағдайда) үшін екі жол орналасады, соңғы жолдың астына "полицияның қоғамдық көмекшісі/общественный помощник полиции" деген жазу орналасады;</w:t>
      </w:r>
    </w:p>
    <w:p>
      <w:pPr>
        <w:spacing w:after="0"/>
        <w:ind w:left="0"/>
        <w:jc w:val="both"/>
      </w:pPr>
      <w:r>
        <w:rPr>
          <w:rFonts w:ascii="Times New Roman"/>
          <w:b w:val="false"/>
          <w:i w:val="false"/>
          <w:color w:val="000000"/>
          <w:sz w:val="28"/>
        </w:rPr>
        <w:t>
      төменде жоғарғы және төменгі жағында "Дейін жарамды" және "Действительно до" деген жазулар бар;</w:t>
      </w:r>
    </w:p>
    <w:p>
      <w:pPr>
        <w:spacing w:after="0"/>
        <w:ind w:left="0"/>
        <w:jc w:val="both"/>
      </w:pPr>
      <w:r>
        <w:rPr>
          <w:rFonts w:ascii="Times New Roman"/>
          <w:b w:val="false"/>
          <w:i w:val="false"/>
          <w:color w:val="000000"/>
          <w:sz w:val="28"/>
        </w:rPr>
        <w:t>
      қосымша беттің төменгі бөлігіне жақын ортасында алшақтықпен "ҚАІІБ бастығы/ Начальник ГОРОВД" деген жолдар болады;</w:t>
      </w:r>
    </w:p>
    <w:p>
      <w:pPr>
        <w:spacing w:after="0"/>
        <w:ind w:left="0"/>
        <w:jc w:val="both"/>
      </w:pPr>
      <w:r>
        <w:rPr>
          <w:rFonts w:ascii="Times New Roman"/>
          <w:b w:val="false"/>
          <w:i w:val="false"/>
          <w:color w:val="000000"/>
          <w:sz w:val="28"/>
        </w:rPr>
        <w:t>
      жолдың оң жақ бөлігінің астында арасы 5 мм алшақтықпен "(қолы) (тегі)" деген сөздер орналасады.</w:t>
      </w:r>
    </w:p>
    <w:p>
      <w:pPr>
        <w:spacing w:after="0"/>
        <w:ind w:left="0"/>
        <w:jc w:val="both"/>
      </w:pPr>
      <w:r>
        <w:rPr>
          <w:rFonts w:ascii="Times New Roman"/>
          <w:b w:val="false"/>
          <w:i w:val="false"/>
          <w:color w:val="000000"/>
          <w:sz w:val="28"/>
        </w:rPr>
        <w:t>
      Куәліктің оң бөлігіне жапсырылатын қосымша бетте:</w:t>
      </w:r>
    </w:p>
    <w:p>
      <w:pPr>
        <w:spacing w:after="0"/>
        <w:ind w:left="0"/>
        <w:jc w:val="both"/>
      </w:pPr>
      <w:r>
        <w:rPr>
          <w:rFonts w:ascii="Times New Roman"/>
          <w:b w:val="false"/>
          <w:i w:val="false"/>
          <w:color w:val="000000"/>
          <w:sz w:val="28"/>
        </w:rPr>
        <w:t>
      қосымша беттің жоғарғы бөлігінің ортасына - облыстың Астана және Алматы қалаларының қалалық, аудандық, ішкі істер органдарының атауы орыс тілінде, әріптердің биіктігі 3 мм;</w:t>
      </w:r>
    </w:p>
    <w:p>
      <w:pPr>
        <w:spacing w:after="0"/>
        <w:ind w:left="0"/>
        <w:jc w:val="both"/>
      </w:pPr>
      <w:r>
        <w:rPr>
          <w:rFonts w:ascii="Times New Roman"/>
          <w:b w:val="false"/>
          <w:i w:val="false"/>
          <w:color w:val="000000"/>
          <w:sz w:val="28"/>
        </w:rPr>
        <w:t>
      қосымша беттің бір шетінен келесі шетіне дейінгі жазудың астында - шектеу сызығы;</w:t>
      </w:r>
    </w:p>
    <w:p>
      <w:pPr>
        <w:spacing w:after="0"/>
        <w:ind w:left="0"/>
        <w:jc w:val="both"/>
      </w:pPr>
      <w:r>
        <w:rPr>
          <w:rFonts w:ascii="Times New Roman"/>
          <w:b w:val="false"/>
          <w:i w:val="false"/>
          <w:color w:val="000000"/>
          <w:sz w:val="28"/>
        </w:rPr>
        <w:t>
      қосымша беттің оң жағында - ортасында "фото 3 х 4" деген жазу орналасқан өлшемі белгіленген рамкалы 3 х 4 фотосуретке орын;</w:t>
      </w:r>
    </w:p>
    <w:p>
      <w:pPr>
        <w:spacing w:after="0"/>
        <w:ind w:left="0"/>
        <w:jc w:val="both"/>
      </w:pPr>
      <w:r>
        <w:rPr>
          <w:rFonts w:ascii="Times New Roman"/>
          <w:b w:val="false"/>
          <w:i w:val="false"/>
          <w:color w:val="000000"/>
          <w:sz w:val="28"/>
        </w:rPr>
        <w:t>
      фотосуретке арналған рамканың оң жағында жоғарғы оң шетінің деңгейінде, қосымша беттің ортасына жақын "КУӘЛІК № ________" деген жазу орналасады;</w:t>
      </w:r>
    </w:p>
    <w:p>
      <w:pPr>
        <w:spacing w:after="0"/>
        <w:ind w:left="0"/>
        <w:jc w:val="both"/>
      </w:pPr>
      <w:r>
        <w:rPr>
          <w:rFonts w:ascii="Times New Roman"/>
          <w:b w:val="false"/>
          <w:i w:val="false"/>
          <w:color w:val="000000"/>
          <w:sz w:val="28"/>
        </w:rPr>
        <w:t>
      полицияның қоғамдық көмекшісінің тегін, атын және әкесінің атын жазу үшін төменде екі жол орналасады, соңғы тармақтың астына "полицияның қоғамдық көмекшісі - общественный помощник полиции" деген жазу жазылады;</w:t>
      </w:r>
    </w:p>
    <w:p>
      <w:pPr>
        <w:spacing w:after="0"/>
        <w:ind w:left="0"/>
        <w:jc w:val="both"/>
      </w:pPr>
      <w:r>
        <w:rPr>
          <w:rFonts w:ascii="Times New Roman"/>
          <w:b w:val="false"/>
          <w:i w:val="false"/>
          <w:color w:val="000000"/>
          <w:sz w:val="28"/>
        </w:rPr>
        <w:t>
      фотосуретке арналған рамканың төменгі оң жағының шеті деңгейінен төмен "М.О." деген жазу орналасады;</w:t>
      </w:r>
    </w:p>
    <w:p>
      <w:pPr>
        <w:spacing w:after="0"/>
        <w:ind w:left="0"/>
        <w:jc w:val="both"/>
      </w:pPr>
      <w:r>
        <w:rPr>
          <w:rFonts w:ascii="Times New Roman"/>
          <w:b w:val="false"/>
          <w:i w:val="false"/>
          <w:color w:val="000000"/>
          <w:sz w:val="28"/>
        </w:rPr>
        <w:t>
      жазу астында "Қоғамдық өзінше қызмет көрсету бірлестігі /Объединение общественной самодеятельности" деген жазу жазылған жол болады;</w:t>
      </w:r>
    </w:p>
    <w:p>
      <w:pPr>
        <w:spacing w:after="0"/>
        <w:ind w:left="0"/>
        <w:jc w:val="both"/>
      </w:pPr>
      <w:r>
        <w:rPr>
          <w:rFonts w:ascii="Times New Roman"/>
          <w:b w:val="false"/>
          <w:i w:val="false"/>
          <w:color w:val="000000"/>
          <w:sz w:val="28"/>
        </w:rPr>
        <w:t>
      қосымша беттің төменгі бөлігіндегі сол жақ шетінде "бастық - начальник" деген жазу орналасқан жол болады.</w:t>
      </w:r>
    </w:p>
    <w:p>
      <w:pPr>
        <w:spacing w:after="0"/>
        <w:ind w:left="0"/>
        <w:jc w:val="both"/>
      </w:pPr>
      <w:r>
        <w:rPr>
          <w:rFonts w:ascii="Times New Roman"/>
          <w:b w:val="false"/>
          <w:i w:val="false"/>
          <w:color w:val="000000"/>
          <w:sz w:val="28"/>
        </w:rPr>
        <w:t>
      Жолдың астына "ҚАІІБ – ГОРОВД", "қолы, тегі" деген жазулар жазылады.</w:t>
      </w:r>
    </w:p>
    <w:p>
      <w:pPr>
        <w:spacing w:after="0"/>
        <w:ind w:left="0"/>
        <w:jc w:val="both"/>
      </w:pPr>
      <w:r>
        <w:rPr>
          <w:rFonts w:ascii="Times New Roman"/>
          <w:b w:val="false"/>
          <w:i w:val="false"/>
          <w:color w:val="000000"/>
          <w:sz w:val="28"/>
        </w:rPr>
        <w:t>
      Куәліктің қосымша беті компьютермен терілген түзу жазылған қара түсті біркелкі шрифтермен лазерлік принтерді пайдалана отырып толтырылады. Мұндай мүмкіндік болмаған жағдайда, қосымша беттер қолмен, анық және түсінікті жазумен, қара түсті сиямен толтырылады.</w:t>
      </w:r>
    </w:p>
    <w:p>
      <w:pPr>
        <w:spacing w:after="0"/>
        <w:ind w:left="0"/>
        <w:jc w:val="both"/>
      </w:pPr>
      <w:r>
        <w:rPr>
          <w:rFonts w:ascii="Times New Roman"/>
          <w:b w:val="false"/>
          <w:i w:val="false"/>
          <w:color w:val="000000"/>
          <w:sz w:val="28"/>
        </w:rPr>
        <w:t>
      Куәліктің қосымша бетіне облыстың, Астана және Алматы қалаларының қалалық, аудандық, ішкі істер органдарының бастығы қол қояды.</w:t>
      </w:r>
    </w:p>
    <w:p>
      <w:pPr>
        <w:spacing w:after="0"/>
        <w:ind w:left="0"/>
        <w:jc w:val="both"/>
      </w:pPr>
      <w:r>
        <w:rPr>
          <w:rFonts w:ascii="Times New Roman"/>
          <w:b w:val="false"/>
          <w:i w:val="false"/>
          <w:color w:val="000000"/>
          <w:sz w:val="28"/>
        </w:rPr>
        <w:t>
      Қол қойылған соң фотосуреттік карточканың оң жақ төменгі бұрышына қалалық, аудандық ішкі істер органының елтаңбалы мөр бедері қойылады.</w:t>
      </w:r>
    </w:p>
    <w:bookmarkStart w:name="z36" w:id="59"/>
    <w:p>
      <w:pPr>
        <w:spacing w:after="0"/>
        <w:ind w:left="0"/>
        <w:jc w:val="left"/>
      </w:pPr>
      <w:r>
        <w:rPr>
          <w:rFonts w:ascii="Times New Roman"/>
          <w:b/>
          <w:i w:val="false"/>
          <w:color w:val="000000"/>
        </w:rPr>
        <w:t xml:space="preserve"> 2. "ПОЛИЦИЯНЫҢ ҚОҒАМДЫҚ КӨМЕКШІСІ" омырау белгісі  </w:t>
      </w:r>
    </w:p>
    <w:bookmarkEnd w:id="59"/>
    <w:p>
      <w:pPr>
        <w:spacing w:after="0"/>
        <w:ind w:left="0"/>
        <w:jc w:val="both"/>
      </w:pPr>
      <w:r>
        <w:drawing>
          <wp:inline distT="0" distB="0" distL="0" distR="0">
            <wp:extent cx="48133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13300" cy="4508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Ескертпе: "ПОЛИЦИЯНЫҢ ҚОҒАМДЫҚ КӨМЕКШІСІ" омырау белгісі (бұдан әрі – Белгі) диаметрі 80 миллиметрлі (бұдан әрі – мм) сегіз жұлдызды дөңгелек пішінді.</w:t>
      </w:r>
    </w:p>
    <w:p>
      <w:pPr>
        <w:spacing w:after="0"/>
        <w:ind w:left="0"/>
        <w:jc w:val="both"/>
      </w:pPr>
      <w:r>
        <w:rPr>
          <w:rFonts w:ascii="Times New Roman"/>
          <w:b w:val="false"/>
          <w:i w:val="false"/>
          <w:color w:val="000000"/>
          <w:sz w:val="28"/>
        </w:rPr>
        <w:t>
      Белгінің жиегінің ені 5 мм. сары түсті жолақпен, жолақтың ішкі жиегіі қызыл түспен көмкерілген.</w:t>
      </w:r>
    </w:p>
    <w:p>
      <w:pPr>
        <w:spacing w:after="0"/>
        <w:ind w:left="0"/>
        <w:jc w:val="both"/>
      </w:pPr>
      <w:r>
        <w:rPr>
          <w:rFonts w:ascii="Times New Roman"/>
          <w:b w:val="false"/>
          <w:i w:val="false"/>
          <w:color w:val="000000"/>
          <w:sz w:val="28"/>
        </w:rPr>
        <w:t>
      Белгінің жоғарғы бөлігіндегі көгілдір түстің аясында мемлекеттік тілде жазылған "ПОЛИЦИЯНЫҢ ҚОҒАМДЫҚ КӨМЕКШІСІ" деген жазу орналасады.</w:t>
      </w:r>
    </w:p>
    <w:p>
      <w:pPr>
        <w:spacing w:after="0"/>
        <w:ind w:left="0"/>
        <w:jc w:val="both"/>
      </w:pPr>
      <w:r>
        <w:rPr>
          <w:rFonts w:ascii="Times New Roman"/>
          <w:b w:val="false"/>
          <w:i w:val="false"/>
          <w:color w:val="000000"/>
          <w:sz w:val="28"/>
        </w:rPr>
        <w:t>
      Әрбір сөз көлденеңі жеке орналасады, ал биіктігі бойынша тиісінше - 10 мм. Жазулардың арасындағы қашықтық 1 мм.</w:t>
      </w:r>
    </w:p>
    <w:p>
      <w:pPr>
        <w:spacing w:after="0"/>
        <w:ind w:left="0"/>
        <w:jc w:val="both"/>
      </w:pPr>
      <w:r>
        <w:rPr>
          <w:rFonts w:ascii="Times New Roman"/>
          <w:b w:val="false"/>
          <w:i w:val="false"/>
          <w:color w:val="000000"/>
          <w:sz w:val="28"/>
        </w:rPr>
        <w:t>
      Төмендегі рамканың ұзындығы 30,8 мм., биіктігі 14 мм.</w:t>
      </w:r>
    </w:p>
    <w:p>
      <w:pPr>
        <w:spacing w:after="0"/>
        <w:ind w:left="0"/>
        <w:jc w:val="both"/>
      </w:pPr>
      <w:r>
        <w:rPr>
          <w:rFonts w:ascii="Times New Roman"/>
          <w:b w:val="false"/>
          <w:i w:val="false"/>
          <w:color w:val="000000"/>
          <w:sz w:val="28"/>
        </w:rPr>
        <w:t>
      Бекітілген кестеге және бес таңбалы реттік нөмеріне сәйкес, облыстың коды латын әріптерімен жазылған рамкада аббревиатура орналасады. Аббревиатураның барлық бөлшектерінің әріптері биіктігі 7 мм. қызыл түсте орындалған. Рамканың түсі ашық сары.</w:t>
      </w:r>
    </w:p>
    <w:p>
      <w:pPr>
        <w:spacing w:after="0"/>
        <w:ind w:left="0"/>
        <w:jc w:val="both"/>
      </w:pPr>
      <w:r>
        <w:rPr>
          <w:rFonts w:ascii="Times New Roman"/>
          <w:b w:val="false"/>
          <w:i w:val="false"/>
          <w:color w:val="000000"/>
          <w:sz w:val="28"/>
        </w:rPr>
        <w:t>
      Белгі көк, алтын және қызыл түсті органикалық бояғыштармен боялған және анодталған алюминий қорытпасынан дайындалған.</w:t>
      </w:r>
    </w:p>
    <w:p>
      <w:pPr>
        <w:spacing w:after="0"/>
        <w:ind w:left="0"/>
        <w:jc w:val="both"/>
      </w:pPr>
      <w:r>
        <w:rPr>
          <w:rFonts w:ascii="Times New Roman"/>
          <w:b w:val="false"/>
          <w:i w:val="false"/>
          <w:color w:val="000000"/>
          <w:sz w:val="28"/>
        </w:rPr>
        <w:t>
      Белгінің келесі бетінде киімге бекіту үшін, тағатын екі тиекті түйреуіш болады.</w:t>
      </w:r>
    </w:p>
    <w:p>
      <w:pPr>
        <w:spacing w:after="0"/>
        <w:ind w:left="0"/>
        <w:jc w:val="both"/>
      </w:pPr>
      <w:r>
        <w:rPr>
          <w:rFonts w:ascii="Times New Roman"/>
          <w:b w:val="false"/>
          <w:i w:val="false"/>
          <w:color w:val="000000"/>
          <w:sz w:val="28"/>
        </w:rPr>
        <w:t>
      Сыртқы түріне қойылатын талаптар.</w:t>
      </w:r>
    </w:p>
    <w:p>
      <w:pPr>
        <w:spacing w:after="0"/>
        <w:ind w:left="0"/>
        <w:jc w:val="both"/>
      </w:pPr>
      <w:r>
        <w:rPr>
          <w:rFonts w:ascii="Times New Roman"/>
          <w:b w:val="false"/>
          <w:i w:val="false"/>
          <w:color w:val="000000"/>
          <w:sz w:val="28"/>
        </w:rPr>
        <w:t>
      Заттың үстіңгі бетінде эмальданбайтын бетінде эмаль жарықтары, қаяулар, қабыршақтар, жапырылулар, сызаттар, пішінінің өзгерулерге, дақтар, іздер болмау керек.</w:t>
      </w:r>
    </w:p>
    <w:p>
      <w:pPr>
        <w:spacing w:after="0"/>
        <w:ind w:left="0"/>
        <w:jc w:val="both"/>
      </w:pPr>
      <w:r>
        <w:rPr>
          <w:rFonts w:ascii="Times New Roman"/>
          <w:b w:val="false"/>
          <w:i w:val="false"/>
          <w:color w:val="000000"/>
          <w:sz w:val="28"/>
        </w:rPr>
        <w:t>
      Үсті лакпен боялған тегіс, жылтыр, сынбаған болу керек, оның жиегіне және тасасына сызат, саңылау, қосу, шор болмау керек.</w:t>
      </w:r>
    </w:p>
    <w:p>
      <w:pPr>
        <w:spacing w:after="0"/>
        <w:ind w:left="0"/>
        <w:jc w:val="both"/>
      </w:pPr>
      <w:r>
        <w:rPr>
          <w:rFonts w:ascii="Times New Roman"/>
          <w:b w:val="false"/>
          <w:i w:val="false"/>
          <w:color w:val="000000"/>
          <w:sz w:val="28"/>
        </w:rPr>
        <w:t>
      Заттың артқы (көрінбейтін) бетінде байқалмайтын уақ тесіктерге, жапырылуларға, қара дақтарға, жолақтарға және түсін өзгертулерге жол беріледі.</w:t>
      </w:r>
    </w:p>
    <w:p>
      <w:pPr>
        <w:spacing w:after="0"/>
        <w:ind w:left="0"/>
        <w:jc w:val="both"/>
      </w:pPr>
      <w:r>
        <w:rPr>
          <w:rFonts w:ascii="Times New Roman"/>
          <w:b w:val="false"/>
          <w:i w:val="false"/>
          <w:color w:val="000000"/>
          <w:sz w:val="28"/>
        </w:rPr>
        <w:t>
      Анодталған қабатының сапасы 9.301-86 МСТ-ға сәйкес келуі керек.</w:t>
      </w:r>
    </w:p>
    <w:p>
      <w:pPr>
        <w:spacing w:after="0"/>
        <w:ind w:left="0"/>
        <w:jc w:val="both"/>
      </w:pPr>
      <w:r>
        <w:rPr>
          <w:rFonts w:ascii="Times New Roman"/>
          <w:b w:val="false"/>
          <w:i w:val="false"/>
          <w:color w:val="000000"/>
          <w:sz w:val="28"/>
        </w:rPr>
        <w:t>
      Үстіңгі боялған анодталған қабатының түсі - алтын түстен қоңыр сарыға дейін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