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def87" w14:textId="22def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(қайта сақтандыру) ұйымдарына арналған пруденциалдық нормативтер, оларды есептеу әдістемесі және пруденциалдық нормативтердің орындалуы жөнінде есеп беру, сондай-ақ сақтандыру (қайта сақтандыру) ұйымының активтерін диверсификациялау дәрежесіне қойылатын талаптар туралы нұсқаулықты бекіту жөнінде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нарығын және Қаржы ұйымдарын реттеу мен қадағалау жөніндегі агенттігі Басқармасының 2004 жылғы 27 қарашадағы N 355 қаулысы. Қазақстан Республикасының Әділет министрлігінде 2005 жылғы 12 қаңтарда тіркелді. Тіркеу N 3351. Күші жойылды - ҚР Қаржы нарығын және қаржы ұйымдарын реттеу мен қадағалау агенттігі Басқармасының 2006 жылғы 25 наурыздағы N 87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2006 жылғы 25 наурыздағы N 87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мерзімін 3-тармақтан қараңыз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________________________________
</w:t>
      </w:r>
    </w:p>
    <w:p>
      <w:pPr>
        <w:spacing w:after="0"/>
        <w:ind w:left="0"/>
        <w:jc w:val="both"/>
      </w:pPr>
      <w:r>
        <w:rPr>
          <w:rFonts w:ascii="Times New Roman"/>
          <w:b w:val="false"/>
          <w:i w:val="false"/>
          <w:color w:val="000000"/>
          <w:sz w:val="28"/>
        </w:rPr>
        <w:t>
      "Сақтандыру қызметі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45, 46-баптарын және«"Қаржы нарығын және қаржы ұйымдарын мемлекеттік реттеу мен қадағалау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5, 9-баптарын іске асыру мақсатында Қазақстан Республикасының Қаржы нарығын және қаржы ұйымдарын реттеу мен қадағалау жөніндегі агенттігінің (бұдан әрі - Агенттік) Басқармасы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1. Қоса беріліп отырған Сақтандыру (қайта сақтандыру) ұйымдарына арналған пруденциалдық нормативтер, оларды есептеу әдістемесі және пруденциалдық нормативтердің орындалуы жөнінде есеп беру, сондай-ақ сақтандыру (қайта сақтандыру) ұйымының активтерін диверсификациялау дәрежесіне қойылатын талаптар туралы нұсқаулық бекітілсін.
</w:t>
      </w:r>
      <w:r>
        <w:br/>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төрт күн өткеннен кейін қолданысқа енеді.
</w:t>
      </w:r>
      <w:r>
        <w:br/>
      </w:r>
      <w:r>
        <w:rPr>
          <w:rFonts w:ascii="Times New Roman"/>
          <w:b w:val="false"/>
          <w:i w:val="false"/>
          <w:color w:val="000000"/>
          <w:sz w:val="28"/>
        </w:rPr>
        <w:t>
     3. Осы қаулы қолданысқа енген күннен бастап Қазақстан Республикасының Ұлттық Банкі Басқармасының "Сақтандыру (қайта сақтандыру) ұйымдарына арналған пруденциалдық нормативтер және пруденциалдық нормативтердің орындалуы жөнінде есеп беру туралы  ережені бекіту жөнінде" 2003 жылғы 21 тамыздағы N 310 
</w:t>
      </w:r>
      <w:r>
        <w:rPr>
          <w:rFonts w:ascii="Times New Roman"/>
          <w:b w:val="false"/>
          <w:i w:val="false"/>
          <w:color w:val="000000"/>
          <w:sz w:val="28"/>
        </w:rPr>
        <w:t xml:space="preserve"> қаулысының </w:t>
      </w:r>
      <w:r>
        <w:rPr>
          <w:rFonts w:ascii="Times New Roman"/>
          <w:b w:val="false"/>
          <w:i w:val="false"/>
          <w:color w:val="000000"/>
          <w:sz w:val="28"/>
        </w:rPr>
        <w:t>
 (Қазақстан Республикасының нормативтік құқықтық актілерін мемлекеттік тіркеу тізіліміне N 2514 тіркелген, Қазақстан Республикасы Ұлттық Банкінің "Қазақстан Ұлттық Банкінің Хабаршысы" және "Вестник Национального Банка Казахстана" N 21 басылымдарында жарияланған) күші жойылды деп танылсын.
</w:t>
      </w:r>
      <w:r>
        <w:br/>
      </w:r>
      <w:r>
        <w:rPr>
          <w:rFonts w:ascii="Times New Roman"/>
          <w:b w:val="false"/>
          <w:i w:val="false"/>
          <w:color w:val="000000"/>
          <w:sz w:val="28"/>
        </w:rPr>
        <w:t>
     4. Стратегия және талдау департаменті (Еденбаев Е.С.):
</w:t>
      </w:r>
      <w:r>
        <w:br/>
      </w:r>
      <w:r>
        <w:rPr>
          <w:rFonts w:ascii="Times New Roman"/>
          <w:b w:val="false"/>
          <w:i w:val="false"/>
          <w:color w:val="000000"/>
          <w:sz w:val="28"/>
        </w:rPr>
        <w:t>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2) Қазақстан Республикасының Әділет министрлігінде мемлекеттік тіркеуден өткізілген күннен бастап он күндік мерзімде осы қаулыны Агенттіктің мүдделі бөлімшелеріне, сақтандыру (қайта сақтандыру) ұйымдарына және "Қазақстан қаржыгерлерінің қауымдастығы"»Заңды тұлғалар бірлестігіне жіберсін.
</w:t>
      </w:r>
      <w:r>
        <w:br/>
      </w:r>
      <w:r>
        <w:rPr>
          <w:rFonts w:ascii="Times New Roman"/>
          <w:b w:val="false"/>
          <w:i w:val="false"/>
          <w:color w:val="000000"/>
          <w:sz w:val="28"/>
        </w:rPr>
        <w:t>
     5. Агенттіктің қызметін қамтамасыз ету департаменті (Несіпбаев Р.Р.)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6. Осы қаулының орындалуын бақылау Агенттік Төрағасының орынбасары Қ.М.Досмұқаметовке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нарығын және қаржы    
</w:t>
      </w:r>
      <w:r>
        <w:br/>
      </w:r>
      <w:r>
        <w:rPr>
          <w:rFonts w:ascii="Times New Roman"/>
          <w:b w:val="false"/>
          <w:i w:val="false"/>
          <w:color w:val="000000"/>
          <w:sz w:val="28"/>
        </w:rPr>
        <w:t>
ұйымдарын реттеу мен      
</w:t>
      </w:r>
      <w:r>
        <w:br/>
      </w:r>
      <w:r>
        <w:rPr>
          <w:rFonts w:ascii="Times New Roman"/>
          <w:b w:val="false"/>
          <w:i w:val="false"/>
          <w:color w:val="000000"/>
          <w:sz w:val="28"/>
        </w:rPr>
        <w:t>
қадағалау жөніндегі      
</w:t>
      </w:r>
      <w:r>
        <w:br/>
      </w:r>
      <w:r>
        <w:rPr>
          <w:rFonts w:ascii="Times New Roman"/>
          <w:b w:val="false"/>
          <w:i w:val="false"/>
          <w:color w:val="000000"/>
          <w:sz w:val="28"/>
        </w:rPr>
        <w:t>
агенттігі
</w:t>
      </w:r>
      <w:r>
        <w:rPr>
          <w:rFonts w:ascii="Times New Roman"/>
          <w:b/>
          <w:i w:val="false"/>
          <w:color w:val="000000"/>
          <w:sz w:val="28"/>
        </w:rPr>
        <w:t>
</w:t>
      </w:r>
      <w:r>
        <w:rPr>
          <w:rFonts w:ascii="Times New Roman"/>
          <w:b w:val="false"/>
          <w:i w:val="false"/>
          <w:color w:val="000000"/>
          <w:sz w:val="28"/>
        </w:rPr>
        <w:t>
Басқармасының    
</w:t>
      </w:r>
      <w:r>
        <w:br/>
      </w:r>
      <w:r>
        <w:rPr>
          <w:rFonts w:ascii="Times New Roman"/>
          <w:b w:val="false"/>
          <w:i w:val="false"/>
          <w:color w:val="000000"/>
          <w:sz w:val="28"/>
        </w:rPr>
        <w:t>
2004 жылғы 27 қарашадағы   
</w:t>
      </w:r>
      <w:r>
        <w:br/>
      </w:r>
      <w:r>
        <w:rPr>
          <w:rFonts w:ascii="Times New Roman"/>
          <w:b w:val="false"/>
          <w:i w:val="false"/>
          <w:color w:val="000000"/>
          <w:sz w:val="28"/>
        </w:rPr>
        <w:t>
N 355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Сақтандыру (қайта сақтандыру) ұйымдарына арналған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пруденциалдық нормативтер, оларды есептеу әдістемесі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пруденциалдық нормативтердің орындалуы жөнінде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есеп беру, сондай-ақ сақтандыру (қайта сақтандыру)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ұйымының активтерін диверсификациялау дәрежесіне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қойылатын талаптар туралы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"Сақтандыру қызметі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45, 46-баптарына (бұдан әрі - Заң) және Қаржы нарығын және қаржы ұйымдарын мемлекеттік реттеу мен қадағалау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5, 9-баптарын сәйкес әзірленді және сақтандыру (қайта сақтандыру) ұйымдарына (бұдан әрі - сақтандыру ұйымы) арналған пруденциалдық нормативтерді, оларды есептеу әдістемесін, сондай-ақ пруденциалдық нормативтердің орындалуы туралы есеп ұсынудың нысаны мен мерзімін, сондай-ақ активтерді диверсификациялау дәрежесіне қойылатын талаптарды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Сақтандыру ұйымының төлем қабілеттілігін және қаржылық тұрақтылығын қамтамасыз ету мақсатында пруденциалдық нормативтердің мынадай түрлері белгіленген:
</w:t>
      </w:r>
      <w:r>
        <w:br/>
      </w:r>
      <w:r>
        <w:rPr>
          <w:rFonts w:ascii="Times New Roman"/>
          <w:b w:val="false"/>
          <w:i w:val="false"/>
          <w:color w:val="000000"/>
          <w:sz w:val="28"/>
        </w:rPr>
        <w:t>
    1) төлем қабілеттілігінің нормативтері;
</w:t>
      </w:r>
      <w:r>
        <w:br/>
      </w:r>
      <w:r>
        <w:rPr>
          <w:rFonts w:ascii="Times New Roman"/>
          <w:b w:val="false"/>
          <w:i w:val="false"/>
          <w:color w:val="000000"/>
          <w:sz w:val="28"/>
        </w:rPr>
        <w:t>
    2) қаржылық тұрақтылық нормативтері.
</w:t>
      </w:r>
    </w:p>
    <w:p>
      <w:pPr>
        <w:spacing w:after="0"/>
        <w:ind w:left="0"/>
        <w:jc w:val="both"/>
      </w:pPr>
      <w:r>
        <w:rPr>
          <w:rFonts w:ascii="Times New Roman"/>
          <w:b w:val="false"/>
          <w:i w:val="false"/>
          <w:color w:val="000000"/>
          <w:sz w:val="28"/>
        </w:rPr>
        <w:t>
</w:t>
      </w:r>
      <w:r>
        <w:rPr>
          <w:rFonts w:ascii="Times New Roman"/>
          <w:b w:val="false"/>
          <w:i w:val="false"/>
          <w:color w:val="000000"/>
          <w:sz w:val="28"/>
        </w:rPr>
        <w:t>
    2. Төлем қабілеттілігін қамтамасыз ету үшін сақтандыру ұйымы төлем қабілеттілігінің мынадай нормативтерін сақтауы тиіс:
</w:t>
      </w:r>
      <w:r>
        <w:br/>
      </w:r>
      <w:r>
        <w:rPr>
          <w:rFonts w:ascii="Times New Roman"/>
          <w:b w:val="false"/>
          <w:i w:val="false"/>
          <w:color w:val="000000"/>
          <w:sz w:val="28"/>
        </w:rPr>
        <w:t>
    1) өтімділігі жоғары активтердің жеткіліктілік нормативі, ол мына формула бойынша өтімділігі жоғары активтердің сақтандыру резервтеріне қатысы ретінде есептеледі:
</w:t>
      </w:r>
    </w:p>
    <w:p>
      <w:pPr>
        <w:spacing w:after="0"/>
        <w:ind w:left="0"/>
        <w:jc w:val="both"/>
      </w:pPr>
      <w:r>
        <w:rPr>
          <w:rFonts w:ascii="Times New Roman"/>
          <w:b w:val="false"/>
          <w:i w:val="false"/>
          <w:color w:val="000000"/>
          <w:sz w:val="28"/>
        </w:rPr>
        <w:t>
                   ВА
</w:t>
      </w:r>
      <w:r>
        <w:br/>
      </w:r>
      <w:r>
        <w:rPr>
          <w:rFonts w:ascii="Times New Roman"/>
          <w:b w:val="false"/>
          <w:i w:val="false"/>
          <w:color w:val="000000"/>
          <w:sz w:val="28"/>
        </w:rPr>
        <w:t>
       Нва = &gt; ----------,
</w:t>
      </w:r>
      <w:r>
        <w:br/>
      </w:r>
      <w:r>
        <w:rPr>
          <w:rFonts w:ascii="Times New Roman"/>
          <w:b w:val="false"/>
          <w:i w:val="false"/>
          <w:color w:val="000000"/>
          <w:sz w:val="28"/>
        </w:rPr>
        <w:t>
                   СР
</w:t>
      </w:r>
    </w:p>
    <w:p>
      <w:pPr>
        <w:spacing w:after="0"/>
        <w:ind w:left="0"/>
        <w:jc w:val="both"/>
      </w:pPr>
      <w:r>
        <w:rPr>
          <w:rFonts w:ascii="Times New Roman"/>
          <w:b w:val="false"/>
          <w:i w:val="false"/>
          <w:color w:val="000000"/>
          <w:sz w:val="28"/>
        </w:rPr>
        <w:t>
     мұндағы:
</w:t>
      </w:r>
      <w:r>
        <w:br/>
      </w:r>
      <w:r>
        <w:rPr>
          <w:rFonts w:ascii="Times New Roman"/>
          <w:b w:val="false"/>
          <w:i w:val="false"/>
          <w:color w:val="000000"/>
          <w:sz w:val="28"/>
        </w:rPr>
        <w:t>
    Нва - өтімділігі жоғары активтердің жеткіліктілік нормативі;
</w:t>
      </w:r>
      <w:r>
        <w:br/>
      </w:r>
      <w:r>
        <w:rPr>
          <w:rFonts w:ascii="Times New Roman"/>
          <w:b w:val="false"/>
          <w:i w:val="false"/>
          <w:color w:val="000000"/>
          <w:sz w:val="28"/>
        </w:rPr>
        <w:t>
    ВА - осы Нұсқаулықтың 4-тармағына сәйкес оларды сапасы мен өтімділігі бойынша жіктеу ескеріле отырып есептелген осы Нұсқаулықтың 9-тармағында көрсетілген өтімділігі жоғары активтердің құны;
</w:t>
      </w:r>
      <w:r>
        <w:br/>
      </w:r>
      <w:r>
        <w:rPr>
          <w:rFonts w:ascii="Times New Roman"/>
          <w:b w:val="false"/>
          <w:i w:val="false"/>
          <w:color w:val="000000"/>
          <w:sz w:val="28"/>
        </w:rPr>
        <w:t>
     СР - нормативтік құқықтық актілерді мемлекеттік тіркеу тізілімінде N 1921 тіркелген Қазақстан Республикасының Ұлттық Банкі Басқармасының "Қазақстан Республикасының сақтандыру (қайта сақтандыру) ұйымдарының сақтандыру резервтерін есептеу әдісіне қойылатын талаптар туралы нұсқаулықты бекіту туралы" 2002 жылғы 3 маусымдағы N 211 
</w:t>
      </w:r>
      <w:r>
        <w:rPr>
          <w:rFonts w:ascii="Times New Roman"/>
          <w:b w:val="false"/>
          <w:i w:val="false"/>
          <w:color w:val="000000"/>
          <w:sz w:val="28"/>
        </w:rPr>
        <w:t xml:space="preserve"> қаулысына </w:t>
      </w:r>
      <w:r>
        <w:rPr>
          <w:rFonts w:ascii="Times New Roman"/>
          <w:b w:val="false"/>
          <w:i w:val="false"/>
          <w:color w:val="000000"/>
          <w:sz w:val="28"/>
        </w:rPr>
        <w:t>
 (бұдан әрі - N 211 қаулы) сәйкес есептелген сақтандыру ұйымының сақтандыру резервтерінің сомасы.
</w:t>
      </w:r>
      <w:r>
        <w:br/>
      </w:r>
      <w:r>
        <w:rPr>
          <w:rFonts w:ascii="Times New Roman"/>
          <w:b w:val="false"/>
          <w:i w:val="false"/>
          <w:color w:val="000000"/>
          <w:sz w:val="28"/>
        </w:rPr>
        <w:t>
     Өтімділігі жоғары активтердің жеткіліктілік нормативі бірліктен кем болмауы тиіс.
</w:t>
      </w:r>
      <w:r>
        <w:br/>
      </w:r>
      <w:r>
        <w:rPr>
          <w:rFonts w:ascii="Times New Roman"/>
          <w:b w:val="false"/>
          <w:i w:val="false"/>
          <w:color w:val="000000"/>
          <w:sz w:val="28"/>
        </w:rPr>
        <w:t>
     Өтімділігі жоғары активтердің жеткіліктілік нормативін есептеген кезде сақтандыру ұйымы активтері сомасының бір процентінен асатын кассадағы қалдық сомасы ескерілмейді;
</w:t>
      </w:r>
      <w:r>
        <w:br/>
      </w:r>
      <w:r>
        <w:rPr>
          <w:rFonts w:ascii="Times New Roman"/>
          <w:b w:val="false"/>
          <w:i w:val="false"/>
          <w:color w:val="000000"/>
          <w:sz w:val="28"/>
        </w:rPr>
        <w:t>
     2) сақтандыру ұйымының мына формула бойынша оларды сапасы мен өтімділігі бойынша жіктеу ескеріле отырып сақтандыру резервтері мен өзге де міндеттемелер сомасына азайтылған барлық активтер құнының жұмыс істеп тұрған сақтандыру ұйымына нормативтік құқықтық актілерді мемлекеттік тіркеу тізілімінде N 1513 тіркелген Қазақстан Республикасының Ұлттық Банкі Басқармасының "Сақтандыру және қайта сақтандыру ұйымының жарғылық және меншікті капиталдарының ең аз мөлшерін бекіту туралы" 2001 жылғы 20 сәуірдегі N 117 
</w:t>
      </w:r>
      <w:r>
        <w:rPr>
          <w:rFonts w:ascii="Times New Roman"/>
          <w:b w:val="false"/>
          <w:i w:val="false"/>
          <w:color w:val="000000"/>
          <w:sz w:val="28"/>
        </w:rPr>
        <w:t xml:space="preserve"> қаулысымен </w:t>
      </w:r>
      <w:r>
        <w:rPr>
          <w:rFonts w:ascii="Times New Roman"/>
          <w:b w:val="false"/>
          <w:i w:val="false"/>
          <w:color w:val="000000"/>
          <w:sz w:val="28"/>
        </w:rPr>
        <w:t>
 (бұдан әрі - N 117 қаулы) белгіленген жеке капиталының ең төменгі мөлшеріне қатысы ретінде есептелген меншік капиталының жеткіліктілік нормативі:
</w:t>
      </w:r>
    </w:p>
    <w:p>
      <w:pPr>
        <w:spacing w:after="0"/>
        <w:ind w:left="0"/>
        <w:jc w:val="both"/>
      </w:pPr>
      <w:r>
        <w:rPr>
          <w:rFonts w:ascii="Times New Roman"/>
          <w:b w:val="false"/>
          <w:i w:val="false"/>
          <w:color w:val="000000"/>
          <w:sz w:val="28"/>
        </w:rPr>
        <w:t>
              А - СР - О
</w:t>
      </w:r>
      <w:r>
        <w:br/>
      </w:r>
      <w:r>
        <w:rPr>
          <w:rFonts w:ascii="Times New Roman"/>
          <w:b w:val="false"/>
          <w:i w:val="false"/>
          <w:color w:val="000000"/>
          <w:sz w:val="28"/>
        </w:rPr>
        <w:t>
     Нк = &gt; --------------,
</w:t>
      </w:r>
      <w:r>
        <w:br/>
      </w:r>
      <w:r>
        <w:rPr>
          <w:rFonts w:ascii="Times New Roman"/>
          <w:b w:val="false"/>
          <w:i w:val="false"/>
          <w:color w:val="000000"/>
          <w:sz w:val="28"/>
        </w:rPr>
        <w:t>
                  Мск
</w:t>
      </w:r>
    </w:p>
    <w:p>
      <w:pPr>
        <w:spacing w:after="0"/>
        <w:ind w:left="0"/>
        <w:jc w:val="both"/>
      </w:pPr>
      <w:r>
        <w:rPr>
          <w:rFonts w:ascii="Times New Roman"/>
          <w:b w:val="false"/>
          <w:i w:val="false"/>
          <w:color w:val="000000"/>
          <w:sz w:val="28"/>
        </w:rPr>
        <w:t>
     мұндағы:
</w:t>
      </w:r>
      <w:r>
        <w:br/>
      </w:r>
      <w:r>
        <w:rPr>
          <w:rFonts w:ascii="Times New Roman"/>
          <w:b w:val="false"/>
          <w:i w:val="false"/>
          <w:color w:val="000000"/>
          <w:sz w:val="28"/>
        </w:rPr>
        <w:t>
     Нк - сақтандыру ұйымының меншік капиталының жеткіліктілік нормативі;
</w:t>
      </w:r>
      <w:r>
        <w:br/>
      </w:r>
      <w:r>
        <w:rPr>
          <w:rFonts w:ascii="Times New Roman"/>
          <w:b w:val="false"/>
          <w:i w:val="false"/>
          <w:color w:val="000000"/>
          <w:sz w:val="28"/>
        </w:rPr>
        <w:t>
     А - сақтандыру ұйымының осы Нұсқаулықтың 4-тармағына сәйкес оларды сапасы мен өтімділігі бойынша жіктеу ескеріле отырып есептелген барлық активтерінің құны;
</w:t>
      </w:r>
      <w:r>
        <w:br/>
      </w:r>
      <w:r>
        <w:rPr>
          <w:rFonts w:ascii="Times New Roman"/>
          <w:b w:val="false"/>
          <w:i w:val="false"/>
          <w:color w:val="000000"/>
          <w:sz w:val="28"/>
        </w:rPr>
        <w:t>
     СР - сақтандыру ұйымының N 211 қаулыға сәйкес есептелген сақтандыру резервтерінің сомасы;
</w:t>
      </w:r>
      <w:r>
        <w:br/>
      </w:r>
      <w:r>
        <w:rPr>
          <w:rFonts w:ascii="Times New Roman"/>
          <w:b w:val="false"/>
          <w:i w:val="false"/>
          <w:color w:val="000000"/>
          <w:sz w:val="28"/>
        </w:rPr>
        <w:t>
     О - сақтандыру ұйымының сақтандыру резервтері сомасын қоспағандағы міндеттемелері;
</w:t>
      </w:r>
      <w:r>
        <w:br/>
      </w:r>
      <w:r>
        <w:rPr>
          <w:rFonts w:ascii="Times New Roman"/>
          <w:b w:val="false"/>
          <w:i w:val="false"/>
          <w:color w:val="000000"/>
          <w:sz w:val="28"/>
        </w:rPr>
        <w:t>
     Мск - жұмыс істеп тұрған сақтандыру ұйымына N 117 қаулымен белгіленген меншік капиталының ең төменгі мөлшері.
</w:t>
      </w:r>
      <w:r>
        <w:br/>
      </w:r>
      <w:r>
        <w:rPr>
          <w:rFonts w:ascii="Times New Roman"/>
          <w:b w:val="false"/>
          <w:i w:val="false"/>
          <w:color w:val="000000"/>
          <w:sz w:val="28"/>
        </w:rPr>
        <w:t>
     Сақтандыру ұйымының меншік капиталының жеткіліктілік нормативі бірліктен кем болмауы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3. Қаржылық тұрақтылықты қамтамасыз ету үшін сақтандыру ұйымы активтерді диверсификациялаудың мынадай нормативтерін сақтауы тиіс:
</w:t>
      </w:r>
      <w:r>
        <w:br/>
      </w:r>
      <w:r>
        <w:rPr>
          <w:rFonts w:ascii="Times New Roman"/>
          <w:b w:val="false"/>
          <w:i w:val="false"/>
          <w:color w:val="000000"/>
          <w:sz w:val="28"/>
        </w:rPr>
        <w:t>
     1) сақтандыру ұйымының осы Нұсқаулықтың 9-тармағының 3) тармақшасында көрсетілген Қазақстан Республикасының мемлекеттік бағалы қағаздарына инвестицияларының жиынтық мөлшері сақтандыру ұйымының активтері сомасының он бес процентінен кем болмауы тиіс;
</w:t>
      </w:r>
      <w:r>
        <w:br/>
      </w:r>
      <w:r>
        <w:rPr>
          <w:rFonts w:ascii="Times New Roman"/>
          <w:b w:val="false"/>
          <w:i w:val="false"/>
          <w:color w:val="000000"/>
          <w:sz w:val="28"/>
        </w:rPr>
        <w:t>
     2) сақтандыру ұйымының осы Нұсқаулықтың 9-тармағының 2) тармақшасында көрсетілген Қазақстан Республикасының екінші деңгейдегі банктерінің салымдарына (депозиттеріне) және Заңның 
</w:t>
      </w:r>
      <w:r>
        <w:rPr>
          <w:rFonts w:ascii="Times New Roman"/>
          <w:b w:val="false"/>
          <w:i w:val="false"/>
          <w:color w:val="000000"/>
          <w:sz w:val="28"/>
        </w:rPr>
        <w:t xml:space="preserve"> 48-бабында </w:t>
      </w:r>
      <w:r>
        <w:rPr>
          <w:rFonts w:ascii="Times New Roman"/>
          <w:b w:val="false"/>
          <w:i w:val="false"/>
          <w:color w:val="000000"/>
          <w:sz w:val="28"/>
        </w:rPr>
        <w:t>
 белгіленген шектеулерді ескере отырып осы Нұсқаулықтың 9-тармағының 4)-6) тармақшаларында көрсетілген Қазақстан Республикасы эмитенттерінің мемлекеттік емес бағалы қағаздарына инвестицияларының мөлшері мынадай мағыналардан аспауы тиіс:
</w:t>
      </w:r>
      <w:r>
        <w:br/>
      </w:r>
      <w:r>
        <w:rPr>
          <w:rFonts w:ascii="Times New Roman"/>
          <w:b w:val="false"/>
          <w:i w:val="false"/>
          <w:color w:val="000000"/>
          <w:sz w:val="28"/>
        </w:rPr>
        <w:t>
     Қазақстан Республикасының екінші деңгейдегі банкінің біреуіне салымдары (депозиттері) (оның ішінде шетел валютасында) - сақтандыру ұйымының активтері сомасының он бес процентінен;
</w:t>
      </w:r>
      <w:r>
        <w:br/>
      </w:r>
      <w:r>
        <w:rPr>
          <w:rFonts w:ascii="Times New Roman"/>
          <w:b w:val="false"/>
          <w:i w:val="false"/>
          <w:color w:val="000000"/>
          <w:sz w:val="28"/>
        </w:rPr>
        <w:t>
     Қазақстан Республикасының екінші деңгейдегі банкі біреуінің және осы банктің банк тобына кіретін әрі сауда-саттықты ұйымдастырушының ресми тізіміне жоғары санат бойынша енгізілген Қазақстан Республикасының екінші деңгейдегі банктері болып табылмайтын Қазақстан Республикасы эмитенттерінің бағалы қағаздарына - сақтандыру ұйымының активтері сомасының он процентінен;
</w:t>
      </w:r>
      <w:r>
        <w:br/>
      </w:r>
      <w:r>
        <w:rPr>
          <w:rFonts w:ascii="Times New Roman"/>
          <w:b w:val="false"/>
          <w:i w:val="false"/>
          <w:color w:val="000000"/>
          <w:sz w:val="28"/>
        </w:rPr>
        <w:t>
     осы тармақшаның үшінші, бесінші және алтыншы абзацтарында көрсетілген бағалы қағаздарды қоспағанда, сауда-саттықты ұйымдастырушының ресми тізіміне жоғары санат бойынша енгізілген Қазақстан Республикасының бір эмитентінің бағалы қағаздарына - сақтандыру ұйымының активтері сомасының он бес процентінен;
</w:t>
      </w:r>
      <w:r>
        <w:br/>
      </w:r>
      <w:r>
        <w:rPr>
          <w:rFonts w:ascii="Times New Roman"/>
          <w:b w:val="false"/>
          <w:i w:val="false"/>
          <w:color w:val="000000"/>
          <w:sz w:val="28"/>
        </w:rPr>
        <w:t>
     осы тармақшаның үшінші абзацында көрсетілген ипотекалық облигацияларды қоспағанда, ипотекалық облигацияларға - сақтандыру ұйымының активтері сомасының жиырма процентінен;
</w:t>
      </w:r>
      <w:r>
        <w:br/>
      </w:r>
      <w:r>
        <w:rPr>
          <w:rFonts w:ascii="Times New Roman"/>
          <w:b w:val="false"/>
          <w:i w:val="false"/>
          <w:color w:val="000000"/>
          <w:sz w:val="28"/>
        </w:rPr>
        <w:t>
     "Қазақстан Даму Банкі" акционерлік қоғамының облигацияларына - сақтандыру ұйымының активтері сомасының он бес процентінен;
</w:t>
      </w:r>
      <w:r>
        <w:br/>
      </w:r>
      <w:r>
        <w:rPr>
          <w:rFonts w:ascii="Times New Roman"/>
          <w:b w:val="false"/>
          <w:i w:val="false"/>
          <w:color w:val="000000"/>
          <w:sz w:val="28"/>
        </w:rPr>
        <w:t>
     Қазақстан Республикасының екінші деңгейдегі банкі біреуінің және осы банктің банк тобына кіретін әрі сауда-саттықты ұйымдастырушының ресми тізіміне жоғары санаттан кейінгі санат бойынша енгізілген Қазақстан Республикасының екінші деңгейдегі банктері болып табылмайтын Қазақстан Республикасы эмитенттерінің бағалы қағаздарына - сақтандыру ұйымының активтері сомасының бес процентінен;
</w:t>
      </w:r>
      <w:r>
        <w:br/>
      </w:r>
      <w:r>
        <w:rPr>
          <w:rFonts w:ascii="Times New Roman"/>
          <w:b w:val="false"/>
          <w:i w:val="false"/>
          <w:color w:val="000000"/>
          <w:sz w:val="28"/>
        </w:rPr>
        <w:t>
      осы тармақшаның бесінші, алтыншы және жетінші абзацтарында көрсетілген бағалы қағаздарды қоспағанда, сауда-саттықты ұйымдастырушының ресми тізіміне жоғары санаттан кейінгі санат бойынша енгізілген Қазақстан Республикасының бір эмитентінің бағалы қағаздарына - сақтандыру ұйымының активтері сомасының бес процентінен; 
</w:t>
      </w:r>
      <w:r>
        <w:br/>
      </w:r>
      <w:r>
        <w:rPr>
          <w:rFonts w:ascii="Times New Roman"/>
          <w:b w:val="false"/>
          <w:i w:val="false"/>
          <w:color w:val="000000"/>
          <w:sz w:val="28"/>
        </w:rPr>
        <w:t>
     3) сақтандыру ұйымының осы Нұсқаулықтың 9-тармағының 7) - 9) тармақшаларында көрсетілген бағалы қағаздарға инвестицияларының жиынтық мөлшері (Заңның 
</w:t>
      </w:r>
      <w:r>
        <w:rPr>
          <w:rFonts w:ascii="Times New Roman"/>
          <w:b w:val="false"/>
          <w:i w:val="false"/>
          <w:color w:val="000000"/>
          <w:sz w:val="28"/>
        </w:rPr>
        <w:t xml:space="preserve"> 48-бабында </w:t>
      </w:r>
      <w:r>
        <w:rPr>
          <w:rFonts w:ascii="Times New Roman"/>
          <w:b w:val="false"/>
          <w:i w:val="false"/>
          <w:color w:val="000000"/>
          <w:sz w:val="28"/>
        </w:rPr>
        <w:t>
 белгіленген шектеулерді ескере отырып) - сақтандыру ұйымының активтері сомасының отыз процентінен кем болмауы тиіс;
</w:t>
      </w:r>
      <w:r>
        <w:br/>
      </w:r>
      <w:r>
        <w:rPr>
          <w:rFonts w:ascii="Times New Roman"/>
          <w:b w:val="false"/>
          <w:i w:val="false"/>
          <w:color w:val="000000"/>
          <w:sz w:val="28"/>
        </w:rPr>
        <w:t>
     4) "өмірді сақтандыру" саласында қызметін жүзеге асыратын сақтандыру ұйымының сақтанушыларына берілетін заемның жиынтық мөлшері сақтандыру ұйымы активтері сомасының он процентінен аспауы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өзгертулер енгізілді - ҚР Қаржы нарығын және қаржы ұйымдарын реттеу мен қадағалау жөніндегі агенттігі Басқармасының 2005 жылғы 19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25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2-тармақтан қараңыз)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Төлем қабілеттілігі мен қаржылық тұрақтылығын анықтау кезінде оларды сапасы мен өтімділігі бойынша жіктеу ескеріле отырып сақтандыру ұйымының активтері құнының есебіне:
</w:t>
      </w:r>
      <w:r>
        <w:br/>
      </w:r>
      <w:r>
        <w:rPr>
          <w:rFonts w:ascii="Times New Roman"/>
          <w:b w:val="false"/>
          <w:i w:val="false"/>
          <w:color w:val="000000"/>
          <w:sz w:val="28"/>
        </w:rPr>
        <w:t>
     1) ақша:
</w:t>
      </w:r>
      <w:r>
        <w:br/>
      </w:r>
      <w:r>
        <w:rPr>
          <w:rFonts w:ascii="Times New Roman"/>
          <w:b w:val="false"/>
          <w:i w:val="false"/>
          <w:color w:val="000000"/>
          <w:sz w:val="28"/>
        </w:rPr>
        <w:t>
     кассадағы ақша - баланстық құнының жүз проценті көлемінде;
</w:t>
      </w:r>
      <w:r>
        <w:br/>
      </w:r>
      <w:r>
        <w:rPr>
          <w:rFonts w:ascii="Times New Roman"/>
          <w:b w:val="false"/>
          <w:i w:val="false"/>
          <w:color w:val="000000"/>
          <w:sz w:val="28"/>
        </w:rPr>
        <w:t>
     жолдағы ақша - баланстық құнының жүз проценті көлемінде;
</w:t>
      </w:r>
      <w:r>
        <w:br/>
      </w:r>
      <w:r>
        <w:rPr>
          <w:rFonts w:ascii="Times New Roman"/>
          <w:b w:val="false"/>
          <w:i w:val="false"/>
          <w:color w:val="000000"/>
          <w:sz w:val="28"/>
        </w:rPr>
        <w:t>
     ағымдағы шоттардағы ақша - баланстық құнының жүз проценті көлемінде;
</w:t>
      </w:r>
      <w:r>
        <w:br/>
      </w:r>
      <w:r>
        <w:rPr>
          <w:rFonts w:ascii="Times New Roman"/>
          <w:b w:val="false"/>
          <w:i w:val="false"/>
          <w:color w:val="000000"/>
          <w:sz w:val="28"/>
        </w:rPr>
        <w:t>
     картшоттардағы ақша - баланстық құнының жүз проценті көлемінде;
</w:t>
      </w:r>
      <w:r>
        <w:br/>
      </w:r>
      <w:r>
        <w:rPr>
          <w:rFonts w:ascii="Times New Roman"/>
          <w:b w:val="false"/>
          <w:i w:val="false"/>
          <w:color w:val="000000"/>
          <w:sz w:val="28"/>
        </w:rPr>
        <w:t>
     2) осы Нұсқаулықтың 9-тармағының 2) тармақшасында көрсетілген Қазақстан Республикасының екінші деңгейдегі банктерінде орналастырылған салымдар (депозиттер):
</w:t>
      </w:r>
      <w:r>
        <w:br/>
      </w:r>
      <w:r>
        <w:rPr>
          <w:rFonts w:ascii="Times New Roman"/>
          <w:b w:val="false"/>
          <w:i w:val="false"/>
          <w:color w:val="000000"/>
          <w:sz w:val="28"/>
        </w:rPr>
        <w:t>
     талап ету бойынша салымдар - күмәнды борыштар бойынша резервті шегере отырып шоттардағы соманың жүз проценті көлемінде (негізгі борыш пен есептелген сыйақы сомасын ескере отырып);
</w:t>
      </w:r>
      <w:r>
        <w:br/>
      </w:r>
      <w:r>
        <w:rPr>
          <w:rFonts w:ascii="Times New Roman"/>
          <w:b w:val="false"/>
          <w:i w:val="false"/>
          <w:color w:val="000000"/>
          <w:sz w:val="28"/>
        </w:rPr>
        <w:t>
     мерзімді салымдар - күмәнды борыштар бойынша резервті шегере отырып шоттардағы соманың жүз проценті көлемінде (негізгі борыш пен есептелген сыйақы сомасын ескере отырып);
</w:t>
      </w:r>
      <w:r>
        <w:br/>
      </w:r>
      <w:r>
        <w:rPr>
          <w:rFonts w:ascii="Times New Roman"/>
          <w:b w:val="false"/>
          <w:i w:val="false"/>
          <w:color w:val="000000"/>
          <w:sz w:val="28"/>
        </w:rPr>
        <w:t>
     3) осы Нұсқаулықтың 9-тармағының 3) - 9) тармақшаларында көрсетілген бағалы қағаздар - күмәнды борыштар бойынша резервті шегере отырып шоттардағы соманың жүз проценті көлемінде (негізгі борыш пен есептелген сыйақы сомасын ескере отырып); 
</w:t>
      </w:r>
      <w:r>
        <w:br/>
      </w:r>
      <w:r>
        <w:rPr>
          <w:rFonts w:ascii="Times New Roman"/>
          <w:b w:val="false"/>
          <w:i w:val="false"/>
          <w:color w:val="000000"/>
          <w:sz w:val="28"/>
        </w:rPr>
        <w:t>
     4) материалдық емес активтер:
</w:t>
      </w:r>
      <w:r>
        <w:br/>
      </w:r>
      <w:r>
        <w:rPr>
          <w:rFonts w:ascii="Times New Roman"/>
          <w:b w:val="false"/>
          <w:i w:val="false"/>
          <w:color w:val="000000"/>
          <w:sz w:val="28"/>
        </w:rPr>
        <w:t>
     бағдарламалық қамтамасыз ету - жинақталған амортизацияны ескере отырып баланстық құнының жүз проценті көлемінде;
</w:t>
      </w:r>
      <w:r>
        <w:br/>
      </w:r>
      <w:r>
        <w:rPr>
          <w:rFonts w:ascii="Times New Roman"/>
          <w:b w:val="false"/>
          <w:i w:val="false"/>
          <w:color w:val="000000"/>
          <w:sz w:val="28"/>
        </w:rPr>
        <w:t>
     5) күмәнды борыштар бойынша резервті шегере отырып қайта сақтандырушылардан алынатын сома, сақтанушылардан (қайта сақтанушылардан) және делдалдардан алынатын сақтандыру сыйлықақылары:
</w:t>
      </w:r>
      <w:r>
        <w:br/>
      </w:r>
      <w:r>
        <w:rPr>
          <w:rFonts w:ascii="Times New Roman"/>
          <w:b w:val="false"/>
          <w:i w:val="false"/>
          <w:color w:val="000000"/>
          <w:sz w:val="28"/>
        </w:rPr>
        <w:t>
     шарт талаптары бойынша мерзімі өтпеген берешек - алынатын соманың ағымдағы мөлшерінің жүз проценті көлемінде;
</w:t>
      </w:r>
      <w:r>
        <w:br/>
      </w:r>
      <w:r>
        <w:rPr>
          <w:rFonts w:ascii="Times New Roman"/>
          <w:b w:val="false"/>
          <w:i w:val="false"/>
          <w:color w:val="000000"/>
          <w:sz w:val="28"/>
        </w:rPr>
        <w:t>
     90 күнге дейінгі мерзімге шарт талаптары бойынша мерзімі өткен берешек - алынатын соманың ағымдағы мөлшерінің елу проценті көлемінде;
</w:t>
      </w:r>
      <w:r>
        <w:br/>
      </w:r>
      <w:r>
        <w:rPr>
          <w:rFonts w:ascii="Times New Roman"/>
          <w:b w:val="false"/>
          <w:i w:val="false"/>
          <w:color w:val="000000"/>
          <w:sz w:val="28"/>
        </w:rPr>
        <w:t>
     6) "өмірді сақтандыру" саласында қызметін жүзеге асыратын сақтандыру ұйымының сақтанушыларына берілетін заем - негізгі борыш сомасының жүз проценті мөлшерінде.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4-тармаққа өзгертулер енгізілді - ҚР Қаржы нарығын және қаржы ұйымдарын реттеу мен қадағалау жөніндегі агенттігі Басқармасының 2005 жылғы 19 ақпандағы N 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Нұсқаулықтың 4-тармағына сай сақтандыру ұйымының төлем қабілеттілігі мен қаржылық тұрақтылығын анықтау кезінде ескерілетін активтердің құнын есептеу кезінде мыналар ескерілмейді:
</w:t>
      </w:r>
      <w:r>
        <w:br/>
      </w:r>
      <w:r>
        <w:rPr>
          <w:rFonts w:ascii="Times New Roman"/>
          <w:b w:val="false"/>
          <w:i w:val="false"/>
          <w:color w:val="000000"/>
          <w:sz w:val="28"/>
        </w:rPr>
        <w:t>
     1) сақтандыру ұйымының меншік құқығы шектелген активтер (кепілге ұсыну, мерзімінде орындалмаған салық міндеттемелері орындауды қамтамасыз ету тәсілдерін қолдану және басқалары);
</w:t>
      </w:r>
      <w:r>
        <w:br/>
      </w:r>
      <w:r>
        <w:rPr>
          <w:rFonts w:ascii="Times New Roman"/>
          <w:b w:val="false"/>
          <w:i w:val="false"/>
          <w:color w:val="000000"/>
          <w:sz w:val="28"/>
        </w:rPr>
        <w:t>
     2) еншілес, бағынышты және бірге бақыланатын заңды тұлғалардың, сондай-ақ өзге аффилиирленген ұйымдардың дебиторлық берешегі;
</w:t>
      </w:r>
      <w:r>
        <w:br/>
      </w:r>
      <w:r>
        <w:rPr>
          <w:rFonts w:ascii="Times New Roman"/>
          <w:b w:val="false"/>
          <w:i w:val="false"/>
          <w:color w:val="000000"/>
          <w:sz w:val="28"/>
        </w:rPr>
        <w:t>
     3) сақтандыру ұйымының активтері сомасының 10%-нен асатын сақтандыру ұйымының бағдарламалық қамтамасыз етуге инвестициялар сомасы;
</w:t>
      </w:r>
      <w:r>
        <w:br/>
      </w:r>
      <w:r>
        <w:rPr>
          <w:rFonts w:ascii="Times New Roman"/>
          <w:b w:val="false"/>
          <w:i w:val="false"/>
          <w:color w:val="000000"/>
          <w:sz w:val="28"/>
        </w:rPr>
        <w:t>
     4) осы Нұсқаулықтың 4-тармағында көрсетілмеген активтер.
</w:t>
      </w:r>
    </w:p>
    <w:p>
      <w:pPr>
        <w:spacing w:after="0"/>
        <w:ind w:left="0"/>
        <w:jc w:val="both"/>
      </w:pPr>
      <w:r>
        <w:rPr>
          <w:rFonts w:ascii="Times New Roman"/>
          <w:b w:val="false"/>
          <w:i w:val="false"/>
          <w:color w:val="000000"/>
          <w:sz w:val="28"/>
        </w:rPr>
        <w:t>
</w:t>
      </w:r>
      <w:r>
        <w:rPr>
          <w:rFonts w:ascii="Times New Roman"/>
          <w:b w:val="false"/>
          <w:i w:val="false"/>
          <w:color w:val="000000"/>
          <w:sz w:val="28"/>
        </w:rPr>
        <w:t>
     6. Сақтандыру ұйымы активтерін есепке алу және қайта бағалау қаржылық есеп берудің халықаралық стандарттарына және сақтандыру ұйымының есеп саясатына сәйкес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 Құны шетел валютасында көрсетілген активтер Қазақстан Республикасының заңдарына сәйкес бағаланады.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Активтерді диверсификациялау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дәрежесіне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Активтерді диверсификациялау активтерді әр түрлі инвестициялау объектілеріне бөлу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Сақтандыру ұйымы қаржылық тұрақтылықты қамтамасыз ету мақсатында өз активтерінің бір бөлігін мынадай өтімділігі жоғары активтерге орналастырады:
</w:t>
      </w:r>
      <w:r>
        <w:br/>
      </w:r>
      <w:r>
        <w:rPr>
          <w:rFonts w:ascii="Times New Roman"/>
          <w:b w:val="false"/>
          <w:i w:val="false"/>
          <w:color w:val="000000"/>
          <w:sz w:val="28"/>
        </w:rPr>
        <w:t>
     1) кассадағы ақша;
</w:t>
      </w:r>
      <w:r>
        <w:br/>
      </w:r>
      <w:r>
        <w:rPr>
          <w:rFonts w:ascii="Times New Roman"/>
          <w:b w:val="false"/>
          <w:i w:val="false"/>
          <w:color w:val="000000"/>
          <w:sz w:val="28"/>
        </w:rPr>
        <w:t>
     2) Қазақстан Республикасының бағалы қағаздары сауда-саттық ұйымдастырушының ресми тізіміне барынша жоғары санатта енген, немесе шетел валютасында "А-" ("Standard &amp; Poor's" және "Fіtch" рейтинг агенттіктерінің жіктемесі бойынша) немесе "А3" ("Moody's Investors Servіce" рейтинг агенттігінің жіктемесі бойынша) ұзақ мерзімді рейтингі бар еншілес банктер - резиденттер, бас банктер - резидент еместер болып табылатын екінші деңгейдегі банктердегі салымдар (депозиттер) (оның ішінде шетел валютасында);
</w:t>
      </w:r>
      <w:r>
        <w:br/>
      </w:r>
      <w:r>
        <w:rPr>
          <w:rFonts w:ascii="Times New Roman"/>
          <w:b w:val="false"/>
          <w:i w:val="false"/>
          <w:color w:val="000000"/>
          <w:sz w:val="28"/>
        </w:rPr>
        <w:t>
     3) Қазақстан Республикасының мемлекеттік бағалы қағаздары (оның ішінде басқа мемлекеттердің заңдарына сәйкес эмиссияланған);
</w:t>
      </w:r>
      <w:r>
        <w:br/>
      </w:r>
      <w:r>
        <w:rPr>
          <w:rFonts w:ascii="Times New Roman"/>
          <w:b w:val="false"/>
          <w:i w:val="false"/>
          <w:color w:val="000000"/>
          <w:sz w:val="28"/>
        </w:rPr>
        <w:t>
     4) Қазақстан Республикасы эмитенттерінің Қазақстан Республикасының және басқа мемлекеттердің заңдарына сәйкес шығарылған сауда ұйымдастырушының ресми тізіміне барынша жоғары және жоғары санаттан кейінгі санатта енгізілген мемлекеттік емес эмиссиялық бағалы қағаздар (ипотекалық облигациялар мен "Қазақстан Даму Банкі" акционерлік қоғамының облигацияларын қоспағанда);
</w:t>
      </w:r>
      <w:r>
        <w:br/>
      </w:r>
      <w:r>
        <w:rPr>
          <w:rFonts w:ascii="Times New Roman"/>
          <w:b w:val="false"/>
          <w:i w:val="false"/>
          <w:color w:val="000000"/>
          <w:sz w:val="28"/>
        </w:rPr>
        <w:t>
     5) Қазақстан Республикасы эмитенттерінің сауда-саттық ұйымдастырушының ресми тізіміне барынша жоғары санатта енгізілген ипотекалық облигациялар;
</w:t>
      </w:r>
      <w:r>
        <w:br/>
      </w:r>
      <w:r>
        <w:rPr>
          <w:rFonts w:ascii="Times New Roman"/>
          <w:b w:val="false"/>
          <w:i w:val="false"/>
          <w:color w:val="000000"/>
          <w:sz w:val="28"/>
        </w:rPr>
        <w:t>
     6) "Қазақстан Даму Банкі" акционерлік қоғамының облигациялары;
</w:t>
      </w:r>
      <w:r>
        <w:br/>
      </w:r>
      <w:r>
        <w:rPr>
          <w:rFonts w:ascii="Times New Roman"/>
          <w:b w:val="false"/>
          <w:i w:val="false"/>
          <w:color w:val="000000"/>
          <w:sz w:val="28"/>
        </w:rPr>
        <w:t>
     7) шет мемлекеттердің "А-" ("Standard &amp; Poor's" және "Fіtch" рейтинг агенттіктерінің жіктемесі бойынша) төмен емес немесе "А3" ("Moody's Investors Servіce" рейтинг агенттігінің жіктемесі бойынша) төмен емес дербес рейтингі бар бағалы қағаздары;
</w:t>
      </w:r>
      <w:r>
        <w:br/>
      </w:r>
      <w:r>
        <w:rPr>
          <w:rFonts w:ascii="Times New Roman"/>
          <w:b w:val="false"/>
          <w:i w:val="false"/>
          <w:color w:val="000000"/>
          <w:sz w:val="28"/>
        </w:rPr>
        <w:t>
     8) Қазақстан Республикасының эмитенттері - резидент еместерінің шетел валютасында "А-" ("Standard &amp; Poor's" және "Fіtch" рейтинг агенттіктерінің жіктемесі бойынша) төмен емес немесе "А3" ("Moody's Investors Servіce" рейтинг агенттігінің жіктемесі бойынша) төмен емес ұзақ мерзімді рейтингі бар мемлекеттік емес бағалы қағаздары;
</w:t>
      </w:r>
      <w:r>
        <w:br/>
      </w:r>
      <w:r>
        <w:rPr>
          <w:rFonts w:ascii="Times New Roman"/>
          <w:b w:val="false"/>
          <w:i w:val="false"/>
          <w:color w:val="000000"/>
          <w:sz w:val="28"/>
        </w:rPr>
        <w:t>
     9) тізбесі осы Нұсқаулықтың 10-тармағында анықталған халықаралық қаржы ұйымдарының бағалы қағаздары;
</w:t>
      </w:r>
      <w:r>
        <w:br/>
      </w:r>
      <w:r>
        <w:rPr>
          <w:rFonts w:ascii="Times New Roman"/>
          <w:b w:val="false"/>
          <w:i w:val="false"/>
          <w:color w:val="000000"/>
          <w:sz w:val="28"/>
        </w:rPr>
        <w:t>
     10) сақтанушыларға берілген заемдар ("өмірді сақтандыру" саласында қызметін жүзеге асыратын сақтандыру ұйымдары үшін).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9-тармаққа өзгертулер енгізілді - ҚР Қаржы нарығын және қаржы ұйымдарын реттеу мен қадағалау жөніндегі агенттігі Басқармасының 2005 жылғы 19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25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2-тармақтан қараңыз)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Сақтандыру ұйымы өз активтерін мынадай халықаралық қаржы ұйымдары шығарған бағалы қағаздарға орналастыра алады:
</w:t>
      </w:r>
      <w:r>
        <w:br/>
      </w:r>
      <w:r>
        <w:rPr>
          <w:rFonts w:ascii="Times New Roman"/>
          <w:b w:val="false"/>
          <w:i w:val="false"/>
          <w:color w:val="000000"/>
          <w:sz w:val="28"/>
        </w:rPr>
        <w:t>
     1) Халықаралық қайта құру және даму банкі;
</w:t>
      </w:r>
      <w:r>
        <w:br/>
      </w:r>
      <w:r>
        <w:rPr>
          <w:rFonts w:ascii="Times New Roman"/>
          <w:b w:val="false"/>
          <w:i w:val="false"/>
          <w:color w:val="000000"/>
          <w:sz w:val="28"/>
        </w:rPr>
        <w:t>
     2) Еуропа қайта құру және даму банкі;
</w:t>
      </w:r>
      <w:r>
        <w:br/>
      </w:r>
      <w:r>
        <w:rPr>
          <w:rFonts w:ascii="Times New Roman"/>
          <w:b w:val="false"/>
          <w:i w:val="false"/>
          <w:color w:val="000000"/>
          <w:sz w:val="28"/>
        </w:rPr>
        <w:t>
     3) Америка аралық даму банкі;
</w:t>
      </w:r>
      <w:r>
        <w:br/>
      </w:r>
      <w:r>
        <w:rPr>
          <w:rFonts w:ascii="Times New Roman"/>
          <w:b w:val="false"/>
          <w:i w:val="false"/>
          <w:color w:val="000000"/>
          <w:sz w:val="28"/>
        </w:rPr>
        <w:t>
     4) Халықаралық есеп айырысу банкі;
</w:t>
      </w:r>
      <w:r>
        <w:br/>
      </w:r>
      <w:r>
        <w:rPr>
          <w:rFonts w:ascii="Times New Roman"/>
          <w:b w:val="false"/>
          <w:i w:val="false"/>
          <w:color w:val="000000"/>
          <w:sz w:val="28"/>
        </w:rPr>
        <w:t>
     5) Азия даму банкі;
</w:t>
      </w:r>
      <w:r>
        <w:br/>
      </w:r>
      <w:r>
        <w:rPr>
          <w:rFonts w:ascii="Times New Roman"/>
          <w:b w:val="false"/>
          <w:i w:val="false"/>
          <w:color w:val="000000"/>
          <w:sz w:val="28"/>
        </w:rPr>
        <w:t>
     6) Африка даму банкі;
</w:t>
      </w:r>
      <w:r>
        <w:br/>
      </w:r>
      <w:r>
        <w:rPr>
          <w:rFonts w:ascii="Times New Roman"/>
          <w:b w:val="false"/>
          <w:i w:val="false"/>
          <w:color w:val="000000"/>
          <w:sz w:val="28"/>
        </w:rPr>
        <w:t>
     7) Халықаралық қаржы корпорациясы (The Internatіonal Fіnance Corporatіon);
</w:t>
      </w:r>
      <w:r>
        <w:br/>
      </w:r>
      <w:r>
        <w:rPr>
          <w:rFonts w:ascii="Times New Roman"/>
          <w:b w:val="false"/>
          <w:i w:val="false"/>
          <w:color w:val="000000"/>
          <w:sz w:val="28"/>
        </w:rPr>
        <w:t>
     8) Ислам даму банкі;
</w:t>
      </w:r>
      <w:r>
        <w:br/>
      </w:r>
      <w:r>
        <w:rPr>
          <w:rFonts w:ascii="Times New Roman"/>
          <w:b w:val="false"/>
          <w:i w:val="false"/>
          <w:color w:val="000000"/>
          <w:sz w:val="28"/>
        </w:rPr>
        <w:t>
     9) Еуропа инвестициялық банкі.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Пруденциалдық нормативтердің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орындалуы жөнінде есептерді ұсыну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Сақтандыру ұйымы ай сайын, бірақ есепті айдан кейінгі айдың оныншы жұмыс күнінен кешіктірмей қаржы нарығын және қаржы ұйымдарын реттеу мен қадағалау жөніндегі уәкілетті органға (бұдан әрі - уәкілетті орган) осы Нұсқаулықтың 2-қосымшасында көрсетілген нысан бойынша пруденциалдық нормативтерді есептеуге арналған қосымша мәліметтерді (бұдан әрі - есеп) ұсынады.
</w:t>
      </w:r>
      <w:r>
        <w:br/>
      </w:r>
      <w:r>
        <w:rPr>
          <w:rFonts w:ascii="Times New Roman"/>
          <w:b w:val="false"/>
          <w:i w:val="false"/>
          <w:color w:val="000000"/>
          <w:sz w:val="28"/>
        </w:rPr>
        <w:t>
      Есеп қағазда ұсынылады.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жаңа редакцияда - ҚР Қаржы нарығын және қаржы ұйымдарын реттеу мен қадағалау жөніндегі агенттігі Басқармасының 2005 жылғы 25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2-тармақтан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Есепті жасаған кезде қолданылатын өлшем бірлігі мың теңгемен белгіленеді. Есептегі бес жүз теңгеден кем сома нольге дейін, ал бес жүз теңгеге тең және одан астам сома - мың теңгеге дейін дөңгелектенеді.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 жаңа редакцияда - ҚР Қаржы нарығын және қаржы ұйымдарын реттеу мен қадағалау жөніндегі агенттігі Басқармасының 2005 жылғы 25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2-тармақтан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13-тармақ алынып тасталды - ҚР Қаржы нарығын және қаржы ұйымдарын реттеу мен қадағалау жөніндегі агенттігі Басқармасының 2005 жылғы 25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2-тармақтан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Сақтандыру (қайта сақтандыру) ұйымы ұсынған есепте дәлсіздіктер немесе қателер анықталған жағдайда уәкілетті орган оларды сақтандыру ұйымына жібереді. Сақтандыру ұйымы уәкілетті органның хабарламасын алған күннен бастап бір жұмыс күнінен кешіктірмей уәкілетті органның ескертулерін ескере отырып пысықтаған есепті электрондық тасымалдағышта жібереді.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14-тармақ жаңа редакцияда - ҚР Қаржы нарығын және қаржы ұйымдарын реттеу мен қадағалау жөніндегі агенттігі Басқармасының 2005 жылғы 25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2-тармақтан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14-1. Уәкілетті орган сақтандыру ұйымы электрондық тасымалдағышта ұсынған қаржылық және өзге есептіліктің негізінде пруденциалдық нормативтерді есептейді.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14-1-тармақпен толықтырылды - ҚР Қаржы нарығын және қаржы ұйымдарын реттеу мен қадағалау жөніндегі агенттігі Басқармасының 2005 жылғы 25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2-тармақтан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Есепке өзгерістер және (немесе) толықтырулар енгізу қажет болған жағдайда сақтандыру (қайта сақтандыру) ұйымы есеп ұсынылған күннен бастап үш күн ішінде уәкілетті органға өзгерістерді және (немесе) толықтыруларды енгізу себептерін түсіндіре отырып жазбаша өтінішін береді.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15-тармақ жаңа редакцияда - ҚР Қаржы нарығын және қаржы ұйымдарын реттеу мен қадағалау жөніндегі агенттігі Басқармасының 2005 жылғы 25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2-тармақтан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Осы Нұсқаулықпен реттелмеген мәселелер Қазақстан Республикасының заңдарында белгіленген тәртіппен шешіледі.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Сақтандыру (қайта сақтандыру)
</w:t>
      </w:r>
      <w:r>
        <w:br/>
      </w:r>
      <w:r>
        <w:rPr>
          <w:rFonts w:ascii="Times New Roman"/>
          <w:b w:val="false"/>
          <w:i w:val="false"/>
          <w:color w:val="000000"/>
          <w:sz w:val="28"/>
        </w:rPr>
        <w:t>
                                 ұйымдарына арналған пруденциалдық
</w:t>
      </w:r>
      <w:r>
        <w:br/>
      </w:r>
      <w:r>
        <w:rPr>
          <w:rFonts w:ascii="Times New Roman"/>
          <w:b w:val="false"/>
          <w:i w:val="false"/>
          <w:color w:val="000000"/>
          <w:sz w:val="28"/>
        </w:rPr>
        <w:t>
                                    нормативтер, оларды есептеу
</w:t>
      </w:r>
      <w:r>
        <w:br/>
      </w:r>
      <w:r>
        <w:rPr>
          <w:rFonts w:ascii="Times New Roman"/>
          <w:b w:val="false"/>
          <w:i w:val="false"/>
          <w:color w:val="000000"/>
          <w:sz w:val="28"/>
        </w:rPr>
        <w:t>
                                   әдістемесі және пруденциалдық
</w:t>
      </w:r>
      <w:r>
        <w:br/>
      </w:r>
      <w:r>
        <w:rPr>
          <w:rFonts w:ascii="Times New Roman"/>
          <w:b w:val="false"/>
          <w:i w:val="false"/>
          <w:color w:val="000000"/>
          <w:sz w:val="28"/>
        </w:rPr>
        <w:t>
                                  нормативтердің орындалуы жөнінде
</w:t>
      </w:r>
      <w:r>
        <w:br/>
      </w:r>
      <w:r>
        <w:rPr>
          <w:rFonts w:ascii="Times New Roman"/>
          <w:b w:val="false"/>
          <w:i w:val="false"/>
          <w:color w:val="000000"/>
          <w:sz w:val="28"/>
        </w:rPr>
        <w:t>
                                  есеп беру, сондай-ақ сақтандыру
</w:t>
      </w:r>
      <w:r>
        <w:br/>
      </w:r>
      <w:r>
        <w:rPr>
          <w:rFonts w:ascii="Times New Roman"/>
          <w:b w:val="false"/>
          <w:i w:val="false"/>
          <w:color w:val="000000"/>
          <w:sz w:val="28"/>
        </w:rPr>
        <w:t>
                                    (қайта сақтандыру) ұйымының
</w:t>
      </w:r>
      <w:r>
        <w:br/>
      </w:r>
      <w:r>
        <w:rPr>
          <w:rFonts w:ascii="Times New Roman"/>
          <w:b w:val="false"/>
          <w:i w:val="false"/>
          <w:color w:val="000000"/>
          <w:sz w:val="28"/>
        </w:rPr>
        <w:t>
                                   активтерін диверсификациялау
</w:t>
      </w:r>
      <w:r>
        <w:br/>
      </w:r>
      <w:r>
        <w:rPr>
          <w:rFonts w:ascii="Times New Roman"/>
          <w:b w:val="false"/>
          <w:i w:val="false"/>
          <w:color w:val="000000"/>
          <w:sz w:val="28"/>
        </w:rPr>
        <w:t>
                                   дәрежесіне қойылатын талаптар
</w:t>
      </w:r>
      <w:r>
        <w:br/>
      </w:r>
      <w:r>
        <w:rPr>
          <w:rFonts w:ascii="Times New Roman"/>
          <w:b w:val="false"/>
          <w:i w:val="false"/>
          <w:color w:val="000000"/>
          <w:sz w:val="28"/>
        </w:rPr>
        <w:t>
                                   туралы нұсқаулыққа 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Қосымшаға өзгертулер енгізілді - ҚР Қаржы нарығын және қаржы ұйымдарын реттеу мен қадағалау жөніндегі агенттігі Басқармасының 2005 жылғы 19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25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2-тармақтан қараңыз)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
</w:t>
      </w:r>
      <w:r>
        <w:br/>
      </w:r>
      <w:r>
        <w:rPr>
          <w:rFonts w:ascii="Times New Roman"/>
          <w:b w:val="false"/>
          <w:i w:val="false"/>
          <w:color w:val="000000"/>
          <w:sz w:val="28"/>
        </w:rPr>
        <w:t>
          (Сақтандыру (қайта сақтандыру) ұйымының атауы)
</w:t>
      </w:r>
    </w:p>
    <w:p>
      <w:pPr>
        <w:spacing w:after="0"/>
        <w:ind w:left="0"/>
        <w:jc w:val="both"/>
      </w:pPr>
      <w:r>
        <w:rPr>
          <w:rFonts w:ascii="Times New Roman"/>
          <w:b w:val="false"/>
          <w:i w:val="false"/>
          <w:color w:val="000000"/>
          <w:sz w:val="28"/>
        </w:rPr>
        <w:t>
</w:t>
      </w:r>
      <w:r>
        <w:rPr>
          <w:rFonts w:ascii="Times New Roman"/>
          <w:b/>
          <w:i w:val="false"/>
          <w:color w:val="000000"/>
          <w:sz w:val="28"/>
        </w:rPr>
        <w:t>
200__ жылғы ___________  "_____"  жағдай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пруденциалдық нормативтердің орындалуы туралы есебі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6793"/>
        <w:gridCol w:w="1693"/>
        <w:gridCol w:w="1813"/>
        <w:gridCol w:w="1693"/>
      </w:tblGrid>
      <w:tr>
        <w:trPr>
          <w:trHeight w:val="45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Көрсеткіштің атауы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w:t>
            </w:r>
            <w:r>
              <w:br/>
            </w:r>
            <w:r>
              <w:rPr>
                <w:rFonts w:ascii="Times New Roman"/>
                <w:b w:val="false"/>
                <w:i w:val="false"/>
                <w:color w:val="000000"/>
                <w:sz w:val="20"/>
              </w:rPr>
              <w:t>
бойынша
</w:t>
            </w:r>
            <w:r>
              <w:br/>
            </w:r>
            <w:r>
              <w:rPr>
                <w:rFonts w:ascii="Times New Roman"/>
                <w:b w:val="false"/>
                <w:i w:val="false"/>
                <w:color w:val="000000"/>
                <w:sz w:val="20"/>
              </w:rPr>
              <w:t>
сомасы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Ескері-
</w:t>
            </w:r>
            <w:r>
              <w:br/>
            </w:r>
            <w:r>
              <w:rPr>
                <w:rFonts w:ascii="Times New Roman"/>
                <w:b w:val="false"/>
                <w:i w:val="false"/>
                <w:color w:val="000000"/>
                <w:sz w:val="20"/>
              </w:rPr>
              <w:t>
летін
</w:t>
            </w:r>
            <w:r>
              <w:br/>
            </w:r>
            <w:r>
              <w:rPr>
                <w:rFonts w:ascii="Times New Roman"/>
                <w:b w:val="false"/>
                <w:i w:val="false"/>
                <w:color w:val="000000"/>
                <w:sz w:val="20"/>
              </w:rPr>
              <w:t>
көлем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Есептеу
</w:t>
            </w:r>
            <w:r>
              <w:br/>
            </w:r>
            <w:r>
              <w:rPr>
                <w:rFonts w:ascii="Times New Roman"/>
                <w:b w:val="false"/>
                <w:i w:val="false"/>
                <w:color w:val="000000"/>
                <w:sz w:val="20"/>
              </w:rPr>
              <w:t>
сомасы
</w:t>
            </w:r>
          </w:p>
        </w:tc>
      </w:tr>
      <w:tr>
        <w:trPr>
          <w:trHeight w:val="45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45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Ақша - барлығы (1.1. - 1.4
</w:t>
            </w:r>
            <w:r>
              <w:br/>
            </w:r>
            <w:r>
              <w:rPr>
                <w:rFonts w:ascii="Times New Roman"/>
                <w:b w:val="false"/>
                <w:i w:val="false"/>
                <w:color w:val="000000"/>
                <w:sz w:val="20"/>
              </w:rPr>
              <w:t>
жолдардың сомасы), оның іш.: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 баланстық құннан
</w:t>
            </w:r>
            <w:r>
              <w:br/>
            </w:r>
            <w:r>
              <w:rPr>
                <w:rFonts w:ascii="Times New Roman"/>
                <w:b w:val="false"/>
                <w:i w:val="false"/>
                <w:color w:val="000000"/>
                <w:sz w:val="20"/>
              </w:rPr>
              <w:t>
түскен кассадағы ақша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 баланстық құннан
</w:t>
            </w:r>
            <w:r>
              <w:br/>
            </w:r>
            <w:r>
              <w:rPr>
                <w:rFonts w:ascii="Times New Roman"/>
                <w:b w:val="false"/>
                <w:i w:val="false"/>
                <w:color w:val="000000"/>
                <w:sz w:val="20"/>
              </w:rPr>
              <w:t>
түскен жолдағы ақша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шоттардағы ақша -
</w:t>
            </w:r>
            <w:r>
              <w:br/>
            </w:r>
            <w:r>
              <w:rPr>
                <w:rFonts w:ascii="Times New Roman"/>
                <w:b w:val="false"/>
                <w:i w:val="false"/>
                <w:color w:val="000000"/>
                <w:sz w:val="20"/>
              </w:rPr>
              <w:t>
100 % баланстық құн көлемінде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 баланстық құн көлеміндегі
</w:t>
            </w:r>
            <w:r>
              <w:br/>
            </w:r>
            <w:r>
              <w:rPr>
                <w:rFonts w:ascii="Times New Roman"/>
                <w:b w:val="false"/>
                <w:i w:val="false"/>
                <w:color w:val="000000"/>
                <w:sz w:val="20"/>
              </w:rPr>
              <w:t>
картшоттағы ақша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қағаздары "А" санаты
</w:t>
            </w:r>
            <w:r>
              <w:br/>
            </w:r>
            <w:r>
              <w:rPr>
                <w:rFonts w:ascii="Times New Roman"/>
                <w:b w:val="false"/>
                <w:i w:val="false"/>
                <w:color w:val="000000"/>
                <w:sz w:val="20"/>
              </w:rPr>
              <w:t>
бойынша немесе резидент-еншілес
</w:t>
            </w:r>
            <w:r>
              <w:br/>
            </w:r>
            <w:r>
              <w:rPr>
                <w:rFonts w:ascii="Times New Roman"/>
                <w:b w:val="false"/>
                <w:i w:val="false"/>
                <w:color w:val="000000"/>
                <w:sz w:val="20"/>
              </w:rPr>
              <w:t>
банктер болып табылатын "А"
</w:t>
            </w:r>
            <w:r>
              <w:br/>
            </w:r>
            <w:r>
              <w:rPr>
                <w:rFonts w:ascii="Times New Roman"/>
                <w:b w:val="false"/>
                <w:i w:val="false"/>
                <w:color w:val="000000"/>
                <w:sz w:val="20"/>
              </w:rPr>
              <w:t>
("Standard &amp; Poor's" және
</w:t>
            </w:r>
            <w:r>
              <w:br/>
            </w:r>
            <w:r>
              <w:rPr>
                <w:rFonts w:ascii="Times New Roman"/>
                <w:b w:val="false"/>
                <w:i w:val="false"/>
                <w:color w:val="000000"/>
                <w:sz w:val="20"/>
              </w:rPr>
              <w:t>
"Fіtch" рейтинг агенттіктерінің
</w:t>
            </w:r>
            <w:r>
              <w:br/>
            </w:r>
            <w:r>
              <w:rPr>
                <w:rFonts w:ascii="Times New Roman"/>
                <w:b w:val="false"/>
                <w:i w:val="false"/>
                <w:color w:val="000000"/>
                <w:sz w:val="20"/>
              </w:rPr>
              <w:t>
жіктелімі бойынша) немесе "А3"
</w:t>
            </w:r>
            <w:r>
              <w:br/>
            </w:r>
            <w:r>
              <w:rPr>
                <w:rFonts w:ascii="Times New Roman"/>
                <w:b w:val="false"/>
                <w:i w:val="false"/>
                <w:color w:val="000000"/>
                <w:sz w:val="20"/>
              </w:rPr>
              <w:t>
("Moody's Investors Servіce"
</w:t>
            </w:r>
            <w:r>
              <w:br/>
            </w:r>
            <w:r>
              <w:rPr>
                <w:rFonts w:ascii="Times New Roman"/>
                <w:b w:val="false"/>
                <w:i w:val="false"/>
                <w:color w:val="000000"/>
                <w:sz w:val="20"/>
              </w:rPr>
              <w:t>
рейтинг агенттіктерінің жіктеуі
</w:t>
            </w:r>
            <w:r>
              <w:br/>
            </w:r>
            <w:r>
              <w:rPr>
                <w:rFonts w:ascii="Times New Roman"/>
                <w:b w:val="false"/>
                <w:i w:val="false"/>
                <w:color w:val="000000"/>
                <w:sz w:val="20"/>
              </w:rPr>
              <w:t>
бойынша) - барлығы (2.1. - 2.2.
</w:t>
            </w:r>
            <w:r>
              <w:br/>
            </w:r>
            <w:r>
              <w:rPr>
                <w:rFonts w:ascii="Times New Roman"/>
                <w:b w:val="false"/>
                <w:i w:val="false"/>
                <w:color w:val="000000"/>
                <w:sz w:val="20"/>
              </w:rPr>
              <w:t>
жолдарының сомасы) cанаттарынан
</w:t>
            </w:r>
            <w:r>
              <w:br/>
            </w:r>
            <w:r>
              <w:rPr>
                <w:rFonts w:ascii="Times New Roman"/>
                <w:b w:val="false"/>
                <w:i w:val="false"/>
                <w:color w:val="000000"/>
                <w:sz w:val="20"/>
              </w:rPr>
              <w:t>
төмен емес ұзақ мерзімді
</w:t>
            </w:r>
            <w:r>
              <w:br/>
            </w:r>
            <w:r>
              <w:rPr>
                <w:rFonts w:ascii="Times New Roman"/>
                <w:b w:val="false"/>
                <w:i w:val="false"/>
                <w:color w:val="000000"/>
                <w:sz w:val="20"/>
              </w:rPr>
              <w:t>
рейтингі бар сауда-саттықты
</w:t>
            </w:r>
            <w:r>
              <w:br/>
            </w:r>
            <w:r>
              <w:rPr>
                <w:rFonts w:ascii="Times New Roman"/>
                <w:b w:val="false"/>
                <w:i w:val="false"/>
                <w:color w:val="000000"/>
                <w:sz w:val="20"/>
              </w:rPr>
              <w:t>
ұйымдастырушының ресми тізіміне
</w:t>
            </w:r>
            <w:r>
              <w:br/>
            </w:r>
            <w:r>
              <w:rPr>
                <w:rFonts w:ascii="Times New Roman"/>
                <w:b w:val="false"/>
                <w:i w:val="false"/>
                <w:color w:val="000000"/>
                <w:sz w:val="20"/>
              </w:rPr>
              <w:t>
енгізілген резидент емес-еншілес
</w:t>
            </w:r>
            <w:r>
              <w:br/>
            </w:r>
            <w:r>
              <w:rPr>
                <w:rFonts w:ascii="Times New Roman"/>
                <w:b w:val="false"/>
                <w:i w:val="false"/>
                <w:color w:val="000000"/>
                <w:sz w:val="20"/>
              </w:rPr>
              <w:t>
банктерде бар Қазақстан Респу-
</w:t>
            </w:r>
            <w:r>
              <w:br/>
            </w:r>
            <w:r>
              <w:rPr>
                <w:rFonts w:ascii="Times New Roman"/>
                <w:b w:val="false"/>
                <w:i w:val="false"/>
                <w:color w:val="000000"/>
                <w:sz w:val="20"/>
              </w:rPr>
              <w:t>
бликасының екінші деңгейдегі
</w:t>
            </w:r>
            <w:r>
              <w:br/>
            </w:r>
            <w:r>
              <w:rPr>
                <w:rFonts w:ascii="Times New Roman"/>
                <w:b w:val="false"/>
                <w:i w:val="false"/>
                <w:color w:val="000000"/>
                <w:sz w:val="20"/>
              </w:rPr>
              <w:t>
банктерінің салымдары (депо-
</w:t>
            </w:r>
            <w:r>
              <w:br/>
            </w:r>
            <w:r>
              <w:rPr>
                <w:rFonts w:ascii="Times New Roman"/>
                <w:b w:val="false"/>
                <w:i w:val="false"/>
                <w:color w:val="000000"/>
                <w:sz w:val="20"/>
              </w:rPr>
              <w:t>
зиттері) (оның ішінде шетел
</w:t>
            </w:r>
            <w:r>
              <w:br/>
            </w:r>
            <w:r>
              <w:rPr>
                <w:rFonts w:ascii="Times New Roman"/>
                <w:b w:val="false"/>
                <w:i w:val="false"/>
                <w:color w:val="000000"/>
                <w:sz w:val="20"/>
              </w:rPr>
              <w:t>
валютасындағы), оның ішінде: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Күмәнды борыштар бойынша резер-
</w:t>
            </w:r>
            <w:r>
              <w:br/>
            </w:r>
            <w:r>
              <w:rPr>
                <w:rFonts w:ascii="Times New Roman"/>
                <w:b w:val="false"/>
                <w:i w:val="false"/>
                <w:color w:val="000000"/>
                <w:sz w:val="20"/>
              </w:rPr>
              <w:t>
вті шегергендегі шоттардағы
</w:t>
            </w:r>
            <w:r>
              <w:br/>
            </w:r>
            <w:r>
              <w:rPr>
                <w:rFonts w:ascii="Times New Roman"/>
                <w:b w:val="false"/>
                <w:i w:val="false"/>
                <w:color w:val="000000"/>
                <w:sz w:val="20"/>
              </w:rPr>
              <w:t>
(негізгі борыш пен есептелген
</w:t>
            </w:r>
            <w:r>
              <w:br/>
            </w:r>
            <w:r>
              <w:rPr>
                <w:rFonts w:ascii="Times New Roman"/>
                <w:b w:val="false"/>
                <w:i w:val="false"/>
                <w:color w:val="000000"/>
                <w:sz w:val="20"/>
              </w:rPr>
              <w:t>
сыйақы сомасын ескере отырып)
</w:t>
            </w:r>
            <w:r>
              <w:br/>
            </w:r>
            <w:r>
              <w:rPr>
                <w:rFonts w:ascii="Times New Roman"/>
                <w:b w:val="false"/>
                <w:i w:val="false"/>
                <w:color w:val="000000"/>
                <w:sz w:val="20"/>
              </w:rPr>
              <w:t>
сомалардан 100 % көлемінде түс-
</w:t>
            </w:r>
            <w:r>
              <w:br/>
            </w:r>
            <w:r>
              <w:rPr>
                <w:rFonts w:ascii="Times New Roman"/>
                <w:b w:val="false"/>
                <w:i w:val="false"/>
                <w:color w:val="000000"/>
                <w:sz w:val="20"/>
              </w:rPr>
              <w:t>
кен талап ету бойынша салымдар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Күмәнды борыштар бойынша резер-
</w:t>
            </w:r>
            <w:r>
              <w:br/>
            </w:r>
            <w:r>
              <w:rPr>
                <w:rFonts w:ascii="Times New Roman"/>
                <w:b w:val="false"/>
                <w:i w:val="false"/>
                <w:color w:val="000000"/>
                <w:sz w:val="20"/>
              </w:rPr>
              <w:t>
вті шегергендегі шоттардағы
</w:t>
            </w:r>
            <w:r>
              <w:br/>
            </w:r>
            <w:r>
              <w:rPr>
                <w:rFonts w:ascii="Times New Roman"/>
                <w:b w:val="false"/>
                <w:i w:val="false"/>
                <w:color w:val="000000"/>
                <w:sz w:val="20"/>
              </w:rPr>
              <w:t>
(негізгі борыш пен есептелген
</w:t>
            </w:r>
            <w:r>
              <w:br/>
            </w:r>
            <w:r>
              <w:rPr>
                <w:rFonts w:ascii="Times New Roman"/>
                <w:b w:val="false"/>
                <w:i w:val="false"/>
                <w:color w:val="000000"/>
                <w:sz w:val="20"/>
              </w:rPr>
              <w:t>
сыйақы сомасын ескере отырып)
</w:t>
            </w:r>
            <w:r>
              <w:br/>
            </w:r>
            <w:r>
              <w:rPr>
                <w:rFonts w:ascii="Times New Roman"/>
                <w:b w:val="false"/>
                <w:i w:val="false"/>
                <w:color w:val="000000"/>
                <w:sz w:val="20"/>
              </w:rPr>
              <w:t>
сомалардан 100 % көлемінде
</w:t>
            </w:r>
            <w:r>
              <w:br/>
            </w:r>
            <w:r>
              <w:rPr>
                <w:rFonts w:ascii="Times New Roman"/>
                <w:b w:val="false"/>
                <w:i w:val="false"/>
                <w:color w:val="000000"/>
                <w:sz w:val="20"/>
              </w:rPr>
              <w:t>
түскен мерзімді салымдар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Күмәнды борыштар бойынша резер-
</w:t>
            </w:r>
            <w:r>
              <w:br/>
            </w:r>
            <w:r>
              <w:rPr>
                <w:rFonts w:ascii="Times New Roman"/>
                <w:b w:val="false"/>
                <w:i w:val="false"/>
                <w:color w:val="000000"/>
                <w:sz w:val="20"/>
              </w:rPr>
              <w:t>
вті шегергендегі баланстық
</w:t>
            </w:r>
            <w:r>
              <w:br/>
            </w:r>
            <w:r>
              <w:rPr>
                <w:rFonts w:ascii="Times New Roman"/>
                <w:b w:val="false"/>
                <w:i w:val="false"/>
                <w:color w:val="000000"/>
                <w:sz w:val="20"/>
              </w:rPr>
              <w:t>
құннан (негізгі борыш пен
</w:t>
            </w:r>
            <w:r>
              <w:br/>
            </w:r>
            <w:r>
              <w:rPr>
                <w:rFonts w:ascii="Times New Roman"/>
                <w:b w:val="false"/>
                <w:i w:val="false"/>
                <w:color w:val="000000"/>
                <w:sz w:val="20"/>
              </w:rPr>
              <w:t>
есептелген сыйақы сомасын ескере
</w:t>
            </w:r>
            <w:r>
              <w:br/>
            </w:r>
            <w:r>
              <w:rPr>
                <w:rFonts w:ascii="Times New Roman"/>
                <w:b w:val="false"/>
                <w:i w:val="false"/>
                <w:color w:val="000000"/>
                <w:sz w:val="20"/>
              </w:rPr>
              <w:t>
отырып) 100% көлемінде түскен
</w:t>
            </w:r>
            <w:r>
              <w:br/>
            </w:r>
            <w:r>
              <w:rPr>
                <w:rFonts w:ascii="Times New Roman"/>
                <w:b w:val="false"/>
                <w:i w:val="false"/>
                <w:color w:val="000000"/>
                <w:sz w:val="20"/>
              </w:rPr>
              <w:t>
Қазақстан Республикасының
</w:t>
            </w:r>
            <w:r>
              <w:br/>
            </w:r>
            <w:r>
              <w:rPr>
                <w:rFonts w:ascii="Times New Roman"/>
                <w:b w:val="false"/>
                <w:i w:val="false"/>
                <w:color w:val="000000"/>
                <w:sz w:val="20"/>
              </w:rPr>
              <w:t>
мемлекеттік бағалы қағаздары
</w:t>
            </w:r>
            <w:r>
              <w:br/>
            </w:r>
            <w:r>
              <w:rPr>
                <w:rFonts w:ascii="Times New Roman"/>
                <w:b w:val="false"/>
                <w:i w:val="false"/>
                <w:color w:val="000000"/>
                <w:sz w:val="20"/>
              </w:rPr>
              <w:t>
(оның ішінде басқа мемлекет-
</w:t>
            </w:r>
            <w:r>
              <w:br/>
            </w:r>
            <w:r>
              <w:rPr>
                <w:rFonts w:ascii="Times New Roman"/>
                <w:b w:val="false"/>
                <w:i w:val="false"/>
                <w:color w:val="000000"/>
                <w:sz w:val="20"/>
              </w:rPr>
              <w:t>
тердің заңдарына сәйкес
</w:t>
            </w:r>
            <w:r>
              <w:br/>
            </w:r>
            <w:r>
              <w:rPr>
                <w:rFonts w:ascii="Times New Roman"/>
                <w:b w:val="false"/>
                <w:i w:val="false"/>
                <w:color w:val="000000"/>
                <w:sz w:val="20"/>
              </w:rPr>
              <w:t>
айналысқа ақша шығарған)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32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эми-
</w:t>
            </w:r>
            <w:r>
              <w:br/>
            </w:r>
            <w:r>
              <w:rPr>
                <w:rFonts w:ascii="Times New Roman"/>
                <w:b w:val="false"/>
                <w:i w:val="false"/>
                <w:color w:val="000000"/>
                <w:sz w:val="20"/>
              </w:rPr>
              <w:t>
тенттері Қазақстан Республикасы
</w:t>
            </w:r>
            <w:r>
              <w:br/>
            </w:r>
            <w:r>
              <w:rPr>
                <w:rFonts w:ascii="Times New Roman"/>
                <w:b w:val="false"/>
                <w:i w:val="false"/>
                <w:color w:val="000000"/>
                <w:sz w:val="20"/>
              </w:rPr>
              <w:t>
мен басқа мемлекеттердің заңда-
</w:t>
            </w:r>
            <w:r>
              <w:br/>
            </w:r>
            <w:r>
              <w:rPr>
                <w:rFonts w:ascii="Times New Roman"/>
                <w:b w:val="false"/>
                <w:i w:val="false"/>
                <w:color w:val="000000"/>
                <w:sz w:val="20"/>
              </w:rPr>
              <w:t>
рына сәйкес шығарған ("Қазақстан
</w:t>
            </w:r>
            <w:r>
              <w:br/>
            </w:r>
            <w:r>
              <w:rPr>
                <w:rFonts w:ascii="Times New Roman"/>
                <w:b w:val="false"/>
                <w:i w:val="false"/>
                <w:color w:val="000000"/>
                <w:sz w:val="20"/>
              </w:rPr>
              <w:t>
Даму Банкі" ЖАҚ-ның ипотекалық
</w:t>
            </w:r>
            <w:r>
              <w:br/>
            </w:r>
            <w:r>
              <w:rPr>
                <w:rFonts w:ascii="Times New Roman"/>
                <w:b w:val="false"/>
                <w:i w:val="false"/>
                <w:color w:val="000000"/>
                <w:sz w:val="20"/>
              </w:rPr>
              <w:t>
облигациялары мен облигация-
</w:t>
            </w:r>
            <w:r>
              <w:br/>
            </w:r>
            <w:r>
              <w:rPr>
                <w:rFonts w:ascii="Times New Roman"/>
                <w:b w:val="false"/>
                <w:i w:val="false"/>
                <w:color w:val="000000"/>
                <w:sz w:val="20"/>
              </w:rPr>
              <w:t>
ларынан басқасы), күмәнді борыш-
</w:t>
            </w:r>
            <w:r>
              <w:br/>
            </w:r>
            <w:r>
              <w:rPr>
                <w:rFonts w:ascii="Times New Roman"/>
                <w:b w:val="false"/>
                <w:i w:val="false"/>
                <w:color w:val="000000"/>
                <w:sz w:val="20"/>
              </w:rPr>
              <w:t>
тар бойынша резервті шегерген-
</w:t>
            </w:r>
            <w:r>
              <w:br/>
            </w:r>
            <w:r>
              <w:rPr>
                <w:rFonts w:ascii="Times New Roman"/>
                <w:b w:val="false"/>
                <w:i w:val="false"/>
                <w:color w:val="000000"/>
                <w:sz w:val="20"/>
              </w:rPr>
              <w:t>
дегі баланстық құннан (негізгі
</w:t>
            </w:r>
            <w:r>
              <w:br/>
            </w:r>
            <w:r>
              <w:rPr>
                <w:rFonts w:ascii="Times New Roman"/>
                <w:b w:val="false"/>
                <w:i w:val="false"/>
                <w:color w:val="000000"/>
                <w:sz w:val="20"/>
              </w:rPr>
              <w:t>
борыш пен есептелген сыйақы
</w:t>
            </w:r>
            <w:r>
              <w:br/>
            </w:r>
            <w:r>
              <w:rPr>
                <w:rFonts w:ascii="Times New Roman"/>
                <w:b w:val="false"/>
                <w:i w:val="false"/>
                <w:color w:val="000000"/>
                <w:sz w:val="20"/>
              </w:rPr>
              <w:t>
сомасын ескере отырып) 100 %
</w:t>
            </w:r>
            <w:r>
              <w:br/>
            </w:r>
            <w:r>
              <w:rPr>
                <w:rFonts w:ascii="Times New Roman"/>
                <w:b w:val="false"/>
                <w:i w:val="false"/>
                <w:color w:val="000000"/>
                <w:sz w:val="20"/>
              </w:rPr>
              <w:t>
көлемінде түскен айрықша жоғары
</w:t>
            </w:r>
            <w:r>
              <w:br/>
            </w:r>
            <w:r>
              <w:rPr>
                <w:rFonts w:ascii="Times New Roman"/>
                <w:b w:val="false"/>
                <w:i w:val="false"/>
                <w:color w:val="000000"/>
                <w:sz w:val="20"/>
              </w:rPr>
              <w:t>
санат бойынша сауда-саттық
</w:t>
            </w:r>
            <w:r>
              <w:br/>
            </w:r>
            <w:r>
              <w:rPr>
                <w:rFonts w:ascii="Times New Roman"/>
                <w:b w:val="false"/>
                <w:i w:val="false"/>
                <w:color w:val="000000"/>
                <w:sz w:val="20"/>
              </w:rPr>
              <w:t>
ұйымдастырушының ресми тізіміне
</w:t>
            </w:r>
            <w:r>
              <w:br/>
            </w:r>
            <w:r>
              <w:rPr>
                <w:rFonts w:ascii="Times New Roman"/>
                <w:b w:val="false"/>
                <w:i w:val="false"/>
                <w:color w:val="000000"/>
                <w:sz w:val="20"/>
              </w:rPr>
              <w:t>
енген мемлекеттік емес
</w:t>
            </w:r>
            <w:r>
              <w:br/>
            </w:r>
            <w:r>
              <w:rPr>
                <w:rFonts w:ascii="Times New Roman"/>
                <w:b w:val="false"/>
                <w:i w:val="false"/>
                <w:color w:val="000000"/>
                <w:sz w:val="20"/>
              </w:rPr>
              <w:t>
эмиссиялық бағалы қағаздары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және
</w:t>
            </w:r>
            <w:r>
              <w:br/>
            </w:r>
            <w:r>
              <w:rPr>
                <w:rFonts w:ascii="Times New Roman"/>
                <w:b w:val="false"/>
                <w:i w:val="false"/>
                <w:color w:val="000000"/>
                <w:sz w:val="20"/>
              </w:rPr>
              <w:t>
басқа мемлекеттердің заңдарына
</w:t>
            </w:r>
            <w:r>
              <w:br/>
            </w:r>
            <w:r>
              <w:rPr>
                <w:rFonts w:ascii="Times New Roman"/>
                <w:b w:val="false"/>
                <w:i w:val="false"/>
                <w:color w:val="000000"/>
                <w:sz w:val="20"/>
              </w:rPr>
              <w:t>
сәйкес шығарылған ("Қазақстан Даму
</w:t>
            </w:r>
            <w:r>
              <w:br/>
            </w:r>
            <w:r>
              <w:rPr>
                <w:rFonts w:ascii="Times New Roman"/>
                <w:b w:val="false"/>
                <w:i w:val="false"/>
                <w:color w:val="000000"/>
                <w:sz w:val="20"/>
              </w:rPr>
              <w:t>
Банкі" АҚ-ның ипотекалық
</w:t>
            </w:r>
            <w:r>
              <w:br/>
            </w:r>
            <w:r>
              <w:rPr>
                <w:rFonts w:ascii="Times New Roman"/>
                <w:b w:val="false"/>
                <w:i w:val="false"/>
                <w:color w:val="000000"/>
                <w:sz w:val="20"/>
              </w:rPr>
              <w:t>
облигациялары мен облигацияларынан
</w:t>
            </w:r>
            <w:r>
              <w:br/>
            </w:r>
            <w:r>
              <w:rPr>
                <w:rFonts w:ascii="Times New Roman"/>
                <w:b w:val="false"/>
                <w:i w:val="false"/>
                <w:color w:val="000000"/>
                <w:sz w:val="20"/>
              </w:rPr>
              <w:t>
басқасы), сауда-саттықты
</w:t>
            </w:r>
            <w:r>
              <w:br/>
            </w:r>
            <w:r>
              <w:rPr>
                <w:rFonts w:ascii="Times New Roman"/>
                <w:b w:val="false"/>
                <w:i w:val="false"/>
                <w:color w:val="000000"/>
                <w:sz w:val="20"/>
              </w:rPr>
              <w:t>
ұйымдастырушының ресми тізіміне
</w:t>
            </w:r>
            <w:r>
              <w:br/>
            </w:r>
            <w:r>
              <w:rPr>
                <w:rFonts w:ascii="Times New Roman"/>
                <w:b w:val="false"/>
                <w:i w:val="false"/>
                <w:color w:val="000000"/>
                <w:sz w:val="20"/>
              </w:rPr>
              <w:t>
жоғары санаттан кейінгі санат
</w:t>
            </w:r>
            <w:r>
              <w:br/>
            </w:r>
            <w:r>
              <w:rPr>
                <w:rFonts w:ascii="Times New Roman"/>
                <w:b w:val="false"/>
                <w:i w:val="false"/>
                <w:color w:val="000000"/>
                <w:sz w:val="20"/>
              </w:rPr>
              <w:t>
бойынша енгізілген - күмәнді
</w:t>
            </w:r>
            <w:r>
              <w:br/>
            </w:r>
            <w:r>
              <w:rPr>
                <w:rFonts w:ascii="Times New Roman"/>
                <w:b w:val="false"/>
                <w:i w:val="false"/>
                <w:color w:val="000000"/>
                <w:sz w:val="20"/>
              </w:rPr>
              <w:t>
борыштар бойынша резервті
</w:t>
            </w:r>
            <w:r>
              <w:br/>
            </w:r>
            <w:r>
              <w:rPr>
                <w:rFonts w:ascii="Times New Roman"/>
                <w:b w:val="false"/>
                <w:i w:val="false"/>
                <w:color w:val="000000"/>
                <w:sz w:val="20"/>
              </w:rPr>
              <w:t>
шегергендегі баланстық құнынан
</w:t>
            </w:r>
            <w:r>
              <w:br/>
            </w:r>
            <w:r>
              <w:rPr>
                <w:rFonts w:ascii="Times New Roman"/>
                <w:b w:val="false"/>
                <w:i w:val="false"/>
                <w:color w:val="000000"/>
                <w:sz w:val="20"/>
              </w:rPr>
              <w:t>
(негізгі борыш пен есептелген
</w:t>
            </w:r>
            <w:r>
              <w:br/>
            </w:r>
            <w:r>
              <w:rPr>
                <w:rFonts w:ascii="Times New Roman"/>
                <w:b w:val="false"/>
                <w:i w:val="false"/>
                <w:color w:val="000000"/>
                <w:sz w:val="20"/>
              </w:rPr>
              <w:t>
сыйақы сомасын ескере отырып) 100 %
</w:t>
            </w:r>
            <w:r>
              <w:br/>
            </w:r>
            <w:r>
              <w:rPr>
                <w:rFonts w:ascii="Times New Roman"/>
                <w:b w:val="false"/>
                <w:i w:val="false"/>
                <w:color w:val="000000"/>
                <w:sz w:val="20"/>
              </w:rPr>
              <w:t>
көлемінде Қазақстан Республикасы эмитенттерінің мемлекеттік емес эмиссиялық бағалы қағаздары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Күмәнды борыштар бойынша резер-
</w:t>
            </w:r>
            <w:r>
              <w:br/>
            </w:r>
            <w:r>
              <w:rPr>
                <w:rFonts w:ascii="Times New Roman"/>
                <w:b w:val="false"/>
                <w:i w:val="false"/>
                <w:color w:val="000000"/>
                <w:sz w:val="20"/>
              </w:rPr>
              <w:t>
вті шегергендегі баланстық
</w:t>
            </w:r>
            <w:r>
              <w:br/>
            </w:r>
            <w:r>
              <w:rPr>
                <w:rFonts w:ascii="Times New Roman"/>
                <w:b w:val="false"/>
                <w:i w:val="false"/>
                <w:color w:val="000000"/>
                <w:sz w:val="20"/>
              </w:rPr>
              <w:t>
құннан (негізгі борыш пен
</w:t>
            </w:r>
            <w:r>
              <w:br/>
            </w:r>
            <w:r>
              <w:rPr>
                <w:rFonts w:ascii="Times New Roman"/>
                <w:b w:val="false"/>
                <w:i w:val="false"/>
                <w:color w:val="000000"/>
                <w:sz w:val="20"/>
              </w:rPr>
              <w:t>
есептелген сыйақы сомасын
</w:t>
            </w:r>
            <w:r>
              <w:br/>
            </w:r>
            <w:r>
              <w:rPr>
                <w:rFonts w:ascii="Times New Roman"/>
                <w:b w:val="false"/>
                <w:i w:val="false"/>
                <w:color w:val="000000"/>
                <w:sz w:val="20"/>
              </w:rPr>
              <w:t>
ескере отырып) 100 % көлемінде
</w:t>
            </w:r>
            <w:r>
              <w:br/>
            </w:r>
            <w:r>
              <w:rPr>
                <w:rFonts w:ascii="Times New Roman"/>
                <w:b w:val="false"/>
                <w:i w:val="false"/>
                <w:color w:val="000000"/>
                <w:sz w:val="20"/>
              </w:rPr>
              <w:t>
түскен айрықша жоғары санат
</w:t>
            </w:r>
            <w:r>
              <w:br/>
            </w:r>
            <w:r>
              <w:rPr>
                <w:rFonts w:ascii="Times New Roman"/>
                <w:b w:val="false"/>
                <w:i w:val="false"/>
                <w:color w:val="000000"/>
                <w:sz w:val="20"/>
              </w:rPr>
              <w:t>
бойынша сауда-саттық ұйымдасты-
</w:t>
            </w:r>
            <w:r>
              <w:br/>
            </w:r>
            <w:r>
              <w:rPr>
                <w:rFonts w:ascii="Times New Roman"/>
                <w:b w:val="false"/>
                <w:i w:val="false"/>
                <w:color w:val="000000"/>
                <w:sz w:val="20"/>
              </w:rPr>
              <w:t>
рушының ресми тізіміне енген
</w:t>
            </w:r>
            <w:r>
              <w:br/>
            </w:r>
            <w:r>
              <w:rPr>
                <w:rFonts w:ascii="Times New Roman"/>
                <w:b w:val="false"/>
                <w:i w:val="false"/>
                <w:color w:val="000000"/>
                <w:sz w:val="20"/>
              </w:rPr>
              <w:t>
Қазақстан Республикасы эмитент-
</w:t>
            </w:r>
            <w:r>
              <w:br/>
            </w:r>
            <w:r>
              <w:rPr>
                <w:rFonts w:ascii="Times New Roman"/>
                <w:b w:val="false"/>
                <w:i w:val="false"/>
                <w:color w:val="000000"/>
                <w:sz w:val="20"/>
              </w:rPr>
              <w:t>
терінің ипотекалық облигациялары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Күмәнды борыштар бойынша резер-
</w:t>
            </w:r>
            <w:r>
              <w:br/>
            </w:r>
            <w:r>
              <w:rPr>
                <w:rFonts w:ascii="Times New Roman"/>
                <w:b w:val="false"/>
                <w:i w:val="false"/>
                <w:color w:val="000000"/>
                <w:sz w:val="20"/>
              </w:rPr>
              <w:t>
вті шегергендегі баланстық
</w:t>
            </w:r>
            <w:r>
              <w:br/>
            </w:r>
            <w:r>
              <w:rPr>
                <w:rFonts w:ascii="Times New Roman"/>
                <w:b w:val="false"/>
                <w:i w:val="false"/>
                <w:color w:val="000000"/>
                <w:sz w:val="20"/>
              </w:rPr>
              <w:t>
құннан (негізгі борыш пен
</w:t>
            </w:r>
            <w:r>
              <w:br/>
            </w:r>
            <w:r>
              <w:rPr>
                <w:rFonts w:ascii="Times New Roman"/>
                <w:b w:val="false"/>
                <w:i w:val="false"/>
                <w:color w:val="000000"/>
                <w:sz w:val="20"/>
              </w:rPr>
              <w:t>
есептелген сыйақы сомасын
</w:t>
            </w:r>
            <w:r>
              <w:br/>
            </w:r>
            <w:r>
              <w:rPr>
                <w:rFonts w:ascii="Times New Roman"/>
                <w:b w:val="false"/>
                <w:i w:val="false"/>
                <w:color w:val="000000"/>
                <w:sz w:val="20"/>
              </w:rPr>
              <w:t>
ескере отырып) 100 % көлемінде
</w:t>
            </w:r>
            <w:r>
              <w:br/>
            </w:r>
            <w:r>
              <w:rPr>
                <w:rFonts w:ascii="Times New Roman"/>
                <w:b w:val="false"/>
                <w:i w:val="false"/>
                <w:color w:val="000000"/>
                <w:sz w:val="20"/>
              </w:rPr>
              <w:t>
түскен "Қазақстан Даму Банкі"
</w:t>
            </w:r>
            <w:r>
              <w:br/>
            </w:r>
            <w:r>
              <w:rPr>
                <w:rFonts w:ascii="Times New Roman"/>
                <w:b w:val="false"/>
                <w:i w:val="false"/>
                <w:color w:val="000000"/>
                <w:sz w:val="20"/>
              </w:rPr>
              <w:t>
ЖАҚ-ның облигациялары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Күмәнды борыштар бойынша резер-
</w:t>
            </w:r>
            <w:r>
              <w:br/>
            </w:r>
            <w:r>
              <w:rPr>
                <w:rFonts w:ascii="Times New Roman"/>
                <w:b w:val="false"/>
                <w:i w:val="false"/>
                <w:color w:val="000000"/>
                <w:sz w:val="20"/>
              </w:rPr>
              <w:t>
вті шегергендегі баланстық
</w:t>
            </w:r>
            <w:r>
              <w:br/>
            </w:r>
            <w:r>
              <w:rPr>
                <w:rFonts w:ascii="Times New Roman"/>
                <w:b w:val="false"/>
                <w:i w:val="false"/>
                <w:color w:val="000000"/>
                <w:sz w:val="20"/>
              </w:rPr>
              <w:t>
құннан (негізгі борыш пен
</w:t>
            </w:r>
            <w:r>
              <w:br/>
            </w:r>
            <w:r>
              <w:rPr>
                <w:rFonts w:ascii="Times New Roman"/>
                <w:b w:val="false"/>
                <w:i w:val="false"/>
                <w:color w:val="000000"/>
                <w:sz w:val="20"/>
              </w:rPr>
              <w:t>
есептелген сыйақы сомасын
</w:t>
            </w:r>
            <w:r>
              <w:br/>
            </w:r>
            <w:r>
              <w:rPr>
                <w:rFonts w:ascii="Times New Roman"/>
                <w:b w:val="false"/>
                <w:i w:val="false"/>
                <w:color w:val="000000"/>
                <w:sz w:val="20"/>
              </w:rPr>
              <w:t>
ескере отырып) 100 % көлемінде
</w:t>
            </w:r>
            <w:r>
              <w:br/>
            </w:r>
            <w:r>
              <w:rPr>
                <w:rFonts w:ascii="Times New Roman"/>
                <w:b w:val="false"/>
                <w:i w:val="false"/>
                <w:color w:val="000000"/>
                <w:sz w:val="20"/>
              </w:rPr>
              <w:t>
түскен дербес рейтингі "А"
</w:t>
            </w:r>
            <w:r>
              <w:br/>
            </w:r>
            <w:r>
              <w:rPr>
                <w:rFonts w:ascii="Times New Roman"/>
                <w:b w:val="false"/>
                <w:i w:val="false"/>
                <w:color w:val="000000"/>
                <w:sz w:val="20"/>
              </w:rPr>
              <w:t>
санатынан төмен емес
</w:t>
            </w:r>
            <w:r>
              <w:br/>
            </w:r>
            <w:r>
              <w:rPr>
                <w:rFonts w:ascii="Times New Roman"/>
                <w:b w:val="false"/>
                <w:i w:val="false"/>
                <w:color w:val="000000"/>
                <w:sz w:val="20"/>
              </w:rPr>
              <w:t>
("Standard &amp; Poor's" және
</w:t>
            </w:r>
            <w:r>
              <w:br/>
            </w:r>
            <w:r>
              <w:rPr>
                <w:rFonts w:ascii="Times New Roman"/>
                <w:b w:val="false"/>
                <w:i w:val="false"/>
                <w:color w:val="000000"/>
                <w:sz w:val="20"/>
              </w:rPr>
              <w:t>
"Fіtch" рейтинг агенттіктері-
</w:t>
            </w:r>
            <w:r>
              <w:br/>
            </w:r>
            <w:r>
              <w:rPr>
                <w:rFonts w:ascii="Times New Roman"/>
                <w:b w:val="false"/>
                <w:i w:val="false"/>
                <w:color w:val="000000"/>
                <w:sz w:val="20"/>
              </w:rPr>
              <w:t>
нің жіктеуі бойынша) немесе
</w:t>
            </w:r>
            <w:r>
              <w:br/>
            </w:r>
            <w:r>
              <w:rPr>
                <w:rFonts w:ascii="Times New Roman"/>
                <w:b w:val="false"/>
                <w:i w:val="false"/>
                <w:color w:val="000000"/>
                <w:sz w:val="20"/>
              </w:rPr>
              <w:t>
"А3"-дан ("Moody's Investors
</w:t>
            </w:r>
            <w:r>
              <w:br/>
            </w:r>
            <w:r>
              <w:rPr>
                <w:rFonts w:ascii="Times New Roman"/>
                <w:b w:val="false"/>
                <w:i w:val="false"/>
                <w:color w:val="000000"/>
                <w:sz w:val="20"/>
              </w:rPr>
              <w:t>
Servісe" рейтинг агенттігінің
</w:t>
            </w:r>
            <w:r>
              <w:br/>
            </w:r>
            <w:r>
              <w:rPr>
                <w:rFonts w:ascii="Times New Roman"/>
                <w:b w:val="false"/>
                <w:i w:val="false"/>
                <w:color w:val="000000"/>
                <w:sz w:val="20"/>
              </w:rPr>
              <w:t>
жіктеуі бойынша) төмен емес
</w:t>
            </w:r>
            <w:r>
              <w:br/>
            </w:r>
            <w:r>
              <w:rPr>
                <w:rFonts w:ascii="Times New Roman"/>
                <w:b w:val="false"/>
                <w:i w:val="false"/>
                <w:color w:val="000000"/>
                <w:sz w:val="20"/>
              </w:rPr>
              <w:t>
шет мемлекеттердің бағалы
</w:t>
            </w:r>
            <w:r>
              <w:br/>
            </w:r>
            <w:r>
              <w:rPr>
                <w:rFonts w:ascii="Times New Roman"/>
                <w:b w:val="false"/>
                <w:i w:val="false"/>
                <w:color w:val="000000"/>
                <w:sz w:val="20"/>
              </w:rPr>
              <w:t>
қағаздары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Күмәнды борыштар бойынша резер-
</w:t>
            </w:r>
            <w:r>
              <w:br/>
            </w:r>
            <w:r>
              <w:rPr>
                <w:rFonts w:ascii="Times New Roman"/>
                <w:b w:val="false"/>
                <w:i w:val="false"/>
                <w:color w:val="000000"/>
                <w:sz w:val="20"/>
              </w:rPr>
              <w:t>
вті шегергендегі баланстық
</w:t>
            </w:r>
            <w:r>
              <w:br/>
            </w:r>
            <w:r>
              <w:rPr>
                <w:rFonts w:ascii="Times New Roman"/>
                <w:b w:val="false"/>
                <w:i w:val="false"/>
                <w:color w:val="000000"/>
                <w:sz w:val="20"/>
              </w:rPr>
              <w:t>
құннан (негізгі борыш пен
</w:t>
            </w:r>
            <w:r>
              <w:br/>
            </w:r>
            <w:r>
              <w:rPr>
                <w:rFonts w:ascii="Times New Roman"/>
                <w:b w:val="false"/>
                <w:i w:val="false"/>
                <w:color w:val="000000"/>
                <w:sz w:val="20"/>
              </w:rPr>
              <w:t>
есептелген сыйақы сомасын
</w:t>
            </w:r>
            <w:r>
              <w:br/>
            </w:r>
            <w:r>
              <w:rPr>
                <w:rFonts w:ascii="Times New Roman"/>
                <w:b w:val="false"/>
                <w:i w:val="false"/>
                <w:color w:val="000000"/>
                <w:sz w:val="20"/>
              </w:rPr>
              <w:t>
ескере отырып) 100 % көлемінде
</w:t>
            </w:r>
            <w:r>
              <w:br/>
            </w:r>
            <w:r>
              <w:rPr>
                <w:rFonts w:ascii="Times New Roman"/>
                <w:b w:val="false"/>
                <w:i w:val="false"/>
                <w:color w:val="000000"/>
                <w:sz w:val="20"/>
              </w:rPr>
              <w:t>
түскен дербес рейтингі "А"-дан
</w:t>
            </w:r>
            <w:r>
              <w:br/>
            </w:r>
            <w:r>
              <w:rPr>
                <w:rFonts w:ascii="Times New Roman"/>
                <w:b w:val="false"/>
                <w:i w:val="false"/>
                <w:color w:val="000000"/>
                <w:sz w:val="20"/>
              </w:rPr>
              <w:t>
("Standard &amp; Poor's" және
</w:t>
            </w:r>
            <w:r>
              <w:br/>
            </w:r>
            <w:r>
              <w:rPr>
                <w:rFonts w:ascii="Times New Roman"/>
                <w:b w:val="false"/>
                <w:i w:val="false"/>
                <w:color w:val="000000"/>
                <w:sz w:val="20"/>
              </w:rPr>
              <w:t>
"Fіtch" рейтинг агенттіктері-
</w:t>
            </w:r>
            <w:r>
              <w:br/>
            </w:r>
            <w:r>
              <w:rPr>
                <w:rFonts w:ascii="Times New Roman"/>
                <w:b w:val="false"/>
                <w:i w:val="false"/>
                <w:color w:val="000000"/>
                <w:sz w:val="20"/>
              </w:rPr>
              <w:t>
нің жіктеуі бойынша) немесе
</w:t>
            </w:r>
            <w:r>
              <w:br/>
            </w:r>
            <w:r>
              <w:rPr>
                <w:rFonts w:ascii="Times New Roman"/>
                <w:b w:val="false"/>
                <w:i w:val="false"/>
                <w:color w:val="000000"/>
                <w:sz w:val="20"/>
              </w:rPr>
              <w:t>
"А3"-дан  ("Moody's Investors
</w:t>
            </w:r>
            <w:r>
              <w:br/>
            </w:r>
            <w:r>
              <w:rPr>
                <w:rFonts w:ascii="Times New Roman"/>
                <w:b w:val="false"/>
                <w:i w:val="false"/>
                <w:color w:val="000000"/>
                <w:sz w:val="20"/>
              </w:rPr>
              <w:t>
Servісe" рейтинг агенттігінің
</w:t>
            </w:r>
            <w:r>
              <w:br/>
            </w:r>
            <w:r>
              <w:rPr>
                <w:rFonts w:ascii="Times New Roman"/>
                <w:b w:val="false"/>
                <w:i w:val="false"/>
                <w:color w:val="000000"/>
                <w:sz w:val="20"/>
              </w:rPr>
              <w:t>
жіктеуі бойынша) төмен емес
</w:t>
            </w:r>
            <w:r>
              <w:br/>
            </w:r>
            <w:r>
              <w:rPr>
                <w:rFonts w:ascii="Times New Roman"/>
                <w:b w:val="false"/>
                <w:i w:val="false"/>
                <w:color w:val="000000"/>
                <w:sz w:val="20"/>
              </w:rPr>
              <w:t>
Қазақстан Республикасының ре-
</w:t>
            </w:r>
            <w:r>
              <w:br/>
            </w:r>
            <w:r>
              <w:rPr>
                <w:rFonts w:ascii="Times New Roman"/>
                <w:b w:val="false"/>
                <w:i w:val="false"/>
                <w:color w:val="000000"/>
                <w:sz w:val="20"/>
              </w:rPr>
              <w:t>
зидент емес - эмитенттерінің
</w:t>
            </w:r>
            <w:r>
              <w:br/>
            </w:r>
            <w:r>
              <w:rPr>
                <w:rFonts w:ascii="Times New Roman"/>
                <w:b w:val="false"/>
                <w:i w:val="false"/>
                <w:color w:val="000000"/>
                <w:sz w:val="20"/>
              </w:rPr>
              <w:t>
мемлекеттік емес бағалы
</w:t>
            </w:r>
            <w:r>
              <w:br/>
            </w:r>
            <w:r>
              <w:rPr>
                <w:rFonts w:ascii="Times New Roman"/>
                <w:b w:val="false"/>
                <w:i w:val="false"/>
                <w:color w:val="000000"/>
                <w:sz w:val="20"/>
              </w:rPr>
              <w:t>
қағаздары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Күмәнды борыштар бойынша резер-
</w:t>
            </w:r>
            <w:r>
              <w:br/>
            </w:r>
            <w:r>
              <w:rPr>
                <w:rFonts w:ascii="Times New Roman"/>
                <w:b w:val="false"/>
                <w:i w:val="false"/>
                <w:color w:val="000000"/>
                <w:sz w:val="20"/>
              </w:rPr>
              <w:t>
вті шегергендегі баланстық құн-
</w:t>
            </w:r>
            <w:r>
              <w:br/>
            </w:r>
            <w:r>
              <w:rPr>
                <w:rFonts w:ascii="Times New Roman"/>
                <w:b w:val="false"/>
                <w:i w:val="false"/>
                <w:color w:val="000000"/>
                <w:sz w:val="20"/>
              </w:rPr>
              <w:t>
нан (негізгі борыш пен есеп-
</w:t>
            </w:r>
            <w:r>
              <w:br/>
            </w:r>
            <w:r>
              <w:rPr>
                <w:rFonts w:ascii="Times New Roman"/>
                <w:b w:val="false"/>
                <w:i w:val="false"/>
                <w:color w:val="000000"/>
                <w:sz w:val="20"/>
              </w:rPr>
              <w:t>
телген сыйақы сомасын ескере
</w:t>
            </w:r>
            <w:r>
              <w:br/>
            </w:r>
            <w:r>
              <w:rPr>
                <w:rFonts w:ascii="Times New Roman"/>
                <w:b w:val="false"/>
                <w:i w:val="false"/>
                <w:color w:val="000000"/>
                <w:sz w:val="20"/>
              </w:rPr>
              <w:t>
отырып) 100 % көлемінде түскен
</w:t>
            </w:r>
            <w:r>
              <w:br/>
            </w:r>
            <w:r>
              <w:rPr>
                <w:rFonts w:ascii="Times New Roman"/>
                <w:b w:val="false"/>
                <w:i w:val="false"/>
                <w:color w:val="000000"/>
                <w:sz w:val="20"/>
              </w:rPr>
              <w:t>
халықаралық қаржылық ұйымдар-
</w:t>
            </w:r>
            <w:r>
              <w:br/>
            </w:r>
            <w:r>
              <w:rPr>
                <w:rFonts w:ascii="Times New Roman"/>
                <w:b w:val="false"/>
                <w:i w:val="false"/>
                <w:color w:val="000000"/>
                <w:sz w:val="20"/>
              </w:rPr>
              <w:t>
дың бағалы қағаздары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борыш сомасының 100%
</w:t>
            </w:r>
            <w:r>
              <w:br/>
            </w:r>
            <w:r>
              <w:rPr>
                <w:rFonts w:ascii="Times New Roman"/>
                <w:b w:val="false"/>
                <w:i w:val="false"/>
                <w:color w:val="000000"/>
                <w:sz w:val="20"/>
              </w:rPr>
              <w:t>
көлемінде сақтанушыларға берілген
</w:t>
            </w:r>
            <w:r>
              <w:br/>
            </w:r>
            <w:r>
              <w:rPr>
                <w:rFonts w:ascii="Times New Roman"/>
                <w:b w:val="false"/>
                <w:i w:val="false"/>
                <w:color w:val="000000"/>
                <w:sz w:val="20"/>
              </w:rPr>
              <w:t>
заемдар ("өмірді сақтандыру"
</w:t>
            </w:r>
            <w:r>
              <w:br/>
            </w:r>
            <w:r>
              <w:rPr>
                <w:rFonts w:ascii="Times New Roman"/>
                <w:b w:val="false"/>
                <w:i w:val="false"/>
                <w:color w:val="000000"/>
                <w:sz w:val="20"/>
              </w:rPr>
              <w:t>
саласында қызметін жүзеге асыратын сақтандыру ұйымдары үшін)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 - өтімділігі жоғары активтер
</w:t>
            </w:r>
            <w:r>
              <w:br/>
            </w:r>
            <w:r>
              <w:rPr>
                <w:rFonts w:ascii="Times New Roman"/>
                <w:b w:val="false"/>
                <w:i w:val="false"/>
                <w:color w:val="000000"/>
                <w:sz w:val="20"/>
              </w:rPr>
              <w:t>
жиынтығы (жолдар сомасы 1.1., 2., 3., 4., 4-1., 5., 6., 7., 8., 9., 9-1.)
</w:t>
            </w:r>
            <w:r>
              <w:br/>
            </w:r>
            <w:r>
              <w:rPr>
                <w:rFonts w:ascii="Times New Roman"/>
                <w:b w:val="false"/>
                <w:i w:val="false"/>
                <w:color w:val="000000"/>
                <w:sz w:val="20"/>
              </w:rPr>
              <w:t>
Баланс бойынша активтер
</w:t>
            </w:r>
            <w:r>
              <w:br/>
            </w:r>
            <w:r>
              <w:rPr>
                <w:rFonts w:ascii="Times New Roman"/>
                <w:b w:val="false"/>
                <w:i w:val="false"/>
                <w:color w:val="000000"/>
                <w:sz w:val="20"/>
              </w:rPr>
              <w:t>
сомасының 1 %-нен асатын
</w:t>
            </w:r>
            <w:r>
              <w:br/>
            </w:r>
            <w:r>
              <w:rPr>
                <w:rFonts w:ascii="Times New Roman"/>
                <w:b w:val="false"/>
                <w:i w:val="false"/>
                <w:color w:val="000000"/>
                <w:sz w:val="20"/>
              </w:rPr>
              <w:t>
5 бағанның 1.1 жолының сомасы
</w:t>
            </w:r>
            <w:r>
              <w:br/>
            </w:r>
            <w:r>
              <w:rPr>
                <w:rFonts w:ascii="Times New Roman"/>
                <w:b w:val="false"/>
                <w:i w:val="false"/>
                <w:color w:val="000000"/>
                <w:sz w:val="20"/>
              </w:rPr>
              <w:t>
ескерілмейді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Бағдарламалық қамтамасыз ету
</w:t>
            </w:r>
            <w:r>
              <w:br/>
            </w:r>
            <w:r>
              <w:rPr>
                <w:rFonts w:ascii="Times New Roman"/>
                <w:b w:val="false"/>
                <w:i w:val="false"/>
                <w:color w:val="000000"/>
                <w:sz w:val="20"/>
              </w:rPr>
              <w:t>
(5-бағанда жинақталған аморти-
</w:t>
            </w:r>
            <w:r>
              <w:br/>
            </w:r>
            <w:r>
              <w:rPr>
                <w:rFonts w:ascii="Times New Roman"/>
                <w:b w:val="false"/>
                <w:i w:val="false"/>
                <w:color w:val="000000"/>
                <w:sz w:val="20"/>
              </w:rPr>
              <w:t>
зациясы ескерілген балансқа
</w:t>
            </w:r>
            <w:r>
              <w:br/>
            </w:r>
            <w:r>
              <w:rPr>
                <w:rFonts w:ascii="Times New Roman"/>
                <w:b w:val="false"/>
                <w:i w:val="false"/>
                <w:color w:val="000000"/>
                <w:sz w:val="20"/>
              </w:rPr>
              <w:t>
арналған активтердің 10%-тен
</w:t>
            </w:r>
            <w:r>
              <w:br/>
            </w:r>
            <w:r>
              <w:rPr>
                <w:rFonts w:ascii="Times New Roman"/>
                <w:b w:val="false"/>
                <w:i w:val="false"/>
                <w:color w:val="000000"/>
                <w:sz w:val="20"/>
              </w:rPr>
              <w:t>
аспайтын сомасы ескеріледі)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Қайта сақтандырушылардан алына-
</w:t>
            </w:r>
            <w:r>
              <w:br/>
            </w:r>
            <w:r>
              <w:rPr>
                <w:rFonts w:ascii="Times New Roman"/>
                <w:b w:val="false"/>
                <w:i w:val="false"/>
                <w:color w:val="000000"/>
                <w:sz w:val="20"/>
              </w:rPr>
              <w:t>
тын сомалар бойынша, сақтанушы-
</w:t>
            </w:r>
            <w:r>
              <w:br/>
            </w:r>
            <w:r>
              <w:rPr>
                <w:rFonts w:ascii="Times New Roman"/>
                <w:b w:val="false"/>
                <w:i w:val="false"/>
                <w:color w:val="000000"/>
                <w:sz w:val="20"/>
              </w:rPr>
              <w:t>
лардан (қайта сақтанушылардан)
</w:t>
            </w:r>
            <w:r>
              <w:br/>
            </w:r>
            <w:r>
              <w:rPr>
                <w:rFonts w:ascii="Times New Roman"/>
                <w:b w:val="false"/>
                <w:i w:val="false"/>
                <w:color w:val="000000"/>
                <w:sz w:val="20"/>
              </w:rPr>
              <w:t>
және делдалдардан алынатын сақ-
</w:t>
            </w:r>
            <w:r>
              <w:br/>
            </w:r>
            <w:r>
              <w:rPr>
                <w:rFonts w:ascii="Times New Roman"/>
                <w:b w:val="false"/>
                <w:i w:val="false"/>
                <w:color w:val="000000"/>
                <w:sz w:val="20"/>
              </w:rPr>
              <w:t>
тандыру сыйлықақылары бойынша
</w:t>
            </w:r>
            <w:r>
              <w:br/>
            </w:r>
            <w:r>
              <w:rPr>
                <w:rFonts w:ascii="Times New Roman"/>
                <w:b w:val="false"/>
                <w:i w:val="false"/>
                <w:color w:val="000000"/>
                <w:sz w:val="20"/>
              </w:rPr>
              <w:t>
күмәнды борыштар жөніндегі
</w:t>
            </w:r>
            <w:r>
              <w:br/>
            </w:r>
            <w:r>
              <w:rPr>
                <w:rFonts w:ascii="Times New Roman"/>
                <w:b w:val="false"/>
                <w:i w:val="false"/>
                <w:color w:val="000000"/>
                <w:sz w:val="20"/>
              </w:rPr>
              <w:t>
резервті шегергендегі шарт
</w:t>
            </w:r>
            <w:r>
              <w:br/>
            </w:r>
            <w:r>
              <w:rPr>
                <w:rFonts w:ascii="Times New Roman"/>
                <w:b w:val="false"/>
                <w:i w:val="false"/>
                <w:color w:val="000000"/>
                <w:sz w:val="20"/>
              </w:rPr>
              <w:t>
талаптарындағы сомалар бойынша
</w:t>
            </w:r>
            <w:r>
              <w:br/>
            </w:r>
            <w:r>
              <w:rPr>
                <w:rFonts w:ascii="Times New Roman"/>
                <w:b w:val="false"/>
                <w:i w:val="false"/>
                <w:color w:val="000000"/>
                <w:sz w:val="20"/>
              </w:rPr>
              <w:t>
мерзімі өтпеген берешек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Қайта сақтандырушыдан алынатын
</w:t>
            </w:r>
            <w:r>
              <w:br/>
            </w:r>
            <w:r>
              <w:rPr>
                <w:rFonts w:ascii="Times New Roman"/>
                <w:b w:val="false"/>
                <w:i w:val="false"/>
                <w:color w:val="000000"/>
                <w:sz w:val="20"/>
              </w:rPr>
              <w:t>
сомалар бойынша, сақтанушылар-
</w:t>
            </w:r>
            <w:r>
              <w:br/>
            </w:r>
            <w:r>
              <w:rPr>
                <w:rFonts w:ascii="Times New Roman"/>
                <w:b w:val="false"/>
                <w:i w:val="false"/>
                <w:color w:val="000000"/>
                <w:sz w:val="20"/>
              </w:rPr>
              <w:t>
дан (қайта сақтанушылардан)
</w:t>
            </w:r>
            <w:r>
              <w:br/>
            </w:r>
            <w:r>
              <w:rPr>
                <w:rFonts w:ascii="Times New Roman"/>
                <w:b w:val="false"/>
                <w:i w:val="false"/>
                <w:color w:val="000000"/>
                <w:sz w:val="20"/>
              </w:rPr>
              <w:t>
және делдалдардан алынатын
</w:t>
            </w:r>
            <w:r>
              <w:br/>
            </w:r>
            <w:r>
              <w:rPr>
                <w:rFonts w:ascii="Times New Roman"/>
                <w:b w:val="false"/>
                <w:i w:val="false"/>
                <w:color w:val="000000"/>
                <w:sz w:val="20"/>
              </w:rPr>
              <w:t>
сақтандыру сыйлықақылары
</w:t>
            </w:r>
            <w:r>
              <w:br/>
            </w:r>
            <w:r>
              <w:rPr>
                <w:rFonts w:ascii="Times New Roman"/>
                <w:b w:val="false"/>
                <w:i w:val="false"/>
                <w:color w:val="000000"/>
                <w:sz w:val="20"/>
              </w:rPr>
              <w:t>
бойынша күмәнды борыштар жөнін-
</w:t>
            </w:r>
            <w:r>
              <w:br/>
            </w:r>
            <w:r>
              <w:rPr>
                <w:rFonts w:ascii="Times New Roman"/>
                <w:b w:val="false"/>
                <w:i w:val="false"/>
                <w:color w:val="000000"/>
                <w:sz w:val="20"/>
              </w:rPr>
              <w:t>
дегі резервті шегергендегі шарт
</w:t>
            </w:r>
            <w:r>
              <w:br/>
            </w:r>
            <w:r>
              <w:rPr>
                <w:rFonts w:ascii="Times New Roman"/>
                <w:b w:val="false"/>
                <w:i w:val="false"/>
                <w:color w:val="000000"/>
                <w:sz w:val="20"/>
              </w:rPr>
              <w:t>
талаптарындағы сомалар бойынша
</w:t>
            </w:r>
            <w:r>
              <w:br/>
            </w:r>
            <w:r>
              <w:rPr>
                <w:rFonts w:ascii="Times New Roman"/>
                <w:b w:val="false"/>
                <w:i w:val="false"/>
                <w:color w:val="000000"/>
                <w:sz w:val="20"/>
              </w:rPr>
              <w:t>
90 күндік мерзімге мерзімі
</w:t>
            </w:r>
            <w:r>
              <w:br/>
            </w:r>
            <w:r>
              <w:rPr>
                <w:rFonts w:ascii="Times New Roman"/>
                <w:b w:val="false"/>
                <w:i w:val="false"/>
                <w:color w:val="000000"/>
                <w:sz w:val="20"/>
              </w:rPr>
              <w:t>
өткен берешек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 сапасы мен өтімділігі
</w:t>
            </w:r>
            <w:r>
              <w:br/>
            </w:r>
            <w:r>
              <w:rPr>
                <w:rFonts w:ascii="Times New Roman"/>
                <w:b w:val="false"/>
                <w:i w:val="false"/>
                <w:color w:val="000000"/>
                <w:sz w:val="20"/>
              </w:rPr>
              <w:t>
бойынша жіктелуі ескерілген
</w:t>
            </w:r>
            <w:r>
              <w:br/>
            </w:r>
            <w:r>
              <w:rPr>
                <w:rFonts w:ascii="Times New Roman"/>
                <w:b w:val="false"/>
                <w:i w:val="false"/>
                <w:color w:val="000000"/>
                <w:sz w:val="20"/>
              </w:rPr>
              <w:t>
активтер жиынтығы (жолдар сомасы 1., 2., 3., 4., 4-1., 5., 6., 7., 8., 9., 9-1., 9.1., 11., 12., 13.)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 - сақтандыру резервтері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45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Жла нормативі - өтімділігі жо-
</w:t>
            </w:r>
            <w:r>
              <w:br/>
            </w:r>
            <w:r>
              <w:rPr>
                <w:rFonts w:ascii="Times New Roman"/>
                <w:b w:val="false"/>
                <w:i w:val="false"/>
                <w:color w:val="000000"/>
                <w:sz w:val="20"/>
              </w:rPr>
              <w:t>
ғары активтердің жеткіліктілік
</w:t>
            </w:r>
            <w:r>
              <w:br/>
            </w:r>
            <w:r>
              <w:rPr>
                <w:rFonts w:ascii="Times New Roman"/>
                <w:b w:val="false"/>
                <w:i w:val="false"/>
                <w:color w:val="000000"/>
                <w:sz w:val="20"/>
              </w:rPr>
              <w:t>
нормативі (10 жол/ 15 жол)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Нва=&gt;1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Сақтандыру резервтерін қоспаған
</w:t>
            </w:r>
            <w:r>
              <w:br/>
            </w:r>
            <w:r>
              <w:rPr>
                <w:rFonts w:ascii="Times New Roman"/>
                <w:b w:val="false"/>
                <w:i w:val="false"/>
                <w:color w:val="000000"/>
                <w:sz w:val="20"/>
              </w:rPr>
              <w:t>
кездегі міндеттемелер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45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Уәкілетті мемлекеттік органның
</w:t>
            </w:r>
            <w:r>
              <w:br/>
            </w:r>
            <w:r>
              <w:rPr>
                <w:rFonts w:ascii="Times New Roman"/>
                <w:b w:val="false"/>
                <w:i w:val="false"/>
                <w:color w:val="000000"/>
                <w:sz w:val="20"/>
              </w:rPr>
              <w:t>
нормативтік құқықтық актілері
</w:t>
            </w:r>
            <w:r>
              <w:br/>
            </w:r>
            <w:r>
              <w:rPr>
                <w:rFonts w:ascii="Times New Roman"/>
                <w:b w:val="false"/>
                <w:i w:val="false"/>
                <w:color w:val="000000"/>
                <w:sz w:val="20"/>
              </w:rPr>
              <w:t>
бойынша белгіленген меншік капи-
</w:t>
            </w:r>
            <w:r>
              <w:br/>
            </w:r>
            <w:r>
              <w:rPr>
                <w:rFonts w:ascii="Times New Roman"/>
                <w:b w:val="false"/>
                <w:i w:val="false"/>
                <w:color w:val="000000"/>
                <w:sz w:val="20"/>
              </w:rPr>
              <w:t>
талының барынша төменгі мөлшері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45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Нк нормативі - меншік капита-
</w:t>
            </w:r>
            <w:r>
              <w:br/>
            </w:r>
            <w:r>
              <w:rPr>
                <w:rFonts w:ascii="Times New Roman"/>
                <w:b w:val="false"/>
                <w:i w:val="false"/>
                <w:color w:val="000000"/>
                <w:sz w:val="20"/>
              </w:rPr>
              <w:t>
лының жеткіліктілік нормативі
</w:t>
            </w:r>
            <w:r>
              <w:br/>
            </w:r>
            <w:r>
              <w:rPr>
                <w:rFonts w:ascii="Times New Roman"/>
                <w:b w:val="false"/>
                <w:i w:val="false"/>
                <w:color w:val="000000"/>
                <w:sz w:val="20"/>
              </w:rPr>
              <w:t>
(14 жол - 15 жол 17)/ жол 18 жол))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Нк=&gt;1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6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бойынша активтер сомасы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Активтерді диверсификациялау нормативтерінің есебі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7353"/>
        <w:gridCol w:w="1953"/>
        <w:gridCol w:w="2713"/>
      </w:tblGrid>
      <w:tr>
        <w:trPr>
          <w:trHeight w:val="16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7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 атауы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w:t>
            </w:r>
            <w:r>
              <w:br/>
            </w:r>
            <w:r>
              <w:rPr>
                <w:rFonts w:ascii="Times New Roman"/>
                <w:b w:val="false"/>
                <w:i w:val="false"/>
                <w:color w:val="000000"/>
                <w:sz w:val="20"/>
              </w:rPr>
              <w:t>
бойынша
</w:t>
            </w:r>
            <w:r>
              <w:br/>
            </w:r>
            <w:r>
              <w:rPr>
                <w:rFonts w:ascii="Times New Roman"/>
                <w:b w:val="false"/>
                <w:i w:val="false"/>
                <w:color w:val="000000"/>
                <w:sz w:val="20"/>
              </w:rPr>
              <w:t>
сомасы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w:t>
            </w:r>
            <w:r>
              <w:br/>
            </w:r>
            <w:r>
              <w:rPr>
                <w:rFonts w:ascii="Times New Roman"/>
                <w:b w:val="false"/>
                <w:i w:val="false"/>
                <w:color w:val="000000"/>
                <w:sz w:val="20"/>
              </w:rPr>
              <w:t>
бойынша
</w:t>
            </w:r>
            <w:r>
              <w:br/>
            </w:r>
            <w:r>
              <w:rPr>
                <w:rFonts w:ascii="Times New Roman"/>
                <w:b w:val="false"/>
                <w:i w:val="false"/>
                <w:color w:val="000000"/>
                <w:sz w:val="20"/>
              </w:rPr>
              <w:t>
активтер
</w:t>
            </w:r>
            <w:r>
              <w:br/>
            </w:r>
            <w:r>
              <w:rPr>
                <w:rFonts w:ascii="Times New Roman"/>
                <w:b w:val="false"/>
                <w:i w:val="false"/>
                <w:color w:val="000000"/>
                <w:sz w:val="20"/>
              </w:rPr>
              <w:t>
сомасы-
</w:t>
            </w:r>
            <w:r>
              <w:br/>
            </w:r>
            <w:r>
              <w:rPr>
                <w:rFonts w:ascii="Times New Roman"/>
                <w:b w:val="false"/>
                <w:i w:val="false"/>
                <w:color w:val="000000"/>
                <w:sz w:val="20"/>
              </w:rPr>
              <w:t>
нан %-пен
</w:t>
            </w:r>
          </w:p>
        </w:tc>
      </w:tr>
      <w:tr>
        <w:trPr>
          <w:trHeight w:val="16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75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бойынша активтер сомасының
</w:t>
            </w:r>
            <w:r>
              <w:br/>
            </w:r>
            <w:r>
              <w:rPr>
                <w:rFonts w:ascii="Times New Roman"/>
                <w:b w:val="false"/>
                <w:i w:val="false"/>
                <w:color w:val="000000"/>
                <w:sz w:val="20"/>
              </w:rPr>
              <w:t>
15 %-нен кем емес, оның ішінде
</w:t>
            </w:r>
            <w:r>
              <w:br/>
            </w:r>
            <w:r>
              <w:rPr>
                <w:rFonts w:ascii="Times New Roman"/>
                <w:b w:val="false"/>
                <w:i w:val="false"/>
                <w:color w:val="000000"/>
                <w:sz w:val="20"/>
              </w:rPr>
              <w:t>
басқа мемлекеттердің заңдарына
</w:t>
            </w:r>
            <w:r>
              <w:br/>
            </w:r>
            <w:r>
              <w:rPr>
                <w:rFonts w:ascii="Times New Roman"/>
                <w:b w:val="false"/>
                <w:i w:val="false"/>
                <w:color w:val="000000"/>
                <w:sz w:val="20"/>
              </w:rPr>
              <w:t>
(НД1) сәйкес ақшаны айналысқа
</w:t>
            </w:r>
            <w:r>
              <w:br/>
            </w:r>
            <w:r>
              <w:rPr>
                <w:rFonts w:ascii="Times New Roman"/>
                <w:b w:val="false"/>
                <w:i w:val="false"/>
                <w:color w:val="000000"/>
                <w:sz w:val="20"/>
              </w:rPr>
              <w:t>
шығарған Қазақстан Республикасы-
</w:t>
            </w:r>
            <w:r>
              <w:br/>
            </w:r>
            <w:r>
              <w:rPr>
                <w:rFonts w:ascii="Times New Roman"/>
                <w:b w:val="false"/>
                <w:i w:val="false"/>
                <w:color w:val="000000"/>
                <w:sz w:val="20"/>
              </w:rPr>
              <w:t>
ның мемлекеттік бағалы қағаздарын-
</w:t>
            </w:r>
            <w:r>
              <w:br/>
            </w:r>
            <w:r>
              <w:rPr>
                <w:rFonts w:ascii="Times New Roman"/>
                <w:b w:val="false"/>
                <w:i w:val="false"/>
                <w:color w:val="000000"/>
                <w:sz w:val="20"/>
              </w:rPr>
              <w:t>
дағы инвестициялардың сомалық
</w:t>
            </w:r>
            <w:r>
              <w:br/>
            </w:r>
            <w:r>
              <w:rPr>
                <w:rFonts w:ascii="Times New Roman"/>
                <w:b w:val="false"/>
                <w:i w:val="false"/>
                <w:color w:val="000000"/>
                <w:sz w:val="20"/>
              </w:rPr>
              <w:t>
мөлшері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бойынша активтер сомасы
</w:t>
            </w:r>
            <w:r>
              <w:br/>
            </w:r>
            <w:r>
              <w:rPr>
                <w:rFonts w:ascii="Times New Roman"/>
                <w:b w:val="false"/>
                <w:i w:val="false"/>
                <w:color w:val="000000"/>
                <w:sz w:val="20"/>
              </w:rPr>
              <w:t>
20 %-тен аспаса аспаса екінші деңгейдегі банк болып табылмайтын (НД5) Қазақстан Республикасының екінші деңгейдегі банктерінің ипотекалық облигациялары мен Қазақстан Республикасының екінші деңгейдегі банкінің банк тобына кіретін Қазақстан Республикасының эмитенттерін қоспағандағы айрықша жоғары санат бойынша сауда-саттық ұйымдастырушыларының ресми тізіміне
</w:t>
            </w:r>
            <w:r>
              <w:br/>
            </w:r>
            <w:r>
              <w:rPr>
                <w:rFonts w:ascii="Times New Roman"/>
                <w:b w:val="false"/>
                <w:i w:val="false"/>
                <w:color w:val="000000"/>
                <w:sz w:val="20"/>
              </w:rPr>
              <w:t>
енгізілген Қазақстан Республикасы
</w:t>
            </w:r>
            <w:r>
              <w:br/>
            </w:r>
            <w:r>
              <w:rPr>
                <w:rFonts w:ascii="Times New Roman"/>
                <w:b w:val="false"/>
                <w:i w:val="false"/>
                <w:color w:val="000000"/>
                <w:sz w:val="20"/>
              </w:rPr>
              <w:t>
эмитенттерінің ипотекалық облига-
</w:t>
            </w:r>
            <w:r>
              <w:br/>
            </w:r>
            <w:r>
              <w:rPr>
                <w:rFonts w:ascii="Times New Roman"/>
                <w:b w:val="false"/>
                <w:i w:val="false"/>
                <w:color w:val="000000"/>
                <w:sz w:val="20"/>
              </w:rPr>
              <w:t>
циялардағы инвестициясының сомалық
</w:t>
            </w:r>
            <w:r>
              <w:br/>
            </w:r>
            <w:r>
              <w:rPr>
                <w:rFonts w:ascii="Times New Roman"/>
                <w:b w:val="false"/>
                <w:i w:val="false"/>
                <w:color w:val="000000"/>
                <w:sz w:val="20"/>
              </w:rPr>
              <w:t>
мөлшері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бойынша активтер сомасының
</w:t>
            </w:r>
            <w:r>
              <w:br/>
            </w:r>
            <w:r>
              <w:rPr>
                <w:rFonts w:ascii="Times New Roman"/>
                <w:b w:val="false"/>
                <w:i w:val="false"/>
                <w:color w:val="000000"/>
                <w:sz w:val="20"/>
              </w:rPr>
              <w:t>
15 %-нен жоғары емес - "Қазақстан
</w:t>
            </w:r>
            <w:r>
              <w:br/>
            </w:r>
            <w:r>
              <w:rPr>
                <w:rFonts w:ascii="Times New Roman"/>
                <w:b w:val="false"/>
                <w:i w:val="false"/>
                <w:color w:val="000000"/>
                <w:sz w:val="20"/>
              </w:rPr>
              <w:t>
Даму Банкі" акционерлік қоғамының
</w:t>
            </w:r>
            <w:r>
              <w:br/>
            </w:r>
            <w:r>
              <w:rPr>
                <w:rFonts w:ascii="Times New Roman"/>
                <w:b w:val="false"/>
                <w:i w:val="false"/>
                <w:color w:val="000000"/>
                <w:sz w:val="20"/>
              </w:rPr>
              <w:t>
облигацияларындағы (НД6)
</w:t>
            </w:r>
            <w:r>
              <w:br/>
            </w:r>
            <w:r>
              <w:rPr>
                <w:rFonts w:ascii="Times New Roman"/>
                <w:b w:val="false"/>
                <w:i w:val="false"/>
                <w:color w:val="000000"/>
                <w:sz w:val="20"/>
              </w:rPr>
              <w:t>
инвестицияның сомалық мөлшері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"А"-дан ("Standard &amp; Poor's"
</w:t>
            </w:r>
            <w:r>
              <w:br/>
            </w:r>
            <w:r>
              <w:rPr>
                <w:rFonts w:ascii="Times New Roman"/>
                <w:b w:val="false"/>
                <w:i w:val="false"/>
                <w:color w:val="000000"/>
                <w:sz w:val="20"/>
              </w:rPr>
              <w:t>
және "Fіtch" рейтинг агенттікте-
</w:t>
            </w:r>
            <w:r>
              <w:br/>
            </w:r>
            <w:r>
              <w:rPr>
                <w:rFonts w:ascii="Times New Roman"/>
                <w:b w:val="false"/>
                <w:i w:val="false"/>
                <w:color w:val="000000"/>
                <w:sz w:val="20"/>
              </w:rPr>
              <w:t>
рінің жіктеуі бойынша) немесе
</w:t>
            </w:r>
            <w:r>
              <w:br/>
            </w:r>
            <w:r>
              <w:rPr>
                <w:rFonts w:ascii="Times New Roman"/>
                <w:b w:val="false"/>
                <w:i w:val="false"/>
                <w:color w:val="000000"/>
                <w:sz w:val="20"/>
              </w:rPr>
              <w:t>
"А3"-дан ("Moody's Investors
</w:t>
            </w:r>
            <w:r>
              <w:br/>
            </w:r>
            <w:r>
              <w:rPr>
                <w:rFonts w:ascii="Times New Roman"/>
                <w:b w:val="false"/>
                <w:i w:val="false"/>
                <w:color w:val="000000"/>
                <w:sz w:val="20"/>
              </w:rPr>
              <w:t>
Servісe" рейтинг агенттігінің
</w:t>
            </w:r>
            <w:r>
              <w:br/>
            </w:r>
            <w:r>
              <w:rPr>
                <w:rFonts w:ascii="Times New Roman"/>
                <w:b w:val="false"/>
                <w:i w:val="false"/>
                <w:color w:val="000000"/>
                <w:sz w:val="20"/>
              </w:rPr>
              <w:t>
жіктеуі бойынша) төмен емес дербес
</w:t>
            </w:r>
            <w:r>
              <w:br/>
            </w:r>
            <w:r>
              <w:rPr>
                <w:rFonts w:ascii="Times New Roman"/>
                <w:b w:val="false"/>
                <w:i w:val="false"/>
                <w:color w:val="000000"/>
                <w:sz w:val="20"/>
              </w:rPr>
              <w:t>
рейтінгі бар шет мемлекеттердің
</w:t>
            </w:r>
            <w:r>
              <w:br/>
            </w:r>
            <w:r>
              <w:rPr>
                <w:rFonts w:ascii="Times New Roman"/>
                <w:b w:val="false"/>
                <w:i w:val="false"/>
                <w:color w:val="000000"/>
                <w:sz w:val="20"/>
              </w:rPr>
              <w:t>
бағалы қағаздарындағы инвестиция-
</w:t>
            </w:r>
            <w:r>
              <w:br/>
            </w:r>
            <w:r>
              <w:rPr>
                <w:rFonts w:ascii="Times New Roman"/>
                <w:b w:val="false"/>
                <w:i w:val="false"/>
                <w:color w:val="000000"/>
                <w:sz w:val="20"/>
              </w:rPr>
              <w:t>
лардың сомалық мөлшері, "А"-дан
</w:t>
            </w:r>
            <w:r>
              <w:br/>
            </w:r>
            <w:r>
              <w:rPr>
                <w:rFonts w:ascii="Times New Roman"/>
                <w:b w:val="false"/>
                <w:i w:val="false"/>
                <w:color w:val="000000"/>
                <w:sz w:val="20"/>
              </w:rPr>
              <w:t>
("Standard &amp; Poor's" және "Fіtch"
</w:t>
            </w:r>
            <w:r>
              <w:br/>
            </w:r>
            <w:r>
              <w:rPr>
                <w:rFonts w:ascii="Times New Roman"/>
                <w:b w:val="false"/>
                <w:i w:val="false"/>
                <w:color w:val="000000"/>
                <w:sz w:val="20"/>
              </w:rPr>
              <w:t>
рейтинг агенттіктерінің жіктеу
</w:t>
            </w:r>
            <w:r>
              <w:br/>
            </w:r>
            <w:r>
              <w:rPr>
                <w:rFonts w:ascii="Times New Roman"/>
                <w:b w:val="false"/>
                <w:i w:val="false"/>
                <w:color w:val="000000"/>
                <w:sz w:val="20"/>
              </w:rPr>
              <w:t>
бойынша) немесе "А3"-дан ("Moody's
</w:t>
            </w:r>
            <w:r>
              <w:br/>
            </w:r>
            <w:r>
              <w:rPr>
                <w:rFonts w:ascii="Times New Roman"/>
                <w:b w:val="false"/>
                <w:i w:val="false"/>
                <w:color w:val="000000"/>
                <w:sz w:val="20"/>
              </w:rPr>
              <w:t>
Investors Servісe" рейтинг агент-
</w:t>
            </w:r>
            <w:r>
              <w:br/>
            </w:r>
            <w:r>
              <w:rPr>
                <w:rFonts w:ascii="Times New Roman"/>
                <w:b w:val="false"/>
                <w:i w:val="false"/>
                <w:color w:val="000000"/>
                <w:sz w:val="20"/>
              </w:rPr>
              <w:t>
тігінің жіктеуі бойынша) төмен емес
</w:t>
            </w:r>
            <w:r>
              <w:br/>
            </w:r>
            <w:r>
              <w:rPr>
                <w:rFonts w:ascii="Times New Roman"/>
                <w:b w:val="false"/>
                <w:i w:val="false"/>
                <w:color w:val="000000"/>
                <w:sz w:val="20"/>
              </w:rPr>
              <w:t>
шетел валютасындағы ұзақ мерзімді
</w:t>
            </w:r>
            <w:r>
              <w:br/>
            </w:r>
            <w:r>
              <w:rPr>
                <w:rFonts w:ascii="Times New Roman"/>
                <w:b w:val="false"/>
                <w:i w:val="false"/>
                <w:color w:val="000000"/>
                <w:sz w:val="20"/>
              </w:rPr>
              <w:t>
рейтингі бар, баланс бойынша
</w:t>
            </w:r>
            <w:r>
              <w:br/>
            </w:r>
            <w:r>
              <w:rPr>
                <w:rFonts w:ascii="Times New Roman"/>
                <w:b w:val="false"/>
                <w:i w:val="false"/>
                <w:color w:val="000000"/>
                <w:sz w:val="20"/>
              </w:rPr>
              <w:t>
активтер сомасының 30%-нен аспай-
</w:t>
            </w:r>
            <w:r>
              <w:br/>
            </w:r>
            <w:r>
              <w:rPr>
                <w:rFonts w:ascii="Times New Roman"/>
                <w:b w:val="false"/>
                <w:i w:val="false"/>
                <w:color w:val="000000"/>
                <w:sz w:val="20"/>
              </w:rPr>
              <w:t>
тын халықаралық қаржы ұйымдарының
</w:t>
            </w:r>
            <w:r>
              <w:br/>
            </w:r>
            <w:r>
              <w:rPr>
                <w:rFonts w:ascii="Times New Roman"/>
                <w:b w:val="false"/>
                <w:i w:val="false"/>
                <w:color w:val="000000"/>
                <w:sz w:val="20"/>
              </w:rPr>
              <w:t>
бағалы қағаздары бар Қазақстан
</w:t>
            </w:r>
            <w:r>
              <w:br/>
            </w:r>
            <w:r>
              <w:rPr>
                <w:rFonts w:ascii="Times New Roman"/>
                <w:b w:val="false"/>
                <w:i w:val="false"/>
                <w:color w:val="000000"/>
                <w:sz w:val="20"/>
              </w:rPr>
              <w:t>
Республикасының эмитенттер-
</w:t>
            </w:r>
            <w:r>
              <w:br/>
            </w:r>
            <w:r>
              <w:rPr>
                <w:rFonts w:ascii="Times New Roman"/>
                <w:b w:val="false"/>
                <w:i w:val="false"/>
                <w:color w:val="000000"/>
                <w:sz w:val="20"/>
              </w:rPr>
              <w:t>
резидент еместерінің мемлекеттік
</w:t>
            </w:r>
            <w:r>
              <w:br/>
            </w:r>
            <w:r>
              <w:rPr>
                <w:rFonts w:ascii="Times New Roman"/>
                <w:b w:val="false"/>
                <w:i w:val="false"/>
                <w:color w:val="000000"/>
                <w:sz w:val="20"/>
              </w:rPr>
              <w:t>
емес бағалы қағаздары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Сақтанушыларға берілген заемдардың жиынтық мөлшері ("өмірді сақтандыру" саласында қызметін жүзеге асыратын сақтандыру ұйымдары үшін) (НД8) - баланс бойынша активтер сомасының 10%-нен астам емес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Қазақстан Республикасының екінші деңгейдегі банкі біреуінің және осы банктің банк тобына кіретін әрі сауда-саттықты ұйымдастырушының ресми тізіміне жоғары санаттан кейінгі санат бойынша енгізілген Қазақстан Республикасының екінші деңгейдегі банктері болып табылмайтын Қазақстан Республикасы эмитенттерінің бағалы қағаздарына инвестициялар көлемін есептеу - (НДЗ.-1) - баланс бойынша активтер сомасының 5% астам емес:
</w:t>
      </w:r>
    </w:p>
    <w:p>
      <w:pPr>
        <w:spacing w:after="0"/>
        <w:ind w:left="0"/>
        <w:jc w:val="both"/>
      </w:pPr>
      <w:r>
        <w:rPr>
          <w:rFonts w:ascii="Times New Roman"/>
          <w:b w:val="false"/>
          <w:i w:val="false"/>
          <w:color w:val="000000"/>
          <w:sz w:val="28"/>
        </w:rPr>
        <w:t>
                                                   (мың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4693"/>
        <w:gridCol w:w="1853"/>
        <w:gridCol w:w="1753"/>
        <w:gridCol w:w="2193"/>
      </w:tblGrid>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Эмитенттің атауы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Эмитент санаты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бойынша сомасы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бойынша активтер сомасынан %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28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тобының атауы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атауы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Облигациялар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Эмитент атауы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Облигациялар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Эмитент атауы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Облигациялар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тобының атауы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атауы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Облигациялар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Эмитент атауы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Облигациялар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Эмитент атауы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Облигациялар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
</w:t>
            </w:r>
          </w:p>
        </w:tc>
      </w:tr>
      <w:tr>
        <w:trPr>
          <w:trHeight w:val="255" w:hRule="atLeast"/>
        </w:trPr>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(1 - 2
</w:t>
            </w:r>
            <w:r>
              <w:br/>
            </w:r>
            <w:r>
              <w:rPr>
                <w:rFonts w:ascii="Times New Roman"/>
                <w:b w:val="false"/>
                <w:i w:val="false"/>
                <w:color w:val="000000"/>
                <w:sz w:val="20"/>
              </w:rPr>
              <w:t>
жолдардың сомасы)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және басқа мемлекеттердің заңдарына сәйкес шығарылған ("Қазақстан Даму Банкі" АҚ-ның ипотекалық облигациялары мен облигацияларынан, екінші деңгейдегі банктердің және банктің банк тобына кіретін және Қазақстан Республикасының екінші деңгейдегі банктері болып табылмайтын Қазақстан Республикасы эмитенттерінің бағалы қағаздарынан басқасы), сауда-саттықты ұйымдастырушының ресми тізіміне жоғары санаттан кейінгі санат бойынша енгізілген Қазақстан Республикасының бір эмитентінің мемлекеттік емес эмиссиялық бағалы қағаздарына инвестициялардың көлемін есептеу - (НД 4-1) - баланс бойынша активтер сомасының 5% астам емес:
</w:t>
      </w:r>
    </w:p>
    <w:p>
      <w:pPr>
        <w:spacing w:after="0"/>
        <w:ind w:left="0"/>
        <w:jc w:val="both"/>
      </w:pPr>
      <w:r>
        <w:rPr>
          <w:rFonts w:ascii="Times New Roman"/>
          <w:b w:val="false"/>
          <w:i w:val="false"/>
          <w:color w:val="000000"/>
          <w:sz w:val="28"/>
        </w:rPr>
        <w:t>
                                                 (мың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4373"/>
        <w:gridCol w:w="2133"/>
        <w:gridCol w:w="1953"/>
        <w:gridCol w:w="1953"/>
      </w:tblGrid>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Эмитенттің атауы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Эмитент санаты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бойынша сомасы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бойынша активтер сомасынан % 
</w:t>
            </w:r>
          </w:p>
        </w:tc>
      </w:tr>
      <w:tr>
        <w:trPr>
          <w:trHeight w:val="15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21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0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r>
      <w:tr>
        <w:trPr>
          <w:trHeight w:val="21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Облигациялар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Облигациялар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Облигациялар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
</w:t>
            </w:r>
            <w:r>
              <w:rPr>
                <w:rFonts w:ascii="Times New Roman"/>
                <w:b w:val="false"/>
                <w:i w:val="false"/>
                <w:color w:val="000000"/>
                <w:sz w:val="20"/>
              </w:rPr>
              <w:t>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(1 - 3 жолдардың сомасы)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Бағалы қағаздары айрықша жоғары санат бойынша
</w:t>
      </w:r>
      <w:r>
        <w:br/>
      </w:r>
      <w:r>
        <w:rPr>
          <w:rFonts w:ascii="Times New Roman"/>
          <w:b w:val="false"/>
          <w:i w:val="false"/>
          <w:color w:val="000000"/>
          <w:sz w:val="28"/>
        </w:rPr>
        <w:t>
       немесе еншілес банк-резидент болып табылатын
</w:t>
      </w:r>
      <w:r>
        <w:br/>
      </w:r>
      <w:r>
        <w:rPr>
          <w:rFonts w:ascii="Times New Roman"/>
          <w:b w:val="false"/>
          <w:i w:val="false"/>
          <w:color w:val="000000"/>
          <w:sz w:val="28"/>
        </w:rPr>
        <w:t>
     банктер бойынша сауда-саттықты ұйымдастырушылардың
</w:t>
      </w:r>
      <w:r>
        <w:br/>
      </w:r>
      <w:r>
        <w:rPr>
          <w:rFonts w:ascii="Times New Roman"/>
          <w:b w:val="false"/>
          <w:i w:val="false"/>
          <w:color w:val="000000"/>
          <w:sz w:val="28"/>
        </w:rPr>
        <w:t>
    ресми тізіміне енген Қазақстан Республикасының екінші
</w:t>
      </w:r>
      <w:r>
        <w:br/>
      </w:r>
      <w:r>
        <w:rPr>
          <w:rFonts w:ascii="Times New Roman"/>
          <w:b w:val="false"/>
          <w:i w:val="false"/>
          <w:color w:val="000000"/>
          <w:sz w:val="28"/>
        </w:rPr>
        <w:t>
   деңгейдегі бір банкінің (оның ішінде шетел валютасымен)
</w:t>
      </w:r>
      <w:r>
        <w:br/>
      </w:r>
      <w:r>
        <w:rPr>
          <w:rFonts w:ascii="Times New Roman"/>
          <w:b w:val="false"/>
          <w:i w:val="false"/>
          <w:color w:val="000000"/>
          <w:sz w:val="28"/>
        </w:rPr>
        <w:t>
    салымдарындағы (депозиттеріндегі), "А"-дан ("Standard
</w:t>
      </w:r>
      <w:r>
        <w:br/>
      </w:r>
      <w:r>
        <w:rPr>
          <w:rFonts w:ascii="Times New Roman"/>
          <w:b w:val="false"/>
          <w:i w:val="false"/>
          <w:color w:val="000000"/>
          <w:sz w:val="28"/>
        </w:rPr>
        <w:t>
   &amp; Poor's" және "Fіtch" рейтинг агенттіктерінің жіктеуі
</w:t>
      </w:r>
      <w:r>
        <w:br/>
      </w:r>
      <w:r>
        <w:rPr>
          <w:rFonts w:ascii="Times New Roman"/>
          <w:b w:val="false"/>
          <w:i w:val="false"/>
          <w:color w:val="000000"/>
          <w:sz w:val="28"/>
        </w:rPr>
        <w:t>
   бойынша) немесе "А3"-дан  ("Moody's Investors Servісe"
</w:t>
      </w:r>
      <w:r>
        <w:br/>
      </w:r>
      <w:r>
        <w:rPr>
          <w:rFonts w:ascii="Times New Roman"/>
          <w:b w:val="false"/>
          <w:i w:val="false"/>
          <w:color w:val="000000"/>
          <w:sz w:val="28"/>
        </w:rPr>
        <w:t>
    рейтингтік агенттігінің жіктеуі бойынша) төмен емес
</w:t>
      </w:r>
      <w:r>
        <w:br/>
      </w:r>
      <w:r>
        <w:rPr>
          <w:rFonts w:ascii="Times New Roman"/>
          <w:b w:val="false"/>
          <w:i w:val="false"/>
          <w:color w:val="000000"/>
          <w:sz w:val="28"/>
        </w:rPr>
        <w:t>
   ұзақ мерзімді рейтингі бар - (НД-2) - баланс бойынша
</w:t>
      </w:r>
      <w:r>
        <w:br/>
      </w:r>
      <w:r>
        <w:rPr>
          <w:rFonts w:ascii="Times New Roman"/>
          <w:b w:val="false"/>
          <w:i w:val="false"/>
          <w:color w:val="000000"/>
          <w:sz w:val="28"/>
        </w:rPr>
        <w:t>
        активтер сомасының 15%-нен аспайтын еншілес
</w:t>
      </w:r>
      <w:r>
        <w:br/>
      </w:r>
      <w:r>
        <w:rPr>
          <w:rFonts w:ascii="Times New Roman"/>
          <w:b w:val="false"/>
          <w:i w:val="false"/>
          <w:color w:val="000000"/>
          <w:sz w:val="28"/>
        </w:rPr>
        <w:t>
         банктердегі инвестициялар мөлшерінің есебі
</w:t>
      </w:r>
    </w:p>
    <w:p>
      <w:pPr>
        <w:spacing w:after="0"/>
        <w:ind w:left="0"/>
        <w:jc w:val="both"/>
      </w:pPr>
      <w:r>
        <w:rPr>
          <w:rFonts w:ascii="Times New Roman"/>
          <w:b w:val="false"/>
          <w:i w:val="false"/>
          <w:color w:val="000000"/>
          <w:sz w:val="28"/>
        </w:rPr>
        <w:t>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2"/>
        <w:gridCol w:w="6259"/>
        <w:gridCol w:w="1830"/>
        <w:gridCol w:w="1750"/>
        <w:gridCol w:w="2269"/>
      </w:tblGrid>
      <w:tr>
        <w:trPr>
          <w:trHeight w:val="450" w:hRule="atLeast"/>
        </w:trPr>
        <w:tc>
          <w:tcPr>
            <w:tcW w:w="9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6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атауы
</w:t>
            </w:r>
          </w:p>
        </w:tc>
        <w:tc>
          <w:tcPr>
            <w:tcW w:w="1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Банктің
</w:t>
            </w:r>
            <w:r>
              <w:br/>
            </w:r>
            <w:r>
              <w:rPr>
                <w:rFonts w:ascii="Times New Roman"/>
                <w:b w:val="false"/>
                <w:i w:val="false"/>
                <w:color w:val="000000"/>
                <w:sz w:val="20"/>
              </w:rPr>
              <w:t>
санаты/
</w:t>
            </w:r>
            <w:r>
              <w:br/>
            </w:r>
            <w:r>
              <w:rPr>
                <w:rFonts w:ascii="Times New Roman"/>
                <w:b w:val="false"/>
                <w:i w:val="false"/>
                <w:color w:val="000000"/>
                <w:sz w:val="20"/>
              </w:rPr>
              <w:t>
рейтингі
</w:t>
            </w:r>
          </w:p>
        </w:tc>
        <w:tc>
          <w:tcPr>
            <w:tcW w:w="17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w:t>
            </w:r>
            <w:r>
              <w:br/>
            </w:r>
            <w:r>
              <w:rPr>
                <w:rFonts w:ascii="Times New Roman"/>
                <w:b w:val="false"/>
                <w:i w:val="false"/>
                <w:color w:val="000000"/>
                <w:sz w:val="20"/>
              </w:rPr>
              <w:t>
бойынша
</w:t>
            </w:r>
            <w:r>
              <w:br/>
            </w:r>
            <w:r>
              <w:rPr>
                <w:rFonts w:ascii="Times New Roman"/>
                <w:b w:val="false"/>
                <w:i w:val="false"/>
                <w:color w:val="000000"/>
                <w:sz w:val="20"/>
              </w:rPr>
              <w:t>
сомасы
</w:t>
            </w:r>
          </w:p>
        </w:tc>
        <w:tc>
          <w:tcPr>
            <w:tcW w:w="22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w:t>
            </w:r>
            <w:r>
              <w:br/>
            </w:r>
            <w:r>
              <w:rPr>
                <w:rFonts w:ascii="Times New Roman"/>
                <w:b w:val="false"/>
                <w:i w:val="false"/>
                <w:color w:val="000000"/>
                <w:sz w:val="20"/>
              </w:rPr>
              <w:t>
бойынша
</w:t>
            </w:r>
            <w:r>
              <w:br/>
            </w:r>
            <w:r>
              <w:rPr>
                <w:rFonts w:ascii="Times New Roman"/>
                <w:b w:val="false"/>
                <w:i w:val="false"/>
                <w:color w:val="000000"/>
                <w:sz w:val="20"/>
              </w:rPr>
              <w:t>
активтер
</w:t>
            </w:r>
            <w:r>
              <w:br/>
            </w:r>
            <w:r>
              <w:rPr>
                <w:rFonts w:ascii="Times New Roman"/>
                <w:b w:val="false"/>
                <w:i w:val="false"/>
                <w:color w:val="000000"/>
                <w:sz w:val="20"/>
              </w:rPr>
              <w:t>
сомасынан
</w:t>
            </w:r>
            <w:r>
              <w:br/>
            </w:r>
            <w:r>
              <w:rPr>
                <w:rFonts w:ascii="Times New Roman"/>
                <w:b w:val="false"/>
                <w:i w:val="false"/>
                <w:color w:val="000000"/>
                <w:sz w:val="20"/>
              </w:rPr>
              <w:t>
%-пен
</w:t>
            </w:r>
          </w:p>
        </w:tc>
      </w:tr>
      <w:tr>
        <w:trPr>
          <w:trHeight w:val="450" w:hRule="atLeast"/>
        </w:trPr>
        <w:tc>
          <w:tcPr>
            <w:tcW w:w="9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2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450" w:hRule="atLeast"/>
        </w:trPr>
        <w:tc>
          <w:tcPr>
            <w:tcW w:w="9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6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 ету бойынша салымдар
</w:t>
            </w:r>
          </w:p>
        </w:tc>
        <w:tc>
          <w:tcPr>
            <w:tcW w:w="1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7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450" w:hRule="atLeast"/>
        </w:trPr>
        <w:tc>
          <w:tcPr>
            <w:tcW w:w="9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6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Мерзімді салымдар
</w:t>
            </w:r>
          </w:p>
        </w:tc>
        <w:tc>
          <w:tcPr>
            <w:tcW w:w="1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7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450" w:hRule="atLeast"/>
        </w:trPr>
        <w:tc>
          <w:tcPr>
            <w:tcW w:w="9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6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 ету бойынша салымдар
</w:t>
            </w:r>
          </w:p>
        </w:tc>
        <w:tc>
          <w:tcPr>
            <w:tcW w:w="1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7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450" w:hRule="atLeast"/>
        </w:trPr>
        <w:tc>
          <w:tcPr>
            <w:tcW w:w="9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6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Мерзімді салымдар
</w:t>
            </w:r>
          </w:p>
        </w:tc>
        <w:tc>
          <w:tcPr>
            <w:tcW w:w="1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7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450" w:hRule="atLeast"/>
        </w:trPr>
        <w:tc>
          <w:tcPr>
            <w:tcW w:w="9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6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 ету бойынша салымдар
</w:t>
            </w:r>
          </w:p>
        </w:tc>
        <w:tc>
          <w:tcPr>
            <w:tcW w:w="1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7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450" w:hRule="atLeast"/>
        </w:trPr>
        <w:tc>
          <w:tcPr>
            <w:tcW w:w="9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6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Мерзімді салымдар
</w:t>
            </w:r>
          </w:p>
        </w:tc>
        <w:tc>
          <w:tcPr>
            <w:tcW w:w="1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7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450" w:hRule="atLeast"/>
        </w:trPr>
        <w:tc>
          <w:tcPr>
            <w:tcW w:w="9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6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 ету бойынша салымдар
</w:t>
            </w:r>
          </w:p>
        </w:tc>
        <w:tc>
          <w:tcPr>
            <w:tcW w:w="1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7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450" w:hRule="atLeast"/>
        </w:trPr>
        <w:tc>
          <w:tcPr>
            <w:tcW w:w="9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6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Мерзімді салымдар
</w:t>
            </w:r>
          </w:p>
        </w:tc>
        <w:tc>
          <w:tcPr>
            <w:tcW w:w="1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7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450" w:hRule="atLeast"/>
        </w:trPr>
        <w:tc>
          <w:tcPr>
            <w:tcW w:w="9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6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 ету бойынша салымдар
</w:t>
            </w:r>
          </w:p>
        </w:tc>
        <w:tc>
          <w:tcPr>
            <w:tcW w:w="1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7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450" w:hRule="atLeast"/>
        </w:trPr>
        <w:tc>
          <w:tcPr>
            <w:tcW w:w="9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6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Мерзімді салымдар
</w:t>
            </w:r>
          </w:p>
        </w:tc>
        <w:tc>
          <w:tcPr>
            <w:tcW w:w="1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7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450" w:hRule="atLeast"/>
        </w:trPr>
        <w:tc>
          <w:tcPr>
            <w:tcW w:w="9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(1-5)
</w:t>
            </w:r>
          </w:p>
        </w:tc>
        <w:tc>
          <w:tcPr>
            <w:tcW w:w="18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7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Баланс бойынша активтердің 10 %-нен аспайтын
</w:t>
      </w:r>
      <w:r>
        <w:br/>
      </w:r>
      <w:r>
        <w:rPr>
          <w:rFonts w:ascii="Times New Roman"/>
          <w:b w:val="false"/>
          <w:i w:val="false"/>
          <w:color w:val="000000"/>
          <w:sz w:val="28"/>
        </w:rPr>
        <w:t>
      айрықша жоғары санат бойынша (НД3) сауда-саттық
</w:t>
      </w:r>
      <w:r>
        <w:br/>
      </w:r>
      <w:r>
        <w:rPr>
          <w:rFonts w:ascii="Times New Roman"/>
          <w:b w:val="false"/>
          <w:i w:val="false"/>
          <w:color w:val="000000"/>
          <w:sz w:val="28"/>
        </w:rPr>
        <w:t>
      ұйымдастырушының ресми тізіміне енген, Қазақстан
</w:t>
      </w:r>
      <w:r>
        <w:br/>
      </w:r>
      <w:r>
        <w:rPr>
          <w:rFonts w:ascii="Times New Roman"/>
          <w:b w:val="false"/>
          <w:i w:val="false"/>
          <w:color w:val="000000"/>
          <w:sz w:val="28"/>
        </w:rPr>
        <w:t>
        Республикасының екінші деңгейдегі банкі болып
</w:t>
      </w:r>
      <w:r>
        <w:br/>
      </w:r>
      <w:r>
        <w:rPr>
          <w:rFonts w:ascii="Times New Roman"/>
          <w:b w:val="false"/>
          <w:i w:val="false"/>
          <w:color w:val="000000"/>
          <w:sz w:val="28"/>
        </w:rPr>
        <w:t>
      табылмайтын, осы банктің банктер тобына кіретін
</w:t>
      </w:r>
      <w:r>
        <w:br/>
      </w:r>
      <w:r>
        <w:rPr>
          <w:rFonts w:ascii="Times New Roman"/>
          <w:b w:val="false"/>
          <w:i w:val="false"/>
          <w:color w:val="000000"/>
          <w:sz w:val="28"/>
        </w:rPr>
        <w:t>
      Қазақстан Республикасының екінші деңгейдегі бір
</w:t>
      </w:r>
      <w:r>
        <w:br/>
      </w:r>
      <w:r>
        <w:rPr>
          <w:rFonts w:ascii="Times New Roman"/>
          <w:b w:val="false"/>
          <w:i w:val="false"/>
          <w:color w:val="000000"/>
          <w:sz w:val="28"/>
        </w:rPr>
        <w:t>
      банкінің және Қазақстан Республикасы эмитентінің
</w:t>
      </w:r>
      <w:r>
        <w:br/>
      </w:r>
      <w:r>
        <w:rPr>
          <w:rFonts w:ascii="Times New Roman"/>
          <w:b w:val="false"/>
          <w:i w:val="false"/>
          <w:color w:val="000000"/>
          <w:sz w:val="28"/>
        </w:rPr>
        <w:t>
       бағалы қағаздардағы инвестициясының мөлшерінің
</w:t>
      </w:r>
      <w:r>
        <w:br/>
      </w:r>
      <w:r>
        <w:rPr>
          <w:rFonts w:ascii="Times New Roman"/>
          <w:b w:val="false"/>
          <w:i w:val="false"/>
          <w:color w:val="000000"/>
          <w:sz w:val="28"/>
        </w:rPr>
        <w:t>
                             есебі
</w:t>
      </w:r>
    </w:p>
    <w:p>
      <w:pPr>
        <w:spacing w:after="0"/>
        <w:ind w:left="0"/>
        <w:jc w:val="both"/>
      </w:pPr>
      <w:r>
        <w:rPr>
          <w:rFonts w:ascii="Times New Roman"/>
          <w:b w:val="false"/>
          <w:i w:val="false"/>
          <w:color w:val="000000"/>
          <w:sz w:val="28"/>
        </w:rPr>
        <w:t>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5993"/>
        <w:gridCol w:w="1773"/>
        <w:gridCol w:w="1653"/>
        <w:gridCol w:w="2133"/>
      </w:tblGrid>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Эмитент атауы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Эмитент
</w:t>
            </w:r>
            <w:r>
              <w:br/>
            </w:r>
            <w:r>
              <w:rPr>
                <w:rFonts w:ascii="Times New Roman"/>
                <w:b w:val="false"/>
                <w:i w:val="false"/>
                <w:color w:val="000000"/>
                <w:sz w:val="20"/>
              </w:rPr>
              <w:t>
санаты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w:t>
            </w:r>
            <w:r>
              <w:br/>
            </w:r>
            <w:r>
              <w:rPr>
                <w:rFonts w:ascii="Times New Roman"/>
                <w:b w:val="false"/>
                <w:i w:val="false"/>
                <w:color w:val="000000"/>
                <w:sz w:val="20"/>
              </w:rPr>
              <w:t>
бойынша
</w:t>
            </w:r>
            <w:r>
              <w:br/>
            </w:r>
            <w:r>
              <w:rPr>
                <w:rFonts w:ascii="Times New Roman"/>
                <w:b w:val="false"/>
                <w:i w:val="false"/>
                <w:color w:val="000000"/>
                <w:sz w:val="20"/>
              </w:rPr>
              <w:t>
сомасы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w:t>
            </w:r>
            <w:r>
              <w:br/>
            </w:r>
            <w:r>
              <w:rPr>
                <w:rFonts w:ascii="Times New Roman"/>
                <w:b w:val="false"/>
                <w:i w:val="false"/>
                <w:color w:val="000000"/>
                <w:sz w:val="20"/>
              </w:rPr>
              <w:t>
бойынша
</w:t>
            </w:r>
            <w:r>
              <w:br/>
            </w:r>
            <w:r>
              <w:rPr>
                <w:rFonts w:ascii="Times New Roman"/>
                <w:b w:val="false"/>
                <w:i w:val="false"/>
                <w:color w:val="000000"/>
                <w:sz w:val="20"/>
              </w:rPr>
              <w:t>
активтер
</w:t>
            </w:r>
            <w:r>
              <w:br/>
            </w:r>
            <w:r>
              <w:rPr>
                <w:rFonts w:ascii="Times New Roman"/>
                <w:b w:val="false"/>
                <w:i w:val="false"/>
                <w:color w:val="000000"/>
                <w:sz w:val="20"/>
              </w:rPr>
              <w:t>
сома-
</w:t>
            </w:r>
            <w:r>
              <w:br/>
            </w:r>
            <w:r>
              <w:rPr>
                <w:rFonts w:ascii="Times New Roman"/>
                <w:b w:val="false"/>
                <w:i w:val="false"/>
                <w:color w:val="000000"/>
                <w:sz w:val="20"/>
              </w:rPr>
              <w:t>
сынан
</w:t>
            </w:r>
            <w:r>
              <w:br/>
            </w:r>
            <w:r>
              <w:rPr>
                <w:rFonts w:ascii="Times New Roman"/>
                <w:b w:val="false"/>
                <w:i w:val="false"/>
                <w:color w:val="000000"/>
                <w:sz w:val="20"/>
              </w:rPr>
              <w:t>
%-пен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тобының атауы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Банктің атауы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Облигациялар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Эмитент атауы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Облигациялар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Эмитент атауы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Облигациялар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тобының атауы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Банктің атауы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Облигациялар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Эмитент атауы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Облигациялар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Эмитент атауы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Облигациялар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(1-2)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Қазақстан Республикасы мен басқа мемлекеттердің
</w:t>
      </w:r>
      <w:r>
        <w:br/>
      </w:r>
      <w:r>
        <w:rPr>
          <w:rFonts w:ascii="Times New Roman"/>
          <w:b w:val="false"/>
          <w:i w:val="false"/>
          <w:color w:val="000000"/>
          <w:sz w:val="28"/>
        </w:rPr>
        <w:t>
    заңдарына сәйкес (Қазақстан Республикасының екінші
</w:t>
      </w:r>
      <w:r>
        <w:br/>
      </w:r>
      <w:r>
        <w:rPr>
          <w:rFonts w:ascii="Times New Roman"/>
          <w:b w:val="false"/>
          <w:i w:val="false"/>
          <w:color w:val="000000"/>
          <w:sz w:val="28"/>
        </w:rPr>
        <w:t>
     деңгейдегі банкі болып табылмайтын банктер тобына
</w:t>
      </w:r>
      <w:r>
        <w:br/>
      </w:r>
      <w:r>
        <w:rPr>
          <w:rFonts w:ascii="Times New Roman"/>
          <w:b w:val="false"/>
          <w:i w:val="false"/>
          <w:color w:val="000000"/>
          <w:sz w:val="28"/>
        </w:rPr>
        <w:t>
    кіретін Қазақстан Республикасының екінші деңгейдегі
</w:t>
      </w:r>
      <w:r>
        <w:br/>
      </w:r>
      <w:r>
        <w:rPr>
          <w:rFonts w:ascii="Times New Roman"/>
          <w:b w:val="false"/>
          <w:i w:val="false"/>
          <w:color w:val="000000"/>
          <w:sz w:val="28"/>
        </w:rPr>
        <w:t>
      банктері мен эмитенттерінің бағалы қағаздарын,
</w:t>
      </w:r>
      <w:r>
        <w:br/>
      </w:r>
      <w:r>
        <w:rPr>
          <w:rFonts w:ascii="Times New Roman"/>
          <w:b w:val="false"/>
          <w:i w:val="false"/>
          <w:color w:val="000000"/>
          <w:sz w:val="28"/>
        </w:rPr>
        <w:t>
     ипотекалық облигацияларын, "Қазақстан Даму Банкі"
</w:t>
      </w:r>
      <w:r>
        <w:br/>
      </w:r>
      <w:r>
        <w:rPr>
          <w:rFonts w:ascii="Times New Roman"/>
          <w:b w:val="false"/>
          <w:i w:val="false"/>
          <w:color w:val="000000"/>
          <w:sz w:val="28"/>
        </w:rPr>
        <w:t>
   ЖАҚ-ның облигацияларын қоспағанда) шығарылған, баланс
</w:t>
      </w:r>
      <w:r>
        <w:br/>
      </w:r>
      <w:r>
        <w:rPr>
          <w:rFonts w:ascii="Times New Roman"/>
          <w:b w:val="false"/>
          <w:i w:val="false"/>
          <w:color w:val="000000"/>
          <w:sz w:val="28"/>
        </w:rPr>
        <w:t>
    бойынша активтердің 10%-нен аспайтын айрықша жоғары
</w:t>
      </w:r>
      <w:r>
        <w:br/>
      </w:r>
      <w:r>
        <w:rPr>
          <w:rFonts w:ascii="Times New Roman"/>
          <w:b w:val="false"/>
          <w:i w:val="false"/>
          <w:color w:val="000000"/>
          <w:sz w:val="28"/>
        </w:rPr>
        <w:t>
     санаты бойынша (НД4) сауда-саттық ұйымдастырушының
</w:t>
      </w:r>
      <w:r>
        <w:br/>
      </w:r>
      <w:r>
        <w:rPr>
          <w:rFonts w:ascii="Times New Roman"/>
          <w:b w:val="false"/>
          <w:i w:val="false"/>
          <w:color w:val="000000"/>
          <w:sz w:val="28"/>
        </w:rPr>
        <w:t>
     ресми тізіміне енген Қазақстан Республикасының бір
</w:t>
      </w:r>
      <w:r>
        <w:br/>
      </w:r>
      <w:r>
        <w:rPr>
          <w:rFonts w:ascii="Times New Roman"/>
          <w:b w:val="false"/>
          <w:i w:val="false"/>
          <w:color w:val="000000"/>
          <w:sz w:val="28"/>
        </w:rPr>
        <w:t>
       эмитентінің мемлекеттік емес эмиссиялық бағалы
</w:t>
      </w:r>
      <w:r>
        <w:br/>
      </w:r>
      <w:r>
        <w:rPr>
          <w:rFonts w:ascii="Times New Roman"/>
          <w:b w:val="false"/>
          <w:i w:val="false"/>
          <w:color w:val="000000"/>
          <w:sz w:val="28"/>
        </w:rPr>
        <w:t>
         қағаздардағы инвестициясы мөлшерінің есебі
</w:t>
      </w:r>
    </w:p>
    <w:p>
      <w:pPr>
        <w:spacing w:after="0"/>
        <w:ind w:left="0"/>
        <w:jc w:val="both"/>
      </w:pPr>
      <w:r>
        <w:rPr>
          <w:rFonts w:ascii="Times New Roman"/>
          <w:b w:val="false"/>
          <w:i w:val="false"/>
          <w:color w:val="000000"/>
          <w:sz w:val="28"/>
        </w:rPr>
        <w:t>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5993"/>
        <w:gridCol w:w="1773"/>
        <w:gridCol w:w="1653"/>
        <w:gridCol w:w="2133"/>
      </w:tblGrid>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Эмитент атауы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Эмитент
</w:t>
            </w:r>
            <w:r>
              <w:br/>
            </w:r>
            <w:r>
              <w:rPr>
                <w:rFonts w:ascii="Times New Roman"/>
                <w:b w:val="false"/>
                <w:i w:val="false"/>
                <w:color w:val="000000"/>
                <w:sz w:val="20"/>
              </w:rPr>
              <w:t>
санаты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w:t>
            </w:r>
            <w:r>
              <w:br/>
            </w:r>
            <w:r>
              <w:rPr>
                <w:rFonts w:ascii="Times New Roman"/>
                <w:b w:val="false"/>
                <w:i w:val="false"/>
                <w:color w:val="000000"/>
                <w:sz w:val="20"/>
              </w:rPr>
              <w:t>
бойынша
</w:t>
            </w:r>
            <w:r>
              <w:br/>
            </w:r>
            <w:r>
              <w:rPr>
                <w:rFonts w:ascii="Times New Roman"/>
                <w:b w:val="false"/>
                <w:i w:val="false"/>
                <w:color w:val="000000"/>
                <w:sz w:val="20"/>
              </w:rPr>
              <w:t>
сомасы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w:t>
            </w:r>
            <w:r>
              <w:br/>
            </w:r>
            <w:r>
              <w:rPr>
                <w:rFonts w:ascii="Times New Roman"/>
                <w:b w:val="false"/>
                <w:i w:val="false"/>
                <w:color w:val="000000"/>
                <w:sz w:val="20"/>
              </w:rPr>
              <w:t>
бойынша
</w:t>
            </w:r>
            <w:r>
              <w:br/>
            </w:r>
            <w:r>
              <w:rPr>
                <w:rFonts w:ascii="Times New Roman"/>
                <w:b w:val="false"/>
                <w:i w:val="false"/>
                <w:color w:val="000000"/>
                <w:sz w:val="20"/>
              </w:rPr>
              <w:t>
активтер
</w:t>
            </w:r>
            <w:r>
              <w:br/>
            </w:r>
            <w:r>
              <w:rPr>
                <w:rFonts w:ascii="Times New Roman"/>
                <w:b w:val="false"/>
                <w:i w:val="false"/>
                <w:color w:val="000000"/>
                <w:sz w:val="20"/>
              </w:rPr>
              <w:t>
сома-
</w:t>
            </w:r>
            <w:r>
              <w:br/>
            </w:r>
            <w:r>
              <w:rPr>
                <w:rFonts w:ascii="Times New Roman"/>
                <w:b w:val="false"/>
                <w:i w:val="false"/>
                <w:color w:val="000000"/>
                <w:sz w:val="20"/>
              </w:rPr>
              <w:t>
сынан
</w:t>
            </w:r>
            <w:r>
              <w:br/>
            </w:r>
            <w:r>
              <w:rPr>
                <w:rFonts w:ascii="Times New Roman"/>
                <w:b w:val="false"/>
                <w:i w:val="false"/>
                <w:color w:val="000000"/>
                <w:sz w:val="20"/>
              </w:rPr>
              <w:t>
%-пен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Облигациялар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465"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Облигациялар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Облигациялар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(1-3)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bl>
    <w:p>
      <w:pPr>
        <w:spacing w:after="0"/>
        <w:ind w:left="0"/>
        <w:jc w:val="both"/>
      </w:pPr>
      <w:r>
        <w:rPr>
          <w:rFonts w:ascii="Times New Roman"/>
          <w:b w:val="false"/>
          <w:i w:val="false"/>
          <w:color w:val="000000"/>
          <w:sz w:val="28"/>
        </w:rPr>
        <w:t>
     Сақтандыру (қайта сақтандыру) ұйымы  _______________________
</w:t>
      </w:r>
      <w:r>
        <w:br/>
      </w:r>
      <w:r>
        <w:rPr>
          <w:rFonts w:ascii="Times New Roman"/>
          <w:b w:val="false"/>
          <w:i w:val="false"/>
          <w:color w:val="000000"/>
          <w:sz w:val="28"/>
        </w:rPr>
        <w:t>
     __________________________           _______________________
</w:t>
      </w:r>
      <w:r>
        <w:br/>
      </w:r>
      <w:r>
        <w:rPr>
          <w:rFonts w:ascii="Times New Roman"/>
          <w:b w:val="false"/>
          <w:i w:val="false"/>
          <w:color w:val="000000"/>
          <w:sz w:val="28"/>
        </w:rPr>
        <w:t>
            (Аты-жөні)                            (қолы)
</w:t>
      </w:r>
    </w:p>
    <w:p>
      <w:pPr>
        <w:spacing w:after="0"/>
        <w:ind w:left="0"/>
        <w:jc w:val="both"/>
      </w:pPr>
      <w:r>
        <w:rPr>
          <w:rFonts w:ascii="Times New Roman"/>
          <w:b w:val="false"/>
          <w:i w:val="false"/>
          <w:color w:val="000000"/>
          <w:sz w:val="28"/>
        </w:rPr>
        <w:t>
     Сақтандыру (қайта сақтандыру) ұйымының бас бухгалтері ______
</w:t>
      </w:r>
      <w:r>
        <w:br/>
      </w:r>
      <w:r>
        <w:rPr>
          <w:rFonts w:ascii="Times New Roman"/>
          <w:b w:val="false"/>
          <w:i w:val="false"/>
          <w:color w:val="000000"/>
          <w:sz w:val="28"/>
        </w:rPr>
        <w:t>
     __________________________           _______________________
</w:t>
      </w:r>
      <w:r>
        <w:br/>
      </w:r>
      <w:r>
        <w:rPr>
          <w:rFonts w:ascii="Times New Roman"/>
          <w:b w:val="false"/>
          <w:i w:val="false"/>
          <w:color w:val="000000"/>
          <w:sz w:val="28"/>
        </w:rPr>
        <w:t>
            (Аты-жөні)                            (қолы)
</w:t>
      </w:r>
    </w:p>
    <w:p>
      <w:pPr>
        <w:spacing w:after="0"/>
        <w:ind w:left="0"/>
        <w:jc w:val="both"/>
      </w:pPr>
      <w:r>
        <w:rPr>
          <w:rFonts w:ascii="Times New Roman"/>
          <w:b w:val="false"/>
          <w:i w:val="false"/>
          <w:color w:val="000000"/>
          <w:sz w:val="28"/>
        </w:rPr>
        <w:t>
     Сақтандыру (қайта сақтандыру)
</w:t>
      </w:r>
      <w:r>
        <w:br/>
      </w:r>
      <w:r>
        <w:rPr>
          <w:rFonts w:ascii="Times New Roman"/>
          <w:b w:val="false"/>
          <w:i w:val="false"/>
          <w:color w:val="000000"/>
          <w:sz w:val="28"/>
        </w:rPr>
        <w:t>
     ұйымы мөрінің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Сақтандыру (қайта сақтандыру)
</w:t>
      </w:r>
      <w:r>
        <w:br/>
      </w:r>
      <w:r>
        <w:rPr>
          <w:rFonts w:ascii="Times New Roman"/>
          <w:b w:val="false"/>
          <w:i w:val="false"/>
          <w:color w:val="000000"/>
          <w:sz w:val="28"/>
        </w:rPr>
        <w:t>
                                 ұйымдарына арналған пруденциалдық
</w:t>
      </w:r>
      <w:r>
        <w:br/>
      </w:r>
      <w:r>
        <w:rPr>
          <w:rFonts w:ascii="Times New Roman"/>
          <w:b w:val="false"/>
          <w:i w:val="false"/>
          <w:color w:val="000000"/>
          <w:sz w:val="28"/>
        </w:rPr>
        <w:t>
                                    нормативтер, оларды есептеу
</w:t>
      </w:r>
      <w:r>
        <w:br/>
      </w:r>
      <w:r>
        <w:rPr>
          <w:rFonts w:ascii="Times New Roman"/>
          <w:b w:val="false"/>
          <w:i w:val="false"/>
          <w:color w:val="000000"/>
          <w:sz w:val="28"/>
        </w:rPr>
        <w:t>
                                   әдістемесі және пруденциалдық
</w:t>
      </w:r>
      <w:r>
        <w:br/>
      </w:r>
      <w:r>
        <w:rPr>
          <w:rFonts w:ascii="Times New Roman"/>
          <w:b w:val="false"/>
          <w:i w:val="false"/>
          <w:color w:val="000000"/>
          <w:sz w:val="28"/>
        </w:rPr>
        <w:t>
                                  нормативтердің орындалуы жөнінде
</w:t>
      </w:r>
      <w:r>
        <w:br/>
      </w:r>
      <w:r>
        <w:rPr>
          <w:rFonts w:ascii="Times New Roman"/>
          <w:b w:val="false"/>
          <w:i w:val="false"/>
          <w:color w:val="000000"/>
          <w:sz w:val="28"/>
        </w:rPr>
        <w:t>
                                  есеп беру, сондай-ақ сақтандыру
</w:t>
      </w:r>
      <w:r>
        <w:br/>
      </w:r>
      <w:r>
        <w:rPr>
          <w:rFonts w:ascii="Times New Roman"/>
          <w:b w:val="false"/>
          <w:i w:val="false"/>
          <w:color w:val="000000"/>
          <w:sz w:val="28"/>
        </w:rPr>
        <w:t>
                                    (қайта сақтандыру) ұйымының
</w:t>
      </w:r>
      <w:r>
        <w:br/>
      </w:r>
      <w:r>
        <w:rPr>
          <w:rFonts w:ascii="Times New Roman"/>
          <w:b w:val="false"/>
          <w:i w:val="false"/>
          <w:color w:val="000000"/>
          <w:sz w:val="28"/>
        </w:rPr>
        <w:t>
                                   активтерін диверсификациялау
</w:t>
      </w:r>
      <w:r>
        <w:br/>
      </w:r>
      <w:r>
        <w:rPr>
          <w:rFonts w:ascii="Times New Roman"/>
          <w:b w:val="false"/>
          <w:i w:val="false"/>
          <w:color w:val="000000"/>
          <w:sz w:val="28"/>
        </w:rPr>
        <w:t>
                                   дәрежесіне қойылатын талаптар
</w:t>
      </w:r>
      <w:r>
        <w:br/>
      </w:r>
      <w:r>
        <w:rPr>
          <w:rFonts w:ascii="Times New Roman"/>
          <w:b w:val="false"/>
          <w:i w:val="false"/>
          <w:color w:val="000000"/>
          <w:sz w:val="28"/>
        </w:rPr>
        <w:t>
                                   туралы нұсқаулыққа 2-қосымша
</w:t>
      </w:r>
    </w:p>
    <w:p>
      <w:pPr>
        <w:spacing w:after="0"/>
        <w:ind w:left="0"/>
        <w:jc w:val="both"/>
      </w:pPr>
      <w:r>
        <w:rPr>
          <w:rFonts w:ascii="Times New Roman"/>
          <w:b w:val="false"/>
          <w:i w:val="false"/>
          <w:color w:val="000000"/>
          <w:sz w:val="28"/>
        </w:rPr>
        <w:t>
       ____________________________________________________
</w:t>
      </w:r>
      <w:r>
        <w:br/>
      </w:r>
      <w:r>
        <w:rPr>
          <w:rFonts w:ascii="Times New Roman"/>
          <w:b w:val="false"/>
          <w:i w:val="false"/>
          <w:color w:val="000000"/>
          <w:sz w:val="28"/>
        </w:rPr>
        <w:t>
          (сақтандыру (қайта сақтандыру) ұйымының атауы)
</w:t>
      </w:r>
    </w:p>
    <w:p>
      <w:pPr>
        <w:spacing w:after="0"/>
        <w:ind w:left="0"/>
        <w:jc w:val="both"/>
      </w:pPr>
      <w:r>
        <w:rPr>
          <w:rFonts w:ascii="Times New Roman"/>
          <w:b w:val="false"/>
          <w:i w:val="false"/>
          <w:color w:val="000000"/>
          <w:sz w:val="28"/>
        </w:rPr>
        <w:t>
</w:t>
      </w:r>
      <w:r>
        <w:rPr>
          <w:rFonts w:ascii="Times New Roman"/>
          <w:b/>
          <w:i w:val="false"/>
          <w:color w:val="000000"/>
          <w:sz w:val="28"/>
        </w:rPr>
        <w:t>
200__ жылғы ___________  "_____"  жағдай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пруденциалдық нормативтер есебі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қосымша мәліметтері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9"/>
        <w:gridCol w:w="9706"/>
        <w:gridCol w:w="2045"/>
      </w:tblGrid>
      <w:tr>
        <w:trPr>
          <w:trHeight w:val="450" w:hRule="atLeast"/>
        </w:trPr>
        <w:tc>
          <w:tcPr>
            <w:tcW w:w="13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Белгі N
</w:t>
            </w:r>
          </w:p>
        </w:tc>
        <w:tc>
          <w:tcPr>
            <w:tcW w:w="97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Көрсеткіштің атауы
</w:t>
            </w:r>
          </w:p>
        </w:tc>
        <w:tc>
          <w:tcPr>
            <w:tcW w:w="20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w:t>
            </w:r>
            <w:r>
              <w:br/>
            </w:r>
            <w:r>
              <w:rPr>
                <w:rFonts w:ascii="Times New Roman"/>
                <w:b w:val="false"/>
                <w:i w:val="false"/>
                <w:color w:val="000000"/>
                <w:sz w:val="20"/>
              </w:rPr>
              <w:t>
бойынша
</w:t>
            </w:r>
            <w:r>
              <w:br/>
            </w:r>
            <w:r>
              <w:rPr>
                <w:rFonts w:ascii="Times New Roman"/>
                <w:b w:val="false"/>
                <w:i w:val="false"/>
                <w:color w:val="000000"/>
                <w:sz w:val="20"/>
              </w:rPr>
              <w:t>
сомасы
</w:t>
            </w:r>
          </w:p>
        </w:tc>
      </w:tr>
      <w:tr>
        <w:trPr>
          <w:trHeight w:val="450" w:hRule="atLeast"/>
        </w:trPr>
        <w:tc>
          <w:tcPr>
            <w:tcW w:w="13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0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450" w:hRule="atLeast"/>
        </w:trPr>
        <w:tc>
          <w:tcPr>
            <w:tcW w:w="13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8001
</w:t>
            </w:r>
          </w:p>
        </w:tc>
        <w:tc>
          <w:tcPr>
            <w:tcW w:w="97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Бағдарламалық қамтамасыз ету - материалдық
</w:t>
            </w:r>
            <w:r>
              <w:br/>
            </w:r>
            <w:r>
              <w:rPr>
                <w:rFonts w:ascii="Times New Roman"/>
                <w:b w:val="false"/>
                <w:i w:val="false"/>
                <w:color w:val="000000"/>
                <w:sz w:val="20"/>
              </w:rPr>
              <w:t>
емес активтер
</w:t>
            </w:r>
          </w:p>
        </w:tc>
        <w:tc>
          <w:tcPr>
            <w:tcW w:w="20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8002
</w:t>
            </w:r>
          </w:p>
        </w:tc>
        <w:tc>
          <w:tcPr>
            <w:tcW w:w="97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материалдық емес активтер
</w:t>
            </w:r>
          </w:p>
        </w:tc>
        <w:tc>
          <w:tcPr>
            <w:tcW w:w="20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8003
</w:t>
            </w:r>
          </w:p>
        </w:tc>
        <w:tc>
          <w:tcPr>
            <w:tcW w:w="97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Шарт талаптарына сай қайта сақтандырушылардан
</w:t>
            </w:r>
            <w:r>
              <w:br/>
            </w:r>
            <w:r>
              <w:rPr>
                <w:rFonts w:ascii="Times New Roman"/>
                <w:b w:val="false"/>
                <w:i w:val="false"/>
                <w:color w:val="000000"/>
                <w:sz w:val="20"/>
              </w:rPr>
              <w:t>
алынатын сомалар бойынша, күмәнді борыш резер-
</w:t>
            </w:r>
            <w:r>
              <w:br/>
            </w:r>
            <w:r>
              <w:rPr>
                <w:rFonts w:ascii="Times New Roman"/>
                <w:b w:val="false"/>
                <w:i w:val="false"/>
                <w:color w:val="000000"/>
                <w:sz w:val="20"/>
              </w:rPr>
              <w:t>
він шегере отырып сақтанушыдан (қайта сақтану-
</w:t>
            </w:r>
            <w:r>
              <w:br/>
            </w:r>
            <w:r>
              <w:rPr>
                <w:rFonts w:ascii="Times New Roman"/>
                <w:b w:val="false"/>
                <w:i w:val="false"/>
                <w:color w:val="000000"/>
                <w:sz w:val="20"/>
              </w:rPr>
              <w:t>
шыдан) және делдалдан алынатын сақтандыру сый-
</w:t>
            </w:r>
            <w:r>
              <w:br/>
            </w:r>
            <w:r>
              <w:rPr>
                <w:rFonts w:ascii="Times New Roman"/>
                <w:b w:val="false"/>
                <w:i w:val="false"/>
                <w:color w:val="000000"/>
                <w:sz w:val="20"/>
              </w:rPr>
              <w:t>
лықақылары сомалары бойынша мерзімі өтпеген
</w:t>
            </w:r>
            <w:r>
              <w:br/>
            </w:r>
            <w:r>
              <w:rPr>
                <w:rFonts w:ascii="Times New Roman"/>
                <w:b w:val="false"/>
                <w:i w:val="false"/>
                <w:color w:val="000000"/>
                <w:sz w:val="20"/>
              </w:rPr>
              <w:t>
берешек
</w:t>
            </w:r>
          </w:p>
        </w:tc>
        <w:tc>
          <w:tcPr>
            <w:tcW w:w="20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8004
</w:t>
            </w:r>
          </w:p>
        </w:tc>
        <w:tc>
          <w:tcPr>
            <w:tcW w:w="97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Күмәнды борыш резервін шегере отырып, сақтану-
</w:t>
            </w:r>
            <w:r>
              <w:br/>
            </w:r>
            <w:r>
              <w:rPr>
                <w:rFonts w:ascii="Times New Roman"/>
                <w:b w:val="false"/>
                <w:i w:val="false"/>
                <w:color w:val="000000"/>
                <w:sz w:val="20"/>
              </w:rPr>
              <w:t>
шыдан (қайта сақтанушыдан) және делдалдан
</w:t>
            </w:r>
            <w:r>
              <w:br/>
            </w:r>
            <w:r>
              <w:rPr>
                <w:rFonts w:ascii="Times New Roman"/>
                <w:b w:val="false"/>
                <w:i w:val="false"/>
                <w:color w:val="000000"/>
                <w:sz w:val="20"/>
              </w:rPr>
              <w:t>
алынатын сақтандыру сыйлықақылары сомалары
</w:t>
            </w:r>
            <w:r>
              <w:br/>
            </w:r>
            <w:r>
              <w:rPr>
                <w:rFonts w:ascii="Times New Roman"/>
                <w:b w:val="false"/>
                <w:i w:val="false"/>
                <w:color w:val="000000"/>
                <w:sz w:val="20"/>
              </w:rPr>
              <w:t>
бойынша, қайта сақтандырушылардан алынатын
</w:t>
            </w:r>
            <w:r>
              <w:br/>
            </w:r>
            <w:r>
              <w:rPr>
                <w:rFonts w:ascii="Times New Roman"/>
                <w:b w:val="false"/>
                <w:i w:val="false"/>
                <w:color w:val="000000"/>
                <w:sz w:val="20"/>
              </w:rPr>
              <w:t>
сомалар бойынша 90 күн мерзімге ұзартылған
</w:t>
            </w:r>
            <w:r>
              <w:br/>
            </w:r>
            <w:r>
              <w:rPr>
                <w:rFonts w:ascii="Times New Roman"/>
                <w:b w:val="false"/>
                <w:i w:val="false"/>
                <w:color w:val="000000"/>
                <w:sz w:val="20"/>
              </w:rPr>
              <w:t>
берешек
</w:t>
            </w:r>
          </w:p>
        </w:tc>
        <w:tc>
          <w:tcPr>
            <w:tcW w:w="20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3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8005
</w:t>
            </w:r>
          </w:p>
        </w:tc>
        <w:tc>
          <w:tcPr>
            <w:tcW w:w="97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Күмәнды борыш резервін шегергендегі қайта
</w:t>
            </w:r>
            <w:r>
              <w:br/>
            </w:r>
            <w:r>
              <w:rPr>
                <w:rFonts w:ascii="Times New Roman"/>
                <w:b w:val="false"/>
                <w:i w:val="false"/>
                <w:color w:val="000000"/>
                <w:sz w:val="20"/>
              </w:rPr>
              <w:t>
сақтандырушылардан алынуға жататын сомалар, 
</w:t>
            </w:r>
            <w:r>
              <w:br/>
            </w:r>
            <w:r>
              <w:rPr>
                <w:rFonts w:ascii="Times New Roman"/>
                <w:b w:val="false"/>
                <w:i w:val="false"/>
                <w:color w:val="000000"/>
                <w:sz w:val="20"/>
              </w:rPr>
              <w:t>
сақтанушылардан (қайта сақтанушылардан) және
</w:t>
            </w:r>
            <w:r>
              <w:br/>
            </w:r>
            <w:r>
              <w:rPr>
                <w:rFonts w:ascii="Times New Roman"/>
                <w:b w:val="false"/>
                <w:i w:val="false"/>
                <w:color w:val="000000"/>
                <w:sz w:val="20"/>
              </w:rPr>
              <w:t>
делдалдардан алынуға жататын сақтандыру
</w:t>
            </w:r>
            <w:r>
              <w:br/>
            </w:r>
            <w:r>
              <w:rPr>
                <w:rFonts w:ascii="Times New Roman"/>
                <w:b w:val="false"/>
                <w:i w:val="false"/>
                <w:color w:val="000000"/>
                <w:sz w:val="20"/>
              </w:rPr>
              <w:t>
сыйақылары бойынша басқа берешек
</w:t>
            </w:r>
          </w:p>
        </w:tc>
        <w:tc>
          <w:tcPr>
            <w:tcW w:w="20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Сақтандыру (қайта сақтандыру) ұйымы  _______________________
</w:t>
      </w:r>
      <w:r>
        <w:br/>
      </w:r>
      <w:r>
        <w:rPr>
          <w:rFonts w:ascii="Times New Roman"/>
          <w:b w:val="false"/>
          <w:i w:val="false"/>
          <w:color w:val="000000"/>
          <w:sz w:val="28"/>
        </w:rPr>
        <w:t>
     __________________________           _______________________
</w:t>
      </w:r>
      <w:r>
        <w:br/>
      </w:r>
      <w:r>
        <w:rPr>
          <w:rFonts w:ascii="Times New Roman"/>
          <w:b w:val="false"/>
          <w:i w:val="false"/>
          <w:color w:val="000000"/>
          <w:sz w:val="28"/>
        </w:rPr>
        <w:t>
            (Аты-жөні)                            (қолы)
</w:t>
      </w:r>
    </w:p>
    <w:p>
      <w:pPr>
        <w:spacing w:after="0"/>
        <w:ind w:left="0"/>
        <w:jc w:val="both"/>
      </w:pPr>
      <w:r>
        <w:rPr>
          <w:rFonts w:ascii="Times New Roman"/>
          <w:b w:val="false"/>
          <w:i w:val="false"/>
          <w:color w:val="000000"/>
          <w:sz w:val="28"/>
        </w:rPr>
        <w:t>
     Сақтандыру (қайта сақтандыру) ұйымының бас бухгалтері ______
</w:t>
      </w:r>
      <w:r>
        <w:br/>
      </w:r>
      <w:r>
        <w:rPr>
          <w:rFonts w:ascii="Times New Roman"/>
          <w:b w:val="false"/>
          <w:i w:val="false"/>
          <w:color w:val="000000"/>
          <w:sz w:val="28"/>
        </w:rPr>
        <w:t>
     __________________________           _______________________
</w:t>
      </w:r>
      <w:r>
        <w:br/>
      </w:r>
      <w:r>
        <w:rPr>
          <w:rFonts w:ascii="Times New Roman"/>
          <w:b w:val="false"/>
          <w:i w:val="false"/>
          <w:color w:val="000000"/>
          <w:sz w:val="28"/>
        </w:rPr>
        <w:t>
            (Аты-жөні)                            (қолы)
</w:t>
      </w:r>
    </w:p>
    <w:p>
      <w:pPr>
        <w:spacing w:after="0"/>
        <w:ind w:left="0"/>
        <w:jc w:val="both"/>
      </w:pPr>
      <w:r>
        <w:rPr>
          <w:rFonts w:ascii="Times New Roman"/>
          <w:b w:val="false"/>
          <w:i w:val="false"/>
          <w:color w:val="000000"/>
          <w:sz w:val="28"/>
        </w:rPr>
        <w:t>
     Сақтандыру (қайта сақтандыру)
</w:t>
      </w:r>
      <w:r>
        <w:br/>
      </w:r>
      <w:r>
        <w:rPr>
          <w:rFonts w:ascii="Times New Roman"/>
          <w:b w:val="false"/>
          <w:i w:val="false"/>
          <w:color w:val="000000"/>
          <w:sz w:val="28"/>
        </w:rPr>
        <w:t>
     ұйымы мөрінің орны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