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8eff" w14:textId="9d98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 күзету және қорғау жөніндегі авиациялық жұмыстар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2004 жылғы 24 желтоқсандағы N 281 бұйрығы. Қазақстан Республикасының Әділет министрлігінде 2005 жылғы 24 қаңтарда тіркелді. Тіркеу N 3377. Күші жойылды - Қазақстан Республикасы Ауыл шаруашылығы министрінің 2011 жылғы 11 мамырдағы № 25-2-02/249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2011.05.11 № 25-2-02/249 (ресми жарияланғаннан бастап он күнтізбелік күн өткен соң қолданысқа енгiзiледi)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2003 жылғы 8 шілдедегі N 477-ІІ Қазақстан Республикасы Орман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Қоса беріліп отырған Орман қорын күзету және қорғау жөніндегі авиациялық жұмыстар туралы ереже бекітілсін. </w:t>
      </w:r>
      <w:r>
        <w:br/>
      </w:r>
      <w:r>
        <w:rPr>
          <w:rFonts w:ascii="Times New Roman"/>
          <w:b w:val="false"/>
          <w:i w:val="false"/>
          <w:color w:val="000000"/>
          <w:sz w:val="28"/>
        </w:rPr>
        <w:t xml:space="preserve">
     2. Орман шаруашылығы және ерекше қорғалатын табиғи аумақтар саласындағы реттеу мен бақылау басқармасы осы бұйрықты белгіленген тәртіппен Қазақстан Республикасының Әділет министрлігіне мемлекеттік тіркеуден өткізуге жіберсін.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комитетінің төрағасы </w:t>
      </w:r>
    </w:p>
    <w:p>
      <w:pPr>
        <w:spacing w:after="0"/>
        <w:ind w:left="0"/>
        <w:jc w:val="both"/>
      </w:pPr>
      <w:r>
        <w:rPr>
          <w:rFonts w:ascii="Times New Roman"/>
          <w:b w:val="false"/>
          <w:i w:val="false"/>
          <w:color w:val="000000"/>
          <w:sz w:val="28"/>
        </w:rPr>
        <w:t xml:space="preserve">     2004 жылғы 24 желтоқсан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281 бұйрығымен бекітілген   </w:t>
      </w:r>
    </w:p>
    <w:bookmarkStart w:name="z2" w:id="1"/>
    <w:p>
      <w:pPr>
        <w:spacing w:after="0"/>
        <w:ind w:left="0"/>
        <w:jc w:val="left"/>
      </w:pPr>
      <w:r>
        <w:rPr>
          <w:rFonts w:ascii="Times New Roman"/>
          <w:b/>
          <w:i w:val="false"/>
          <w:color w:val="000000"/>
        </w:rPr>
        <w:t xml:space="preserve"> 
Орман қорын күзету және қорғау жөніндегі </w:t>
      </w:r>
      <w:r>
        <w:br/>
      </w:r>
      <w:r>
        <w:rPr>
          <w:rFonts w:ascii="Times New Roman"/>
          <w:b/>
          <w:i w:val="false"/>
          <w:color w:val="000000"/>
        </w:rPr>
        <w:t xml:space="preserve">
авиациялық жұмыстар туралы ереже  1. Жалпы ережелер </w:t>
      </w:r>
    </w:p>
    <w:bookmarkEnd w:id="1"/>
    <w:p>
      <w:pPr>
        <w:spacing w:after="0"/>
        <w:ind w:left="0"/>
        <w:jc w:val="both"/>
      </w:pPr>
      <w:r>
        <w:rPr>
          <w:rFonts w:ascii="Times New Roman"/>
          <w:b w:val="false"/>
          <w:i w:val="false"/>
          <w:color w:val="000000"/>
          <w:sz w:val="28"/>
        </w:rPr>
        <w:t>     1. Осы ереже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әуе кеңістігінде ұшудың негізгі ережелерін бекіту туралы" Қазақстан Республикасы Үкіметінің 2003 жылғы 17 шілдедегі N 712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Негізгі ережелер). </w:t>
      </w:r>
    </w:p>
    <w:bookmarkStart w:name="z3" w:id="2"/>
    <w:p>
      <w:pPr>
        <w:spacing w:after="0"/>
        <w:ind w:left="0"/>
        <w:jc w:val="both"/>
      </w:pPr>
      <w:r>
        <w:rPr>
          <w:rFonts w:ascii="Times New Roman"/>
          <w:b w:val="false"/>
          <w:i w:val="false"/>
          <w:color w:val="000000"/>
          <w:sz w:val="28"/>
        </w:rPr>
        <w:t>
     2. Орман қорын күзету және қорғау жөніндегі авиациялық жұмыстар ормандарды өрттерден күзету, оларды зиянды жәндіктер мен аурулардан қорғау жөніндегі шаралардың жалпы кешенінің құрамдас бөлігі болып табылады және орман шаруашылығы саласындағы уәкілетті орган (бұдан әрі - уәкілетті орган) мен оның аумақтық органдары және орман қорының басқа иелері мен орман пайдаланушылар жүргізеді.</w:t>
      </w:r>
    </w:p>
    <w:bookmarkEnd w:id="2"/>
    <w:bookmarkStart w:name="z4" w:id="3"/>
    <w:p>
      <w:pPr>
        <w:spacing w:after="0"/>
        <w:ind w:left="0"/>
        <w:jc w:val="both"/>
      </w:pPr>
      <w:r>
        <w:rPr>
          <w:rFonts w:ascii="Times New Roman"/>
          <w:b w:val="false"/>
          <w:i w:val="false"/>
          <w:color w:val="000000"/>
          <w:sz w:val="28"/>
        </w:rPr>
        <w:t>
     3. Ормандарды өрттерден күзету, орман зиянкестері мен ауруларынан қорғау жөніндегі авиациялық жұмыстарды осы салада мамандандырылған ұйымдар (бұдан әрі - Орындаушы), соның ішінде мемлекеттік сатып алу жөніндегі конкурстарға қатысу құқығы бар мемлекеттік мекемелер жүзеге асырады. </w:t>
      </w:r>
    </w:p>
    <w:bookmarkEnd w:id="3"/>
    <w:bookmarkStart w:name="z5" w:id="4"/>
    <w:p>
      <w:pPr>
        <w:spacing w:after="0"/>
        <w:ind w:left="0"/>
        <w:jc w:val="both"/>
      </w:pPr>
      <w:r>
        <w:rPr>
          <w:rFonts w:ascii="Times New Roman"/>
          <w:b w:val="false"/>
          <w:i w:val="false"/>
          <w:color w:val="000000"/>
          <w:sz w:val="28"/>
        </w:rPr>
        <w:t>
     4. Конкурста жеңіп шыққан Орындаушы орман шаруашылығы саласындағы уәкілетті органмен және орман қорының басқа иелерімен жасалған шартқа сәйкес орман қорын күзету және қорғау жөніндегі авиациялық жұмыстарды орындайды. </w:t>
      </w:r>
    </w:p>
    <w:bookmarkEnd w:id="4"/>
    <w:bookmarkStart w:name="z6" w:id="5"/>
    <w:p>
      <w:pPr>
        <w:spacing w:after="0"/>
        <w:ind w:left="0"/>
        <w:jc w:val="both"/>
      </w:pPr>
      <w:r>
        <w:rPr>
          <w:rFonts w:ascii="Times New Roman"/>
          <w:b w:val="false"/>
          <w:i w:val="false"/>
          <w:color w:val="000000"/>
          <w:sz w:val="28"/>
        </w:rPr>
        <w:t xml:space="preserve">
     5. Орындаушы мынадай талаптар мен шарттарға: </w:t>
      </w:r>
      <w:r>
        <w:br/>
      </w:r>
      <w:r>
        <w:rPr>
          <w:rFonts w:ascii="Times New Roman"/>
          <w:b w:val="false"/>
          <w:i w:val="false"/>
          <w:color w:val="000000"/>
          <w:sz w:val="28"/>
        </w:rPr>
        <w:t xml:space="preserve">
     1) конкурс шарттарымен реттелетін жеткілікті мөлшерде өрт сөндіру күштеріне, құралдарына және құрылғыларына ие болуға; </w:t>
      </w:r>
      <w:r>
        <w:br/>
      </w:r>
      <w:r>
        <w:rPr>
          <w:rFonts w:ascii="Times New Roman"/>
          <w:b w:val="false"/>
          <w:i w:val="false"/>
          <w:color w:val="000000"/>
          <w:sz w:val="28"/>
        </w:rPr>
        <w:t xml:space="preserve">
     2) ормандағы авиациялық жұмыстарды өздерінің әуе кемелерімен, сондай-ақ авиакәсіпорындармен шарттар бойынша жалға алынған кемелермен орындауға; </w:t>
      </w:r>
      <w:r>
        <w:br/>
      </w:r>
      <w:r>
        <w:rPr>
          <w:rFonts w:ascii="Times New Roman"/>
          <w:b w:val="false"/>
          <w:i w:val="false"/>
          <w:color w:val="000000"/>
          <w:sz w:val="28"/>
        </w:rPr>
        <w:t xml:space="preserve">
     3) бақылаушы-ұшқыштың қолданыстағы куәлігі бар бақылаушы-ұшқыштары болуға; </w:t>
      </w:r>
      <w:r>
        <w:br/>
      </w:r>
      <w:r>
        <w:rPr>
          <w:rFonts w:ascii="Times New Roman"/>
          <w:b w:val="false"/>
          <w:i w:val="false"/>
          <w:color w:val="000000"/>
          <w:sz w:val="28"/>
        </w:rPr>
        <w:t xml:space="preserve">
     4) қызметкерлері оқыған және өрт сөндіруші-десантшының қолданыстағы куәліктері, сондай-ақ су ағызатын және түсіру құрылғылармен жұмыс істеуге рұқсаттары, өрт сөндіру және радио байланысы құралдары бар десантшылардың өрт сөндіру қызметі болуға; </w:t>
      </w:r>
      <w:r>
        <w:br/>
      </w:r>
      <w:r>
        <w:rPr>
          <w:rFonts w:ascii="Times New Roman"/>
          <w:b w:val="false"/>
          <w:i w:val="false"/>
          <w:color w:val="000000"/>
          <w:sz w:val="28"/>
        </w:rPr>
        <w:t xml:space="preserve">
     5) өрт сөндіру құралдарымен - өртке қарсы қол саймандарымен, өрт сөндірудің техникалық құралдарымен, су ағызатын құрылғылармен жарақтануға; </w:t>
      </w:r>
      <w:r>
        <w:br/>
      </w:r>
      <w:r>
        <w:rPr>
          <w:rFonts w:ascii="Times New Roman"/>
          <w:b w:val="false"/>
          <w:i w:val="false"/>
          <w:color w:val="000000"/>
          <w:sz w:val="28"/>
        </w:rPr>
        <w:t xml:space="preserve">
     6) Қазақстан Республикасының бүкіл аумағындағы орман өрттері туралы ақпарат жинау және беру жөніндегі диспетчерлік қызметі болуға; </w:t>
      </w:r>
      <w:r>
        <w:br/>
      </w:r>
      <w:r>
        <w:rPr>
          <w:rFonts w:ascii="Times New Roman"/>
          <w:b w:val="false"/>
          <w:i w:val="false"/>
          <w:color w:val="000000"/>
          <w:sz w:val="28"/>
        </w:rPr>
        <w:t xml:space="preserve">
     7) байланыс құралдарының болуы - қысқа толқынды диапазонды, ультра қысқа толқынды авиациялық диапазонды, авариялық-құтқару қызметтерімен және қорғалатын орман қорының иелерімен келісілген жұмыс жиіліктеріндегі ультра қысқа толқынды диапазонды радиостансалары болуға; </w:t>
      </w:r>
      <w:r>
        <w:br/>
      </w:r>
      <w:r>
        <w:rPr>
          <w:rFonts w:ascii="Times New Roman"/>
          <w:b w:val="false"/>
          <w:i w:val="false"/>
          <w:color w:val="000000"/>
          <w:sz w:val="28"/>
        </w:rPr>
        <w:t>
     8) әуе кемесінің дыбыс тарату стансасының бары-жоғына жауап береді.</w:t>
      </w:r>
    </w:p>
    <w:bookmarkEnd w:id="5"/>
    <w:bookmarkStart w:name="z7" w:id="6"/>
    <w:p>
      <w:pPr>
        <w:spacing w:after="0"/>
        <w:ind w:left="0"/>
        <w:jc w:val="both"/>
      </w:pPr>
      <w:r>
        <w:rPr>
          <w:rFonts w:ascii="Times New Roman"/>
          <w:b w:val="false"/>
          <w:i w:val="false"/>
          <w:color w:val="000000"/>
          <w:sz w:val="28"/>
        </w:rPr>
        <w:t>
     6. Орындаушы орман өрттерін сөндіру үшін мамандар, соның ішінде өрт сөндіруші-десантшыларды даярлау кезінде әдістемелік басшылықты жүзеге асыруы, сондай-ақ бақылаушы-ұшқыштардың аттестациясын өткізуі және олардың біліктілігін арттыруды ұйымдастыруы тиіс. </w:t>
      </w:r>
    </w:p>
    <w:bookmarkEnd w:id="6"/>
    <w:bookmarkStart w:name="z8" w:id="7"/>
    <w:p>
      <w:pPr>
        <w:spacing w:after="0"/>
        <w:ind w:left="0"/>
        <w:jc w:val="both"/>
      </w:pPr>
      <w:r>
        <w:rPr>
          <w:rFonts w:ascii="Times New Roman"/>
          <w:b w:val="false"/>
          <w:i w:val="false"/>
          <w:color w:val="000000"/>
          <w:sz w:val="28"/>
        </w:rPr>
        <w:t xml:space="preserve">
     7. Орман қорын күзету және қорғау жөніндегі авиациялық жұмыстарға: </w:t>
      </w:r>
      <w:r>
        <w:br/>
      </w:r>
      <w:r>
        <w:rPr>
          <w:rFonts w:ascii="Times New Roman"/>
          <w:b w:val="false"/>
          <w:i w:val="false"/>
          <w:color w:val="000000"/>
          <w:sz w:val="28"/>
        </w:rPr>
        <w:t xml:space="preserve">
     1) ормандар мен ерекше қорғалатын табиғи аумақтарды өрттерден, орман зиянкестерінен және орман тәртібін бұзушылықтан күзету және қорғау жөніндегі әзірлік жұмыстарын жүргізу; </w:t>
      </w:r>
      <w:r>
        <w:br/>
      </w:r>
      <w:r>
        <w:rPr>
          <w:rFonts w:ascii="Times New Roman"/>
          <w:b w:val="false"/>
          <w:i w:val="false"/>
          <w:color w:val="000000"/>
          <w:sz w:val="28"/>
        </w:rPr>
        <w:t xml:space="preserve">
     2) ормандарды өрттерден авиациямен күзету (қарауылдау) және оларды авиацияны қолданып сөндіру; </w:t>
      </w:r>
      <w:r>
        <w:br/>
      </w:r>
      <w:r>
        <w:rPr>
          <w:rFonts w:ascii="Times New Roman"/>
          <w:b w:val="false"/>
          <w:i w:val="false"/>
          <w:color w:val="000000"/>
          <w:sz w:val="28"/>
        </w:rPr>
        <w:t xml:space="preserve">
     3) өсімдіктер мен жануарлар дүниесі және ерекше қорғалатын табиғи аумақтар саласындағы заңнаманың бұзылуын анықтау және оған жол бермеу; </w:t>
      </w:r>
      <w:r>
        <w:br/>
      </w:r>
      <w:r>
        <w:rPr>
          <w:rFonts w:ascii="Times New Roman"/>
          <w:b w:val="false"/>
          <w:i w:val="false"/>
          <w:color w:val="000000"/>
          <w:sz w:val="28"/>
        </w:rPr>
        <w:t xml:space="preserve">
     4) орманның санитарлық жай-күйіне жалпы қадағалау жүргізу, орман зиянкестерімен және ауруларымен күрес жөніндегі авиахимиялық жұмыстарды орындау; </w:t>
      </w:r>
      <w:r>
        <w:br/>
      </w:r>
      <w:r>
        <w:rPr>
          <w:rFonts w:ascii="Times New Roman"/>
          <w:b w:val="false"/>
          <w:i w:val="false"/>
          <w:color w:val="000000"/>
          <w:sz w:val="28"/>
        </w:rPr>
        <w:t xml:space="preserve">
     5) орман, аңшылық шаруашылығы мен ерекше қорғалатын табиғи аумақтардың қажеті үшін ұшу сапарларын орындау; </w:t>
      </w:r>
      <w:r>
        <w:br/>
      </w:r>
      <w:r>
        <w:rPr>
          <w:rFonts w:ascii="Times New Roman"/>
          <w:b w:val="false"/>
          <w:i w:val="false"/>
          <w:color w:val="000000"/>
          <w:sz w:val="28"/>
        </w:rPr>
        <w:t>
     6) ормандар мен жануарлар дүниесін күзету, қорғау саласында халық арасында бұқаралық-үгіт, түсіндіру жұмыстарын жүргізу, ақпараттық-жарнама қызметін ұйымдастыру жатады. </w:t>
      </w:r>
    </w:p>
    <w:bookmarkEnd w:id="7"/>
    <w:bookmarkStart w:name="z9" w:id="8"/>
    <w:p>
      <w:pPr>
        <w:spacing w:after="0"/>
        <w:ind w:left="0"/>
        <w:jc w:val="both"/>
      </w:pPr>
      <w:r>
        <w:rPr>
          <w:rFonts w:ascii="Times New Roman"/>
          <w:b w:val="false"/>
          <w:i w:val="false"/>
          <w:color w:val="000000"/>
          <w:sz w:val="28"/>
        </w:rPr>
        <w:t>
     8. Орындаушы қызмет көрсететін орман қорының аумағы өрттерді сөндіру Орындаушының күшімен және құралдарымен жүргізілуге тиіс аудандарға (авиациялық күзет аудандары) және өрттерді сөндіру мемлекеттік орман күзеті немесе ерекше қорғалатын табиғи аумақтарды қорғау жөніндегі мемлекеттік инспекциялар және олардың өртке қарсы күрес қызметтерімен жүргізілуі тиіс аудандарға (жердегі күзет аудандары) бөлінеді. </w:t>
      </w:r>
    </w:p>
    <w:bookmarkEnd w:id="8"/>
    <w:bookmarkStart w:name="z10" w:id="9"/>
    <w:p>
      <w:pPr>
        <w:spacing w:after="0"/>
        <w:ind w:left="0"/>
        <w:jc w:val="both"/>
      </w:pPr>
      <w:r>
        <w:rPr>
          <w:rFonts w:ascii="Times New Roman"/>
          <w:b w:val="false"/>
          <w:i w:val="false"/>
          <w:color w:val="000000"/>
          <w:sz w:val="28"/>
        </w:rPr>
        <w:t>
     9. Орындаушы жүзеге асыратын авиациялық күзет аудандарына орман өрттерін дер кезінде байқау және жою жерде бар өрт сөндіру күштерімен және құралдарымен қамтамасыз етілмейді.</w:t>
      </w:r>
    </w:p>
    <w:bookmarkEnd w:id="9"/>
    <w:bookmarkStart w:name="z11" w:id="10"/>
    <w:p>
      <w:pPr>
        <w:spacing w:after="0"/>
        <w:ind w:left="0"/>
        <w:jc w:val="both"/>
      </w:pPr>
      <w:r>
        <w:rPr>
          <w:rFonts w:ascii="Times New Roman"/>
          <w:b w:val="false"/>
          <w:i w:val="false"/>
          <w:color w:val="000000"/>
          <w:sz w:val="28"/>
        </w:rPr>
        <w:t>
     10. Жердегі күзет аудандарында Орындаушы филиалдары авиациямен қарауылдау кезінде орман өрттерінің дер кезінде байқалуын, орман өрттерінің шыққаны, олардың таралуы және отпен күрес жөніндегі қажетті шаралар туралы орман күзетіне хабарлануын қамтамасыз етуге міндетті. </w:t>
      </w:r>
    </w:p>
    <w:bookmarkEnd w:id="10"/>
    <w:bookmarkStart w:name="z12" w:id="11"/>
    <w:p>
      <w:pPr>
        <w:spacing w:after="0"/>
        <w:ind w:left="0"/>
        <w:jc w:val="both"/>
      </w:pPr>
      <w:r>
        <w:rPr>
          <w:rFonts w:ascii="Times New Roman"/>
          <w:b w:val="false"/>
          <w:i w:val="false"/>
          <w:color w:val="000000"/>
          <w:sz w:val="28"/>
        </w:rPr>
        <w:t>
     11. Аумақтарды авиациялық және жердегі күзет аудандарына жатқызу тәртібі ормандарды күзету жөніндегі авиациялық жұмыстарды орындайтын кәсіпорындардың, орман және аңшылық шаруашылығы аумақтық басқармалары мен облыстар әкімдіктерінің орман шаруашылығы құрылымдық бөлімшелерінің ұсыныстары негізінде орман шаруашылығы саласындағы уәкілетті органмен келісім бойынша орман орналастыру кезінде белгіленеді. </w:t>
      </w:r>
    </w:p>
    <w:bookmarkEnd w:id="11"/>
    <w:bookmarkStart w:name="z13" w:id="12"/>
    <w:p>
      <w:pPr>
        <w:spacing w:after="0"/>
        <w:ind w:left="0"/>
        <w:jc w:val="both"/>
      </w:pPr>
      <w:r>
        <w:rPr>
          <w:rFonts w:ascii="Times New Roman"/>
          <w:b w:val="false"/>
          <w:i w:val="false"/>
          <w:color w:val="000000"/>
          <w:sz w:val="28"/>
        </w:rPr>
        <w:t>
     12. Мемлекеттік орман қорын күзету және қорғау жөніндегі авиациялық жұмыстармен қатар Орындаушы басқа мемлекеттік емес орман иеленушілердің орман қорын күзету және қорғау жөніндегі авиациялық жұмыстарды жүргізе алады. </w:t>
      </w:r>
    </w:p>
    <w:bookmarkEnd w:id="12"/>
    <w:bookmarkStart w:name="z14" w:id="13"/>
    <w:p>
      <w:pPr>
        <w:spacing w:after="0"/>
        <w:ind w:left="0"/>
        <w:jc w:val="both"/>
      </w:pPr>
      <w:r>
        <w:rPr>
          <w:rFonts w:ascii="Times New Roman"/>
          <w:b w:val="false"/>
          <w:i w:val="false"/>
          <w:color w:val="000000"/>
          <w:sz w:val="28"/>
        </w:rPr>
        <w:t>
     13. Осы Ережеде айтылған орман қорын күзету және қорғау жөніндегі авиациялық жұмыстарды ұйымдастыру және оларды жүргізу тәртібі Орындаушы, Қазақстан Республикасының мемлекеттік орман шаруашылығын басқару органдары және ормандарды авиациямен күзетуді ұйымдастыратын орман қорының басқа иелері мен орман пайдаланушылар үшін міндетті болып табылады. </w:t>
      </w:r>
    </w:p>
    <w:bookmarkEnd w:id="13"/>
    <w:bookmarkStart w:name="z15" w:id="14"/>
    <w:p>
      <w:pPr>
        <w:spacing w:after="0"/>
        <w:ind w:left="0"/>
        <w:jc w:val="both"/>
      </w:pPr>
      <w:r>
        <w:rPr>
          <w:rFonts w:ascii="Times New Roman"/>
          <w:b w:val="false"/>
          <w:i w:val="false"/>
          <w:color w:val="000000"/>
          <w:sz w:val="28"/>
        </w:rPr>
        <w:t>
     14. Орман қорын күзету және қорғау жөніндегі авиациялық жұмыстарды орындауға қатысты ұшу сапарлары </w:t>
      </w:r>
      <w:r>
        <w:rPr>
          <w:rFonts w:ascii="Times New Roman"/>
          <w:b w:val="false"/>
          <w:i w:val="false"/>
          <w:color w:val="000000"/>
          <w:sz w:val="28"/>
        </w:rPr>
        <w:t>негізгі ережелерімен</w:t>
      </w:r>
      <w:r>
        <w:rPr>
          <w:rFonts w:ascii="Times New Roman"/>
          <w:b w:val="false"/>
          <w:i w:val="false"/>
          <w:color w:val="000000"/>
          <w:sz w:val="28"/>
        </w:rPr>
        <w:t xml:space="preserve"> көзделген талаптарға сәйкес жүзеге асырылады. </w:t>
      </w:r>
    </w:p>
    <w:bookmarkEnd w:id="14"/>
    <w:bookmarkStart w:name="z16" w:id="15"/>
    <w:p>
      <w:pPr>
        <w:spacing w:after="0"/>
        <w:ind w:left="0"/>
        <w:jc w:val="both"/>
      </w:pPr>
      <w:r>
        <w:rPr>
          <w:rFonts w:ascii="Times New Roman"/>
          <w:b w:val="false"/>
          <w:i w:val="false"/>
          <w:color w:val="000000"/>
          <w:sz w:val="28"/>
        </w:rPr>
        <w:t>
     15. Орман өрттерін жердегі және авиациялық құралдармен сөндіру жұмыстарын Орындаушы "Еңбек қауіпсіздігі және оны қорғау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талаптарын сақтай отырып, Нормативтік құқықтық актілерді мемлекеттік тіркеу тізілімінде N 3369 болып тіркелген, Қазақстан Республикасы Орман шаруашылығы комитеті төрағасының 2004 жылғы 13 желтоқсандағы N 268 бұйрығымен бекітілген Қазақстан Республикасының ормандарындағы өрт қауіпсіздігі </w:t>
      </w:r>
      <w:r>
        <w:rPr>
          <w:rFonts w:ascii="Times New Roman"/>
          <w:b w:val="false"/>
          <w:i w:val="false"/>
          <w:color w:val="000000"/>
          <w:sz w:val="28"/>
        </w:rPr>
        <w:t>ережелеріне</w:t>
      </w:r>
      <w:r>
        <w:rPr>
          <w:rFonts w:ascii="Times New Roman"/>
          <w:b w:val="false"/>
          <w:i w:val="false"/>
          <w:color w:val="000000"/>
          <w:sz w:val="28"/>
        </w:rPr>
        <w:t> </w:t>
      </w:r>
      <w:r>
        <w:rPr>
          <w:rFonts w:ascii="Times New Roman"/>
          <w:b w:val="false"/>
          <w:i w:val="false"/>
          <w:color w:val="000000"/>
          <w:sz w:val="28"/>
        </w:rPr>
        <w:t>қараныз.V116840</w:t>
      </w:r>
      <w:r>
        <w:rPr>
          <w:rFonts w:ascii="Times New Roman"/>
          <w:b w:val="false"/>
          <w:i w:val="false"/>
          <w:color w:val="000000"/>
          <w:sz w:val="28"/>
        </w:rPr>
        <w:t xml:space="preserve"> (бұдан әрі - Ереже) сәйкес жүргізеді. </w:t>
      </w:r>
      <w:r>
        <w:rPr>
          <w:rFonts w:ascii="Times New Roman"/>
          <w:b w:val="false"/>
          <w:i w:val="false"/>
          <w:color w:val="000000"/>
          <w:sz w:val="28"/>
        </w:rPr>
        <w:t>Қараңыз K070000251</w:t>
      </w:r>
    </w:p>
    <w:bookmarkEnd w:id="15"/>
    <w:bookmarkStart w:name="z17" w:id="16"/>
    <w:p>
      <w:pPr>
        <w:spacing w:after="0"/>
        <w:ind w:left="0"/>
        <w:jc w:val="left"/>
      </w:pPr>
      <w:r>
        <w:rPr>
          <w:rFonts w:ascii="Times New Roman"/>
          <w:b/>
          <w:i w:val="false"/>
          <w:color w:val="000000"/>
        </w:rPr>
        <w:t xml:space="preserve"> 
2. Ормандарды авиациямен күзетуді </w:t>
      </w:r>
      <w:r>
        <w:br/>
      </w:r>
      <w:r>
        <w:rPr>
          <w:rFonts w:ascii="Times New Roman"/>
          <w:b/>
          <w:i w:val="false"/>
          <w:color w:val="000000"/>
        </w:rPr>
        <w:t xml:space="preserve">
ұйымдастыру және жоспарлау </w:t>
      </w:r>
    </w:p>
    <w:bookmarkEnd w:id="16"/>
    <w:p>
      <w:pPr>
        <w:spacing w:after="0"/>
        <w:ind w:left="0"/>
        <w:jc w:val="both"/>
      </w:pPr>
      <w:r>
        <w:rPr>
          <w:rFonts w:ascii="Times New Roman"/>
          <w:b w:val="false"/>
          <w:i w:val="false"/>
          <w:color w:val="000000"/>
          <w:sz w:val="28"/>
        </w:rPr>
        <w:t xml:space="preserve">     16. Орындаушы қызмет көрсететін аумақтарда орман қорын күзету және қорғау жөніндегі авиациялық жұмыстарды тікелей жүргізуді оның филиалдары жүзеге асырады. Филиал құрамында бульдозерлермен, автоцистерналармен және өртке қарсы агрегаттармен жарақтандырылатын механикаландырылған отрядтар ұйымдастырылуы мүмкін. </w:t>
      </w:r>
      <w:r>
        <w:br/>
      </w:r>
      <w:r>
        <w:rPr>
          <w:rFonts w:ascii="Times New Roman"/>
          <w:b w:val="false"/>
          <w:i w:val="false"/>
          <w:color w:val="000000"/>
          <w:sz w:val="28"/>
        </w:rPr>
        <w:t xml:space="preserve">
     Механикаландырылған командаларды өрт болып жатқан жерлерге жеткізу үшін ауыр тікұшақтар пайдаланылуы мүмкін. </w:t>
      </w:r>
      <w:r>
        <w:br/>
      </w:r>
      <w:r>
        <w:rPr>
          <w:rFonts w:ascii="Times New Roman"/>
          <w:b w:val="false"/>
          <w:i w:val="false"/>
          <w:color w:val="000000"/>
          <w:sz w:val="28"/>
        </w:rPr>
        <w:t>
     Филиалдың жұмысы Орындаушы бекіткен филиал туралы ережеге сәйкес ұйымдастырылады. </w:t>
      </w:r>
    </w:p>
    <w:bookmarkStart w:name="z18" w:id="17"/>
    <w:p>
      <w:pPr>
        <w:spacing w:after="0"/>
        <w:ind w:left="0"/>
        <w:jc w:val="both"/>
      </w:pPr>
      <w:r>
        <w:rPr>
          <w:rFonts w:ascii="Times New Roman"/>
          <w:b w:val="false"/>
          <w:i w:val="false"/>
          <w:color w:val="000000"/>
          <w:sz w:val="28"/>
        </w:rPr>
        <w:t>
     17. Орындаушы қызмет көрсететін аумақтарда қажет болған жағдайда өздерінің қызметін Орындаушы бекіткен ережеге сәйкес жүзеге асыратын тәжірибелік-өндірістік филиалдар ұйымдастырылуы мүмкін. </w:t>
      </w:r>
    </w:p>
    <w:bookmarkEnd w:id="17"/>
    <w:bookmarkStart w:name="z19" w:id="18"/>
    <w:p>
      <w:pPr>
        <w:spacing w:after="0"/>
        <w:ind w:left="0"/>
        <w:jc w:val="both"/>
      </w:pPr>
      <w:r>
        <w:rPr>
          <w:rFonts w:ascii="Times New Roman"/>
          <w:b w:val="false"/>
          <w:i w:val="false"/>
          <w:color w:val="000000"/>
          <w:sz w:val="28"/>
        </w:rPr>
        <w:t>
     18. Орман өрттерімен күрес жүргізу үшін Орындаушы филиалдарда құрамына тиісінше өрт сөндіруші-парашютшілермен және өрт сөндіруші-десантшылармен жасақталған өрт сөндіруші-парашютшілер мен өрт сөндіруші-десантшылар командалары мен топтары енетін парашютшілер мен өрт сөндіруші-десантшылар қызметтерін ұйымдастырады.</w:t>
      </w:r>
    </w:p>
    <w:bookmarkEnd w:id="18"/>
    <w:bookmarkStart w:name="z20" w:id="19"/>
    <w:p>
      <w:pPr>
        <w:spacing w:after="0"/>
        <w:ind w:left="0"/>
        <w:jc w:val="both"/>
      </w:pPr>
      <w:r>
        <w:rPr>
          <w:rFonts w:ascii="Times New Roman"/>
          <w:b w:val="false"/>
          <w:i w:val="false"/>
          <w:color w:val="000000"/>
          <w:sz w:val="28"/>
        </w:rPr>
        <w:t xml:space="preserve">
     19. Командаларды парашютшілер мен өрт сөндіруші-десантшылар қызметтерінің аға нұсқаушысы басқарады. Өрт сөндіруші-парашютшілер мен өрт сөндіруші-десантшылардың санына байланысты Кәсіпорынның парашютшілер мен өрт сөндіруші-десантшылар қызметтерінің аға нұсқаушысына көмек ретінде парашютшілер мен өрт сөндіруші-десантшылар командаларының нұсқаушылары тағайындалуы мүмкін. </w:t>
      </w:r>
    </w:p>
    <w:bookmarkEnd w:id="19"/>
    <w:bookmarkStart w:name="z21" w:id="20"/>
    <w:p>
      <w:pPr>
        <w:spacing w:after="0"/>
        <w:ind w:left="0"/>
        <w:jc w:val="both"/>
      </w:pPr>
      <w:r>
        <w:rPr>
          <w:rFonts w:ascii="Times New Roman"/>
          <w:b w:val="false"/>
          <w:i w:val="false"/>
          <w:color w:val="000000"/>
          <w:sz w:val="28"/>
        </w:rPr>
        <w:t>
     20. Орман қорғау жөніндегі жұмыстарға техникалық басшылықты орман қорғау жөніндегі аға бақылаушы-ұшқыш жүзеге асырады. </w:t>
      </w:r>
    </w:p>
    <w:bookmarkEnd w:id="20"/>
    <w:bookmarkStart w:name="z22" w:id="21"/>
    <w:p>
      <w:pPr>
        <w:spacing w:after="0"/>
        <w:ind w:left="0"/>
        <w:jc w:val="both"/>
      </w:pPr>
      <w:r>
        <w:rPr>
          <w:rFonts w:ascii="Times New Roman"/>
          <w:b w:val="false"/>
          <w:i w:val="false"/>
          <w:color w:val="000000"/>
          <w:sz w:val="28"/>
        </w:rPr>
        <w:t>
     21. Орындаушы филиалдарда басқа филиалдарға көмек көрсету үшін парашютшілер қызметі мен өрт сөндіруші-десантшылар командалары қызметкерлерінің, бақылаушы-ұшқыштардың, өрт сөндіру құралдарының және дала жабдықтарының резервін құра алады.  </w:t>
      </w:r>
    </w:p>
    <w:bookmarkEnd w:id="21"/>
    <w:bookmarkStart w:name="z23" w:id="22"/>
    <w:p>
      <w:pPr>
        <w:spacing w:after="0"/>
        <w:ind w:left="0"/>
        <w:jc w:val="both"/>
      </w:pPr>
      <w:r>
        <w:rPr>
          <w:rFonts w:ascii="Times New Roman"/>
          <w:b w:val="false"/>
          <w:i w:val="false"/>
          <w:color w:val="000000"/>
          <w:sz w:val="28"/>
        </w:rPr>
        <w:t>
     22. Резервке жазылған өрт сөндіруші-парашютшілер мен өрт сөндіруші-десантшылар оларды тез арада аттандыруға болатын филиалдарда шоғырланады.  </w:t>
      </w:r>
    </w:p>
    <w:bookmarkEnd w:id="22"/>
    <w:bookmarkStart w:name="z24" w:id="23"/>
    <w:p>
      <w:pPr>
        <w:spacing w:after="0"/>
        <w:ind w:left="0"/>
        <w:jc w:val="both"/>
      </w:pPr>
      <w:r>
        <w:rPr>
          <w:rFonts w:ascii="Times New Roman"/>
          <w:b w:val="false"/>
          <w:i w:val="false"/>
          <w:color w:val="000000"/>
          <w:sz w:val="28"/>
        </w:rPr>
        <w:t>
     23. Ормандарды авиациямен күзету жөніндегі негізгі көрсеткіштер - күзетілетін алқап пен күзету деңгейін орман шаруашылығы саласындағы уәкілетті орган айқындайды. </w:t>
      </w:r>
    </w:p>
    <w:bookmarkEnd w:id="23"/>
    <w:bookmarkStart w:name="z25" w:id="24"/>
    <w:p>
      <w:pPr>
        <w:spacing w:after="0"/>
        <w:ind w:left="0"/>
        <w:jc w:val="both"/>
      </w:pPr>
      <w:r>
        <w:rPr>
          <w:rFonts w:ascii="Times New Roman"/>
          <w:b w:val="false"/>
          <w:i w:val="false"/>
          <w:color w:val="000000"/>
          <w:sz w:val="28"/>
        </w:rPr>
        <w:t>
     24. Филиал қарауылдайтын орман қорының алқабы әдетте ауа райы жағдайлары бойынша шағын өрт қауіптілігіне сәйкес келетін өрттер тығыздығы жағдайында бір рет қарауылдау есебіне шаққанда негізгі әуе кемесіне келетін нормативтік жүктемеге тең келуге тиіс. Қызмет көрсетілетін аумақтың шекарасы орман иелігінің шекарасымен тұспа-тұс келуге немесе әуеден жақсы көрініп-танылатын бағдарлар (үлкен өзендер, темір жолдар және басқа танымдық бағдарлар) бойынша өтуге тиіс. </w:t>
      </w:r>
    </w:p>
    <w:bookmarkEnd w:id="24"/>
    <w:bookmarkStart w:name="z26" w:id="25"/>
    <w:p>
      <w:pPr>
        <w:spacing w:after="0"/>
        <w:ind w:left="0"/>
        <w:jc w:val="both"/>
      </w:pPr>
      <w:r>
        <w:rPr>
          <w:rFonts w:ascii="Times New Roman"/>
          <w:b w:val="false"/>
          <w:i w:val="false"/>
          <w:color w:val="000000"/>
          <w:sz w:val="28"/>
        </w:rPr>
        <w:t xml:space="preserve">
     25. Филиалдардың орналасу орындары болып қорғалатын аумақтың неғұрлым өрт қауіпі бар учаскелеріне мүмкіндігінше жақынырақ орналасқан пункттер белгіленеді. </w:t>
      </w:r>
      <w:r>
        <w:br/>
      </w:r>
      <w:r>
        <w:rPr>
          <w:rFonts w:ascii="Times New Roman"/>
          <w:b w:val="false"/>
          <w:i w:val="false"/>
          <w:color w:val="000000"/>
          <w:sz w:val="28"/>
        </w:rPr>
        <w:t>
     Тікұшақтар қажет болған жағдайда аэродромдардан тыс жерлерде, қону алаңдарында Қазақстан Республикасының Көлік және коммуникациялар министрлігі Азаматтық авиация комитеті белгілеген талаптарға сәйкес жабдықталған қону алаңдарында тұруы мүмкін.  </w:t>
      </w:r>
    </w:p>
    <w:bookmarkEnd w:id="25"/>
    <w:bookmarkStart w:name="z27" w:id="26"/>
    <w:p>
      <w:pPr>
        <w:spacing w:after="0"/>
        <w:ind w:left="0"/>
        <w:jc w:val="both"/>
      </w:pPr>
      <w:r>
        <w:rPr>
          <w:rFonts w:ascii="Times New Roman"/>
          <w:b w:val="false"/>
          <w:i w:val="false"/>
          <w:color w:val="000000"/>
          <w:sz w:val="28"/>
        </w:rPr>
        <w:t>
     26. Орындаушы филиалдарына ауа райының жағдайлары бойынша ормандағы тиісінше орташа, жоғары және төтенше өрт қауіпі үшін бір, екі және үш мәрте қарауылдау үшін күзет маршруттары белгіленеді.  </w:t>
      </w:r>
    </w:p>
    <w:bookmarkEnd w:id="26"/>
    <w:bookmarkStart w:name="z28" w:id="27"/>
    <w:p>
      <w:pPr>
        <w:spacing w:after="0"/>
        <w:ind w:left="0"/>
        <w:jc w:val="both"/>
      </w:pPr>
      <w:r>
        <w:rPr>
          <w:rFonts w:ascii="Times New Roman"/>
          <w:b w:val="false"/>
          <w:i w:val="false"/>
          <w:color w:val="000000"/>
          <w:sz w:val="28"/>
        </w:rPr>
        <w:t xml:space="preserve">
     27. Белгіленген күзет деңгейіне және филиал қызмет көрсететін аумақта, соның ішінде шалғайдағы аудандарда шығатын өрттердің санына байланысты өрттерді дер кезінде сөндіру үшін қажет авиациялық өрт сөндіру командаларының саны, сондай-ақ командаларды өрт болып жатқан жерлерге жеткізуді қамтамасыз етуге тиіс әуе кемелерінің түрлері айқындалады. </w:t>
      </w:r>
      <w:r>
        <w:br/>
      </w:r>
      <w:r>
        <w:rPr>
          <w:rFonts w:ascii="Times New Roman"/>
          <w:b w:val="false"/>
          <w:i w:val="false"/>
          <w:color w:val="000000"/>
          <w:sz w:val="28"/>
        </w:rPr>
        <w:t>
     Филиалдың авиациялық өрт сөндіру командаларының құрамына механикаландырылған отрядтар, өрт сөндіруші-парашютшілер мен өрт сөндіруші-десантшылар командалары, филиалдарды диспетчерлік басқару бекеттері кіруі тиіс.  </w:t>
      </w:r>
    </w:p>
    <w:bookmarkEnd w:id="27"/>
    <w:bookmarkStart w:name="z29" w:id="28"/>
    <w:p>
      <w:pPr>
        <w:spacing w:after="0"/>
        <w:ind w:left="0"/>
        <w:jc w:val="both"/>
      </w:pPr>
      <w:r>
        <w:rPr>
          <w:rFonts w:ascii="Times New Roman"/>
          <w:b w:val="false"/>
          <w:i w:val="false"/>
          <w:color w:val="000000"/>
          <w:sz w:val="28"/>
        </w:rPr>
        <w:t>
     28. Күзет маршруттары орташа көріну жағдайында қызмет көрсетілетін аумақтың барынша шолынып көрінуі қамтамасыз етілетіндей есеппен өрт тұрғысынан алғанда неғұрлым қауіпті учаскелер арқылы тартылады. Көрші маршруттардағы белгілі бір алқаптың көрініп тұруына үлкен тосқауылдар қойылуына жол берілмеуге тиіс. Маршруттардың шұғыл бұрылыстар жасауына мүмкіндігінше жоламау керек. Маршруттар тарту кезінде ұшу сапарларының барынша қауіпсіз болуын қамтамасыз ету қажеттігі ескеріледі.  </w:t>
      </w:r>
    </w:p>
    <w:bookmarkEnd w:id="28"/>
    <w:bookmarkStart w:name="z30" w:id="29"/>
    <w:p>
      <w:pPr>
        <w:spacing w:after="0"/>
        <w:ind w:left="0"/>
        <w:jc w:val="both"/>
      </w:pPr>
      <w:r>
        <w:rPr>
          <w:rFonts w:ascii="Times New Roman"/>
          <w:b w:val="false"/>
          <w:i w:val="false"/>
          <w:color w:val="000000"/>
          <w:sz w:val="28"/>
        </w:rPr>
        <w:t>
     29. Маршрут сызықтарының арасындағы қашықтық 60 километрден аспауға, ал маршруттан қызмет көрсетілетін аумақтың шекарасына дейін 30 километрден аспауға тиіс.  </w:t>
      </w:r>
    </w:p>
    <w:bookmarkEnd w:id="29"/>
    <w:bookmarkStart w:name="z31" w:id="30"/>
    <w:p>
      <w:pPr>
        <w:spacing w:after="0"/>
        <w:ind w:left="0"/>
        <w:jc w:val="both"/>
      </w:pPr>
      <w:r>
        <w:rPr>
          <w:rFonts w:ascii="Times New Roman"/>
          <w:b w:val="false"/>
          <w:i w:val="false"/>
          <w:color w:val="000000"/>
          <w:sz w:val="28"/>
        </w:rPr>
        <w:t>
     30. Орман иелерімен шарт жасасқаннан кейін Орындаушының өндірістік жоспары жасалады, оны Орындаушы басшысы бекітеді. Осы жоспардың негізінде әрбір филиалға үстіміздегі жылдың өндірістік тапсырмасы беріледі.  </w:t>
      </w:r>
    </w:p>
    <w:bookmarkEnd w:id="30"/>
    <w:bookmarkStart w:name="z32" w:id="31"/>
    <w:p>
      <w:pPr>
        <w:spacing w:after="0"/>
        <w:ind w:left="0"/>
        <w:jc w:val="both"/>
      </w:pPr>
      <w:r>
        <w:rPr>
          <w:rFonts w:ascii="Times New Roman"/>
          <w:b w:val="false"/>
          <w:i w:val="false"/>
          <w:color w:val="000000"/>
          <w:sz w:val="28"/>
        </w:rPr>
        <w:t>
     31. Ұшу сағаттары бойынша жоспар орман шаруашылығы саласындағы уәкілетті орган мен Орындаушы жасасқан мемлекеттік сатып алу туралы шартқа сәйкес ормандағы авиациялық және өзге де өндірістік ұшу сапарларын орындау үшін филиалдар бойынша және жалпы алғанда Орындаушыға ұшу уақытының лимиттерін бөлуді көздейді.  </w:t>
      </w:r>
    </w:p>
    <w:bookmarkEnd w:id="31"/>
    <w:bookmarkStart w:name="z33" w:id="32"/>
    <w:p>
      <w:pPr>
        <w:spacing w:after="0"/>
        <w:ind w:left="0"/>
        <w:jc w:val="both"/>
      </w:pPr>
      <w:r>
        <w:rPr>
          <w:rFonts w:ascii="Times New Roman"/>
          <w:b w:val="false"/>
          <w:i w:val="false"/>
          <w:color w:val="000000"/>
          <w:sz w:val="28"/>
        </w:rPr>
        <w:t>
     32. Авиациялық орман күзетінің ұшу сапарларына орман өрттерін байқау және олармен күресу, жанып жатқан өрттерге және осы Ережесінің сақталуына бақылауды қамтамасыз ету, сондай-ақ орман тәртібін бұзушылықты анықтау және оған жол бермеу мақсатында өткізілетін ұшу сапарлары жатады. Осы мақсаттар үшін филиалдарға қажет ұшу уақыты ормандардың өртенуінің орташа көрсеткіші кезінде туындаған ұшу сағатын ескере отырып жазғы уақытта жоспарланады.  </w:t>
      </w:r>
    </w:p>
    <w:bookmarkEnd w:id="32"/>
    <w:bookmarkStart w:name="z34" w:id="33"/>
    <w:p>
      <w:pPr>
        <w:spacing w:after="0"/>
        <w:ind w:left="0"/>
        <w:jc w:val="both"/>
      </w:pPr>
      <w:r>
        <w:rPr>
          <w:rFonts w:ascii="Times New Roman"/>
          <w:b w:val="false"/>
          <w:i w:val="false"/>
          <w:color w:val="000000"/>
          <w:sz w:val="28"/>
        </w:rPr>
        <w:t>
     33. Өзге өндірістік ұшу сапарларына ұшақтарды (тікұшақтарды) филиалдарға ұшырып апару және қайта ұшырып әкелу жөніндегі ұшу сапарлары, сондай-ақ орман паталогиясын зерттеулер бойынша, әуе жаттығуын өткізуге және Орындаушының ұшқыштар құрамын әуеде тексеріп көруге арналған арнайы ұшу сапарлары жатады.  </w:t>
      </w:r>
    </w:p>
    <w:bookmarkEnd w:id="33"/>
    <w:bookmarkStart w:name="z35" w:id="34"/>
    <w:p>
      <w:pPr>
        <w:spacing w:after="0"/>
        <w:ind w:left="0"/>
        <w:jc w:val="both"/>
      </w:pPr>
      <w:r>
        <w:rPr>
          <w:rFonts w:ascii="Times New Roman"/>
          <w:b w:val="false"/>
          <w:i w:val="false"/>
          <w:color w:val="000000"/>
          <w:sz w:val="28"/>
        </w:rPr>
        <w:t>
     34. Қызмет бабындағы көмекші ұшу сапарларына филиалдарды инпекциялау жөніндегі ұшу сапарлары жатады.  </w:t>
      </w:r>
    </w:p>
    <w:bookmarkEnd w:id="34"/>
    <w:bookmarkStart w:name="z36" w:id="35"/>
    <w:p>
      <w:pPr>
        <w:spacing w:after="0"/>
        <w:ind w:left="0"/>
        <w:jc w:val="both"/>
      </w:pPr>
      <w:r>
        <w:rPr>
          <w:rFonts w:ascii="Times New Roman"/>
          <w:b w:val="false"/>
          <w:i w:val="false"/>
          <w:color w:val="000000"/>
          <w:sz w:val="28"/>
        </w:rPr>
        <w:t>
     35. Жеке құрамды, өртке қарсы жабдықтарды, байланыс құралдарын және басқа да мүлікті әуе көлігімен филиал орналасқан жерге тасымалдау жер көлігі болмаған кезде жүзеге асырылуы мүмкін не әуе көліктерін басқа жерге ұшырып апаруға тұспа-тұс келтіріледі. Осы мақсаттар үшін қажет ұшу уақытының мөлшері әрбір жекелеген жағдайда өндірістік жоспардың негізінде айқындалады.  </w:t>
      </w:r>
    </w:p>
    <w:bookmarkEnd w:id="35"/>
    <w:bookmarkStart w:name="z37" w:id="36"/>
    <w:p>
      <w:pPr>
        <w:spacing w:after="0"/>
        <w:ind w:left="0"/>
        <w:jc w:val="both"/>
      </w:pPr>
      <w:r>
        <w:rPr>
          <w:rFonts w:ascii="Times New Roman"/>
          <w:b w:val="false"/>
          <w:i w:val="false"/>
          <w:color w:val="000000"/>
          <w:sz w:val="28"/>
        </w:rPr>
        <w:t>
     36. Авиациялық жанар-жағар май материалдарын тасып жеткізу үшін арнайы ұшу сапарлары өндірістік шығындар сметасында жеке баппен жоспарланады. </w:t>
      </w:r>
    </w:p>
    <w:bookmarkEnd w:id="36"/>
    <w:bookmarkStart w:name="z38" w:id="37"/>
    <w:p>
      <w:pPr>
        <w:spacing w:after="0"/>
        <w:ind w:left="0"/>
        <w:jc w:val="both"/>
      </w:pPr>
      <w:r>
        <w:rPr>
          <w:rFonts w:ascii="Times New Roman"/>
          <w:b w:val="false"/>
          <w:i w:val="false"/>
          <w:color w:val="000000"/>
          <w:sz w:val="28"/>
        </w:rPr>
        <w:t>
     37. Көп жылдық байқаулар бойынша жазғы кезеңде ормандардың жануы кемінде 1 ай байқалмайтын аудандарда ормандарды авиациямен күзетуде үзілістер жоспарлануы мүмкін.  </w:t>
      </w:r>
    </w:p>
    <w:bookmarkEnd w:id="37"/>
    <w:bookmarkStart w:name="z39" w:id="38"/>
    <w:p>
      <w:pPr>
        <w:spacing w:after="0"/>
        <w:ind w:left="0"/>
        <w:jc w:val="both"/>
      </w:pPr>
      <w:r>
        <w:rPr>
          <w:rFonts w:ascii="Times New Roman"/>
          <w:b w:val="false"/>
          <w:i w:val="false"/>
          <w:color w:val="000000"/>
          <w:sz w:val="28"/>
        </w:rPr>
        <w:t xml:space="preserve">
     38. Әрбір филиалға филиал орналасқан жерде тұрақты тұратын бақылаушы-ұшқыштардың қажетті мөлшері бекітіп беріледі. </w:t>
      </w:r>
      <w:r>
        <w:br/>
      </w:r>
      <w:r>
        <w:rPr>
          <w:rFonts w:ascii="Times New Roman"/>
          <w:b w:val="false"/>
          <w:i w:val="false"/>
          <w:color w:val="000000"/>
          <w:sz w:val="28"/>
        </w:rPr>
        <w:t>
     Филиалдың толассыз жұмыс істеуін қамтамасыз ету үшін Орындаушы бақылаушы-ұшқыштардың резервін ұстайды, ол осы ұшқыштардың жоспарлы санының 10 пайызынан аспауға тиіс.  </w:t>
      </w:r>
    </w:p>
    <w:bookmarkEnd w:id="38"/>
    <w:bookmarkStart w:name="z40" w:id="39"/>
    <w:p>
      <w:pPr>
        <w:spacing w:after="0"/>
        <w:ind w:left="0"/>
        <w:jc w:val="both"/>
      </w:pPr>
      <w:r>
        <w:rPr>
          <w:rFonts w:ascii="Times New Roman"/>
          <w:b w:val="false"/>
          <w:i w:val="false"/>
          <w:color w:val="000000"/>
          <w:sz w:val="28"/>
        </w:rPr>
        <w:t>
     39. Филиалдарды өрт сөндіру құралдарымен жарақтандыру орман өрттерімен белсенді күрес жүргізетін әрбір филиал қызмет көрсетілетін аумақтың табиғи және экономикалық жағдайларында пайдаланылуы дұрыс және әуе кемесінің таңдап алынған түрімен мүмкін болатын орман өрттерімен күресу құралдары мен әдістерін қолдануға сақадай сай болатындай есеппен жүргізіледі.  </w:t>
      </w:r>
    </w:p>
    <w:bookmarkEnd w:id="39"/>
    <w:bookmarkStart w:name="z41" w:id="40"/>
    <w:p>
      <w:pPr>
        <w:spacing w:after="0"/>
        <w:ind w:left="0"/>
        <w:jc w:val="both"/>
      </w:pPr>
      <w:r>
        <w:rPr>
          <w:rFonts w:ascii="Times New Roman"/>
          <w:b w:val="false"/>
          <w:i w:val="false"/>
          <w:color w:val="000000"/>
          <w:sz w:val="28"/>
        </w:rPr>
        <w:t xml:space="preserve">
     40. Орындаушы ормандағы жоғары өрт қауіптілігі кезеңдерінде орман өрттерімен күресте атқарушы биліктің жергілікті органдарымен, орман иеленушілермен өзара іс-қимыл жөнінде шаралар әзірлейді, оларда: </w:t>
      </w:r>
      <w:r>
        <w:br/>
      </w:r>
      <w:r>
        <w:rPr>
          <w:rFonts w:ascii="Times New Roman"/>
          <w:b w:val="false"/>
          <w:i w:val="false"/>
          <w:color w:val="000000"/>
          <w:sz w:val="28"/>
        </w:rPr>
        <w:t xml:space="preserve">
     1) шешімдер әзірлеуге атқарушы билік органдарының және басқа орман иеленушілердің қатысуы; </w:t>
      </w:r>
      <w:r>
        <w:br/>
      </w:r>
      <w:r>
        <w:rPr>
          <w:rFonts w:ascii="Times New Roman"/>
          <w:b w:val="false"/>
          <w:i w:val="false"/>
          <w:color w:val="000000"/>
          <w:sz w:val="28"/>
        </w:rPr>
        <w:t xml:space="preserve">
     2) әуе кемелерін жұмылдыру тәртібі; </w:t>
      </w:r>
      <w:r>
        <w:br/>
      </w:r>
      <w:r>
        <w:rPr>
          <w:rFonts w:ascii="Times New Roman"/>
          <w:b w:val="false"/>
          <w:i w:val="false"/>
          <w:color w:val="000000"/>
          <w:sz w:val="28"/>
        </w:rPr>
        <w:t xml:space="preserve">
     3) әуе кемелерін орналастыру орындары мен күзет маршруттары; </w:t>
      </w:r>
      <w:r>
        <w:br/>
      </w:r>
      <w:r>
        <w:rPr>
          <w:rFonts w:ascii="Times New Roman"/>
          <w:b w:val="false"/>
          <w:i w:val="false"/>
          <w:color w:val="000000"/>
          <w:sz w:val="28"/>
        </w:rPr>
        <w:t xml:space="preserve">
     4) өрт сөндіру күштері мен құралдарын икемді пайдалану; </w:t>
      </w:r>
      <w:r>
        <w:br/>
      </w:r>
      <w:r>
        <w:rPr>
          <w:rFonts w:ascii="Times New Roman"/>
          <w:b w:val="false"/>
          <w:i w:val="false"/>
          <w:color w:val="000000"/>
          <w:sz w:val="28"/>
        </w:rPr>
        <w:t xml:space="preserve">
     5) авиациялық жанар-жағармай материалдарымен, көлік және байланыс құралдарымен, картографиялық материалдармен, өрт сөндіру құралдарымен, азық-түлік тағамдарымен қамтамасыз ету; </w:t>
      </w:r>
      <w:r>
        <w:br/>
      </w:r>
      <w:r>
        <w:rPr>
          <w:rFonts w:ascii="Times New Roman"/>
          <w:b w:val="false"/>
          <w:i w:val="false"/>
          <w:color w:val="000000"/>
          <w:sz w:val="28"/>
        </w:rPr>
        <w:t>
     6) басқа филиалдардан жіберілетін резервтік парашютшілер және өрт сөндіруші-десантшылар командаларын тарту және орналастыру тәртібі көзделеді. </w:t>
      </w:r>
    </w:p>
    <w:bookmarkEnd w:id="40"/>
    <w:bookmarkStart w:name="z42" w:id="41"/>
    <w:p>
      <w:pPr>
        <w:spacing w:after="0"/>
        <w:ind w:left="0"/>
        <w:jc w:val="both"/>
      </w:pPr>
      <w:r>
        <w:rPr>
          <w:rFonts w:ascii="Times New Roman"/>
          <w:b w:val="false"/>
          <w:i w:val="false"/>
          <w:color w:val="000000"/>
          <w:sz w:val="28"/>
        </w:rPr>
        <w:t xml:space="preserve">
     41. Әуе кемелерін, өрт сөндіру құралдарын орналастыру жоспарлары және жоғары өрт қауіпі кезеңінде жүргізілетін шаралар орман шаруашылығын басқарудың тиісті органдарымен келісіледі және қызмет көрсетілетін облыстардың төтенше жағдайлар жөніндегі комиссияларына баяндалады. </w:t>
      </w:r>
    </w:p>
    <w:bookmarkEnd w:id="41"/>
    <w:bookmarkStart w:name="z43" w:id="42"/>
    <w:p>
      <w:pPr>
        <w:spacing w:after="0"/>
        <w:ind w:left="0"/>
        <w:jc w:val="left"/>
      </w:pPr>
      <w:r>
        <w:rPr>
          <w:rFonts w:ascii="Times New Roman"/>
          <w:b/>
          <w:i w:val="false"/>
          <w:color w:val="000000"/>
        </w:rPr>
        <w:t xml:space="preserve"> 
3. Ормандарды күзету жөніндегі авиациялық және </w:t>
      </w:r>
      <w:r>
        <w:br/>
      </w:r>
      <w:r>
        <w:rPr>
          <w:rFonts w:ascii="Times New Roman"/>
          <w:b/>
          <w:i w:val="false"/>
          <w:color w:val="000000"/>
        </w:rPr>
        <w:t xml:space="preserve">
жердегі қызметтердің өзара іс-қимылы </w:t>
      </w:r>
    </w:p>
    <w:bookmarkEnd w:id="42"/>
    <w:p>
      <w:pPr>
        <w:spacing w:after="0"/>
        <w:ind w:left="0"/>
        <w:jc w:val="both"/>
      </w:pPr>
      <w:r>
        <w:rPr>
          <w:rFonts w:ascii="Times New Roman"/>
          <w:b w:val="false"/>
          <w:i w:val="false"/>
          <w:color w:val="000000"/>
          <w:sz w:val="28"/>
        </w:rPr>
        <w:t xml:space="preserve">     42. Аумағында ормандарды өрттерден авиациямен күзету жүргізілетін орман иелері: </w:t>
      </w:r>
      <w:r>
        <w:br/>
      </w:r>
      <w:r>
        <w:rPr>
          <w:rFonts w:ascii="Times New Roman"/>
          <w:b w:val="false"/>
          <w:i w:val="false"/>
          <w:color w:val="000000"/>
          <w:sz w:val="28"/>
        </w:rPr>
        <w:t xml:space="preserve">
     1) ормандарды өртке қарсы жабдықтау жоспарларында күзетілетін аумақты өрт сөндіру аудандарына бөлуді ескеруге; </w:t>
      </w:r>
      <w:r>
        <w:br/>
      </w:r>
      <w:r>
        <w:rPr>
          <w:rFonts w:ascii="Times New Roman"/>
          <w:b w:val="false"/>
          <w:i w:val="false"/>
          <w:color w:val="000000"/>
          <w:sz w:val="28"/>
        </w:rPr>
        <w:t xml:space="preserve">
     2) ормандарды авиациямен күзетудің барлық мәселелері бойынша орман күзетімен нұсқаулық өткізуді ұйымдастыруға; </w:t>
      </w:r>
      <w:r>
        <w:br/>
      </w:r>
      <w:r>
        <w:rPr>
          <w:rFonts w:ascii="Times New Roman"/>
          <w:b w:val="false"/>
          <w:i w:val="false"/>
          <w:color w:val="000000"/>
          <w:sz w:val="28"/>
        </w:rPr>
        <w:t xml:space="preserve">
     3) ұшақтан хабар қабылдап алу бекеттерін әзірлеуге, ал тікұшақтар жұмыс істейтін аудандарда орман иелерінің, орманшылықтардың кеңселері жанында, өрт сөндіру-химия стансалары мен кордондар орналасқан жерлерде, өрт тұрғысынан алғанда неғұрлым қауіпті орман алаптарында қону алаңдарын жабдықтауға (тікұшақтар үшін алаңдар әзірлеуге әдістемелік басшылықты филиал жүзеге асырады); </w:t>
      </w:r>
      <w:r>
        <w:br/>
      </w:r>
      <w:r>
        <w:rPr>
          <w:rFonts w:ascii="Times New Roman"/>
          <w:b w:val="false"/>
          <w:i w:val="false"/>
          <w:color w:val="000000"/>
          <w:sz w:val="28"/>
        </w:rPr>
        <w:t>
     4) егер орман иеленуші орналасқан жерде Орындаушының радиостансалары болмаса, күзетші ұшақпен (тікұшақпен) байланыс жасап тұру үшін тиісті радио құралдарына ие болуға міндетті. </w:t>
      </w:r>
    </w:p>
    <w:bookmarkStart w:name="z44" w:id="43"/>
    <w:p>
      <w:pPr>
        <w:spacing w:after="0"/>
        <w:ind w:left="0"/>
        <w:jc w:val="both"/>
      </w:pPr>
      <w:r>
        <w:rPr>
          <w:rFonts w:ascii="Times New Roman"/>
          <w:b w:val="false"/>
          <w:i w:val="false"/>
          <w:color w:val="000000"/>
          <w:sz w:val="28"/>
        </w:rPr>
        <w:t>
     43. Күзетілетін аумақта орман өрттерін авиациямен қарауылдауды және сөндіруді ұйымдастыруды диспетчерлік басқарудың бірыңғай бекеттері жүзеге асырады. </w:t>
      </w:r>
    </w:p>
    <w:bookmarkEnd w:id="43"/>
    <w:bookmarkStart w:name="z45" w:id="44"/>
    <w:p>
      <w:pPr>
        <w:spacing w:after="0"/>
        <w:ind w:left="0"/>
        <w:jc w:val="both"/>
      </w:pPr>
      <w:r>
        <w:rPr>
          <w:rFonts w:ascii="Times New Roman"/>
          <w:b w:val="false"/>
          <w:i w:val="false"/>
          <w:color w:val="000000"/>
          <w:sz w:val="28"/>
        </w:rPr>
        <w:t>
     44. Филиалдың авиациямен күзету аудандарында десантшы-өрт сөндірушілер өздерінің күштерімен байқалған әрбір орман өртін ойдағыдай ауыздықтау үшін қажетті шаралар қолдануға міндетті. </w:t>
      </w:r>
    </w:p>
    <w:bookmarkEnd w:id="44"/>
    <w:bookmarkStart w:name="z46" w:id="45"/>
    <w:p>
      <w:pPr>
        <w:spacing w:after="0"/>
        <w:ind w:left="0"/>
        <w:jc w:val="both"/>
      </w:pPr>
      <w:r>
        <w:rPr>
          <w:rFonts w:ascii="Times New Roman"/>
          <w:b w:val="false"/>
          <w:i w:val="false"/>
          <w:color w:val="000000"/>
          <w:sz w:val="28"/>
        </w:rPr>
        <w:t>
     45. Орман өртін өз күшімен ауыздықтау мүмкін болмаған жағдайда филиалдың бақылаушы-ұшқышы бұл жайында орман иеленушіге дереу хабарлайды.</w:t>
      </w:r>
      <w:r>
        <w:br/>
      </w:r>
      <w:r>
        <w:rPr>
          <w:rFonts w:ascii="Times New Roman"/>
          <w:b w:val="false"/>
          <w:i w:val="false"/>
          <w:color w:val="000000"/>
          <w:sz w:val="28"/>
        </w:rPr>
        <w:t>
     Орман иеленуші өртті сөндіруге қолма-қол шаралар қолданады және филиалмен бірлесіп өрт сөндіруді ұйымдастырады. </w:t>
      </w:r>
    </w:p>
    <w:bookmarkEnd w:id="45"/>
    <w:bookmarkStart w:name="z47" w:id="46"/>
    <w:p>
      <w:pPr>
        <w:spacing w:after="0"/>
        <w:ind w:left="0"/>
        <w:jc w:val="both"/>
      </w:pPr>
      <w:r>
        <w:rPr>
          <w:rFonts w:ascii="Times New Roman"/>
          <w:b w:val="false"/>
          <w:i w:val="false"/>
          <w:color w:val="000000"/>
          <w:sz w:val="28"/>
        </w:rPr>
        <w:t>
     46. Филиал өртке әуе көлігімен жердегі күштер мен құралдарды жібереді, өрт сөндіру басшысының күзетші әуе кемесімен радио байланысын қамтамасыз етеді, басшының талап ету бойынша жағдайды бағалау және отпен күрес жөнінде неғұрлым дұрыс шешімдер қабылдау үшін оған өрт болып жатқан жердің үстімен ұшып өту мүмкіндігін береді. </w:t>
      </w:r>
    </w:p>
    <w:bookmarkEnd w:id="46"/>
    <w:bookmarkStart w:name="z48" w:id="47"/>
    <w:p>
      <w:pPr>
        <w:spacing w:after="0"/>
        <w:ind w:left="0"/>
        <w:jc w:val="both"/>
      </w:pPr>
      <w:r>
        <w:rPr>
          <w:rFonts w:ascii="Times New Roman"/>
          <w:b w:val="false"/>
          <w:i w:val="false"/>
          <w:color w:val="000000"/>
          <w:sz w:val="28"/>
        </w:rPr>
        <w:t>
     47. Авиациялық күзет аудандарында өрттерді толық сөндіру және оларды қарауылдау парашютшілер мен өрт сөндіруші-десантшылар қызметі қызметкерлерінің функцияларына жатады.  </w:t>
      </w:r>
    </w:p>
    <w:bookmarkEnd w:id="47"/>
    <w:bookmarkStart w:name="z49" w:id="48"/>
    <w:p>
      <w:pPr>
        <w:spacing w:after="0"/>
        <w:ind w:left="0"/>
        <w:jc w:val="both"/>
      </w:pPr>
      <w:r>
        <w:rPr>
          <w:rFonts w:ascii="Times New Roman"/>
          <w:b w:val="false"/>
          <w:i w:val="false"/>
          <w:color w:val="000000"/>
          <w:sz w:val="28"/>
        </w:rPr>
        <w:t xml:space="preserve">
     48. Жердегі күзет аудандарында филиалдар байқалған барлық өрттер жайында орман иеленушілерге дереу хабарлауға міндетті. Филиалдар жеткілікті күштер мен құралдар болған жағдайда авиациялық күзет аудандарында өрттерді сөндіруге нұқсан келтірмей, өрттерді сөндіру жөнінде шаралар қолдана алады. </w:t>
      </w:r>
      <w:r>
        <w:br/>
      </w:r>
      <w:r>
        <w:rPr>
          <w:rFonts w:ascii="Times New Roman"/>
          <w:b w:val="false"/>
          <w:i w:val="false"/>
          <w:color w:val="000000"/>
          <w:sz w:val="28"/>
        </w:rPr>
        <w:t>
     Жердегі күзет аудандарында өрттерді толық сөндіру және оларды қарауылдау барлық жағдайда жердегі күштермен және құралдармен жүргізіледі. </w:t>
      </w:r>
    </w:p>
    <w:bookmarkEnd w:id="48"/>
    <w:bookmarkStart w:name="z50" w:id="49"/>
    <w:p>
      <w:pPr>
        <w:spacing w:after="0"/>
        <w:ind w:left="0"/>
        <w:jc w:val="both"/>
      </w:pPr>
      <w:r>
        <w:rPr>
          <w:rFonts w:ascii="Times New Roman"/>
          <w:b w:val="false"/>
          <w:i w:val="false"/>
          <w:color w:val="000000"/>
          <w:sz w:val="28"/>
        </w:rPr>
        <w:t xml:space="preserve">
     49. Орман иеленушілер бір жағынан және Орындаушы екінші жағынан шартта көрсетілген орманды күзету және қорғау жөніндегі жұмыстардың орындалуына бақылау жасайды. </w:t>
      </w:r>
      <w:r>
        <w:br/>
      </w:r>
      <w:r>
        <w:rPr>
          <w:rFonts w:ascii="Times New Roman"/>
          <w:b w:val="false"/>
          <w:i w:val="false"/>
          <w:color w:val="000000"/>
          <w:sz w:val="28"/>
        </w:rPr>
        <w:t>
     Шарттық міндеттемелердің бұзылуының барлық жағдайлары жайында тараптар орман шаруашылығын басқару органдарына және Орындаушыға хабарлауға міндетті, олар бұл хабарларды қарап, анықталған тәртіп бұзушылықтарды жою жөнінде шаралар қолданады.  </w:t>
      </w:r>
    </w:p>
    <w:bookmarkEnd w:id="49"/>
    <w:bookmarkStart w:name="z51" w:id="50"/>
    <w:p>
      <w:pPr>
        <w:spacing w:after="0"/>
        <w:ind w:left="0"/>
        <w:jc w:val="both"/>
      </w:pPr>
      <w:r>
        <w:rPr>
          <w:rFonts w:ascii="Times New Roman"/>
          <w:b w:val="false"/>
          <w:i w:val="false"/>
          <w:color w:val="000000"/>
          <w:sz w:val="28"/>
        </w:rPr>
        <w:t xml:space="preserve">
     50. Орман иеленушілер мен оларға қызмет көрсетуші филиалдар авиациямен байқалған және авиациялық күштер мен құралдардың қатысуымен және дербес Орындаушының күшімен сөндірілген қызмет көрсетілетін аумақта шыққан орман өрттерінің мөлшері мен алқабы туралы деректерді ай сайын салыстырып отыруға тиіс. </w:t>
      </w:r>
      <w:r>
        <w:br/>
      </w:r>
      <w:r>
        <w:rPr>
          <w:rFonts w:ascii="Times New Roman"/>
          <w:b w:val="false"/>
          <w:i w:val="false"/>
          <w:color w:val="000000"/>
          <w:sz w:val="28"/>
        </w:rPr>
        <w:t>
     Осы деректерде күрт алшақтық болған жағдайда орман иеленушілер мен Орындаушы филиалдары орман шаруашылығын басқарудың мемлекеттік органы мен Орындаушыны хабардар етеді.  </w:t>
      </w:r>
    </w:p>
    <w:bookmarkEnd w:id="50"/>
    <w:bookmarkStart w:name="z52" w:id="51"/>
    <w:p>
      <w:pPr>
        <w:spacing w:after="0"/>
        <w:ind w:left="0"/>
        <w:jc w:val="both"/>
      </w:pPr>
      <w:r>
        <w:rPr>
          <w:rFonts w:ascii="Times New Roman"/>
          <w:b w:val="false"/>
          <w:i w:val="false"/>
          <w:color w:val="000000"/>
          <w:sz w:val="28"/>
        </w:rPr>
        <w:t xml:space="preserve">
     51. Өрт қауіпі бар маусым басталар алдында және ол аяқталғаннан кейін орман иеленушілер Орындаушының тиісті филиалының қатысуымен кеңес өткізеді. Бірінші кеңесте ормандарды авиациямен күзету және орман шаруашылығына қызмет көрсету жөніндегі алдағы жұмыстар және осы жұмыстардағы қажетті іс-қимыл мәселелері қаралады. Екінші кеңесте филиалдың аға бақылаушы-ұшқышының есебі тыңдалады, өткен маусымның қорытындылары шығарылады және филиалдың авиациялық жұмыстарды орындауы туралы қорытынды беріледі. </w:t>
      </w:r>
      <w:r>
        <w:br/>
      </w:r>
      <w:r>
        <w:rPr>
          <w:rFonts w:ascii="Times New Roman"/>
          <w:b w:val="false"/>
          <w:i w:val="false"/>
          <w:color w:val="000000"/>
          <w:sz w:val="28"/>
        </w:rPr>
        <w:t>
     Филиал бірнеше орман иеленушіге қызмет көрсететін жағдайда орман шаруашылығын басқарудың мемлекеттік органдары кеңесті өздері қажет деп табатын орман иеліктерінде ғана өткізуі мүмкін. </w:t>
      </w:r>
    </w:p>
    <w:bookmarkEnd w:id="51"/>
    <w:bookmarkStart w:name="z53" w:id="52"/>
    <w:p>
      <w:pPr>
        <w:spacing w:after="0"/>
        <w:ind w:left="0"/>
        <w:jc w:val="both"/>
      </w:pPr>
      <w:r>
        <w:rPr>
          <w:rFonts w:ascii="Times New Roman"/>
          <w:b w:val="false"/>
          <w:i w:val="false"/>
          <w:color w:val="000000"/>
          <w:sz w:val="28"/>
        </w:rPr>
        <w:t xml:space="preserve">
     52. Орман иеленушілер мекемелерінде қорытынды кеңестер өткізілгеннен кейін өткен өрт қауіпі бар маусымдағы жұмыс нәтижелері туралы филиалдардың есебі орман шаруашылығын басқарудың мемлекеттік органында техникалық кеңесте қаралады. </w:t>
      </w:r>
      <w:r>
        <w:br/>
      </w:r>
      <w:r>
        <w:rPr>
          <w:rFonts w:ascii="Times New Roman"/>
          <w:b w:val="false"/>
          <w:i w:val="false"/>
          <w:color w:val="000000"/>
          <w:sz w:val="28"/>
        </w:rPr>
        <w:t xml:space="preserve">
     Техникалық кеңестердің хаттамаларында филиалдар бойынша: </w:t>
      </w:r>
      <w:r>
        <w:br/>
      </w:r>
      <w:r>
        <w:rPr>
          <w:rFonts w:ascii="Times New Roman"/>
          <w:b w:val="false"/>
          <w:i w:val="false"/>
          <w:color w:val="000000"/>
          <w:sz w:val="28"/>
        </w:rPr>
        <w:t xml:space="preserve">
     өрттердің мөлшері мен алқабы, өрт қауіпі бар маусымда шыққан және авиациялық күштер мен құралдар қолданылып, сондай-ақ қызмет көрсетілетін аумақта авиациялық қызмет күштерімен дербес сөндірілген өрттердің санымен салыстырғанда авиациямен байқалған өрттердің пайызы көрсетілуге тиіс. </w:t>
      </w:r>
      <w:r>
        <w:br/>
      </w:r>
      <w:r>
        <w:rPr>
          <w:rFonts w:ascii="Times New Roman"/>
          <w:b w:val="false"/>
          <w:i w:val="false"/>
          <w:color w:val="000000"/>
          <w:sz w:val="28"/>
        </w:rPr>
        <w:t>
     Техникалық кеңес хаттамасының көшірмесі жылдық есепке тіркеледі.</w:t>
      </w:r>
    </w:p>
    <w:bookmarkEnd w:id="52"/>
    <w:bookmarkStart w:name="z54" w:id="53"/>
    <w:p>
      <w:pPr>
        <w:spacing w:after="0"/>
        <w:ind w:left="0"/>
        <w:jc w:val="both"/>
      </w:pPr>
      <w:r>
        <w:rPr>
          <w:rFonts w:ascii="Times New Roman"/>
          <w:b w:val="false"/>
          <w:i w:val="false"/>
          <w:color w:val="000000"/>
          <w:sz w:val="28"/>
        </w:rPr>
        <w:t>
     53. Орман иеленушілер мекемелеріндегі кеңестердің хаттамалары, филиалдар жұмысы туралы пікірлер мен оған жасалған талдаудың негізінде техникалық кеңес өткен кезеңдегі ормандарды авиациямен күзету жөніндегі жұмыстың қорытындылары туралы жалпылама қорытынды беріп, жұмыста орын алып отырған олқылықтарды жою туралы ұсыныс енгізеді.</w:t>
      </w:r>
    </w:p>
    <w:bookmarkEnd w:id="53"/>
    <w:bookmarkStart w:name="z55" w:id="54"/>
    <w:p>
      <w:pPr>
        <w:spacing w:after="0"/>
        <w:ind w:left="0"/>
        <w:jc w:val="left"/>
      </w:pPr>
      <w:r>
        <w:rPr>
          <w:rFonts w:ascii="Times New Roman"/>
          <w:b/>
          <w:i w:val="false"/>
          <w:color w:val="000000"/>
        </w:rPr>
        <w:t xml:space="preserve"> 
4. Орындаушы филиалдарының жұмысын </w:t>
      </w:r>
      <w:r>
        <w:br/>
      </w:r>
      <w:r>
        <w:rPr>
          <w:rFonts w:ascii="Times New Roman"/>
          <w:b/>
          <w:i w:val="false"/>
          <w:color w:val="000000"/>
        </w:rPr>
        <w:t xml:space="preserve">
диспетчерлік басқаруды ұйымдастыру </w:t>
      </w:r>
    </w:p>
    <w:bookmarkEnd w:id="54"/>
    <w:p>
      <w:pPr>
        <w:spacing w:after="0"/>
        <w:ind w:left="0"/>
        <w:jc w:val="both"/>
      </w:pPr>
      <w:r>
        <w:rPr>
          <w:rFonts w:ascii="Times New Roman"/>
          <w:b w:val="false"/>
          <w:i w:val="false"/>
          <w:color w:val="000000"/>
          <w:sz w:val="28"/>
        </w:rPr>
        <w:t>     54. Орындаушы қызмет көрсететін аумақта авиациямен толассыз қарауылдауды қамтамасыз ету, өрттер байқалған күні оларды сөндіру жөнінде қажетті және жеткілікті шаралар қабылдау үшін облыстар әкімдігінің орман шаруашылығы құрылымдық бөлімшелері жанынан мемлекеттік орман шаруашылығы және ерекше қорғалатын табиғи аумақтар мекемесі өртке қарсы күрес қызметтерінің іс-қимылын үйлестіру жөніндегі диспетчерлік қызмет ұйымдастырылуы тиіс. </w:t>
      </w:r>
    </w:p>
    <w:bookmarkStart w:name="z56" w:id="55"/>
    <w:p>
      <w:pPr>
        <w:spacing w:after="0"/>
        <w:ind w:left="0"/>
        <w:jc w:val="both"/>
      </w:pPr>
      <w:r>
        <w:rPr>
          <w:rFonts w:ascii="Times New Roman"/>
          <w:b w:val="false"/>
          <w:i w:val="false"/>
          <w:color w:val="000000"/>
          <w:sz w:val="28"/>
        </w:rPr>
        <w:t>
     55. Диспетчерлік қызмет күн сайын облыс аумағындағы барлық орман өрттерінің жағдайы туралы белгіленген нысан бойынша Республикалық диспетчерлік қызметке есеп береді.  </w:t>
      </w:r>
    </w:p>
    <w:bookmarkEnd w:id="55"/>
    <w:bookmarkStart w:name="z57" w:id="56"/>
    <w:p>
      <w:pPr>
        <w:spacing w:after="0"/>
        <w:ind w:left="0"/>
        <w:jc w:val="both"/>
      </w:pPr>
      <w:r>
        <w:rPr>
          <w:rFonts w:ascii="Times New Roman"/>
          <w:b w:val="false"/>
          <w:i w:val="false"/>
          <w:color w:val="000000"/>
          <w:sz w:val="28"/>
        </w:rPr>
        <w:t>
     56. Республикалық диспетчерлік қызмет республика бойынша орман өрттері туралы ақпаратты күн сайын жинауды ұйымдастырады, өткен күн үшін белгіленген нысан бойынша, ал ауқымды орман өрттері пайда болған жағдайларда облыстардан алынған ақпарат бойынша есепті қорытындылап, уәкілетті органға есеп береді.  </w:t>
      </w:r>
    </w:p>
    <w:bookmarkEnd w:id="56"/>
    <w:bookmarkStart w:name="z58" w:id="57"/>
    <w:p>
      <w:pPr>
        <w:spacing w:after="0"/>
        <w:ind w:left="0"/>
        <w:jc w:val="both"/>
      </w:pPr>
      <w:r>
        <w:rPr>
          <w:rFonts w:ascii="Times New Roman"/>
          <w:b w:val="false"/>
          <w:i w:val="false"/>
          <w:color w:val="000000"/>
          <w:sz w:val="28"/>
        </w:rPr>
        <w:t>
     57. Бірыңғай Республикалық диспетчерлік қызмет жұмысына басшылықты басшы немесе басшының ұшу қызметі жөніндегі орынбасары не оны алмастыратын тұлға, ал филиал диспетчерлік басқарудың бірыңғай бекеттерінің жұмысын - филиал командирі жүзеге асырады. Республикалық диспетчерлік қызметтің техникалық басшысы бас диспетчер, филиал диспетчерлік басқару бекетінде - диспетчер болып табылады.  </w:t>
      </w:r>
    </w:p>
    <w:bookmarkEnd w:id="57"/>
    <w:bookmarkStart w:name="z59" w:id="58"/>
    <w:p>
      <w:pPr>
        <w:spacing w:after="0"/>
        <w:ind w:left="0"/>
        <w:jc w:val="both"/>
      </w:pPr>
      <w:r>
        <w:rPr>
          <w:rFonts w:ascii="Times New Roman"/>
          <w:b w:val="false"/>
          <w:i w:val="false"/>
          <w:color w:val="000000"/>
          <w:sz w:val="28"/>
        </w:rPr>
        <w:t>
     58. Диспетчерлік басқару бекетінің барлық нұсқаулары міндетті болып табылады және орман өрттерін сөндіру қызметтерінің дереу және сөзсіз орындауына жатады.  </w:t>
      </w:r>
    </w:p>
    <w:bookmarkEnd w:id="58"/>
    <w:bookmarkStart w:name="z60" w:id="59"/>
    <w:p>
      <w:pPr>
        <w:spacing w:after="0"/>
        <w:ind w:left="0"/>
        <w:jc w:val="both"/>
      </w:pPr>
      <w:r>
        <w:rPr>
          <w:rFonts w:ascii="Times New Roman"/>
          <w:b w:val="false"/>
          <w:i w:val="false"/>
          <w:color w:val="000000"/>
          <w:sz w:val="28"/>
        </w:rPr>
        <w:t xml:space="preserve">
     59. Диспетчерлік басқару бекеттерінде күн сайын мынадай ақпарат: </w:t>
      </w:r>
      <w:r>
        <w:br/>
      </w:r>
      <w:r>
        <w:rPr>
          <w:rFonts w:ascii="Times New Roman"/>
          <w:b w:val="false"/>
          <w:i w:val="false"/>
          <w:color w:val="000000"/>
          <w:sz w:val="28"/>
        </w:rPr>
        <w:t xml:space="preserve">
     1) кешке жақын: </w:t>
      </w:r>
      <w:r>
        <w:br/>
      </w:r>
      <w:r>
        <w:rPr>
          <w:rFonts w:ascii="Times New Roman"/>
          <w:b w:val="false"/>
          <w:i w:val="false"/>
          <w:color w:val="000000"/>
          <w:sz w:val="28"/>
        </w:rPr>
        <w:t xml:space="preserve">
     әрбір филиал бойынша келесі күнге бастапқы деректер - метеорологиялық жағдай және ауа райының болжамы; </w:t>
      </w:r>
      <w:r>
        <w:br/>
      </w:r>
      <w:r>
        <w:rPr>
          <w:rFonts w:ascii="Times New Roman"/>
          <w:b w:val="false"/>
          <w:i w:val="false"/>
          <w:color w:val="000000"/>
          <w:sz w:val="28"/>
        </w:rPr>
        <w:t xml:space="preserve">
     әуе кемелерінің ұшуға әзірлігі, ұшып шығу уақыты және ұшу мақсаты; </w:t>
      </w:r>
      <w:r>
        <w:br/>
      </w:r>
      <w:r>
        <w:rPr>
          <w:rFonts w:ascii="Times New Roman"/>
          <w:b w:val="false"/>
          <w:i w:val="false"/>
          <w:color w:val="000000"/>
          <w:sz w:val="28"/>
        </w:rPr>
        <w:t xml:space="preserve">
     филиалдарда ұшуға әзір парашютшілер мен өрт сөндіруші-десантшылар қызметі қызметкерлерінің, сондай-ақ басқа ресурстардың бар-жоғы; </w:t>
      </w:r>
      <w:r>
        <w:br/>
      </w:r>
      <w:r>
        <w:rPr>
          <w:rFonts w:ascii="Times New Roman"/>
          <w:b w:val="false"/>
          <w:i w:val="false"/>
          <w:color w:val="000000"/>
          <w:sz w:val="28"/>
        </w:rPr>
        <w:t xml:space="preserve">
     күзетілетін аумақта жанып жатқан және сөндірілген өрттердің саны мен алқабы; </w:t>
      </w:r>
      <w:r>
        <w:br/>
      </w:r>
      <w:r>
        <w:rPr>
          <w:rFonts w:ascii="Times New Roman"/>
          <w:b w:val="false"/>
          <w:i w:val="false"/>
          <w:color w:val="000000"/>
          <w:sz w:val="28"/>
        </w:rPr>
        <w:t xml:space="preserve">
     өрт сөндіруде жұмыс істеп жатқан парашютшілер мен өрт сөндіруші-десантшылар қызметі, орман күзеті қызметкерлерінің, тартылған жұмысшылар саны және өрттерде өрт сөндірудің техникалық құралдарының болуы; </w:t>
      </w:r>
      <w:r>
        <w:br/>
      </w:r>
      <w:r>
        <w:rPr>
          <w:rFonts w:ascii="Times New Roman"/>
          <w:b w:val="false"/>
          <w:i w:val="false"/>
          <w:color w:val="000000"/>
          <w:sz w:val="28"/>
        </w:rPr>
        <w:t xml:space="preserve">
     авиациялық құралдармен өрттерге тасып апаруға және келесі күні кері тасып әкелуге белгіленген адамдар мен өрт сөндіру техникасының, далалық жабдықтардың мөлшері; </w:t>
      </w:r>
      <w:r>
        <w:br/>
      </w:r>
      <w:r>
        <w:rPr>
          <w:rFonts w:ascii="Times New Roman"/>
          <w:b w:val="false"/>
          <w:i w:val="false"/>
          <w:color w:val="000000"/>
          <w:sz w:val="28"/>
        </w:rPr>
        <w:t xml:space="preserve">
     филиалға қажет көмек; </w:t>
      </w:r>
      <w:r>
        <w:br/>
      </w:r>
      <w:r>
        <w:rPr>
          <w:rFonts w:ascii="Times New Roman"/>
          <w:b w:val="false"/>
          <w:i w:val="false"/>
          <w:color w:val="000000"/>
          <w:sz w:val="28"/>
        </w:rPr>
        <w:t xml:space="preserve">
     2) күн бойына: </w:t>
      </w:r>
      <w:r>
        <w:br/>
      </w:r>
      <w:r>
        <w:rPr>
          <w:rFonts w:ascii="Times New Roman"/>
          <w:b w:val="false"/>
          <w:i w:val="false"/>
          <w:color w:val="000000"/>
          <w:sz w:val="28"/>
        </w:rPr>
        <w:t xml:space="preserve">
     ұшақтың немесе тікұшақтың түрі мен борт нөмірі, парашютшілер мен өрт сөндіруші-десантшылар қызметінің борттағы қызметкерлерінің саны көрсетіліп, ұшу уақыты, ұшу сапарының мақсаты, маршруты; </w:t>
      </w:r>
      <w:r>
        <w:br/>
      </w:r>
      <w:r>
        <w:rPr>
          <w:rFonts w:ascii="Times New Roman"/>
          <w:b w:val="false"/>
          <w:i w:val="false"/>
          <w:color w:val="000000"/>
          <w:sz w:val="28"/>
        </w:rPr>
        <w:t xml:space="preserve">
     көрсетілген ұшақтар мен тікұшақтар келіп қонатын орын мен уақыт және олардың жұмыс істеуінің бұдан былайғы жоспары; </w:t>
      </w:r>
      <w:r>
        <w:br/>
      </w:r>
      <w:r>
        <w:rPr>
          <w:rFonts w:ascii="Times New Roman"/>
          <w:b w:val="false"/>
          <w:i w:val="false"/>
          <w:color w:val="000000"/>
          <w:sz w:val="28"/>
        </w:rPr>
        <w:t xml:space="preserve">
     себептері және қажетті көмек шаралары көрсетіліп, ұшу сапарларының кідіруі немесе жүзеге асырылмауы; </w:t>
      </w:r>
      <w:r>
        <w:br/>
      </w:r>
      <w:r>
        <w:rPr>
          <w:rFonts w:ascii="Times New Roman"/>
          <w:b w:val="false"/>
          <w:i w:val="false"/>
          <w:color w:val="000000"/>
          <w:sz w:val="28"/>
        </w:rPr>
        <w:t xml:space="preserve">
     әрбір өрттің орыны, ауданы, негізгі сипаттамалары, оны жою жөнінде қолданылған шаралар көрсетіліп, оның байқалған уақыты, қажетті қосымша шаралар туралы; </w:t>
      </w:r>
      <w:r>
        <w:br/>
      </w:r>
      <w:r>
        <w:rPr>
          <w:rFonts w:ascii="Times New Roman"/>
          <w:b w:val="false"/>
          <w:i w:val="false"/>
          <w:color w:val="000000"/>
          <w:sz w:val="28"/>
        </w:rPr>
        <w:t xml:space="preserve">
     жанып жатқан өрттердің сипаттамалары, оларды сөндіру жөнінде қосымша шаралар қолдану керектігі, қажет көмек көрсетіліп, осы өрттерді қарап көру деректері; </w:t>
      </w:r>
      <w:r>
        <w:br/>
      </w:r>
      <w:r>
        <w:rPr>
          <w:rFonts w:ascii="Times New Roman"/>
          <w:b w:val="false"/>
          <w:i w:val="false"/>
          <w:color w:val="000000"/>
          <w:sz w:val="28"/>
        </w:rPr>
        <w:t xml:space="preserve">
     басқа филиалдардағы өрттерді сөндіру үшін парашютшілер және өрт сөндіру-десантшылар қызметінің қызметкерлерін жіберу туралы баяндаулар; </w:t>
      </w:r>
      <w:r>
        <w:br/>
      </w:r>
      <w:r>
        <w:rPr>
          <w:rFonts w:ascii="Times New Roman"/>
          <w:b w:val="false"/>
          <w:i w:val="false"/>
          <w:color w:val="000000"/>
          <w:sz w:val="28"/>
        </w:rPr>
        <w:t xml:space="preserve">
     басқа филиалдардан қосымша күштер мен құралдар келгені туралы, сондай-ақ парашютшілер және өрт сөндіру-десантшылар қызметі қызметкерлерінің және кәсіпорындар, мекемелер мен ұйымдар жұмысшыларының өрттерден қайтып оралғаны туралы хабарлармалар; </w:t>
      </w:r>
      <w:r>
        <w:br/>
      </w:r>
      <w:r>
        <w:rPr>
          <w:rFonts w:ascii="Times New Roman"/>
          <w:b w:val="false"/>
          <w:i w:val="false"/>
          <w:color w:val="000000"/>
          <w:sz w:val="28"/>
        </w:rPr>
        <w:t>
     Орындаушының немесе орман иеленушінің араласуын қажет ететін төтенше оқиғалар мен басқа да жағдаяттар туралы ақпарат жиналады.  </w:t>
      </w:r>
    </w:p>
    <w:bookmarkEnd w:id="59"/>
    <w:bookmarkStart w:name="z61" w:id="60"/>
    <w:p>
      <w:pPr>
        <w:spacing w:after="0"/>
        <w:ind w:left="0"/>
        <w:jc w:val="both"/>
      </w:pPr>
      <w:r>
        <w:rPr>
          <w:rFonts w:ascii="Times New Roman"/>
          <w:b w:val="false"/>
          <w:i w:val="false"/>
          <w:color w:val="000000"/>
          <w:sz w:val="28"/>
        </w:rPr>
        <w:t>
     60. Филиалдан республикалық диспетчерлік қызметке ақпарат берудегі кідіріс еңбек тәртібін өрескел бұзу ретінде қаралуға және кінәлілер </w:t>
      </w:r>
      <w:r>
        <w:rPr>
          <w:rFonts w:ascii="Times New Roman"/>
          <w:b w:val="false"/>
          <w:i w:val="false"/>
          <w:color w:val="000000"/>
          <w:sz w:val="28"/>
        </w:rPr>
        <w:t>еңбек заңнамасына</w:t>
      </w:r>
      <w:r>
        <w:rPr>
          <w:rFonts w:ascii="Times New Roman"/>
          <w:b w:val="false"/>
          <w:i w:val="false"/>
          <w:color w:val="000000"/>
          <w:sz w:val="28"/>
        </w:rPr>
        <w:t xml:space="preserve"> сәйкес жауапқа тартылуға тиіс.  </w:t>
      </w:r>
    </w:p>
    <w:bookmarkEnd w:id="60"/>
    <w:bookmarkStart w:name="z62" w:id="61"/>
    <w:p>
      <w:pPr>
        <w:spacing w:after="0"/>
        <w:ind w:left="0"/>
        <w:jc w:val="both"/>
      </w:pPr>
      <w:r>
        <w:rPr>
          <w:rFonts w:ascii="Times New Roman"/>
          <w:b w:val="false"/>
          <w:i w:val="false"/>
          <w:color w:val="000000"/>
          <w:sz w:val="28"/>
        </w:rPr>
        <w:t>
     61. Орындаушының Республикалық диспетчерлік қызметке келіп түсетін ақпаратты филиалдың диспетчерлік бекеті көрнекілік және пайдалануға ыңғайлы болуы үшін арнайы схемалар мен кестелерде қорытады. Диспетчерлік құжаттаманың нысандары мен ақпарат беру тәртібін Орындаушы белгілейді.  </w:t>
      </w:r>
    </w:p>
    <w:bookmarkEnd w:id="61"/>
    <w:bookmarkStart w:name="z63" w:id="62"/>
    <w:p>
      <w:pPr>
        <w:spacing w:after="0"/>
        <w:ind w:left="0"/>
        <w:jc w:val="both"/>
      </w:pPr>
      <w:r>
        <w:rPr>
          <w:rFonts w:ascii="Times New Roman"/>
          <w:b w:val="false"/>
          <w:i w:val="false"/>
          <w:color w:val="000000"/>
          <w:sz w:val="28"/>
        </w:rPr>
        <w:t>
     62. Әуе кемелері бірінің ұшу сапарының кідіруі немесе болмайтыны туралы деректер алғаннан кейін Республикалық диспетчерлік қызметтің басшысы бұған түрткі болған себептерді жою жөнінде шаралар қолданады не авиакомпания арқылы әуе кемесін шұғыл түрде ауыстыру туралы мәселені шешеді немесе көрші филиалдардың тиісті аумақты қарап көруі туралы және белгіленген көлік жұмыстарын орындауы туралы нұсқау береді. </w:t>
      </w:r>
    </w:p>
    <w:bookmarkEnd w:id="62"/>
    <w:bookmarkStart w:name="z64" w:id="63"/>
    <w:p>
      <w:pPr>
        <w:spacing w:after="0"/>
        <w:ind w:left="0"/>
        <w:jc w:val="both"/>
      </w:pPr>
      <w:r>
        <w:rPr>
          <w:rFonts w:ascii="Times New Roman"/>
          <w:b w:val="false"/>
          <w:i w:val="false"/>
          <w:color w:val="000000"/>
          <w:sz w:val="28"/>
        </w:rPr>
        <w:t>
     63. Ағымдағы күннің нақты жағдайларына байланысты Республикалық диспетчерлік қызмет қосымша күштер мен құралдардың жетіспеу қатері төнген аудандарға оларды өрт қауіпі жоқ немесе ол болымсыз филиалдардан дер кезінде жіберуге тиіс.  </w:t>
      </w:r>
    </w:p>
    <w:bookmarkEnd w:id="63"/>
    <w:bookmarkStart w:name="z65" w:id="64"/>
    <w:p>
      <w:pPr>
        <w:spacing w:after="0"/>
        <w:ind w:left="0"/>
        <w:jc w:val="both"/>
      </w:pPr>
      <w:r>
        <w:rPr>
          <w:rFonts w:ascii="Times New Roman"/>
          <w:b w:val="false"/>
          <w:i w:val="false"/>
          <w:color w:val="000000"/>
          <w:sz w:val="28"/>
        </w:rPr>
        <w:t>
     64. Өрт қауіпінің күшеюіне, орман өрттері санының көбеюіне қарай және филиалдарда бар өз күштері мен құралдары жетіспейтін жағдайда басқа филиалдардан резервтер сұралуы мүмкін.  </w:t>
      </w:r>
    </w:p>
    <w:bookmarkEnd w:id="64"/>
    <w:bookmarkStart w:name="z66" w:id="65"/>
    <w:p>
      <w:pPr>
        <w:spacing w:after="0"/>
        <w:ind w:left="0"/>
        <w:jc w:val="both"/>
      </w:pPr>
      <w:r>
        <w:rPr>
          <w:rFonts w:ascii="Times New Roman"/>
          <w:b w:val="false"/>
          <w:i w:val="false"/>
          <w:color w:val="000000"/>
          <w:sz w:val="28"/>
        </w:rPr>
        <w:t xml:space="preserve">
     65. Республикалық диспетчерлік қызмет нұсқауларын орындау нәтижесінде өртпен күресті ұйымдастыруда қателіктерге жол берілген барлық жағдайларда мұндай қателіктердің зардаптары үшін жауапкершілік осындай нұсқау берген басшыға жүктеледі. </w:t>
      </w:r>
    </w:p>
    <w:bookmarkEnd w:id="65"/>
    <w:bookmarkStart w:name="z67" w:id="66"/>
    <w:p>
      <w:pPr>
        <w:spacing w:after="0"/>
        <w:ind w:left="0"/>
        <w:jc w:val="left"/>
      </w:pPr>
      <w:r>
        <w:rPr>
          <w:rFonts w:ascii="Times New Roman"/>
          <w:b/>
          <w:i w:val="false"/>
          <w:color w:val="000000"/>
        </w:rPr>
        <w:t xml:space="preserve"> 
5. Байланыс жүйесін ұйымдастыру </w:t>
      </w:r>
    </w:p>
    <w:bookmarkEnd w:id="66"/>
    <w:p>
      <w:pPr>
        <w:spacing w:after="0"/>
        <w:ind w:left="0"/>
        <w:jc w:val="both"/>
      </w:pPr>
      <w:r>
        <w:rPr>
          <w:rFonts w:ascii="Times New Roman"/>
          <w:b w:val="false"/>
          <w:i w:val="false"/>
          <w:color w:val="000000"/>
          <w:sz w:val="28"/>
        </w:rPr>
        <w:t xml:space="preserve">     66. Орман өрттерден авиациялық қорғау жөніндегі Орындаушы филиалдарының жұмысын қамтамасыз ету әрі олардың орман шаруашылығы және ерекше қорғалатын табиғи аумақтар мекемесі өртке қарсы күрес қызметімен өзара іс-қимылы үшін мынадай радио байланысы жүйесі ұйымдастырылады: </w:t>
      </w:r>
      <w:r>
        <w:br/>
      </w:r>
      <w:r>
        <w:rPr>
          <w:rFonts w:ascii="Times New Roman"/>
          <w:b w:val="false"/>
          <w:i w:val="false"/>
          <w:color w:val="000000"/>
          <w:sz w:val="28"/>
        </w:rPr>
        <w:t xml:space="preserve">
     1) филиалдарға қызмет көрсететін әуе кемелері "Казаэронавигация" республикалық мемлекеттік кәсіпорынының әуе қозғалысына қызмет көрсететін органдармен қызмет жауапкершілігі аймағында радиостансаның әсіре қысқа толқынды авиациялық диапазонының немесе арнаның қысқа толқынды диапазонының жиілігінде жұмыстардың белгілі бір түрлері орындалатын ұйымдармен тұрақты түрде радио байланыста болуға тиіс; </w:t>
      </w:r>
      <w:r>
        <w:br/>
      </w:r>
      <w:r>
        <w:rPr>
          <w:rFonts w:ascii="Times New Roman"/>
          <w:b w:val="false"/>
          <w:i w:val="false"/>
          <w:color w:val="000000"/>
          <w:sz w:val="28"/>
        </w:rPr>
        <w:t xml:space="preserve">
     2) әрбір ұшақ пен тікұшақтың филиалмен радио байланысы, бұл ретте екі бағыттағы корреспондентті шақыру қолма-қол, ал бортта филиал жиілігіне бапталған жеке радиостансаның командалық әсіре қысқа толқынды авиациялық диапазоны болмаған жағдайда осындай шақыруға қажеттілік туындағаннан кейін 10-15 минуттан кейін кешіктірмей жүзеге асырылуға тиіс; </w:t>
      </w:r>
      <w:r>
        <w:br/>
      </w:r>
      <w:r>
        <w:rPr>
          <w:rFonts w:ascii="Times New Roman"/>
          <w:b w:val="false"/>
          <w:i w:val="false"/>
          <w:color w:val="000000"/>
          <w:sz w:val="28"/>
        </w:rPr>
        <w:t xml:space="preserve">
     3) олар байқалғаннан кейін келесі күні ауыздықталмаған өрттерді сөндіру басшыларымен филиалдың радио байланысы; </w:t>
      </w:r>
      <w:r>
        <w:br/>
      </w:r>
      <w:r>
        <w:rPr>
          <w:rFonts w:ascii="Times New Roman"/>
          <w:b w:val="false"/>
          <w:i w:val="false"/>
          <w:color w:val="000000"/>
          <w:sz w:val="28"/>
        </w:rPr>
        <w:t xml:space="preserve">
     4) әуе кемесі өрт ауданында болған кезеңде өрттерді сөндіруде жұмыс істеп жатқан топтармен ұшақтар мен тікұшақтардың радио байланысы; </w:t>
      </w:r>
      <w:r>
        <w:br/>
      </w:r>
      <w:r>
        <w:rPr>
          <w:rFonts w:ascii="Times New Roman"/>
          <w:b w:val="false"/>
          <w:i w:val="false"/>
          <w:color w:val="000000"/>
          <w:sz w:val="28"/>
        </w:rPr>
        <w:t xml:space="preserve">
     5) филиалдың өзінің авиациямен өрт сөндіру стансаларымен және қызмет көрсетілетін барлық орман иеленушілермен радио байланысы немесе сенімді телефон байланысы; </w:t>
      </w:r>
      <w:r>
        <w:br/>
      </w:r>
      <w:r>
        <w:rPr>
          <w:rFonts w:ascii="Times New Roman"/>
          <w:b w:val="false"/>
          <w:i w:val="false"/>
          <w:color w:val="000000"/>
          <w:sz w:val="28"/>
        </w:rPr>
        <w:t>
     6) тиісті орман иеленушінің аумағы үстінде қарауылдау ұшу сапарын орындауы кезінде авиациямен өрт сөндіру стансаларымен және қызмет көрсетілетін орман иеленушілермен ұшақтың (тікұшақтың) радио байланысы. </w:t>
      </w:r>
    </w:p>
    <w:bookmarkStart w:name="z68" w:id="67"/>
    <w:p>
      <w:pPr>
        <w:spacing w:after="0"/>
        <w:ind w:left="0"/>
        <w:jc w:val="both"/>
      </w:pPr>
      <w:r>
        <w:rPr>
          <w:rFonts w:ascii="Times New Roman"/>
          <w:b w:val="false"/>
          <w:i w:val="false"/>
          <w:color w:val="000000"/>
          <w:sz w:val="28"/>
        </w:rPr>
        <w:t>
     67. Радио байланысы жұмысының регламентін республикалық диспетчерлік қызмет белгілейді.  </w:t>
      </w:r>
    </w:p>
    <w:bookmarkEnd w:id="67"/>
    <w:bookmarkStart w:name="z69" w:id="68"/>
    <w:p>
      <w:pPr>
        <w:spacing w:after="0"/>
        <w:ind w:left="0"/>
        <w:jc w:val="both"/>
      </w:pPr>
      <w:r>
        <w:rPr>
          <w:rFonts w:ascii="Times New Roman"/>
          <w:b w:val="false"/>
          <w:i w:val="false"/>
          <w:color w:val="000000"/>
          <w:sz w:val="28"/>
        </w:rPr>
        <w:t>
     68. Орындаушының орталық радиостансасының жабдықтары, филиалдардағы радиостансаларының мөлшері мен түрлерін таңдау, жұмыс жиіліктері мен кестесі филиалдардың жұмысы және ормандардың өртенуі туралы ақпараттың, сондай-ақ орман өрттерімен күресті ұйымдастыру жөніндегі тиісті өкімдердің дер кезінде берілуін қамтамасыз етуді ескере отырып айқындалады.  </w:t>
      </w:r>
    </w:p>
    <w:bookmarkEnd w:id="68"/>
    <w:bookmarkStart w:name="z70" w:id="69"/>
    <w:p>
      <w:pPr>
        <w:spacing w:after="0"/>
        <w:ind w:left="0"/>
        <w:jc w:val="both"/>
      </w:pPr>
      <w:r>
        <w:rPr>
          <w:rFonts w:ascii="Times New Roman"/>
          <w:b w:val="false"/>
          <w:i w:val="false"/>
          <w:color w:val="000000"/>
          <w:sz w:val="28"/>
        </w:rPr>
        <w:t>
     69. Орындаушы, оның филиалдары орман шаруашылығы басқармасымен бір бекетте орналасқан жағдайларда осы бекетте ормандарды жерден күзетудің де, авиациямен күзетудің де қажеттіліктерін қамтамасыз ететін бірыңғай диспетчерлік бекет ұйымдастырылады.  </w:t>
      </w:r>
    </w:p>
    <w:bookmarkEnd w:id="69"/>
    <w:bookmarkStart w:name="z71" w:id="70"/>
    <w:p>
      <w:pPr>
        <w:spacing w:after="0"/>
        <w:ind w:left="0"/>
        <w:jc w:val="both"/>
      </w:pPr>
      <w:r>
        <w:rPr>
          <w:rFonts w:ascii="Times New Roman"/>
          <w:b w:val="false"/>
          <w:i w:val="false"/>
          <w:color w:val="000000"/>
          <w:sz w:val="28"/>
        </w:rPr>
        <w:t xml:space="preserve">
     70. Орындаушының, орман иеленушілердің және қарауылшы ұшақтардың (тікұшақтардың) арасындағы радио байланысы мынадай тәртіппен жүзеге асырылады: </w:t>
      </w:r>
      <w:r>
        <w:br/>
      </w:r>
      <w:r>
        <w:rPr>
          <w:rFonts w:ascii="Times New Roman"/>
          <w:b w:val="false"/>
          <w:i w:val="false"/>
          <w:color w:val="000000"/>
          <w:sz w:val="28"/>
        </w:rPr>
        <w:t xml:space="preserve">
     1) ұшып шығатын күні осының алдында белгіленген уақытта филиалдың радиостансасы циркулярлық байланыс сеансын өткізеді, онда ұшу уақыты нақтыланады, өздерінің аумақтарының жекелеген учаскелерін қарап шығу жөніндегі орман иеленушілердің тапсырымдары қабылданады, орман өрттерін сөндіру жөніндегі өзара іс-қимыл мәселелері шешіледі, сондай-ақ ұшу сапарларын кейінге қалдыру оқиғалары немесе циркулярлық байланыстың келесі сеансының уақыты жайында хабарланады; </w:t>
      </w:r>
      <w:r>
        <w:br/>
      </w:r>
      <w:r>
        <w:rPr>
          <w:rFonts w:ascii="Times New Roman"/>
          <w:b w:val="false"/>
          <w:i w:val="false"/>
          <w:color w:val="000000"/>
          <w:sz w:val="28"/>
        </w:rPr>
        <w:t xml:space="preserve">
     2) қарауылшы ұшақ (тікұшақ) ұшып шыққан сәттен бастап күзетілетін аумақтағы барлық командалық радиостансалар "қабылдауда" толассыз жұмыс істеуге, жердегі радиостансалардың ұшақтың (тікұшақтың) радиостансасымен байланысты бақылаушы-ұшқыштың рұқсатымен ғана тоқтатуға құқығы бар; </w:t>
      </w:r>
      <w:r>
        <w:br/>
      </w:r>
      <w:r>
        <w:rPr>
          <w:rFonts w:ascii="Times New Roman"/>
          <w:b w:val="false"/>
          <w:i w:val="false"/>
          <w:color w:val="000000"/>
          <w:sz w:val="28"/>
        </w:rPr>
        <w:t>
     3) бақылаушы-ұшқыш күзетілетін аумақтағы радиостансалардың бірімен жұмыс істеуі кезінде барлық қалған радиостансалар осы жиілікте радиоалмасуды тоқтатуға тиіс және оны бақылаушы-ұшқыш кезекті байланыс сеансын аяқтағаннан кейін ғана қалпына келтіре алады;</w:t>
      </w:r>
      <w:r>
        <w:br/>
      </w:r>
      <w:r>
        <w:rPr>
          <w:rFonts w:ascii="Times New Roman"/>
          <w:b w:val="false"/>
          <w:i w:val="false"/>
          <w:color w:val="000000"/>
          <w:sz w:val="28"/>
        </w:rPr>
        <w:t>
     4) ұшып шығып, биіктікке көтерілгеннен кейін бақылаушы-ұшқыш аумағының үстімен ұшып келе жатқан орман иеленушілермен байланысқа түседі;</w:t>
      </w:r>
      <w:r>
        <w:br/>
      </w:r>
      <w:r>
        <w:rPr>
          <w:rFonts w:ascii="Times New Roman"/>
          <w:b w:val="false"/>
          <w:i w:val="false"/>
          <w:color w:val="000000"/>
          <w:sz w:val="28"/>
        </w:rPr>
        <w:t>
     5) ормандағы өртті немесе өрт қауіпсіздігі </w:t>
      </w:r>
      <w:r>
        <w:rPr>
          <w:rFonts w:ascii="Times New Roman"/>
          <w:b w:val="false"/>
          <w:i w:val="false"/>
          <w:color w:val="000000"/>
          <w:sz w:val="28"/>
        </w:rPr>
        <w:t>ережелерінің</w:t>
      </w:r>
      <w:r>
        <w:rPr>
          <w:rFonts w:ascii="Times New Roman"/>
          <w:b w:val="false"/>
          <w:i w:val="false"/>
          <w:color w:val="000000"/>
          <w:sz w:val="28"/>
        </w:rPr>
        <w:t xml:space="preserve"> бұзылуын байқаған кезде бақылаушы-ұшқыш олар және оларды жою жөнінде қолданылған шаралар туралы хабар береді және қажет болған жағдайда өзінің бұдан былайғы іс-әрекетін орман иеленушімен келісіп алады; </w:t>
      </w:r>
      <w:r>
        <w:br/>
      </w:r>
      <w:r>
        <w:rPr>
          <w:rFonts w:ascii="Times New Roman"/>
          <w:b w:val="false"/>
          <w:i w:val="false"/>
          <w:color w:val="000000"/>
          <w:sz w:val="28"/>
        </w:rPr>
        <w:t>
     6) ұшақтың басқа орман иеленушінің шекарасына таяп қалуына 5-10 минут қалғанда бақылаушы-ұшқыш оның радиостансасымен байланыс орнатады. </w:t>
      </w:r>
    </w:p>
    <w:bookmarkEnd w:id="70"/>
    <w:bookmarkStart w:name="z72" w:id="71"/>
    <w:p>
      <w:pPr>
        <w:spacing w:after="0"/>
        <w:ind w:left="0"/>
        <w:jc w:val="both"/>
      </w:pPr>
      <w:r>
        <w:rPr>
          <w:rFonts w:ascii="Times New Roman"/>
          <w:b w:val="false"/>
          <w:i w:val="false"/>
          <w:color w:val="000000"/>
          <w:sz w:val="28"/>
        </w:rPr>
        <w:t>
     71. Аумағының үстімен ұшып шығу аяқталған орман иеленушімен байланыс оның шекарасынан ұшып өткеннен кейін ғана тоқтатылады, бұл ретте бақылаушы-ұшқыш осы радиостансамен келесі сеанстың уақытын белгілейді. </w:t>
      </w:r>
    </w:p>
    <w:bookmarkEnd w:id="71"/>
    <w:bookmarkStart w:name="z73" w:id="72"/>
    <w:p>
      <w:pPr>
        <w:spacing w:after="0"/>
        <w:ind w:left="0"/>
        <w:jc w:val="both"/>
      </w:pPr>
      <w:r>
        <w:rPr>
          <w:rFonts w:ascii="Times New Roman"/>
          <w:b w:val="false"/>
          <w:i w:val="false"/>
          <w:color w:val="000000"/>
          <w:sz w:val="28"/>
        </w:rPr>
        <w:t>
     72. Бортында радиостансалар бар ұшақтар мен тікұшақтардың бақылаушы-ұшқыштары қажет болған жағдайда ұшып бара жатып Орындаушы филиалдарының және республикалық диспетчерлік қызмет радиостансасымен тікелей байланыс орната алады.  </w:t>
      </w:r>
    </w:p>
    <w:bookmarkEnd w:id="72"/>
    <w:bookmarkStart w:name="z74" w:id="73"/>
    <w:p>
      <w:pPr>
        <w:spacing w:after="0"/>
        <w:ind w:left="0"/>
        <w:jc w:val="both"/>
      </w:pPr>
      <w:r>
        <w:rPr>
          <w:rFonts w:ascii="Times New Roman"/>
          <w:b w:val="false"/>
          <w:i w:val="false"/>
          <w:color w:val="000000"/>
          <w:sz w:val="28"/>
        </w:rPr>
        <w:t>
     73. Орман өрттерін байқау немесе оларды сөндіру жөніндегі қажетті шаралар туралы хабарлар борттардан тиісті әуежайдың диспетчері арқылы берілуі мүмкін. Өрттер туралы радиограмма алғаннан кейін әуежай диспетчері оны өзінің қарауындағы байланыс құралдарының көмегімен осы бекетте орналасқан филиалдың немесе орман иеленушінің міндетіне қарай не Орындаушыға дереу беруге міндетті. </w:t>
      </w:r>
    </w:p>
    <w:bookmarkEnd w:id="73"/>
    <w:bookmarkStart w:name="z75" w:id="74"/>
    <w:p>
      <w:pPr>
        <w:spacing w:after="0"/>
        <w:ind w:left="0"/>
        <w:jc w:val="both"/>
      </w:pPr>
      <w:r>
        <w:rPr>
          <w:rFonts w:ascii="Times New Roman"/>
          <w:b w:val="false"/>
          <w:i w:val="false"/>
          <w:color w:val="000000"/>
          <w:sz w:val="28"/>
        </w:rPr>
        <w:t>
     74. Едәуір қашықтықта ұшып бара жатқан және филиалмен әсіре қысқа толқынды авиациялық диапазонда тікелей радио байланысы болмаған кезде хабарламаларды беру әуеде байланыс орнату мүмкін болатын басқа ұшақтар мен тікұшақтардың көмегімен жүргізілуі мүмкін.  </w:t>
      </w:r>
    </w:p>
    <w:bookmarkEnd w:id="74"/>
    <w:bookmarkStart w:name="z76" w:id="75"/>
    <w:p>
      <w:pPr>
        <w:spacing w:after="0"/>
        <w:ind w:left="0"/>
        <w:jc w:val="both"/>
      </w:pPr>
      <w:r>
        <w:rPr>
          <w:rFonts w:ascii="Times New Roman"/>
          <w:b w:val="false"/>
          <w:i w:val="false"/>
          <w:color w:val="000000"/>
          <w:sz w:val="28"/>
        </w:rPr>
        <w:t>
     75. Орман өрттері және оларды сөндіру жөніндегі шаралар туралы хабарламаларды беру үшін борттағы радиостансаларды пайдалану Негізгі ережелерін сақтай отырып жүргізіледі.  </w:t>
      </w:r>
    </w:p>
    <w:bookmarkEnd w:id="75"/>
    <w:bookmarkStart w:name="z77" w:id="76"/>
    <w:p>
      <w:pPr>
        <w:spacing w:after="0"/>
        <w:ind w:left="0"/>
        <w:jc w:val="both"/>
      </w:pPr>
      <w:r>
        <w:rPr>
          <w:rFonts w:ascii="Times New Roman"/>
          <w:b w:val="false"/>
          <w:i w:val="false"/>
          <w:color w:val="000000"/>
          <w:sz w:val="28"/>
        </w:rPr>
        <w:t>
     76. Орындаушы мен орман иеленушілер радиостансаларының авиакәсіпорындардың жердегі радиостансаларымен байланыс орнату және орман өрттері туралы хабарламаларды беру үшін жердегі байланыс арналарын пайдалану тәртібі әрбір жекелеген жағдайда өрт қауіпі бар маусым басталар алдында тиісті авиакәсіпорындармен және ішкі істер органдарымен келісіп алынуға тиіс.  </w:t>
      </w:r>
    </w:p>
    <w:bookmarkEnd w:id="76"/>
    <w:bookmarkStart w:name="z78" w:id="77"/>
    <w:p>
      <w:pPr>
        <w:spacing w:after="0"/>
        <w:ind w:left="0"/>
        <w:jc w:val="both"/>
      </w:pPr>
      <w:r>
        <w:rPr>
          <w:rFonts w:ascii="Times New Roman"/>
          <w:b w:val="false"/>
          <w:i w:val="false"/>
          <w:color w:val="000000"/>
          <w:sz w:val="28"/>
        </w:rPr>
        <w:t xml:space="preserve">
     77. Нақты жергілікті жағдайлар мен өрт жағдайына байланысты қажет болған жағдайда орман өрттері туралы хабарламаларды беру үшін сондай-ақ басқа министрліктер мен ведомстволардың ұйымдары мен кәсіпорындарының радио және сым байланыс құралдары пайдаланылады. </w:t>
      </w:r>
    </w:p>
    <w:bookmarkEnd w:id="77"/>
    <w:bookmarkStart w:name="z79" w:id="78"/>
    <w:p>
      <w:pPr>
        <w:spacing w:after="0"/>
        <w:ind w:left="0"/>
        <w:jc w:val="left"/>
      </w:pPr>
      <w:r>
        <w:rPr>
          <w:rFonts w:ascii="Times New Roman"/>
          <w:b/>
          <w:i w:val="false"/>
          <w:color w:val="000000"/>
        </w:rPr>
        <w:t xml:space="preserve"> 
6. Метеорологиялық қызметті ұйымдастыру </w:t>
      </w:r>
    </w:p>
    <w:bookmarkEnd w:id="78"/>
    <w:p>
      <w:pPr>
        <w:spacing w:after="0"/>
        <w:ind w:left="0"/>
        <w:jc w:val="both"/>
      </w:pPr>
      <w:r>
        <w:rPr>
          <w:rFonts w:ascii="Times New Roman"/>
          <w:b w:val="false"/>
          <w:i w:val="false"/>
          <w:color w:val="000000"/>
          <w:sz w:val="28"/>
        </w:rPr>
        <w:t>     78. Ормандарды авиациямен күзетуге метеорологиялық қызмет көрсету ормандарды авиациямен күзету жұмыстарын жүргізу мерзімдерін жоспарлау, ауа райының жағдайлары бойынша ормандағы өрт қауіпінің сыныбын айқындау мақсатында ұйымдастырылады.  </w:t>
      </w:r>
    </w:p>
    <w:bookmarkStart w:name="z80" w:id="79"/>
    <w:p>
      <w:pPr>
        <w:spacing w:after="0"/>
        <w:ind w:left="0"/>
        <w:jc w:val="both"/>
      </w:pPr>
      <w:r>
        <w:rPr>
          <w:rFonts w:ascii="Times New Roman"/>
          <w:b w:val="false"/>
          <w:i w:val="false"/>
          <w:color w:val="000000"/>
          <w:sz w:val="28"/>
        </w:rPr>
        <w:t>
     79. Ормандарды авиациямен күзету жұмыстарын жоспарлау үшін Орындаушы, соның ішінде оның филиалдары ауа райының айлық, әрбір сағаттық және тәуліктік болжамдарымен, ормандағы өрт қауіпінің болжамымен, нақты ауа райы жағдайлары туралы күнделікті ақпармен және метеорологиялық спутниктік ақпаратпен қамтамасыз етіледі.  </w:t>
      </w:r>
    </w:p>
    <w:bookmarkEnd w:id="79"/>
    <w:bookmarkStart w:name="z81" w:id="80"/>
    <w:p>
      <w:pPr>
        <w:spacing w:after="0"/>
        <w:ind w:left="0"/>
        <w:jc w:val="both"/>
      </w:pPr>
      <w:r>
        <w:rPr>
          <w:rFonts w:ascii="Times New Roman"/>
          <w:b w:val="false"/>
          <w:i w:val="false"/>
          <w:color w:val="000000"/>
          <w:sz w:val="28"/>
        </w:rPr>
        <w:t>
     80. Қызмет көрсетілетін аумақта ауа райының жағдайлары бойынша ормандағы өрт қауіпінің сыныбын анықтау әдетте филиал орналасқан бекеттегі метеорологиялық стансаның деректері бойынша жүргізіледі.  </w:t>
      </w:r>
    </w:p>
    <w:bookmarkEnd w:id="80"/>
    <w:bookmarkStart w:name="z82" w:id="81"/>
    <w:p>
      <w:pPr>
        <w:spacing w:after="0"/>
        <w:ind w:left="0"/>
        <w:jc w:val="both"/>
      </w:pPr>
      <w:r>
        <w:rPr>
          <w:rFonts w:ascii="Times New Roman"/>
          <w:b w:val="false"/>
          <w:i w:val="false"/>
          <w:color w:val="000000"/>
          <w:sz w:val="28"/>
        </w:rPr>
        <w:t>
     81. Бекітілген қарауылдау маршруттары бойынша ұшу сапарларын орындауды үйлестіріп отыру үшін ауа райының нақты жағдайы, өрт қауіпінің сыныптары және филиал қызмет көрсететін аумақта орналасқан барлық метеостансалар бойынша жауын-шашынның мөлшері туралы ақпарат пайдаланылады. </w:t>
      </w:r>
    </w:p>
    <w:bookmarkEnd w:id="81"/>
    <w:bookmarkStart w:name="z83" w:id="82"/>
    <w:p>
      <w:pPr>
        <w:spacing w:after="0"/>
        <w:ind w:left="0"/>
        <w:jc w:val="both"/>
      </w:pPr>
      <w:r>
        <w:rPr>
          <w:rFonts w:ascii="Times New Roman"/>
          <w:b w:val="false"/>
          <w:i w:val="false"/>
          <w:color w:val="000000"/>
          <w:sz w:val="28"/>
        </w:rPr>
        <w:t xml:space="preserve">
     82. Ормандағы өртті сөндіру қызметтерінің жұмысына диспетчерлік басқару ұйымдастырылған филиалда ауа райының жағдайлары бойынша ормандағы өрт қауіпінің сыныбын есептеуді филиалдардың диспетчерлік басқару бекеттері жүргізеді. </w:t>
      </w:r>
    </w:p>
    <w:bookmarkEnd w:id="82"/>
    <w:bookmarkStart w:name="z84" w:id="83"/>
    <w:p>
      <w:pPr>
        <w:spacing w:after="0"/>
        <w:ind w:left="0"/>
        <w:jc w:val="left"/>
      </w:pPr>
      <w:r>
        <w:rPr>
          <w:rFonts w:ascii="Times New Roman"/>
          <w:b/>
          <w:i w:val="false"/>
          <w:color w:val="000000"/>
        </w:rPr>
        <w:t xml:space="preserve"> 
7. Орындаушының орман қорын авиациямен </w:t>
      </w:r>
      <w:r>
        <w:br/>
      </w:r>
      <w:r>
        <w:rPr>
          <w:rFonts w:ascii="Times New Roman"/>
          <w:b/>
          <w:i w:val="false"/>
          <w:color w:val="000000"/>
        </w:rPr>
        <w:t xml:space="preserve">
қарауылдауға әзірленуі </w:t>
      </w:r>
    </w:p>
    <w:bookmarkEnd w:id="83"/>
    <w:p>
      <w:pPr>
        <w:spacing w:after="0"/>
        <w:ind w:left="0"/>
        <w:jc w:val="both"/>
      </w:pPr>
      <w:r>
        <w:rPr>
          <w:rFonts w:ascii="Times New Roman"/>
          <w:b w:val="false"/>
          <w:i w:val="false"/>
          <w:color w:val="000000"/>
          <w:sz w:val="28"/>
        </w:rPr>
        <w:t xml:space="preserve">     83. Ормандарды авиациямен күзету жұмыстарын орындауға орман шаруашылығы саласындағы уәкілетті органмен шартқа қол қойылғаннан кейін Орындаушы мынадай әзірлік жұмыстарын жүргізуі қажет: </w:t>
      </w:r>
      <w:r>
        <w:br/>
      </w:r>
      <w:r>
        <w:rPr>
          <w:rFonts w:ascii="Times New Roman"/>
          <w:b w:val="false"/>
          <w:i w:val="false"/>
          <w:color w:val="000000"/>
          <w:sz w:val="28"/>
        </w:rPr>
        <w:t xml:space="preserve">
     1) орман қорын күзету және қорғау жөніндегі авиациялық жұмыстарға орман иеленушілермен шарттар жасасу; </w:t>
      </w:r>
      <w:r>
        <w:br/>
      </w:r>
      <w:r>
        <w:rPr>
          <w:rFonts w:ascii="Times New Roman"/>
          <w:b w:val="false"/>
          <w:i w:val="false"/>
          <w:color w:val="000000"/>
          <w:sz w:val="28"/>
        </w:rPr>
        <w:t xml:space="preserve">
     2) орман қорын күзету және қорғау жөніндегі авиациялық жұмыстарды орындау бойынша ұшу сапарларын орындауға авиакәсіпорындармен шарттар жасасу; </w:t>
      </w:r>
      <w:r>
        <w:br/>
      </w:r>
      <w:r>
        <w:rPr>
          <w:rFonts w:ascii="Times New Roman"/>
          <w:b w:val="false"/>
          <w:i w:val="false"/>
          <w:color w:val="000000"/>
          <w:sz w:val="28"/>
        </w:rPr>
        <w:t xml:space="preserve">
     3) орман қорын күзету және қорғау жөніндегі авиациялық жұмыстарға метеорологиялық қызмет көрсетуге шарттар жасасу; </w:t>
      </w:r>
      <w:r>
        <w:br/>
      </w:r>
      <w:r>
        <w:rPr>
          <w:rFonts w:ascii="Times New Roman"/>
          <w:b w:val="false"/>
          <w:i w:val="false"/>
          <w:color w:val="000000"/>
          <w:sz w:val="28"/>
        </w:rPr>
        <w:t xml:space="preserve">
     4) филиал қызметкерлерінің жетіспейтін мөлшерін жинау және даярлау; </w:t>
      </w:r>
      <w:r>
        <w:br/>
      </w:r>
      <w:r>
        <w:rPr>
          <w:rFonts w:ascii="Times New Roman"/>
          <w:b w:val="false"/>
          <w:i w:val="false"/>
          <w:color w:val="000000"/>
          <w:sz w:val="28"/>
        </w:rPr>
        <w:t xml:space="preserve">
     5) бақылаушы-ұшқыштар мен парашютшілер мен өрт сөндіруші-десантшылар қызметі қызметкерлерінің біліктілігін қуаттау, өрт сөндіру құралдарын пайдалану, орман өрттерін сөндіру тактикасы мен техникасы жөнінде жаттығу сабақтарын өткізу, қауіпсіздік техникасы бойынша есептеме тапсыру; </w:t>
      </w:r>
      <w:r>
        <w:br/>
      </w:r>
      <w:r>
        <w:rPr>
          <w:rFonts w:ascii="Times New Roman"/>
          <w:b w:val="false"/>
          <w:i w:val="false"/>
          <w:color w:val="000000"/>
          <w:sz w:val="28"/>
        </w:rPr>
        <w:t xml:space="preserve">
     6) ұшқыштар құрамы мен парашютшілер мен өрт сөндіруші-десантшылар қызметі қызметкерлерін медициналық куәландыру және олардың жаттығып ұшуы, әуе кемесінен секіруі және сырғып түсуі; </w:t>
      </w:r>
      <w:r>
        <w:br/>
      </w:r>
      <w:r>
        <w:rPr>
          <w:rFonts w:ascii="Times New Roman"/>
          <w:b w:val="false"/>
          <w:i w:val="false"/>
          <w:color w:val="000000"/>
          <w:sz w:val="28"/>
        </w:rPr>
        <w:t xml:space="preserve">
     7) өрт сөндіру құралдарын, көлік пен байланысты, парашют-десант мүлігі мен далалық жабдықтарды жұмысқа дайындау, олардың жетіспейтін мөлшерін сатып алу; </w:t>
      </w:r>
      <w:r>
        <w:br/>
      </w:r>
      <w:r>
        <w:rPr>
          <w:rFonts w:ascii="Times New Roman"/>
          <w:b w:val="false"/>
          <w:i w:val="false"/>
          <w:color w:val="000000"/>
          <w:sz w:val="28"/>
        </w:rPr>
        <w:t xml:space="preserve">
     8) картографиялық материал әзірлеу; </w:t>
      </w:r>
      <w:r>
        <w:br/>
      </w:r>
      <w:r>
        <w:rPr>
          <w:rFonts w:ascii="Times New Roman"/>
          <w:b w:val="false"/>
          <w:i w:val="false"/>
          <w:color w:val="000000"/>
          <w:sz w:val="28"/>
        </w:rPr>
        <w:t xml:space="preserve">
     9) авиациялық өрт сөндіру стансалары мен қосымша жанар май құю бекеттерін ұйымдастыру, жарылғыш материалдар қоймаларын әзірлеу, жару жұмыстарын жүргізуге рұқсат беретін құжаттаманы алу, жанар-жағар май және жарылғыш материалдарды сақтау орындарына тасып алу; </w:t>
      </w:r>
      <w:r>
        <w:br/>
      </w:r>
      <w:r>
        <w:rPr>
          <w:rFonts w:ascii="Times New Roman"/>
          <w:b w:val="false"/>
          <w:i w:val="false"/>
          <w:color w:val="000000"/>
          <w:sz w:val="28"/>
        </w:rPr>
        <w:t xml:space="preserve">
     10) филиалдарда және авиациямен өрт сөндіру стансаларында жаңа өндірістік мақсаттағы үй-жайлар мен құрылыстар, қызмет үйлерін, жатақханалар салу және барларын жөндеу, сондай-ақ тікұшақтар үшін қону алаңдарын салу; </w:t>
      </w:r>
      <w:r>
        <w:br/>
      </w:r>
      <w:r>
        <w:rPr>
          <w:rFonts w:ascii="Times New Roman"/>
          <w:b w:val="false"/>
          <w:i w:val="false"/>
          <w:color w:val="000000"/>
          <w:sz w:val="28"/>
        </w:rPr>
        <w:t xml:space="preserve">
     11) жергілікті жерлерде атқарушы билік органдарының шешімдерін әзірлеуге және орман шаруашылығын басқару органдары өткізетін орман иеленушілермен кеңестерге қатысу; </w:t>
      </w:r>
      <w:r>
        <w:br/>
      </w:r>
      <w:r>
        <w:rPr>
          <w:rFonts w:ascii="Times New Roman"/>
          <w:b w:val="false"/>
          <w:i w:val="false"/>
          <w:color w:val="000000"/>
          <w:sz w:val="28"/>
        </w:rPr>
        <w:t>
     12) өртке қарсы алдын алу шаралары.  </w:t>
      </w:r>
    </w:p>
    <w:bookmarkStart w:name="z85" w:id="84"/>
    <w:p>
      <w:pPr>
        <w:spacing w:after="0"/>
        <w:ind w:left="0"/>
        <w:jc w:val="both"/>
      </w:pPr>
      <w:r>
        <w:rPr>
          <w:rFonts w:ascii="Times New Roman"/>
          <w:b w:val="false"/>
          <w:i w:val="false"/>
          <w:color w:val="000000"/>
          <w:sz w:val="28"/>
        </w:rPr>
        <w:t>
     84. Парашютшілер мен өрт сөндіруші-десантшылар даярлау Орындаушы бекіткен бағдарламалар бойынша жүргізіледі.  </w:t>
      </w:r>
    </w:p>
    <w:bookmarkEnd w:id="84"/>
    <w:bookmarkStart w:name="z86" w:id="85"/>
    <w:p>
      <w:pPr>
        <w:spacing w:after="0"/>
        <w:ind w:left="0"/>
        <w:jc w:val="both"/>
      </w:pPr>
      <w:r>
        <w:rPr>
          <w:rFonts w:ascii="Times New Roman"/>
          <w:b w:val="false"/>
          <w:i w:val="false"/>
          <w:color w:val="000000"/>
          <w:sz w:val="28"/>
        </w:rPr>
        <w:t>
     85. Бақылаушы-ұшқыштардың, парашютшілер мен өрт сөндіруші-десантшылар қызметі қызметкерлерінің, орман шаруашылығы кәсіпорындарының ірі орман өрттерін сөндіру басшыларының және басқа мамандардың біліктілігін қуаттау қолданыстағы Ережелерге сәйкес Орындаушының арнайы оқу пункттерінде жүргізіледі.  </w:t>
      </w:r>
    </w:p>
    <w:bookmarkEnd w:id="85"/>
    <w:bookmarkStart w:name="z87" w:id="86"/>
    <w:p>
      <w:pPr>
        <w:spacing w:after="0"/>
        <w:ind w:left="0"/>
        <w:jc w:val="both"/>
      </w:pPr>
      <w:r>
        <w:rPr>
          <w:rFonts w:ascii="Times New Roman"/>
          <w:b w:val="false"/>
          <w:i w:val="false"/>
          <w:color w:val="000000"/>
          <w:sz w:val="28"/>
        </w:rPr>
        <w:t>
     86. Орындаушы қызметкерлерінің ұшақпен ұшуын тексеруді, сондай-ақ авиакәсіпорынның штурмандары мен командалық ұшқыштар құрамы жүргізуі мүмкін.  </w:t>
      </w:r>
    </w:p>
    <w:bookmarkEnd w:id="86"/>
    <w:bookmarkStart w:name="z88" w:id="87"/>
    <w:p>
      <w:pPr>
        <w:spacing w:after="0"/>
        <w:ind w:left="0"/>
        <w:jc w:val="both"/>
      </w:pPr>
      <w:r>
        <w:rPr>
          <w:rFonts w:ascii="Times New Roman"/>
          <w:b w:val="false"/>
          <w:i w:val="false"/>
          <w:color w:val="000000"/>
          <w:sz w:val="28"/>
        </w:rPr>
        <w:t>
     87. Бақылаушы-ұшқыштардың куәліктерін ұзарту Орындаушы жанында ұйымдастырылатын жергілікті біліктілік комиссиясында жүргізіледі. Бақылаушы-ұшқыштардың сыныбын арттыруды Азаматтық авиация </w:t>
      </w:r>
      <w:r>
        <w:rPr>
          <w:rFonts w:ascii="Times New Roman"/>
          <w:b w:val="false"/>
          <w:i w:val="false"/>
          <w:color w:val="000000"/>
          <w:sz w:val="28"/>
        </w:rPr>
        <w:t>мамандарының біліктілігі</w:t>
      </w:r>
      <w:r>
        <w:rPr>
          <w:rFonts w:ascii="Times New Roman"/>
          <w:b w:val="false"/>
          <w:i w:val="false"/>
          <w:color w:val="000000"/>
          <w:sz w:val="28"/>
        </w:rPr>
        <w:t xml:space="preserve"> туралы ережеде көзделген тәртіппен Орындаушының біліктілік комиссиясы жүргізіп, кейіннен Қазақстан Республикасының Жоғарғы аттестациялық комиссиясы бекітеді.  </w:t>
      </w:r>
    </w:p>
    <w:bookmarkEnd w:id="87"/>
    <w:bookmarkStart w:name="z89" w:id="88"/>
    <w:p>
      <w:pPr>
        <w:spacing w:after="0"/>
        <w:ind w:left="0"/>
        <w:jc w:val="both"/>
      </w:pPr>
      <w:r>
        <w:rPr>
          <w:rFonts w:ascii="Times New Roman"/>
          <w:b w:val="false"/>
          <w:i w:val="false"/>
          <w:color w:val="000000"/>
          <w:sz w:val="28"/>
        </w:rPr>
        <w:t xml:space="preserve">
     88. Ормандарды авиациямен қорғауда қолданылатын карталар өздерінің мақсатына қарай: </w:t>
      </w:r>
      <w:r>
        <w:br/>
      </w:r>
      <w:r>
        <w:rPr>
          <w:rFonts w:ascii="Times New Roman"/>
          <w:b w:val="false"/>
          <w:i w:val="false"/>
          <w:color w:val="000000"/>
          <w:sz w:val="28"/>
        </w:rPr>
        <w:t xml:space="preserve">
     1) орман өрттерінің орналасқан жерін дәлме-дәл анықтау және олармен күрес жөнінде қажетті шаралар әзірлеу үшін пайдаланылатын қарауыл карталар; </w:t>
      </w:r>
      <w:r>
        <w:br/>
      </w:r>
      <w:r>
        <w:rPr>
          <w:rFonts w:ascii="Times New Roman"/>
          <w:b w:val="false"/>
          <w:i w:val="false"/>
          <w:color w:val="000000"/>
          <w:sz w:val="28"/>
        </w:rPr>
        <w:t xml:space="preserve">
     2) ұшақпен ұшуға арналған ұшу карталары; </w:t>
      </w:r>
      <w:r>
        <w:br/>
      </w:r>
      <w:r>
        <w:rPr>
          <w:rFonts w:ascii="Times New Roman"/>
          <w:b w:val="false"/>
          <w:i w:val="false"/>
          <w:color w:val="000000"/>
          <w:sz w:val="28"/>
        </w:rPr>
        <w:t xml:space="preserve">
     3) орман өрттерінің схемаларын салуға, өрт сөндіру, сондай-ақ оларды өндірістік тапсырмаларды орындау кезінде парашютшілер мен өрт сөндіруші-десантшылардың пайдалануы жөніндегі жұмыстарды жоспарлауға арналған орман өрттері карталары; </w:t>
      </w:r>
      <w:r>
        <w:br/>
      </w:r>
      <w:r>
        <w:rPr>
          <w:rFonts w:ascii="Times New Roman"/>
          <w:b w:val="false"/>
          <w:i w:val="false"/>
          <w:color w:val="000000"/>
          <w:sz w:val="28"/>
        </w:rPr>
        <w:t xml:space="preserve">
     4) өндірістік тапсырмаларды орындау кезінде парашютшілер мен өрт сөндіруші-десантшылардың жалпы бағдар ұстануына арналған облыстардың әкімшілік карталары; </w:t>
      </w:r>
      <w:r>
        <w:br/>
      </w:r>
      <w:r>
        <w:rPr>
          <w:rFonts w:ascii="Times New Roman"/>
          <w:b w:val="false"/>
          <w:i w:val="false"/>
          <w:color w:val="000000"/>
          <w:sz w:val="28"/>
        </w:rPr>
        <w:t>
     5) Орындаушы филиалдарындағы диспетчерлік басқару бекеттеріне штаб карталары болып бөлінеді.  </w:t>
      </w:r>
    </w:p>
    <w:bookmarkEnd w:id="88"/>
    <w:bookmarkStart w:name="z90" w:id="89"/>
    <w:p>
      <w:pPr>
        <w:spacing w:after="0"/>
        <w:ind w:left="0"/>
        <w:jc w:val="both"/>
      </w:pPr>
      <w:r>
        <w:rPr>
          <w:rFonts w:ascii="Times New Roman"/>
          <w:b w:val="false"/>
          <w:i w:val="false"/>
          <w:color w:val="000000"/>
          <w:sz w:val="28"/>
        </w:rPr>
        <w:t>
     89. Жыл сайын өрт қауіпі бар маусым аяқталғаннан кейін филиалдардың барлық қарауыл және ұшу карталары тексеріледі және нақтыланғаннан кейін келесі өрт қауіпі бар маусымда олардың қайсысы пайдаланылуы мүмкін екені және қандай филиалдар бойынша карталар жаңадан жасалуға тиіс екені айқындалады.  </w:t>
      </w:r>
    </w:p>
    <w:bookmarkEnd w:id="89"/>
    <w:bookmarkStart w:name="z91" w:id="90"/>
    <w:p>
      <w:pPr>
        <w:spacing w:after="0"/>
        <w:ind w:left="0"/>
        <w:jc w:val="both"/>
      </w:pPr>
      <w:r>
        <w:rPr>
          <w:rFonts w:ascii="Times New Roman"/>
          <w:b w:val="false"/>
          <w:i w:val="false"/>
          <w:color w:val="000000"/>
          <w:sz w:val="28"/>
        </w:rPr>
        <w:t xml:space="preserve">
     90. Қызмет көрсетілетін ауданға ұшу және қарауыл карталарды бақылаушы-ұшқыштар әзірлейді және оны филиалдар орындауы мүмкін. Филиалдағы ұшу және қарауыл карталар жинақтарының мөлшері жоғары өрт қауіпі жағдайында ұшу сапарларын қамтамасыз етуді ескере отырып айқындалады. </w:t>
      </w:r>
      <w:r>
        <w:br/>
      </w:r>
      <w:r>
        <w:rPr>
          <w:rFonts w:ascii="Times New Roman"/>
          <w:b w:val="false"/>
          <w:i w:val="false"/>
          <w:color w:val="000000"/>
          <w:sz w:val="28"/>
        </w:rPr>
        <w:t>
     Әзірленген карталарды Орындаушы басшысының ұшу қызметі жөніндегі орынбасары тексереді.  </w:t>
      </w:r>
    </w:p>
    <w:bookmarkEnd w:id="90"/>
    <w:bookmarkStart w:name="z92" w:id="91"/>
    <w:p>
      <w:pPr>
        <w:spacing w:after="0"/>
        <w:ind w:left="0"/>
        <w:jc w:val="both"/>
      </w:pPr>
      <w:r>
        <w:rPr>
          <w:rFonts w:ascii="Times New Roman"/>
          <w:b w:val="false"/>
          <w:i w:val="false"/>
          <w:color w:val="000000"/>
          <w:sz w:val="28"/>
        </w:rPr>
        <w:t>
     91. Қарауыл карталары ретінде масштабы 1:1000000 немесе 1:3000000 топографиялық карталар пайдаланылады. Картаның масштабы қызмет көрсетілетін ормандардағы орамдардың мөлшеріне және бағдар ұстану желісінің дамуына байланысты орамдар кемінде 1х1 см өлшемде болатындай және картада өртті жергілікті жердегі бағдарларға дәлме-дәл байламдау үшін пайдаланылуы мүмкін егжей-тегжейлі мәселелерді қамтитындай есеппен таңдап алынады.  </w:t>
      </w:r>
    </w:p>
    <w:bookmarkEnd w:id="91"/>
    <w:bookmarkStart w:name="z93" w:id="92"/>
    <w:p>
      <w:pPr>
        <w:spacing w:after="0"/>
        <w:ind w:left="0"/>
        <w:jc w:val="both"/>
      </w:pPr>
      <w:r>
        <w:rPr>
          <w:rFonts w:ascii="Times New Roman"/>
          <w:b w:val="false"/>
          <w:i w:val="false"/>
          <w:color w:val="000000"/>
          <w:sz w:val="28"/>
        </w:rPr>
        <w:t xml:space="preserve">
     92. Қарауыл картасына шартты белгілермен: </w:t>
      </w:r>
      <w:r>
        <w:br/>
      </w:r>
      <w:r>
        <w:rPr>
          <w:rFonts w:ascii="Times New Roman"/>
          <w:b w:val="false"/>
          <w:i w:val="false"/>
          <w:color w:val="000000"/>
          <w:sz w:val="28"/>
        </w:rPr>
        <w:t xml:space="preserve">
     1) филиал қызмет көрсететін аумақтың шекарасы; </w:t>
      </w:r>
      <w:r>
        <w:br/>
      </w:r>
      <w:r>
        <w:rPr>
          <w:rFonts w:ascii="Times New Roman"/>
          <w:b w:val="false"/>
          <w:i w:val="false"/>
          <w:color w:val="000000"/>
          <w:sz w:val="28"/>
        </w:rPr>
        <w:t xml:space="preserve">
     2) орман иеліктері мен орманшылықтардың шекарасы, олардың атаулары; </w:t>
      </w:r>
      <w:r>
        <w:br/>
      </w:r>
      <w:r>
        <w:rPr>
          <w:rFonts w:ascii="Times New Roman"/>
          <w:b w:val="false"/>
          <w:i w:val="false"/>
          <w:color w:val="000000"/>
          <w:sz w:val="28"/>
        </w:rPr>
        <w:t xml:space="preserve">
     3) орман иеленушілер мен орманшылықтардың кеңселері, өрт сөндіру аудандары; </w:t>
      </w:r>
      <w:r>
        <w:br/>
      </w:r>
      <w:r>
        <w:rPr>
          <w:rFonts w:ascii="Times New Roman"/>
          <w:b w:val="false"/>
          <w:i w:val="false"/>
          <w:color w:val="000000"/>
          <w:sz w:val="28"/>
        </w:rPr>
        <w:t xml:space="preserve">
     4) орамдардың шекарасы мен нөмірлері; </w:t>
      </w:r>
      <w:r>
        <w:br/>
      </w:r>
      <w:r>
        <w:rPr>
          <w:rFonts w:ascii="Times New Roman"/>
          <w:b w:val="false"/>
          <w:i w:val="false"/>
          <w:color w:val="000000"/>
          <w:sz w:val="28"/>
        </w:rPr>
        <w:t xml:space="preserve">
     5) орман күзеті қызметкерлерінің тұрғылықты жерлері; </w:t>
      </w:r>
      <w:r>
        <w:br/>
      </w:r>
      <w:r>
        <w:rPr>
          <w:rFonts w:ascii="Times New Roman"/>
          <w:b w:val="false"/>
          <w:i w:val="false"/>
          <w:color w:val="000000"/>
          <w:sz w:val="28"/>
        </w:rPr>
        <w:t xml:space="preserve">
     6) хат-хабарлар қабылдау пункттері; </w:t>
      </w:r>
      <w:r>
        <w:br/>
      </w:r>
      <w:r>
        <w:rPr>
          <w:rFonts w:ascii="Times New Roman"/>
          <w:b w:val="false"/>
          <w:i w:val="false"/>
          <w:color w:val="000000"/>
          <w:sz w:val="28"/>
        </w:rPr>
        <w:t xml:space="preserve">
     7) өрт бақылау мұнаралары, мачталар; </w:t>
      </w:r>
      <w:r>
        <w:br/>
      </w:r>
      <w:r>
        <w:rPr>
          <w:rFonts w:ascii="Times New Roman"/>
          <w:b w:val="false"/>
          <w:i w:val="false"/>
          <w:color w:val="000000"/>
          <w:sz w:val="28"/>
        </w:rPr>
        <w:t xml:space="preserve">
     8) өрт сөндіру-химия стансалары мен авиациямен өрт сөндіру стансалары, қоғамдық өрт сөндіру бірлестіктерінің шоғырланған бекеттері; </w:t>
      </w:r>
      <w:r>
        <w:br/>
      </w:r>
      <w:r>
        <w:rPr>
          <w:rFonts w:ascii="Times New Roman"/>
          <w:b w:val="false"/>
          <w:i w:val="false"/>
          <w:color w:val="000000"/>
          <w:sz w:val="28"/>
        </w:rPr>
        <w:t xml:space="preserve">
     9) орман иеленушілердің радиостансалары, аэродромдар, тікұшақтарға арналған қону алаңдары және қосымша жанар май құю бекеттері; </w:t>
      </w:r>
      <w:r>
        <w:br/>
      </w:r>
      <w:r>
        <w:rPr>
          <w:rFonts w:ascii="Times New Roman"/>
          <w:b w:val="false"/>
          <w:i w:val="false"/>
          <w:color w:val="000000"/>
          <w:sz w:val="28"/>
        </w:rPr>
        <w:t xml:space="preserve">
     10) электр желілері және жергілікті жерде бар басқа да бағдарлар енгізіледі; </w:t>
      </w:r>
      <w:r>
        <w:br/>
      </w:r>
      <w:r>
        <w:rPr>
          <w:rFonts w:ascii="Times New Roman"/>
          <w:b w:val="false"/>
          <w:i w:val="false"/>
          <w:color w:val="000000"/>
          <w:sz w:val="28"/>
        </w:rPr>
        <w:t xml:space="preserve">
     11) қарауыл картасына, сондай-ақ экспедициялардың, іздестіру партиялары мен отрядтарының орналасқан жерлері, олардың жүру маршруттары енгізілуі мүмкін; </w:t>
      </w:r>
      <w:r>
        <w:br/>
      </w:r>
      <w:r>
        <w:rPr>
          <w:rFonts w:ascii="Times New Roman"/>
          <w:b w:val="false"/>
          <w:i w:val="false"/>
          <w:color w:val="000000"/>
          <w:sz w:val="28"/>
        </w:rPr>
        <w:t>
     12) қажет болған жағдайда картаға аумақтың жекелеген учаскелерінің өрт қауіпінің деңгейін сипаттайтын қосымша деректер енгізілуі мүмкін.  </w:t>
      </w:r>
    </w:p>
    <w:bookmarkEnd w:id="92"/>
    <w:bookmarkStart w:name="z94" w:id="93"/>
    <w:p>
      <w:pPr>
        <w:spacing w:after="0"/>
        <w:ind w:left="0"/>
        <w:jc w:val="both"/>
      </w:pPr>
      <w:r>
        <w:rPr>
          <w:rFonts w:ascii="Times New Roman"/>
          <w:b w:val="false"/>
          <w:i w:val="false"/>
          <w:color w:val="000000"/>
          <w:sz w:val="28"/>
        </w:rPr>
        <w:t>
     93. Маневр жасау жоспары бойынша көрші филиалдарға көмек көрсететін филиалдар осы филиалдардың аумағына арналған ұшу карталарының толық жинақтарына ие болуға тиіс.  </w:t>
      </w:r>
    </w:p>
    <w:bookmarkEnd w:id="93"/>
    <w:bookmarkStart w:name="z95" w:id="94"/>
    <w:p>
      <w:pPr>
        <w:spacing w:after="0"/>
        <w:ind w:left="0"/>
        <w:jc w:val="both"/>
      </w:pPr>
      <w:r>
        <w:rPr>
          <w:rFonts w:ascii="Times New Roman"/>
          <w:b w:val="false"/>
          <w:i w:val="false"/>
          <w:color w:val="000000"/>
          <w:sz w:val="28"/>
        </w:rPr>
        <w:t>
     94. Қарауыл картасын ұшу сапарында пайдалану ыңғайлы болуы үшін ол мөлшері 20х30 сантиметрлі планшеттерге қиылады. Қарауыл картасының планшеттері тығыз қатырма қағазға желімделеді, бұл ретте парақтарды бір-біріне бүктеуге ыңғайлы болуы үшін ені 15 мм бос орын картамен желімделмеген күйінде қалдырылады. Жоғарғы (солтүстік) бос орынға парақ нөмірі жазылады. Планшеттер топографиялық картаның тұтас парақтарынан жасалуы мүмкін, олардың мөлшері ені бойынша 50 см, ал биіктігі бойынша 65 см аспайды. Мұндай жағдайда планшет оны материядан жасалған жапсырмалармен топтастыруға ыңғайлы болуы үшін қосылған екі бөлікке қиылады және белгіленген бос орындар қалдырылады. Планшеттер батыстан шығысқа қарай планшеттердің реттік нөмірлері болатындай, ал солтүстіктен оңтүстікке қарай әрбір төменгі планшеттің нөмірі олардың үстінде орналасқан парақ нөмірінен 10-ға немесе 20-ға артық болатындай етіп нөмірленеді.  </w:t>
      </w:r>
    </w:p>
    <w:bookmarkEnd w:id="94"/>
    <w:bookmarkStart w:name="z96" w:id="95"/>
    <w:p>
      <w:pPr>
        <w:spacing w:after="0"/>
        <w:ind w:left="0"/>
        <w:jc w:val="both"/>
      </w:pPr>
      <w:r>
        <w:rPr>
          <w:rFonts w:ascii="Times New Roman"/>
          <w:b w:val="false"/>
          <w:i w:val="false"/>
          <w:color w:val="000000"/>
          <w:sz w:val="28"/>
        </w:rPr>
        <w:t>
     95. Қарауыл карталары орман орналастыру жұмыстарының, аэрофототүсірімнің, орман патологиясын қадағалаудың, ормандарды өртке қарсы жабдықтаудың материалдары бойынша және өткен жылғы басқа да өзгерістерді ескере отырып жыл сайын нақтыланып отырады.  </w:t>
      </w:r>
    </w:p>
    <w:bookmarkEnd w:id="95"/>
    <w:bookmarkStart w:name="z97" w:id="96"/>
    <w:p>
      <w:pPr>
        <w:spacing w:after="0"/>
        <w:ind w:left="0"/>
        <w:jc w:val="both"/>
      </w:pPr>
      <w:r>
        <w:rPr>
          <w:rFonts w:ascii="Times New Roman"/>
          <w:b w:val="false"/>
          <w:i w:val="false"/>
          <w:color w:val="000000"/>
          <w:sz w:val="28"/>
        </w:rPr>
        <w:t>
     96. Орман қорын авиациямен күзету және қорғау жөніндегі ұшу сапарларын жүзеге асыру барысында қарауыл картасы жергілікті жерге қатысты айқындалған қосымша бағдарлық егжей-тегжейлі мәселелермен нақтыланады. </w:t>
      </w:r>
    </w:p>
    <w:bookmarkEnd w:id="96"/>
    <w:bookmarkStart w:name="z98" w:id="97"/>
    <w:p>
      <w:pPr>
        <w:spacing w:after="0"/>
        <w:ind w:left="0"/>
        <w:jc w:val="both"/>
      </w:pPr>
      <w:r>
        <w:rPr>
          <w:rFonts w:ascii="Times New Roman"/>
          <w:b w:val="false"/>
          <w:i w:val="false"/>
          <w:color w:val="000000"/>
          <w:sz w:val="28"/>
        </w:rPr>
        <w:t>
     97. Ұшу картасы ретінде масштабы 1:500 000 (М 1:100 000 қарауыл картасы жағдайында) немесе 1:1 000 000 (М 1:300 000 қарауыл картасы жағдайында) топографиялық карталары пайдаланылады.  </w:t>
      </w:r>
    </w:p>
    <w:bookmarkEnd w:id="97"/>
    <w:bookmarkStart w:name="z99" w:id="98"/>
    <w:p>
      <w:pPr>
        <w:spacing w:after="0"/>
        <w:ind w:left="0"/>
        <w:jc w:val="both"/>
      </w:pPr>
      <w:r>
        <w:rPr>
          <w:rFonts w:ascii="Times New Roman"/>
          <w:b w:val="false"/>
          <w:i w:val="false"/>
          <w:color w:val="000000"/>
          <w:sz w:val="28"/>
        </w:rPr>
        <w:t>
     98. Ұшу картасын әзірлеу оған шартты белгілермен қарауыл маршруттарын, филиал қызмет көрсететін аумақтың шекарасын, орман иеліктерінің шекарасын және қарауыл картасы планшеттерінің нөмірлерін көрсетіп (қоңыр түспен) олардың рамкаларын, сондай-ақ орман иеленушілер кеңселерінің орналасу бекеттерін және авиациялық жанар-жағар майды қосымша құю бекеттерін енгізумен тұжырымдалады. Филиал қызмет көрсететін орман иеленушілерінің саны көп бола қоймайтын аудандарда ұшу картасына, сондай-ақ орманшылықтардың шекарасы мен олардың кеңселерінің орналасқан жері енгізіледі. </w:t>
      </w:r>
    </w:p>
    <w:bookmarkEnd w:id="98"/>
    <w:bookmarkStart w:name="z100" w:id="99"/>
    <w:p>
      <w:pPr>
        <w:spacing w:after="0"/>
        <w:ind w:left="0"/>
        <w:jc w:val="both"/>
      </w:pPr>
      <w:r>
        <w:rPr>
          <w:rFonts w:ascii="Times New Roman"/>
          <w:b w:val="false"/>
          <w:i w:val="false"/>
          <w:color w:val="000000"/>
          <w:sz w:val="28"/>
        </w:rPr>
        <w:t>
     99. Ұшу карталары аумаққа көрші филиалдардың орналасқан жерлеріне ұшу сапарларының орындалуын есепке ала отырып әзірленеді.  </w:t>
      </w:r>
    </w:p>
    <w:bookmarkEnd w:id="99"/>
    <w:bookmarkStart w:name="z101" w:id="100"/>
    <w:p>
      <w:pPr>
        <w:spacing w:after="0"/>
        <w:ind w:left="0"/>
        <w:jc w:val="both"/>
      </w:pPr>
      <w:r>
        <w:rPr>
          <w:rFonts w:ascii="Times New Roman"/>
          <w:b w:val="false"/>
          <w:i w:val="false"/>
          <w:color w:val="000000"/>
          <w:sz w:val="28"/>
        </w:rPr>
        <w:t>
     100. Ұшу және қарауыл карталарына арнайы белгілер тушпен немесе фломастермен мұқият қойылуға тиіс.  </w:t>
      </w:r>
    </w:p>
    <w:bookmarkEnd w:id="100"/>
    <w:bookmarkStart w:name="z102" w:id="101"/>
    <w:p>
      <w:pPr>
        <w:spacing w:after="0"/>
        <w:ind w:left="0"/>
        <w:jc w:val="both"/>
      </w:pPr>
      <w:r>
        <w:rPr>
          <w:rFonts w:ascii="Times New Roman"/>
          <w:b w:val="false"/>
          <w:i w:val="false"/>
          <w:color w:val="000000"/>
          <w:sz w:val="28"/>
        </w:rPr>
        <w:t>
     101. Орман өрттері карталары ретінде масштабы 1:100 000 арнайы топографиялық карталар пайдаланылады.  </w:t>
      </w:r>
    </w:p>
    <w:bookmarkEnd w:id="101"/>
    <w:bookmarkStart w:name="z103" w:id="102"/>
    <w:p>
      <w:pPr>
        <w:spacing w:after="0"/>
        <w:ind w:left="0"/>
        <w:jc w:val="both"/>
      </w:pPr>
      <w:r>
        <w:rPr>
          <w:rFonts w:ascii="Times New Roman"/>
          <w:b w:val="false"/>
          <w:i w:val="false"/>
          <w:color w:val="000000"/>
          <w:sz w:val="28"/>
        </w:rPr>
        <w:t>
     102. Штаб карталарын Орындаушы және диспетчерлік басқару бекеттері ұйымдастырылған филиалдар дайындайды және пайдаланады. Филиалдардағы штаб карталарын жүргізудің қажеттігін жұмыс жағдайына қарай филиалдың бақылаушы-ұшқыштары айқындайды.  </w:t>
      </w:r>
    </w:p>
    <w:bookmarkEnd w:id="102"/>
    <w:bookmarkStart w:name="z104" w:id="103"/>
    <w:p>
      <w:pPr>
        <w:spacing w:after="0"/>
        <w:ind w:left="0"/>
        <w:jc w:val="both"/>
      </w:pPr>
      <w:r>
        <w:rPr>
          <w:rFonts w:ascii="Times New Roman"/>
          <w:b w:val="false"/>
          <w:i w:val="false"/>
          <w:color w:val="000000"/>
          <w:sz w:val="28"/>
        </w:rPr>
        <w:t xml:space="preserve">
     103. Штабтық ретінде масштабы 1:1000000 кем болмайтын карталар пайдаланылады, онда: </w:t>
      </w:r>
      <w:r>
        <w:br/>
      </w:r>
      <w:r>
        <w:rPr>
          <w:rFonts w:ascii="Times New Roman"/>
          <w:b w:val="false"/>
          <w:i w:val="false"/>
          <w:color w:val="000000"/>
          <w:sz w:val="28"/>
        </w:rPr>
        <w:t xml:space="preserve">
     1) орман иеленушілерінің шекаралары және олардың филиалдар қызмет көрсететін кеңселері; </w:t>
      </w:r>
      <w:r>
        <w:br/>
      </w:r>
      <w:r>
        <w:rPr>
          <w:rFonts w:ascii="Times New Roman"/>
          <w:b w:val="false"/>
          <w:i w:val="false"/>
          <w:color w:val="000000"/>
          <w:sz w:val="28"/>
        </w:rPr>
        <w:t xml:space="preserve">
     2) әуе кемелерінің және парашютшілер мен өрт сөндіруші-десантшылар қызмет қызметкерлерінің саны көрсетілетін филиалды орналастыру орны; </w:t>
      </w:r>
      <w:r>
        <w:br/>
      </w:r>
      <w:r>
        <w:rPr>
          <w:rFonts w:ascii="Times New Roman"/>
          <w:b w:val="false"/>
          <w:i w:val="false"/>
          <w:color w:val="000000"/>
          <w:sz w:val="28"/>
        </w:rPr>
        <w:t xml:space="preserve">
     3) орман қарауылдау маршруттары; </w:t>
      </w:r>
      <w:r>
        <w:br/>
      </w:r>
      <w:r>
        <w:rPr>
          <w:rFonts w:ascii="Times New Roman"/>
          <w:b w:val="false"/>
          <w:i w:val="false"/>
          <w:color w:val="000000"/>
          <w:sz w:val="28"/>
        </w:rPr>
        <w:t xml:space="preserve">
     4) әуежайлар және ұшақтар мен тікұшақтарға арналған қону алаңдары; </w:t>
      </w:r>
      <w:r>
        <w:br/>
      </w:r>
      <w:r>
        <w:rPr>
          <w:rFonts w:ascii="Times New Roman"/>
          <w:b w:val="false"/>
          <w:i w:val="false"/>
          <w:color w:val="000000"/>
          <w:sz w:val="28"/>
        </w:rPr>
        <w:t xml:space="preserve">
     5) механикаландырылған командалардың орналасқан жері және қосымша жанармай құю бекеттері; </w:t>
      </w:r>
      <w:r>
        <w:br/>
      </w:r>
      <w:r>
        <w:rPr>
          <w:rFonts w:ascii="Times New Roman"/>
          <w:b w:val="false"/>
          <w:i w:val="false"/>
          <w:color w:val="000000"/>
          <w:sz w:val="28"/>
        </w:rPr>
        <w:t xml:space="preserve">
     6) орман иеленушілердің өрт сөндіру-химия стансалары көрсетіледі; </w:t>
      </w:r>
      <w:r>
        <w:br/>
      </w:r>
      <w:r>
        <w:rPr>
          <w:rFonts w:ascii="Times New Roman"/>
          <w:b w:val="false"/>
          <w:i w:val="false"/>
          <w:color w:val="000000"/>
          <w:sz w:val="28"/>
        </w:rPr>
        <w:t xml:space="preserve">
     7) картаға әуе кемелерінің нақты арақашықтығы және парашютшілер мен өрт сөндіруші-десантшылар қызметі қызметкерлерінің саны суреттелген белгілер қойылады. Белгілер жағдайдың өзгеруіне қарай ауыстырылады; </w:t>
      </w:r>
      <w:r>
        <w:br/>
      </w:r>
      <w:r>
        <w:rPr>
          <w:rFonts w:ascii="Times New Roman"/>
          <w:b w:val="false"/>
          <w:i w:val="false"/>
          <w:color w:val="000000"/>
          <w:sz w:val="28"/>
        </w:rPr>
        <w:t xml:space="preserve">
     8) өрт білінген кезде олардың пайда болған орны қызыл түсті жалауман өрттің пайда болған күні және оның нөмірі көрсетіле отырып белгіленеді; </w:t>
      </w:r>
      <w:r>
        <w:br/>
      </w:r>
      <w:r>
        <w:rPr>
          <w:rFonts w:ascii="Times New Roman"/>
          <w:b w:val="false"/>
          <w:i w:val="false"/>
          <w:color w:val="000000"/>
          <w:sz w:val="28"/>
        </w:rPr>
        <w:t>
     9) сөндірілген өрттер көк түсті жалаумен белгіленеді.  </w:t>
      </w:r>
    </w:p>
    <w:bookmarkEnd w:id="103"/>
    <w:bookmarkStart w:name="z105" w:id="104"/>
    <w:p>
      <w:pPr>
        <w:spacing w:after="0"/>
        <w:ind w:left="0"/>
        <w:jc w:val="both"/>
      </w:pPr>
      <w:r>
        <w:rPr>
          <w:rFonts w:ascii="Times New Roman"/>
          <w:b w:val="false"/>
          <w:i w:val="false"/>
          <w:color w:val="000000"/>
          <w:sz w:val="28"/>
        </w:rPr>
        <w:t xml:space="preserve">
     104. Филиалдар қызмет көрсететін орман иеленушілермен алдағы өрт қауіпі бар маусымға дайындық мәселелері жөнінде кеңес өткізу кезінде мынадай негізгі мәселелер қарастырылады: </w:t>
      </w:r>
      <w:r>
        <w:br/>
      </w:r>
      <w:r>
        <w:rPr>
          <w:rFonts w:ascii="Times New Roman"/>
          <w:b w:val="false"/>
          <w:i w:val="false"/>
          <w:color w:val="000000"/>
          <w:sz w:val="28"/>
        </w:rPr>
        <w:t xml:space="preserve">
     1) өрттер туралы ақпарат алуды ұйымдастыру және алу тәртібі; </w:t>
      </w:r>
      <w:r>
        <w:br/>
      </w:r>
      <w:r>
        <w:rPr>
          <w:rFonts w:ascii="Times New Roman"/>
          <w:b w:val="false"/>
          <w:i w:val="false"/>
          <w:color w:val="000000"/>
          <w:sz w:val="28"/>
        </w:rPr>
        <w:t xml:space="preserve">
     2) өртке қарсы күрес бойынша авиациялық және жердегі күштер мен құралдардың өзара іс-қимылы, орман күзетудің тұрақты жұмысшыларының арасынан команда ұйымдастыру, өртке қарсы күрес үшін қосымша резерваттарды тарту тәртібі; </w:t>
      </w:r>
      <w:r>
        <w:br/>
      </w:r>
      <w:r>
        <w:rPr>
          <w:rFonts w:ascii="Times New Roman"/>
          <w:b w:val="false"/>
          <w:i w:val="false"/>
          <w:color w:val="000000"/>
          <w:sz w:val="28"/>
        </w:rPr>
        <w:t xml:space="preserve">
     3) орман өртін сөндіруде парашютшілер мен өрт сөндіруші десантшылардың көмек көрсетуін ұйымдастыру, оларды қарауылдау, жеке құрамның филиалға қайтуы; </w:t>
      </w:r>
      <w:r>
        <w:br/>
      </w:r>
      <w:r>
        <w:rPr>
          <w:rFonts w:ascii="Times New Roman"/>
          <w:b w:val="false"/>
          <w:i w:val="false"/>
          <w:color w:val="000000"/>
          <w:sz w:val="28"/>
        </w:rPr>
        <w:t xml:space="preserve">
     4) хабарламаларды қабылдау бекетіне айыру белгілерін құру ережесі; </w:t>
      </w:r>
      <w:r>
        <w:br/>
      </w:r>
      <w:r>
        <w:rPr>
          <w:rFonts w:ascii="Times New Roman"/>
          <w:b w:val="false"/>
          <w:i w:val="false"/>
          <w:color w:val="000000"/>
          <w:sz w:val="28"/>
        </w:rPr>
        <w:t xml:space="preserve">
     5) вымпелдерді қабылдау тәртібі; </w:t>
      </w:r>
      <w:r>
        <w:br/>
      </w:r>
      <w:r>
        <w:rPr>
          <w:rFonts w:ascii="Times New Roman"/>
          <w:b w:val="false"/>
          <w:i w:val="false"/>
          <w:color w:val="000000"/>
          <w:sz w:val="28"/>
        </w:rPr>
        <w:t xml:space="preserve">
     6) авиациялық күштер мен құралдар арқылы орман өрттерін жоюды және сөндіруді қуаттау тәртібі; </w:t>
      </w:r>
      <w:r>
        <w:br/>
      </w:r>
      <w:r>
        <w:rPr>
          <w:rFonts w:ascii="Times New Roman"/>
          <w:b w:val="false"/>
          <w:i w:val="false"/>
          <w:color w:val="000000"/>
          <w:sz w:val="28"/>
        </w:rPr>
        <w:t xml:space="preserve">
     7) тікұшақтар үшін қону алаңдарын салу және оларды пайдалану және авиациялық жанар-жағар май сақтау ережесі; </w:t>
      </w:r>
      <w:r>
        <w:br/>
      </w:r>
      <w:r>
        <w:rPr>
          <w:rFonts w:ascii="Times New Roman"/>
          <w:b w:val="false"/>
          <w:i w:val="false"/>
          <w:color w:val="000000"/>
          <w:sz w:val="28"/>
        </w:rPr>
        <w:t>
     8) өткен өрт қауіпі бар маусымдағы ормандарды күзетудің авиациялық сияқты жердегі жұмыстарының кемшілігі, оларды болдырмау жолдары анықталып, жұмыстағы өзара байланыстары шешілуде.  </w:t>
      </w:r>
    </w:p>
    <w:bookmarkEnd w:id="104"/>
    <w:bookmarkStart w:name="z106" w:id="105"/>
    <w:p>
      <w:pPr>
        <w:spacing w:after="0"/>
        <w:ind w:left="0"/>
        <w:jc w:val="both"/>
      </w:pPr>
      <w:r>
        <w:rPr>
          <w:rFonts w:ascii="Times New Roman"/>
          <w:b w:val="false"/>
          <w:i w:val="false"/>
          <w:color w:val="000000"/>
          <w:sz w:val="28"/>
        </w:rPr>
        <w:t xml:space="preserve">
     105. Филиалдар өрт қауіпі бар маусымға дейін мынадай жұмыстарды: </w:t>
      </w:r>
      <w:r>
        <w:br/>
      </w:r>
      <w:r>
        <w:rPr>
          <w:rFonts w:ascii="Times New Roman"/>
          <w:b w:val="false"/>
          <w:i w:val="false"/>
          <w:color w:val="000000"/>
          <w:sz w:val="28"/>
        </w:rPr>
        <w:t xml:space="preserve">
     1) орман өрттерін сөндіру үшін орман иеленушілеріне бөлінетін жұмыс командаларын дайындауды қамтамасыз етуге; </w:t>
      </w:r>
      <w:r>
        <w:br/>
      </w:r>
      <w:r>
        <w:rPr>
          <w:rFonts w:ascii="Times New Roman"/>
          <w:b w:val="false"/>
          <w:i w:val="false"/>
          <w:color w:val="000000"/>
          <w:sz w:val="28"/>
        </w:rPr>
        <w:t xml:space="preserve">
     2) орман иеленушілерімен біріге отырып радиостансалар орналастырылған және хабарламалар қабылдау бекеттері ұйымдастырылуы тиіс орындарды анықтауға, оларға берілген шақыру және айыру белгілері көрсетіліп осы бекеттердің тізімін, сондай-ақ хабарламаларды қабылдауға жауапты адамдардың лауазымы мен аты-жөнін алуға; </w:t>
      </w:r>
      <w:r>
        <w:br/>
      </w:r>
      <w:r>
        <w:rPr>
          <w:rFonts w:ascii="Times New Roman"/>
          <w:b w:val="false"/>
          <w:i w:val="false"/>
          <w:color w:val="000000"/>
          <w:sz w:val="28"/>
        </w:rPr>
        <w:t xml:space="preserve">
     3) орман иеленушілерімен бірге орман орналастыру материалдары бойынша өрт сөндіру аудандарында аумақтарды бөлуді жүргізуге, қарауылдау карталарын нақтылауға; </w:t>
      </w:r>
      <w:r>
        <w:br/>
      </w:r>
      <w:r>
        <w:rPr>
          <w:rFonts w:ascii="Times New Roman"/>
          <w:b w:val="false"/>
          <w:i w:val="false"/>
          <w:color w:val="000000"/>
          <w:sz w:val="28"/>
        </w:rPr>
        <w:t xml:space="preserve">
     4) өткен кезеңдегі орман өрттерінің пайда болу себептерін және олардың таралуына әсер ететін жағдайларды талдауға; </w:t>
      </w:r>
      <w:r>
        <w:br/>
      </w:r>
      <w:r>
        <w:rPr>
          <w:rFonts w:ascii="Times New Roman"/>
          <w:b w:val="false"/>
          <w:i w:val="false"/>
          <w:color w:val="000000"/>
          <w:sz w:val="28"/>
        </w:rPr>
        <w:t xml:space="preserve">
     5) эспедиция жұмысының аудандары және олардың маршруттары туралы мәлімет алуға; </w:t>
      </w:r>
      <w:r>
        <w:br/>
      </w:r>
      <w:r>
        <w:rPr>
          <w:rFonts w:ascii="Times New Roman"/>
          <w:b w:val="false"/>
          <w:i w:val="false"/>
          <w:color w:val="000000"/>
          <w:sz w:val="28"/>
        </w:rPr>
        <w:t xml:space="preserve">
     6) орман иеленушілермен бірге өрт командаларының қай жерде және қандай құрамда ұйымдастырылуы керектігін анықтауға; </w:t>
      </w:r>
      <w:r>
        <w:br/>
      </w:r>
      <w:r>
        <w:rPr>
          <w:rFonts w:ascii="Times New Roman"/>
          <w:b w:val="false"/>
          <w:i w:val="false"/>
          <w:color w:val="000000"/>
          <w:sz w:val="28"/>
        </w:rPr>
        <w:t xml:space="preserve">
     7) орман иеленушілермен бірге тікұшақтар үшін қону алаңдарын салу және қосымша жанармай құю бекеттерін ұйымдастыру мерзімдерін анықтауға; </w:t>
      </w:r>
      <w:r>
        <w:br/>
      </w:r>
      <w:r>
        <w:rPr>
          <w:rFonts w:ascii="Times New Roman"/>
          <w:b w:val="false"/>
          <w:i w:val="false"/>
          <w:color w:val="000000"/>
          <w:sz w:val="28"/>
        </w:rPr>
        <w:t>
     8) Орындаушымен бекітілген ормандарда өртке қарсы алдын алу жоспарына сәйкес дайындық жұмыстары кезеңінде өрттің алдын алу шараларын жүргізеді.  </w:t>
      </w:r>
    </w:p>
    <w:bookmarkEnd w:id="105"/>
    <w:bookmarkStart w:name="z107" w:id="106"/>
    <w:p>
      <w:pPr>
        <w:spacing w:after="0"/>
        <w:ind w:left="0"/>
        <w:jc w:val="both"/>
      </w:pPr>
      <w:r>
        <w:rPr>
          <w:rFonts w:ascii="Times New Roman"/>
          <w:b w:val="false"/>
          <w:i w:val="false"/>
          <w:color w:val="000000"/>
          <w:sz w:val="28"/>
        </w:rPr>
        <w:t xml:space="preserve">
     106. Өрт қауіпі бар маусым басталмас бұрын филиалдарда филиалдағы қолда бар орман өрттеріне қарсы күрестің барлық техникалық құралдарын пайдалануы бойынша парашют және өрт сөндіру командалары қызметкерлерінің практикалық жаттығулары (оқытулары) және орман иеленушілер мен аудан аумағында орналасқан басқа да кәсіпорындардың орман өрті бөлімшелері қатыса алатын байланысты пысықтау жүргізіледі. </w:t>
      </w:r>
      <w:r>
        <w:br/>
      </w:r>
      <w:r>
        <w:rPr>
          <w:rFonts w:ascii="Times New Roman"/>
          <w:b w:val="false"/>
          <w:i w:val="false"/>
          <w:color w:val="000000"/>
          <w:sz w:val="28"/>
        </w:rPr>
        <w:t xml:space="preserve">
     Жаттығулар жеке құрамның дайындық деңгейін, сондай-ақ өртке қарсы жабдықтар мен байланыс құралдарының техникалық жағдайын және жұмысқа дайындығын анықтау мақсатына ие. Жаттығулар нәтижесі Орындаушыға жіберілетін арнайы актімен ресімделеді. Актіде жүргізілген жұмыс түрі, олардың көлемі, оларды орындауға кеткен уақыт, кемшіліктер көрсетіледі және ормандарды күзету жөніндегі жұмыстарды орындауға филиалдың дайындығы туралы қорытынды жасалады. </w:t>
      </w:r>
    </w:p>
    <w:bookmarkEnd w:id="106"/>
    <w:bookmarkStart w:name="z108" w:id="107"/>
    <w:p>
      <w:pPr>
        <w:spacing w:after="0"/>
        <w:ind w:left="0"/>
        <w:jc w:val="left"/>
      </w:pPr>
      <w:r>
        <w:rPr>
          <w:rFonts w:ascii="Times New Roman"/>
          <w:b/>
          <w:i w:val="false"/>
          <w:color w:val="000000"/>
        </w:rPr>
        <w:t xml:space="preserve"> 
8. Ормандарды авиациямен қарауылдау </w:t>
      </w:r>
    </w:p>
    <w:bookmarkEnd w:id="107"/>
    <w:p>
      <w:pPr>
        <w:spacing w:after="0"/>
        <w:ind w:left="0"/>
        <w:jc w:val="both"/>
      </w:pPr>
      <w:r>
        <w:rPr>
          <w:rFonts w:ascii="Times New Roman"/>
          <w:b w:val="false"/>
          <w:i w:val="false"/>
          <w:color w:val="000000"/>
          <w:sz w:val="28"/>
        </w:rPr>
        <w:t>     107. Ормандарды авиациямен қарауылдау орман өрттерін уақтылы байқау, ормандардағы өрт қауіпсіздігі </w:t>
      </w:r>
      <w:r>
        <w:rPr>
          <w:rFonts w:ascii="Times New Roman"/>
          <w:b w:val="false"/>
          <w:i w:val="false"/>
          <w:color w:val="000000"/>
          <w:sz w:val="28"/>
        </w:rPr>
        <w:t>ережелерінің</w:t>
      </w:r>
      <w:r>
        <w:rPr>
          <w:rFonts w:ascii="Times New Roman"/>
          <w:b w:val="false"/>
          <w:i w:val="false"/>
          <w:color w:val="000000"/>
          <w:sz w:val="28"/>
        </w:rPr>
        <w:t xml:space="preserve"> бұзылуын анықтау, сондай-ақ өсімдік және жануарлар дүниесі және ерекше қорғалатын табиғи аумақтар саласындағы заңнамалардың бұзылғандығын анықтау және оларды болдырмау мақсатында қызмет көрсететін орман аумағын ауадан жүйелі түрде бақылау болып табылады. </w:t>
      </w:r>
    </w:p>
    <w:bookmarkStart w:name="z109" w:id="108"/>
    <w:p>
      <w:pPr>
        <w:spacing w:after="0"/>
        <w:ind w:left="0"/>
        <w:jc w:val="both"/>
      </w:pPr>
      <w:r>
        <w:rPr>
          <w:rFonts w:ascii="Times New Roman"/>
          <w:b w:val="false"/>
          <w:i w:val="false"/>
          <w:color w:val="000000"/>
          <w:sz w:val="28"/>
        </w:rPr>
        <w:t>
     108. Орман қорын күзету және қорғау бойынша авиация жұмыстары бекітілген маршрут бойынша жүргізіледі. Ол ормандағы өрт қауіпі бар маусымның түсуімен басталады.  </w:t>
      </w:r>
    </w:p>
    <w:bookmarkEnd w:id="108"/>
    <w:bookmarkStart w:name="z110" w:id="109"/>
    <w:p>
      <w:pPr>
        <w:spacing w:after="0"/>
        <w:ind w:left="0"/>
        <w:jc w:val="both"/>
      </w:pPr>
      <w:r>
        <w:rPr>
          <w:rFonts w:ascii="Times New Roman"/>
          <w:b w:val="false"/>
          <w:i w:val="false"/>
          <w:color w:val="000000"/>
          <w:sz w:val="28"/>
        </w:rPr>
        <w:t>
     109. Өрт қауіпі бар маусымда филиалға әуе кемесінің әрбір түрі бойынша уақыт лимиті белгіленеді. Лимитті пайдалану және ұшу сапарларын жалғастыру кезінде Орындаушы қосымша лимит бөле алады.  </w:t>
      </w:r>
    </w:p>
    <w:bookmarkEnd w:id="109"/>
    <w:bookmarkStart w:name="z111" w:id="110"/>
    <w:p>
      <w:pPr>
        <w:spacing w:after="0"/>
        <w:ind w:left="0"/>
        <w:jc w:val="both"/>
      </w:pPr>
      <w:r>
        <w:rPr>
          <w:rFonts w:ascii="Times New Roman"/>
          <w:b w:val="false"/>
          <w:i w:val="false"/>
          <w:color w:val="000000"/>
          <w:sz w:val="28"/>
        </w:rPr>
        <w:t>
     110. Маршруттың бірінші аралап ұшуы әдеттегідей әуе кемесінің бортында орман иеленуші өкілінің болуымен ормандардың өртенуі басталғанға дейін жүргізіледі. Бұл ретте авиациялық орман күзету жұмыстарын жүргізуге орман иеленуші мен филиалдың дайындығы тексеріледі және тұрақты авиациялық күзетті бастау қажеттігі нақтыланады. </w:t>
      </w:r>
    </w:p>
    <w:bookmarkEnd w:id="110"/>
    <w:bookmarkStart w:name="z112" w:id="111"/>
    <w:p>
      <w:pPr>
        <w:spacing w:after="0"/>
        <w:ind w:left="0"/>
        <w:jc w:val="both"/>
      </w:pPr>
      <w:r>
        <w:rPr>
          <w:rFonts w:ascii="Times New Roman"/>
          <w:b w:val="false"/>
          <w:i w:val="false"/>
          <w:color w:val="000000"/>
          <w:sz w:val="28"/>
        </w:rPr>
        <w:t>
     111. Филиалға тұңғыш рет жіберілген бақылаушы-ұшқыштар қатарға ұшқыштар құрамының лауазымы бойынша аға тұлға болып енгізіледі. Қажет болған жағдайда Орындаушының басшысы жаңа тағайындалған бақылаушы-ұшқышты қатарға енгізуге аса тәжірибелі бақылаушы-ұшқыштың біреуіне сеніп тапсыруға құқылы. 1-сынып бақылаушы-ұшқыштары жұмысқа қатарға енгізілмей-ақ жіберіледі.  </w:t>
      </w:r>
    </w:p>
    <w:bookmarkEnd w:id="111"/>
    <w:bookmarkStart w:name="z113" w:id="112"/>
    <w:p>
      <w:pPr>
        <w:spacing w:after="0"/>
        <w:ind w:left="0"/>
        <w:jc w:val="both"/>
      </w:pPr>
      <w:r>
        <w:rPr>
          <w:rFonts w:ascii="Times New Roman"/>
          <w:b w:val="false"/>
          <w:i w:val="false"/>
          <w:color w:val="000000"/>
          <w:sz w:val="28"/>
        </w:rPr>
        <w:t>
     112. Қатарға енгізу ұшақты өзі жүргізу, өртті байқау және барлық белгіленген өндірістік құжаттамаларды жүргізу элементтерін пысықтаумен филиалға бекітілген аумақ бойынша таныстыру ұшу сапарларын орындау жолымен жүргізіледі. Бақылаушы-ұшқыштың қатарға енгені туралы акт жасалады. Бақылаушы-ұшқыштың дербес жұмыс істеуіне рұқсат беру Орындаушының бұйрығымен ресімделеді. Бақылаушы-ұшқыш курстарының түлектеріне дербес жұмыс істеуге рұқсат беру оларға қатарға енгізу бағдарламасы өткеннен кейін жүргізіледі. </w:t>
      </w:r>
    </w:p>
    <w:bookmarkEnd w:id="112"/>
    <w:bookmarkStart w:name="z114" w:id="113"/>
    <w:p>
      <w:pPr>
        <w:spacing w:after="0"/>
        <w:ind w:left="0"/>
        <w:jc w:val="both"/>
      </w:pPr>
      <w:r>
        <w:rPr>
          <w:rFonts w:ascii="Times New Roman"/>
          <w:b w:val="false"/>
          <w:i w:val="false"/>
          <w:color w:val="000000"/>
          <w:sz w:val="28"/>
        </w:rPr>
        <w:t>
     113. Ауа райына байланысты ормандағы өрт қауіпі жергілікті уәкіл бойынша анықталады. Өрт қаупі бес сынып бойынша сипатталады.  </w:t>
      </w:r>
    </w:p>
    <w:bookmarkEnd w:id="113"/>
    <w:bookmarkStart w:name="z115" w:id="114"/>
    <w:p>
      <w:pPr>
        <w:spacing w:after="0"/>
        <w:ind w:left="0"/>
        <w:jc w:val="both"/>
      </w:pPr>
      <w:r>
        <w:rPr>
          <w:rFonts w:ascii="Times New Roman"/>
          <w:b w:val="false"/>
          <w:i w:val="false"/>
          <w:color w:val="000000"/>
          <w:sz w:val="28"/>
        </w:rPr>
        <w:t>
     114. Өрт қауіпінің 1-сыныбы кезінде авиациямен күзет әдеттегідей жүргізілмейді, бірақ жанып жатқан өрттің жағдайын бақылау және өрт сөндіруші командаларға көмек көрсету үшін эпизодикалық ұшу сапарлары тағайындалуы мүмкін. Орманда өрт қауіпінің келуімен ауа райының жағдайларына байланысты және олардың күшеюіне қарай авиациямен күзетудің қарқындылығы ұлғаяды.  </w:t>
      </w:r>
    </w:p>
    <w:bookmarkEnd w:id="114"/>
    <w:bookmarkStart w:name="z116" w:id="115"/>
    <w:p>
      <w:pPr>
        <w:spacing w:after="0"/>
        <w:ind w:left="0"/>
        <w:jc w:val="both"/>
      </w:pPr>
      <w:r>
        <w:rPr>
          <w:rFonts w:ascii="Times New Roman"/>
          <w:b w:val="false"/>
          <w:i w:val="false"/>
          <w:color w:val="000000"/>
          <w:sz w:val="28"/>
        </w:rPr>
        <w:t>
     115. Болымсыз өрт қауіпі (өрт қауіпінің 2-сыныбы) кезінде өртену басталғанға дейін қарауылдау 1-2 күн сайын жүргізіледі.  </w:t>
      </w:r>
    </w:p>
    <w:bookmarkEnd w:id="115"/>
    <w:bookmarkStart w:name="z117" w:id="116"/>
    <w:p>
      <w:pPr>
        <w:spacing w:after="0"/>
        <w:ind w:left="0"/>
        <w:jc w:val="both"/>
      </w:pPr>
      <w:r>
        <w:rPr>
          <w:rFonts w:ascii="Times New Roman"/>
          <w:b w:val="false"/>
          <w:i w:val="false"/>
          <w:color w:val="000000"/>
          <w:sz w:val="28"/>
        </w:rPr>
        <w:t>
     116. Орташа өрт қауіпі бар кезеңнің (өрт қауіпінің 3-сыныбы) басталуы немесе күніге болымсыз өрт қауіпі бар өрттердің болуы күн сайын бір мәрте қарауылдау үшін негіздеме болып табылады. </w:t>
      </w:r>
    </w:p>
    <w:bookmarkEnd w:id="116"/>
    <w:bookmarkStart w:name="z118" w:id="117"/>
    <w:p>
      <w:pPr>
        <w:spacing w:after="0"/>
        <w:ind w:left="0"/>
        <w:jc w:val="both"/>
      </w:pPr>
      <w:r>
        <w:rPr>
          <w:rFonts w:ascii="Times New Roman"/>
          <w:b w:val="false"/>
          <w:i w:val="false"/>
          <w:color w:val="000000"/>
          <w:sz w:val="28"/>
        </w:rPr>
        <w:t>
     117. Жоғары өрт қауіпі бар кезеңнің (өрт қауіпінің 4-сыныбы) басталуы немесе күніге орташа өрт қауіпі бар өрттердің болуы екі мәрте қарауылдау үшін негіздеме болып табылады.  </w:t>
      </w:r>
    </w:p>
    <w:bookmarkEnd w:id="117"/>
    <w:bookmarkStart w:name="z119" w:id="118"/>
    <w:p>
      <w:pPr>
        <w:spacing w:after="0"/>
        <w:ind w:left="0"/>
        <w:jc w:val="both"/>
      </w:pPr>
      <w:r>
        <w:rPr>
          <w:rFonts w:ascii="Times New Roman"/>
          <w:b w:val="false"/>
          <w:i w:val="false"/>
          <w:color w:val="000000"/>
          <w:sz w:val="28"/>
        </w:rPr>
        <w:t>
     118. Төтенше өрт қауіпі бар кезеңнің (өрт қауіпінің 5-сыныбы) басталуы немесе күніге жоғары өрт қауіпі бар өрттердің болуы үш мәрте қарауылдау үшін негіздеме болып табылады.  </w:t>
      </w:r>
    </w:p>
    <w:bookmarkEnd w:id="118"/>
    <w:bookmarkStart w:name="z120" w:id="119"/>
    <w:p>
      <w:pPr>
        <w:spacing w:after="0"/>
        <w:ind w:left="0"/>
        <w:jc w:val="both"/>
      </w:pPr>
      <w:r>
        <w:rPr>
          <w:rFonts w:ascii="Times New Roman"/>
          <w:b w:val="false"/>
          <w:i w:val="false"/>
          <w:color w:val="000000"/>
          <w:sz w:val="28"/>
        </w:rPr>
        <w:t>
     119. Бұрын байқалған, бірақ әлі сөндірілмеген өрттерді көру үшін және оларды сөндіру жөнінде қосымша шаралар қабылдау үшін ұшу сапарлары қажеттігіне қарай өрт қауіпінің сыныбына қарамастан оларды толықтай жойғанша жүргізіледі.  </w:t>
      </w:r>
    </w:p>
    <w:bookmarkEnd w:id="119"/>
    <w:bookmarkStart w:name="z121" w:id="120"/>
    <w:p>
      <w:pPr>
        <w:spacing w:after="0"/>
        <w:ind w:left="0"/>
        <w:jc w:val="both"/>
      </w:pPr>
      <w:r>
        <w:rPr>
          <w:rFonts w:ascii="Times New Roman"/>
          <w:b w:val="false"/>
          <w:i w:val="false"/>
          <w:color w:val="000000"/>
          <w:sz w:val="28"/>
        </w:rPr>
        <w:t>
     120. Қарауылдау мөлшерінің саны желдің жылдамдығының секундына 8 метр асуы кезінде, сондай-ақ демалыс және мереке күндері халықтың орманға көптеп келуі кезінде ұлғаюы мүмкін.  </w:t>
      </w:r>
    </w:p>
    <w:bookmarkEnd w:id="120"/>
    <w:bookmarkStart w:name="z122" w:id="121"/>
    <w:p>
      <w:pPr>
        <w:spacing w:after="0"/>
        <w:ind w:left="0"/>
        <w:jc w:val="both"/>
      </w:pPr>
      <w:r>
        <w:rPr>
          <w:rFonts w:ascii="Times New Roman"/>
          <w:b w:val="false"/>
          <w:i w:val="false"/>
          <w:color w:val="000000"/>
          <w:sz w:val="28"/>
        </w:rPr>
        <w:t>
     121. Қарауылдау мөлшерінің саны ауа райының өзгеруіне және барлық қызмет көрсетілетін аумақтардағы сияқты олардың бөліктерінде де жауын-шашынның болуы кезінде төмендеуі мүмкін.  </w:t>
      </w:r>
    </w:p>
    <w:bookmarkEnd w:id="121"/>
    <w:bookmarkStart w:name="z123" w:id="122"/>
    <w:p>
      <w:pPr>
        <w:spacing w:after="0"/>
        <w:ind w:left="0"/>
        <w:jc w:val="both"/>
      </w:pPr>
      <w:r>
        <w:rPr>
          <w:rFonts w:ascii="Times New Roman"/>
          <w:b w:val="false"/>
          <w:i w:val="false"/>
          <w:color w:val="000000"/>
          <w:sz w:val="28"/>
        </w:rPr>
        <w:t>
     122. Авиациямен күзетуге ұшу орман иеленушімен келісілетін Орындаушы бекіткен кесте бойынша жүргізіледі. </w:t>
      </w:r>
    </w:p>
    <w:bookmarkEnd w:id="122"/>
    <w:bookmarkStart w:name="z124" w:id="123"/>
    <w:p>
      <w:pPr>
        <w:spacing w:after="0"/>
        <w:ind w:left="0"/>
        <w:jc w:val="both"/>
      </w:pPr>
      <w:r>
        <w:rPr>
          <w:rFonts w:ascii="Times New Roman"/>
          <w:b w:val="false"/>
          <w:i w:val="false"/>
          <w:color w:val="000000"/>
          <w:sz w:val="28"/>
        </w:rPr>
        <w:t>
     123. Орман өрті етек алған жерлерге өрт сөндіруші жұмысшылар мен құралдарды жеткізуге байланысты ұшу сапарлары ормандардың өртенуінің жоғары кезеңінде таң атқанда немесе таңғы уақытта ертемен басталуы тиіс. </w:t>
      </w:r>
    </w:p>
    <w:bookmarkEnd w:id="123"/>
    <w:bookmarkStart w:name="z125" w:id="124"/>
    <w:p>
      <w:pPr>
        <w:spacing w:after="0"/>
        <w:ind w:left="0"/>
        <w:jc w:val="both"/>
      </w:pPr>
      <w:r>
        <w:rPr>
          <w:rFonts w:ascii="Times New Roman"/>
          <w:b w:val="false"/>
          <w:i w:val="false"/>
          <w:color w:val="000000"/>
          <w:sz w:val="28"/>
        </w:rPr>
        <w:t xml:space="preserve">
     124. Ұшу сапарларының қажеттілігі туралы шешімді және қарауылдау мөлшерінің санын диспетчерлік басқару бекеттері белгілейді және филиалдарға хабарлайды. Нақты өрт қауіпі жағдайына қарай филиалдың бақылаушы-ұшқышы диспетчерлік басқару бекеттерімен келісім бойынша ұшу уақытын және қарауылдау мөлшерінің санын өзгертуге құқылы. </w:t>
      </w:r>
      <w:r>
        <w:br/>
      </w:r>
      <w:r>
        <w:rPr>
          <w:rFonts w:ascii="Times New Roman"/>
          <w:b w:val="false"/>
          <w:i w:val="false"/>
          <w:color w:val="000000"/>
          <w:sz w:val="28"/>
        </w:rPr>
        <w:t xml:space="preserve">
     Егер диспетчерлік басқармаға филиалдардың жұмысы енгізілмеген болса, ұшу сапарларының қажеттілігі, қарауылдау мөлшерінің саны туралы шешімді Орындаушы қабылдайды. </w:t>
      </w:r>
      <w:r>
        <w:br/>
      </w:r>
      <w:r>
        <w:rPr>
          <w:rFonts w:ascii="Times New Roman"/>
          <w:b w:val="false"/>
          <w:i w:val="false"/>
          <w:color w:val="000000"/>
          <w:sz w:val="28"/>
        </w:rPr>
        <w:t>
     Ұшу сапарларын белгілеу (тоқтату) және олардың мөлшерінің санын өзгерту туралы шешімді қабылдаушы лауазымды адам оған толық жауап береді. </w:t>
      </w:r>
    </w:p>
    <w:bookmarkEnd w:id="124"/>
    <w:bookmarkStart w:name="z126" w:id="125"/>
    <w:p>
      <w:pPr>
        <w:spacing w:after="0"/>
        <w:ind w:left="0"/>
        <w:jc w:val="both"/>
      </w:pPr>
      <w:r>
        <w:rPr>
          <w:rFonts w:ascii="Times New Roman"/>
          <w:b w:val="false"/>
          <w:i w:val="false"/>
          <w:color w:val="000000"/>
          <w:sz w:val="28"/>
        </w:rPr>
        <w:t>
     125. Орманды авиациямен күзетуді үздіксіз жүргізуді қамтамасыз ету мақсатында филиалдың бақылаушы-ұшқышы жалға алған әуе кемелерінде қандай ресурстардың барын, регламент бойынша жасалатын жұмыстар кезеңінде ұшақтар мен тікұшақтарды, сондай-ақ санитарлық нормамен ұшатын экипаждарды ауыстыру жөніндегі шараларды күні бұрын қабылдай білуі керек. Әуе кемесі тұрып қалған жағдайда филиалдың бақылаушы-ұшқышы оны ауыстыру жөнінде шаралар қабылдайды және ол туралы республикалық диспетчерлік қызметке баяндайды.  </w:t>
      </w:r>
    </w:p>
    <w:bookmarkEnd w:id="125"/>
    <w:bookmarkStart w:name="z127" w:id="126"/>
    <w:p>
      <w:pPr>
        <w:spacing w:after="0"/>
        <w:ind w:left="0"/>
        <w:jc w:val="both"/>
      </w:pPr>
      <w:r>
        <w:rPr>
          <w:rFonts w:ascii="Times New Roman"/>
          <w:b w:val="false"/>
          <w:i w:val="false"/>
          <w:color w:val="000000"/>
          <w:sz w:val="28"/>
        </w:rPr>
        <w:t>
     126. Қарауылдауға ұшуға дейін бақылаушы-ұшқыш әуе кемесінің командиріне орман өртінің жанып жатқан жерін хабарлап, оларды тексеру, адамдар мен жүктерді жеткізу тәртібін келісуі тиіс.  </w:t>
      </w:r>
    </w:p>
    <w:bookmarkEnd w:id="126"/>
    <w:bookmarkStart w:name="z128" w:id="127"/>
    <w:p>
      <w:pPr>
        <w:spacing w:after="0"/>
        <w:ind w:left="0"/>
        <w:jc w:val="both"/>
      </w:pPr>
      <w:r>
        <w:rPr>
          <w:rFonts w:ascii="Times New Roman"/>
          <w:b w:val="false"/>
          <w:i w:val="false"/>
          <w:color w:val="000000"/>
          <w:sz w:val="28"/>
        </w:rPr>
        <w:t>
     127. Қарауылға ұшу сапарында бақылаушы-ұшқыштың штурмандық есеп үшін керек-жарақтары, тиісті карталары, өндірістік құжаттама карталары, лақтыру үшін дайындалған вымпелдері болуы тиіс.  </w:t>
      </w:r>
    </w:p>
    <w:bookmarkEnd w:id="127"/>
    <w:bookmarkStart w:name="z129" w:id="128"/>
    <w:p>
      <w:pPr>
        <w:spacing w:after="0"/>
        <w:ind w:left="0"/>
        <w:jc w:val="both"/>
      </w:pPr>
      <w:r>
        <w:rPr>
          <w:rFonts w:ascii="Times New Roman"/>
          <w:b w:val="false"/>
          <w:i w:val="false"/>
          <w:color w:val="000000"/>
          <w:sz w:val="28"/>
        </w:rPr>
        <w:t>
     128. Өрт сөндіруші-парашютшілермен немесе өрт сөндіруші-десантшылармен ұшу сапары кезінде бақылаушы-ұшқыш ұшаққа (тікұшаққа) отырар алдында оларда ақаусыз орман өрттерін сөндіру жабдықтарының, байланыс құралдарының, аспа жабдықтарының, қорғаушы құралдардың, жеке санитарлық пакеттердің, сондай-ақ тамақтану қорларының, ақша қаражатының және осы аудандағы жұмыс жағдайында өндірістік тапсырмаларды орындау үшін қажетті арнайы киімдердің болуын тексеруі керек.  </w:t>
      </w:r>
    </w:p>
    <w:bookmarkEnd w:id="128"/>
    <w:bookmarkStart w:name="z130" w:id="129"/>
    <w:p>
      <w:pPr>
        <w:spacing w:after="0"/>
        <w:ind w:left="0"/>
        <w:jc w:val="both"/>
      </w:pPr>
      <w:r>
        <w:rPr>
          <w:rFonts w:ascii="Times New Roman"/>
          <w:b w:val="false"/>
          <w:i w:val="false"/>
          <w:color w:val="000000"/>
          <w:sz w:val="28"/>
        </w:rPr>
        <w:t>
     129. Авиациямен қарауылдау бағыты бойынша ұшу сапарлары және өрт болған жерлерге ұшып келу болымсыз немесе орта биіктікте әуе кемесінің нақты түрінде көліктік ұшу үшін белгіленген крейсерлік жылдамдықта жүргізіледі.  </w:t>
      </w:r>
    </w:p>
    <w:bookmarkEnd w:id="129"/>
    <w:bookmarkStart w:name="z131" w:id="130"/>
    <w:p>
      <w:pPr>
        <w:spacing w:after="0"/>
        <w:ind w:left="0"/>
        <w:jc w:val="both"/>
      </w:pPr>
      <w:r>
        <w:rPr>
          <w:rFonts w:ascii="Times New Roman"/>
          <w:b w:val="false"/>
          <w:i w:val="false"/>
          <w:color w:val="000000"/>
          <w:sz w:val="28"/>
        </w:rPr>
        <w:t>
     130. Қарауылдау ұшу сапары </w:t>
      </w:r>
      <w:r>
        <w:rPr>
          <w:rFonts w:ascii="Times New Roman"/>
          <w:b w:val="false"/>
          <w:i w:val="false"/>
          <w:color w:val="000000"/>
          <w:sz w:val="28"/>
        </w:rPr>
        <w:t>Негізгі ережелеріне</w:t>
      </w:r>
      <w:r>
        <w:rPr>
          <w:rFonts w:ascii="Times New Roman"/>
          <w:b w:val="false"/>
          <w:i w:val="false"/>
          <w:color w:val="000000"/>
          <w:sz w:val="28"/>
        </w:rPr>
        <w:t xml:space="preserve"> сәйкес орындалады. </w:t>
      </w:r>
    </w:p>
    <w:bookmarkEnd w:id="130"/>
    <w:bookmarkStart w:name="z132" w:id="131"/>
    <w:p>
      <w:pPr>
        <w:spacing w:after="0"/>
        <w:ind w:left="0"/>
        <w:jc w:val="both"/>
      </w:pPr>
      <w:r>
        <w:rPr>
          <w:rFonts w:ascii="Times New Roman"/>
          <w:b w:val="false"/>
          <w:i w:val="false"/>
          <w:color w:val="000000"/>
          <w:sz w:val="28"/>
        </w:rPr>
        <w:t>
     131. Ұшу сапары кезінде бақылаушы-ұшқыш белгіленген бағыт бойынша ұшақты жүргізуді жүзеге асырады, қызмет көрсетілетін аумақтарда түтіннің пайда болуына, орманның сақталуының санитарлық жағдайына тұрақты бақылау жасайды. </w:t>
      </w:r>
    </w:p>
    <w:bookmarkEnd w:id="131"/>
    <w:bookmarkStart w:name="z133" w:id="132"/>
    <w:p>
      <w:pPr>
        <w:spacing w:after="0"/>
        <w:ind w:left="0"/>
        <w:jc w:val="both"/>
      </w:pPr>
      <w:r>
        <w:rPr>
          <w:rFonts w:ascii="Times New Roman"/>
          <w:b w:val="false"/>
          <w:i w:val="false"/>
          <w:color w:val="000000"/>
          <w:sz w:val="28"/>
        </w:rPr>
        <w:t>
     132. Түтінді байқағаннан кейін бақылаушы-ұшқыш түтін шыққан жерге қарай ұшу үшін бағытты өзгерту туралы ұшқышқа тапсырма береді және бұрылу уақыты мен орнын, сондай-ақ жаңа курсты борт журналға жазады. Түтін пайда болған орын байқалған сәттен бастап және олармен жұмыс аяқталғанға дейін (вымпелдерді лақтыру) борт журналда ұшу сапарының басты элементтерінің өзгеру орны мен уақыты (курсы, биіктігі, жылдамдығы), сондай-ақ өрт және істелген жұмыстар туралы мәліметтер (кесте жасау, парашютшілерді түсіру, радио арқылы мәлімет беру) жазылады.  </w:t>
      </w:r>
    </w:p>
    <w:bookmarkEnd w:id="132"/>
    <w:bookmarkStart w:name="z134" w:id="133"/>
    <w:p>
      <w:pPr>
        <w:spacing w:after="0"/>
        <w:ind w:left="0"/>
        <w:jc w:val="both"/>
      </w:pPr>
      <w:r>
        <w:rPr>
          <w:rFonts w:ascii="Times New Roman"/>
          <w:b w:val="false"/>
          <w:i w:val="false"/>
          <w:color w:val="000000"/>
          <w:sz w:val="28"/>
        </w:rPr>
        <w:t>
     133. Өрт болған жер оны маңайындағы танылған бағдарға байланыстыру жолымен көзбен шолып қарау арқылы анықталады. Бағдардан өртті айтарлықтай жою кезінде оның орны пеленгілеу арқылы анықталады.</w:t>
      </w:r>
    </w:p>
    <w:bookmarkEnd w:id="133"/>
    <w:bookmarkStart w:name="z135" w:id="134"/>
    <w:p>
      <w:pPr>
        <w:spacing w:after="0"/>
        <w:ind w:left="0"/>
        <w:jc w:val="both"/>
      </w:pPr>
      <w:r>
        <w:rPr>
          <w:rFonts w:ascii="Times New Roman"/>
          <w:b w:val="false"/>
          <w:i w:val="false"/>
          <w:color w:val="000000"/>
          <w:sz w:val="28"/>
        </w:rPr>
        <w:t>
     134. Өртке нақты пеленгілер екі бағдардан, онда пеленгілер олардан 45 төмен немесе 135 аспайтын бұрышта қиылыспайтын есеппен алынады. Есептің дәлдігі үшін алынғандардың біреуіне кері немесе қосымша бағдар үшін үшінші пеленг алу ұсынылады.  </w:t>
      </w:r>
    </w:p>
    <w:bookmarkEnd w:id="134"/>
    <w:bookmarkStart w:name="z136" w:id="135"/>
    <w:p>
      <w:pPr>
        <w:spacing w:after="0"/>
        <w:ind w:left="0"/>
        <w:jc w:val="both"/>
      </w:pPr>
      <w:r>
        <w:rPr>
          <w:rFonts w:ascii="Times New Roman"/>
          <w:b w:val="false"/>
          <w:i w:val="false"/>
          <w:color w:val="000000"/>
          <w:sz w:val="28"/>
        </w:rPr>
        <w:t>
     135. Бақылаушы-ұшқыш өрт болған орынды анықтау дұрыстығына көз жеткізгеннен кейін ғана бағыт бойынша ұшу сапарын одан әрі жүргізуге құқығы бар.  </w:t>
      </w:r>
    </w:p>
    <w:bookmarkEnd w:id="135"/>
    <w:bookmarkStart w:name="z137" w:id="136"/>
    <w:p>
      <w:pPr>
        <w:spacing w:after="0"/>
        <w:ind w:left="0"/>
        <w:jc w:val="both"/>
      </w:pPr>
      <w:r>
        <w:rPr>
          <w:rFonts w:ascii="Times New Roman"/>
          <w:b w:val="false"/>
          <w:i w:val="false"/>
          <w:color w:val="000000"/>
          <w:sz w:val="28"/>
        </w:rPr>
        <w:t>
     136. Экипаж өрт болған орынды нақтылау үшін уақыттың кештігінен, жанар-жағармайдың немесе ұшудың санитарлық нормаларының жеткіліксіздігінен кешіге алмайтын жағдайларда бақылаушы-ұшқыш дереу алғашқы мүмкіндікті пайдалана отырып өрт болған жерге екінші рет ұшып келуге және оның орнын нақтылауға міндетті.  </w:t>
      </w:r>
    </w:p>
    <w:bookmarkEnd w:id="136"/>
    <w:bookmarkStart w:name="z138" w:id="137"/>
    <w:p>
      <w:pPr>
        <w:spacing w:after="0"/>
        <w:ind w:left="0"/>
        <w:jc w:val="both"/>
      </w:pPr>
      <w:r>
        <w:rPr>
          <w:rFonts w:ascii="Times New Roman"/>
          <w:b w:val="false"/>
          <w:i w:val="false"/>
          <w:color w:val="000000"/>
          <w:sz w:val="28"/>
        </w:rPr>
        <w:t xml:space="preserve">
     137. Әуеден өрт түрлерін анықтауға мынадай белгілер қызмет етеді: </w:t>
      </w:r>
      <w:r>
        <w:br/>
      </w:r>
      <w:r>
        <w:rPr>
          <w:rFonts w:ascii="Times New Roman"/>
          <w:b w:val="false"/>
          <w:i w:val="false"/>
          <w:color w:val="000000"/>
          <w:sz w:val="28"/>
        </w:rPr>
        <w:t xml:space="preserve">
     төменгі өрт - ағаштардың астында немесе ашық жерде от жанып жатады, өрт алабының нысаны созыңқы, шекарасы ирелеңкі болып келеді, ағаштар астындағы от әдетте ойдым-ойдым болып көрінеді, түтін түсі ақшыл; </w:t>
      </w:r>
      <w:r>
        <w:br/>
      </w:r>
      <w:r>
        <w:rPr>
          <w:rFonts w:ascii="Times New Roman"/>
          <w:b w:val="false"/>
          <w:i w:val="false"/>
          <w:color w:val="000000"/>
          <w:sz w:val="28"/>
        </w:rPr>
        <w:t xml:space="preserve">
     жоғарғы өрт - өрт алабы тым созыңқы, ағаштардың жанып жатқан діңдері көрінеді, от 600 метрден биіктіктен жақсы көрінеді, түтін түсі қою; </w:t>
      </w:r>
      <w:r>
        <w:br/>
      </w:r>
      <w:r>
        <w:rPr>
          <w:rFonts w:ascii="Times New Roman"/>
          <w:b w:val="false"/>
          <w:i w:val="false"/>
          <w:color w:val="000000"/>
          <w:sz w:val="28"/>
        </w:rPr>
        <w:t>
     шымтезек немесе жерасты өрті - таяуда пайда болған өрттің шекарасы нашар байқалады, түтін өрттің бүкіл алабында жоғары көтеріледі, от көрінбейді; ескі өрт орнында жанып кеткен алқап шекарасы жақсы байқалады, түтін өрттің шет аймақтары бойынша шоғырланған, құлап қалған ағаштар көп, от көрінбейді.  </w:t>
      </w:r>
    </w:p>
    <w:bookmarkEnd w:id="137"/>
    <w:bookmarkStart w:name="z139" w:id="138"/>
    <w:p>
      <w:pPr>
        <w:spacing w:after="0"/>
        <w:ind w:left="0"/>
        <w:jc w:val="both"/>
      </w:pPr>
      <w:r>
        <w:rPr>
          <w:rFonts w:ascii="Times New Roman"/>
          <w:b w:val="false"/>
          <w:i w:val="false"/>
          <w:color w:val="000000"/>
          <w:sz w:val="28"/>
        </w:rPr>
        <w:t>
     138. Өрт болған жерді және оның түрін белгілей отырып бақылаушы-ұшқыш айналып ұшып шығады және жай қарындашпен бағдар бойынша қарауылдау картасына өрттің шекарасын белгілейді. Егер өрт алаңы картаның масштабында 0,5 шаршы сантиметрден кем болса, онда оның орнын нүктемен белгілейді.  </w:t>
      </w:r>
    </w:p>
    <w:bookmarkEnd w:id="138"/>
    <w:bookmarkStart w:name="z140" w:id="139"/>
    <w:p>
      <w:pPr>
        <w:spacing w:after="0"/>
        <w:ind w:left="0"/>
        <w:jc w:val="both"/>
      </w:pPr>
      <w:r>
        <w:rPr>
          <w:rFonts w:ascii="Times New Roman"/>
          <w:b w:val="false"/>
          <w:i w:val="false"/>
          <w:color w:val="000000"/>
          <w:sz w:val="28"/>
        </w:rPr>
        <w:t>
     139. Өрт болған алаңдар палеткамен анықталады. Картада орындары нүкте арқылы көрсетілген өрт алаңдары көзбен шамалау арқылы анықталады. Алаңдарды анықтауда жіберілетін қателіктер 30 % аспауы тиіс. </w:t>
      </w:r>
    </w:p>
    <w:bookmarkEnd w:id="139"/>
    <w:bookmarkStart w:name="z141" w:id="140"/>
    <w:p>
      <w:pPr>
        <w:spacing w:after="0"/>
        <w:ind w:left="0"/>
        <w:jc w:val="both"/>
      </w:pPr>
      <w:r>
        <w:rPr>
          <w:rFonts w:ascii="Times New Roman"/>
          <w:b w:val="false"/>
          <w:i w:val="false"/>
          <w:color w:val="000000"/>
          <w:sz w:val="28"/>
        </w:rPr>
        <w:t>
     140. Өрт алаңы және оның түрі анықталғаннан кейін қажет болған жағдайда орамдық желілер, елді мекендер, өзендер, көлдер, жолдар, соқпақтар және басқа да бағдарлар көрсетіліп өрт орнынан хабарламалар немесе оның схемасы жасалады. </w:t>
      </w:r>
    </w:p>
    <w:bookmarkEnd w:id="140"/>
    <w:bookmarkStart w:name="z142" w:id="141"/>
    <w:p>
      <w:pPr>
        <w:spacing w:after="0"/>
        <w:ind w:left="0"/>
        <w:jc w:val="both"/>
      </w:pPr>
      <w:r>
        <w:rPr>
          <w:rFonts w:ascii="Times New Roman"/>
          <w:b w:val="false"/>
          <w:i w:val="false"/>
          <w:color w:val="000000"/>
          <w:sz w:val="28"/>
        </w:rPr>
        <w:t xml:space="preserve">
     141. Схема түсті қарындаштармен (фломастер) жасалады, бұл ретте көгілдір түспен - өзен, көл, батпақтар, қоңырмен - жолдар, жасылмен - орамды желілер, қарамен желдің бағыты (арнайы сызықпен) және елді мекендердің (бағдарлар) атауы көрсетіледі. </w:t>
      </w:r>
      <w:r>
        <w:br/>
      </w:r>
      <w:r>
        <w:rPr>
          <w:rFonts w:ascii="Times New Roman"/>
          <w:b w:val="false"/>
          <w:i w:val="false"/>
          <w:color w:val="000000"/>
          <w:sz w:val="28"/>
        </w:rPr>
        <w:t xml:space="preserve">
     Схемада қызыл түспен өрттің шекарасы көрсетіледі немесе оны дөңгелектеп белгілейді (егер өрттің мөлшері айтарлықтай болмаса). Оттың таралу бағыты қызыл сызықпен көрсетіледі. </w:t>
      </w:r>
      <w:r>
        <w:br/>
      </w:r>
      <w:r>
        <w:rPr>
          <w:rFonts w:ascii="Times New Roman"/>
          <w:b w:val="false"/>
          <w:i w:val="false"/>
          <w:color w:val="000000"/>
          <w:sz w:val="28"/>
        </w:rPr>
        <w:t>
     Схемада картада жоқ қосымша бағдарлар, сондай-ақ жалынды тоқтату үшін қолдануға болатын табиғи тосқауылдар көрсетіледі және өртті сөндіру тактикасы бойынша ұсыным беріледі.  </w:t>
      </w:r>
    </w:p>
    <w:bookmarkEnd w:id="141"/>
    <w:bookmarkStart w:name="z143" w:id="142"/>
    <w:p>
      <w:pPr>
        <w:spacing w:after="0"/>
        <w:ind w:left="0"/>
        <w:jc w:val="both"/>
      </w:pPr>
      <w:r>
        <w:rPr>
          <w:rFonts w:ascii="Times New Roman"/>
          <w:b w:val="false"/>
          <w:i w:val="false"/>
          <w:color w:val="000000"/>
          <w:sz w:val="28"/>
        </w:rPr>
        <w:t>
     142. Өрт схемасын жасағаннан кейін ұшу биіктігі өртті нақтылап қарау үшін төмендеуі мүмкін, бірақ биіктік </w:t>
      </w:r>
      <w:r>
        <w:rPr>
          <w:rFonts w:ascii="Times New Roman"/>
          <w:b w:val="false"/>
          <w:i w:val="false"/>
          <w:color w:val="000000"/>
          <w:sz w:val="28"/>
        </w:rPr>
        <w:t>Негізгі ережелерінде</w:t>
      </w:r>
      <w:r>
        <w:rPr>
          <w:rFonts w:ascii="Times New Roman"/>
          <w:b w:val="false"/>
          <w:i w:val="false"/>
          <w:color w:val="000000"/>
          <w:sz w:val="28"/>
        </w:rPr>
        <w:t xml:space="preserve"> көзделген талаптардан төмен болмауы тиіс, бұл орайда бақылаушы-ұшқыш: </w:t>
      </w:r>
      <w:r>
        <w:br/>
      </w:r>
      <w:r>
        <w:rPr>
          <w:rFonts w:ascii="Times New Roman"/>
          <w:b w:val="false"/>
          <w:i w:val="false"/>
          <w:color w:val="000000"/>
          <w:sz w:val="28"/>
        </w:rPr>
        <w:t xml:space="preserve">
     1) өртеніп жатқан орманға сипаттама жасайды (құрамы, толымдығы, жас тобы - төл, орта жастағы, пісіп-жетілген), егер өрт орман көмкермеген алаңда болса, онда оның санаты көрсетіледі; </w:t>
      </w:r>
      <w:r>
        <w:br/>
      </w:r>
      <w:r>
        <w:rPr>
          <w:rFonts w:ascii="Times New Roman"/>
          <w:b w:val="false"/>
          <w:i w:val="false"/>
          <w:color w:val="000000"/>
          <w:sz w:val="28"/>
        </w:rPr>
        <w:t xml:space="preserve">
     2) өртте жұмысшылардың бары немесе жоқтығы көрсетіледі; </w:t>
      </w:r>
      <w:r>
        <w:br/>
      </w:r>
      <w:r>
        <w:rPr>
          <w:rFonts w:ascii="Times New Roman"/>
          <w:b w:val="false"/>
          <w:i w:val="false"/>
          <w:color w:val="000000"/>
          <w:sz w:val="28"/>
        </w:rPr>
        <w:t>
     3) өрттің қарқындылығы анықталады, схемаға енгізілетін қосымша деректер анықталады.  </w:t>
      </w:r>
    </w:p>
    <w:bookmarkEnd w:id="142"/>
    <w:bookmarkStart w:name="z144" w:id="143"/>
    <w:p>
      <w:pPr>
        <w:spacing w:after="0"/>
        <w:ind w:left="0"/>
        <w:jc w:val="both"/>
      </w:pPr>
      <w:r>
        <w:rPr>
          <w:rFonts w:ascii="Times New Roman"/>
          <w:b w:val="false"/>
          <w:i w:val="false"/>
          <w:color w:val="000000"/>
          <w:sz w:val="28"/>
        </w:rPr>
        <w:t xml:space="preserve">
     143. Төменгі өрттердің қарқындылығын анықтау үшін мынадай белгілер әрекет етеді: </w:t>
      </w:r>
      <w:r>
        <w:br/>
      </w:r>
      <w:r>
        <w:rPr>
          <w:rFonts w:ascii="Times New Roman"/>
          <w:b w:val="false"/>
          <w:i w:val="false"/>
          <w:color w:val="000000"/>
          <w:sz w:val="28"/>
        </w:rPr>
        <w:t xml:space="preserve">
     1) өрттің қарқындылығы күшті болған жағдайда жалын 200 метр жоғарыдан және өрттің барлық шебі бойынша көрінеді; </w:t>
      </w:r>
      <w:r>
        <w:br/>
      </w:r>
      <w:r>
        <w:rPr>
          <w:rFonts w:ascii="Times New Roman"/>
          <w:b w:val="false"/>
          <w:i w:val="false"/>
          <w:color w:val="000000"/>
          <w:sz w:val="28"/>
        </w:rPr>
        <w:t xml:space="preserve">
     2) өрттің орташа қарқындылығы кезінде жалын 200 метрден жоғары биіктікте өрт шебінің жекелеген учаскелерінде ғана көрінеді; </w:t>
      </w:r>
      <w:r>
        <w:br/>
      </w:r>
      <w:r>
        <w:rPr>
          <w:rFonts w:ascii="Times New Roman"/>
          <w:b w:val="false"/>
          <w:i w:val="false"/>
          <w:color w:val="000000"/>
          <w:sz w:val="28"/>
        </w:rPr>
        <w:t>
     3) болымсыз қарқындылық кезінде от 200 метр биіктіктен байқалмайды.  </w:t>
      </w:r>
    </w:p>
    <w:bookmarkEnd w:id="143"/>
    <w:bookmarkStart w:name="z145" w:id="144"/>
    <w:p>
      <w:pPr>
        <w:spacing w:after="0"/>
        <w:ind w:left="0"/>
        <w:jc w:val="both"/>
      </w:pPr>
      <w:r>
        <w:rPr>
          <w:rFonts w:ascii="Times New Roman"/>
          <w:b w:val="false"/>
          <w:i w:val="false"/>
          <w:color w:val="000000"/>
          <w:sz w:val="28"/>
        </w:rPr>
        <w:t>
     144. Өртті қарау кезінде бақылаушы-ұшқыш норматив бойынша техникалық құралдар мен жұмыс күштерінің қажеттілігін, сондай-ақ сол жағдайдағы өртті сөндіру тактикасы мен техникасын анықтайды. Бұл орайда күштер мен құралдар келіп жеткенше өрттің таралу ықтималдығын ескеру керек. </w:t>
      </w:r>
    </w:p>
    <w:bookmarkEnd w:id="144"/>
    <w:bookmarkStart w:name="z146" w:id="145"/>
    <w:p>
      <w:pPr>
        <w:spacing w:after="0"/>
        <w:ind w:left="0"/>
        <w:jc w:val="both"/>
      </w:pPr>
      <w:r>
        <w:rPr>
          <w:rFonts w:ascii="Times New Roman"/>
          <w:b w:val="false"/>
          <w:i w:val="false"/>
          <w:color w:val="000000"/>
          <w:sz w:val="28"/>
        </w:rPr>
        <w:t>
     145. Бақылаушы-ұшқыш қарауылдауды орындау кезінде әуе кемесінің бортынан радио арқылы өрт және оны сөндіру жөніндегі қабылданған шаралар туралы шұғыл түрде филиалға бұл хабарламаларды диспетчерлік басқару бекетіне беру үшін хабарлауы тиіс. Әрбір өртке бөлек хабарлама жасалады.  </w:t>
      </w:r>
    </w:p>
    <w:bookmarkEnd w:id="145"/>
    <w:bookmarkStart w:name="z147" w:id="146"/>
    <w:p>
      <w:pPr>
        <w:spacing w:after="0"/>
        <w:ind w:left="0"/>
        <w:jc w:val="both"/>
      </w:pPr>
      <w:r>
        <w:rPr>
          <w:rFonts w:ascii="Times New Roman"/>
          <w:b w:val="false"/>
          <w:i w:val="false"/>
          <w:color w:val="000000"/>
          <w:sz w:val="28"/>
        </w:rPr>
        <w:t>
     146. Өрт байқалған аумақта орман иеленушімен радио байланысының болуы кезінде бақылаушы-ұшқыш оған, сондай-ақ өрт туралы хабарды ашық мәтінмен береді. Бұл жағдайда хабарлама жасалмайды.  </w:t>
      </w:r>
    </w:p>
    <w:bookmarkEnd w:id="146"/>
    <w:bookmarkStart w:name="z148" w:id="147"/>
    <w:p>
      <w:pPr>
        <w:spacing w:after="0"/>
        <w:ind w:left="0"/>
        <w:jc w:val="both"/>
      </w:pPr>
      <w:r>
        <w:rPr>
          <w:rFonts w:ascii="Times New Roman"/>
          <w:b w:val="false"/>
          <w:i w:val="false"/>
          <w:color w:val="000000"/>
          <w:sz w:val="28"/>
        </w:rPr>
        <w:t>
     147. Егер орман иеленушімен радио байланысы болмаса, бақылаушы-ұшқыш жасалған хабарламаны өртке жақындауға аса қолайлы жердегі хабарламаны қабылдаудың ең жақын орналасқан бекетіне лақтыруы тиіс.</w:t>
      </w:r>
      <w:r>
        <w:br/>
      </w:r>
      <w:r>
        <w:rPr>
          <w:rFonts w:ascii="Times New Roman"/>
          <w:b w:val="false"/>
          <w:i w:val="false"/>
          <w:color w:val="000000"/>
          <w:sz w:val="28"/>
        </w:rPr>
        <w:t>
     Егер ұшу сапарының одан кейінгі бағыты орман иеленушінің немесе орманшылық кеңсесінің маңынан өтетін болса, қажет болған жағдайда оларға өрт шыққан орын, оның сипаттамасы мен оны сөндіру жөніндегі шараларды көрсетіп, хабарламаның көшірмесін тастай алады.  </w:t>
      </w:r>
    </w:p>
    <w:bookmarkEnd w:id="147"/>
    <w:bookmarkStart w:name="z149" w:id="148"/>
    <w:p>
      <w:pPr>
        <w:spacing w:after="0"/>
        <w:ind w:left="0"/>
        <w:jc w:val="both"/>
      </w:pPr>
      <w:r>
        <w:rPr>
          <w:rFonts w:ascii="Times New Roman"/>
          <w:b w:val="false"/>
          <w:i w:val="false"/>
          <w:color w:val="000000"/>
          <w:sz w:val="28"/>
        </w:rPr>
        <w:t>
     148. </w:t>
      </w:r>
      <w:r>
        <w:rPr>
          <w:rFonts w:ascii="Times New Roman"/>
          <w:b w:val="false"/>
          <w:i w:val="false"/>
          <w:color w:val="000000"/>
          <w:sz w:val="28"/>
        </w:rPr>
        <w:t>Ережесін</w:t>
      </w:r>
      <w:r>
        <w:rPr>
          <w:rFonts w:ascii="Times New Roman"/>
          <w:b w:val="false"/>
          <w:i w:val="false"/>
          <w:color w:val="000000"/>
          <w:sz w:val="28"/>
        </w:rPr>
        <w:t xml:space="preserve"> бұзушылық байқалған кезде бақылаушы-ұшқыш оларды тоқтату шараларын қолдануға тиіс: </w:t>
      </w:r>
      <w:r>
        <w:br/>
      </w:r>
      <w:r>
        <w:rPr>
          <w:rFonts w:ascii="Times New Roman"/>
          <w:b w:val="false"/>
          <w:i w:val="false"/>
          <w:color w:val="000000"/>
          <w:sz w:val="28"/>
        </w:rPr>
        <w:t xml:space="preserve">
     1) егер тәртіп бұзушылық орман өртінің пайда болуына тікелей әсер етпейтін болса, ол туралы ұшу сапары аяқталғаннан кейін тиісті орман иеленушіге хабарлауы тиіс; </w:t>
      </w:r>
      <w:r>
        <w:br/>
      </w:r>
      <w:r>
        <w:rPr>
          <w:rFonts w:ascii="Times New Roman"/>
          <w:b w:val="false"/>
          <w:i w:val="false"/>
          <w:color w:val="000000"/>
          <w:sz w:val="28"/>
        </w:rPr>
        <w:t xml:space="preserve">
     2) егер анықталған құқық бұзушылық нәтижесінде орман өртінің басталуы мүмкін болса, тәртіп бұзушылықты тоқтату туралы тәртіп бұзушыларға жазбаша өкімдік беруі немесе тоқтату туралы хабарлама беру үшін дыбыс тарату стансаларын пайдалану қажет; </w:t>
      </w:r>
      <w:r>
        <w:br/>
      </w:r>
      <w:r>
        <w:rPr>
          <w:rFonts w:ascii="Times New Roman"/>
          <w:b w:val="false"/>
          <w:i w:val="false"/>
          <w:color w:val="000000"/>
          <w:sz w:val="28"/>
        </w:rPr>
        <w:t xml:space="preserve">
     3) қажет болған жағдайда құқық бұзушылықты тоқтату және тиісті хаттама ресімдеу үшін парашютшілер мен өрт сөндіруші-десантшылар қызметі қызметкерін түсіру керек; </w:t>
      </w:r>
      <w:r>
        <w:br/>
      </w:r>
      <w:r>
        <w:rPr>
          <w:rFonts w:ascii="Times New Roman"/>
          <w:b w:val="false"/>
          <w:i w:val="false"/>
          <w:color w:val="000000"/>
          <w:sz w:val="28"/>
        </w:rPr>
        <w:t>
     4) тікұшақпен қарауылдау кезінде және қону мүмкін болған жағдайда тәртіп бұзушылықты тоқтату және тәртіп бұзушыларды жауапкершілікке тарту шараларын жеке қабылдау қажет. </w:t>
      </w:r>
    </w:p>
    <w:bookmarkEnd w:id="148"/>
    <w:bookmarkStart w:name="z150" w:id="149"/>
    <w:p>
      <w:pPr>
        <w:spacing w:after="0"/>
        <w:ind w:left="0"/>
        <w:jc w:val="both"/>
      </w:pPr>
      <w:r>
        <w:rPr>
          <w:rFonts w:ascii="Times New Roman"/>
          <w:b w:val="false"/>
          <w:i w:val="false"/>
          <w:color w:val="000000"/>
          <w:sz w:val="28"/>
        </w:rPr>
        <w:t>
     149. Орман өртінің пайда болу қауіпін төндіретін Ережесі, сондай-ақ өсімдік және жануарлар дүниесін қорғау, молықтыру және пайдалану саласындағы заңнаманы бұзу туралы барлық тәртіп бұзушылықтарды бақылаушы-ұшқыш шұғыл түрде орман иеленушіге хабарлауы тиіс. </w:t>
      </w:r>
    </w:p>
    <w:bookmarkEnd w:id="149"/>
    <w:bookmarkStart w:name="z151" w:id="150"/>
    <w:p>
      <w:pPr>
        <w:spacing w:after="0"/>
        <w:ind w:left="0"/>
        <w:jc w:val="both"/>
      </w:pPr>
      <w:r>
        <w:rPr>
          <w:rFonts w:ascii="Times New Roman"/>
          <w:b w:val="false"/>
          <w:i w:val="false"/>
          <w:color w:val="000000"/>
          <w:sz w:val="28"/>
        </w:rPr>
        <w:t xml:space="preserve">
     150. Қорғалатын аумақтарда өрт қауіпсіздігі ережесін бұзушылық саны көптеп байқалатын кезеңдерде олардың алдын алу және олармен күрес жөніндегі арнайы ұшу сапарлары жүргізілуі мүмкін. Мұндай ұшу сапарларында орман иеленушілер, жергілікті атқарушы органдар және құқық қорғау органдарының өкілдері қатысуы тиіс. </w:t>
      </w:r>
    </w:p>
    <w:bookmarkEnd w:id="150"/>
    <w:bookmarkStart w:name="z152" w:id="151"/>
    <w:p>
      <w:pPr>
        <w:spacing w:after="0"/>
        <w:ind w:left="0"/>
        <w:jc w:val="left"/>
      </w:pPr>
      <w:r>
        <w:rPr>
          <w:rFonts w:ascii="Times New Roman"/>
          <w:b/>
          <w:i w:val="false"/>
          <w:color w:val="000000"/>
        </w:rPr>
        <w:t xml:space="preserve"> 
9. Орман өрттерін сөндіруді ұйымдастыру </w:t>
      </w:r>
    </w:p>
    <w:bookmarkEnd w:id="151"/>
    <w:p>
      <w:pPr>
        <w:spacing w:after="0"/>
        <w:ind w:left="0"/>
        <w:jc w:val="both"/>
      </w:pPr>
      <w:r>
        <w:rPr>
          <w:rFonts w:ascii="Times New Roman"/>
          <w:b w:val="false"/>
          <w:i w:val="false"/>
          <w:color w:val="000000"/>
          <w:sz w:val="28"/>
        </w:rPr>
        <w:t>     151. Өрт сөндіруші парашют және десант қызметтерінің негізгі міндеттері орман өрттерін сөндіру және бірінші кезекте алыс орналасқан аудандарда өрт байқалғаннан кейін өрт айтарлықтай алаңға таралып үлгермеген кезде шамалы уақыт ішінде сөндіру болып табылады. </w:t>
      </w:r>
    </w:p>
    <w:bookmarkStart w:name="z153" w:id="152"/>
    <w:p>
      <w:pPr>
        <w:spacing w:after="0"/>
        <w:ind w:left="0"/>
        <w:jc w:val="both"/>
      </w:pPr>
      <w:r>
        <w:rPr>
          <w:rFonts w:ascii="Times New Roman"/>
          <w:b w:val="false"/>
          <w:i w:val="false"/>
          <w:color w:val="000000"/>
          <w:sz w:val="28"/>
        </w:rPr>
        <w:t>
     152. Парашютшілер мен өрт сөндіруші-десантшылар командаларының жердегі күштері келіп жеткенше жою және таралуын тоқтату мүмкін болмайтын едәуір алаңды қамтыған өрттерді сөндіру үшін оларды түсіру әдеттегідей қажет болмайды. </w:t>
      </w:r>
    </w:p>
    <w:bookmarkEnd w:id="152"/>
    <w:bookmarkStart w:name="z154" w:id="153"/>
    <w:p>
      <w:pPr>
        <w:spacing w:after="0"/>
        <w:ind w:left="0"/>
        <w:jc w:val="both"/>
      </w:pPr>
      <w:r>
        <w:rPr>
          <w:rFonts w:ascii="Times New Roman"/>
          <w:b w:val="false"/>
          <w:i w:val="false"/>
          <w:color w:val="000000"/>
          <w:sz w:val="28"/>
        </w:rPr>
        <w:t xml:space="preserve">
     153. Ірі орман өртіне қарсы күрес үшін өрт сөндіруші парашютшілер мен десантшыларды пайдалану Орындаушы басшылығының рұқсатымен және әрбір жекелеген жағдайда мынадай мақсаттарда: </w:t>
      </w:r>
      <w:r>
        <w:br/>
      </w:r>
      <w:r>
        <w:rPr>
          <w:rFonts w:ascii="Times New Roman"/>
          <w:b w:val="false"/>
          <w:i w:val="false"/>
          <w:color w:val="000000"/>
          <w:sz w:val="28"/>
        </w:rPr>
        <w:t xml:space="preserve">
     1) жердегі күзет қызметкерлері жетпеген жағдайда мұндай өрттерді сөндіруге тартылған жұмысшылар бригадаларына басшылық ету үшін немесе арнайы дайындықты қажет ететін жұмыстарды жүргізу үшін (жарылғыш материалдардың көмегімен қоршау жолақтарын төсеу), бұл ретте жаңадан пайда болатын кішірек от орындарын сөндіру үшін филиалда күштердің жеткілікті саны қалуға тиіс; </w:t>
      </w:r>
      <w:r>
        <w:br/>
      </w:r>
      <w:r>
        <w:rPr>
          <w:rFonts w:ascii="Times New Roman"/>
          <w:b w:val="false"/>
          <w:i w:val="false"/>
          <w:color w:val="000000"/>
          <w:sz w:val="28"/>
        </w:rPr>
        <w:t xml:space="preserve">
     2) жердегі сөндіруші күштер келгенге дейін объектілер немесе құнды екпелерге қауіп төндіретін өрт бөлігінің таралуын бөгеу үшін; </w:t>
      </w:r>
      <w:r>
        <w:br/>
      </w:r>
      <w:r>
        <w:rPr>
          <w:rFonts w:ascii="Times New Roman"/>
          <w:b w:val="false"/>
          <w:i w:val="false"/>
          <w:color w:val="000000"/>
          <w:sz w:val="28"/>
        </w:rPr>
        <w:t>
     3) механикаландырылған командалардың техникалық құралдарымен өрттерді сөндіру кезінде жіберіледі.  </w:t>
      </w:r>
    </w:p>
    <w:bookmarkEnd w:id="153"/>
    <w:bookmarkStart w:name="z155" w:id="154"/>
    <w:p>
      <w:pPr>
        <w:spacing w:after="0"/>
        <w:ind w:left="0"/>
        <w:jc w:val="both"/>
      </w:pPr>
      <w:r>
        <w:rPr>
          <w:rFonts w:ascii="Times New Roman"/>
          <w:b w:val="false"/>
          <w:i w:val="false"/>
          <w:color w:val="000000"/>
          <w:sz w:val="28"/>
        </w:rPr>
        <w:t>
     154. Шарт бойынша қызмет көрсетілмейтін ормандарда өрттерді сөндіру үшін, егер мұндай өрттер шарт бойынша қызмет көрсетілетін орманға көшуі немесе олар елді мекендер немесе көлік жолдарынан айтарлықтай алыстаған, мұндай шаралар қызмет көрсетілетін аумақтардағы өртті сөндіру шығындарына қабылданбаған жағдайларда өрт сөндіруші парашютшілер мен десантшылар түсіріледі.  </w:t>
      </w:r>
    </w:p>
    <w:bookmarkEnd w:id="154"/>
    <w:bookmarkStart w:name="z156" w:id="155"/>
    <w:p>
      <w:pPr>
        <w:spacing w:after="0"/>
        <w:ind w:left="0"/>
        <w:jc w:val="both"/>
      </w:pPr>
      <w:r>
        <w:rPr>
          <w:rFonts w:ascii="Times New Roman"/>
          <w:b w:val="false"/>
          <w:i w:val="false"/>
          <w:color w:val="000000"/>
          <w:sz w:val="28"/>
        </w:rPr>
        <w:t>
     155. Өрт қауіпі бар кезеңнің барлық күнінде (сенбі және жексенбі күндерін қосқанда) парашютшілер мен өрт сөндіруші-десантшылар қызметі қызметкерлері орман өрттеріне қарсы күрес жөніндегі тапсырманы орындау үшін шұғыл түрде ұшуға дайын жағдайда болуы тиіс. Демалыс күндерін қолданыстағы ережеге сәйкес және Орындаушының келісімі бойынша филиалдың бақылаушы-ұшқышы белгілейді.  </w:t>
      </w:r>
    </w:p>
    <w:bookmarkEnd w:id="155"/>
    <w:bookmarkStart w:name="z157" w:id="156"/>
    <w:p>
      <w:pPr>
        <w:spacing w:after="0"/>
        <w:ind w:left="0"/>
        <w:jc w:val="both"/>
      </w:pPr>
      <w:r>
        <w:rPr>
          <w:rFonts w:ascii="Times New Roman"/>
          <w:b w:val="false"/>
          <w:i w:val="false"/>
          <w:color w:val="000000"/>
          <w:sz w:val="28"/>
        </w:rPr>
        <w:t xml:space="preserve">
     156. Орманды авиациямен күзету бойынша ұшу сапары күндерінде ұшуға тағайындалмаған өрт сөндіруші парашютшілер мен десантшылар ұшу сапары аяқталғанға дейін филиалда кезекшілікте болуға міндетті. Бұл ретте олар тек осы филиалдың аумағына ғана, сол сияқты басқа филиал аумағына да ұшуға дайын болуы тиіс. </w:t>
      </w:r>
      <w:r>
        <w:br/>
      </w:r>
      <w:r>
        <w:rPr>
          <w:rFonts w:ascii="Times New Roman"/>
          <w:b w:val="false"/>
          <w:i w:val="false"/>
          <w:color w:val="000000"/>
          <w:sz w:val="28"/>
        </w:rPr>
        <w:t>
     Өрт сөндіруші парашютшілер мен десантшылар командаларының жоғарыда көрсетілген жағдайлардың кез келгеніне ұшу дайындығы 15 минуттан көп уақытты алмауы тиіс.  </w:t>
      </w:r>
    </w:p>
    <w:bookmarkEnd w:id="156"/>
    <w:bookmarkStart w:name="z158" w:id="157"/>
    <w:p>
      <w:pPr>
        <w:spacing w:after="0"/>
        <w:ind w:left="0"/>
        <w:jc w:val="both"/>
      </w:pPr>
      <w:r>
        <w:rPr>
          <w:rFonts w:ascii="Times New Roman"/>
          <w:b w:val="false"/>
          <w:i w:val="false"/>
          <w:color w:val="000000"/>
          <w:sz w:val="28"/>
        </w:rPr>
        <w:t>
     157. Өрт сөндіру үшін парашютшілер мен өрт сөндіруші-десантшылар қызметі қызметкерлерін түсіру бақылаушы-ұшқыштың жазбаша тапсырмасы бойынша жүргізіледі, онда өрт сөндіруші парашютшілер мен десантшыларды түсірудің орындылығы және қажеттілігі туралы бірауыздан шешім қабылдайды, түсірілетін топтың санын анықтайды, өрт сөндіру басшысын тағайындайды және қабылданған шешімнің дұрыстығына толық жауапкершілікте болады.  </w:t>
      </w:r>
    </w:p>
    <w:bookmarkEnd w:id="157"/>
    <w:bookmarkStart w:name="z159" w:id="158"/>
    <w:p>
      <w:pPr>
        <w:spacing w:after="0"/>
        <w:ind w:left="0"/>
        <w:jc w:val="both"/>
      </w:pPr>
      <w:r>
        <w:rPr>
          <w:rFonts w:ascii="Times New Roman"/>
          <w:b w:val="false"/>
          <w:i w:val="false"/>
          <w:color w:val="000000"/>
          <w:sz w:val="28"/>
        </w:rPr>
        <w:t xml:space="preserve">
     158. Парашютшілер немесе өрт сөндіруші десантшылар ұшақ (тікұшақ) жақсырақ бағдар ұстанып, қону алаңынан өртке барар жол белгілеу үшін өртке жақындап келген биіктіктен өртті және оған жапсарлас аумақты қарап көреді. </w:t>
      </w:r>
      <w:r>
        <w:br/>
      </w:r>
      <w:r>
        <w:rPr>
          <w:rFonts w:ascii="Times New Roman"/>
          <w:b w:val="false"/>
          <w:i w:val="false"/>
          <w:color w:val="000000"/>
          <w:sz w:val="28"/>
        </w:rPr>
        <w:t>
     Өрт сөндіру басшысы өртке қарсы күрестің негізгі тактикалық схемасын белгілейді. Осы уақытта бақылаушы-ұшқыш қажет болған жағдайда өрт схемасын жасайды. Схемаларды орман өртінің картасында немесе хабарлама бланкісінде бақылаушы-ұшқыш жасай алады. </w:t>
      </w:r>
    </w:p>
    <w:bookmarkEnd w:id="158"/>
    <w:bookmarkStart w:name="z160" w:id="159"/>
    <w:p>
      <w:pPr>
        <w:spacing w:after="0"/>
        <w:ind w:left="0"/>
        <w:jc w:val="both"/>
      </w:pPr>
      <w:r>
        <w:rPr>
          <w:rFonts w:ascii="Times New Roman"/>
          <w:b w:val="false"/>
          <w:i w:val="false"/>
          <w:color w:val="000000"/>
          <w:sz w:val="28"/>
        </w:rPr>
        <w:t>
     159. Ұшу сапарының биіктігі төмендегеннен кейін және өрт орнын егжей-тегжейлі қарағаннан кейін бақылаушы-ұшқыш жерге түсірілген топтың басшылығымен бірге орман өртін сөндіруді ұйымдастыру тәртібін анықтайды.  </w:t>
      </w:r>
    </w:p>
    <w:bookmarkEnd w:id="159"/>
    <w:bookmarkStart w:name="z161" w:id="160"/>
    <w:p>
      <w:pPr>
        <w:spacing w:after="0"/>
        <w:ind w:left="0"/>
        <w:jc w:val="both"/>
      </w:pPr>
      <w:r>
        <w:rPr>
          <w:rFonts w:ascii="Times New Roman"/>
          <w:b w:val="false"/>
          <w:i w:val="false"/>
          <w:color w:val="000000"/>
          <w:sz w:val="28"/>
        </w:rPr>
        <w:t>
     160. Тікұшаққа отырғызу және одан түсіру, әсіресе тікұшақ бір жерде тұрған уақытта жылдам әрі ұйымдастырылған түрде жүргізілуі тиіс. Десант операцияларының нақты болуы үшін өрт сөндіруші әрбір десантқа олардың тікұшақта алатын орнына байланысты оған міндеттемелер ауқымы бекітіледі. Тікұшақта өртке қарсы жабдықтарды тиеу, түсіру тәртібі және олардың орны белгіленеді.  </w:t>
      </w:r>
    </w:p>
    <w:bookmarkEnd w:id="160"/>
    <w:bookmarkStart w:name="z162" w:id="161"/>
    <w:p>
      <w:pPr>
        <w:spacing w:after="0"/>
        <w:ind w:left="0"/>
        <w:jc w:val="both"/>
      </w:pPr>
      <w:r>
        <w:rPr>
          <w:rFonts w:ascii="Times New Roman"/>
          <w:b w:val="false"/>
          <w:i w:val="false"/>
          <w:color w:val="000000"/>
          <w:sz w:val="28"/>
        </w:rPr>
        <w:t>
     161. Жерде ауыр тікұшаққа тиеу кезінде және 1,5 метр биіктікке дейін ауада бір орында тұру кезінде ұшуға тағайындалған өрт сөндіруші десанттардың жартысы (жұмыс нөмірінің тәртібі бойынша алғашқылары) тікұшаққа кіреді, ал қалғандары жүктерді беріп тұрады. Алдымен кіре беріс есіктен алыс тұратын жүктер беріледі. Жүктерді тиеу аяқталғаннан кейін барлық өрт сөндіруші десанттар өздерінің орындарына жайғасады. Жүктерді түсіру керісінше тәртіппен жүргізіледі. </w:t>
      </w:r>
    </w:p>
    <w:bookmarkEnd w:id="161"/>
    <w:bookmarkStart w:name="z163" w:id="162"/>
    <w:p>
      <w:pPr>
        <w:spacing w:after="0"/>
        <w:ind w:left="0"/>
        <w:jc w:val="both"/>
      </w:pPr>
      <w:r>
        <w:rPr>
          <w:rFonts w:ascii="Times New Roman"/>
          <w:b w:val="false"/>
          <w:i w:val="false"/>
          <w:color w:val="000000"/>
          <w:sz w:val="28"/>
        </w:rPr>
        <w:t>
     162. Түсіру құралының көмегімен жүктерді түсіру қажет болған жағдайда алдымен кіре беріс есік алдында отырған өрт сөндіруші десант, оның артынан оң борттағы қарсы отырған десант түсіріледі. Осыдан кейін қалған десанттар орналасу тәртібіне байланысты алдымен есікке жақын жатқан және одан әрі орналастырылған жүктерді түсіреді. Бұрын түсірілген десанттар жүктерді жерде қабылдайды. Тікұшақтың есігі ашық кезде жұмысшылар тиісті құралдардың көмегімен тікұшақтан құлап кетпеу үшін сенімді сақтандырылған болуы тиіс. Жүктер түсірілгеннен кейін қалған өрт сөндіруші десанттар түсіріледі. </w:t>
      </w:r>
    </w:p>
    <w:bookmarkEnd w:id="162"/>
    <w:bookmarkStart w:name="z164" w:id="163"/>
    <w:p>
      <w:pPr>
        <w:spacing w:after="0"/>
        <w:ind w:left="0"/>
        <w:jc w:val="both"/>
      </w:pPr>
      <w:r>
        <w:rPr>
          <w:rFonts w:ascii="Times New Roman"/>
          <w:b w:val="false"/>
          <w:i w:val="false"/>
          <w:color w:val="000000"/>
          <w:sz w:val="28"/>
        </w:rPr>
        <w:t>
     163. Бір жерде асылып тұрған тікұшаққа тиеу кері тәртіпте жүргізіледі.  </w:t>
      </w:r>
    </w:p>
    <w:bookmarkEnd w:id="163"/>
    <w:bookmarkStart w:name="z165" w:id="164"/>
    <w:p>
      <w:pPr>
        <w:spacing w:after="0"/>
        <w:ind w:left="0"/>
        <w:jc w:val="both"/>
      </w:pPr>
      <w:r>
        <w:rPr>
          <w:rFonts w:ascii="Times New Roman"/>
          <w:b w:val="false"/>
          <w:i w:val="false"/>
          <w:color w:val="000000"/>
          <w:sz w:val="28"/>
        </w:rPr>
        <w:t>
     164. Тиеу-түсіру жұмыстарының қажетті жылдамдығы мен нақтылығын қамтамасыз ету үшін өрт қауіпі жоқ күндері арнайы жаттығулар жүргізілуі тиіс.  </w:t>
      </w:r>
    </w:p>
    <w:bookmarkEnd w:id="164"/>
    <w:bookmarkStart w:name="z166" w:id="165"/>
    <w:p>
      <w:pPr>
        <w:spacing w:after="0"/>
        <w:ind w:left="0"/>
        <w:jc w:val="both"/>
      </w:pPr>
      <w:r>
        <w:rPr>
          <w:rFonts w:ascii="Times New Roman"/>
          <w:b w:val="false"/>
          <w:i w:val="false"/>
          <w:color w:val="000000"/>
          <w:sz w:val="28"/>
        </w:rPr>
        <w:t>
     165. 1,5 метр астам биіктікте бір жерде асылып тұрған тікұшаққа отырғызу және одан түсіру тек арнайы дайындықтан өткен жұмысшылар үшін ғана жіберіледі.  </w:t>
      </w:r>
    </w:p>
    <w:bookmarkEnd w:id="165"/>
    <w:bookmarkStart w:name="z167" w:id="166"/>
    <w:p>
      <w:pPr>
        <w:spacing w:after="0"/>
        <w:ind w:left="0"/>
        <w:jc w:val="both"/>
      </w:pPr>
      <w:r>
        <w:rPr>
          <w:rFonts w:ascii="Times New Roman"/>
          <w:b w:val="false"/>
          <w:i w:val="false"/>
          <w:color w:val="000000"/>
          <w:sz w:val="28"/>
        </w:rPr>
        <w:t>
     166. Болымсыз өрттерді сөндіру кезінде бақылаушы-ұшқыштар өрт сөндіруші десантшылар өртті сөндіргенше, одан кейін оларды өрт болған жерден алып кетуге қосымша ұшу сапарын жасамау үшін өрт ауданындағы алаңда тікұшақты кідірте алады.  </w:t>
      </w:r>
    </w:p>
    <w:bookmarkEnd w:id="166"/>
    <w:bookmarkStart w:name="z168" w:id="167"/>
    <w:p>
      <w:pPr>
        <w:spacing w:after="0"/>
        <w:ind w:left="0"/>
        <w:jc w:val="both"/>
      </w:pPr>
      <w:r>
        <w:rPr>
          <w:rFonts w:ascii="Times New Roman"/>
          <w:b w:val="false"/>
          <w:i w:val="false"/>
          <w:color w:val="000000"/>
          <w:sz w:val="28"/>
        </w:rPr>
        <w:t xml:space="preserve">
     167. Алыс орналасқан аудандарда өртті сөндіру үшін түсірілген парашютшілер және өрт сөндіру-десантшылар қызметі жұмысшыларының командалары (топтары) қарауылдау ұшағымен (тікұшағымен), сондай-ақ өрт сөндіруге қатысушы жұмысшылар арасында байланыс болу үшін радиостансалармен қамтамасыз етілуі тиіс. </w:t>
      </w:r>
      <w:r>
        <w:br/>
      </w:r>
      <w:r>
        <w:rPr>
          <w:rFonts w:ascii="Times New Roman"/>
          <w:b w:val="false"/>
          <w:i w:val="false"/>
          <w:color w:val="000000"/>
          <w:sz w:val="28"/>
        </w:rPr>
        <w:t>
     Елді мекендерге жақын өртті сөндіру кезінде түсірілген топтарды радиостансалармен қамтамасыз ету бақылаушы-ұшқыштың қарауына байланысты жүргізіледі. </w:t>
      </w:r>
    </w:p>
    <w:bookmarkEnd w:id="167"/>
    <w:bookmarkStart w:name="z169" w:id="168"/>
    <w:p>
      <w:pPr>
        <w:spacing w:after="0"/>
        <w:ind w:left="0"/>
        <w:jc w:val="both"/>
      </w:pPr>
      <w:r>
        <w:rPr>
          <w:rFonts w:ascii="Times New Roman"/>
          <w:b w:val="false"/>
          <w:i w:val="false"/>
          <w:color w:val="000000"/>
          <w:sz w:val="28"/>
        </w:rPr>
        <w:t>
     168. Егер өрт ол байқалғаннан кейін екінші күні сөндірілмесе, оны сөндіруде жұмыс істеуші командаға (топқа) филиалмен байланыс ұстап тұруға мүмкіндік беретін радиостанса беріледі.  </w:t>
      </w:r>
    </w:p>
    <w:bookmarkEnd w:id="168"/>
    <w:bookmarkStart w:name="z170" w:id="169"/>
    <w:p>
      <w:pPr>
        <w:spacing w:after="0"/>
        <w:ind w:left="0"/>
        <w:jc w:val="both"/>
      </w:pPr>
      <w:r>
        <w:rPr>
          <w:rFonts w:ascii="Times New Roman"/>
          <w:b w:val="false"/>
          <w:i w:val="false"/>
          <w:color w:val="000000"/>
          <w:sz w:val="28"/>
        </w:rPr>
        <w:t xml:space="preserve">
     169. Топтар түсірілген орнынан ұшар алдында бақылаушы-ұшқыш олардың қолайлы қонғанына және жүктерді қабылдағанына көз жеткізуі тиіс. </w:t>
      </w:r>
      <w:r>
        <w:br/>
      </w:r>
      <w:r>
        <w:rPr>
          <w:rFonts w:ascii="Times New Roman"/>
          <w:b w:val="false"/>
          <w:i w:val="false"/>
          <w:color w:val="000000"/>
          <w:sz w:val="28"/>
        </w:rPr>
        <w:t>
     Қонған алаңнан кету кезінде бақылаушы-ұшқыш олардың артынан өрттің орын алған жерін қосымша бағдарлау үшін өрт бағытына қарай ұшып өтеді. </w:t>
      </w:r>
    </w:p>
    <w:bookmarkEnd w:id="169"/>
    <w:bookmarkStart w:name="z171" w:id="170"/>
    <w:p>
      <w:pPr>
        <w:spacing w:after="0"/>
        <w:ind w:left="0"/>
        <w:jc w:val="both"/>
      </w:pPr>
      <w:r>
        <w:rPr>
          <w:rFonts w:ascii="Times New Roman"/>
          <w:b w:val="false"/>
          <w:i w:val="false"/>
          <w:color w:val="000000"/>
          <w:sz w:val="28"/>
        </w:rPr>
        <w:t>
     170. Өрт сөндіруші парашютшілер мен десантшылардың қайсы бірі жараланған кезде бақылаушы-ұшқыш зардап шегушіге көмек көрсету үшін барлық қажетті шараларды қабылдап, болған оқиға туралы филиал мен Орындаушыға шұғыл түрде хабарлайды. </w:t>
      </w:r>
    </w:p>
    <w:bookmarkEnd w:id="170"/>
    <w:bookmarkStart w:name="z172" w:id="171"/>
    <w:p>
      <w:pPr>
        <w:spacing w:after="0"/>
        <w:ind w:left="0"/>
        <w:jc w:val="both"/>
      </w:pPr>
      <w:r>
        <w:rPr>
          <w:rFonts w:ascii="Times New Roman"/>
          <w:b w:val="false"/>
          <w:i w:val="false"/>
          <w:color w:val="000000"/>
          <w:sz w:val="28"/>
        </w:rPr>
        <w:t>
     171. Мемлекеттік орман шаруашылығы немесе ерекше қорғалатын табиғи аумақтар мекемесінің орман иеленушілері мен қызметкерлері парашютшілер мен өрт сөндіруші-десантшылар қызметі қызметкерлерін түсіру кезінде болған қайғылы оқиға туралы хабарламаны алғанған кейін зардап шегушіге қолда бар барлық құралдар арқылы не жергілікті билік органдары немесе басқа ведомстволардың кәсіпорындары арқылы шұғыл түрде көмек көрсетуі тиіс. </w:t>
      </w:r>
    </w:p>
    <w:bookmarkEnd w:id="171"/>
    <w:bookmarkStart w:name="z173" w:id="172"/>
    <w:p>
      <w:pPr>
        <w:spacing w:after="0"/>
        <w:ind w:left="0"/>
        <w:jc w:val="both"/>
      </w:pPr>
      <w:r>
        <w:rPr>
          <w:rFonts w:ascii="Times New Roman"/>
          <w:b w:val="false"/>
          <w:i w:val="false"/>
          <w:color w:val="000000"/>
          <w:sz w:val="28"/>
        </w:rPr>
        <w:t xml:space="preserve">
     172. Орман өртін сөндіру басшысы отқа қарсы күрес жөніндегі өткізілген шаралардың дұрыстығына, орман өртін сөндіру жетістігіне және еңбек қауіпсіздігі мен оны қорғау ережесінің сақталуына жауап береді. </w:t>
      </w:r>
      <w:r>
        <w:br/>
      </w:r>
      <w:r>
        <w:rPr>
          <w:rFonts w:ascii="Times New Roman"/>
          <w:b w:val="false"/>
          <w:i w:val="false"/>
          <w:color w:val="000000"/>
          <w:sz w:val="28"/>
        </w:rPr>
        <w:t xml:space="preserve">
     Ол өрттің сөндірілгені туралы шешімді өрттің қайта тұтану қауіпі және одан әрі қарауылдау қажеттілігі жоқтығына көз жеткізгеннен кейін ғана қабылдайды. </w:t>
      </w:r>
      <w:r>
        <w:br/>
      </w:r>
      <w:r>
        <w:rPr>
          <w:rFonts w:ascii="Times New Roman"/>
          <w:b w:val="false"/>
          <w:i w:val="false"/>
          <w:color w:val="000000"/>
          <w:sz w:val="28"/>
        </w:rPr>
        <w:t>
     Егер орман иеленуші филиалдың бақылаушы-ұшқышының өтініші бойынша орман өртін қарауылдау үшін басқа қызметкерлерді жіберетін болса, филиал қызметкерлері өрт орнынан орман иеленушінің жауапты қызметкерінің жазбаша рұқсаты бойынша ғана кетуге құқылы. </w:t>
      </w:r>
    </w:p>
    <w:bookmarkEnd w:id="172"/>
    <w:bookmarkStart w:name="z174" w:id="173"/>
    <w:p>
      <w:pPr>
        <w:spacing w:after="0"/>
        <w:ind w:left="0"/>
        <w:jc w:val="both"/>
      </w:pPr>
      <w:r>
        <w:rPr>
          <w:rFonts w:ascii="Times New Roman"/>
          <w:b w:val="false"/>
          <w:i w:val="false"/>
          <w:color w:val="000000"/>
          <w:sz w:val="28"/>
        </w:rPr>
        <w:t>
     173. Егер өртке жерден күштер жіберілген жағдайда орман иеленуші өртті сөндіру басшысының міндетін мемлекеттік орман және ерекше қорғалатын табиғи аумақтарды күзету қызметкеріне жүктей алады. Өртті толық сөндіруге және қарауылдауға парашютшілер мен өрт сөндіруші-десантшылардың қатысуы туралы мәселе бұл жағдайда орман иеленуші мен филиалдың бақылаушы-ұшқышы бірге шешеді. </w:t>
      </w:r>
    </w:p>
    <w:bookmarkEnd w:id="173"/>
    <w:bookmarkStart w:name="z175" w:id="174"/>
    <w:p>
      <w:pPr>
        <w:spacing w:after="0"/>
        <w:ind w:left="0"/>
        <w:jc w:val="both"/>
      </w:pPr>
      <w:r>
        <w:rPr>
          <w:rFonts w:ascii="Times New Roman"/>
          <w:b w:val="false"/>
          <w:i w:val="false"/>
          <w:color w:val="000000"/>
          <w:sz w:val="28"/>
        </w:rPr>
        <w:t>
     174. Өрт сөндіру басшысы өрт сөндірілгеннен кейін белгіленген нысан бойынша үш данада орман өрті туралы хаттама жасайды.  </w:t>
      </w:r>
    </w:p>
    <w:bookmarkEnd w:id="174"/>
    <w:bookmarkStart w:name="z176" w:id="175"/>
    <w:p>
      <w:pPr>
        <w:spacing w:after="0"/>
        <w:ind w:left="0"/>
        <w:jc w:val="both"/>
      </w:pPr>
      <w:r>
        <w:rPr>
          <w:rFonts w:ascii="Times New Roman"/>
          <w:b w:val="false"/>
          <w:i w:val="false"/>
          <w:color w:val="000000"/>
          <w:sz w:val="28"/>
        </w:rPr>
        <w:t>
     175. Орман шаруашылығын орналастыру материалдары бар орман өрті туралы хаттаманы жасау кезінде өрт сөндіру басшысы хаттама нысанында "Гектар алаңды өрт қамтыды" 9-тармағын және "Өрт салдарынан болған шығындар" 15-тармағын толтырмайды. Хаттамаға өрт сұлбасы және оның жақын жердегі орман жолына немесе басқа бағдарларға байланысы көрсетілетін абрис жоспар қоса беріледі. Схемада әртүрлі өрт болған учаскелер мен олардың алаңдары көрсетіледі.  </w:t>
      </w:r>
    </w:p>
    <w:bookmarkEnd w:id="175"/>
    <w:bookmarkStart w:name="z177" w:id="176"/>
    <w:p>
      <w:pPr>
        <w:spacing w:after="0"/>
        <w:ind w:left="0"/>
        <w:jc w:val="both"/>
      </w:pPr>
      <w:r>
        <w:rPr>
          <w:rFonts w:ascii="Times New Roman"/>
          <w:b w:val="false"/>
          <w:i w:val="false"/>
          <w:color w:val="000000"/>
          <w:sz w:val="28"/>
        </w:rPr>
        <w:t>
     176. Орман шаруашылығын орналастыру материалдары жоқ ормандарда пайда болған орман өрті туралы хаттаманы жасау кезінде өрт сөндіру басшысы абрис жоспарда өрттің алаңын, сондай-ақ орман және орман көмкерілген алаңның шекарасын көрсетуі тиіс. Хаттамаға өртті сөндіруші басшы қол қойған анықтама қоса беріледі, онда екпелердің түрлілілік құрамы, оның жасы және басым кездесетін ағаш тұқымы, басым кездесетін ағаш тұқымы үшін орташа биіктігі мен орташа диаметрі көрсетіледі. Осы анықтаманың және орман өрті туралы хаттаманың деректері негізінде орман иеленуші өрт нәтижесіндегі келген шығынды есептейді. </w:t>
      </w:r>
    </w:p>
    <w:bookmarkEnd w:id="176"/>
    <w:bookmarkStart w:name="z178" w:id="177"/>
    <w:p>
      <w:pPr>
        <w:spacing w:after="0"/>
        <w:ind w:left="0"/>
        <w:jc w:val="both"/>
      </w:pPr>
      <w:r>
        <w:rPr>
          <w:rFonts w:ascii="Times New Roman"/>
          <w:b w:val="false"/>
          <w:i w:val="false"/>
          <w:color w:val="000000"/>
          <w:sz w:val="28"/>
        </w:rPr>
        <w:t>
     177. Өртті сөндірген парашютшілер мен өрт сөндіруші-десантшылар қызметінің мүшелері оралғаннан кейін бақылаушы-ұшқыш өрт туралы хаттамада көрсетілген және оған қоса берілген құжаттардағы деректерді жеке тексеруге міндетті, содан соң тиісті орман иеленушіге хаттаманың екі данасын жібереді.  </w:t>
      </w:r>
    </w:p>
    <w:bookmarkEnd w:id="177"/>
    <w:bookmarkStart w:name="z179" w:id="178"/>
    <w:p>
      <w:pPr>
        <w:spacing w:after="0"/>
        <w:ind w:left="0"/>
        <w:jc w:val="both"/>
      </w:pPr>
      <w:r>
        <w:rPr>
          <w:rFonts w:ascii="Times New Roman"/>
          <w:b w:val="false"/>
          <w:i w:val="false"/>
          <w:color w:val="000000"/>
          <w:sz w:val="28"/>
        </w:rPr>
        <w:t xml:space="preserve">
     178. Орман иеленуші өртті парашютшілер мен өрт сөндіруші-десантшылар қызметінің қызметкерлері көрсеткен тәртіппен жалған хаттама негізінде тіркеуге алуға міндетті. </w:t>
      </w:r>
      <w:r>
        <w:br/>
      </w:r>
      <w:r>
        <w:rPr>
          <w:rFonts w:ascii="Times New Roman"/>
          <w:b w:val="false"/>
          <w:i w:val="false"/>
          <w:color w:val="000000"/>
          <w:sz w:val="28"/>
        </w:rPr>
        <w:t>
     Егер орман қорғаушы мен мемлекеттік орман күзету және ерекше қорғалатын табиғи аумақтардың қызметкері хаттамада өрт алаңы немесе басқа да деректер дұрыс көрсетілмеген деп есептесе, бұл жөнінде шұғыл түрде бақылаушы-ұшқышқа хабарланады, содан соң хаттамада келтірілген деректерді бірлесіп тексеру ұйымдастырылады. </w:t>
      </w:r>
    </w:p>
    <w:bookmarkEnd w:id="178"/>
    <w:bookmarkStart w:name="z180" w:id="179"/>
    <w:p>
      <w:pPr>
        <w:spacing w:after="0"/>
        <w:ind w:left="0"/>
        <w:jc w:val="both"/>
      </w:pPr>
      <w:r>
        <w:rPr>
          <w:rFonts w:ascii="Times New Roman"/>
          <w:b w:val="false"/>
          <w:i w:val="false"/>
          <w:color w:val="000000"/>
          <w:sz w:val="28"/>
        </w:rPr>
        <w:t>
     179. Ережесі бұзылғаны туралы бақылаушы-ұшқыштар немесе парашютшілер мен өрт сөндіруші-десантшылар қызметінің мүшелері жасаған хаттамалар есепке алу үшін және мемлекеттік орман күзету және ерекше қорғалатын табиғи аумақтардың қызметкерлеріне шаралар қабылдау үшін беріледі.  </w:t>
      </w:r>
    </w:p>
    <w:bookmarkEnd w:id="179"/>
    <w:bookmarkStart w:name="z181" w:id="180"/>
    <w:p>
      <w:pPr>
        <w:spacing w:after="0"/>
        <w:ind w:left="0"/>
        <w:jc w:val="both"/>
      </w:pPr>
      <w:r>
        <w:rPr>
          <w:rFonts w:ascii="Times New Roman"/>
          <w:b w:val="false"/>
          <w:i w:val="false"/>
          <w:color w:val="000000"/>
          <w:sz w:val="28"/>
        </w:rPr>
        <w:t>
     180. Парашютшілер мен өрт сөндіруші-десантшылар қызметінің қызметкерлері өрт болған жерден тікұшақтармен немесе жердегі көлікпен әкетіледі.  </w:t>
      </w:r>
    </w:p>
    <w:bookmarkEnd w:id="180"/>
    <w:bookmarkStart w:name="z182" w:id="181"/>
    <w:p>
      <w:pPr>
        <w:spacing w:after="0"/>
        <w:ind w:left="0"/>
        <w:jc w:val="both"/>
      </w:pPr>
      <w:r>
        <w:rPr>
          <w:rFonts w:ascii="Times New Roman"/>
          <w:b w:val="false"/>
          <w:i w:val="false"/>
          <w:color w:val="000000"/>
          <w:sz w:val="28"/>
        </w:rPr>
        <w:t>
     181. Егер парашютшілер мен өрт сөндіруші-десантшылар өрттен жаяулап кететін болса, олар өрт болған жақын маңда ашық кеңістікке бақылаушы-ұшқышқа өздері кеткен бағытты көрсететін қайың немесе қабығы аршылған сырықтардан жебе түрінде белгі қойып кетеді. Жол жүріп бара жатып бағыт-бағдарды жоғалтып алған жағдайда топ радио байланысы болмаған кезде от жағады және ұшақ ұшып келгенде оған көмек көрсету туралы белгі беріп, бұл үшін қолда бар құралдарды немесе қол астындағы материалдарды пайдаланады.  </w:t>
      </w:r>
    </w:p>
    <w:bookmarkEnd w:id="181"/>
    <w:bookmarkStart w:name="z183" w:id="182"/>
    <w:p>
      <w:pPr>
        <w:spacing w:after="0"/>
        <w:ind w:left="0"/>
        <w:jc w:val="both"/>
      </w:pPr>
      <w:r>
        <w:rPr>
          <w:rFonts w:ascii="Times New Roman"/>
          <w:b w:val="false"/>
          <w:i w:val="false"/>
          <w:color w:val="000000"/>
          <w:sz w:val="28"/>
        </w:rPr>
        <w:t>
     182. Филиалға топтар өрт болған жерден оралғаннан кейін парашют, өртке қарсы және дала жабдықтары мен құрал-саймандарының материалдық бөлігі тексеріледі, жөнделіп, жұмысқа толық дайындыққа келтіріледі.  </w:t>
      </w:r>
    </w:p>
    <w:bookmarkEnd w:id="182"/>
    <w:bookmarkStart w:name="z184" w:id="183"/>
    <w:p>
      <w:pPr>
        <w:spacing w:after="0"/>
        <w:ind w:left="0"/>
        <w:jc w:val="both"/>
      </w:pPr>
      <w:r>
        <w:rPr>
          <w:rFonts w:ascii="Times New Roman"/>
          <w:b w:val="false"/>
          <w:i w:val="false"/>
          <w:color w:val="000000"/>
          <w:sz w:val="28"/>
        </w:rPr>
        <w:t>
     183. Орындаушымен құрылған парашютшілер мен өрт сөндіруші-десантшылар қызметі қызметкерлерінің резерві командаларына аға бақылаушы-ұшқыш басшылық етеді. Резерв жұмысына жедел басшылықты республикалық диспетчерлік қызмет жүзеге асырады.  </w:t>
      </w:r>
    </w:p>
    <w:bookmarkEnd w:id="183"/>
    <w:bookmarkStart w:name="z185" w:id="184"/>
    <w:p>
      <w:pPr>
        <w:spacing w:after="0"/>
        <w:ind w:left="0"/>
        <w:jc w:val="both"/>
      </w:pPr>
      <w:r>
        <w:rPr>
          <w:rFonts w:ascii="Times New Roman"/>
          <w:b w:val="false"/>
          <w:i w:val="false"/>
          <w:color w:val="000000"/>
          <w:sz w:val="28"/>
        </w:rPr>
        <w:t>
     184. Өрт болған жерге резерв командаларын жеткізуге ұшу сапарлары үшін оларға парашютшілер мен өрт сөндіруші-десантшыларды түсіру және жүктерді лақтыру үшін жабдықталған жалға алынған әуе кемелері бекітіледі.  </w:t>
      </w:r>
    </w:p>
    <w:bookmarkEnd w:id="184"/>
    <w:bookmarkStart w:name="z186" w:id="185"/>
    <w:p>
      <w:pPr>
        <w:spacing w:after="0"/>
        <w:ind w:left="0"/>
        <w:jc w:val="both"/>
      </w:pPr>
      <w:r>
        <w:rPr>
          <w:rFonts w:ascii="Times New Roman"/>
          <w:b w:val="false"/>
          <w:i w:val="false"/>
          <w:color w:val="000000"/>
          <w:sz w:val="28"/>
        </w:rPr>
        <w:t>
     185. Өрт сөндіруге арналған техникаларды түсіру үшін ауыр тікұшақтар пайдаланылады.  </w:t>
      </w:r>
    </w:p>
    <w:bookmarkEnd w:id="185"/>
    <w:bookmarkStart w:name="z187" w:id="186"/>
    <w:p>
      <w:pPr>
        <w:spacing w:after="0"/>
        <w:ind w:left="0"/>
        <w:jc w:val="both"/>
      </w:pPr>
      <w:r>
        <w:rPr>
          <w:rFonts w:ascii="Times New Roman"/>
          <w:b w:val="false"/>
          <w:i w:val="false"/>
          <w:color w:val="000000"/>
          <w:sz w:val="28"/>
        </w:rPr>
        <w:t xml:space="preserve">
     186. Резерв командаларының арқаға ілетін бүріккіштері, қол және жеңіл өрт құрал-саймандары болуы және ұшу кезінде ұшақ бортында өрт сөндіруге қажетті құралдардың болуы тиіс, олар: </w:t>
      </w:r>
      <w:r>
        <w:br/>
      </w:r>
      <w:r>
        <w:rPr>
          <w:rFonts w:ascii="Times New Roman"/>
          <w:b w:val="false"/>
          <w:i w:val="false"/>
          <w:color w:val="000000"/>
          <w:sz w:val="28"/>
        </w:rPr>
        <w:t xml:space="preserve">
     1) далалық жабдықтар; </w:t>
      </w:r>
      <w:r>
        <w:br/>
      </w:r>
      <w:r>
        <w:rPr>
          <w:rFonts w:ascii="Times New Roman"/>
          <w:b w:val="false"/>
          <w:i w:val="false"/>
          <w:color w:val="000000"/>
          <w:sz w:val="28"/>
        </w:rPr>
        <w:t xml:space="preserve">
     2) командалардың ұшақтар және жергілікті филиалдармен байланысуы үшін радиостансалары; </w:t>
      </w:r>
      <w:r>
        <w:br/>
      </w:r>
      <w:r>
        <w:rPr>
          <w:rFonts w:ascii="Times New Roman"/>
          <w:b w:val="false"/>
          <w:i w:val="false"/>
          <w:color w:val="000000"/>
          <w:sz w:val="28"/>
        </w:rPr>
        <w:t xml:space="preserve">
     3) белгі беру ракеталары бар ракета ататын тапаншалар; </w:t>
      </w:r>
      <w:r>
        <w:br/>
      </w:r>
      <w:r>
        <w:rPr>
          <w:rFonts w:ascii="Times New Roman"/>
          <w:b w:val="false"/>
          <w:i w:val="false"/>
          <w:color w:val="000000"/>
          <w:sz w:val="28"/>
        </w:rPr>
        <w:t xml:space="preserve">
     4) үрмелі резеңке қайықтар; </w:t>
      </w:r>
      <w:r>
        <w:br/>
      </w:r>
      <w:r>
        <w:rPr>
          <w:rFonts w:ascii="Times New Roman"/>
          <w:b w:val="false"/>
          <w:i w:val="false"/>
          <w:color w:val="000000"/>
          <w:sz w:val="28"/>
        </w:rPr>
        <w:t>
     5) мылтықтар.  </w:t>
      </w:r>
    </w:p>
    <w:bookmarkEnd w:id="186"/>
    <w:bookmarkStart w:name="z188" w:id="187"/>
    <w:p>
      <w:pPr>
        <w:spacing w:after="0"/>
        <w:ind w:left="0"/>
        <w:jc w:val="both"/>
      </w:pPr>
      <w:r>
        <w:rPr>
          <w:rFonts w:ascii="Times New Roman"/>
          <w:b w:val="false"/>
          <w:i w:val="false"/>
          <w:color w:val="000000"/>
          <w:sz w:val="28"/>
        </w:rPr>
        <w:t>
     187. Әрбір парашютшілер мен өрт сөндіруші-десантшылардың 5 тәулік үшін азық-түлік қоры болуы тиіс; аға орналастырушы топтардың топтың көшуін және тамақтануын қамтамасыз ету үшін ақшалай сомасы болуы тиіс.  </w:t>
      </w:r>
    </w:p>
    <w:bookmarkEnd w:id="187"/>
    <w:bookmarkStart w:name="z189" w:id="188"/>
    <w:p>
      <w:pPr>
        <w:spacing w:after="0"/>
        <w:ind w:left="0"/>
        <w:jc w:val="both"/>
      </w:pPr>
      <w:r>
        <w:rPr>
          <w:rFonts w:ascii="Times New Roman"/>
          <w:b w:val="false"/>
          <w:i w:val="false"/>
          <w:color w:val="000000"/>
          <w:sz w:val="28"/>
        </w:rPr>
        <w:t xml:space="preserve">
     188. Резервтің жеке құрамы барлық өрт қауіпі бар кезең ішінде күн сайын орман өртін сөндіру үшін жедел шақырту күту кезекшілігін атқарады. </w:t>
      </w:r>
      <w:r>
        <w:br/>
      </w:r>
      <w:r>
        <w:rPr>
          <w:rFonts w:ascii="Times New Roman"/>
          <w:b w:val="false"/>
          <w:i w:val="false"/>
          <w:color w:val="000000"/>
          <w:sz w:val="28"/>
        </w:rPr>
        <w:t>
     Резервтің жеке құрамына демалыс күндер республикалық диспетчерлік қызметтің келісімі бойынша жеке жағдайда беріледі. </w:t>
      </w:r>
    </w:p>
    <w:bookmarkEnd w:id="188"/>
    <w:bookmarkStart w:name="z190" w:id="189"/>
    <w:p>
      <w:pPr>
        <w:spacing w:after="0"/>
        <w:ind w:left="0"/>
        <w:jc w:val="both"/>
      </w:pPr>
      <w:r>
        <w:rPr>
          <w:rFonts w:ascii="Times New Roman"/>
          <w:b w:val="false"/>
          <w:i w:val="false"/>
          <w:color w:val="000000"/>
          <w:sz w:val="28"/>
        </w:rPr>
        <w:t>
     189. Резервтің аға бақылаушы-ұшқышы ұшу кезінде ұшу сапары кезеңінде бірнеше орман өртін сөндіруге көмек көрсету қажеттігінің тууы мүмкін деген есеппен ұшақтың бортына мүмкіндігінше өрт сөндіруші-парашютшілерді көптеп алуы тиіс.  </w:t>
      </w:r>
    </w:p>
    <w:bookmarkEnd w:id="189"/>
    <w:bookmarkStart w:name="z191" w:id="190"/>
    <w:p>
      <w:pPr>
        <w:spacing w:after="0"/>
        <w:ind w:left="0"/>
        <w:jc w:val="both"/>
      </w:pPr>
      <w:r>
        <w:rPr>
          <w:rFonts w:ascii="Times New Roman"/>
          <w:b w:val="false"/>
          <w:i w:val="false"/>
          <w:color w:val="000000"/>
          <w:sz w:val="28"/>
        </w:rPr>
        <w:t>
     190. Орман өрті жерлеріне тиісінше өрт сөндіруші-парашютистер мен өрт сөндіруші-десантшыларды қондыру үшін ұшақ және тікұшақтардың ұшу сапарлары қысқа мерзімде командаларды жеткізуді қамтамасыз ететін маршрут бойынша трасстан тыс жүргізіледі. </w:t>
      </w:r>
    </w:p>
    <w:bookmarkEnd w:id="190"/>
    <w:bookmarkStart w:name="z192" w:id="191"/>
    <w:p>
      <w:pPr>
        <w:spacing w:after="0"/>
        <w:ind w:left="0"/>
        <w:jc w:val="both"/>
      </w:pPr>
      <w:r>
        <w:rPr>
          <w:rFonts w:ascii="Times New Roman"/>
          <w:b w:val="false"/>
          <w:i w:val="false"/>
          <w:color w:val="000000"/>
          <w:sz w:val="28"/>
        </w:rPr>
        <w:t>
     191. Резерв командаларын жеткізу жөніндегі тапсырмалар жедел сипат алады және өтінім түскен сәттен бастап 1 сағаттан кешіктірілмей әуе кемелерінде орындалуға жатады.  </w:t>
      </w:r>
    </w:p>
    <w:bookmarkEnd w:id="191"/>
    <w:bookmarkStart w:name="z193" w:id="192"/>
    <w:p>
      <w:pPr>
        <w:spacing w:after="0"/>
        <w:ind w:left="0"/>
        <w:jc w:val="both"/>
      </w:pPr>
      <w:r>
        <w:rPr>
          <w:rFonts w:ascii="Times New Roman"/>
          <w:b w:val="false"/>
          <w:i w:val="false"/>
          <w:color w:val="000000"/>
          <w:sz w:val="28"/>
        </w:rPr>
        <w:t>
     192. Ұшып шығып биіктік алғаннан кейін резервтің аға бақылаушы-ұшқышы диспетчерлік басқару бекетімен байланыс орнатады және оны көрсетілген мерзімде барлық ұшу кезінде кезең-кезеңімен қолдайды.  </w:t>
      </w:r>
    </w:p>
    <w:bookmarkEnd w:id="192"/>
    <w:bookmarkStart w:name="z194" w:id="193"/>
    <w:p>
      <w:pPr>
        <w:spacing w:after="0"/>
        <w:ind w:left="0"/>
        <w:jc w:val="both"/>
      </w:pPr>
      <w:r>
        <w:rPr>
          <w:rFonts w:ascii="Times New Roman"/>
          <w:b w:val="false"/>
          <w:i w:val="false"/>
          <w:color w:val="000000"/>
          <w:sz w:val="28"/>
        </w:rPr>
        <w:t>
     193. Көмек шақырған филиал аумағына жеткен кезде осы филиалдың орналастыру бекетімен радио байланыс орнатылады. Егер филиалдың ұшағы (тікұшағы) осы уақытта ұшу сапарында болса, онымен тікелей радио байланыс орнатылады.  </w:t>
      </w:r>
    </w:p>
    <w:bookmarkEnd w:id="193"/>
    <w:bookmarkStart w:name="z195" w:id="194"/>
    <w:p>
      <w:pPr>
        <w:spacing w:after="0"/>
        <w:ind w:left="0"/>
        <w:jc w:val="both"/>
      </w:pPr>
      <w:r>
        <w:rPr>
          <w:rFonts w:ascii="Times New Roman"/>
          <w:b w:val="false"/>
          <w:i w:val="false"/>
          <w:color w:val="000000"/>
          <w:sz w:val="28"/>
        </w:rPr>
        <w:t>
     194. Резерв командаларының түсірілуі туралы рация бойынша жергілікті филиалға және диспетчерлік басқару бекетіне хабарланады.  </w:t>
      </w:r>
    </w:p>
    <w:bookmarkEnd w:id="194"/>
    <w:bookmarkStart w:name="z196" w:id="195"/>
    <w:p>
      <w:pPr>
        <w:spacing w:after="0"/>
        <w:ind w:left="0"/>
        <w:jc w:val="both"/>
      </w:pPr>
      <w:r>
        <w:rPr>
          <w:rFonts w:ascii="Times New Roman"/>
          <w:b w:val="false"/>
          <w:i w:val="false"/>
          <w:color w:val="000000"/>
          <w:sz w:val="28"/>
        </w:rPr>
        <w:t>
     195. Резерв командалары түсірілген филиалдың бақылаушы-ұшқышына оларды орман өртіндегі жұмыс кезінде барлық қажеттіліктермен қамтамасыз ету және орналастыру орнына оралуға көмек көрсету жүктеледі. </w:t>
      </w:r>
    </w:p>
    <w:bookmarkEnd w:id="195"/>
    <w:bookmarkStart w:name="z197" w:id="196"/>
    <w:p>
      <w:pPr>
        <w:spacing w:after="0"/>
        <w:ind w:left="0"/>
        <w:jc w:val="both"/>
      </w:pPr>
      <w:r>
        <w:rPr>
          <w:rFonts w:ascii="Times New Roman"/>
          <w:b w:val="false"/>
          <w:i w:val="false"/>
          <w:color w:val="000000"/>
          <w:sz w:val="28"/>
        </w:rPr>
        <w:t>
     196. Резервтің өрт сөндіруші-парашютистері мен өрт сөндіруші-десантшылары олар түсірілген орман өртін сөндіру жөніндегі тапсырманы орындағаннан кейін осы филиалдың аумағындағы басқа да өрттерді сөндіруге тек республикалық диспетчерлік қызметтің келісімі бойынша жіберілуі мүмкін.  </w:t>
      </w:r>
    </w:p>
    <w:bookmarkEnd w:id="196"/>
    <w:bookmarkStart w:name="z198" w:id="197"/>
    <w:p>
      <w:pPr>
        <w:spacing w:after="0"/>
        <w:ind w:left="0"/>
        <w:jc w:val="both"/>
      </w:pPr>
      <w:r>
        <w:rPr>
          <w:rFonts w:ascii="Times New Roman"/>
          <w:b w:val="false"/>
          <w:i w:val="false"/>
          <w:color w:val="000000"/>
          <w:sz w:val="28"/>
        </w:rPr>
        <w:t>
     197. Тікұшақтан парашютпен секіруді және одан түсуді резервтің өрт сөндіруші-парашютистері мен өрт сөндіруші-десантшылары резервтің аға бақылаушы-ұшқышы берген тапсырма бойынша, ал олардың филиалдардағы жұмыс кезеңінде тиісті филиалдардың бақылаушы-ұшқыштары берген тапсырма бойынша орындайды.  </w:t>
      </w:r>
    </w:p>
    <w:bookmarkEnd w:id="197"/>
    <w:bookmarkStart w:name="z199" w:id="198"/>
    <w:p>
      <w:pPr>
        <w:spacing w:after="0"/>
        <w:ind w:left="0"/>
        <w:jc w:val="both"/>
      </w:pPr>
      <w:r>
        <w:rPr>
          <w:rFonts w:ascii="Times New Roman"/>
          <w:b w:val="false"/>
          <w:i w:val="false"/>
          <w:color w:val="000000"/>
          <w:sz w:val="28"/>
        </w:rPr>
        <w:t>
     198. Резервтің аға бақылаушы-ұшқышы диспетчерлік басқару бекетімен келісім бойынша ұшу сапарында байқалған басқа да өрттерге тоқтауға құқылы. </w:t>
      </w:r>
    </w:p>
    <w:bookmarkEnd w:id="198"/>
    <w:bookmarkStart w:name="z200" w:id="199"/>
    <w:p>
      <w:pPr>
        <w:spacing w:after="0"/>
        <w:ind w:left="0"/>
        <w:jc w:val="both"/>
      </w:pPr>
      <w:r>
        <w:rPr>
          <w:rFonts w:ascii="Times New Roman"/>
          <w:b w:val="false"/>
          <w:i w:val="false"/>
          <w:color w:val="000000"/>
          <w:sz w:val="28"/>
        </w:rPr>
        <w:t xml:space="preserve">
     199. Маневр жасау кезінде резервтің адамдарын, техникалық құралдарды және әуе кемелерін бағыттау Орындаушының тапсырмасы негізінде жүргізіледі. </w:t>
      </w:r>
    </w:p>
    <w:bookmarkEnd w:id="199"/>
    <w:bookmarkStart w:name="z201" w:id="200"/>
    <w:p>
      <w:pPr>
        <w:spacing w:after="0"/>
        <w:ind w:left="0"/>
        <w:jc w:val="left"/>
      </w:pPr>
      <w:r>
        <w:rPr>
          <w:rFonts w:ascii="Times New Roman"/>
          <w:b/>
          <w:i w:val="false"/>
          <w:color w:val="000000"/>
        </w:rPr>
        <w:t xml:space="preserve"> 
10. Өшпеген орман өрттерінің жай-күйін бақылау </w:t>
      </w:r>
      <w:r>
        <w:br/>
      </w:r>
      <w:r>
        <w:rPr>
          <w:rFonts w:ascii="Times New Roman"/>
          <w:b/>
          <w:i w:val="false"/>
          <w:color w:val="000000"/>
        </w:rPr>
        <w:t xml:space="preserve">
және оларды сөндіру жөніндегі шаралар </w:t>
      </w:r>
    </w:p>
    <w:bookmarkEnd w:id="200"/>
    <w:p>
      <w:pPr>
        <w:spacing w:after="0"/>
        <w:ind w:left="0"/>
        <w:jc w:val="both"/>
      </w:pPr>
      <w:r>
        <w:rPr>
          <w:rFonts w:ascii="Times New Roman"/>
          <w:b w:val="false"/>
          <w:i w:val="false"/>
          <w:color w:val="000000"/>
          <w:sz w:val="28"/>
        </w:rPr>
        <w:t>     200. Филиал қызмет көрсететін аумақта пайда болған әрбір орман өртінен кейін ол байқалғаннан сәттен бастап және ол толық сөндірілгенге дейін ауадан бақылау белгіленуі тиіс.  </w:t>
      </w:r>
    </w:p>
    <w:bookmarkStart w:name="z202" w:id="201"/>
    <w:p>
      <w:pPr>
        <w:spacing w:after="0"/>
        <w:ind w:left="0"/>
        <w:jc w:val="both"/>
      </w:pPr>
      <w:r>
        <w:rPr>
          <w:rFonts w:ascii="Times New Roman"/>
          <w:b w:val="false"/>
          <w:i w:val="false"/>
          <w:color w:val="000000"/>
          <w:sz w:val="28"/>
        </w:rPr>
        <w:t>
     201. Әрбір кезекті қарауылдау ұшу сапарының алдында бақылаушы-ұшқыш әуе кемесінің командирімен бірге жанып жатқан өрттің кезектілігі мен оны қарау мақсатын, сондай-ақ қарау кезіндегі ұшу сапарының режимін белгілейді.  </w:t>
      </w:r>
    </w:p>
    <w:bookmarkEnd w:id="201"/>
    <w:bookmarkStart w:name="z203" w:id="202"/>
    <w:p>
      <w:pPr>
        <w:spacing w:after="0"/>
        <w:ind w:left="0"/>
        <w:jc w:val="both"/>
      </w:pPr>
      <w:r>
        <w:rPr>
          <w:rFonts w:ascii="Times New Roman"/>
          <w:b w:val="false"/>
          <w:i w:val="false"/>
          <w:color w:val="000000"/>
          <w:sz w:val="28"/>
        </w:rPr>
        <w:t>
     202. Ауыздықталмаған өртті қарау кезінде бақылаушы-ұшқыш өрттің шет аймағы бойынша түтіндеп жатқан жерлерге (өртеніп немесе түтіндеп жатқан ағаштың түптері, діңдері, ағаш қалдықтарының үйінділері), өрттің қайта басталуы және таралу мүмкіндігі тұрғысынан оның қауіптілік дәрежесі мен өрт орнында оны толық сөндіру үшін қалған адамдардың болу-болмауына басты назар аударуы тиіс.  </w:t>
      </w:r>
    </w:p>
    <w:bookmarkEnd w:id="202"/>
    <w:bookmarkStart w:name="z204" w:id="203"/>
    <w:p>
      <w:pPr>
        <w:spacing w:after="0"/>
        <w:ind w:left="0"/>
        <w:jc w:val="both"/>
      </w:pPr>
      <w:r>
        <w:rPr>
          <w:rFonts w:ascii="Times New Roman"/>
          <w:b w:val="false"/>
          <w:i w:val="false"/>
          <w:color w:val="000000"/>
          <w:sz w:val="28"/>
        </w:rPr>
        <w:t>
     203. Өртті айналып ұшып өту қажеттілігін бақылаушы-ұшқыш өрт сөндіруші басшыдан алған ақпараттың негізінде белгілейді. Егер өрт сөндіру басшысымен байланыс орнатылмаған болса, бақылаушы-ұшқыш жанып жатқан өртті әдеттегідей күн сайын қарап шығады.  </w:t>
      </w:r>
    </w:p>
    <w:bookmarkEnd w:id="203"/>
    <w:bookmarkStart w:name="z205" w:id="204"/>
    <w:p>
      <w:pPr>
        <w:spacing w:after="0"/>
        <w:ind w:left="0"/>
        <w:jc w:val="both"/>
      </w:pPr>
      <w:r>
        <w:rPr>
          <w:rFonts w:ascii="Times New Roman"/>
          <w:b w:val="false"/>
          <w:i w:val="false"/>
          <w:color w:val="000000"/>
          <w:sz w:val="28"/>
        </w:rPr>
        <w:t>
     204. Әрбір қарап шығу кезінде қарауылдау картасына өрттің шекарасы белгіленеді және өрттің таралу динамикасын анықтауға мүмкіндік беретін қарау күні мен алаңы көрсетіледі.  </w:t>
      </w:r>
    </w:p>
    <w:bookmarkEnd w:id="204"/>
    <w:bookmarkStart w:name="z206" w:id="205"/>
    <w:p>
      <w:pPr>
        <w:spacing w:after="0"/>
        <w:ind w:left="0"/>
        <w:jc w:val="both"/>
      </w:pPr>
      <w:r>
        <w:rPr>
          <w:rFonts w:ascii="Times New Roman"/>
          <w:b w:val="false"/>
          <w:i w:val="false"/>
          <w:color w:val="000000"/>
          <w:sz w:val="28"/>
        </w:rPr>
        <w:t>
     205. Жанып жатқан өртті қарау кезінде бақылаушы-ұшқыш өрттің негізгі таралу бағытын, жекелеген өртену орындарының, өртке қатысты аса қауіпті учаскелердің болуын анықтауы тиіс және мүмкіндігінше өрт сөндірумен шұғылданушы жұмысшылар мен техникалардың, өрт жиегі бойынша олардың арақашықтығының дұрыстығын айқындау мақсатында олардың болуын анықтауы тиіс.  </w:t>
      </w:r>
    </w:p>
    <w:bookmarkEnd w:id="205"/>
    <w:bookmarkStart w:name="z207" w:id="206"/>
    <w:p>
      <w:pPr>
        <w:spacing w:after="0"/>
        <w:ind w:left="0"/>
        <w:jc w:val="both"/>
      </w:pPr>
      <w:r>
        <w:rPr>
          <w:rFonts w:ascii="Times New Roman"/>
          <w:b w:val="false"/>
          <w:i w:val="false"/>
          <w:color w:val="000000"/>
          <w:sz w:val="28"/>
        </w:rPr>
        <w:t>
     206. Қажет болған жағдайда бақылаушы-ұшқыш өрттің нақты схемасын жасайды және оны өрт сөндіру басшысына береді. Мұндай схема сол сияқты орман иеленушінің тиісті өтінішінің болуы кезінде немесе өрт сөндіруші басшының сұрау салуы бойынша жасалады.  </w:t>
      </w:r>
    </w:p>
    <w:bookmarkEnd w:id="206"/>
    <w:bookmarkStart w:name="z208" w:id="207"/>
    <w:p>
      <w:pPr>
        <w:spacing w:after="0"/>
        <w:ind w:left="0"/>
        <w:jc w:val="both"/>
      </w:pPr>
      <w:r>
        <w:rPr>
          <w:rFonts w:ascii="Times New Roman"/>
          <w:b w:val="false"/>
          <w:i w:val="false"/>
          <w:color w:val="000000"/>
          <w:sz w:val="28"/>
        </w:rPr>
        <w:t>
     207. Орман өртінің схемасы осы ереженің талаптарына сәйкес ірі масштабта жасалады. Схема толық, көзге көрінетін және түсінікті болуы тиіс. Оның болуы өрт сөндіру басшысының жағдайды дұрыс бағалау және өртті тез сөндіру үшін іс-шаралар белгілеу мүмкіндігін қамтамасыз етеді. </w:t>
      </w:r>
    </w:p>
    <w:bookmarkEnd w:id="207"/>
    <w:bookmarkStart w:name="z209" w:id="208"/>
    <w:p>
      <w:pPr>
        <w:spacing w:after="0"/>
        <w:ind w:left="0"/>
        <w:jc w:val="both"/>
      </w:pPr>
      <w:r>
        <w:rPr>
          <w:rFonts w:ascii="Times New Roman"/>
          <w:b w:val="false"/>
          <w:i w:val="false"/>
          <w:color w:val="000000"/>
          <w:sz w:val="28"/>
        </w:rPr>
        <w:t>
     208. Жанып жатқан орман өртін қарау кезінде бақылаушы-ұшқыш сол сияқты өрт кезінде жұмысшылар, азық-түлік, өрт сөндіру құралдары бойынша көмек қажет пе екендігін анықтауға және қажет болған жағдайда көмек көрсетуге міндетті.  </w:t>
      </w:r>
    </w:p>
    <w:bookmarkEnd w:id="208"/>
    <w:bookmarkStart w:name="z210" w:id="209"/>
    <w:p>
      <w:pPr>
        <w:spacing w:after="0"/>
        <w:ind w:left="0"/>
        <w:jc w:val="both"/>
      </w:pPr>
      <w:r>
        <w:rPr>
          <w:rFonts w:ascii="Times New Roman"/>
          <w:b w:val="false"/>
          <w:i w:val="false"/>
          <w:color w:val="000000"/>
          <w:sz w:val="28"/>
        </w:rPr>
        <w:t>
     209. Тікұшақтан орман өртін қарау кезінде бақылаушы-ұшқыш бортқа өрт сөндіру басшысын ала алады және өрттің схемасын оның қатысуымен жасайды. </w:t>
      </w:r>
    </w:p>
    <w:bookmarkEnd w:id="209"/>
    <w:bookmarkStart w:name="z211" w:id="210"/>
    <w:p>
      <w:pPr>
        <w:spacing w:after="0"/>
        <w:ind w:left="0"/>
        <w:jc w:val="both"/>
      </w:pPr>
      <w:r>
        <w:rPr>
          <w:rFonts w:ascii="Times New Roman"/>
          <w:b w:val="false"/>
          <w:i w:val="false"/>
          <w:color w:val="000000"/>
          <w:sz w:val="28"/>
        </w:rPr>
        <w:t>
     210. Орман өртін сөндіру басшысымен байланыс радио арқылы, дыбыс тарату стансасының немесе белгі зеңбіректерінің, сондай-ақ қол материалдарынан жерге орнатылған белгілердің көмегімен жүзеге асырылуы мүмкін.  </w:t>
      </w:r>
    </w:p>
    <w:bookmarkEnd w:id="210"/>
    <w:bookmarkStart w:name="z212" w:id="211"/>
    <w:p>
      <w:pPr>
        <w:spacing w:after="0"/>
        <w:ind w:left="0"/>
        <w:jc w:val="both"/>
      </w:pPr>
      <w:r>
        <w:rPr>
          <w:rFonts w:ascii="Times New Roman"/>
          <w:b w:val="false"/>
          <w:i w:val="false"/>
          <w:color w:val="000000"/>
          <w:sz w:val="28"/>
        </w:rPr>
        <w:t>
     211. Өртте шиеленіскен жағдайларды дұрыс бағалау, қосымша жұмысшылардың қажеттігін анықтау үшін бақылаушы-ұшқыш тікұшақтың қону кезінде өртті сөндіру барысымен жиі-жиі жеке танысуы, өртке қарсы күрес жөніндегі жүргізілген іс-шаралардың тиімділігін бағалауы және осының негізінде өрт сөндіру басшысымен қажетті қосымша іс-шараларды келісуі тиіс.  </w:t>
      </w:r>
    </w:p>
    <w:bookmarkEnd w:id="211"/>
    <w:bookmarkStart w:name="z213" w:id="212"/>
    <w:p>
      <w:pPr>
        <w:spacing w:after="0"/>
        <w:ind w:left="0"/>
        <w:jc w:val="both"/>
      </w:pPr>
      <w:r>
        <w:rPr>
          <w:rFonts w:ascii="Times New Roman"/>
          <w:b w:val="false"/>
          <w:i w:val="false"/>
          <w:color w:val="000000"/>
          <w:sz w:val="28"/>
        </w:rPr>
        <w:t>
     212. Ауқымды орман өртін ауыздықтағаннан кейін бақылаушы-ұшқыш оны қарауылдау қалай жүзеге асырылып жатқандығына бақылау жасауы және оның шекарасы бойынша өртті айналып ұшып шығуы тиіс. </w:t>
      </w:r>
    </w:p>
    <w:bookmarkEnd w:id="212"/>
    <w:bookmarkStart w:name="z214" w:id="213"/>
    <w:p>
      <w:pPr>
        <w:spacing w:after="0"/>
        <w:ind w:left="0"/>
        <w:jc w:val="both"/>
      </w:pPr>
      <w:r>
        <w:rPr>
          <w:rFonts w:ascii="Times New Roman"/>
          <w:b w:val="false"/>
          <w:i w:val="false"/>
          <w:color w:val="000000"/>
          <w:sz w:val="28"/>
        </w:rPr>
        <w:t xml:space="preserve">
     213. Өртену жиектері қайта пайда болған учаскелер байқалғаннан кейін бақылаушы-ұшқыш ол туралы қарауылдау жүргізуші жұмысшыларға хабарлайды, және қажет болған жағдайда оларды тікұшақпен қайта пайда болған өрт орнына жеткізеді. </w:t>
      </w:r>
      <w:r>
        <w:br/>
      </w:r>
      <w:r>
        <w:rPr>
          <w:rFonts w:ascii="Times New Roman"/>
          <w:b w:val="false"/>
          <w:i w:val="false"/>
          <w:color w:val="000000"/>
          <w:sz w:val="28"/>
        </w:rPr>
        <w:t>
     Қарауылдау жүргізуші жұмысшылар әуе кемесінің жақындағанын байқағаннан кейін ашық жерге шығып, бақылаушы-ұшқыштың назарын аударулары тиіс.  </w:t>
      </w:r>
    </w:p>
    <w:bookmarkEnd w:id="213"/>
    <w:bookmarkStart w:name="z215" w:id="214"/>
    <w:p>
      <w:pPr>
        <w:spacing w:after="0"/>
        <w:ind w:left="0"/>
        <w:jc w:val="both"/>
      </w:pPr>
      <w:r>
        <w:rPr>
          <w:rFonts w:ascii="Times New Roman"/>
          <w:b w:val="false"/>
          <w:i w:val="false"/>
          <w:color w:val="000000"/>
          <w:sz w:val="28"/>
        </w:rPr>
        <w:t>
     214. Ауқымды орман өртін сөндіру туралы шешімді филиалдың бақылаушы-ұшқышымен келісім бойынша орман иеленуші қабылдайды.  </w:t>
      </w:r>
    </w:p>
    <w:bookmarkEnd w:id="214"/>
    <w:bookmarkStart w:name="z216" w:id="215"/>
    <w:p>
      <w:pPr>
        <w:spacing w:after="0"/>
        <w:ind w:left="0"/>
        <w:jc w:val="both"/>
      </w:pPr>
      <w:r>
        <w:rPr>
          <w:rFonts w:ascii="Times New Roman"/>
          <w:b w:val="false"/>
          <w:i w:val="false"/>
          <w:color w:val="000000"/>
          <w:sz w:val="28"/>
        </w:rPr>
        <w:t>
     215. Егер қызмет етілетін аумаққа ормандардың жоғары өртену кезеңінен кейін жауын-шашын жауса, онда өрт қауіпінің сыныбына қарамастан осы ауқымды орман өртіне дейінгі барлық жанушы орман өрттерін айналып ұшып шығуы тиіс. Бұл ретте бақылаушы-ұшқыш баса назарды оларды толық сөндіруге және қарауылдауға аударады.  </w:t>
      </w:r>
    </w:p>
    <w:bookmarkEnd w:id="215"/>
    <w:bookmarkStart w:name="z217" w:id="216"/>
    <w:p>
      <w:pPr>
        <w:spacing w:after="0"/>
        <w:ind w:left="0"/>
        <w:jc w:val="both"/>
      </w:pPr>
      <w:r>
        <w:rPr>
          <w:rFonts w:ascii="Times New Roman"/>
          <w:b w:val="false"/>
          <w:i w:val="false"/>
          <w:color w:val="000000"/>
          <w:sz w:val="28"/>
        </w:rPr>
        <w:t>
     216. Ормандардың жоғары өртенуі кезінде филиалдың бақылаушы-ұшқышы филиалдағы жағдай және қабылдаған шаралар туралы орналастыру орны бойынша төтенше жағдайлар жөніндегі комиссияға күн сайын баяндауға міндетті.  </w:t>
      </w:r>
    </w:p>
    <w:bookmarkEnd w:id="216"/>
    <w:bookmarkStart w:name="z218" w:id="217"/>
    <w:p>
      <w:pPr>
        <w:spacing w:after="0"/>
        <w:ind w:left="0"/>
        <w:jc w:val="both"/>
      </w:pPr>
      <w:r>
        <w:rPr>
          <w:rFonts w:ascii="Times New Roman"/>
          <w:b w:val="false"/>
          <w:i w:val="false"/>
          <w:color w:val="000000"/>
          <w:sz w:val="28"/>
        </w:rPr>
        <w:t xml:space="preserve">
     217. Орындаушының қызметкерлері орман өрттеріне кінәлілерді анықтауға шаралар қабылдап, орман иеленушіге және ішкі істер органдарына осы кінәлілерді анықтауға мүмкіндік беретін мәліметтерді хабарлауы тиіс. </w:t>
      </w:r>
      <w:r>
        <w:br/>
      </w:r>
      <w:r>
        <w:rPr>
          <w:rFonts w:ascii="Times New Roman"/>
          <w:b w:val="false"/>
          <w:i w:val="false"/>
          <w:color w:val="000000"/>
          <w:sz w:val="28"/>
        </w:rPr>
        <w:t>
     Қарауылдаумен қатар өрт орындарына орман өрттерінің пайда болу себептерін тергеу үшін, кінәлілер мен өрт қауіпсіздігі </w:t>
      </w:r>
      <w:r>
        <w:rPr>
          <w:rFonts w:ascii="Times New Roman"/>
          <w:b w:val="false"/>
          <w:i w:val="false"/>
          <w:color w:val="000000"/>
          <w:sz w:val="28"/>
        </w:rPr>
        <w:t>ережелерін</w:t>
      </w:r>
      <w:r>
        <w:rPr>
          <w:rFonts w:ascii="Times New Roman"/>
          <w:b w:val="false"/>
          <w:i w:val="false"/>
          <w:color w:val="000000"/>
          <w:sz w:val="28"/>
        </w:rPr>
        <w:t xml:space="preserve"> бұзушыларды анықтау үшін өртке қарсы қызмет және құқық қорғау органдарының қызметкерлері жеткізіледі. </w:t>
      </w:r>
    </w:p>
    <w:bookmarkEnd w:id="217"/>
    <w:bookmarkStart w:name="z219" w:id="218"/>
    <w:p>
      <w:pPr>
        <w:spacing w:after="0"/>
        <w:ind w:left="0"/>
        <w:jc w:val="both"/>
      </w:pPr>
      <w:r>
        <w:rPr>
          <w:rFonts w:ascii="Times New Roman"/>
          <w:b w:val="false"/>
          <w:i w:val="false"/>
          <w:color w:val="000000"/>
          <w:sz w:val="28"/>
        </w:rPr>
        <w:t>
     218. Өртті байқау, қарау немесе сөндіру филиал немесе оның қатысуымен жүргізілген әрбір орман өрті бойынша филиалдың бақылаушы-ұшқышы өртті сөндіргеннен кейінгі үш күндік мерзімде орман иеленушіге белгіленген нысан бойынша жұмсалған ақша қаражаты шығындары туралы анықтаманы оларды орман иеленушіге осы өрттің келтірген нұқсан сомасына қосу үшін тапсырады. </w:t>
      </w:r>
    </w:p>
    <w:bookmarkEnd w:id="218"/>
    <w:bookmarkStart w:name="z220" w:id="219"/>
    <w:p>
      <w:pPr>
        <w:spacing w:after="0"/>
        <w:ind w:left="0"/>
        <w:jc w:val="both"/>
      </w:pPr>
      <w:r>
        <w:rPr>
          <w:rFonts w:ascii="Times New Roman"/>
          <w:b w:val="false"/>
          <w:i w:val="false"/>
          <w:color w:val="000000"/>
          <w:sz w:val="28"/>
        </w:rPr>
        <w:t xml:space="preserve">
     219. Қажет болған жағдайда жанып жатқан орман өрттерін қарап, оларды сөндіруді ұйымдастыру үшін бақылаушы-ұшқыш бортқа орман иеленушіні, сондай-ақ төтенше жағдайлар жөніндегі комиссия мүшелерін немесе оларға уәкілетті тұлғаларды ала алады. </w:t>
      </w:r>
    </w:p>
    <w:bookmarkEnd w:id="219"/>
    <w:bookmarkStart w:name="z221" w:id="220"/>
    <w:p>
      <w:pPr>
        <w:spacing w:after="0"/>
        <w:ind w:left="0"/>
        <w:jc w:val="left"/>
      </w:pPr>
      <w:r>
        <w:rPr>
          <w:rFonts w:ascii="Times New Roman"/>
          <w:b/>
          <w:i w:val="false"/>
          <w:color w:val="000000"/>
        </w:rPr>
        <w:t xml:space="preserve"> 
11. Орман қорғау жұмыстарын ұйымдастыру </w:t>
      </w:r>
    </w:p>
    <w:bookmarkEnd w:id="220"/>
    <w:p>
      <w:pPr>
        <w:spacing w:after="0"/>
        <w:ind w:left="0"/>
        <w:jc w:val="both"/>
      </w:pPr>
      <w:r>
        <w:rPr>
          <w:rFonts w:ascii="Times New Roman"/>
          <w:b w:val="false"/>
          <w:i w:val="false"/>
          <w:color w:val="000000"/>
          <w:sz w:val="28"/>
        </w:rPr>
        <w:t>     220. Орман қорғау саласындағы Орындаушының негізгі міндеттері зиянды орман жәндіктерінің жаппай таралу орындарын анықтау және ормандардың санитарлық жай-күйін бақылау болып табылады. </w:t>
      </w:r>
    </w:p>
    <w:bookmarkStart w:name="z222" w:id="221"/>
    <w:p>
      <w:pPr>
        <w:spacing w:after="0"/>
        <w:ind w:left="0"/>
        <w:jc w:val="both"/>
      </w:pPr>
      <w:r>
        <w:rPr>
          <w:rFonts w:ascii="Times New Roman"/>
          <w:b w:val="false"/>
          <w:i w:val="false"/>
          <w:color w:val="000000"/>
          <w:sz w:val="28"/>
        </w:rPr>
        <w:t>
     221. Орындаушы орман қорғау бойынша мынадай жұмыстарды орындайды:</w:t>
      </w:r>
      <w:r>
        <w:br/>
      </w:r>
      <w:r>
        <w:rPr>
          <w:rFonts w:ascii="Times New Roman"/>
          <w:b w:val="false"/>
          <w:i w:val="false"/>
          <w:color w:val="000000"/>
          <w:sz w:val="28"/>
        </w:rPr>
        <w:t xml:space="preserve">
     1) ормандарды өрттен авиациямен қарауылдау кезінде ормандардың санитарлық жай-күйіне жалпы бақылау жасайды; </w:t>
      </w:r>
      <w:r>
        <w:br/>
      </w:r>
      <w:r>
        <w:rPr>
          <w:rFonts w:ascii="Times New Roman"/>
          <w:b w:val="false"/>
          <w:i w:val="false"/>
          <w:color w:val="000000"/>
          <w:sz w:val="28"/>
        </w:rPr>
        <w:t>
     2) ұшақпен шолып қарау орман патологиялық зерттеулерді жүзеге асырады. </w:t>
      </w:r>
    </w:p>
    <w:bookmarkEnd w:id="221"/>
    <w:bookmarkStart w:name="z223" w:id="222"/>
    <w:p>
      <w:pPr>
        <w:spacing w:after="0"/>
        <w:ind w:left="0"/>
        <w:jc w:val="both"/>
      </w:pPr>
      <w:r>
        <w:rPr>
          <w:rFonts w:ascii="Times New Roman"/>
          <w:b w:val="false"/>
          <w:i w:val="false"/>
          <w:color w:val="000000"/>
          <w:sz w:val="28"/>
        </w:rPr>
        <w:t xml:space="preserve">
     222. Қажет болған жағдайларда Орындаушы мамандандырылған ұйымдар жүргізетін орман патологиялық зерттеулерге қатысады. </w:t>
      </w:r>
    </w:p>
    <w:bookmarkEnd w:id="222"/>
    <w:bookmarkStart w:name="z224" w:id="223"/>
    <w:p>
      <w:pPr>
        <w:spacing w:after="0"/>
        <w:ind w:left="0"/>
        <w:jc w:val="left"/>
      </w:pPr>
      <w:r>
        <w:rPr>
          <w:rFonts w:ascii="Times New Roman"/>
          <w:b/>
          <w:i w:val="false"/>
          <w:color w:val="000000"/>
        </w:rPr>
        <w:t xml:space="preserve"> 
12. Ормандардың санитарлық жай-күйін жалпы қадағалау </w:t>
      </w:r>
    </w:p>
    <w:bookmarkEnd w:id="223"/>
    <w:p>
      <w:pPr>
        <w:spacing w:after="0"/>
        <w:ind w:left="0"/>
        <w:jc w:val="both"/>
      </w:pPr>
      <w:r>
        <w:rPr>
          <w:rFonts w:ascii="Times New Roman"/>
          <w:b w:val="false"/>
          <w:i w:val="false"/>
          <w:color w:val="000000"/>
          <w:sz w:val="28"/>
        </w:rPr>
        <w:t>     223. Ормандардың санитарлық жай-күйін жалпы қадағалау ормандардың санитарлық жай-күйін белгілеу және зиянды орман жәндіктерінің жаппай таралу орындарын уақтылы анықтау мақсатында жүзеге асырылады. </w:t>
      </w:r>
    </w:p>
    <w:bookmarkStart w:name="z225" w:id="224"/>
    <w:p>
      <w:pPr>
        <w:spacing w:after="0"/>
        <w:ind w:left="0"/>
        <w:jc w:val="both"/>
      </w:pPr>
      <w:r>
        <w:rPr>
          <w:rFonts w:ascii="Times New Roman"/>
          <w:b w:val="false"/>
          <w:i w:val="false"/>
          <w:color w:val="000000"/>
          <w:sz w:val="28"/>
        </w:rPr>
        <w:t>
     224. Ормандардың санитарлық жай-күйіне жалпы қадағалауды орындау ормандарды өрттерден авиациямен қарауылдаумен қатар жүргізіледі. Ормандардың санитарлық жай-күйіне жалпы қадағалау бойынша арнайы ұшу сапарлары жекелеген шарттар негізінде ғана немесе Орындаушының нұсқауы бойынша жүргізіледі. </w:t>
      </w:r>
    </w:p>
    <w:bookmarkEnd w:id="224"/>
    <w:bookmarkStart w:name="z226" w:id="225"/>
    <w:p>
      <w:pPr>
        <w:spacing w:after="0"/>
        <w:ind w:left="0"/>
        <w:jc w:val="both"/>
      </w:pPr>
      <w:r>
        <w:rPr>
          <w:rFonts w:ascii="Times New Roman"/>
          <w:b w:val="false"/>
          <w:i w:val="false"/>
          <w:color w:val="000000"/>
          <w:sz w:val="28"/>
        </w:rPr>
        <w:t>
     225. Жыл сайын өрт қаупі бар маусым басталғанға дейін орман шаруашылығын мемлекеттік басқару органдарынан, сондай-ақ орман иеленушілерден Орындаушы қызмет көрсетілетін аумақтардағы ормандардың санитарлық жай-күйін сипаттайтын барлық материалдарды жинайды, сондай-ақ өткен жылдардағы қадағалау деректерін жүйелейді. </w:t>
      </w:r>
    </w:p>
    <w:bookmarkEnd w:id="225"/>
    <w:bookmarkStart w:name="z227" w:id="226"/>
    <w:p>
      <w:pPr>
        <w:spacing w:after="0"/>
        <w:ind w:left="0"/>
        <w:jc w:val="both"/>
      </w:pPr>
      <w:r>
        <w:rPr>
          <w:rFonts w:ascii="Times New Roman"/>
          <w:b w:val="false"/>
          <w:i w:val="false"/>
          <w:color w:val="000000"/>
          <w:sz w:val="28"/>
        </w:rPr>
        <w:t>
     226. Қызмет көрсетілетін ормандардың санитарлық жай-күйін жалпы қадағалау жөніндегі жұмыстарды бақылаушы-ұшқыш өрт қауіпі бар маусым үшін санитарлық тұрғыдан алғанда барлық жайсыз орман учаскелерін анықтау мақсатында барлық қызмет көрсетілетін аумақтарды қарауды қамтамасыз ететіндей етіп құруы тиіс. Жалпы қадағалау туралы ақпаратты бақылаушы-ұшқыш қызмет көрсетілетін орман иеленушілерге ұсынады. </w:t>
      </w:r>
    </w:p>
    <w:bookmarkEnd w:id="226"/>
    <w:bookmarkStart w:name="z228" w:id="227"/>
    <w:p>
      <w:pPr>
        <w:spacing w:after="0"/>
        <w:ind w:left="0"/>
        <w:jc w:val="both"/>
      </w:pPr>
      <w:r>
        <w:rPr>
          <w:rFonts w:ascii="Times New Roman"/>
          <w:b w:val="false"/>
          <w:i w:val="false"/>
          <w:color w:val="000000"/>
          <w:sz w:val="28"/>
        </w:rPr>
        <w:t>
     227. Ұшу сапарларын жүргізу кезінде патологиялық жағдай орын алған орман учаскелерінің сұлбалары көзбен шолып анықталады және қарауыл картасына енгізіліп, кейіннен ұшу сапарынан кейін жұмыс бабындағы карта-схемаға түсіріледі. </w:t>
      </w:r>
    </w:p>
    <w:bookmarkEnd w:id="227"/>
    <w:bookmarkStart w:name="z229" w:id="228"/>
    <w:p>
      <w:pPr>
        <w:spacing w:after="0"/>
        <w:ind w:left="0"/>
        <w:jc w:val="both"/>
      </w:pPr>
      <w:r>
        <w:rPr>
          <w:rFonts w:ascii="Times New Roman"/>
          <w:b w:val="false"/>
          <w:i w:val="false"/>
          <w:color w:val="000000"/>
          <w:sz w:val="28"/>
        </w:rPr>
        <w:t xml:space="preserve">
     228. Жалпы қадағалау жүргізу процесінде бақылау-ұшқыш патологиялық жағдай орын алған мынадай орман учаскелерін тіркеуге алады: </w:t>
      </w:r>
      <w:r>
        <w:br/>
      </w:r>
      <w:r>
        <w:rPr>
          <w:rFonts w:ascii="Times New Roman"/>
          <w:b w:val="false"/>
          <w:i w:val="false"/>
          <w:color w:val="000000"/>
          <w:sz w:val="28"/>
        </w:rPr>
        <w:t xml:space="preserve">
     1) қылқан және жай жапырақты ағаштарды кеміргіш жәндіктердің бүлдіруі; </w:t>
      </w:r>
      <w:r>
        <w:br/>
      </w:r>
      <w:r>
        <w:rPr>
          <w:rFonts w:ascii="Times New Roman"/>
          <w:b w:val="false"/>
          <w:i w:val="false"/>
          <w:color w:val="000000"/>
          <w:sz w:val="28"/>
        </w:rPr>
        <w:t xml:space="preserve">
     2) жас жел сұлатпалар және дауыл сұлатпалары; </w:t>
      </w:r>
      <w:r>
        <w:br/>
      </w:r>
      <w:r>
        <w:rPr>
          <w:rFonts w:ascii="Times New Roman"/>
          <w:b w:val="false"/>
          <w:i w:val="false"/>
          <w:color w:val="000000"/>
          <w:sz w:val="28"/>
        </w:rPr>
        <w:t xml:space="preserve">
     3) жас кеспе ағаштардың былғануы; </w:t>
      </w:r>
      <w:r>
        <w:br/>
      </w:r>
      <w:r>
        <w:rPr>
          <w:rFonts w:ascii="Times New Roman"/>
          <w:b w:val="false"/>
          <w:i w:val="false"/>
          <w:color w:val="000000"/>
          <w:sz w:val="28"/>
        </w:rPr>
        <w:t xml:space="preserve">
     4) қурап қалған ағаштар; </w:t>
      </w:r>
      <w:r>
        <w:br/>
      </w:r>
      <w:r>
        <w:rPr>
          <w:rFonts w:ascii="Times New Roman"/>
          <w:b w:val="false"/>
          <w:i w:val="false"/>
          <w:color w:val="000000"/>
          <w:sz w:val="28"/>
        </w:rPr>
        <w:t>
     5) анықталмаған себептермен патологиялық жағдай орын алған екпелер. </w:t>
      </w:r>
    </w:p>
    <w:bookmarkEnd w:id="228"/>
    <w:bookmarkStart w:name="z230" w:id="229"/>
    <w:p>
      <w:pPr>
        <w:spacing w:after="0"/>
        <w:ind w:left="0"/>
        <w:jc w:val="both"/>
      </w:pPr>
      <w:r>
        <w:rPr>
          <w:rFonts w:ascii="Times New Roman"/>
          <w:b w:val="false"/>
          <w:i w:val="false"/>
          <w:color w:val="000000"/>
          <w:sz w:val="28"/>
        </w:rPr>
        <w:t xml:space="preserve">
     229. Қылқан және жай жапырақты кеміргіш жәндіктермен сүрекдің қолтығының бүлінуі мынадай шәкіл бойынша бағаланады: </w:t>
      </w:r>
      <w:r>
        <w:br/>
      </w:r>
      <w:r>
        <w:rPr>
          <w:rFonts w:ascii="Times New Roman"/>
          <w:b w:val="false"/>
          <w:i w:val="false"/>
          <w:color w:val="000000"/>
          <w:sz w:val="28"/>
        </w:rPr>
        <w:t xml:space="preserve">
     1) осал - қылқан, жапырақтың 25 % дейін түсуі кезінде; </w:t>
      </w:r>
      <w:r>
        <w:br/>
      </w:r>
      <w:r>
        <w:rPr>
          <w:rFonts w:ascii="Times New Roman"/>
          <w:b w:val="false"/>
          <w:i w:val="false"/>
          <w:color w:val="000000"/>
          <w:sz w:val="28"/>
        </w:rPr>
        <w:t xml:space="preserve">
     2) орташа - қылқанның (жапырақтың) 50 % дейін түсуі кезінде; </w:t>
      </w:r>
      <w:r>
        <w:br/>
      </w:r>
      <w:r>
        <w:rPr>
          <w:rFonts w:ascii="Times New Roman"/>
          <w:b w:val="false"/>
          <w:i w:val="false"/>
          <w:color w:val="000000"/>
          <w:sz w:val="28"/>
        </w:rPr>
        <w:t xml:space="preserve">
     3) күшті - қылқанның (жапырақтың) 75 % дейін түсуі кезінде; </w:t>
      </w:r>
      <w:r>
        <w:br/>
      </w:r>
      <w:r>
        <w:rPr>
          <w:rFonts w:ascii="Times New Roman"/>
          <w:b w:val="false"/>
          <w:i w:val="false"/>
          <w:color w:val="000000"/>
          <w:sz w:val="28"/>
        </w:rPr>
        <w:t>
     4) жаппай - қылқанның (жапырақтың) 75 % жоғары түсуі кезінде. </w:t>
      </w:r>
    </w:p>
    <w:bookmarkEnd w:id="229"/>
    <w:bookmarkStart w:name="z231" w:id="230"/>
    <w:p>
      <w:pPr>
        <w:spacing w:after="0"/>
        <w:ind w:left="0"/>
        <w:jc w:val="both"/>
      </w:pPr>
      <w:r>
        <w:rPr>
          <w:rFonts w:ascii="Times New Roman"/>
          <w:b w:val="false"/>
          <w:i w:val="false"/>
          <w:color w:val="000000"/>
          <w:sz w:val="28"/>
        </w:rPr>
        <w:t>
     230. Жалпы қадағалау жүргізу кезінде бақылаушы-ұшқыштың анықтауына жататын барынша шағын норма боп орташа бүліну табылады. </w:t>
      </w:r>
    </w:p>
    <w:bookmarkEnd w:id="230"/>
    <w:bookmarkStart w:name="z232" w:id="231"/>
    <w:p>
      <w:pPr>
        <w:spacing w:after="0"/>
        <w:ind w:left="0"/>
        <w:jc w:val="both"/>
      </w:pPr>
      <w:r>
        <w:rPr>
          <w:rFonts w:ascii="Times New Roman"/>
          <w:b w:val="false"/>
          <w:i w:val="false"/>
          <w:color w:val="000000"/>
          <w:sz w:val="28"/>
        </w:rPr>
        <w:t>
     231. Ұшу сапарында бақылаушы-ұшқыш екпелердің жалпы жай-күйіне байқау жүргізеді және ауадан білінген бүліну нышаны бойынша жайсыз санитарлық жай-күйі бар орман учаскелерін анықтайды. </w:t>
      </w:r>
    </w:p>
    <w:bookmarkEnd w:id="231"/>
    <w:bookmarkStart w:name="z233" w:id="232"/>
    <w:p>
      <w:pPr>
        <w:spacing w:after="0"/>
        <w:ind w:left="0"/>
        <w:jc w:val="both"/>
      </w:pPr>
      <w:r>
        <w:rPr>
          <w:rFonts w:ascii="Times New Roman"/>
          <w:b w:val="false"/>
          <w:i w:val="false"/>
          <w:color w:val="000000"/>
          <w:sz w:val="28"/>
        </w:rPr>
        <w:t>
     232. Бүліну нышаны бар орман учаскесін байқағаннан кейін бақылаушы-ұшқыш маршруттан түсу орнын алдын ала дәл тексеріп алып оған ұшақ (тікұшақ) жібереді. </w:t>
      </w:r>
    </w:p>
    <w:bookmarkEnd w:id="232"/>
    <w:bookmarkStart w:name="z234" w:id="233"/>
    <w:p>
      <w:pPr>
        <w:spacing w:after="0"/>
        <w:ind w:left="0"/>
        <w:jc w:val="both"/>
      </w:pPr>
      <w:r>
        <w:rPr>
          <w:rFonts w:ascii="Times New Roman"/>
          <w:b w:val="false"/>
          <w:i w:val="false"/>
          <w:color w:val="000000"/>
          <w:sz w:val="28"/>
        </w:rPr>
        <w:t xml:space="preserve">
     233. Бүлінген учаскеге ұшып келіп бақылаушы-ұшқыш оның нақты орналасқан жерін анықтайды және қарауыл картасына жай қарындашпен оның шекарасын белгілейді. Алаңы 0,5 шаршы сантиметрден кем болмайтын осы масштабтың картадағы алатын учаскесі крест белгісімен көрсетіледі және оның шекарасы белгіленбейді. </w:t>
      </w:r>
      <w:r>
        <w:br/>
      </w:r>
      <w:r>
        <w:rPr>
          <w:rFonts w:ascii="Times New Roman"/>
          <w:b w:val="false"/>
          <w:i w:val="false"/>
          <w:color w:val="000000"/>
          <w:sz w:val="28"/>
        </w:rPr>
        <w:t>
     Учаскелердің орналасқан жері мен олардың алаңын анықтау орман өрттерінің орналасқан жері мен алаңын анықтау сияқты тәртіппен жүргізіледі. </w:t>
      </w:r>
    </w:p>
    <w:bookmarkEnd w:id="233"/>
    <w:bookmarkStart w:name="z235" w:id="234"/>
    <w:p>
      <w:pPr>
        <w:spacing w:after="0"/>
        <w:ind w:left="0"/>
        <w:jc w:val="both"/>
      </w:pPr>
      <w:r>
        <w:rPr>
          <w:rFonts w:ascii="Times New Roman"/>
          <w:b w:val="false"/>
          <w:i w:val="false"/>
          <w:color w:val="000000"/>
          <w:sz w:val="28"/>
        </w:rPr>
        <w:t>
     234. Учаскені егжей-тегжейлі қарау және бүліну санаты мен оның сипатын нақтылау үшін ұшу сапарының нақты биіктігі төмендеуі мүмкін, бірақ ол </w:t>
      </w:r>
      <w:r>
        <w:rPr>
          <w:rFonts w:ascii="Times New Roman"/>
          <w:b w:val="false"/>
          <w:i w:val="false"/>
          <w:color w:val="000000"/>
          <w:sz w:val="28"/>
        </w:rPr>
        <w:t>Негізгі ережелері</w:t>
      </w:r>
      <w:r>
        <w:rPr>
          <w:rFonts w:ascii="Times New Roman"/>
          <w:b w:val="false"/>
          <w:i w:val="false"/>
          <w:color w:val="000000"/>
          <w:sz w:val="28"/>
        </w:rPr>
        <w:t xml:space="preserve"> белгілеген мөлшерден кем болмауы тиіс. </w:t>
      </w:r>
    </w:p>
    <w:bookmarkEnd w:id="234"/>
    <w:bookmarkStart w:name="z236" w:id="235"/>
    <w:p>
      <w:pPr>
        <w:spacing w:after="0"/>
        <w:ind w:left="0"/>
        <w:jc w:val="both"/>
      </w:pPr>
      <w:r>
        <w:rPr>
          <w:rFonts w:ascii="Times New Roman"/>
          <w:b w:val="false"/>
          <w:i w:val="false"/>
          <w:color w:val="000000"/>
          <w:sz w:val="28"/>
        </w:rPr>
        <w:t xml:space="preserve">
     235. Бүліну учаскесін сипаттау борт журналында жүргізіледі, онда мыналар: </w:t>
      </w:r>
      <w:r>
        <w:br/>
      </w:r>
      <w:r>
        <w:rPr>
          <w:rFonts w:ascii="Times New Roman"/>
          <w:b w:val="false"/>
          <w:i w:val="false"/>
          <w:color w:val="000000"/>
          <w:sz w:val="28"/>
        </w:rPr>
        <w:t>
     1) екпелердің таксациондық элементтері (құрамы, жас тобы, толымдылығы);</w:t>
      </w:r>
      <w:r>
        <w:br/>
      </w:r>
      <w:r>
        <w:rPr>
          <w:rFonts w:ascii="Times New Roman"/>
          <w:b w:val="false"/>
          <w:i w:val="false"/>
          <w:color w:val="000000"/>
          <w:sz w:val="28"/>
        </w:rPr>
        <w:t xml:space="preserve">
     2) бүліну түрі; </w:t>
      </w:r>
      <w:r>
        <w:br/>
      </w:r>
      <w:r>
        <w:rPr>
          <w:rFonts w:ascii="Times New Roman"/>
          <w:b w:val="false"/>
          <w:i w:val="false"/>
          <w:color w:val="000000"/>
          <w:sz w:val="28"/>
        </w:rPr>
        <w:t xml:space="preserve">
     3) бүлінген тұқымы; </w:t>
      </w:r>
      <w:r>
        <w:br/>
      </w:r>
      <w:r>
        <w:rPr>
          <w:rFonts w:ascii="Times New Roman"/>
          <w:b w:val="false"/>
          <w:i w:val="false"/>
          <w:color w:val="000000"/>
          <w:sz w:val="28"/>
        </w:rPr>
        <w:t xml:space="preserve">
     4) бүліну сипаты (жаппай, көлбеу, жалғыз ағаш); </w:t>
      </w:r>
      <w:r>
        <w:br/>
      </w:r>
      <w:r>
        <w:rPr>
          <w:rFonts w:ascii="Times New Roman"/>
          <w:b w:val="false"/>
          <w:i w:val="false"/>
          <w:color w:val="000000"/>
          <w:sz w:val="28"/>
        </w:rPr>
        <w:t>
     5) бүліну учаскесінің алаңы көрсетіледі. </w:t>
      </w:r>
    </w:p>
    <w:bookmarkEnd w:id="235"/>
    <w:bookmarkStart w:name="z237" w:id="236"/>
    <w:p>
      <w:pPr>
        <w:spacing w:after="0"/>
        <w:ind w:left="0"/>
        <w:jc w:val="both"/>
      </w:pPr>
      <w:r>
        <w:rPr>
          <w:rFonts w:ascii="Times New Roman"/>
          <w:b w:val="false"/>
          <w:i w:val="false"/>
          <w:color w:val="000000"/>
          <w:sz w:val="28"/>
        </w:rPr>
        <w:t>
     236. Тікұшақпен әуеден қарауылдау кезінде бүліну санатын нақтылау үшін бақылаушы-ұшқыш екпелердің табиғи күйінде алдын ала тексеріп қарау мақсатында байқалған бүлінген учаскенің маңына қона алады. </w:t>
      </w:r>
    </w:p>
    <w:bookmarkEnd w:id="236"/>
    <w:bookmarkStart w:name="z238" w:id="237"/>
    <w:p>
      <w:pPr>
        <w:spacing w:after="0"/>
        <w:ind w:left="0"/>
        <w:jc w:val="both"/>
      </w:pPr>
      <w:r>
        <w:rPr>
          <w:rFonts w:ascii="Times New Roman"/>
          <w:b w:val="false"/>
          <w:i w:val="false"/>
          <w:color w:val="000000"/>
          <w:sz w:val="28"/>
        </w:rPr>
        <w:t>
     237. Бүлінуі төтенше сипат алатын және олар ауадан байқалатын учаскелер ұшу сапарынан кейін қарауыл картасында тушпен арнайы белгіленеді және тиісті түстермен көрсетіледі. </w:t>
      </w:r>
    </w:p>
    <w:bookmarkEnd w:id="237"/>
    <w:bookmarkStart w:name="z239" w:id="238"/>
    <w:p>
      <w:pPr>
        <w:spacing w:after="0"/>
        <w:ind w:left="0"/>
        <w:jc w:val="both"/>
      </w:pPr>
      <w:r>
        <w:rPr>
          <w:rFonts w:ascii="Times New Roman"/>
          <w:b w:val="false"/>
          <w:i w:val="false"/>
          <w:color w:val="000000"/>
          <w:sz w:val="28"/>
        </w:rPr>
        <w:t>
     238. Ормандардың санитарлық жай-күйін жалпы қадағалау бойынша жұмыстарды есепке алу және қызмет көрсетілетін аумақтың орман патологиялық жағдайын сипаттау үшін масштабы 1:500000 немесе 1:1000000 ұшу картасынан алынатын жұмыс бабындағы көшірме карта-схемасы қызмет етеді, жұмыстар басталмас бұрын ағымдағы жылдың жұмыс картасы дайындалады. Оған өткен жылдың карта-схемасымен бүлінуі төтенше спат алатын барлық орман учаскелері көшіріледі. Бұл учаскелердің шекаралары, бүліну санаты және бүлінудің реттік нөмірі карта-схемада қара түспен көрсетіледі. </w:t>
      </w:r>
    </w:p>
    <w:bookmarkEnd w:id="238"/>
    <w:bookmarkStart w:name="z240" w:id="239"/>
    <w:p>
      <w:pPr>
        <w:spacing w:after="0"/>
        <w:ind w:left="0"/>
        <w:jc w:val="both"/>
      </w:pPr>
      <w:r>
        <w:rPr>
          <w:rFonts w:ascii="Times New Roman"/>
          <w:b w:val="false"/>
          <w:i w:val="false"/>
          <w:color w:val="000000"/>
          <w:sz w:val="28"/>
        </w:rPr>
        <w:t xml:space="preserve">
     239. Орман патологиялық байқау жүргізілген әрбір ұшу сапарынан кейін бақылаушы-ұшқыш карта-схемада ормандардың санитарлық жай-күйіне тікелей бақылау жүргізілген ұшу сапары маршрутының кезеңдерін қара түспен белгілейді. Әрбір ұшу сапары маршрутының кезеңдерінде бақылау күні және айы көрсетіледі. Жаңадан анықталған учаскелердің шекарасы, бүліну санаты және олардың нөмірлері карта-схемада қызыл түспен белгіленеді. Карта-схема ормандардың санитарлық жай-күйін жалпы қадағалауды орындау бойынша филиалдың жұмысын бақылауға және дұрыс жоспарлауға мүмкіндік береді. </w:t>
      </w:r>
      <w:r>
        <w:br/>
      </w:r>
      <w:r>
        <w:rPr>
          <w:rFonts w:ascii="Times New Roman"/>
          <w:b w:val="false"/>
          <w:i w:val="false"/>
          <w:color w:val="000000"/>
          <w:sz w:val="28"/>
        </w:rPr>
        <w:t>
     Ормандардың санитарлық жай-күйін жалпы қадағалау жүргізілетін ұшу сапары маршруты кезеңдері бағытынан 8 километр дейінгі арақашықтықта орналасқан учаскелер байқалған болып есептеледі.  </w:t>
      </w:r>
    </w:p>
    <w:bookmarkEnd w:id="239"/>
    <w:bookmarkStart w:name="z241" w:id="240"/>
    <w:p>
      <w:pPr>
        <w:spacing w:after="0"/>
        <w:ind w:left="0"/>
        <w:jc w:val="both"/>
      </w:pPr>
      <w:r>
        <w:rPr>
          <w:rFonts w:ascii="Times New Roman"/>
          <w:b w:val="false"/>
          <w:i w:val="false"/>
          <w:color w:val="000000"/>
          <w:sz w:val="28"/>
        </w:rPr>
        <w:t>
     240. Жайсыз санитарлық жай-күйі бар анықталған учаскелерді сипаттау арнайы ведомствоға енгізіледі. </w:t>
      </w:r>
    </w:p>
    <w:bookmarkEnd w:id="240"/>
    <w:bookmarkStart w:name="z242" w:id="241"/>
    <w:p>
      <w:pPr>
        <w:spacing w:after="0"/>
        <w:ind w:left="0"/>
        <w:jc w:val="both"/>
      </w:pPr>
      <w:r>
        <w:rPr>
          <w:rFonts w:ascii="Times New Roman"/>
          <w:b w:val="false"/>
          <w:i w:val="false"/>
          <w:color w:val="000000"/>
          <w:sz w:val="28"/>
        </w:rPr>
        <w:t>
     241. Бүлінген орманның байқалған учаскесіне бақылаушы-ұшқыш орман иеленушіге берілетін әуеден белгі беру парағын жасайды. </w:t>
      </w:r>
    </w:p>
    <w:bookmarkEnd w:id="241"/>
    <w:bookmarkStart w:name="z243" w:id="242"/>
    <w:p>
      <w:pPr>
        <w:spacing w:after="0"/>
        <w:ind w:left="0"/>
        <w:jc w:val="both"/>
      </w:pPr>
      <w:r>
        <w:rPr>
          <w:rFonts w:ascii="Times New Roman"/>
          <w:b w:val="false"/>
          <w:i w:val="false"/>
          <w:color w:val="000000"/>
          <w:sz w:val="28"/>
        </w:rPr>
        <w:t>
     242. Әуеден белгі беру парағын алғаннан кейін орман иеленуші апталық мерзімде алынған хабарламаның жердегі тексерісін ұйымдастыруы міндетті. Егер тексеру кезінде орман учаскесінің бүлінгені расталса, онда қажет болған жағдайда орманды қорғау қызметі маманының қатысуымен қосымша зерттеу жүргізіледі. Әуеден белгі беру парағының тексеру нәтижесі туралы ақпараты орман иеленушіге беріледі. Сыртқы беті толтырылған әуеден белгі беру парағы филиалға жіберіледі. </w:t>
      </w:r>
    </w:p>
    <w:bookmarkEnd w:id="242"/>
    <w:bookmarkStart w:name="z244" w:id="243"/>
    <w:p>
      <w:pPr>
        <w:spacing w:after="0"/>
        <w:ind w:left="0"/>
        <w:jc w:val="both"/>
      </w:pPr>
      <w:r>
        <w:rPr>
          <w:rFonts w:ascii="Times New Roman"/>
          <w:b w:val="false"/>
          <w:i w:val="false"/>
          <w:color w:val="000000"/>
          <w:sz w:val="28"/>
        </w:rPr>
        <w:t xml:space="preserve">
     243. Жердегі тексеру мақсаты болып мыналар табылады: </w:t>
      </w:r>
      <w:r>
        <w:br/>
      </w:r>
      <w:r>
        <w:rPr>
          <w:rFonts w:ascii="Times New Roman"/>
          <w:b w:val="false"/>
          <w:i w:val="false"/>
          <w:color w:val="000000"/>
          <w:sz w:val="28"/>
        </w:rPr>
        <w:t xml:space="preserve">
     1) өсіп тұрған ағаштарды көзбен өлшеп бағалау; </w:t>
      </w:r>
      <w:r>
        <w:br/>
      </w:r>
      <w:r>
        <w:rPr>
          <w:rFonts w:ascii="Times New Roman"/>
          <w:b w:val="false"/>
          <w:i w:val="false"/>
          <w:color w:val="000000"/>
          <w:sz w:val="28"/>
        </w:rPr>
        <w:t xml:space="preserve">
     2) бүліну себебін және сипатын анықтау (бірлі жарым, көлбеу, жаппай); </w:t>
      </w:r>
      <w:r>
        <w:br/>
      </w:r>
      <w:r>
        <w:rPr>
          <w:rFonts w:ascii="Times New Roman"/>
          <w:b w:val="false"/>
          <w:i w:val="false"/>
          <w:color w:val="000000"/>
          <w:sz w:val="28"/>
        </w:rPr>
        <w:t xml:space="preserve">
     3) өсіп тұрған ағаштардың зиянды орман жәндіктерімен, саңырауқұлақтармен ластануын және екпелердің бүліну деңгейін анықтау; </w:t>
      </w:r>
      <w:r>
        <w:br/>
      </w:r>
      <w:r>
        <w:rPr>
          <w:rFonts w:ascii="Times New Roman"/>
          <w:b w:val="false"/>
          <w:i w:val="false"/>
          <w:color w:val="000000"/>
          <w:sz w:val="28"/>
        </w:rPr>
        <w:t>
     4) орман қорғау іс-шараларын өткізу қажеттілігін анықтау. </w:t>
      </w:r>
    </w:p>
    <w:bookmarkEnd w:id="243"/>
    <w:bookmarkStart w:name="z245" w:id="244"/>
    <w:p>
      <w:pPr>
        <w:spacing w:after="0"/>
        <w:ind w:left="0"/>
        <w:jc w:val="both"/>
      </w:pPr>
      <w:r>
        <w:rPr>
          <w:rFonts w:ascii="Times New Roman"/>
          <w:b w:val="false"/>
          <w:i w:val="false"/>
          <w:color w:val="000000"/>
          <w:sz w:val="28"/>
        </w:rPr>
        <w:t>
     244. Қатынасу қиын жерлерде орналасқан учаскелерді жерде тексеру үшін орман иеленушінің мамандары мен қызметкерлері Орындаушымен келісім бойынша филиалдың тікұшағымен тасымалдануы мүмкін. </w:t>
      </w:r>
    </w:p>
    <w:bookmarkEnd w:id="244"/>
    <w:bookmarkStart w:name="z246" w:id="245"/>
    <w:p>
      <w:pPr>
        <w:spacing w:after="0"/>
        <w:ind w:left="0"/>
        <w:jc w:val="both"/>
      </w:pPr>
      <w:r>
        <w:rPr>
          <w:rFonts w:ascii="Times New Roman"/>
          <w:b w:val="false"/>
          <w:i w:val="false"/>
          <w:color w:val="000000"/>
          <w:sz w:val="28"/>
        </w:rPr>
        <w:t>
     245. Орман шаруашылығы басқармасы органының өтінімі бойынша алыс және қатынасу қиын жерлерде орналасқан учаскелерді жерде тексеру Орындаушының немесе орман иеленушінің маман-орман патологының басшылығымен өрт сөндіруші-десантшылар командаларының күштерімен жүргізілуі мүмкін. </w:t>
      </w:r>
    </w:p>
    <w:bookmarkEnd w:id="245"/>
    <w:bookmarkStart w:name="z247" w:id="246"/>
    <w:p>
      <w:pPr>
        <w:spacing w:after="0"/>
        <w:ind w:left="0"/>
        <w:jc w:val="both"/>
      </w:pPr>
      <w:r>
        <w:rPr>
          <w:rFonts w:ascii="Times New Roman"/>
          <w:b w:val="false"/>
          <w:i w:val="false"/>
          <w:color w:val="000000"/>
          <w:sz w:val="28"/>
        </w:rPr>
        <w:t xml:space="preserve">
     246. Алыс және қатынасу қиын жерлерде орналасқан учаскелерді жерде тексеру үшін тікұшақты пайдалану мүмкін болмайтын жағдайда өрт сөндіруші-парашютшілерді түсіру жүргізіледі, оларға: </w:t>
      </w:r>
      <w:r>
        <w:br/>
      </w:r>
      <w:r>
        <w:rPr>
          <w:rFonts w:ascii="Times New Roman"/>
          <w:b w:val="false"/>
          <w:i w:val="false"/>
          <w:color w:val="000000"/>
          <w:sz w:val="28"/>
        </w:rPr>
        <w:t xml:space="preserve">
     1) екпелердің бүліну себептерін анықтау; </w:t>
      </w:r>
      <w:r>
        <w:br/>
      </w:r>
      <w:r>
        <w:rPr>
          <w:rFonts w:ascii="Times New Roman"/>
          <w:b w:val="false"/>
          <w:i w:val="false"/>
          <w:color w:val="000000"/>
          <w:sz w:val="28"/>
        </w:rPr>
        <w:t xml:space="preserve">
     2) бүлінген ағаштардың үлгілерін жинау; </w:t>
      </w:r>
      <w:r>
        <w:br/>
      </w:r>
      <w:r>
        <w:rPr>
          <w:rFonts w:ascii="Times New Roman"/>
          <w:b w:val="false"/>
          <w:i w:val="false"/>
          <w:color w:val="000000"/>
          <w:sz w:val="28"/>
        </w:rPr>
        <w:t xml:space="preserve">
     3) олардың жаппай таралуы кезіндегі зиянды орман жәндіктерінің өкілдерін жинау; </w:t>
      </w:r>
      <w:r>
        <w:br/>
      </w:r>
      <w:r>
        <w:rPr>
          <w:rFonts w:ascii="Times New Roman"/>
          <w:b w:val="false"/>
          <w:i w:val="false"/>
          <w:color w:val="000000"/>
          <w:sz w:val="28"/>
        </w:rPr>
        <w:t xml:space="preserve">
     4) зиянкестерді есепке алу карточкасын толтыру арқылы 1 шаршы метр төсенішке немесе бір ағашқа келетін зиянкестер санын анықтау; </w:t>
      </w:r>
      <w:r>
        <w:br/>
      </w:r>
      <w:r>
        <w:rPr>
          <w:rFonts w:ascii="Times New Roman"/>
          <w:b w:val="false"/>
          <w:i w:val="false"/>
          <w:color w:val="000000"/>
          <w:sz w:val="28"/>
        </w:rPr>
        <w:t xml:space="preserve">
     5) маршруттық соқпақ жолдар салу жолымен бүліну учаскесі көлемінің шамасын белгілеу және оның схематикалық жоспарын жасау жүктеледі. </w:t>
      </w:r>
      <w:r>
        <w:br/>
      </w:r>
      <w:r>
        <w:rPr>
          <w:rFonts w:ascii="Times New Roman"/>
          <w:b w:val="false"/>
          <w:i w:val="false"/>
          <w:color w:val="000000"/>
          <w:sz w:val="28"/>
        </w:rPr>
        <w:t>
     Бүлінген және зиянды орман жәндіктерінің жиналған үлгілеріне жинау орны мен уақыты көрсетілген этикетка жапсырылады.  </w:t>
      </w:r>
    </w:p>
    <w:bookmarkEnd w:id="246"/>
    <w:bookmarkStart w:name="z248" w:id="247"/>
    <w:p>
      <w:pPr>
        <w:spacing w:after="0"/>
        <w:ind w:left="0"/>
        <w:jc w:val="both"/>
      </w:pPr>
      <w:r>
        <w:rPr>
          <w:rFonts w:ascii="Times New Roman"/>
          <w:b w:val="false"/>
          <w:i w:val="false"/>
          <w:color w:val="000000"/>
          <w:sz w:val="28"/>
        </w:rPr>
        <w:t>
     247. Тексеру бойынша жүргізіледі, маршруттық соқпақ жолдардың саны мен қашықтығы тексеруге арналған тапсырмада көрсетілуі тиіс. Маршруттық соқпақ жолдар бар жолдар, соқпақтар, ашық алаңқайлар бойынша салынады және жақсы көрінетін бағдарларға бекітіледі. Олар бүлінген учаскелермен аралас екпелердің бөлігін қамтуы тиіс.  </w:t>
      </w:r>
    </w:p>
    <w:bookmarkEnd w:id="247"/>
    <w:bookmarkStart w:name="z249" w:id="248"/>
    <w:p>
      <w:pPr>
        <w:spacing w:after="0"/>
        <w:ind w:left="0"/>
        <w:jc w:val="both"/>
      </w:pPr>
      <w:r>
        <w:rPr>
          <w:rFonts w:ascii="Times New Roman"/>
          <w:b w:val="false"/>
          <w:i w:val="false"/>
          <w:color w:val="000000"/>
          <w:sz w:val="28"/>
        </w:rPr>
        <w:t>
     248. Зиянкестердің санын анықтау үшін жекелеген ағаштар немесе сынақ алаңдары түріндегі маршруттық соқпақ жолдар бойынша сынақ үлгілері алынады.  </w:t>
      </w:r>
    </w:p>
    <w:bookmarkEnd w:id="248"/>
    <w:bookmarkStart w:name="z250" w:id="249"/>
    <w:p>
      <w:pPr>
        <w:spacing w:after="0"/>
        <w:ind w:left="0"/>
        <w:jc w:val="both"/>
      </w:pPr>
      <w:r>
        <w:rPr>
          <w:rFonts w:ascii="Times New Roman"/>
          <w:b w:val="false"/>
          <w:i w:val="false"/>
          <w:color w:val="000000"/>
          <w:sz w:val="28"/>
        </w:rPr>
        <w:t>
     249. Жердегі тексеру үшін өрт сөндіруші-парашютшілерді түсіру алдында оларға орман күзету бойынша аға бақылаушы-ұшқыш не орман иеленушінің бақылаушы-ұшқышы немесе біліктілігі жоғары маманы биология бойынша ықтимал зиянкестер, оның айрықша белгілері, екпелердің бүліну сипаты, алдын ала тексеріп зерттеу техникасы және сынақ алу бойынша толық нұсқаулық берілген болуы тиіс.  </w:t>
      </w:r>
    </w:p>
    <w:bookmarkEnd w:id="249"/>
    <w:bookmarkStart w:name="z251" w:id="250"/>
    <w:p>
      <w:pPr>
        <w:spacing w:after="0"/>
        <w:ind w:left="0"/>
        <w:jc w:val="both"/>
      </w:pPr>
      <w:r>
        <w:rPr>
          <w:rFonts w:ascii="Times New Roman"/>
          <w:b w:val="false"/>
          <w:i w:val="false"/>
          <w:color w:val="000000"/>
          <w:sz w:val="28"/>
        </w:rPr>
        <w:t>
     250. Тексеруді бір немесе бірнеше өрт сөндіруші-парашютшілер (жұмыс көлеміне және жәндіктер орналасқан жердің қашықтығына байланысты) жүргізеді.  </w:t>
      </w:r>
    </w:p>
    <w:bookmarkEnd w:id="250"/>
    <w:bookmarkStart w:name="z252" w:id="251"/>
    <w:p>
      <w:pPr>
        <w:spacing w:after="0"/>
        <w:ind w:left="0"/>
        <w:jc w:val="both"/>
      </w:pPr>
      <w:r>
        <w:rPr>
          <w:rFonts w:ascii="Times New Roman"/>
          <w:b w:val="false"/>
          <w:i w:val="false"/>
          <w:color w:val="000000"/>
          <w:sz w:val="28"/>
        </w:rPr>
        <w:t>
     251. Жалпы орман патологиялық қадағалау деректері бойынша орман қорғау жөніндегі аға бақылаушы-ұшқыш Орындаушымен қызмет көрсетілетін әрбір облыс бойынша ормандардың санитарлық жай-күйінің жалпы картасын жасайды және үнемі нақтыланып отырады. Мұндай карталар ретінде әкімшілік немесе 1:500000 масштабтан 1:1000000 масштабқа дейінгі басқа да карталар пайдаланылады.  </w:t>
      </w:r>
    </w:p>
    <w:bookmarkEnd w:id="251"/>
    <w:bookmarkStart w:name="z253" w:id="252"/>
    <w:p>
      <w:pPr>
        <w:spacing w:after="0"/>
        <w:ind w:left="0"/>
        <w:jc w:val="both"/>
      </w:pPr>
      <w:r>
        <w:rPr>
          <w:rFonts w:ascii="Times New Roman"/>
          <w:b w:val="false"/>
          <w:i w:val="false"/>
          <w:color w:val="000000"/>
          <w:sz w:val="28"/>
        </w:rPr>
        <w:t xml:space="preserve">
     252. Ормандардың санитарлық жай-күйінің жалпы картасын дайындау оларға мынадай деректердің шартты белгілерін қоюмен тұжырымдалады: </w:t>
      </w:r>
      <w:r>
        <w:br/>
      </w:r>
      <w:r>
        <w:rPr>
          <w:rFonts w:ascii="Times New Roman"/>
          <w:b w:val="false"/>
          <w:i w:val="false"/>
          <w:color w:val="000000"/>
          <w:sz w:val="28"/>
        </w:rPr>
        <w:t xml:space="preserve">
     1) Орындаушы егжей-тегжейлі орман патологиялық қадағалауды жүзеге асыратын учаскелердің филиал қызмет көрсететін аумағының шекаралары; </w:t>
      </w:r>
      <w:r>
        <w:br/>
      </w:r>
      <w:r>
        <w:rPr>
          <w:rFonts w:ascii="Times New Roman"/>
          <w:b w:val="false"/>
          <w:i w:val="false"/>
          <w:color w:val="000000"/>
          <w:sz w:val="28"/>
        </w:rPr>
        <w:t>
     2) самырсын екпелері мен басқа да ағаштардың бағалы тұқымдарының шекаралары. </w:t>
      </w:r>
    </w:p>
    <w:bookmarkEnd w:id="252"/>
    <w:bookmarkStart w:name="z254" w:id="253"/>
    <w:p>
      <w:pPr>
        <w:spacing w:after="0"/>
        <w:ind w:left="0"/>
        <w:jc w:val="both"/>
      </w:pPr>
      <w:r>
        <w:rPr>
          <w:rFonts w:ascii="Times New Roman"/>
          <w:b w:val="false"/>
          <w:i w:val="false"/>
          <w:color w:val="000000"/>
          <w:sz w:val="28"/>
        </w:rPr>
        <w:t xml:space="preserve">
     253. Орман патологиялық қадағалау жүзеге асырылуына қарай картаға орманның патологиялық жағдай орын алған учаскесі белгіленеді. Қылқан және жай жапырақты ағаштарды кеміргіш әрі ағаш діңін бүлдіретін зиянкестердің орналасқан жерлері картада оларды жерде тексергеннен кейін ғана белгіленеді. </w:t>
      </w:r>
    </w:p>
    <w:bookmarkEnd w:id="253"/>
    <w:bookmarkStart w:name="z255" w:id="254"/>
    <w:p>
      <w:pPr>
        <w:spacing w:after="0"/>
        <w:ind w:left="0"/>
        <w:jc w:val="left"/>
      </w:pPr>
      <w:r>
        <w:rPr>
          <w:rFonts w:ascii="Times New Roman"/>
          <w:b/>
          <w:i w:val="false"/>
          <w:color w:val="000000"/>
        </w:rPr>
        <w:t xml:space="preserve"> 
13. Ұшақпен шолып қарау арқылы жүргізілетін </w:t>
      </w:r>
      <w:r>
        <w:br/>
      </w:r>
      <w:r>
        <w:rPr>
          <w:rFonts w:ascii="Times New Roman"/>
          <w:b/>
          <w:i w:val="false"/>
          <w:color w:val="000000"/>
        </w:rPr>
        <w:t xml:space="preserve">
орман патологиялық зерттеулер </w:t>
      </w:r>
    </w:p>
    <w:bookmarkEnd w:id="254"/>
    <w:p>
      <w:pPr>
        <w:spacing w:after="0"/>
        <w:ind w:left="0"/>
        <w:jc w:val="both"/>
      </w:pPr>
      <w:r>
        <w:rPr>
          <w:rFonts w:ascii="Times New Roman"/>
          <w:b w:val="false"/>
          <w:i w:val="false"/>
          <w:color w:val="000000"/>
          <w:sz w:val="28"/>
        </w:rPr>
        <w:t>     254. Ұшақпен шолып қарау орман патологиялық зерттеулерді Орындаушы орындайды. Олар орман иеленушілермен экспедициондық орман патологиялық зерттеулер жоспарланбаған, ал ұшақпен шолып қарау орман патологиялық зерттеулерді жедел жүргізу қажетті бар жағдайларда арнайы шарттар негізінде жүргізіледі.  </w:t>
      </w:r>
    </w:p>
    <w:bookmarkStart w:name="z256" w:id="255"/>
    <w:p>
      <w:pPr>
        <w:spacing w:after="0"/>
        <w:ind w:left="0"/>
        <w:jc w:val="both"/>
      </w:pPr>
      <w:r>
        <w:rPr>
          <w:rFonts w:ascii="Times New Roman"/>
          <w:b w:val="false"/>
          <w:i w:val="false"/>
          <w:color w:val="000000"/>
          <w:sz w:val="28"/>
        </w:rPr>
        <w:t>
     255. Шартта зерттеуге жататын орман алаңдары, ұшу сапарларын жүргізу мерзімдері, ұшу сапарларының маршруттары белгіленуі тиіс қашықтықтар және жұмыстардың құны анықталады.  </w:t>
      </w:r>
    </w:p>
    <w:bookmarkEnd w:id="255"/>
    <w:bookmarkStart w:name="z257" w:id="256"/>
    <w:p>
      <w:pPr>
        <w:spacing w:after="0"/>
        <w:ind w:left="0"/>
        <w:jc w:val="both"/>
      </w:pPr>
      <w:r>
        <w:rPr>
          <w:rFonts w:ascii="Times New Roman"/>
          <w:b w:val="false"/>
          <w:i w:val="false"/>
          <w:color w:val="000000"/>
          <w:sz w:val="28"/>
        </w:rPr>
        <w:t>
     256. Ұшу сапарларының маршруттары зерттелетін аумақ бойынша бір-біріне қатар 4-10 километр сайын тартылады. Биік таулы аудандарда маршруттар жазық жерлердің бойымен тартылады. Ерекше ұқыпты түрде зерттеу қажет жағдайларда аумақты ұшып өту кемінде 4 километр сайын белгіленген маршруттардың желісі бойынша жүргізіледі.  </w:t>
      </w:r>
    </w:p>
    <w:bookmarkEnd w:id="256"/>
    <w:bookmarkStart w:name="z258" w:id="257"/>
    <w:p>
      <w:pPr>
        <w:spacing w:after="0"/>
        <w:ind w:left="0"/>
        <w:jc w:val="both"/>
      </w:pPr>
      <w:r>
        <w:rPr>
          <w:rFonts w:ascii="Times New Roman"/>
          <w:b w:val="false"/>
          <w:i w:val="false"/>
          <w:color w:val="000000"/>
          <w:sz w:val="28"/>
        </w:rPr>
        <w:t>
     257. Ормандардың санитарлық жай-күйі туралы материалдарды талдау және әуеайлақтың орналасу аумағының ерекшелігін және басқа да рельеф ерекшеліктерін ескере отырып орман патологиялық қадағалау деректері негізінде ұшу уақытының жоспарлы шығындары мен ұшу тәртібі анықталады. Жоба 1:500000 масштабтағы топографиялық картада жасалады және оны Орындаушы бекітеді.  </w:t>
      </w:r>
    </w:p>
    <w:bookmarkEnd w:id="257"/>
    <w:bookmarkStart w:name="z259" w:id="258"/>
    <w:p>
      <w:pPr>
        <w:spacing w:after="0"/>
        <w:ind w:left="0"/>
        <w:jc w:val="both"/>
      </w:pPr>
      <w:r>
        <w:rPr>
          <w:rFonts w:ascii="Times New Roman"/>
          <w:b w:val="false"/>
          <w:i w:val="false"/>
          <w:color w:val="000000"/>
          <w:sz w:val="28"/>
        </w:rPr>
        <w:t>
     258. Ұшақпен шолып қарау орман патологиялық зерттеу бойынша ұшу сапары кезінде ұшақтың (тікұшақтың) экипажына ұшқыштан басқа екі бақылаушы-ұшқыш кіреді. Олардың біреуі (аэронавигатор) бүлінген орман учаскесін анықтайды және суреттейді. Екіншісінің міндеті (аэроорман патолог) ұшақ жүргізуді белгіленген бағыт бойынша жүзеге асыру, сондай-ақ зиянкестер анықталған учаскелердің орналасқан жерін анықтау және олардың сұлбасын картада белгілеу болып табылады.  </w:t>
      </w:r>
    </w:p>
    <w:bookmarkEnd w:id="258"/>
    <w:bookmarkStart w:name="z260" w:id="259"/>
    <w:p>
      <w:pPr>
        <w:spacing w:after="0"/>
        <w:ind w:left="0"/>
        <w:jc w:val="both"/>
      </w:pPr>
      <w:r>
        <w:rPr>
          <w:rFonts w:ascii="Times New Roman"/>
          <w:b w:val="false"/>
          <w:i w:val="false"/>
          <w:color w:val="000000"/>
          <w:sz w:val="28"/>
        </w:rPr>
        <w:t>
     259. Ұшу сапарлары қарауылдау ұшақтарында (тікұшақтарда) ормандарды өрттен қорғау бойынша ұшу сапарларынан бос күндері орындалады. </w:t>
      </w:r>
    </w:p>
    <w:bookmarkEnd w:id="259"/>
    <w:bookmarkStart w:name="z261" w:id="260"/>
    <w:p>
      <w:pPr>
        <w:spacing w:after="0"/>
        <w:ind w:left="0"/>
        <w:jc w:val="both"/>
      </w:pPr>
      <w:r>
        <w:rPr>
          <w:rFonts w:ascii="Times New Roman"/>
          <w:b w:val="false"/>
          <w:i w:val="false"/>
          <w:color w:val="000000"/>
          <w:sz w:val="28"/>
        </w:rPr>
        <w:t>
     260. Орман патологиялық зерттеу үшін қандайда бір себептермен қарауылдау ұшағын (тікұшағын) пайдалану мүмкін болмайтын жағдайда оның орындалуы үшін арнайы ұшақ (тікұшақ) жалға алынады немесе меншікті әуе кемесі пайдаланылады.  </w:t>
      </w:r>
    </w:p>
    <w:bookmarkEnd w:id="260"/>
    <w:bookmarkStart w:name="z262" w:id="261"/>
    <w:p>
      <w:pPr>
        <w:spacing w:after="0"/>
        <w:ind w:left="0"/>
        <w:jc w:val="both"/>
      </w:pPr>
      <w:r>
        <w:rPr>
          <w:rFonts w:ascii="Times New Roman"/>
          <w:b w:val="false"/>
          <w:i w:val="false"/>
          <w:color w:val="000000"/>
          <w:sz w:val="28"/>
        </w:rPr>
        <w:t xml:space="preserve">
     261. Ұшақпен шолып қарау орман патологиялық зерттеу жүргізу кезінде егжей-тегжейлі бағдарлау үшін қарауыл картасы және жұмыс бабындағы 1:500000 масштабындағы карта-схемалар пайдаланылады. </w:t>
      </w:r>
      <w:r>
        <w:br/>
      </w:r>
      <w:r>
        <w:rPr>
          <w:rFonts w:ascii="Times New Roman"/>
          <w:b w:val="false"/>
          <w:i w:val="false"/>
          <w:color w:val="000000"/>
          <w:sz w:val="28"/>
        </w:rPr>
        <w:t>
     Орманның бүлінген учаскелерінің шекаралары көрсетілген жұмыс карта-схема орманның санитарлық жай-күйін есепке алу үшін қызмет етеді және оны сипаттайды.  </w:t>
      </w:r>
    </w:p>
    <w:bookmarkEnd w:id="261"/>
    <w:bookmarkStart w:name="z263" w:id="262"/>
    <w:p>
      <w:pPr>
        <w:spacing w:after="0"/>
        <w:ind w:left="0"/>
        <w:jc w:val="both"/>
      </w:pPr>
      <w:r>
        <w:rPr>
          <w:rFonts w:ascii="Times New Roman"/>
          <w:b w:val="false"/>
          <w:i w:val="false"/>
          <w:color w:val="000000"/>
          <w:sz w:val="28"/>
        </w:rPr>
        <w:t>
     262. Әрбір ұшу сапарының алдында ұшу сапарының картасына жай қарындашпен осы ұшу сапарында белгіленген маршруттар көрсетіледі.  </w:t>
      </w:r>
    </w:p>
    <w:bookmarkEnd w:id="262"/>
    <w:bookmarkStart w:name="z264" w:id="263"/>
    <w:p>
      <w:pPr>
        <w:spacing w:after="0"/>
        <w:ind w:left="0"/>
        <w:jc w:val="both"/>
      </w:pPr>
      <w:r>
        <w:rPr>
          <w:rFonts w:ascii="Times New Roman"/>
          <w:b w:val="false"/>
          <w:i w:val="false"/>
          <w:color w:val="000000"/>
          <w:sz w:val="28"/>
        </w:rPr>
        <w:t xml:space="preserve">
     263. Аэронавигатор белгіленген маршрут бойынша ұшақ жүргізуді қамтамасыз етеді. Аэроорман патолог бұл уақытта екпелердің жалпы түріне бақылау жасайды. Қалыпты орман екпесінен түр-түсіне байланысты ерекшеленетін учаскелерді байқағаннан кейін ол аэронавигаторға ұшақты (тікұшақты) осы учаскеге қарай бағыттауға нұсқау береді. </w:t>
      </w:r>
      <w:r>
        <w:br/>
      </w:r>
      <w:r>
        <w:rPr>
          <w:rFonts w:ascii="Times New Roman"/>
          <w:b w:val="false"/>
          <w:i w:val="false"/>
          <w:color w:val="000000"/>
          <w:sz w:val="28"/>
        </w:rPr>
        <w:t>
     Ұшақ учаскеге жақындаған кезде аэронавигатор картаға оған аэроорманпатолог көрсеткен шекараны белгілейді. Содан соң ұшу сапарының биіктігі </w:t>
      </w:r>
      <w:r>
        <w:rPr>
          <w:rFonts w:ascii="Times New Roman"/>
          <w:b w:val="false"/>
          <w:i w:val="false"/>
          <w:color w:val="000000"/>
          <w:sz w:val="28"/>
        </w:rPr>
        <w:t>Негізгі ережелерінде</w:t>
      </w:r>
      <w:r>
        <w:rPr>
          <w:rFonts w:ascii="Times New Roman"/>
          <w:b w:val="false"/>
          <w:i w:val="false"/>
          <w:color w:val="000000"/>
          <w:sz w:val="28"/>
        </w:rPr>
        <w:t xml:space="preserve"> көзделген қауіпсіздік деңгейіне дейін төмендейді. Аэроорманпатолог бүліну сипатын нақтылауды және картаға бүліну учаскесінің орман патологиялық сипаттамасын белгілейді.  </w:t>
      </w:r>
    </w:p>
    <w:bookmarkEnd w:id="263"/>
    <w:bookmarkStart w:name="z265" w:id="264"/>
    <w:p>
      <w:pPr>
        <w:spacing w:after="0"/>
        <w:ind w:left="0"/>
        <w:jc w:val="both"/>
      </w:pPr>
      <w:r>
        <w:rPr>
          <w:rFonts w:ascii="Times New Roman"/>
          <w:b w:val="false"/>
          <w:i w:val="false"/>
          <w:color w:val="000000"/>
          <w:sz w:val="28"/>
        </w:rPr>
        <w:t>
     264. Учаскені зерттеуді аяқтағаннан соң аэронавигатор ол маршруттан түскен жерге қарай ұшақты бағыттайды және маршрут бойынша ұшу сапарын жалғастырады. </w:t>
      </w:r>
    </w:p>
    <w:bookmarkEnd w:id="264"/>
    <w:bookmarkStart w:name="z266" w:id="265"/>
    <w:p>
      <w:pPr>
        <w:spacing w:after="0"/>
        <w:ind w:left="0"/>
        <w:jc w:val="both"/>
      </w:pPr>
      <w:r>
        <w:rPr>
          <w:rFonts w:ascii="Times New Roman"/>
          <w:b w:val="false"/>
          <w:i w:val="false"/>
          <w:color w:val="000000"/>
          <w:sz w:val="28"/>
        </w:rPr>
        <w:t>
     265. Бүліну учаскесі соншалықты ауқымды, бірнеше маршруттармен жүргізілетін жағдайларда оның шекаралары маршруттан ауытқымай-ақ енгізіледі, бұл ретте маршрут бойынша әрбір ұшу сапарын орындау кезінде көрінетін бүліну шекарасы белгіленеді. Осындай екпелердің ішінде бүлінуі біртекті орман учаскелері байқалады. Бүлінген учаскелердің сұлбалары учаскенің барлық шекарасы сияқты маршруттан ауытқымай-ақ белгіленеді. Бұл бүліну сипатын нақтылау немесе кейбір алаңдарды егжей-тегжейлі қарау мақсатында ғана орындалатын үлкен учаскелерді ұшып өту кезінде маршруттан жеке ауытқуды теріске шығармайды. </w:t>
      </w:r>
    </w:p>
    <w:bookmarkEnd w:id="265"/>
    <w:bookmarkStart w:name="z267" w:id="266"/>
    <w:p>
      <w:pPr>
        <w:spacing w:after="0"/>
        <w:ind w:left="0"/>
        <w:jc w:val="both"/>
      </w:pPr>
      <w:r>
        <w:rPr>
          <w:rFonts w:ascii="Times New Roman"/>
          <w:b w:val="false"/>
          <w:i w:val="false"/>
          <w:color w:val="000000"/>
          <w:sz w:val="28"/>
        </w:rPr>
        <w:t xml:space="preserve">
     266. Бүліну сипатына қарау учаскелердің сұлбалары жұмыс картасында мынадай түстермен боялады: </w:t>
      </w:r>
      <w:r>
        <w:br/>
      </w:r>
      <w:r>
        <w:rPr>
          <w:rFonts w:ascii="Times New Roman"/>
          <w:b w:val="false"/>
          <w:i w:val="false"/>
          <w:color w:val="000000"/>
          <w:sz w:val="28"/>
        </w:rPr>
        <w:t xml:space="preserve">
     1) толық желінген - қызыл; </w:t>
      </w:r>
      <w:r>
        <w:br/>
      </w:r>
      <w:r>
        <w:rPr>
          <w:rFonts w:ascii="Times New Roman"/>
          <w:b w:val="false"/>
          <w:i w:val="false"/>
          <w:color w:val="000000"/>
          <w:sz w:val="28"/>
        </w:rPr>
        <w:t xml:space="preserve">
     2) орташа желінген - қызғылт фондағы қызыл штрихпен; </w:t>
      </w:r>
      <w:r>
        <w:br/>
      </w:r>
      <w:r>
        <w:rPr>
          <w:rFonts w:ascii="Times New Roman"/>
          <w:b w:val="false"/>
          <w:i w:val="false"/>
          <w:color w:val="000000"/>
          <w:sz w:val="28"/>
        </w:rPr>
        <w:t xml:space="preserve">
     3) едәуір желінген - қызғылт; </w:t>
      </w:r>
      <w:r>
        <w:br/>
      </w:r>
      <w:r>
        <w:rPr>
          <w:rFonts w:ascii="Times New Roman"/>
          <w:b w:val="false"/>
          <w:i w:val="false"/>
          <w:color w:val="000000"/>
          <w:sz w:val="28"/>
        </w:rPr>
        <w:t xml:space="preserve">
     4) жас өртеңдер - қоңыр; </w:t>
      </w:r>
      <w:r>
        <w:br/>
      </w:r>
      <w:r>
        <w:rPr>
          <w:rFonts w:ascii="Times New Roman"/>
          <w:b w:val="false"/>
          <w:i w:val="false"/>
          <w:color w:val="000000"/>
          <w:sz w:val="28"/>
        </w:rPr>
        <w:t xml:space="preserve">
     5) жел және дауыл сұлатпалар - сары; </w:t>
      </w:r>
      <w:r>
        <w:br/>
      </w:r>
      <w:r>
        <w:rPr>
          <w:rFonts w:ascii="Times New Roman"/>
          <w:b w:val="false"/>
          <w:i w:val="false"/>
          <w:color w:val="000000"/>
          <w:sz w:val="28"/>
        </w:rPr>
        <w:t xml:space="preserve">
     6) жас кеспе ағаштардың ластануы - күлгін түсті штрихпен; </w:t>
      </w:r>
      <w:r>
        <w:br/>
      </w:r>
      <w:r>
        <w:rPr>
          <w:rFonts w:ascii="Times New Roman"/>
          <w:b w:val="false"/>
          <w:i w:val="false"/>
          <w:color w:val="000000"/>
          <w:sz w:val="28"/>
        </w:rPr>
        <w:t xml:space="preserve">
     7) әртүрлі себептерге байланысты бүліну - жасыл штрихпен; </w:t>
      </w:r>
      <w:r>
        <w:br/>
      </w:r>
      <w:r>
        <w:rPr>
          <w:rFonts w:ascii="Times New Roman"/>
          <w:b w:val="false"/>
          <w:i w:val="false"/>
          <w:color w:val="000000"/>
          <w:sz w:val="28"/>
        </w:rPr>
        <w:t>
     8) қурап қалған ағаштар - сұр.  </w:t>
      </w:r>
    </w:p>
    <w:bookmarkEnd w:id="266"/>
    <w:bookmarkStart w:name="z268" w:id="267"/>
    <w:p>
      <w:pPr>
        <w:spacing w:after="0"/>
        <w:ind w:left="0"/>
        <w:jc w:val="both"/>
      </w:pPr>
      <w:r>
        <w:rPr>
          <w:rFonts w:ascii="Times New Roman"/>
          <w:b w:val="false"/>
          <w:i w:val="false"/>
          <w:color w:val="000000"/>
          <w:sz w:val="28"/>
        </w:rPr>
        <w:t>
     267. Сұлбалары енгізілмеген шағын учаскелер жұмыс картасында бүліну сипатына сәйкес келетін түске боялып, шеңбермен қоршалатын қара нүктемен белгіленеді.  </w:t>
      </w:r>
    </w:p>
    <w:bookmarkEnd w:id="267"/>
    <w:bookmarkStart w:name="z269" w:id="268"/>
    <w:p>
      <w:pPr>
        <w:spacing w:after="0"/>
        <w:ind w:left="0"/>
        <w:jc w:val="both"/>
      </w:pPr>
      <w:r>
        <w:rPr>
          <w:rFonts w:ascii="Times New Roman"/>
          <w:b w:val="false"/>
          <w:i w:val="false"/>
          <w:color w:val="000000"/>
          <w:sz w:val="28"/>
        </w:rPr>
        <w:t>
     268. Барлық енгізілген учаскелер орман иелену алаңы шегінде тәртіп бойынша нөмірленеді.  </w:t>
      </w:r>
    </w:p>
    <w:bookmarkEnd w:id="268"/>
    <w:bookmarkStart w:name="z270" w:id="269"/>
    <w:p>
      <w:pPr>
        <w:spacing w:after="0"/>
        <w:ind w:left="0"/>
        <w:jc w:val="both"/>
      </w:pPr>
      <w:r>
        <w:rPr>
          <w:rFonts w:ascii="Times New Roman"/>
          <w:b w:val="false"/>
          <w:i w:val="false"/>
          <w:color w:val="000000"/>
          <w:sz w:val="28"/>
        </w:rPr>
        <w:t>
     269. Орман қорының бүлінген учаскелерін сипаттау әрбір орман иеленуші бойынша арнайы ведомстволарға енгізіледі. </w:t>
      </w:r>
    </w:p>
    <w:bookmarkEnd w:id="269"/>
    <w:bookmarkStart w:name="z271" w:id="270"/>
    <w:p>
      <w:pPr>
        <w:spacing w:after="0"/>
        <w:ind w:left="0"/>
        <w:jc w:val="both"/>
      </w:pPr>
      <w:r>
        <w:rPr>
          <w:rFonts w:ascii="Times New Roman"/>
          <w:b w:val="false"/>
          <w:i w:val="false"/>
          <w:color w:val="000000"/>
          <w:sz w:val="28"/>
        </w:rPr>
        <w:t>
     270. Жекелеген орман иеленушілердің орман қоры алаңдарын зерттеуді аяқтағаннан кейін олардың әрқайсысына тиісті ведомствоның көшірмесі қоса берілген жұмыс картасының көшірмесі жіберіледі.  </w:t>
      </w:r>
    </w:p>
    <w:bookmarkEnd w:id="270"/>
    <w:bookmarkStart w:name="z272" w:id="271"/>
    <w:p>
      <w:pPr>
        <w:spacing w:after="0"/>
        <w:ind w:left="0"/>
        <w:jc w:val="both"/>
      </w:pPr>
      <w:r>
        <w:rPr>
          <w:rFonts w:ascii="Times New Roman"/>
          <w:b w:val="false"/>
          <w:i w:val="false"/>
          <w:color w:val="000000"/>
          <w:sz w:val="28"/>
        </w:rPr>
        <w:t xml:space="preserve">
     271. Арнайы ұшақпен шолып қарау орман патологиялық зерттеулер жүргізілген қызмет көрсетілетін аумақтар филиалдарының бақылаушы-ұшқыштары зерттеу материалдары бойынша өздерінің карта-схемаларын және қарауыл карталарын нақтылауға міндетті, оларды бүлінуі тұрақты сипат алатын барлық учаскелер, сондай-ақ зиянды орман жәндіктерінің жаппай таралу орындары және жай-күйіне филиал жүйелі бақылауды жүзеге асыруы тиіс басқа да учаскелер көрсетіледі. </w:t>
      </w:r>
    </w:p>
    <w:bookmarkEnd w:id="271"/>
    <w:bookmarkStart w:name="z273" w:id="272"/>
    <w:p>
      <w:pPr>
        <w:spacing w:after="0"/>
        <w:ind w:left="0"/>
        <w:jc w:val="left"/>
      </w:pPr>
      <w:r>
        <w:rPr>
          <w:rFonts w:ascii="Times New Roman"/>
          <w:b/>
          <w:i w:val="false"/>
          <w:color w:val="000000"/>
        </w:rPr>
        <w:t xml:space="preserve"> 
14. Экспедициялық және орман патологиялық зерттеулер </w:t>
      </w:r>
    </w:p>
    <w:bookmarkEnd w:id="272"/>
    <w:p>
      <w:pPr>
        <w:spacing w:after="0"/>
        <w:ind w:left="0"/>
        <w:jc w:val="both"/>
      </w:pPr>
      <w:r>
        <w:rPr>
          <w:rFonts w:ascii="Times New Roman"/>
          <w:b w:val="false"/>
          <w:i w:val="false"/>
          <w:color w:val="000000"/>
          <w:sz w:val="28"/>
        </w:rPr>
        <w:t>     272. Экспедициялық орман патологиялық зерттеулер зиянкестер санының динамикасын, орман кеселдерінің дамуы мен екпелердің кеуіп қалу динамикасын қадағалау және болжау нәтижелерінің негізінде орман иеленушінің өтінімі бойынша жоспарланады.  </w:t>
      </w:r>
    </w:p>
    <w:bookmarkStart w:name="z274" w:id="273"/>
    <w:p>
      <w:pPr>
        <w:spacing w:after="0"/>
        <w:ind w:left="0"/>
        <w:jc w:val="both"/>
      </w:pPr>
      <w:r>
        <w:rPr>
          <w:rFonts w:ascii="Times New Roman"/>
          <w:b w:val="false"/>
          <w:i w:val="false"/>
          <w:color w:val="000000"/>
          <w:sz w:val="28"/>
        </w:rPr>
        <w:t>
     273. Орман патологиялық зерттеу бойынша барлық жұмыстарға жауапты орындаушы боп мамандандырылған ұйымдар табылады. Орындаушы оған белгіленген жұмыстар бөлігін онымен келісім бойынша орындайды.  </w:t>
      </w:r>
    </w:p>
    <w:bookmarkEnd w:id="273"/>
    <w:bookmarkStart w:name="z275" w:id="274"/>
    <w:p>
      <w:pPr>
        <w:spacing w:after="0"/>
        <w:ind w:left="0"/>
        <w:jc w:val="both"/>
      </w:pPr>
      <w:r>
        <w:rPr>
          <w:rFonts w:ascii="Times New Roman"/>
          <w:b w:val="false"/>
          <w:i w:val="false"/>
          <w:color w:val="000000"/>
          <w:sz w:val="28"/>
        </w:rPr>
        <w:t>
     274. Орындаушы үшін шарт жасау және жұмыстарды орындау негізі болып уәкілетті органның тапсырмасы табылады. Зерттеудің нақты объектілерін орман иеленуші белгілейді.  </w:t>
      </w:r>
    </w:p>
    <w:bookmarkEnd w:id="274"/>
    <w:bookmarkStart w:name="z276" w:id="275"/>
    <w:p>
      <w:pPr>
        <w:spacing w:after="0"/>
        <w:ind w:left="0"/>
        <w:jc w:val="both"/>
      </w:pPr>
      <w:r>
        <w:rPr>
          <w:rFonts w:ascii="Times New Roman"/>
          <w:b w:val="false"/>
          <w:i w:val="false"/>
          <w:color w:val="000000"/>
          <w:sz w:val="28"/>
        </w:rPr>
        <w:t xml:space="preserve">
     275. Орман патологиялық зерттеулер кезінде Орындаушы мыналарды: </w:t>
      </w:r>
      <w:r>
        <w:br/>
      </w:r>
      <w:r>
        <w:rPr>
          <w:rFonts w:ascii="Times New Roman"/>
          <w:b w:val="false"/>
          <w:i w:val="false"/>
          <w:color w:val="000000"/>
          <w:sz w:val="28"/>
        </w:rPr>
        <w:t xml:space="preserve">
     1) Орындаушы мамандарының жердегі жұмыстар шоғырлануы тиіс алаңдарды анықтау мақсатында аумақтарды ұшақпен шолып қарау орман патологиялық зерттеулерге қатысуын; </w:t>
      </w:r>
      <w:r>
        <w:br/>
      </w:r>
      <w:r>
        <w:rPr>
          <w:rFonts w:ascii="Times New Roman"/>
          <w:b w:val="false"/>
          <w:i w:val="false"/>
          <w:color w:val="000000"/>
          <w:sz w:val="28"/>
        </w:rPr>
        <w:t xml:space="preserve">
     2) экспедиция мамандарына жұмыс орнына және оларды кері жеткізуді; </w:t>
      </w:r>
      <w:r>
        <w:br/>
      </w:r>
      <w:r>
        <w:rPr>
          <w:rFonts w:ascii="Times New Roman"/>
          <w:b w:val="false"/>
          <w:i w:val="false"/>
          <w:color w:val="000000"/>
          <w:sz w:val="28"/>
        </w:rPr>
        <w:t>
     3) мамандандырылған ұйымның өтінімі бойынша ормандағы қызметкерлерге азық-түлік, жабдықтар мен материалдар жеткізуді қамтамасыз етеді.  </w:t>
      </w:r>
    </w:p>
    <w:bookmarkEnd w:id="275"/>
    <w:bookmarkStart w:name="z278" w:id="276"/>
    <w:p>
      <w:pPr>
        <w:spacing w:after="0"/>
        <w:ind w:left="0"/>
        <w:jc w:val="both"/>
      </w:pPr>
      <w:r>
        <w:rPr>
          <w:rFonts w:ascii="Times New Roman"/>
          <w:b w:val="false"/>
          <w:i w:val="false"/>
          <w:color w:val="000000"/>
          <w:sz w:val="28"/>
        </w:rPr>
        <w:t>
     276. Ұшу сапарлары мамандандырылған ұйымдар берген өтінім бойынша орындалады.  </w:t>
      </w:r>
    </w:p>
    <w:bookmarkEnd w:id="276"/>
    <w:bookmarkStart w:name="z277" w:id="277"/>
    <w:p>
      <w:pPr>
        <w:spacing w:after="0"/>
        <w:ind w:left="0"/>
        <w:jc w:val="both"/>
      </w:pPr>
      <w:r>
        <w:rPr>
          <w:rFonts w:ascii="Times New Roman"/>
          <w:b w:val="false"/>
          <w:i w:val="false"/>
          <w:color w:val="000000"/>
          <w:sz w:val="28"/>
        </w:rPr>
        <w:t xml:space="preserve">
     277. Нақты түсіндірме жазбасы, ормандардың санитарлық жай-күйі карталарының көшірмелері және бүлінген орман учаскелерінің жиынтық ведомствосы қоса тіркелген орман қорғау жөніндегі барлық жұмыстардың нәтижелері туралы материалдарды Орындаушы орман иеленушіге ұсынады. </w:t>
      </w:r>
    </w:p>
    <w:bookmarkEnd w:id="277"/>
    <w:bookmarkStart w:name="z279" w:id="278"/>
    <w:p>
      <w:pPr>
        <w:spacing w:after="0"/>
        <w:ind w:left="0"/>
        <w:jc w:val="left"/>
      </w:pPr>
      <w:r>
        <w:rPr>
          <w:rFonts w:ascii="Times New Roman"/>
          <w:b/>
          <w:i w:val="false"/>
          <w:color w:val="000000"/>
        </w:rPr>
        <w:t xml:space="preserve"> 
15. Өндірістік құжаттамалар және оны жүргізу тәртібі </w:t>
      </w:r>
    </w:p>
    <w:bookmarkEnd w:id="278"/>
    <w:p>
      <w:pPr>
        <w:spacing w:after="0"/>
        <w:ind w:left="0"/>
        <w:jc w:val="both"/>
      </w:pPr>
      <w:r>
        <w:rPr>
          <w:rFonts w:ascii="Times New Roman"/>
          <w:b w:val="false"/>
          <w:i w:val="false"/>
          <w:color w:val="000000"/>
          <w:sz w:val="28"/>
        </w:rPr>
        <w:t xml:space="preserve">     278. Орындаушы филиалдары орман қорын күзету және қорғау жөнінде орындалған авиациялық жұмыстарды есепке алу және олар туралы есеп беру мақсатында тиісті өндірістік құжаттама жүргізеді. </w:t>
      </w:r>
      <w:r>
        <w:br/>
      </w:r>
      <w:r>
        <w:rPr>
          <w:rFonts w:ascii="Times New Roman"/>
          <w:b w:val="false"/>
          <w:i w:val="false"/>
          <w:color w:val="000000"/>
          <w:sz w:val="28"/>
        </w:rPr>
        <w:t xml:space="preserve">
     Филиалдардың өндірістік құжаттары болып мыналар табылады: </w:t>
      </w:r>
      <w:r>
        <w:br/>
      </w:r>
      <w:r>
        <w:rPr>
          <w:rFonts w:ascii="Times New Roman"/>
          <w:b w:val="false"/>
          <w:i w:val="false"/>
          <w:color w:val="000000"/>
          <w:sz w:val="28"/>
        </w:rPr>
        <w:t xml:space="preserve">
     1) ұшу сапарына өтінім - 1-қосымша; </w:t>
      </w:r>
      <w:r>
        <w:br/>
      </w:r>
      <w:r>
        <w:rPr>
          <w:rFonts w:ascii="Times New Roman"/>
          <w:b w:val="false"/>
          <w:i w:val="false"/>
          <w:color w:val="000000"/>
          <w:sz w:val="28"/>
        </w:rPr>
        <w:t xml:space="preserve">
     2) бақылаушы-ұшқыштың борт журналы - 2-қосымша; </w:t>
      </w:r>
      <w:r>
        <w:br/>
      </w:r>
      <w:r>
        <w:rPr>
          <w:rFonts w:ascii="Times New Roman"/>
          <w:b w:val="false"/>
          <w:i w:val="false"/>
          <w:color w:val="000000"/>
          <w:sz w:val="28"/>
        </w:rPr>
        <w:t xml:space="preserve">
     3) орман қорын күзету және қорғау жөнінде орындалған авиациялық жұмыстар туралы акт - 3-қосымша; </w:t>
      </w:r>
      <w:r>
        <w:br/>
      </w:r>
      <w:r>
        <w:rPr>
          <w:rFonts w:ascii="Times New Roman"/>
          <w:b w:val="false"/>
          <w:i w:val="false"/>
          <w:color w:val="000000"/>
          <w:sz w:val="28"/>
        </w:rPr>
        <w:t xml:space="preserve">
     4) жолаушылар тізімі - 4-қосымша; </w:t>
      </w:r>
      <w:r>
        <w:br/>
      </w:r>
      <w:r>
        <w:rPr>
          <w:rFonts w:ascii="Times New Roman"/>
          <w:b w:val="false"/>
          <w:i w:val="false"/>
          <w:color w:val="000000"/>
          <w:sz w:val="28"/>
        </w:rPr>
        <w:t xml:space="preserve">
     5) қол жүк пен жүктің массасы туралы анықтама - 5-қосымша; </w:t>
      </w:r>
      <w:r>
        <w:br/>
      </w:r>
      <w:r>
        <w:rPr>
          <w:rFonts w:ascii="Times New Roman"/>
          <w:b w:val="false"/>
          <w:i w:val="false"/>
          <w:color w:val="000000"/>
          <w:sz w:val="28"/>
        </w:rPr>
        <w:t xml:space="preserve">
     6) орман өрті туралы хабарлама - 6-қосымша; </w:t>
      </w:r>
      <w:r>
        <w:br/>
      </w:r>
      <w:r>
        <w:rPr>
          <w:rFonts w:ascii="Times New Roman"/>
          <w:b w:val="false"/>
          <w:i w:val="false"/>
          <w:color w:val="000000"/>
          <w:sz w:val="28"/>
        </w:rPr>
        <w:t xml:space="preserve">
     7) өкімдік - 7-қосымша; </w:t>
      </w:r>
      <w:r>
        <w:br/>
      </w:r>
      <w:r>
        <w:rPr>
          <w:rFonts w:ascii="Times New Roman"/>
          <w:b w:val="false"/>
          <w:i w:val="false"/>
          <w:color w:val="000000"/>
          <w:sz w:val="28"/>
        </w:rPr>
        <w:t xml:space="preserve">
     8) өндірістік тапсырма - 8-қосымша; </w:t>
      </w:r>
      <w:r>
        <w:br/>
      </w:r>
      <w:r>
        <w:rPr>
          <w:rFonts w:ascii="Times New Roman"/>
          <w:b w:val="false"/>
          <w:i w:val="false"/>
          <w:color w:val="000000"/>
          <w:sz w:val="28"/>
        </w:rPr>
        <w:t xml:space="preserve">
     9) орман өртін байқау және оны сөндіру бойынша шығыстар анықтамасы - 9-қосымша; </w:t>
      </w:r>
      <w:r>
        <w:br/>
      </w:r>
      <w:r>
        <w:rPr>
          <w:rFonts w:ascii="Times New Roman"/>
          <w:b w:val="false"/>
          <w:i w:val="false"/>
          <w:color w:val="000000"/>
          <w:sz w:val="28"/>
        </w:rPr>
        <w:t xml:space="preserve">
     10) байқалған орман өрттерін есепке алу журналы - 10-қосымша; </w:t>
      </w:r>
      <w:r>
        <w:br/>
      </w:r>
      <w:r>
        <w:rPr>
          <w:rFonts w:ascii="Times New Roman"/>
          <w:b w:val="false"/>
          <w:i w:val="false"/>
          <w:color w:val="000000"/>
          <w:sz w:val="28"/>
        </w:rPr>
        <w:t xml:space="preserve">
     11) бір ай бұрын және өрт қауіпі бар маусымнан бұрын пайда болған орман өрттерінің ведомості - 11-қосымша; </w:t>
      </w:r>
      <w:r>
        <w:br/>
      </w:r>
      <w:r>
        <w:rPr>
          <w:rFonts w:ascii="Times New Roman"/>
          <w:b w:val="false"/>
          <w:i w:val="false"/>
          <w:color w:val="000000"/>
          <w:sz w:val="28"/>
        </w:rPr>
        <w:t xml:space="preserve">
     12) филиал жұмысын есепке алу карточкасы - 12-қосымша; </w:t>
      </w:r>
      <w:r>
        <w:br/>
      </w:r>
      <w:r>
        <w:rPr>
          <w:rFonts w:ascii="Times New Roman"/>
          <w:b w:val="false"/>
          <w:i w:val="false"/>
          <w:color w:val="000000"/>
          <w:sz w:val="28"/>
        </w:rPr>
        <w:t xml:space="preserve">
     13) өрт қауіпті ауа райының күнделігі - 13-қосымша; </w:t>
      </w:r>
      <w:r>
        <w:br/>
      </w:r>
      <w:r>
        <w:rPr>
          <w:rFonts w:ascii="Times New Roman"/>
          <w:b w:val="false"/>
          <w:i w:val="false"/>
          <w:color w:val="000000"/>
          <w:sz w:val="28"/>
        </w:rPr>
        <w:t xml:space="preserve">
     14) орманның патологиялық жағдай орын алған учаскелерінің ведомосы - 14-қосымша; </w:t>
      </w:r>
      <w:r>
        <w:br/>
      </w:r>
      <w:r>
        <w:rPr>
          <w:rFonts w:ascii="Times New Roman"/>
          <w:b w:val="false"/>
          <w:i w:val="false"/>
          <w:color w:val="000000"/>
          <w:sz w:val="28"/>
        </w:rPr>
        <w:t xml:space="preserve">
     15) қылқан және жай жапырақты ағаштарды кеміргіштер карточкасы - 15-қосымша; </w:t>
      </w:r>
      <w:r>
        <w:br/>
      </w:r>
      <w:r>
        <w:rPr>
          <w:rFonts w:ascii="Times New Roman"/>
          <w:b w:val="false"/>
          <w:i w:val="false"/>
          <w:color w:val="000000"/>
          <w:sz w:val="28"/>
        </w:rPr>
        <w:t>
     16) әуеден белгі беру парағы - 16-қосымша.  </w:t>
      </w:r>
    </w:p>
    <w:bookmarkStart w:name="z280" w:id="279"/>
    <w:p>
      <w:pPr>
        <w:spacing w:after="0"/>
        <w:ind w:left="0"/>
        <w:jc w:val="both"/>
      </w:pPr>
      <w:r>
        <w:rPr>
          <w:rFonts w:ascii="Times New Roman"/>
          <w:b w:val="false"/>
          <w:i w:val="false"/>
          <w:color w:val="000000"/>
          <w:sz w:val="28"/>
        </w:rPr>
        <w:t>
     279. Ұшу сапарына өтінім төрт данада жазылады. Бүлінген бланкілер мен өтінім орындалмаған бланкілер айлық есеп беруге қоса тіркеледі. Орындаушы нөмірлеген және мөрмен куәландырылған ұшу сапарына өтінім бланкілері қатаң есептілік құжаты болып табылады. Ұшу сапарына өтінімде әдеттегідей уақыт Гринвич бойынша көрсетіледі. Егер тиісті авиакәсіпорында жұмыс тәртібі жергілікті уақыт бойынша қабылданса, онда өтінімде де жергілікті уақыт көрсетіледі. Өтінімнің орындалуы туралы белгі филиалдың мөрімен расталады.  </w:t>
      </w:r>
    </w:p>
    <w:bookmarkEnd w:id="279"/>
    <w:bookmarkStart w:name="z281" w:id="280"/>
    <w:p>
      <w:pPr>
        <w:spacing w:after="0"/>
        <w:ind w:left="0"/>
        <w:jc w:val="both"/>
      </w:pPr>
      <w:r>
        <w:rPr>
          <w:rFonts w:ascii="Times New Roman"/>
          <w:b w:val="false"/>
          <w:i w:val="false"/>
          <w:color w:val="000000"/>
          <w:sz w:val="28"/>
        </w:rPr>
        <w:t xml:space="preserve">
     280. Бақылаушы-ұшқыштың борт журналы жергілікті уақыт бойынша бір данада жүргізіледі. Өндірістік ұшу сапарын орындау кезінде борт журналының сол жағы "W" қосқандағы бағанға дейін толтырылады, оң жағы штурманның есептемелерін, қаралған түтін орындары мен өрттердің сипаттамаларын, уақытша шыдамдылық таныту тапсырмаларының нөмірлерін көрсетіп парашютшілер мен десантшыларды түсіру шарттарын жазу үшін пайдаланылады. </w:t>
      </w:r>
      <w:r>
        <w:br/>
      </w:r>
      <w:r>
        <w:rPr>
          <w:rFonts w:ascii="Times New Roman"/>
          <w:b w:val="false"/>
          <w:i w:val="false"/>
          <w:color w:val="000000"/>
          <w:sz w:val="28"/>
        </w:rPr>
        <w:t xml:space="preserve">
     Метеожағдай (күннің бұлттануы, күннің ашықтығы, жауын-шашын және т.б) ауа райының кенеттен өзгеруі жағдайларынан басқа ұшу сапарының өн бойына бір-ақ рет жазылады. </w:t>
      </w:r>
      <w:r>
        <w:br/>
      </w:r>
      <w:r>
        <w:rPr>
          <w:rFonts w:ascii="Times New Roman"/>
          <w:b w:val="false"/>
          <w:i w:val="false"/>
          <w:color w:val="000000"/>
          <w:sz w:val="28"/>
        </w:rPr>
        <w:t>
     Борт журналын филиал командирі тексеріп, ол туралы белгі жасайды. </w:t>
      </w:r>
    </w:p>
    <w:bookmarkEnd w:id="280"/>
    <w:bookmarkStart w:name="z282" w:id="281"/>
    <w:p>
      <w:pPr>
        <w:spacing w:after="0"/>
        <w:ind w:left="0"/>
        <w:jc w:val="both"/>
      </w:pPr>
      <w:r>
        <w:rPr>
          <w:rFonts w:ascii="Times New Roman"/>
          <w:b w:val="false"/>
          <w:i w:val="false"/>
          <w:color w:val="000000"/>
          <w:sz w:val="28"/>
        </w:rPr>
        <w:t xml:space="preserve">
     281. Орман қорын авиациямен күзету және қорғау бойынша орындалған жұмыстар туралы акт ұшу сағатын, жалға алынған күн санын қамтиды және төрт данада жасалады, оның екеуі авиакәсіпорынға, үшінші данасы айлық есептілікпен Орындаушыға жіберіледі, ал төртіншісі филиалдың іс қағаздарында қалады. </w:t>
      </w:r>
      <w:r>
        <w:br/>
      </w:r>
      <w:r>
        <w:rPr>
          <w:rFonts w:ascii="Times New Roman"/>
          <w:b w:val="false"/>
          <w:i w:val="false"/>
          <w:color w:val="000000"/>
          <w:sz w:val="28"/>
        </w:rPr>
        <w:t>
     Акт әуе кемесінің әрбір түрі бойынша бөлек-бөлек келесі айдың 1 күніне ай сайын жасалынады.  </w:t>
      </w:r>
    </w:p>
    <w:bookmarkEnd w:id="281"/>
    <w:bookmarkStart w:name="z283" w:id="282"/>
    <w:p>
      <w:pPr>
        <w:spacing w:after="0"/>
        <w:ind w:left="0"/>
        <w:jc w:val="both"/>
      </w:pPr>
      <w:r>
        <w:rPr>
          <w:rFonts w:ascii="Times New Roman"/>
          <w:b w:val="false"/>
          <w:i w:val="false"/>
          <w:color w:val="000000"/>
          <w:sz w:val="28"/>
        </w:rPr>
        <w:t>
     282. Жолаушылар тізімі және жүк туралы анықтама екі данада жасалады, бір данасы экипажға, екіншісі - филиалға беріледі.  </w:t>
      </w:r>
    </w:p>
    <w:bookmarkEnd w:id="282"/>
    <w:bookmarkStart w:name="z284" w:id="283"/>
    <w:p>
      <w:pPr>
        <w:spacing w:after="0"/>
        <w:ind w:left="0"/>
        <w:jc w:val="both"/>
      </w:pPr>
      <w:r>
        <w:rPr>
          <w:rFonts w:ascii="Times New Roman"/>
          <w:b w:val="false"/>
          <w:i w:val="false"/>
          <w:color w:val="000000"/>
          <w:sz w:val="28"/>
        </w:rPr>
        <w:t>
     283. Орман өрті туралы хабарлама оны белгілі бір бекеттерге лақтыру қажеттілігіне байланысты бірнеше данада жасалады. Хабарламаны филиалға қайтару міндетті емес. Хабарламаның көшірмесі филиалдың іс қағаздарында тігіледі.  </w:t>
      </w:r>
    </w:p>
    <w:bookmarkEnd w:id="283"/>
    <w:bookmarkStart w:name="z285" w:id="284"/>
    <w:p>
      <w:pPr>
        <w:spacing w:after="0"/>
        <w:ind w:left="0"/>
        <w:jc w:val="both"/>
      </w:pPr>
      <w:r>
        <w:rPr>
          <w:rFonts w:ascii="Times New Roman"/>
          <w:b w:val="false"/>
          <w:i w:val="false"/>
          <w:color w:val="000000"/>
          <w:sz w:val="28"/>
        </w:rPr>
        <w:t>
     284. Өкімдік орман өртінің пайда болу қауіпін төндіретін ормандағы өрт қауіпсіздігі </w:t>
      </w:r>
      <w:r>
        <w:rPr>
          <w:rFonts w:ascii="Times New Roman"/>
          <w:b w:val="false"/>
          <w:i w:val="false"/>
          <w:color w:val="000000"/>
          <w:sz w:val="28"/>
        </w:rPr>
        <w:t>ережесін</w:t>
      </w:r>
      <w:r>
        <w:rPr>
          <w:rFonts w:ascii="Times New Roman"/>
          <w:b w:val="false"/>
          <w:i w:val="false"/>
          <w:color w:val="000000"/>
          <w:sz w:val="28"/>
        </w:rPr>
        <w:t xml:space="preserve"> бұзушылық байқалған кезде екі данада толтырылады. Біреуі тәртіп бұзушылық орын алған жерге лақтырылады, екіншісі филиалда қалады.  </w:t>
      </w:r>
    </w:p>
    <w:bookmarkEnd w:id="284"/>
    <w:bookmarkStart w:name="z286" w:id="285"/>
    <w:p>
      <w:pPr>
        <w:spacing w:after="0"/>
        <w:ind w:left="0"/>
        <w:jc w:val="both"/>
      </w:pPr>
      <w:r>
        <w:rPr>
          <w:rFonts w:ascii="Times New Roman"/>
          <w:b w:val="false"/>
          <w:i w:val="false"/>
          <w:color w:val="000000"/>
          <w:sz w:val="28"/>
        </w:rPr>
        <w:t xml:space="preserve">
     285. Өндірістік тапсырма ұшақтан өрт сөндіруші-парашютшілерді немесе тікұшақтан өрт сөндіруші-десантшыларды түсіру кезінде не болмаса оларды орман өртін сөндіруге жердегі көлікпен жіберу кезінде, сондай-ақ Ережелерін сақтауды, орман қорғау және күзету жұмыстарын жүргізуді, өрттерді қарауылдауды, ауқымды өртке қарсы күрес барысында осы өртті сөндіру басшысының нұсқауы бойынша жекелеген тапсырмалар мен ормандарды өрттерден және орман тәртібін бұзушылықтан қорғау мәселелеріне қатысты басқа да жұмыстарды орындау мақсатында бақылаушы-ұшқыш толтырады. </w:t>
      </w:r>
      <w:r>
        <w:br/>
      </w:r>
      <w:r>
        <w:rPr>
          <w:rFonts w:ascii="Times New Roman"/>
          <w:b w:val="false"/>
          <w:i w:val="false"/>
          <w:color w:val="000000"/>
          <w:sz w:val="28"/>
        </w:rPr>
        <w:t xml:space="preserve">
     Тапсырма ашық хат бойынша топ басшысына тапсырылады. </w:t>
      </w:r>
      <w:r>
        <w:br/>
      </w:r>
      <w:r>
        <w:rPr>
          <w:rFonts w:ascii="Times New Roman"/>
          <w:b w:val="false"/>
          <w:i w:val="false"/>
          <w:color w:val="000000"/>
          <w:sz w:val="28"/>
        </w:rPr>
        <w:t>
 </w:t>
      </w:r>
    </w:p>
    <w:bookmarkEnd w:id="285"/>
    <w:bookmarkStart w:name="z287" w:id="286"/>
    <w:p>
      <w:pPr>
        <w:spacing w:after="0"/>
        <w:ind w:left="0"/>
        <w:jc w:val="both"/>
      </w:pPr>
      <w:r>
        <w:rPr>
          <w:rFonts w:ascii="Times New Roman"/>
          <w:b w:val="false"/>
          <w:i w:val="false"/>
          <w:color w:val="000000"/>
          <w:sz w:val="28"/>
        </w:rPr>
        <w:t xml:space="preserve">
     286. Өрттің схемасы ол қажет болған жағдайларда жасалады. Тапсырма орындалғаннан кейін оның көшірмесі айлық есеппен Орындаушыға жіберіледі. Бірінші дана филиалдың іс қағаздарында қалады. </w:t>
      </w:r>
      <w:r>
        <w:br/>
      </w:r>
      <w:r>
        <w:rPr>
          <w:rFonts w:ascii="Times New Roman"/>
          <w:b w:val="false"/>
          <w:i w:val="false"/>
          <w:color w:val="000000"/>
          <w:sz w:val="28"/>
        </w:rPr>
        <w:t>
 </w:t>
      </w:r>
    </w:p>
    <w:bookmarkEnd w:id="286"/>
    <w:bookmarkStart w:name="z288" w:id="287"/>
    <w:p>
      <w:pPr>
        <w:spacing w:after="0"/>
        <w:ind w:left="0"/>
        <w:jc w:val="both"/>
      </w:pPr>
      <w:r>
        <w:rPr>
          <w:rFonts w:ascii="Times New Roman"/>
          <w:b w:val="false"/>
          <w:i w:val="false"/>
          <w:color w:val="000000"/>
          <w:sz w:val="28"/>
        </w:rPr>
        <w:t xml:space="preserve">
     287. Орман өртін байқау және оны сөндіру бойынша шығыстар анықтамасын филиалдың бақылаушы-ұшқышы өртті байқау, қарау немесе сөндіру филиалдың немесе оның қатысуымен жүргізілген әрбір орман өрті бойынша белгіленген нысанда орман иеленушіге тапсырады. Анықтама өрт сөндірілгеннен кейін үш күндік мерзімде ұсынылады. Орындаушының шығындары осы өрттің орман иеленушіге келтірген нұқсанның жалпы сомасына енгізіледі. Шығыстар анықтамасының көшірмесі филиалдың іс қағаздарында қалады. </w:t>
      </w:r>
      <w:r>
        <w:br/>
      </w:r>
      <w:r>
        <w:rPr>
          <w:rFonts w:ascii="Times New Roman"/>
          <w:b w:val="false"/>
          <w:i w:val="false"/>
          <w:color w:val="000000"/>
          <w:sz w:val="28"/>
        </w:rPr>
        <w:t>
 </w:t>
      </w:r>
    </w:p>
    <w:bookmarkEnd w:id="287"/>
    <w:bookmarkStart w:name="z289" w:id="288"/>
    <w:p>
      <w:pPr>
        <w:spacing w:after="0"/>
        <w:ind w:left="0"/>
        <w:jc w:val="both"/>
      </w:pPr>
      <w:r>
        <w:rPr>
          <w:rFonts w:ascii="Times New Roman"/>
          <w:b w:val="false"/>
          <w:i w:val="false"/>
          <w:color w:val="000000"/>
          <w:sz w:val="28"/>
        </w:rPr>
        <w:t xml:space="preserve">
     288. Байқалған орман өрттерін есепке алу журналы филиалдарда жүргізіледі. </w:t>
      </w:r>
      <w:r>
        <w:br/>
      </w:r>
      <w:r>
        <w:rPr>
          <w:rFonts w:ascii="Times New Roman"/>
          <w:b w:val="false"/>
          <w:i w:val="false"/>
          <w:color w:val="000000"/>
          <w:sz w:val="28"/>
        </w:rPr>
        <w:t xml:space="preserve">
     Өрттерді тіркеуге алу ұшақтың бортынан радиограмма бойынша журналда немесе әрбір ұшу сапарынан кейін борт журналында жазба бойынша, өрттер туралы хабарламалардың көшірмелері бойынша жүргізіледі. </w:t>
      </w:r>
      <w:r>
        <w:br/>
      </w:r>
      <w:r>
        <w:rPr>
          <w:rFonts w:ascii="Times New Roman"/>
          <w:b w:val="false"/>
          <w:i w:val="false"/>
          <w:color w:val="000000"/>
          <w:sz w:val="28"/>
        </w:rPr>
        <w:t xml:space="preserve">
     Әрбір өртке өзінің реттік нөмірі беріледі, жазбалар жеке жолда жазылады және кейінгі күндердегі жазбалар үшін қосымша бірнеше бос жолдар қалдырылады. </w:t>
      </w:r>
      <w:r>
        <w:br/>
      </w:r>
      <w:r>
        <w:rPr>
          <w:rFonts w:ascii="Times New Roman"/>
          <w:b w:val="false"/>
          <w:i w:val="false"/>
          <w:color w:val="000000"/>
          <w:sz w:val="28"/>
        </w:rPr>
        <w:t xml:space="preserve">
     Әрбір өрт алаңы бақылаушы-ұшқыштың бағалауы бойынша көрсетіледі. </w:t>
      </w:r>
      <w:r>
        <w:br/>
      </w:r>
      <w:r>
        <w:rPr>
          <w:rFonts w:ascii="Times New Roman"/>
          <w:b w:val="false"/>
          <w:i w:val="false"/>
          <w:color w:val="000000"/>
          <w:sz w:val="28"/>
        </w:rPr>
        <w:t xml:space="preserve">
     Журнал үнемі филиалда сақталады. </w:t>
      </w:r>
      <w:r>
        <w:br/>
      </w:r>
      <w:r>
        <w:rPr>
          <w:rFonts w:ascii="Times New Roman"/>
          <w:b w:val="false"/>
          <w:i w:val="false"/>
          <w:color w:val="000000"/>
          <w:sz w:val="28"/>
        </w:rPr>
        <w:t>
 </w:t>
      </w:r>
    </w:p>
    <w:bookmarkEnd w:id="288"/>
    <w:bookmarkStart w:name="z290" w:id="289"/>
    <w:p>
      <w:pPr>
        <w:spacing w:after="0"/>
        <w:ind w:left="0"/>
        <w:jc w:val="both"/>
      </w:pPr>
      <w:r>
        <w:rPr>
          <w:rFonts w:ascii="Times New Roman"/>
          <w:b w:val="false"/>
          <w:i w:val="false"/>
          <w:color w:val="000000"/>
          <w:sz w:val="28"/>
        </w:rPr>
        <w:t xml:space="preserve">
     289. Қызмет көрсетілетін аумақта пайда болған орман өрттерінің ведомості әрбір орман иеленуші бойынша ай сайын және өрт қауіпі бар кезең үшін тұтас жасалады. Ведомость филиалдың жылдық есебін жасау үшін шығыс құжаты болып табылады. </w:t>
      </w:r>
      <w:r>
        <w:br/>
      </w:r>
      <w:r>
        <w:rPr>
          <w:rFonts w:ascii="Times New Roman"/>
          <w:b w:val="false"/>
          <w:i w:val="false"/>
          <w:color w:val="000000"/>
          <w:sz w:val="28"/>
        </w:rPr>
        <w:t>
 </w:t>
      </w:r>
    </w:p>
    <w:bookmarkEnd w:id="289"/>
    <w:bookmarkStart w:name="z291" w:id="290"/>
    <w:p>
      <w:pPr>
        <w:spacing w:after="0"/>
        <w:ind w:left="0"/>
        <w:jc w:val="both"/>
      </w:pPr>
      <w:r>
        <w:rPr>
          <w:rFonts w:ascii="Times New Roman"/>
          <w:b w:val="false"/>
          <w:i w:val="false"/>
          <w:color w:val="000000"/>
          <w:sz w:val="28"/>
        </w:rPr>
        <w:t xml:space="preserve">
     290. Филиалдың жұмысын есепке алу карточкасы филиалдарда жүргізіледі. Екі данада жасалады. Бір данасы айлық есептілікпен Орындаушыға жіберіледі, екіншісі филиалдың іс қағаздарында қалады. </w:t>
      </w:r>
      <w:r>
        <w:br/>
      </w:r>
      <w:r>
        <w:rPr>
          <w:rFonts w:ascii="Times New Roman"/>
          <w:b w:val="false"/>
          <w:i w:val="false"/>
          <w:color w:val="000000"/>
          <w:sz w:val="28"/>
        </w:rPr>
        <w:t>
 </w:t>
      </w:r>
    </w:p>
    <w:bookmarkEnd w:id="290"/>
    <w:bookmarkStart w:name="z292" w:id="291"/>
    <w:p>
      <w:pPr>
        <w:spacing w:after="0"/>
        <w:ind w:left="0"/>
        <w:jc w:val="both"/>
      </w:pPr>
      <w:r>
        <w:rPr>
          <w:rFonts w:ascii="Times New Roman"/>
          <w:b w:val="false"/>
          <w:i w:val="false"/>
          <w:color w:val="000000"/>
          <w:sz w:val="28"/>
        </w:rPr>
        <w:t xml:space="preserve">
     291. Жұмысты есепке алу карточкасы күн сайын толтырылады. Ормандарды авиациямен күзету бойынша ұшу сапарлары жүргізілген күндерде тиісті жолдағы клеткалар қызыл, өзге де өндірістік ұшу сапарлары болған күндер жасыл, қызметтік-көмекші - көк түспен боялады. </w:t>
      </w:r>
      <w:r>
        <w:br/>
      </w:r>
      <w:r>
        <w:rPr>
          <w:rFonts w:ascii="Times New Roman"/>
          <w:b w:val="false"/>
          <w:i w:val="false"/>
          <w:color w:val="000000"/>
          <w:sz w:val="28"/>
        </w:rPr>
        <w:t xml:space="preserve">
     Бос тұрып қалған күндері бұл клеткаларға мынадай шартты белгілер қойылады: </w:t>
      </w:r>
      <w:r>
        <w:br/>
      </w:r>
      <w:r>
        <w:rPr>
          <w:rFonts w:ascii="Times New Roman"/>
          <w:b w:val="false"/>
          <w:i w:val="false"/>
          <w:color w:val="000000"/>
          <w:sz w:val="28"/>
        </w:rPr>
        <w:t xml:space="preserve">
     Филиалға қатысты себеп бойынша тұрып қалу - қисық крест, авиакәсіпорынның кінәсі бойынша тұрып қалу - екі тік сызықтар, метеорологиялық жағдайлар бойынша ұшу сапарлары мүмкін болмаған тұрып қалу - екі көлбеу сызықтар. </w:t>
      </w:r>
      <w:r>
        <w:br/>
      </w:r>
      <w:r>
        <w:rPr>
          <w:rFonts w:ascii="Times New Roman"/>
          <w:b w:val="false"/>
          <w:i w:val="false"/>
          <w:color w:val="000000"/>
          <w:sz w:val="28"/>
        </w:rPr>
        <w:t>
 </w:t>
      </w:r>
    </w:p>
    <w:bookmarkEnd w:id="291"/>
    <w:bookmarkStart w:name="z293" w:id="292"/>
    <w:p>
      <w:pPr>
        <w:spacing w:after="0"/>
        <w:ind w:left="0"/>
        <w:jc w:val="both"/>
      </w:pPr>
      <w:r>
        <w:rPr>
          <w:rFonts w:ascii="Times New Roman"/>
          <w:b w:val="false"/>
          <w:i w:val="false"/>
          <w:color w:val="000000"/>
          <w:sz w:val="28"/>
        </w:rPr>
        <w:t xml:space="preserve">
     292. Ауа райының өрт қауіпі күнделігі ауа райы жағдайына байланысты өрт қаупі сыныбының орталықтандырылған есебі жүзеге асырылмайтын Орындаушының үш филиалында жүргізіледі. </w:t>
      </w:r>
      <w:r>
        <w:br/>
      </w:r>
      <w:r>
        <w:rPr>
          <w:rFonts w:ascii="Times New Roman"/>
          <w:b w:val="false"/>
          <w:i w:val="false"/>
          <w:color w:val="000000"/>
          <w:sz w:val="28"/>
        </w:rPr>
        <w:t>
 </w:t>
      </w:r>
    </w:p>
    <w:bookmarkEnd w:id="292"/>
    <w:bookmarkStart w:name="z294" w:id="293"/>
    <w:p>
      <w:pPr>
        <w:spacing w:after="0"/>
        <w:ind w:left="0"/>
        <w:jc w:val="both"/>
      </w:pPr>
      <w:r>
        <w:rPr>
          <w:rFonts w:ascii="Times New Roman"/>
          <w:b w:val="false"/>
          <w:i w:val="false"/>
          <w:color w:val="000000"/>
          <w:sz w:val="28"/>
        </w:rPr>
        <w:t xml:space="preserve">
     293. Күнделік күн сайын 12 немесе 14 сағаттық бақылаудан алынған метеорологиялық деректер негізінде толтырылады. </w:t>
      </w:r>
      <w:r>
        <w:br/>
      </w:r>
      <w:r>
        <w:rPr>
          <w:rFonts w:ascii="Times New Roman"/>
          <w:b w:val="false"/>
          <w:i w:val="false"/>
          <w:color w:val="000000"/>
          <w:sz w:val="28"/>
        </w:rPr>
        <w:t>
 </w:t>
      </w:r>
    </w:p>
    <w:bookmarkEnd w:id="293"/>
    <w:bookmarkStart w:name="z295" w:id="294"/>
    <w:p>
      <w:pPr>
        <w:spacing w:after="0"/>
        <w:ind w:left="0"/>
        <w:jc w:val="both"/>
      </w:pPr>
      <w:r>
        <w:rPr>
          <w:rFonts w:ascii="Times New Roman"/>
          <w:b w:val="false"/>
          <w:i w:val="false"/>
          <w:color w:val="000000"/>
          <w:sz w:val="28"/>
        </w:rPr>
        <w:t xml:space="preserve">
     294. Метеорологиялық деректерді тіркеуге алу және өрт қауіпінің сыныбын анықтау күнделіктің тиісті бағандары толтырылатын әрбір метеостанса бойынша бөлек жүргізіледі. </w:t>
      </w:r>
      <w:r>
        <w:br/>
      </w:r>
      <w:r>
        <w:rPr>
          <w:rFonts w:ascii="Times New Roman"/>
          <w:b w:val="false"/>
          <w:i w:val="false"/>
          <w:color w:val="000000"/>
          <w:sz w:val="28"/>
        </w:rPr>
        <w:t>
 </w:t>
      </w:r>
    </w:p>
    <w:bookmarkEnd w:id="294"/>
    <w:bookmarkStart w:name="z296" w:id="295"/>
    <w:p>
      <w:pPr>
        <w:spacing w:after="0"/>
        <w:ind w:left="0"/>
        <w:jc w:val="both"/>
      </w:pPr>
      <w:r>
        <w:rPr>
          <w:rFonts w:ascii="Times New Roman"/>
          <w:b w:val="false"/>
          <w:i w:val="false"/>
          <w:color w:val="000000"/>
          <w:sz w:val="28"/>
        </w:rPr>
        <w:t xml:space="preserve">
     295. Есепті құжат боп филиалдың орналасу бекетінде бір метеостансаның деректері бойынша және пайда болған өрттердің ведомості мен өрттерді байқау журналы негізінде толтырылатын күнделік қызмет етеді. </w:t>
      </w:r>
      <w:r>
        <w:br/>
      </w:r>
      <w:r>
        <w:rPr>
          <w:rFonts w:ascii="Times New Roman"/>
          <w:b w:val="false"/>
          <w:i w:val="false"/>
          <w:color w:val="000000"/>
          <w:sz w:val="28"/>
        </w:rPr>
        <w:t>
 </w:t>
      </w:r>
    </w:p>
    <w:bookmarkEnd w:id="295"/>
    <w:bookmarkStart w:name="z297" w:id="296"/>
    <w:p>
      <w:pPr>
        <w:spacing w:after="0"/>
        <w:ind w:left="0"/>
        <w:jc w:val="both"/>
      </w:pPr>
      <w:r>
        <w:rPr>
          <w:rFonts w:ascii="Times New Roman"/>
          <w:b w:val="false"/>
          <w:i w:val="false"/>
          <w:color w:val="000000"/>
          <w:sz w:val="28"/>
        </w:rPr>
        <w:t xml:space="preserve">
     296. Патологиялық жағдай орын алған орман учаскелерінің ведомості осы учаскелер байқалған әрбір ұшу сапарының нәтижесі бойынша барлық деректерді қамтиды. </w:t>
      </w:r>
      <w:r>
        <w:br/>
      </w:r>
      <w:r>
        <w:rPr>
          <w:rFonts w:ascii="Times New Roman"/>
          <w:b w:val="false"/>
          <w:i w:val="false"/>
          <w:color w:val="000000"/>
          <w:sz w:val="28"/>
        </w:rPr>
        <w:t xml:space="preserve">
     Әрбір учаске бойынша мәліметтер жеке жолдарда жазылады, ал әрбір жаңа учаскеге кезекті нөмір беріледі. Сыртқы факторлардың немесе адамның шаруашылық қызметінің әсерінен болатын өзгерістерді енгізу үшін жазбалардың араларына кемінде бір бос жол қалдырылады. </w:t>
      </w:r>
      <w:r>
        <w:br/>
      </w:r>
      <w:r>
        <w:rPr>
          <w:rFonts w:ascii="Times New Roman"/>
          <w:b w:val="false"/>
          <w:i w:val="false"/>
          <w:color w:val="000000"/>
          <w:sz w:val="28"/>
        </w:rPr>
        <w:t xml:space="preserve">
     Егер бүліну санаты анықталмаған болса, онда жердегі зерттеу нәтижелерін алғанға дейін осы учаске бойынша жазбалардан төмен бірнеше толтырылмаған жолдар қалдырылады. </w:t>
      </w:r>
      <w:r>
        <w:br/>
      </w:r>
      <w:r>
        <w:rPr>
          <w:rFonts w:ascii="Times New Roman"/>
          <w:b w:val="false"/>
          <w:i w:val="false"/>
          <w:color w:val="000000"/>
          <w:sz w:val="28"/>
        </w:rPr>
        <w:t xml:space="preserve">
     Патологиялық жағдай орын алған учаскелердің ведомості тұрақты пайдалану құжаты болып табылады және кемінде 5 жыл филиалда сақталуға жатады. </w:t>
      </w:r>
      <w:r>
        <w:br/>
      </w:r>
      <w:r>
        <w:rPr>
          <w:rFonts w:ascii="Times New Roman"/>
          <w:b w:val="false"/>
          <w:i w:val="false"/>
          <w:color w:val="000000"/>
          <w:sz w:val="28"/>
        </w:rPr>
        <w:t>
 </w:t>
      </w:r>
    </w:p>
    <w:bookmarkEnd w:id="296"/>
    <w:bookmarkStart w:name="z298" w:id="297"/>
    <w:p>
      <w:pPr>
        <w:spacing w:after="0"/>
        <w:ind w:left="0"/>
        <w:jc w:val="both"/>
      </w:pPr>
      <w:r>
        <w:rPr>
          <w:rFonts w:ascii="Times New Roman"/>
          <w:b w:val="false"/>
          <w:i w:val="false"/>
          <w:color w:val="000000"/>
          <w:sz w:val="28"/>
        </w:rPr>
        <w:t xml:space="preserve">
     297. Қылқан және жай жапырақты ағаштарды кеміргіш жәндіктерді есепке алу карточкасы жердегі орман патологиялық зерттеу кезінде жасалады. Карточкаға жалпы қадағалау жүргізу кезінде анықталған зиянды орман жәндіктерінің орындарының жай-күйін тексеру нәтижелері енгізіледі. Жазбалар модельдік ағаштың тұқымы, биіктігі, адам кеудесі тұсындағы диаметрі, ұшар басы проекциясының көлемін көрсетіп, әрбір жеке алынған модельдік ағашты есепке алу үшін жүргізіледі. Карточканың тек осы есептілік бірлігіне (ағаш, есеп алаңы) жататын бағандары ғана толтырылады. </w:t>
      </w:r>
      <w:r>
        <w:br/>
      </w:r>
      <w:r>
        <w:rPr>
          <w:rFonts w:ascii="Times New Roman"/>
          <w:b w:val="false"/>
          <w:i w:val="false"/>
          <w:color w:val="000000"/>
          <w:sz w:val="28"/>
        </w:rPr>
        <w:t>
 </w:t>
      </w:r>
    </w:p>
    <w:bookmarkEnd w:id="297"/>
    <w:bookmarkStart w:name="z299" w:id="298"/>
    <w:p>
      <w:pPr>
        <w:spacing w:after="0"/>
        <w:ind w:left="0"/>
        <w:jc w:val="both"/>
      </w:pPr>
      <w:r>
        <w:rPr>
          <w:rFonts w:ascii="Times New Roman"/>
          <w:b w:val="false"/>
          <w:i w:val="false"/>
          <w:color w:val="000000"/>
          <w:sz w:val="28"/>
        </w:rPr>
        <w:t xml:space="preserve">
     298. Әуеден белгі беру парағы 2 данада жасалынады: біріншісі орман иеленушіге жіберіледі, екіншісі филиалдың іс қағаздарында қалады. </w:t>
      </w:r>
      <w:r>
        <w:br/>
      </w:r>
      <w:r>
        <w:rPr>
          <w:rFonts w:ascii="Times New Roman"/>
          <w:b w:val="false"/>
          <w:i w:val="false"/>
          <w:color w:val="000000"/>
          <w:sz w:val="28"/>
        </w:rPr>
        <w:t xml:space="preserve">
     Оны ресімдеу тәртібі орман өрті туралы хабарламаны жасаумен ұқсас келеді. Қосымша ақпарат қажет болған жағдайда бүліну орны схемасынан төмен парақта қысқаша жазылады. </w:t>
      </w:r>
      <w:r>
        <w:br/>
      </w:r>
      <w:r>
        <w:rPr>
          <w:rFonts w:ascii="Times New Roman"/>
          <w:b w:val="false"/>
          <w:i w:val="false"/>
          <w:color w:val="000000"/>
          <w:sz w:val="28"/>
        </w:rPr>
        <w:t xml:space="preserve">
     Екпелерді жерде тексеру нәтижелері әуеден белгі беру парағының келесі бетіне енгізіледі. </w:t>
      </w:r>
      <w:r>
        <w:br/>
      </w:r>
      <w:r>
        <w:rPr>
          <w:rFonts w:ascii="Times New Roman"/>
          <w:b w:val="false"/>
          <w:i w:val="false"/>
          <w:color w:val="000000"/>
          <w:sz w:val="28"/>
        </w:rPr>
        <w:t>
 </w:t>
      </w:r>
    </w:p>
    <w:bookmarkEnd w:id="298"/>
    <w:bookmarkStart w:name="z300" w:id="299"/>
    <w:p>
      <w:pPr>
        <w:spacing w:after="0"/>
        <w:ind w:left="0"/>
        <w:jc w:val="both"/>
      </w:pPr>
      <w:r>
        <w:rPr>
          <w:rFonts w:ascii="Times New Roman"/>
          <w:b w:val="false"/>
          <w:i w:val="false"/>
          <w:color w:val="000000"/>
          <w:sz w:val="28"/>
        </w:rPr>
        <w:t xml:space="preserve">
     299. Филиал ай сайын 8 күнге дейін Орындаушыға мынадай құжаттамаларды жібереді: </w:t>
      </w:r>
      <w:r>
        <w:br/>
      </w:r>
      <w:r>
        <w:rPr>
          <w:rFonts w:ascii="Times New Roman"/>
          <w:b w:val="false"/>
          <w:i w:val="false"/>
          <w:color w:val="000000"/>
          <w:sz w:val="28"/>
        </w:rPr>
        <w:t xml:space="preserve">
     1) ұшу сапарына борт журналымен өтінім; </w:t>
      </w:r>
      <w:r>
        <w:br/>
      </w:r>
      <w:r>
        <w:rPr>
          <w:rFonts w:ascii="Times New Roman"/>
          <w:b w:val="false"/>
          <w:i w:val="false"/>
          <w:color w:val="000000"/>
          <w:sz w:val="28"/>
        </w:rPr>
        <w:t xml:space="preserve">
     2) авиациялық қызмет көрсету жөнінде орындалған жұмыстар туралы актілер (ұшу сағаты, ұшақтар мен тікұшақтарды жалға алу күндерінің саны); </w:t>
      </w:r>
      <w:r>
        <w:br/>
      </w:r>
      <w:r>
        <w:rPr>
          <w:rFonts w:ascii="Times New Roman"/>
          <w:b w:val="false"/>
          <w:i w:val="false"/>
          <w:color w:val="000000"/>
          <w:sz w:val="28"/>
        </w:rPr>
        <w:t xml:space="preserve">
     3) өндірістік тапсырмалар (көшірмелері); </w:t>
      </w:r>
      <w:r>
        <w:br/>
      </w:r>
      <w:r>
        <w:rPr>
          <w:rFonts w:ascii="Times New Roman"/>
          <w:b w:val="false"/>
          <w:i w:val="false"/>
          <w:color w:val="000000"/>
          <w:sz w:val="28"/>
        </w:rPr>
        <w:t xml:space="preserve">
     4) орман өрттерін сөндіру туралы есептер; </w:t>
      </w:r>
      <w:r>
        <w:br/>
      </w:r>
      <w:r>
        <w:rPr>
          <w:rFonts w:ascii="Times New Roman"/>
          <w:b w:val="false"/>
          <w:i w:val="false"/>
          <w:color w:val="000000"/>
          <w:sz w:val="28"/>
        </w:rPr>
        <w:t xml:space="preserve">
     5) филиалдың жұмысын есепке алу карточкасы және ауа райының өрт қауіпінің күнделігі (диспетчерлік басқару бекеті және өрт қауіпі сыныбының орталықтандырылған есебі жоқ жерлерде); </w:t>
      </w:r>
      <w:r>
        <w:br/>
      </w:r>
      <w:r>
        <w:rPr>
          <w:rFonts w:ascii="Times New Roman"/>
          <w:b w:val="false"/>
          <w:i w:val="false"/>
          <w:color w:val="000000"/>
          <w:sz w:val="28"/>
        </w:rPr>
        <w:t xml:space="preserve">
     6) орман күзету жөніндегі жұмыстар туралы ақпарат; </w:t>
      </w:r>
      <w:r>
        <w:br/>
      </w:r>
      <w:r>
        <w:rPr>
          <w:rFonts w:ascii="Times New Roman"/>
          <w:b w:val="false"/>
          <w:i w:val="false"/>
          <w:color w:val="000000"/>
          <w:sz w:val="28"/>
        </w:rPr>
        <w:t xml:space="preserve">
     7) түсіндірме жазба, онда өрттерді байқау және оны сөндіру жөніндегі жұмыстарды орындау туралы егжей-тегжейлі хабарланады, қызмет көрсетілетін орман иеленушімен бірлескен іс-қимыл сипаты, әуе кемелерінің тұрып қалуының орын алуы-алмауы көрсетіледі, жұмыстарды жетілдіру жөніндегі қабылданған шаралардың ерекшеліктері көрсетіледі. </w:t>
      </w:r>
      <w:r>
        <w:br/>
      </w:r>
      <w:r>
        <w:rPr>
          <w:rFonts w:ascii="Times New Roman"/>
          <w:b w:val="false"/>
          <w:i w:val="false"/>
          <w:color w:val="000000"/>
          <w:sz w:val="28"/>
        </w:rPr>
        <w:t>
 </w:t>
      </w:r>
    </w:p>
    <w:bookmarkEnd w:id="299"/>
    <w:bookmarkStart w:name="z301" w:id="300"/>
    <w:p>
      <w:pPr>
        <w:spacing w:after="0"/>
        <w:ind w:left="0"/>
        <w:jc w:val="both"/>
      </w:pPr>
      <w:r>
        <w:rPr>
          <w:rFonts w:ascii="Times New Roman"/>
          <w:b w:val="false"/>
          <w:i w:val="false"/>
          <w:color w:val="000000"/>
          <w:sz w:val="28"/>
        </w:rPr>
        <w:t xml:space="preserve">
     300. Филиалдың командирі дайындалған құжаттаманы тексереді және оны Орындаушыға жібереді. Филиалдың есептілікті ұсыну мерзімін Орындаушы белгілейді. Филиалдың командирі өндірістік есептілікке бір ай ішінде істелген жұмыс туралы түсіндірме жазбаны, филиалдың тексеру актілерін қоса береді. </w:t>
      </w:r>
      <w:r>
        <w:br/>
      </w:r>
      <w:r>
        <w:rPr>
          <w:rFonts w:ascii="Times New Roman"/>
          <w:b w:val="false"/>
          <w:i w:val="false"/>
          <w:color w:val="000000"/>
          <w:sz w:val="28"/>
        </w:rPr>
        <w:t>
 </w:t>
      </w:r>
    </w:p>
    <w:bookmarkEnd w:id="300"/>
    <w:bookmarkStart w:name="z302" w:id="301"/>
    <w:p>
      <w:pPr>
        <w:spacing w:after="0"/>
        <w:ind w:left="0"/>
        <w:jc w:val="both"/>
      </w:pPr>
      <w:r>
        <w:rPr>
          <w:rFonts w:ascii="Times New Roman"/>
          <w:b w:val="false"/>
          <w:i w:val="false"/>
          <w:color w:val="000000"/>
          <w:sz w:val="28"/>
        </w:rPr>
        <w:t xml:space="preserve">
     301. Орман өрттері туралы күн сайынғы ақпаратты филиалдар республикалық диспетчерлік қызметке 20.00 сағатқа дейін береді. Филиалдар қызмет көрсететін аумақтардағы жанып жатқан ауқымды өрттер туралы ақпарат әрбір 3 сағат сайын республикалық диспетчерлік қызметке беріледі. </w:t>
      </w:r>
      <w:r>
        <w:br/>
      </w:r>
      <w:r>
        <w:rPr>
          <w:rFonts w:ascii="Times New Roman"/>
          <w:b w:val="false"/>
          <w:i w:val="false"/>
          <w:color w:val="000000"/>
          <w:sz w:val="28"/>
        </w:rPr>
        <w:t>
 </w:t>
      </w:r>
    </w:p>
    <w:bookmarkEnd w:id="301"/>
    <w:bookmarkStart w:name="z303" w:id="302"/>
    <w:p>
      <w:pPr>
        <w:spacing w:after="0"/>
        <w:ind w:left="0"/>
        <w:jc w:val="both"/>
      </w:pPr>
      <w:r>
        <w:rPr>
          <w:rFonts w:ascii="Times New Roman"/>
          <w:b w:val="false"/>
          <w:i w:val="false"/>
          <w:color w:val="000000"/>
          <w:sz w:val="28"/>
        </w:rPr>
        <w:t xml:space="preserve">
     302. Филиалдар жұмысының өндірістік есебін филиалдардан келіп түсетін есептер негізінде Орындаушы жүргізеді. </w:t>
      </w:r>
      <w:r>
        <w:br/>
      </w:r>
      <w:r>
        <w:rPr>
          <w:rFonts w:ascii="Times New Roman"/>
          <w:b w:val="false"/>
          <w:i w:val="false"/>
          <w:color w:val="000000"/>
          <w:sz w:val="28"/>
        </w:rPr>
        <w:t xml:space="preserve">
     Есеп құжаттары әрбір филиал бойынша іс қағаздарында жүйеленеді. </w:t>
      </w:r>
      <w:r>
        <w:br/>
      </w:r>
      <w:r>
        <w:rPr>
          <w:rFonts w:ascii="Times New Roman"/>
          <w:b w:val="false"/>
          <w:i w:val="false"/>
          <w:color w:val="000000"/>
          <w:sz w:val="28"/>
        </w:rPr>
        <w:t xml:space="preserve">
     Филиалдардың іс қағаздарының (есептерінің) номенклатурасын Орындаушы бекітеді. </w:t>
      </w:r>
      <w:r>
        <w:br/>
      </w:r>
      <w:r>
        <w:rPr>
          <w:rFonts w:ascii="Times New Roman"/>
          <w:b w:val="false"/>
          <w:i w:val="false"/>
          <w:color w:val="000000"/>
          <w:sz w:val="28"/>
        </w:rPr>
        <w:t>
 </w:t>
      </w:r>
    </w:p>
    <w:bookmarkEnd w:id="302"/>
    <w:bookmarkStart w:name="z304" w:id="303"/>
    <w:p>
      <w:pPr>
        <w:spacing w:after="0"/>
        <w:ind w:left="0"/>
        <w:jc w:val="both"/>
      </w:pPr>
      <w:r>
        <w:rPr>
          <w:rFonts w:ascii="Times New Roman"/>
          <w:b w:val="false"/>
          <w:i w:val="false"/>
          <w:color w:val="000000"/>
          <w:sz w:val="28"/>
        </w:rPr>
        <w:t xml:space="preserve">
     303. Орындаушыдан келіп түсетін өндірістік құжаттама ай сайын талданады және талдау нәтижелері шолу немесе бұйрық нысанында барлық филиалдарға дейін жеткізіледі. </w:t>
      </w:r>
      <w:r>
        <w:br/>
      </w:r>
      <w:r>
        <w:rPr>
          <w:rFonts w:ascii="Times New Roman"/>
          <w:b w:val="false"/>
          <w:i w:val="false"/>
          <w:color w:val="000000"/>
          <w:sz w:val="28"/>
        </w:rPr>
        <w:t>
 </w:t>
      </w:r>
    </w:p>
    <w:bookmarkEnd w:id="303"/>
    <w:bookmarkStart w:name="z305" w:id="304"/>
    <w:p>
      <w:pPr>
        <w:spacing w:after="0"/>
        <w:ind w:left="0"/>
        <w:jc w:val="both"/>
      </w:pPr>
      <w:r>
        <w:rPr>
          <w:rFonts w:ascii="Times New Roman"/>
          <w:b w:val="false"/>
          <w:i w:val="false"/>
          <w:color w:val="000000"/>
          <w:sz w:val="28"/>
        </w:rPr>
        <w:t xml:space="preserve">
     304. Өрттер және олармен жүргізілген алаңдар саны туралы ай сайынғы есептілік белгіленген нысан бойынша келесі есепті айдың 2 күнінен кешіктірілмей Орындаушыға факс немесе электрондық почта бойынша ұсынылады. </w:t>
      </w:r>
      <w:r>
        <w:br/>
      </w:r>
      <w:r>
        <w:rPr>
          <w:rFonts w:ascii="Times New Roman"/>
          <w:b w:val="false"/>
          <w:i w:val="false"/>
          <w:color w:val="000000"/>
          <w:sz w:val="28"/>
        </w:rPr>
        <w:t>
 </w:t>
      </w:r>
    </w:p>
    <w:bookmarkEnd w:id="304"/>
    <w:bookmarkStart w:name="z306" w:id="305"/>
    <w:p>
      <w:pPr>
        <w:spacing w:after="0"/>
        <w:ind w:left="0"/>
        <w:jc w:val="both"/>
      </w:pPr>
      <w:r>
        <w:rPr>
          <w:rFonts w:ascii="Times New Roman"/>
          <w:b w:val="false"/>
          <w:i w:val="false"/>
          <w:color w:val="000000"/>
          <w:sz w:val="28"/>
        </w:rPr>
        <w:t xml:space="preserve">
     305. Орындаушының өндірістік жұмысы туралы есебі бір ай ішінде белгіленген нысан бойынша қысқаша түсіндірме жазбасы қоса тіркеліп әр айдың 5 күнінен кешіктірілмей уәкілетті органға ұсынылады. </w:t>
      </w:r>
      <w:r>
        <w:br/>
      </w:r>
      <w:r>
        <w:rPr>
          <w:rFonts w:ascii="Times New Roman"/>
          <w:b w:val="false"/>
          <w:i w:val="false"/>
          <w:color w:val="000000"/>
          <w:sz w:val="28"/>
        </w:rPr>
        <w:t>
 </w:t>
      </w:r>
    </w:p>
    <w:bookmarkEnd w:id="305"/>
    <w:bookmarkStart w:name="z307" w:id="306"/>
    <w:p>
      <w:pPr>
        <w:spacing w:after="0"/>
        <w:ind w:left="0"/>
        <w:jc w:val="both"/>
      </w:pPr>
      <w:r>
        <w:rPr>
          <w:rFonts w:ascii="Times New Roman"/>
          <w:b w:val="false"/>
          <w:i w:val="false"/>
          <w:color w:val="000000"/>
          <w:sz w:val="28"/>
        </w:rPr>
        <w:t xml:space="preserve">
     306. Өрт қауіпі бар маусым аяқталғаннан кейін филиалдар жылдық есеп жасайды. Оның жасалу тәртібі мен ұсыну мерзімін Орындаушы белгілейді. </w:t>
      </w:r>
      <w:r>
        <w:br/>
      </w:r>
      <w:r>
        <w:rPr>
          <w:rFonts w:ascii="Times New Roman"/>
          <w:b w:val="false"/>
          <w:i w:val="false"/>
          <w:color w:val="000000"/>
          <w:sz w:val="28"/>
        </w:rPr>
        <w:t xml:space="preserve">
     Филиалдардың жылдық есептерін Орындаушының мамандары тексереді және талдайды, орман қорын авиациямен күзету және қорғау жұмыстардың орындалуы туралы қорытынды беріледі. </w:t>
      </w:r>
      <w:r>
        <w:br/>
      </w:r>
      <w:r>
        <w:rPr>
          <w:rFonts w:ascii="Times New Roman"/>
          <w:b w:val="false"/>
          <w:i w:val="false"/>
          <w:color w:val="000000"/>
          <w:sz w:val="28"/>
        </w:rPr>
        <w:t>
 </w:t>
      </w:r>
    </w:p>
    <w:bookmarkEnd w:id="306"/>
    <w:bookmarkStart w:name="z308" w:id="307"/>
    <w:p>
      <w:pPr>
        <w:spacing w:after="0"/>
        <w:ind w:left="0"/>
        <w:jc w:val="both"/>
      </w:pPr>
      <w:r>
        <w:rPr>
          <w:rFonts w:ascii="Times New Roman"/>
          <w:b w:val="false"/>
          <w:i w:val="false"/>
          <w:color w:val="000000"/>
          <w:sz w:val="28"/>
        </w:rPr>
        <w:t xml:space="preserve">
     307. Орындаушының өндірістік қызметі туралы есебі бір жыл ішінде белгіленген нысан бойынша уәкілетті органға ұсынылады. </w:t>
      </w:r>
      <w:r>
        <w:br/>
      </w:r>
      <w:r>
        <w:rPr>
          <w:rFonts w:ascii="Times New Roman"/>
          <w:b w:val="false"/>
          <w:i w:val="false"/>
          <w:color w:val="000000"/>
          <w:sz w:val="28"/>
        </w:rPr>
        <w:t xml:space="preserve">
     Қажет болған жағдайларда Орындаушы басшысының есебі уәкілетті органда тыңдалуы мүмкін. </w:t>
      </w:r>
    </w:p>
    <w:bookmarkEnd w:id="307"/>
    <w:bookmarkStart w:name="z309" w:id="308"/>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1-қосымша </w:t>
      </w:r>
    </w:p>
    <w:bookmarkEnd w:id="308"/>
    <w:p>
      <w:pPr>
        <w:spacing w:after="0"/>
        <w:ind w:left="0"/>
        <w:jc w:val="both"/>
      </w:pPr>
      <w:r>
        <w:rPr>
          <w:rFonts w:ascii="Times New Roman"/>
          <w:b w:val="false"/>
          <w:i w:val="false"/>
          <w:color w:val="000000"/>
          <w:sz w:val="28"/>
        </w:rPr>
        <w:t xml:space="preserve">Тапсырыс беруші ____________________________________________ </w:t>
      </w:r>
      <w:r>
        <w:br/>
      </w:r>
      <w:r>
        <w:rPr>
          <w:rFonts w:ascii="Times New Roman"/>
          <w:b w:val="false"/>
          <w:i w:val="false"/>
          <w:color w:val="000000"/>
          <w:sz w:val="28"/>
        </w:rPr>
        <w:t xml:space="preserve">
                   (орындаушының және филиалдың атауы) </w:t>
      </w:r>
    </w:p>
    <w:p>
      <w:pPr>
        <w:spacing w:after="0"/>
        <w:ind w:left="0"/>
        <w:jc w:val="both"/>
      </w:pPr>
      <w:r>
        <w:rPr>
          <w:rFonts w:ascii="Times New Roman"/>
          <w:b w:val="false"/>
          <w:i w:val="false"/>
          <w:color w:val="000000"/>
          <w:sz w:val="28"/>
        </w:rPr>
        <w:t xml:space="preserve">Командирге ___________________________________________________ </w:t>
      </w:r>
      <w:r>
        <w:br/>
      </w:r>
      <w:r>
        <w:rPr>
          <w:rFonts w:ascii="Times New Roman"/>
          <w:b w:val="false"/>
          <w:i w:val="false"/>
          <w:color w:val="000000"/>
          <w:sz w:val="28"/>
        </w:rPr>
        <w:t xml:space="preserve">
                      (авиакәсіпорыны, әуе кемесі) </w:t>
      </w:r>
    </w:p>
    <w:p>
      <w:pPr>
        <w:spacing w:after="0"/>
        <w:ind w:left="0"/>
        <w:jc w:val="both"/>
      </w:pPr>
      <w:r>
        <w:rPr>
          <w:rFonts w:ascii="Times New Roman"/>
          <w:b w:val="false"/>
          <w:i w:val="false"/>
          <w:color w:val="000000"/>
          <w:sz w:val="28"/>
        </w:rPr>
        <w:t xml:space="preserve">      200__жылғы "___"_______________N______ шартқа сәйкес </w:t>
      </w:r>
      <w:r>
        <w:br/>
      </w:r>
      <w:r>
        <w:rPr>
          <w:rFonts w:ascii="Times New Roman"/>
          <w:b w:val="false"/>
          <w:i w:val="false"/>
          <w:color w:val="000000"/>
          <w:sz w:val="28"/>
        </w:rPr>
        <w:t xml:space="preserve">
            200__жылғы "____"________________арналған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ҰШУ САПАРЫНА ӨТІНІМ </w:t>
      </w:r>
    </w:p>
    <w:p>
      <w:pPr>
        <w:spacing w:after="0"/>
        <w:ind w:left="0"/>
        <w:jc w:val="both"/>
      </w:pPr>
      <w:r>
        <w:rPr>
          <w:rFonts w:ascii="Times New Roman"/>
          <w:b w:val="false"/>
          <w:i w:val="false"/>
          <w:color w:val="000000"/>
          <w:sz w:val="28"/>
        </w:rPr>
        <w:t xml:space="preserve">  Ұшу сапарының мақсаты _______________________________________ </w:t>
      </w:r>
      <w:r>
        <w:br/>
      </w:r>
      <w:r>
        <w:rPr>
          <w:rFonts w:ascii="Times New Roman"/>
          <w:b w:val="false"/>
          <w:i w:val="false"/>
          <w:color w:val="000000"/>
          <w:sz w:val="28"/>
        </w:rPr>
        <w:t xml:space="preserve">
                       (авиациялық жұмыстардың түрі, ерекшелігі, </w:t>
      </w:r>
      <w:r>
        <w:br/>
      </w:r>
      <w:r>
        <w:rPr>
          <w:rFonts w:ascii="Times New Roman"/>
          <w:b w:val="false"/>
          <w:i w:val="false"/>
          <w:color w:val="000000"/>
          <w:sz w:val="28"/>
        </w:rPr>
        <w:t xml:space="preserve">
                              орындау тәсілі (технологиясы)) </w:t>
      </w:r>
    </w:p>
    <w:p>
      <w:pPr>
        <w:spacing w:after="0"/>
        <w:ind w:left="0"/>
        <w:jc w:val="both"/>
      </w:pPr>
      <w:r>
        <w:rPr>
          <w:rFonts w:ascii="Times New Roman"/>
          <w:b w:val="false"/>
          <w:i w:val="false"/>
          <w:color w:val="000000"/>
          <w:sz w:val="28"/>
        </w:rPr>
        <w:t xml:space="preserve">     Ұшу уақыты ______________сағат ______минут </w:t>
      </w:r>
    </w:p>
    <w:p>
      <w:pPr>
        <w:spacing w:after="0"/>
        <w:ind w:left="0"/>
        <w:jc w:val="both"/>
      </w:pPr>
      <w:r>
        <w:rPr>
          <w:rFonts w:ascii="Times New Roman"/>
          <w:b w:val="false"/>
          <w:i w:val="false"/>
          <w:color w:val="000000"/>
          <w:sz w:val="28"/>
        </w:rPr>
        <w:t xml:space="preserve">Ұшу сапарының кезеңі бойынша әуе кемесінің маршруты және жүктемесі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53"/>
        <w:gridCol w:w="1593"/>
        <w:gridCol w:w="1633"/>
        <w:gridCol w:w="1513"/>
        <w:gridCol w:w="1753"/>
        <w:gridCol w:w="1573"/>
        <w:gridCol w:w="1193"/>
      </w:tblGrid>
      <w:tr>
        <w:trPr>
          <w:trHeight w:val="285"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тім </w:t>
            </w:r>
            <w:r>
              <w:br/>
            </w:r>
            <w:r>
              <w:rPr>
                <w:rFonts w:ascii="Times New Roman"/>
                <w:b w:val="false"/>
                <w:i w:val="false"/>
                <w:color w:val="000000"/>
                <w:sz w:val="20"/>
              </w:rPr>
              <w:t xml:space="preserve">
алаңы </w:t>
            </w:r>
            <w:r>
              <w:br/>
            </w:r>
            <w:r>
              <w:rPr>
                <w:rFonts w:ascii="Times New Roman"/>
                <w:b w:val="false"/>
                <w:i w:val="false"/>
                <w:color w:val="000000"/>
                <w:sz w:val="20"/>
              </w:rPr>
              <w:t xml:space="preserve">
(бекет)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w:t>
            </w:r>
            <w:r>
              <w:br/>
            </w:r>
            <w:r>
              <w:rPr>
                <w:rFonts w:ascii="Times New Roman"/>
                <w:b w:val="false"/>
                <w:i w:val="false"/>
                <w:color w:val="000000"/>
                <w:sz w:val="20"/>
              </w:rPr>
              <w:t xml:space="preserve">
келу </w:t>
            </w:r>
            <w:r>
              <w:br/>
            </w:r>
            <w:r>
              <w:rPr>
                <w:rFonts w:ascii="Times New Roman"/>
                <w:b w:val="false"/>
                <w:i w:val="false"/>
                <w:color w:val="000000"/>
                <w:sz w:val="20"/>
              </w:rPr>
              <w:t xml:space="preserve">
алаңы </w:t>
            </w:r>
            <w:r>
              <w:br/>
            </w:r>
            <w:r>
              <w:rPr>
                <w:rFonts w:ascii="Times New Roman"/>
                <w:b w:val="false"/>
                <w:i w:val="false"/>
                <w:color w:val="000000"/>
                <w:sz w:val="20"/>
              </w:rPr>
              <w:t xml:space="preserve">
(бекет)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Жүктеме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сипаты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қаси- </w:t>
            </w:r>
            <w:r>
              <w:br/>
            </w:r>
            <w:r>
              <w:rPr>
                <w:rFonts w:ascii="Times New Roman"/>
                <w:b w:val="false"/>
                <w:i w:val="false"/>
                <w:color w:val="000000"/>
                <w:sz w:val="20"/>
              </w:rPr>
              <w:t xml:space="preserve">
еті, </w:t>
            </w:r>
            <w:r>
              <w:br/>
            </w:r>
            <w:r>
              <w:rPr>
                <w:rFonts w:ascii="Times New Roman"/>
                <w:b w:val="false"/>
                <w:i w:val="false"/>
                <w:color w:val="000000"/>
                <w:sz w:val="20"/>
              </w:rPr>
              <w:t xml:space="preserve">
өлшем- </w:t>
            </w:r>
            <w:r>
              <w:br/>
            </w:r>
            <w:r>
              <w:rPr>
                <w:rFonts w:ascii="Times New Roman"/>
                <w:b w:val="false"/>
                <w:i w:val="false"/>
                <w:color w:val="000000"/>
                <w:sz w:val="20"/>
              </w:rPr>
              <w:t xml:space="preserve">
дер, </w:t>
            </w:r>
            <w:r>
              <w:br/>
            </w:r>
            <w:r>
              <w:rPr>
                <w:rFonts w:ascii="Times New Roman"/>
                <w:b w:val="false"/>
                <w:i w:val="false"/>
                <w:color w:val="000000"/>
                <w:sz w:val="20"/>
              </w:rPr>
              <w:t xml:space="preserve">
орын </w:t>
            </w:r>
            <w:r>
              <w:br/>
            </w:r>
            <w:r>
              <w:rPr>
                <w:rFonts w:ascii="Times New Roman"/>
                <w:b w:val="false"/>
                <w:i w:val="false"/>
                <w:color w:val="000000"/>
                <w:sz w:val="20"/>
              </w:rPr>
              <w:t xml:space="preserve">
саны**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ту***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 </w:t>
            </w:r>
            <w:r>
              <w:br/>
            </w:r>
            <w:r>
              <w:rPr>
                <w:rFonts w:ascii="Times New Roman"/>
                <w:b w:val="false"/>
                <w:i w:val="false"/>
                <w:color w:val="000000"/>
                <w:sz w:val="20"/>
              </w:rPr>
              <w:t xml:space="preserve">
шылар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сырыс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Фюзе- </w:t>
            </w:r>
            <w:r>
              <w:br/>
            </w:r>
            <w:r>
              <w:rPr>
                <w:rFonts w:ascii="Times New Roman"/>
                <w:b w:val="false"/>
                <w:i w:val="false"/>
                <w:color w:val="000000"/>
                <w:sz w:val="20"/>
              </w:rPr>
              <w:t xml:space="preserve">
ляж </w:t>
            </w:r>
            <w:r>
              <w:br/>
            </w:r>
            <w:r>
              <w:rPr>
                <w:rFonts w:ascii="Times New Roman"/>
                <w:b w:val="false"/>
                <w:i w:val="false"/>
                <w:color w:val="000000"/>
                <w:sz w:val="20"/>
              </w:rPr>
              <w:t xml:space="preserve">
ішкі </w:t>
            </w:r>
            <w:r>
              <w:br/>
            </w:r>
            <w:r>
              <w:rPr>
                <w:rFonts w:ascii="Times New Roman"/>
                <w:b w:val="false"/>
                <w:i w:val="false"/>
                <w:color w:val="000000"/>
                <w:sz w:val="20"/>
              </w:rPr>
              <w:t xml:space="preserve">
жүк, </w:t>
            </w:r>
            <w:r>
              <w:br/>
            </w:r>
            <w:r>
              <w:rPr>
                <w:rFonts w:ascii="Times New Roman"/>
                <w:b w:val="false"/>
                <w:i w:val="false"/>
                <w:color w:val="000000"/>
                <w:sz w:val="20"/>
              </w:rPr>
              <w:t xml:space="preserve">
тонна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w:t>
            </w:r>
            <w:r>
              <w:br/>
            </w:r>
            <w:r>
              <w:rPr>
                <w:rFonts w:ascii="Times New Roman"/>
                <w:b w:val="false"/>
                <w:i w:val="false"/>
                <w:color w:val="000000"/>
                <w:sz w:val="20"/>
              </w:rPr>
              <w:t xml:space="preserve">
ілін-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жүк, </w:t>
            </w:r>
            <w:r>
              <w:br/>
            </w:r>
            <w:r>
              <w:rPr>
                <w:rFonts w:ascii="Times New Roman"/>
                <w:b w:val="false"/>
                <w:i w:val="false"/>
                <w:color w:val="000000"/>
                <w:sz w:val="20"/>
              </w:rPr>
              <w:t xml:space="preserve">
тонна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тоннаж </w:t>
            </w:r>
            <w:r>
              <w:br/>
            </w:r>
            <w:r>
              <w:rPr>
                <w:rFonts w:ascii="Times New Roman"/>
                <w:b w:val="false"/>
                <w:i w:val="false"/>
                <w:color w:val="000000"/>
                <w:sz w:val="20"/>
              </w:rPr>
              <w:t xml:space="preserve">
жүк </w:t>
            </w:r>
            <w:r>
              <w:br/>
            </w:r>
            <w:r>
              <w:rPr>
                <w:rFonts w:ascii="Times New Roman"/>
                <w:b w:val="false"/>
                <w:i w:val="false"/>
                <w:color w:val="000000"/>
                <w:sz w:val="20"/>
              </w:rPr>
              <w:t xml:space="preserve">
жол, </w:t>
            </w:r>
            <w:r>
              <w:br/>
            </w:r>
            <w:r>
              <w:rPr>
                <w:rFonts w:ascii="Times New Roman"/>
                <w:b w:val="false"/>
                <w:i w:val="false"/>
                <w:color w:val="000000"/>
                <w:sz w:val="20"/>
              </w:rPr>
              <w:t xml:space="preserve">
тонна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Экипаж құрамына ________________________________________ енгізілсін </w:t>
      </w:r>
      <w:r>
        <w:br/>
      </w:r>
      <w:r>
        <w:rPr>
          <w:rFonts w:ascii="Times New Roman"/>
          <w:b w:val="false"/>
          <w:i w:val="false"/>
          <w:color w:val="000000"/>
          <w:sz w:val="28"/>
        </w:rPr>
        <w:t xml:space="preserve">
"Тапсырыс беруші"»жолаушылары қауіпсіздік техникасы ережелерімен </w:t>
      </w:r>
      <w:r>
        <w:br/>
      </w:r>
      <w:r>
        <w:rPr>
          <w:rFonts w:ascii="Times New Roman"/>
          <w:b w:val="false"/>
          <w:i w:val="false"/>
          <w:color w:val="000000"/>
          <w:sz w:val="28"/>
        </w:rPr>
        <w:t xml:space="preserve">
таныстырылған. </w:t>
      </w:r>
      <w:r>
        <w:br/>
      </w:r>
      <w:r>
        <w:rPr>
          <w:rFonts w:ascii="Times New Roman"/>
          <w:b w:val="false"/>
          <w:i w:val="false"/>
          <w:color w:val="000000"/>
          <w:sz w:val="28"/>
        </w:rPr>
        <w:t xml:space="preserve">
Негізгі келісім міндеттемелері орындалған, қону алаңдары пайдалану </w:t>
      </w:r>
      <w:r>
        <w:br/>
      </w:r>
      <w:r>
        <w:rPr>
          <w:rFonts w:ascii="Times New Roman"/>
          <w:b w:val="false"/>
          <w:i w:val="false"/>
          <w:color w:val="000000"/>
          <w:sz w:val="28"/>
        </w:rPr>
        <w:t xml:space="preserve">
жағдайында. </w:t>
      </w:r>
      <w:r>
        <w:br/>
      </w:r>
      <w:r>
        <w:rPr>
          <w:rFonts w:ascii="Times New Roman"/>
          <w:b w:val="false"/>
          <w:i w:val="false"/>
          <w:color w:val="000000"/>
          <w:sz w:val="28"/>
        </w:rPr>
        <w:t xml:space="preserve">
Өтінім    200____жылғы "____" _____________ берілді. </w:t>
      </w:r>
      <w:r>
        <w:br/>
      </w:r>
      <w:r>
        <w:rPr>
          <w:rFonts w:ascii="Times New Roman"/>
          <w:b w:val="false"/>
          <w:i w:val="false"/>
          <w:color w:val="000000"/>
          <w:sz w:val="28"/>
        </w:rPr>
        <w:t xml:space="preserve">
"Орындаушы"»өкілі ___________________________ </w:t>
      </w:r>
      <w:r>
        <w:br/>
      </w:r>
      <w:r>
        <w:rPr>
          <w:rFonts w:ascii="Times New Roman"/>
          <w:b w:val="false"/>
          <w:i w:val="false"/>
          <w:color w:val="000000"/>
          <w:sz w:val="28"/>
        </w:rPr>
        <w:t xml:space="preserve">
                (лауазымы, қолы, аты-жөні) </w:t>
      </w:r>
    </w:p>
    <w:p>
      <w:pPr>
        <w:spacing w:after="0"/>
        <w:ind w:left="0"/>
        <w:jc w:val="both"/>
      </w:pPr>
      <w:r>
        <w:rPr>
          <w:rFonts w:ascii="Times New Roman"/>
          <w:b w:val="false"/>
          <w:i w:val="false"/>
          <w:color w:val="000000"/>
          <w:sz w:val="28"/>
        </w:rPr>
        <w:t xml:space="preserve">Өтінімді алдым, өтінімнің келісім </w:t>
      </w:r>
      <w:r>
        <w:br/>
      </w:r>
      <w:r>
        <w:rPr>
          <w:rFonts w:ascii="Times New Roman"/>
          <w:b w:val="false"/>
          <w:i w:val="false"/>
          <w:color w:val="000000"/>
          <w:sz w:val="28"/>
        </w:rPr>
        <w:t xml:space="preserve">
талаптарына сәйкестігін тексердім </w:t>
      </w:r>
      <w:r>
        <w:br/>
      </w:r>
      <w:r>
        <w:rPr>
          <w:rFonts w:ascii="Times New Roman"/>
          <w:b w:val="false"/>
          <w:i w:val="false"/>
          <w:color w:val="000000"/>
          <w:sz w:val="28"/>
        </w:rPr>
        <w:t xml:space="preserve">
"Авиациялық кәсіпорын" өкілі ____________________________ </w:t>
      </w:r>
      <w:r>
        <w:br/>
      </w:r>
      <w:r>
        <w:rPr>
          <w:rFonts w:ascii="Times New Roman"/>
          <w:b w:val="false"/>
          <w:i w:val="false"/>
          <w:color w:val="000000"/>
          <w:sz w:val="28"/>
        </w:rPr>
        <w:t xml:space="preserve">
                            (лауазымы, қолы, аты-жөні)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________________Орындаушы </w:t>
      </w:r>
    </w:p>
    <w:p>
      <w:pPr>
        <w:spacing w:after="0"/>
        <w:ind w:left="0"/>
        <w:jc w:val="both"/>
      </w:pPr>
      <w:r>
        <w:rPr>
          <w:rFonts w:ascii="Times New Roman"/>
          <w:b w:val="false"/>
          <w:i w:val="false"/>
          <w:color w:val="000000"/>
          <w:sz w:val="28"/>
        </w:rPr>
        <w:t xml:space="preserve">     * "Тапсырыс беруші"»жолаушыларын тасымалдау кезінде тізім қоса </w:t>
      </w:r>
      <w:r>
        <w:br/>
      </w:r>
      <w:r>
        <w:rPr>
          <w:rFonts w:ascii="Times New Roman"/>
          <w:b w:val="false"/>
          <w:i w:val="false"/>
          <w:color w:val="000000"/>
          <w:sz w:val="28"/>
        </w:rPr>
        <w:t xml:space="preserve">
беріледі. </w:t>
      </w:r>
      <w:r>
        <w:br/>
      </w:r>
      <w:r>
        <w:rPr>
          <w:rFonts w:ascii="Times New Roman"/>
          <w:b w:val="false"/>
          <w:i w:val="false"/>
          <w:color w:val="000000"/>
          <w:sz w:val="28"/>
        </w:rPr>
        <w:t xml:space="preserve">
     ** Жүктің қауіпті санатына жататын жүктер қолданыстағы әуе </w:t>
      </w:r>
      <w:r>
        <w:br/>
      </w:r>
      <w:r>
        <w:rPr>
          <w:rFonts w:ascii="Times New Roman"/>
          <w:b w:val="false"/>
          <w:i w:val="false"/>
          <w:color w:val="000000"/>
          <w:sz w:val="28"/>
        </w:rPr>
        <w:t xml:space="preserve">
көлігімен қауіпті жүктерді тасымалдау ережесі бойынша тасымалданады. </w:t>
      </w:r>
      <w:r>
        <w:br/>
      </w:r>
      <w:r>
        <w:rPr>
          <w:rFonts w:ascii="Times New Roman"/>
          <w:b w:val="false"/>
          <w:i w:val="false"/>
          <w:color w:val="000000"/>
          <w:sz w:val="28"/>
        </w:rPr>
        <w:t xml:space="preserve">
     ***«"Тапсырыс беруші"»ұшу сапарының бағыты мен әуе кемесінің </w:t>
      </w:r>
      <w:r>
        <w:br/>
      </w:r>
      <w:r>
        <w:rPr>
          <w:rFonts w:ascii="Times New Roman"/>
          <w:b w:val="false"/>
          <w:i w:val="false"/>
          <w:color w:val="000000"/>
          <w:sz w:val="28"/>
        </w:rPr>
        <w:t xml:space="preserve">
жүктемесін өзгеру кезінде (өтінім орындалғанға дейін) "Ескерту" </w:t>
      </w:r>
      <w:r>
        <w:br/>
      </w:r>
      <w:r>
        <w:rPr>
          <w:rFonts w:ascii="Times New Roman"/>
          <w:b w:val="false"/>
          <w:i w:val="false"/>
          <w:color w:val="000000"/>
          <w:sz w:val="28"/>
        </w:rPr>
        <w:t xml:space="preserve">
деген бағанда өзгерту себебін көрсетіледі және "Тапсырыс берушінің" </w:t>
      </w:r>
      <w:r>
        <w:br/>
      </w:r>
      <w:r>
        <w:rPr>
          <w:rFonts w:ascii="Times New Roman"/>
          <w:b w:val="false"/>
          <w:i w:val="false"/>
          <w:color w:val="000000"/>
          <w:sz w:val="28"/>
        </w:rPr>
        <w:t xml:space="preserve">
жауапты өкілінің қолымен расталады. </w:t>
      </w:r>
    </w:p>
    <w:bookmarkStart w:name="z310" w:id="309"/>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2-қосымша </w:t>
      </w:r>
    </w:p>
    <w:bookmarkEnd w:id="309"/>
    <w:p>
      <w:pPr>
        <w:spacing w:after="0"/>
        <w:ind w:left="0"/>
        <w:jc w:val="both"/>
      </w:pPr>
      <w:r>
        <w:rPr>
          <w:rFonts w:ascii="Times New Roman"/>
          <w:b/>
          <w:i w:val="false"/>
          <w:color w:val="000000"/>
          <w:sz w:val="28"/>
        </w:rPr>
        <w:t xml:space="preserve">              БАҚЫЛАУШЫ-ҰШҚЫШТЫҢ БОРТ ЖУРНАЛЫ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(Орындаушының және филиалдың атауы) </w:t>
      </w:r>
    </w:p>
    <w:p>
      <w:pPr>
        <w:spacing w:after="0"/>
        <w:ind w:left="0"/>
        <w:jc w:val="both"/>
      </w:pPr>
      <w:r>
        <w:rPr>
          <w:rFonts w:ascii="Times New Roman"/>
          <w:b w:val="false"/>
          <w:i w:val="false"/>
          <w:color w:val="000000"/>
          <w:sz w:val="28"/>
        </w:rPr>
        <w:t xml:space="preserve">    200__жылғы "____"____________     Ұшу сапарына N____ өтінім </w:t>
      </w:r>
      <w:r>
        <w:br/>
      </w:r>
      <w:r>
        <w:rPr>
          <w:rFonts w:ascii="Times New Roman"/>
          <w:b w:val="false"/>
          <w:i w:val="false"/>
          <w:color w:val="000000"/>
          <w:sz w:val="28"/>
        </w:rPr>
        <w:t xml:space="preserve">
    Кезекті өрт N_________   Ұшақ (тікұшақ) ________ N _______ </w:t>
      </w:r>
      <w:r>
        <w:br/>
      </w:r>
      <w:r>
        <w:rPr>
          <w:rFonts w:ascii="Times New Roman"/>
          <w:b w:val="false"/>
          <w:i w:val="false"/>
          <w:color w:val="000000"/>
          <w:sz w:val="28"/>
        </w:rPr>
        <w:t xml:space="preserve">
    Ұшақ командирі __________   Кезекті хабарлама N ________ </w:t>
      </w:r>
    </w:p>
    <w:p>
      <w:pPr>
        <w:spacing w:after="0"/>
        <w:ind w:left="0"/>
        <w:jc w:val="both"/>
      </w:pPr>
      <w:r>
        <w:rPr>
          <w:rFonts w:ascii="Times New Roman"/>
          <w:b w:val="false"/>
          <w:i w:val="false"/>
          <w:color w:val="000000"/>
          <w:sz w:val="28"/>
        </w:rPr>
        <w:t xml:space="preserve">            Бақылаушы-ұшқыш </w:t>
      </w:r>
      <w:r>
        <w:rPr>
          <w:rFonts w:ascii="Times New Roman"/>
          <w:b/>
          <w:i w:val="false"/>
          <w:color w:val="000000"/>
          <w:sz w:val="28"/>
        </w:rPr>
        <w:t xml:space="preserve">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73"/>
        <w:gridCol w:w="913"/>
        <w:gridCol w:w="773"/>
        <w:gridCol w:w="893"/>
        <w:gridCol w:w="773"/>
        <w:gridCol w:w="1373"/>
        <w:gridCol w:w="2093"/>
        <w:gridCol w:w="1253"/>
        <w:gridCol w:w="15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сапарының бастапқы есебі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 </w:t>
            </w:r>
            <w:r>
              <w:br/>
            </w:r>
            <w:r>
              <w:rPr>
                <w:rFonts w:ascii="Times New Roman"/>
                <w:b w:val="false"/>
                <w:i w:val="false"/>
                <w:color w:val="000000"/>
                <w:sz w:val="20"/>
              </w:rPr>
              <w:t xml:space="preserve">
рут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 </w:t>
            </w:r>
            <w:r>
              <w:br/>
            </w:r>
            <w:r>
              <w:rPr>
                <w:rFonts w:ascii="Times New Roman"/>
                <w:b w:val="false"/>
                <w:i w:val="false"/>
                <w:color w:val="000000"/>
                <w:sz w:val="20"/>
              </w:rPr>
              <w:t xml:space="preserve">
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Vпр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А.қаш </w:t>
            </w:r>
            <w:r>
              <w:br/>
            </w:r>
            <w:r>
              <w:rPr>
                <w:rFonts w:ascii="Times New Roman"/>
                <w:b w:val="false"/>
                <w:i w:val="false"/>
                <w:color w:val="000000"/>
                <w:sz w:val="20"/>
              </w:rPr>
              <w:t xml:space="preserve">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w:t>
            </w:r>
            <w:r>
              <w:br/>
            </w:r>
            <w:r>
              <w:rPr>
                <w:rFonts w:ascii="Times New Roman"/>
                <w:b w:val="false"/>
                <w:i w:val="false"/>
                <w:color w:val="000000"/>
                <w:sz w:val="20"/>
              </w:rPr>
              <w:t xml:space="preserve">
уақыты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Нрел.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асп. </w:t>
            </w:r>
            <w:r>
              <w:br/>
            </w:r>
            <w:r>
              <w:rPr>
                <w:rFonts w:ascii="Times New Roman"/>
                <w:b w:val="false"/>
                <w:i w:val="false"/>
                <w:color w:val="000000"/>
                <w:sz w:val="20"/>
              </w:rPr>
              <w:t xml:space="preserve">
биік. </w:t>
            </w:r>
          </w:p>
        </w:tc>
      </w:tr>
      <w:tr>
        <w:trPr>
          <w:trHeight w:val="34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93"/>
        <w:gridCol w:w="1513"/>
        <w:gridCol w:w="1353"/>
        <w:gridCol w:w="1293"/>
        <w:gridCol w:w="1293"/>
        <w:gridCol w:w="1293"/>
        <w:gridCol w:w="1293"/>
        <w:gridCol w:w="1553"/>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__сағат __ минут арналған  навигациялық </w:t>
            </w:r>
            <w:r>
              <w:br/>
            </w:r>
            <w:r>
              <w:rPr>
                <w:rFonts w:ascii="Times New Roman"/>
                <w:b w:val="false"/>
                <w:i w:val="false"/>
                <w:color w:val="000000"/>
                <w:sz w:val="20"/>
              </w:rPr>
              <w:t xml:space="preserve">
қордың есептегенде ЖЖМ қажетті қоры </w:t>
            </w:r>
            <w:r>
              <w:br/>
            </w:r>
            <w:r>
              <w:rPr>
                <w:rFonts w:ascii="Times New Roman"/>
                <w:b w:val="false"/>
                <w:i w:val="false"/>
                <w:color w:val="000000"/>
                <w:sz w:val="20"/>
              </w:rPr>
              <w:t xml:space="preserve">
Н есеп. _____ м. б____v_____км/сағат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p>
        </w:tc>
      </w:tr>
      <w:tr>
        <w:trPr>
          <w:trHeight w:val="345"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 </w:t>
            </w:r>
            <w:r>
              <w:br/>
            </w:r>
            <w:r>
              <w:rPr>
                <w:rFonts w:ascii="Times New Roman"/>
                <w:b w:val="false"/>
                <w:i w:val="false"/>
                <w:color w:val="000000"/>
                <w:sz w:val="20"/>
              </w:rPr>
              <w:t xml:space="preserve">
кетт.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 бойынша  Рмарш. ______ мм рт .ст. </w:t>
            </w:r>
            <w:r>
              <w:br/>
            </w:r>
            <w:r>
              <w:rPr>
                <w:rFonts w:ascii="Times New Roman"/>
                <w:b w:val="false"/>
                <w:i w:val="false"/>
                <w:color w:val="000000"/>
                <w:sz w:val="20"/>
              </w:rPr>
              <w:t xml:space="preserve">
Ұшу алдындағы дайындықты тексердім </w:t>
            </w:r>
            <w:r>
              <w:br/>
            </w:r>
            <w:r>
              <w:rPr>
                <w:rFonts w:ascii="Times New Roman"/>
                <w:b w:val="false"/>
                <w:i w:val="false"/>
                <w:color w:val="000000"/>
                <w:sz w:val="20"/>
              </w:rPr>
              <w:t xml:space="preserve">
200__жылғы  «____»_________ </w:t>
            </w:r>
            <w:r>
              <w:br/>
            </w:r>
            <w:r>
              <w:rPr>
                <w:rFonts w:ascii="Times New Roman"/>
                <w:b w:val="false"/>
                <w:i w:val="false"/>
                <w:color w:val="000000"/>
                <w:sz w:val="20"/>
              </w:rPr>
              <w:t xml:space="preserve">
Қолы_______________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ҰШУ САПАРЫН ОРЫНДАУ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213"/>
        <w:gridCol w:w="1173"/>
        <w:gridCol w:w="893"/>
        <w:gridCol w:w="633"/>
        <w:gridCol w:w="1093"/>
        <w:gridCol w:w="853"/>
        <w:gridCol w:w="1933"/>
        <w:gridCol w:w="1693"/>
        <w:gridCol w:w="833"/>
      </w:tblGrid>
      <w:tr>
        <w:trPr>
          <w:trHeight w:val="24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 </w:t>
            </w:r>
            <w:r>
              <w:br/>
            </w:r>
            <w:r>
              <w:rPr>
                <w:rFonts w:ascii="Times New Roman"/>
                <w:b w:val="false"/>
                <w:i w:val="false"/>
                <w:color w:val="000000"/>
                <w:sz w:val="20"/>
              </w:rPr>
              <w:t xml:space="preserve">
рут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Vпр.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қаш. </w:t>
            </w:r>
            <w:r>
              <w:br/>
            </w:r>
            <w:r>
              <w:rPr>
                <w:rFonts w:ascii="Times New Roman"/>
                <w:b w:val="false"/>
                <w:i w:val="false"/>
                <w:color w:val="000000"/>
                <w:sz w:val="20"/>
              </w:rPr>
              <w:t xml:space="preserve">
км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w:t>
            </w:r>
            <w:r>
              <w:br/>
            </w:r>
            <w:r>
              <w:rPr>
                <w:rFonts w:ascii="Times New Roman"/>
                <w:b w:val="false"/>
                <w:i w:val="false"/>
                <w:color w:val="000000"/>
                <w:sz w:val="20"/>
              </w:rPr>
              <w:t xml:space="preserve">
уақыты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r>
      <w:tr>
        <w:trPr>
          <w:trHeight w:val="24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73"/>
        <w:gridCol w:w="1593"/>
        <w:gridCol w:w="1073"/>
        <w:gridCol w:w="1093"/>
        <w:gridCol w:w="1313"/>
        <w:gridCol w:w="1313"/>
        <w:gridCol w:w="1853"/>
        <w:gridCol w:w="1853"/>
      </w:tblGrid>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r>
              <w:br/>
            </w:r>
            <w:r>
              <w:rPr>
                <w:rFonts w:ascii="Times New Roman"/>
                <w:b w:val="false"/>
                <w:i w:val="false"/>
                <w:color w:val="000000"/>
                <w:sz w:val="20"/>
              </w:rPr>
              <w:t xml:space="preserve">
(орны)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Пелен- </w:t>
            </w:r>
            <w:r>
              <w:br/>
            </w:r>
            <w:r>
              <w:rPr>
                <w:rFonts w:ascii="Times New Roman"/>
                <w:b w:val="false"/>
                <w:i w:val="false"/>
                <w:color w:val="000000"/>
                <w:sz w:val="20"/>
              </w:rPr>
              <w:t xml:space="preserve">
гация </w:t>
            </w:r>
            <w:r>
              <w:br/>
            </w:r>
            <w:r>
              <w:rPr>
                <w:rFonts w:ascii="Times New Roman"/>
                <w:b w:val="false"/>
                <w:i w:val="false"/>
                <w:color w:val="000000"/>
                <w:sz w:val="20"/>
              </w:rPr>
              <w:t xml:space="preserve">
уақыты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РМП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қою үшін </w:t>
            </w:r>
          </w:p>
        </w:tc>
      </w:tr>
      <w:tr>
        <w:trPr>
          <w:trHeight w:val="1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өрт </w:t>
            </w:r>
            <w:r>
              <w:br/>
            </w:r>
            <w:r>
              <w:rPr>
                <w:rFonts w:ascii="Times New Roman"/>
                <w:b w:val="false"/>
                <w:i w:val="false"/>
                <w:color w:val="000000"/>
                <w:sz w:val="20"/>
              </w:rPr>
              <w:t xml:space="preserve">
N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шар- </w:t>
            </w:r>
            <w:r>
              <w:br/>
            </w:r>
            <w:r>
              <w:rPr>
                <w:rFonts w:ascii="Times New Roman"/>
                <w:b w:val="false"/>
                <w:i w:val="false"/>
                <w:color w:val="000000"/>
                <w:sz w:val="20"/>
              </w:rPr>
              <w:t xml:space="preserve">
уаш.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шылық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r>
              <w:br/>
            </w:r>
            <w:r>
              <w:rPr>
                <w:rFonts w:ascii="Times New Roman"/>
                <w:b w:val="false"/>
                <w:i w:val="false"/>
                <w:color w:val="000000"/>
                <w:sz w:val="20"/>
              </w:rPr>
              <w:t xml:space="preserve">
N.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 </w:t>
            </w:r>
            <w:r>
              <w:br/>
            </w:r>
            <w:r>
              <w:rPr>
                <w:rFonts w:ascii="Times New Roman"/>
                <w:b w:val="false"/>
                <w:i w:val="false"/>
                <w:color w:val="000000"/>
                <w:sz w:val="20"/>
              </w:rPr>
              <w:t xml:space="preserve">
дан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га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беп </w:t>
            </w:r>
            <w:r>
              <w:br/>
            </w:r>
            <w:r>
              <w:rPr>
                <w:rFonts w:ascii="Times New Roman"/>
                <w:b w:val="false"/>
                <w:i w:val="false"/>
                <w:color w:val="000000"/>
                <w:sz w:val="20"/>
              </w:rPr>
              <w:t xml:space="preserve">
са- </w:t>
            </w:r>
            <w:r>
              <w:br/>
            </w:r>
            <w:r>
              <w:rPr>
                <w:rFonts w:ascii="Times New Roman"/>
                <w:b w:val="false"/>
                <w:i w:val="false"/>
                <w:color w:val="000000"/>
                <w:sz w:val="20"/>
              </w:rPr>
              <w:t xml:space="preserve">
наты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Өрттің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w:t>
            </w:r>
            <w:r>
              <w:br/>
            </w:r>
            <w:r>
              <w:rPr>
                <w:rFonts w:ascii="Times New Roman"/>
                <w:b w:val="false"/>
                <w:i w:val="false"/>
                <w:color w:val="000000"/>
                <w:sz w:val="20"/>
              </w:rPr>
              <w:t xml:space="preserve">
нылған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сипат- </w:t>
            </w:r>
            <w:r>
              <w:br/>
            </w:r>
            <w:r>
              <w:rPr>
                <w:rFonts w:ascii="Times New Roman"/>
                <w:b w:val="false"/>
                <w:i w:val="false"/>
                <w:color w:val="000000"/>
                <w:sz w:val="20"/>
              </w:rPr>
              <w:t xml:space="preserve">
тамасы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Ұшу сапарының нақты уақыты  ______________сағат _______минут </w:t>
      </w:r>
    </w:p>
    <w:p>
      <w:pPr>
        <w:spacing w:after="0"/>
        <w:ind w:left="0"/>
        <w:jc w:val="both"/>
      </w:pPr>
      <w:r>
        <w:rPr>
          <w:rFonts w:ascii="Times New Roman"/>
          <w:b w:val="false"/>
          <w:i w:val="false"/>
          <w:color w:val="000000"/>
          <w:sz w:val="28"/>
        </w:rPr>
        <w:t xml:space="preserve">Ұшу сапарында бақылаушы-ұшқыштың жұмысына баға беру және негізгі </w:t>
      </w:r>
      <w:r>
        <w:br/>
      </w:r>
      <w:r>
        <w:rPr>
          <w:rFonts w:ascii="Times New Roman"/>
          <w:b w:val="false"/>
          <w:i w:val="false"/>
          <w:color w:val="000000"/>
          <w:sz w:val="28"/>
        </w:rPr>
        <w:t xml:space="preserve">
кемшіліктері_____________________________________________________ </w:t>
      </w:r>
    </w:p>
    <w:p>
      <w:pPr>
        <w:spacing w:after="0"/>
        <w:ind w:left="0"/>
        <w:jc w:val="both"/>
      </w:pPr>
      <w:r>
        <w:rPr>
          <w:rFonts w:ascii="Times New Roman"/>
          <w:b w:val="false"/>
          <w:i w:val="false"/>
          <w:color w:val="000000"/>
          <w:sz w:val="28"/>
        </w:rPr>
        <w:t xml:space="preserve">Бақылаушы-ұшқыш _________________________________________________ </w:t>
      </w:r>
    </w:p>
    <w:p>
      <w:pPr>
        <w:spacing w:after="0"/>
        <w:ind w:left="0"/>
        <w:jc w:val="both"/>
      </w:pPr>
      <w:r>
        <w:rPr>
          <w:rFonts w:ascii="Times New Roman"/>
          <w:b w:val="false"/>
          <w:i w:val="false"/>
          <w:color w:val="000000"/>
          <w:sz w:val="28"/>
        </w:rPr>
        <w:t xml:space="preserve">     Авиациялық буынның командирі_______________________________ </w:t>
      </w:r>
      <w:r>
        <w:br/>
      </w:r>
      <w:r>
        <w:rPr>
          <w:rFonts w:ascii="Times New Roman"/>
          <w:b w:val="false"/>
          <w:i w:val="false"/>
          <w:color w:val="000000"/>
          <w:sz w:val="28"/>
        </w:rPr>
        <w:t xml:space="preserve">
     Ескерту: ӨҚС - өрт қауіпінің сыныбы; МЖБ - магниттік жол бұрышы; АБ - ауытқу бұрышы; МБ - магниттік бағыт; V асп. - аспап бойынша әуе жылдамдығы; W - жол жылдамдығы км; S - арақашықтық, км; </w:t>
      </w:r>
      <w:r>
        <w:br/>
      </w:r>
      <w:r>
        <w:rPr>
          <w:rFonts w:ascii="Times New Roman"/>
          <w:b w:val="false"/>
          <w:i w:val="false"/>
          <w:color w:val="000000"/>
          <w:sz w:val="28"/>
        </w:rPr>
        <w:t xml:space="preserve">
t ұшу - ұшу уақыты; H рел. - рельеф биіктігі; Н асп.биік. - аспап </w:t>
      </w:r>
      <w:r>
        <w:br/>
      </w:r>
      <w:r>
        <w:rPr>
          <w:rFonts w:ascii="Times New Roman"/>
          <w:b w:val="false"/>
          <w:i w:val="false"/>
          <w:color w:val="000000"/>
          <w:sz w:val="28"/>
        </w:rPr>
        <w:t xml:space="preserve">
бойынша қауіпсіз биіктік; Н есеп. - есепті жылдамдық; U - жел </w:t>
      </w:r>
      <w:r>
        <w:br/>
      </w:r>
      <w:r>
        <w:rPr>
          <w:rFonts w:ascii="Times New Roman"/>
          <w:b w:val="false"/>
          <w:i w:val="false"/>
          <w:color w:val="000000"/>
          <w:sz w:val="28"/>
        </w:rPr>
        <w:t xml:space="preserve">
жылдамдығы; &amp; - желдің бағыты; t ауа - ауа температурасы; </w:t>
      </w:r>
      <w:r>
        <w:br/>
      </w:r>
      <w:r>
        <w:rPr>
          <w:rFonts w:ascii="Times New Roman"/>
          <w:b w:val="false"/>
          <w:i w:val="false"/>
          <w:color w:val="000000"/>
          <w:sz w:val="28"/>
        </w:rPr>
        <w:t xml:space="preserve">
Ро - ауа қысымы; Н м. - жергілікті биіктік; нМБ - нақты магниттік </w:t>
      </w:r>
      <w:r>
        <w:br/>
      </w:r>
      <w:r>
        <w:rPr>
          <w:rFonts w:ascii="Times New Roman"/>
          <w:b w:val="false"/>
          <w:i w:val="false"/>
          <w:color w:val="000000"/>
          <w:sz w:val="28"/>
        </w:rPr>
        <w:t xml:space="preserve">
бағыт; Нн - нақты биіктік; РНН - радионавигациялық нүкте; </w:t>
      </w:r>
      <w:r>
        <w:br/>
      </w:r>
      <w:r>
        <w:rPr>
          <w:rFonts w:ascii="Times New Roman"/>
          <w:b w:val="false"/>
          <w:i w:val="false"/>
          <w:color w:val="000000"/>
          <w:sz w:val="28"/>
        </w:rPr>
        <w:t xml:space="preserve">
РББ - радиостансаның бағыт бұрышы; РМП - радиостансаның магниттік </w:t>
      </w:r>
      <w:r>
        <w:br/>
      </w:r>
      <w:r>
        <w:rPr>
          <w:rFonts w:ascii="Times New Roman"/>
          <w:b w:val="false"/>
          <w:i w:val="false"/>
          <w:color w:val="000000"/>
          <w:sz w:val="28"/>
        </w:rPr>
        <w:t xml:space="preserve">
пеленгі; ҰМП - ұшақтың магниттік пеленгі; ҰО - ұшақ орны; </w:t>
      </w:r>
      <w:r>
        <w:br/>
      </w:r>
      <w:r>
        <w:rPr>
          <w:rFonts w:ascii="Times New Roman"/>
          <w:b w:val="false"/>
          <w:i w:val="false"/>
          <w:color w:val="000000"/>
          <w:sz w:val="28"/>
        </w:rPr>
        <w:t xml:space="preserve">
Р марш .бой. аз кел. қысым - маршрут бойынша аз мөлшерде </w:t>
      </w:r>
      <w:r>
        <w:br/>
      </w:r>
      <w:r>
        <w:rPr>
          <w:rFonts w:ascii="Times New Roman"/>
          <w:b w:val="false"/>
          <w:i w:val="false"/>
          <w:color w:val="000000"/>
          <w:sz w:val="28"/>
        </w:rPr>
        <w:t xml:space="preserve">
келтірілген қысым, ЖЖМ - жанар-жағар май. </w:t>
      </w:r>
    </w:p>
    <w:bookmarkStart w:name="z311" w:id="310"/>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3-қосымша </w:t>
      </w:r>
    </w:p>
    <w:bookmarkEnd w:id="310"/>
    <w:p>
      <w:pPr>
        <w:spacing w:after="0"/>
        <w:ind w:left="0"/>
        <w:jc w:val="both"/>
      </w:pPr>
      <w:r>
        <w:rPr>
          <w:rFonts w:ascii="Times New Roman"/>
          <w:b/>
          <w:i w:val="false"/>
          <w:color w:val="000000"/>
          <w:sz w:val="28"/>
        </w:rPr>
        <w:t xml:space="preserve">          Орман қорын күзету және қорғау бойынша </w:t>
      </w:r>
      <w:r>
        <w:br/>
      </w:r>
      <w:r>
        <w:rPr>
          <w:rFonts w:ascii="Times New Roman"/>
          <w:b w:val="false"/>
          <w:i w:val="false"/>
          <w:color w:val="000000"/>
          <w:sz w:val="28"/>
        </w:rPr>
        <w:t>
</w:t>
      </w:r>
      <w:r>
        <w:rPr>
          <w:rFonts w:ascii="Times New Roman"/>
          <w:b/>
          <w:i w:val="false"/>
          <w:color w:val="000000"/>
          <w:sz w:val="28"/>
        </w:rPr>
        <w:t xml:space="preserve">               орындалған жұмыстар туралы </w:t>
      </w:r>
      <w:r>
        <w:br/>
      </w:r>
      <w:r>
        <w:rPr>
          <w:rFonts w:ascii="Times New Roman"/>
          <w:b w:val="false"/>
          <w:i w:val="false"/>
          <w:color w:val="000000"/>
          <w:sz w:val="28"/>
        </w:rPr>
        <w:t>
</w:t>
      </w:r>
      <w:r>
        <w:rPr>
          <w:rFonts w:ascii="Times New Roman"/>
          <w:b/>
          <w:i w:val="false"/>
          <w:color w:val="000000"/>
          <w:sz w:val="28"/>
        </w:rPr>
        <w:t xml:space="preserve">                            Акт </w:t>
      </w:r>
    </w:p>
    <w:p>
      <w:pPr>
        <w:spacing w:after="0"/>
        <w:ind w:left="0"/>
        <w:jc w:val="both"/>
      </w:pPr>
      <w:r>
        <w:rPr>
          <w:rFonts w:ascii="Times New Roman"/>
          <w:b w:val="false"/>
          <w:i w:val="false"/>
          <w:color w:val="000000"/>
          <w:sz w:val="28"/>
        </w:rPr>
        <w:t xml:space="preserve">        200___жылғы ________________________________ айы </w:t>
      </w:r>
    </w:p>
    <w:p>
      <w:pPr>
        <w:spacing w:after="0"/>
        <w:ind w:left="0"/>
        <w:jc w:val="both"/>
      </w:pPr>
      <w:r>
        <w:rPr>
          <w:rFonts w:ascii="Times New Roman"/>
          <w:b w:val="false"/>
          <w:i w:val="false"/>
          <w:color w:val="000000"/>
          <w:sz w:val="28"/>
        </w:rPr>
        <w:t xml:space="preserve">     200____жылғы    "____" </w:t>
      </w:r>
      <w:r>
        <w:rPr>
          <w:rFonts w:ascii="Times New Roman"/>
          <w:b/>
          <w:i w:val="false"/>
          <w:color w:val="000000"/>
          <w:sz w:val="28"/>
        </w:rPr>
        <w:t xml:space="preserve">________________ </w:t>
      </w:r>
      <w:r>
        <w:rPr>
          <w:rFonts w:ascii="Times New Roman"/>
          <w:b w:val="false"/>
          <w:i w:val="false"/>
          <w:color w:val="000000"/>
          <w:sz w:val="28"/>
        </w:rPr>
        <w:t xml:space="preserve">Біз төменде қол </w:t>
      </w:r>
      <w:r>
        <w:br/>
      </w:r>
      <w:r>
        <w:rPr>
          <w:rFonts w:ascii="Times New Roman"/>
          <w:b w:val="false"/>
          <w:i w:val="false"/>
          <w:color w:val="000000"/>
          <w:sz w:val="28"/>
        </w:rPr>
        <w:t xml:space="preserve">
қоюшы бір тараптың өкілі және _____________________________________ </w:t>
      </w:r>
      <w:r>
        <w:br/>
      </w:r>
      <w:r>
        <w:rPr>
          <w:rFonts w:ascii="Times New Roman"/>
          <w:b w:val="false"/>
          <w:i w:val="false"/>
          <w:color w:val="000000"/>
          <w:sz w:val="28"/>
        </w:rPr>
        <w:t xml:space="preserve">
екінші жағынан "Орындаушы" өкілі __________________________________ </w:t>
      </w:r>
      <w:r>
        <w:br/>
      </w:r>
      <w:r>
        <w:rPr>
          <w:rFonts w:ascii="Times New Roman"/>
          <w:b w:val="false"/>
          <w:i w:val="false"/>
          <w:color w:val="000000"/>
          <w:sz w:val="28"/>
        </w:rPr>
        <w:t xml:space="preserve">
 _________________________ N ______________________ұшақ, тікұшақ   </w:t>
      </w:r>
    </w:p>
    <w:p>
      <w:pPr>
        <w:spacing w:after="0"/>
        <w:ind w:left="0"/>
        <w:jc w:val="both"/>
      </w:pPr>
      <w:r>
        <w:rPr>
          <w:rFonts w:ascii="Times New Roman"/>
          <w:b w:val="false"/>
          <w:i w:val="false"/>
          <w:color w:val="000000"/>
          <w:sz w:val="28"/>
        </w:rPr>
        <w:t xml:space="preserve">200__жылғы. "_"___________.N______ келісімге сәйкес жалға алынғаны </w:t>
      </w:r>
      <w:r>
        <w:br/>
      </w:r>
      <w:r>
        <w:rPr>
          <w:rFonts w:ascii="Times New Roman"/>
          <w:b w:val="false"/>
          <w:i w:val="false"/>
          <w:color w:val="000000"/>
          <w:sz w:val="28"/>
        </w:rPr>
        <w:t xml:space="preserve">
туралы осы актіні жасадық.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("Орындаушы" ұйымының атауы) </w:t>
      </w:r>
    </w:p>
    <w:p>
      <w:pPr>
        <w:spacing w:after="0"/>
        <w:ind w:left="0"/>
        <w:jc w:val="both"/>
      </w:pPr>
      <w:r>
        <w:rPr>
          <w:rFonts w:ascii="Times New Roman"/>
          <w:b w:val="false"/>
          <w:i w:val="false"/>
          <w:color w:val="000000"/>
          <w:sz w:val="28"/>
        </w:rPr>
        <w:t xml:space="preserve">   ____  __________________    __________________ сағат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533"/>
        <w:gridCol w:w="1553"/>
        <w:gridCol w:w="1053"/>
        <w:gridCol w:w="1513"/>
        <w:gridCol w:w="2973"/>
        <w:gridCol w:w="1853"/>
      </w:tblGrid>
      <w:tr>
        <w:trPr>
          <w:trHeight w:val="25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сапарын </w:t>
            </w:r>
            <w:r>
              <w:br/>
            </w:r>
            <w:r>
              <w:rPr>
                <w:rFonts w:ascii="Times New Roman"/>
                <w:b w:val="false"/>
                <w:i w:val="false"/>
                <w:color w:val="000000"/>
                <w:sz w:val="20"/>
              </w:rPr>
              <w:t xml:space="preserve">
орындау күні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 </w:t>
            </w:r>
            <w:r>
              <w:br/>
            </w:r>
            <w:r>
              <w:rPr>
                <w:rFonts w:ascii="Times New Roman"/>
                <w:b w:val="false"/>
                <w:i w:val="false"/>
                <w:color w:val="000000"/>
                <w:sz w:val="20"/>
              </w:rPr>
              <w:t xml:space="preserve">
(ұшу ауданы)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Барлығы ___________________ ұшу сағаты __________________ минут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оның ішінде аудандар топтары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973"/>
        <w:gridCol w:w="2273"/>
        <w:gridCol w:w="1713"/>
        <w:gridCol w:w="3933"/>
        <w:gridCol w:w="15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w:t>
            </w:r>
            <w:r>
              <w:br/>
            </w:r>
            <w:r>
              <w:rPr>
                <w:rFonts w:ascii="Times New Roman"/>
                <w:b w:val="false"/>
                <w:i w:val="false"/>
                <w:color w:val="000000"/>
                <w:sz w:val="20"/>
              </w:rPr>
              <w:t xml:space="preserve">
тобы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Тікұшақ, </w:t>
            </w:r>
            <w:r>
              <w:br/>
            </w:r>
            <w:r>
              <w:rPr>
                <w:rFonts w:ascii="Times New Roman"/>
                <w:b w:val="false"/>
                <w:i w:val="false"/>
                <w:color w:val="000000"/>
                <w:sz w:val="20"/>
              </w:rPr>
              <w:t xml:space="preserve">
ұшақ түрі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w:t>
            </w:r>
            <w:r>
              <w:br/>
            </w:r>
            <w:r>
              <w:rPr>
                <w:rFonts w:ascii="Times New Roman"/>
                <w:b w:val="false"/>
                <w:i w:val="false"/>
                <w:color w:val="000000"/>
                <w:sz w:val="20"/>
              </w:rPr>
              <w:t xml:space="preserve">
сағаты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ұшу сағатына </w:t>
            </w:r>
            <w:r>
              <w:br/>
            </w:r>
            <w:r>
              <w:rPr>
                <w:rFonts w:ascii="Times New Roman"/>
                <w:b w:val="false"/>
                <w:i w:val="false"/>
                <w:color w:val="000000"/>
                <w:sz w:val="20"/>
              </w:rPr>
              <w:t xml:space="preserve">
тариф,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Істелген жұмыстардың құны ________________________________________ </w:t>
      </w:r>
      <w:r>
        <w:br/>
      </w:r>
      <w:r>
        <w:rPr>
          <w:rFonts w:ascii="Times New Roman"/>
          <w:b w:val="false"/>
          <w:i w:val="false"/>
          <w:color w:val="000000"/>
          <w:sz w:val="28"/>
        </w:rPr>
        <w:t xml:space="preserve">
__________________________________________________________құрайды.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"Авиациялық кәсіпорын" жалға алынған ұшақты (тікұшақты) мұқтаждық </w:t>
      </w:r>
      <w:r>
        <w:br/>
      </w:r>
      <w:r>
        <w:rPr>
          <w:rFonts w:ascii="Times New Roman"/>
          <w:b w:val="false"/>
          <w:i w:val="false"/>
          <w:color w:val="000000"/>
          <w:sz w:val="28"/>
        </w:rPr>
        <w:t xml:space="preserve">
үшін ___ </w:t>
      </w:r>
      <w:r>
        <w:br/>
      </w:r>
      <w:r>
        <w:rPr>
          <w:rFonts w:ascii="Times New Roman"/>
          <w:b w:val="false"/>
          <w:i w:val="false"/>
          <w:color w:val="000000"/>
          <w:sz w:val="28"/>
        </w:rPr>
        <w:t xml:space="preserve">
__________________________________________ ұшақ-тәулік пайдаланды. </w:t>
      </w:r>
    </w:p>
    <w:p>
      <w:pPr>
        <w:spacing w:after="0"/>
        <w:ind w:left="0"/>
        <w:jc w:val="both"/>
      </w:pPr>
      <w:r>
        <w:rPr>
          <w:rFonts w:ascii="Times New Roman"/>
          <w:b w:val="false"/>
          <w:i w:val="false"/>
          <w:color w:val="000000"/>
          <w:sz w:val="28"/>
        </w:rPr>
        <w:t xml:space="preserve">"Орындаушының" мұқтаждығы үшін және кепілдеме ұшуды есептеу үшін </w:t>
      </w:r>
      <w:r>
        <w:br/>
      </w:r>
      <w:r>
        <w:rPr>
          <w:rFonts w:ascii="Times New Roman"/>
          <w:b w:val="false"/>
          <w:i w:val="false"/>
          <w:color w:val="000000"/>
          <w:sz w:val="28"/>
        </w:rPr>
        <w:t xml:space="preserve">
ұшақ (тікұшақ) </w:t>
      </w:r>
      <w:r>
        <w:br/>
      </w:r>
      <w:r>
        <w:rPr>
          <w:rFonts w:ascii="Times New Roman"/>
          <w:b w:val="false"/>
          <w:i w:val="false"/>
          <w:color w:val="000000"/>
          <w:sz w:val="28"/>
        </w:rPr>
        <w:t xml:space="preserve">
__________________________________________ ұшақ-тәулік пайдаланды. </w:t>
      </w:r>
    </w:p>
    <w:p>
      <w:pPr>
        <w:spacing w:after="0"/>
        <w:ind w:left="0"/>
        <w:jc w:val="both"/>
      </w:pPr>
      <w:r>
        <w:rPr>
          <w:rFonts w:ascii="Times New Roman"/>
          <w:b w:val="false"/>
          <w:i w:val="false"/>
          <w:color w:val="000000"/>
          <w:sz w:val="28"/>
        </w:rPr>
        <w:t xml:space="preserve">"Авиациялық кәсіпорын"               "Орындаушының" </w:t>
      </w:r>
      <w:r>
        <w:br/>
      </w:r>
      <w:r>
        <w:rPr>
          <w:rFonts w:ascii="Times New Roman"/>
          <w:b w:val="false"/>
          <w:i w:val="false"/>
          <w:color w:val="000000"/>
          <w:sz w:val="28"/>
        </w:rPr>
        <w:t xml:space="preserve">
өкілі                                өкілі </w:t>
      </w:r>
    </w:p>
    <w:p>
      <w:pPr>
        <w:spacing w:after="0"/>
        <w:ind w:left="0"/>
        <w:jc w:val="both"/>
      </w:pPr>
      <w:r>
        <w:rPr>
          <w:rFonts w:ascii="Times New Roman"/>
          <w:b w:val="false"/>
          <w:i w:val="false"/>
          <w:color w:val="000000"/>
          <w:sz w:val="28"/>
        </w:rPr>
        <w:t xml:space="preserve">200__жылғы "____"________             200__ жылғы "____"__________ </w:t>
      </w:r>
    </w:p>
    <w:bookmarkStart w:name="z312" w:id="311"/>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4-қосымша </w:t>
      </w:r>
    </w:p>
    <w:bookmarkEnd w:id="311"/>
    <w:p>
      <w:pPr>
        <w:spacing w:after="0"/>
        <w:ind w:left="0"/>
        <w:jc w:val="both"/>
      </w:pPr>
      <w:r>
        <w:rPr>
          <w:rFonts w:ascii="Times New Roman"/>
          <w:b w:val="false"/>
          <w:i w:val="false"/>
          <w:color w:val="000000"/>
          <w:sz w:val="28"/>
        </w:rPr>
        <w:t xml:space="preserve">   Орындаушының мөртабаны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(мекен-жайы, телефон нөмірі) </w:t>
      </w:r>
    </w:p>
    <w:p>
      <w:pPr>
        <w:spacing w:after="0"/>
        <w:ind w:left="0"/>
        <w:jc w:val="both"/>
      </w:pPr>
      <w:r>
        <w:rPr>
          <w:rFonts w:ascii="Times New Roman"/>
          <w:b w:val="false"/>
          <w:i w:val="false"/>
          <w:color w:val="000000"/>
          <w:sz w:val="28"/>
        </w:rPr>
        <w:t xml:space="preserve">                              200__жылғы "____"__________  N _____ </w:t>
      </w:r>
      <w:r>
        <w:br/>
      </w:r>
      <w:r>
        <w:rPr>
          <w:rFonts w:ascii="Times New Roman"/>
          <w:b w:val="false"/>
          <w:i w:val="false"/>
          <w:color w:val="000000"/>
          <w:sz w:val="28"/>
        </w:rPr>
        <w:t xml:space="preserve">
                                          ұшу сапарына өтінімге </w:t>
      </w:r>
    </w:p>
    <w:p>
      <w:pPr>
        <w:spacing w:after="0"/>
        <w:ind w:left="0"/>
        <w:jc w:val="both"/>
      </w:pPr>
      <w:r>
        <w:rPr>
          <w:rFonts w:ascii="Times New Roman"/>
          <w:b/>
          <w:i w:val="false"/>
          <w:color w:val="000000"/>
          <w:sz w:val="28"/>
        </w:rPr>
        <w:t xml:space="preserve">                     Жолаушылар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293"/>
        <w:gridCol w:w="1493"/>
        <w:gridCol w:w="2193"/>
        <w:gridCol w:w="1973"/>
        <w:gridCol w:w="3893"/>
      </w:tblGrid>
      <w:tr>
        <w:trPr>
          <w:trHeight w:val="55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жазылады)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 </w:t>
            </w:r>
            <w:r>
              <w:br/>
            </w:r>
            <w:r>
              <w:rPr>
                <w:rFonts w:ascii="Times New Roman"/>
                <w:b w:val="false"/>
                <w:i w:val="false"/>
                <w:color w:val="000000"/>
                <w:sz w:val="20"/>
              </w:rPr>
              <w:t xml:space="preserve">
ратын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маршруты </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 жерде </w:t>
            </w:r>
            <w:r>
              <w:br/>
            </w:r>
            <w:r>
              <w:rPr>
                <w:rFonts w:ascii="Times New Roman"/>
                <w:b w:val="false"/>
                <w:i w:val="false"/>
                <w:color w:val="000000"/>
                <w:sz w:val="20"/>
              </w:rPr>
              <w:t xml:space="preserve">
және ұшып бара </w:t>
            </w:r>
            <w:r>
              <w:br/>
            </w:r>
            <w:r>
              <w:rPr>
                <w:rFonts w:ascii="Times New Roman"/>
                <w:b w:val="false"/>
                <w:i w:val="false"/>
                <w:color w:val="000000"/>
                <w:sz w:val="20"/>
              </w:rPr>
              <w:t xml:space="preserve">
жатқан кезде </w:t>
            </w:r>
            <w:r>
              <w:br/>
            </w:r>
            <w:r>
              <w:rPr>
                <w:rFonts w:ascii="Times New Roman"/>
                <w:b w:val="false"/>
                <w:i w:val="false"/>
                <w:color w:val="000000"/>
                <w:sz w:val="20"/>
              </w:rPr>
              <w:t xml:space="preserve">
отырып-түсу </w:t>
            </w:r>
            <w:r>
              <w:br/>
            </w:r>
            <w:r>
              <w:rPr>
                <w:rFonts w:ascii="Times New Roman"/>
                <w:b w:val="false"/>
                <w:i w:val="false"/>
                <w:color w:val="000000"/>
                <w:sz w:val="20"/>
              </w:rPr>
              <w:t xml:space="preserve">
кезіндегі қауіп- </w:t>
            </w:r>
            <w:r>
              <w:br/>
            </w:r>
            <w:r>
              <w:rPr>
                <w:rFonts w:ascii="Times New Roman"/>
                <w:b w:val="false"/>
                <w:i w:val="false"/>
                <w:color w:val="000000"/>
                <w:sz w:val="20"/>
              </w:rPr>
              <w:t xml:space="preserve">
сіздік техникасы- </w:t>
            </w:r>
            <w:r>
              <w:br/>
            </w:r>
            <w:r>
              <w:rPr>
                <w:rFonts w:ascii="Times New Roman"/>
                <w:b w:val="false"/>
                <w:i w:val="false"/>
                <w:color w:val="000000"/>
                <w:sz w:val="20"/>
              </w:rPr>
              <w:t xml:space="preserve">
ның ережелері мен </w:t>
            </w:r>
            <w:r>
              <w:br/>
            </w:r>
            <w:r>
              <w:rPr>
                <w:rFonts w:ascii="Times New Roman"/>
                <w:b w:val="false"/>
                <w:i w:val="false"/>
                <w:color w:val="000000"/>
                <w:sz w:val="20"/>
              </w:rPr>
              <w:t xml:space="preserve">
таныстым (қолы)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Бекеттен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Бекетке </w:t>
            </w:r>
            <w:r>
              <w:br/>
            </w:r>
            <w:r>
              <w:rPr>
                <w:rFonts w:ascii="Times New Roman"/>
                <w:b w:val="false"/>
                <w:i w:val="false"/>
                <w:color w:val="000000"/>
                <w:sz w:val="20"/>
              </w:rPr>
              <w:t xml:space="preserve">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Жолаушылар саны_________________. Жолаушылар мен адамдар тізіміне </w:t>
      </w:r>
      <w:r>
        <w:br/>
      </w:r>
      <w:r>
        <w:rPr>
          <w:rFonts w:ascii="Times New Roman"/>
          <w:b w:val="false"/>
          <w:i w:val="false"/>
          <w:color w:val="000000"/>
          <w:sz w:val="28"/>
        </w:rPr>
        <w:t xml:space="preserve">
сәйкес сақтандырылған, режим нормаларының сақталуын тексердім. </w:t>
      </w:r>
    </w:p>
    <w:p>
      <w:pPr>
        <w:spacing w:after="0"/>
        <w:ind w:left="0"/>
        <w:jc w:val="both"/>
      </w:pPr>
      <w:r>
        <w:rPr>
          <w:rFonts w:ascii="Times New Roman"/>
          <w:b/>
          <w:i w:val="false"/>
          <w:color w:val="000000"/>
          <w:sz w:val="28"/>
        </w:rPr>
        <w:t xml:space="preserve">________________________   __________________________________ </w:t>
      </w:r>
      <w:r>
        <w:br/>
      </w:r>
      <w:r>
        <w:rPr>
          <w:rFonts w:ascii="Times New Roman"/>
          <w:b w:val="false"/>
          <w:i w:val="false"/>
          <w:color w:val="000000"/>
          <w:sz w:val="28"/>
        </w:rPr>
        <w:t xml:space="preserve">
("Орындаушы" өкілінің қолы)  ("Авиациялық кәсіпорын" өкілінің қолы) </w:t>
      </w:r>
    </w:p>
    <w:bookmarkStart w:name="z313" w:id="312"/>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5-қосымша </w:t>
      </w:r>
    </w:p>
    <w:bookmarkEnd w:id="312"/>
    <w:p>
      <w:pPr>
        <w:spacing w:after="0"/>
        <w:ind w:left="0"/>
        <w:jc w:val="both"/>
      </w:pPr>
      <w:r>
        <w:rPr>
          <w:rFonts w:ascii="Times New Roman"/>
          <w:b/>
          <w:i w:val="false"/>
          <w:color w:val="000000"/>
          <w:sz w:val="28"/>
        </w:rPr>
        <w:t xml:space="preserve">       Фюзеляж ішінде, сыртқы аспада тасылатын қол </w:t>
      </w:r>
      <w:r>
        <w:br/>
      </w:r>
      <w:r>
        <w:rPr>
          <w:rFonts w:ascii="Times New Roman"/>
          <w:b w:val="false"/>
          <w:i w:val="false"/>
          <w:color w:val="000000"/>
          <w:sz w:val="28"/>
        </w:rPr>
        <w:t>
</w:t>
      </w:r>
      <w:r>
        <w:rPr>
          <w:rFonts w:ascii="Times New Roman"/>
          <w:b/>
          <w:i w:val="false"/>
          <w:color w:val="000000"/>
          <w:sz w:val="28"/>
        </w:rPr>
        <w:t xml:space="preserve">   жүгі мен жүк массасы және оның ерекшеліктері туралы </w:t>
      </w:r>
      <w:r>
        <w:br/>
      </w:r>
      <w:r>
        <w:rPr>
          <w:rFonts w:ascii="Times New Roman"/>
          <w:b w:val="false"/>
          <w:i w:val="false"/>
          <w:color w:val="000000"/>
          <w:sz w:val="28"/>
        </w:rPr>
        <w:t>
</w:t>
      </w:r>
      <w:r>
        <w:rPr>
          <w:rFonts w:ascii="Times New Roman"/>
          <w:b/>
          <w:i w:val="false"/>
          <w:color w:val="000000"/>
          <w:sz w:val="28"/>
        </w:rPr>
        <w:t xml:space="preserve">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4093"/>
        <w:gridCol w:w="1433"/>
        <w:gridCol w:w="1533"/>
        <w:gridCol w:w="1713"/>
        <w:gridCol w:w="1193"/>
        <w:gridCol w:w="1253"/>
      </w:tblGrid>
      <w:tr>
        <w:trPr>
          <w:trHeight w:val="87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(өлшемдері мен </w:t>
            </w:r>
            <w:r>
              <w:br/>
            </w:r>
            <w:r>
              <w:rPr>
                <w:rFonts w:ascii="Times New Roman"/>
                <w:b w:val="false"/>
                <w:i w:val="false"/>
                <w:color w:val="000000"/>
                <w:sz w:val="20"/>
              </w:rPr>
              <w:t xml:space="preserve">
ерекше белгілері </w:t>
            </w:r>
            <w:r>
              <w:br/>
            </w:r>
            <w:r>
              <w:rPr>
                <w:rFonts w:ascii="Times New Roman"/>
                <w:b w:val="false"/>
                <w:i w:val="false"/>
                <w:color w:val="000000"/>
                <w:sz w:val="20"/>
              </w:rPr>
              <w:t xml:space="preserve">
көрсетілсін)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 </w:t>
            </w:r>
            <w:r>
              <w:br/>
            </w:r>
            <w:r>
              <w:rPr>
                <w:rFonts w:ascii="Times New Roman"/>
                <w:b w:val="false"/>
                <w:i w:val="false"/>
                <w:color w:val="000000"/>
                <w:sz w:val="20"/>
              </w:rPr>
              <w:t xml:space="preserve">
маның </w:t>
            </w:r>
            <w:r>
              <w:br/>
            </w:r>
            <w:r>
              <w:rPr>
                <w:rFonts w:ascii="Times New Roman"/>
                <w:b w:val="false"/>
                <w:i w:val="false"/>
                <w:color w:val="000000"/>
                <w:sz w:val="20"/>
              </w:rPr>
              <w:t xml:space="preserve">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маршруты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 </w:t>
            </w:r>
            <w:r>
              <w:br/>
            </w:r>
            <w:r>
              <w:rPr>
                <w:rFonts w:ascii="Times New Roman"/>
                <w:b w:val="false"/>
                <w:i w:val="false"/>
                <w:color w:val="000000"/>
                <w:sz w:val="20"/>
              </w:rPr>
              <w:t xml:space="preserve">
тен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Бекетке </w:t>
            </w:r>
            <w:r>
              <w:br/>
            </w:r>
            <w:r>
              <w:rPr>
                <w:rFonts w:ascii="Times New Roman"/>
                <w:b w:val="false"/>
                <w:i w:val="false"/>
                <w:color w:val="000000"/>
                <w:sz w:val="20"/>
              </w:rPr>
              <w:t xml:space="preserve">
дейін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Багаж бен жүкті тексеруге      Ораманы тексеру, багаж және жүкті </w:t>
      </w:r>
      <w:r>
        <w:br/>
      </w:r>
      <w:r>
        <w:rPr>
          <w:rFonts w:ascii="Times New Roman"/>
          <w:b w:val="false"/>
          <w:i w:val="false"/>
          <w:color w:val="000000"/>
          <w:sz w:val="28"/>
        </w:rPr>
        <w:t xml:space="preserve">
                              бақылап өлшеуді </w:t>
      </w:r>
    </w:p>
    <w:p>
      <w:pPr>
        <w:spacing w:after="0"/>
        <w:ind w:left="0"/>
        <w:jc w:val="both"/>
      </w:pPr>
      <w:r>
        <w:rPr>
          <w:rFonts w:ascii="Times New Roman"/>
          <w:b w:val="false"/>
          <w:i w:val="false"/>
          <w:color w:val="000000"/>
          <w:sz w:val="28"/>
        </w:rPr>
        <w:t xml:space="preserve">____________________  ұсынды   ________________________ жүргізді </w:t>
      </w:r>
      <w:r>
        <w:br/>
      </w:r>
      <w:r>
        <w:rPr>
          <w:rFonts w:ascii="Times New Roman"/>
          <w:b w:val="false"/>
          <w:i w:val="false"/>
          <w:color w:val="000000"/>
          <w:sz w:val="28"/>
        </w:rPr>
        <w:t xml:space="preserve">
"Орындаушы" өкілінің қолы      "Авиациялық кәсіпорын" өкілінің қолы </w:t>
      </w:r>
    </w:p>
    <w:p>
      <w:pPr>
        <w:spacing w:after="0"/>
        <w:ind w:left="0"/>
        <w:jc w:val="both"/>
      </w:pPr>
      <w:r>
        <w:rPr>
          <w:rFonts w:ascii="Times New Roman"/>
          <w:b w:val="false"/>
          <w:i w:val="false"/>
          <w:color w:val="000000"/>
          <w:sz w:val="28"/>
        </w:rPr>
        <w:t xml:space="preserve">"Орындаушының" мөр орны </w:t>
      </w:r>
    </w:p>
    <w:p>
      <w:pPr>
        <w:spacing w:after="0"/>
        <w:ind w:left="0"/>
        <w:jc w:val="both"/>
      </w:pPr>
      <w:r>
        <w:rPr>
          <w:rFonts w:ascii="Times New Roman"/>
          <w:b w:val="false"/>
          <w:i w:val="false"/>
          <w:color w:val="000000"/>
          <w:sz w:val="28"/>
        </w:rPr>
        <w:t xml:space="preserve">_________________________           200___жылғы "____"___________ </w:t>
      </w:r>
    </w:p>
    <w:p>
      <w:pPr>
        <w:spacing w:after="0"/>
        <w:ind w:left="0"/>
        <w:jc w:val="both"/>
      </w:pPr>
      <w:r>
        <w:rPr>
          <w:rFonts w:ascii="Times New Roman"/>
          <w:b w:val="false"/>
          <w:i w:val="false"/>
          <w:color w:val="000000"/>
          <w:sz w:val="28"/>
        </w:rPr>
        <w:t xml:space="preserve">Бақылап өлшеу әуежайдан </w:t>
      </w:r>
      <w:r>
        <w:br/>
      </w:r>
      <w:r>
        <w:rPr>
          <w:rFonts w:ascii="Times New Roman"/>
          <w:b w:val="false"/>
          <w:i w:val="false"/>
          <w:color w:val="000000"/>
          <w:sz w:val="28"/>
        </w:rPr>
        <w:t xml:space="preserve">
ұшу кезінде жүргізіледі </w:t>
      </w:r>
    </w:p>
    <w:bookmarkStart w:name="z314" w:id="313"/>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6-қосымша </w:t>
      </w:r>
    </w:p>
    <w:bookmarkEnd w:id="313"/>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(Орындаушының және филиалдың атауы) </w:t>
      </w:r>
    </w:p>
    <w:p>
      <w:pPr>
        <w:spacing w:after="0"/>
        <w:ind w:left="0"/>
        <w:jc w:val="both"/>
      </w:pPr>
      <w:r>
        <w:rPr>
          <w:rFonts w:ascii="Times New Roman"/>
          <w:b w:val="false"/>
          <w:i w:val="false"/>
          <w:color w:val="000000"/>
          <w:sz w:val="28"/>
        </w:rPr>
        <w:t xml:space="preserve">       Осы вымпелді көтерген адам осы хабарламаны күзетінің </w:t>
      </w:r>
      <w:r>
        <w:br/>
      </w:r>
      <w:r>
        <w:rPr>
          <w:rFonts w:ascii="Times New Roman"/>
          <w:b w:val="false"/>
          <w:i w:val="false"/>
          <w:color w:val="000000"/>
          <w:sz w:val="28"/>
        </w:rPr>
        <w:t xml:space="preserve">
               қызметкеріне </w:t>
      </w:r>
      <w:r>
        <w:rPr>
          <w:rFonts w:ascii="Times New Roman"/>
          <w:b/>
          <w:i w:val="false"/>
          <w:color w:val="000000"/>
          <w:sz w:val="28"/>
        </w:rPr>
        <w:t xml:space="preserve">ДЕРЕУ </w:t>
      </w:r>
      <w:r>
        <w:rPr>
          <w:rFonts w:ascii="Times New Roman"/>
          <w:b w:val="false"/>
          <w:i w:val="false"/>
          <w:color w:val="000000"/>
          <w:sz w:val="28"/>
        </w:rPr>
        <w:t xml:space="preserve">жеткізуге міндетті </w:t>
      </w:r>
    </w:p>
    <w:p>
      <w:pPr>
        <w:spacing w:after="0"/>
        <w:ind w:left="0"/>
        <w:jc w:val="both"/>
      </w:pPr>
      <w:r>
        <w:rPr>
          <w:rFonts w:ascii="Times New Roman"/>
          <w:b/>
          <w:i w:val="false"/>
          <w:color w:val="000000"/>
          <w:sz w:val="28"/>
        </w:rPr>
        <w:t xml:space="preserve">           ОРМАН ӨРТІ ТУРАЛЫ N_______ХАБАРЛАМА </w:t>
      </w:r>
    </w:p>
    <w:p>
      <w:pPr>
        <w:spacing w:after="0"/>
        <w:ind w:left="0"/>
        <w:jc w:val="both"/>
      </w:pPr>
      <w:r>
        <w:rPr>
          <w:rFonts w:ascii="Times New Roman"/>
          <w:b w:val="false"/>
          <w:i w:val="false"/>
          <w:color w:val="000000"/>
          <w:sz w:val="28"/>
        </w:rPr>
        <w:t xml:space="preserve">____ орамдағы _____________ орманшылық _____________________ орман </w:t>
      </w:r>
      <w:r>
        <w:br/>
      </w:r>
      <w:r>
        <w:rPr>
          <w:rFonts w:ascii="Times New Roman"/>
          <w:b w:val="false"/>
          <w:i w:val="false"/>
          <w:color w:val="000000"/>
          <w:sz w:val="28"/>
        </w:rPr>
        <w:t xml:space="preserve">
немесе ерекше қорғалатын табиғи аумақтарды күзету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____________________________________________________өртті сөндіруге </w:t>
      </w:r>
      <w:r>
        <w:br/>
      </w:r>
      <w:r>
        <w:rPr>
          <w:rFonts w:ascii="Times New Roman"/>
          <w:b w:val="false"/>
          <w:i w:val="false"/>
          <w:color w:val="000000"/>
          <w:sz w:val="28"/>
        </w:rPr>
        <w:t xml:space="preserve">
ШҰҒЫЛ ТҮРДЕ шаралар қолдансын </w:t>
      </w:r>
    </w:p>
    <w:p>
      <w:pPr>
        <w:spacing w:after="0"/>
        <w:ind w:left="0"/>
        <w:jc w:val="both"/>
      </w:pPr>
      <w:r>
        <w:rPr>
          <w:rFonts w:ascii="Times New Roman"/>
          <w:b w:val="false"/>
          <w:i w:val="false"/>
          <w:color w:val="000000"/>
          <w:sz w:val="28"/>
        </w:rPr>
        <w:t xml:space="preserve">Өрт 200__жылғы "__"_______ __сағат_______минутта байқалды, қаралды </w:t>
      </w:r>
      <w:r>
        <w:br/>
      </w:r>
      <w:r>
        <w:rPr>
          <w:rFonts w:ascii="Times New Roman"/>
          <w:b w:val="false"/>
          <w:i w:val="false"/>
          <w:color w:val="000000"/>
          <w:sz w:val="28"/>
        </w:rPr>
        <w:t xml:space="preserve">
                                                (асты сызылсын) </w:t>
      </w:r>
    </w:p>
    <w:p>
      <w:pPr>
        <w:spacing w:after="0"/>
        <w:ind w:left="0"/>
        <w:jc w:val="both"/>
      </w:pPr>
      <w:r>
        <w:rPr>
          <w:rFonts w:ascii="Times New Roman"/>
          <w:b w:val="false"/>
          <w:i w:val="false"/>
          <w:color w:val="000000"/>
          <w:sz w:val="28"/>
        </w:rPr>
        <w:t xml:space="preserve">Толымдылығы __ Өрт алаңы__га. Қарқындылығы: болымсыз, орташа, күшті </w:t>
      </w:r>
      <w:r>
        <w:br/>
      </w:r>
      <w:r>
        <w:rPr>
          <w:rFonts w:ascii="Times New Roman"/>
          <w:b w:val="false"/>
          <w:i w:val="false"/>
          <w:color w:val="000000"/>
          <w:sz w:val="28"/>
        </w:rPr>
        <w:t xml:space="preserve">
                                           (асты сызылсын) </w:t>
      </w:r>
    </w:p>
    <w:p>
      <w:pPr>
        <w:spacing w:after="0"/>
        <w:ind w:left="0"/>
        <w:jc w:val="both"/>
      </w:pPr>
      <w:r>
        <w:rPr>
          <w:rFonts w:ascii="Times New Roman"/>
          <w:b w:val="false"/>
          <w:i w:val="false"/>
          <w:color w:val="000000"/>
          <w:sz w:val="28"/>
        </w:rPr>
        <w:t xml:space="preserve">Өртті сөндіру үшін ____________________ адам қажет. </w:t>
      </w:r>
    </w:p>
    <w:p>
      <w:pPr>
        <w:spacing w:after="0"/>
        <w:ind w:left="0"/>
        <w:jc w:val="both"/>
      </w:pPr>
      <w:r>
        <w:rPr>
          <w:rFonts w:ascii="Times New Roman"/>
          <w:b/>
          <w:i w:val="false"/>
          <w:color w:val="000000"/>
          <w:sz w:val="28"/>
        </w:rPr>
        <w:t xml:space="preserve">ЕСКЕРТЕМІН, </w:t>
      </w:r>
      <w:r>
        <w:rPr>
          <w:rFonts w:ascii="Times New Roman"/>
          <w:b w:val="false"/>
          <w:i w:val="false"/>
          <w:color w:val="000000"/>
          <w:sz w:val="28"/>
        </w:rPr>
        <w:t xml:space="preserve">егер өртті сөндіруге шұғыл шаралар қолданбаған </w:t>
      </w:r>
      <w:r>
        <w:br/>
      </w:r>
      <w:r>
        <w:rPr>
          <w:rFonts w:ascii="Times New Roman"/>
          <w:b w:val="false"/>
          <w:i w:val="false"/>
          <w:color w:val="000000"/>
          <w:sz w:val="28"/>
        </w:rPr>
        <w:t xml:space="preserve">
лауазымды адамдар заңнамамен белгіленген жауапкершілікке тартылады </w:t>
      </w:r>
    </w:p>
    <w:p>
      <w:pPr>
        <w:spacing w:after="0"/>
        <w:ind w:left="0"/>
        <w:jc w:val="both"/>
      </w:pPr>
      <w:r>
        <w:rPr>
          <w:rFonts w:ascii="Times New Roman"/>
          <w:b w:val="false"/>
          <w:i w:val="false"/>
          <w:color w:val="000000"/>
          <w:sz w:val="28"/>
        </w:rPr>
        <w:t xml:space="preserve">Хабарлама ________________   _____ сағат _____ минутта  жіберілді. </w:t>
      </w:r>
    </w:p>
    <w:p>
      <w:pPr>
        <w:spacing w:after="0"/>
        <w:ind w:left="0"/>
        <w:jc w:val="both"/>
      </w:pPr>
      <w:r>
        <w:rPr>
          <w:rFonts w:ascii="Times New Roman"/>
          <w:b w:val="false"/>
          <w:i w:val="false"/>
          <w:color w:val="000000"/>
          <w:sz w:val="28"/>
        </w:rPr>
        <w:t xml:space="preserve">                      Өрт шыққан жердің схемасы </w:t>
      </w:r>
    </w:p>
    <w:p>
      <w:pPr>
        <w:spacing w:after="0"/>
        <w:ind w:left="0"/>
        <w:jc w:val="both"/>
      </w:pPr>
      <w:r>
        <w:rPr>
          <w:rFonts w:ascii="Times New Roman"/>
          <w:b w:val="false"/>
          <w:i w:val="false"/>
          <w:color w:val="000000"/>
          <w:sz w:val="28"/>
        </w:rPr>
        <w:t xml:space="preserve"> ^     солтүстік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оңтүстік                 Бақылаушы-ұшқыш </w:t>
      </w:r>
    </w:p>
    <w:bookmarkStart w:name="z315" w:id="314"/>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7-қосымша </w:t>
      </w:r>
    </w:p>
    <w:bookmarkEnd w:id="314"/>
    <w:p>
      <w:pPr>
        <w:spacing w:after="0"/>
        <w:ind w:left="0"/>
        <w:jc w:val="both"/>
      </w:pP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(Орындаушының және филиалдың атауы) </w:t>
      </w:r>
    </w:p>
    <w:p>
      <w:pPr>
        <w:spacing w:after="0"/>
        <w:ind w:left="0"/>
        <w:jc w:val="both"/>
      </w:pPr>
      <w:r>
        <w:rPr>
          <w:rFonts w:ascii="Times New Roman"/>
          <w:b/>
          <w:i w:val="false"/>
          <w:color w:val="000000"/>
          <w:sz w:val="28"/>
        </w:rPr>
        <w:t xml:space="preserve">                           ӨКІМДІК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 ШҰҒЫЛ ТҮРДЕ ТОҚТАТЫҢДАР! </w:t>
      </w:r>
    </w:p>
    <w:p>
      <w:pPr>
        <w:spacing w:after="0"/>
        <w:ind w:left="0"/>
        <w:jc w:val="both"/>
      </w:pPr>
      <w:r>
        <w:rPr>
          <w:rFonts w:ascii="Times New Roman"/>
          <w:b w:val="false"/>
          <w:i w:val="false"/>
          <w:color w:val="000000"/>
          <w:sz w:val="28"/>
        </w:rPr>
        <w:t xml:space="preserve">"Қазақстан Республикасының ормандарында өрт қауіпсіздігі ережесін </w:t>
      </w:r>
    </w:p>
    <w:p>
      <w:pPr>
        <w:spacing w:after="0"/>
        <w:ind w:left="0"/>
        <w:jc w:val="both"/>
      </w:pPr>
      <w:r>
        <w:rPr>
          <w:rFonts w:ascii="Times New Roman"/>
          <w:b w:val="false"/>
          <w:i w:val="false"/>
          <w:color w:val="000000"/>
          <w:sz w:val="28"/>
        </w:rPr>
        <w:t xml:space="preserve">200__жылғы "____"_______  ___ сағат ___ минутта бұзғаны байқалды, </w:t>
      </w:r>
      <w:r>
        <w:br/>
      </w:r>
      <w:r>
        <w:rPr>
          <w:rFonts w:ascii="Times New Roman"/>
          <w:b w:val="false"/>
          <w:i w:val="false"/>
          <w:color w:val="000000"/>
          <w:sz w:val="28"/>
        </w:rPr>
        <w:t xml:space="preserve">
тәртіп бұзушылық болған жерде адамдар ____________________________ </w:t>
      </w:r>
      <w:r>
        <w:br/>
      </w:r>
      <w:r>
        <w:rPr>
          <w:rFonts w:ascii="Times New Roman"/>
          <w:b w:val="false"/>
          <w:i w:val="false"/>
          <w:color w:val="000000"/>
          <w:sz w:val="28"/>
        </w:rPr>
        <w:t xml:space="preserve">
                                            (бар, жоқ) </w:t>
      </w:r>
    </w:p>
    <w:p>
      <w:pPr>
        <w:spacing w:after="0"/>
        <w:ind w:left="0"/>
        <w:jc w:val="both"/>
      </w:pPr>
      <w:r>
        <w:rPr>
          <w:rFonts w:ascii="Times New Roman"/>
          <w:b w:val="false"/>
          <w:i w:val="false"/>
          <w:color w:val="000000"/>
          <w:sz w:val="28"/>
        </w:rPr>
        <w:t xml:space="preserve">Тәртіп бұзушылықты жою үшін қосымша _____ жұмысшы қажет, қажет емес </w:t>
      </w:r>
      <w:r>
        <w:br/>
      </w:r>
      <w:r>
        <w:rPr>
          <w:rFonts w:ascii="Times New Roman"/>
          <w:b w:val="false"/>
          <w:i w:val="false"/>
          <w:color w:val="000000"/>
          <w:sz w:val="28"/>
        </w:rPr>
        <w:t xml:space="preserve">
                                              (астын сызу) </w:t>
      </w:r>
      <w:r>
        <w:br/>
      </w:r>
      <w:r>
        <w:rPr>
          <w:rFonts w:ascii="Times New Roman"/>
          <w:b w:val="false"/>
          <w:i w:val="false"/>
          <w:color w:val="000000"/>
          <w:sz w:val="28"/>
        </w:rPr>
        <w:t xml:space="preserve">
Өкімдік ___________________   ______ сағат ______ минутта жіберілді </w:t>
      </w:r>
    </w:p>
    <w:p>
      <w:pPr>
        <w:spacing w:after="0"/>
        <w:ind w:left="0"/>
        <w:jc w:val="both"/>
      </w:pPr>
      <w:r>
        <w:rPr>
          <w:rFonts w:ascii="Times New Roman"/>
          <w:b w:val="false"/>
          <w:i w:val="false"/>
          <w:color w:val="000000"/>
          <w:sz w:val="28"/>
        </w:rPr>
        <w:t xml:space="preserve">Өкімдіктің көшірмесі ___________  ____ сағат ___ минутта жіберілді </w:t>
      </w:r>
    </w:p>
    <w:p>
      <w:pPr>
        <w:spacing w:after="0"/>
        <w:ind w:left="0"/>
        <w:jc w:val="both"/>
      </w:pPr>
      <w:r>
        <w:rPr>
          <w:rFonts w:ascii="Times New Roman"/>
          <w:b/>
          <w:i w:val="false"/>
          <w:color w:val="000000"/>
          <w:sz w:val="28"/>
        </w:rPr>
        <w:t xml:space="preserve">ЕСКЕРТЕМІН, </w:t>
      </w:r>
      <w:r>
        <w:rPr>
          <w:rFonts w:ascii="Times New Roman"/>
          <w:b w:val="false"/>
          <w:i w:val="false"/>
          <w:color w:val="000000"/>
          <w:sz w:val="28"/>
        </w:rPr>
        <w:t xml:space="preserve">егер тәртіп бұзушылық шұғыл түрде жойылмаса, </w:t>
      </w:r>
      <w:r>
        <w:br/>
      </w:r>
      <w:r>
        <w:rPr>
          <w:rFonts w:ascii="Times New Roman"/>
          <w:b w:val="false"/>
          <w:i w:val="false"/>
          <w:color w:val="000000"/>
          <w:sz w:val="28"/>
        </w:rPr>
        <w:t xml:space="preserve">
кінәлілер заңнамамен белгіленген жауапкершілікке тартылатын болады. </w:t>
      </w:r>
    </w:p>
    <w:p>
      <w:pPr>
        <w:spacing w:after="0"/>
        <w:ind w:left="0"/>
        <w:jc w:val="both"/>
      </w:pPr>
      <w:r>
        <w:rPr>
          <w:rFonts w:ascii="Times New Roman"/>
          <w:b w:val="false"/>
          <w:i w:val="false"/>
          <w:color w:val="000000"/>
          <w:sz w:val="28"/>
        </w:rPr>
        <w:t xml:space="preserve">                      Өрт шыққан жердің схемасы </w:t>
      </w:r>
    </w:p>
    <w:p>
      <w:pPr>
        <w:spacing w:after="0"/>
        <w:ind w:left="0"/>
        <w:jc w:val="both"/>
      </w:pPr>
      <w:r>
        <w:rPr>
          <w:rFonts w:ascii="Times New Roman"/>
          <w:b w:val="false"/>
          <w:i w:val="false"/>
          <w:color w:val="000000"/>
          <w:sz w:val="28"/>
        </w:rPr>
        <w:t xml:space="preserve"> ^  солтүстік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оңтүстік                 Бақылаушы-ұшқыш </w:t>
      </w:r>
    </w:p>
    <w:bookmarkStart w:name="z316" w:id="315"/>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8-қосымша </w:t>
      </w:r>
    </w:p>
    <w:bookmarkEnd w:id="315"/>
    <w:p>
      <w:pPr>
        <w:spacing w:after="0"/>
        <w:ind w:left="0"/>
        <w:jc w:val="both"/>
      </w:pPr>
      <w:r>
        <w:rPr>
          <w:rFonts w:ascii="Times New Roman"/>
          <w:b w:val="false"/>
          <w:i w:val="false"/>
          <w:color w:val="000000"/>
          <w:sz w:val="28"/>
        </w:rPr>
        <w:t xml:space="preserve">                    ____________________ филиалына </w:t>
      </w:r>
      <w:r>
        <w:br/>
      </w:r>
      <w:r>
        <w:rPr>
          <w:rFonts w:ascii="Times New Roman"/>
          <w:b w:val="false"/>
          <w:i w:val="false"/>
          <w:color w:val="000000"/>
          <w:sz w:val="28"/>
        </w:rPr>
        <w:t xml:space="preserve">
           200 __ жылғы өрт қауіпі бар кезеңге арналған </w:t>
      </w:r>
    </w:p>
    <w:p>
      <w:pPr>
        <w:spacing w:after="0"/>
        <w:ind w:left="0"/>
        <w:jc w:val="both"/>
      </w:pPr>
      <w:r>
        <w:rPr>
          <w:rFonts w:ascii="Times New Roman"/>
          <w:b/>
          <w:i w:val="false"/>
          <w:color w:val="000000"/>
          <w:sz w:val="28"/>
        </w:rPr>
        <w:t xml:space="preserve">                    ӨНДІРІСТІК ТАПСЫРМА </w:t>
      </w:r>
    </w:p>
    <w:p>
      <w:pPr>
        <w:spacing w:after="0"/>
        <w:ind w:left="0"/>
        <w:jc w:val="both"/>
      </w:pPr>
      <w:r>
        <w:rPr>
          <w:rFonts w:ascii="Times New Roman"/>
          <w:b w:val="false"/>
          <w:i w:val="false"/>
          <w:color w:val="000000"/>
          <w:sz w:val="28"/>
        </w:rPr>
        <w:t xml:space="preserve">     1. Авиа бөлімшеге мынадай аумақтарға ормандарды авиациямен </w:t>
      </w:r>
      <w:r>
        <w:br/>
      </w:r>
      <w:r>
        <w:rPr>
          <w:rFonts w:ascii="Times New Roman"/>
          <w:b w:val="false"/>
          <w:i w:val="false"/>
          <w:color w:val="000000"/>
          <w:sz w:val="28"/>
        </w:rPr>
        <w:t xml:space="preserve">
күзету жүргізу жүктеледі: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573"/>
        <w:gridCol w:w="1833"/>
        <w:gridCol w:w="3933"/>
        <w:gridCol w:w="1593"/>
      </w:tblGrid>
      <w:tr>
        <w:trPr>
          <w:trHeight w:val="70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күзету меке- </w:t>
            </w:r>
            <w:r>
              <w:br/>
            </w:r>
            <w:r>
              <w:rPr>
                <w:rFonts w:ascii="Times New Roman"/>
                <w:b w:val="false"/>
                <w:i w:val="false"/>
                <w:color w:val="000000"/>
                <w:sz w:val="20"/>
              </w:rPr>
              <w:t xml:space="preserve">
мелері және ерекше </w:t>
            </w:r>
            <w:r>
              <w:br/>
            </w:r>
            <w:r>
              <w:rPr>
                <w:rFonts w:ascii="Times New Roman"/>
                <w:b w:val="false"/>
                <w:i w:val="false"/>
                <w:color w:val="000000"/>
                <w:sz w:val="20"/>
              </w:rPr>
              <w:t xml:space="preserve">
қорғалатын табиғи </w:t>
            </w:r>
            <w:r>
              <w:br/>
            </w:r>
            <w:r>
              <w:rPr>
                <w:rFonts w:ascii="Times New Roman"/>
                <w:b w:val="false"/>
                <w:i w:val="false"/>
                <w:color w:val="000000"/>
                <w:sz w:val="20"/>
              </w:rPr>
              <w:t xml:space="preserve">
аумақтардың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көрсетілетін </w:t>
            </w:r>
            <w:r>
              <w:br/>
            </w:r>
            <w:r>
              <w:rPr>
                <w:rFonts w:ascii="Times New Roman"/>
                <w:b w:val="false"/>
                <w:i w:val="false"/>
                <w:color w:val="000000"/>
                <w:sz w:val="20"/>
              </w:rPr>
              <w:t xml:space="preserve">
аумақ, мың га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орман- </w:t>
            </w:r>
            <w:r>
              <w:br/>
            </w:r>
            <w:r>
              <w:rPr>
                <w:rFonts w:ascii="Times New Roman"/>
                <w:b w:val="false"/>
                <w:i w:val="false"/>
                <w:color w:val="000000"/>
                <w:sz w:val="20"/>
              </w:rPr>
              <w:t xml:space="preserve">
дарды авиациямен </w:t>
            </w:r>
            <w:r>
              <w:br/>
            </w:r>
            <w:r>
              <w:rPr>
                <w:rFonts w:ascii="Times New Roman"/>
                <w:b w:val="false"/>
                <w:i w:val="false"/>
                <w:color w:val="000000"/>
                <w:sz w:val="20"/>
              </w:rPr>
              <w:t xml:space="preserve">
күзету аудандары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Жалпы: </w:t>
      </w:r>
    </w:p>
    <w:p>
      <w:pPr>
        <w:spacing w:after="0"/>
        <w:ind w:left="0"/>
        <w:jc w:val="both"/>
      </w:pPr>
      <w:r>
        <w:rPr>
          <w:rFonts w:ascii="Times New Roman"/>
          <w:b w:val="false"/>
          <w:i w:val="false"/>
          <w:color w:val="000000"/>
          <w:sz w:val="28"/>
        </w:rPr>
        <w:t xml:space="preserve">             2. Авиациямен күзету маршруттары: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4633"/>
        <w:gridCol w:w="2633"/>
        <w:gridCol w:w="223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Маршруттар NN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қауіпсіздігінің </w:t>
            </w:r>
            <w:r>
              <w:br/>
            </w:r>
            <w:r>
              <w:rPr>
                <w:rFonts w:ascii="Times New Roman"/>
                <w:b w:val="false"/>
                <w:i w:val="false"/>
                <w:color w:val="000000"/>
                <w:sz w:val="20"/>
              </w:rPr>
              <w:t xml:space="preserve">
дәрежесі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Бұрылыс </w:t>
            </w:r>
            <w:r>
              <w:br/>
            </w:r>
            <w:r>
              <w:rPr>
                <w:rFonts w:ascii="Times New Roman"/>
                <w:b w:val="false"/>
                <w:i w:val="false"/>
                <w:color w:val="000000"/>
                <w:sz w:val="20"/>
              </w:rPr>
              <w:t xml:space="preserve">
бекеттері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r>
              <w:br/>
            </w:r>
            <w:r>
              <w:rPr>
                <w:rFonts w:ascii="Times New Roman"/>
                <w:b w:val="false"/>
                <w:i w:val="false"/>
                <w:color w:val="000000"/>
                <w:sz w:val="20"/>
              </w:rPr>
              <w:t xml:space="preserve">
км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Жұмыстың жоспарлы мерзімдері:  басталуы _________________ </w:t>
      </w:r>
      <w:r>
        <w:br/>
      </w:r>
      <w:r>
        <w:rPr>
          <w:rFonts w:ascii="Times New Roman"/>
          <w:b w:val="false"/>
          <w:i w:val="false"/>
          <w:color w:val="000000"/>
          <w:sz w:val="28"/>
        </w:rPr>
        <w:t xml:space="preserve">
                                      аяқталуы _________________ </w:t>
      </w:r>
      <w:r>
        <w:br/>
      </w:r>
      <w:r>
        <w:rPr>
          <w:rFonts w:ascii="Times New Roman"/>
          <w:b w:val="false"/>
          <w:i w:val="false"/>
          <w:color w:val="000000"/>
          <w:sz w:val="28"/>
        </w:rPr>
        <w:t xml:space="preserve">
                                       үзіліс ___________________ </w:t>
      </w:r>
      <w:r>
        <w:br/>
      </w:r>
      <w:r>
        <w:rPr>
          <w:rFonts w:ascii="Times New Roman"/>
          <w:b w:val="false"/>
          <w:i w:val="false"/>
          <w:color w:val="000000"/>
          <w:sz w:val="28"/>
        </w:rPr>
        <w:t xml:space="preserve">
     4. Орналасу орны ___________________________________________ </w:t>
      </w:r>
      <w:r>
        <w:br/>
      </w:r>
      <w:r>
        <w:rPr>
          <w:rFonts w:ascii="Times New Roman"/>
          <w:b w:val="false"/>
          <w:i w:val="false"/>
          <w:color w:val="000000"/>
          <w:sz w:val="28"/>
        </w:rPr>
        <w:t xml:space="preserve">
     5. Авиаөртстансасының орналасқан жері 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Авиа бөлімшеге: </w:t>
      </w:r>
      <w:r>
        <w:br/>
      </w:r>
      <w:r>
        <w:rPr>
          <w:rFonts w:ascii="Times New Roman"/>
          <w:b w:val="false"/>
          <w:i w:val="false"/>
          <w:color w:val="000000"/>
          <w:sz w:val="28"/>
        </w:rPr>
        <w:t xml:space="preserve">
ұшақ _________________________ ұшу лимиті ___________________сағат </w:t>
      </w:r>
      <w:r>
        <w:br/>
      </w:r>
      <w:r>
        <w:rPr>
          <w:rFonts w:ascii="Times New Roman"/>
          <w:b w:val="false"/>
          <w:i w:val="false"/>
          <w:color w:val="000000"/>
          <w:sz w:val="28"/>
        </w:rPr>
        <w:t xml:space="preserve">
              түрі </w:t>
      </w:r>
    </w:p>
    <w:p>
      <w:pPr>
        <w:spacing w:after="0"/>
        <w:ind w:left="0"/>
        <w:jc w:val="both"/>
      </w:pPr>
      <w:r>
        <w:rPr>
          <w:rFonts w:ascii="Times New Roman"/>
          <w:b w:val="false"/>
          <w:i w:val="false"/>
          <w:color w:val="000000"/>
          <w:sz w:val="28"/>
        </w:rPr>
        <w:t xml:space="preserve">тікұшақ ________________ ұшу лимиті ________________сағат беріледі. </w:t>
      </w:r>
      <w:r>
        <w:br/>
      </w:r>
      <w:r>
        <w:rPr>
          <w:rFonts w:ascii="Times New Roman"/>
          <w:b w:val="false"/>
          <w:i w:val="false"/>
          <w:color w:val="000000"/>
          <w:sz w:val="28"/>
        </w:rPr>
        <w:t xml:space="preserve">
             түрі </w:t>
      </w:r>
    </w:p>
    <w:p>
      <w:pPr>
        <w:spacing w:after="0"/>
        <w:ind w:left="0"/>
        <w:jc w:val="both"/>
      </w:pPr>
      <w:r>
        <w:rPr>
          <w:rFonts w:ascii="Times New Roman"/>
          <w:b w:val="false"/>
          <w:i w:val="false"/>
          <w:color w:val="000000"/>
          <w:sz w:val="28"/>
        </w:rPr>
        <w:t xml:space="preserve">     7. Авиа бөлімше құрамына мына қызметкерлер кіреді: </w:t>
      </w:r>
      <w:r>
        <w:br/>
      </w:r>
      <w:r>
        <w:rPr>
          <w:rFonts w:ascii="Times New Roman"/>
          <w:b w:val="false"/>
          <w:i w:val="false"/>
          <w:color w:val="000000"/>
          <w:sz w:val="28"/>
        </w:rPr>
        <w:t xml:space="preserve">
авиа бөлімше бастығы  ____________________________________________ </w:t>
      </w:r>
      <w:r>
        <w:br/>
      </w:r>
      <w:r>
        <w:rPr>
          <w:rFonts w:ascii="Times New Roman"/>
          <w:b w:val="false"/>
          <w:i w:val="false"/>
          <w:color w:val="000000"/>
          <w:sz w:val="28"/>
        </w:rPr>
        <w:t xml:space="preserve">
бақылаушы-ұшқыш  _________________________________________________ </w:t>
      </w:r>
      <w:r>
        <w:br/>
      </w:r>
      <w:r>
        <w:rPr>
          <w:rFonts w:ascii="Times New Roman"/>
          <w:b w:val="false"/>
          <w:i w:val="false"/>
          <w:color w:val="000000"/>
          <w:sz w:val="28"/>
        </w:rPr>
        <w:t xml:space="preserve">
ПӨДҚ құрастырушы _________________________________________________ </w:t>
      </w:r>
      <w:r>
        <w:br/>
      </w:r>
      <w:r>
        <w:rPr>
          <w:rFonts w:ascii="Times New Roman"/>
          <w:b w:val="false"/>
          <w:i w:val="false"/>
          <w:color w:val="000000"/>
          <w:sz w:val="28"/>
        </w:rPr>
        <w:t xml:space="preserve">
құрастырушылар ___________________________________________________ </w:t>
      </w:r>
      <w:r>
        <w:br/>
      </w:r>
      <w:r>
        <w:rPr>
          <w:rFonts w:ascii="Times New Roman"/>
          <w:b w:val="false"/>
          <w:i w:val="false"/>
          <w:color w:val="000000"/>
          <w:sz w:val="28"/>
        </w:rPr>
        <w:t xml:space="preserve">
өрт сөндіруші-парашютшілер _________________________________ адам </w:t>
      </w:r>
      <w:r>
        <w:br/>
      </w:r>
      <w:r>
        <w:rPr>
          <w:rFonts w:ascii="Times New Roman"/>
          <w:b w:val="false"/>
          <w:i w:val="false"/>
          <w:color w:val="000000"/>
          <w:sz w:val="28"/>
        </w:rPr>
        <w:t xml:space="preserve">
өрт сөндіруші-десантшылар ___________________________________ адам </w:t>
      </w:r>
      <w:r>
        <w:br/>
      </w:r>
      <w:r>
        <w:rPr>
          <w:rFonts w:ascii="Times New Roman"/>
          <w:b w:val="false"/>
          <w:i w:val="false"/>
          <w:color w:val="000000"/>
          <w:sz w:val="28"/>
        </w:rPr>
        <w:t xml:space="preserve">
өзге де қызметкерлер _____________________________________________ </w:t>
      </w:r>
    </w:p>
    <w:p>
      <w:pPr>
        <w:spacing w:after="0"/>
        <w:ind w:left="0"/>
        <w:jc w:val="both"/>
      </w:pPr>
      <w:r>
        <w:rPr>
          <w:rFonts w:ascii="Times New Roman"/>
          <w:b w:val="false"/>
          <w:i w:val="false"/>
          <w:color w:val="000000"/>
          <w:sz w:val="28"/>
        </w:rPr>
        <w:t xml:space="preserve">Мынадай маусымдық қызметкерлер қабылданды: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73"/>
        <w:gridCol w:w="3773"/>
        <w:gridCol w:w="34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мерзімі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Маусымды өрт сөндіруші десантшыларды даярлау </w:t>
      </w:r>
      <w:r>
        <w:br/>
      </w:r>
      <w:r>
        <w:rPr>
          <w:rFonts w:ascii="Times New Roman"/>
          <w:b w:val="false"/>
          <w:i w:val="false"/>
          <w:color w:val="000000"/>
          <w:sz w:val="28"/>
        </w:rPr>
        <w:t xml:space="preserve">
200__жылғы  "___"_________дейін аяқталсын. </w:t>
      </w:r>
    </w:p>
    <w:p>
      <w:pPr>
        <w:spacing w:after="0"/>
        <w:ind w:left="0"/>
        <w:jc w:val="both"/>
      </w:pPr>
      <w:r>
        <w:rPr>
          <w:rFonts w:ascii="Times New Roman"/>
          <w:b w:val="false"/>
          <w:i w:val="false"/>
          <w:color w:val="000000"/>
          <w:sz w:val="28"/>
        </w:rPr>
        <w:t xml:space="preserve">     8. Авициялық бөлімше мынадай өрт сөндіру, байланыс </w:t>
      </w:r>
      <w:r>
        <w:br/>
      </w:r>
      <w:r>
        <w:rPr>
          <w:rFonts w:ascii="Times New Roman"/>
          <w:b w:val="false"/>
          <w:i w:val="false"/>
          <w:color w:val="000000"/>
          <w:sz w:val="28"/>
        </w:rPr>
        <w:t xml:space="preserve">
құралдары мен арнайы жабдықтармен жабдықталады: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153"/>
        <w:gridCol w:w="1013"/>
        <w:gridCol w:w="1133"/>
        <w:gridCol w:w="1633"/>
        <w:gridCol w:w="1393"/>
        <w:gridCol w:w="123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w:t>
            </w:r>
            <w:r>
              <w:br/>
            </w:r>
            <w:r>
              <w:rPr>
                <w:rFonts w:ascii="Times New Roman"/>
                <w:b w:val="false"/>
                <w:i w:val="false"/>
                <w:color w:val="000000"/>
                <w:sz w:val="20"/>
              </w:rPr>
              <w:t xml:space="preserve">
бірл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r>
              <w:br/>
            </w:r>
            <w:r>
              <w:rPr>
                <w:rFonts w:ascii="Times New Roman"/>
                <w:b w:val="false"/>
                <w:i w:val="false"/>
                <w:color w:val="000000"/>
                <w:sz w:val="20"/>
              </w:rPr>
              <w:t xml:space="preserve">
шеде </w:t>
            </w:r>
            <w:r>
              <w:br/>
            </w:r>
            <w:r>
              <w:rPr>
                <w:rFonts w:ascii="Times New Roman"/>
                <w:b w:val="false"/>
                <w:i w:val="false"/>
                <w:color w:val="000000"/>
                <w:sz w:val="20"/>
              </w:rPr>
              <w:t xml:space="preserve">
бары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w:t>
            </w:r>
            <w:r>
              <w:br/>
            </w:r>
            <w:r>
              <w:rPr>
                <w:rFonts w:ascii="Times New Roman"/>
                <w:b w:val="false"/>
                <w:i w:val="false"/>
                <w:color w:val="000000"/>
                <w:sz w:val="20"/>
              </w:rPr>
              <w:t xml:space="preserve">
мадан </w:t>
            </w:r>
            <w:r>
              <w:br/>
            </w:r>
            <w:r>
              <w:rPr>
                <w:rFonts w:ascii="Times New Roman"/>
                <w:b w:val="false"/>
                <w:i w:val="false"/>
                <w:color w:val="000000"/>
                <w:sz w:val="20"/>
              </w:rPr>
              <w:t xml:space="preserve">
алу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Радиостансалар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тарату стансасы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Химикаттар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заттар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Қопару құралдары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Мотопомптар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Бензомотор аралары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Арқаға ілетін өрт </w:t>
            </w:r>
            <w:r>
              <w:br/>
            </w:r>
            <w:r>
              <w:rPr>
                <w:rFonts w:ascii="Times New Roman"/>
                <w:b w:val="false"/>
                <w:i w:val="false"/>
                <w:color w:val="000000"/>
                <w:sz w:val="20"/>
              </w:rPr>
              <w:t xml:space="preserve">
сөндіргіштер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жағу аппараттар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Үшкір күректер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Балталар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тырмалар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аралар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Эмаль шелектер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кісілік күркелер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кісілік күркелер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Жатын қап төсектер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Үрмелі матрацтар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 қайықтар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Бақыр ыдыстар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Флягалар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құю канистрлері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ЖЖМ канистрлері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ауызды мылтықтар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Ракета ататын тапаншалар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беру ракеталары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Авиабөлімшеге мынадай көлік және өрт сөндіру құралдары </w:t>
      </w:r>
      <w:r>
        <w:br/>
      </w:r>
      <w:r>
        <w:rPr>
          <w:rFonts w:ascii="Times New Roman"/>
          <w:b w:val="false"/>
          <w:i w:val="false"/>
          <w:color w:val="000000"/>
          <w:sz w:val="28"/>
        </w:rPr>
        <w:t xml:space="preserve">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433"/>
        <w:gridCol w:w="3793"/>
        <w:gridCol w:w="313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(түрі)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Авиациялық ЖЖМ тасу: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653"/>
        <w:gridCol w:w="1793"/>
        <w:gridCol w:w="1933"/>
        <w:gridCol w:w="2753"/>
        <w:gridCol w:w="1873"/>
        <w:gridCol w:w="15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Тасу </w:t>
            </w:r>
            <w:r>
              <w:br/>
            </w:r>
            <w:r>
              <w:rPr>
                <w:rFonts w:ascii="Times New Roman"/>
                <w:b w:val="false"/>
                <w:i w:val="false"/>
                <w:color w:val="000000"/>
                <w:sz w:val="20"/>
              </w:rPr>
              <w:t xml:space="preserve">
мерзімі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Қайдан тасып </w:t>
            </w:r>
            <w:r>
              <w:br/>
            </w:r>
            <w:r>
              <w:rPr>
                <w:rFonts w:ascii="Times New Roman"/>
                <w:b w:val="false"/>
                <w:i w:val="false"/>
                <w:color w:val="000000"/>
                <w:sz w:val="20"/>
              </w:rPr>
              <w:t xml:space="preserve">
әкелінеді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бекеті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түрі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Орманды қорғау бойынша тапсырма: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12. Егжей-тегжейлі қадағалауды жүзеге асыру: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733"/>
        <w:gridCol w:w="2793"/>
        <w:gridCol w:w="2913"/>
        <w:gridCol w:w="209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Учаскенің </w:t>
            </w:r>
            <w:r>
              <w:br/>
            </w:r>
            <w:r>
              <w:rPr>
                <w:rFonts w:ascii="Times New Roman"/>
                <w:b w:val="false"/>
                <w:i w:val="false"/>
                <w:color w:val="000000"/>
                <w:sz w:val="20"/>
              </w:rPr>
              <w:t xml:space="preserve">
орналасқан жері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Учаскелер </w:t>
            </w:r>
            <w:r>
              <w:br/>
            </w:r>
            <w:r>
              <w:rPr>
                <w:rFonts w:ascii="Times New Roman"/>
                <w:b w:val="false"/>
                <w:i w:val="false"/>
                <w:color w:val="000000"/>
                <w:sz w:val="20"/>
              </w:rPr>
              <w:t xml:space="preserve">
алаңы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Қадағалау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 Өртке қарсы алдын алу жөніндегі мынадай іс-шаралар </w:t>
      </w:r>
      <w:r>
        <w:br/>
      </w:r>
      <w:r>
        <w:rPr>
          <w:rFonts w:ascii="Times New Roman"/>
          <w:b w:val="false"/>
          <w:i w:val="false"/>
          <w:color w:val="000000"/>
          <w:sz w:val="28"/>
        </w:rPr>
        <w:t xml:space="preserve">
өткізу: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233"/>
        <w:gridCol w:w="3333"/>
        <w:gridCol w:w="301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14. Құрылыс және көркейту жөніндегі мынадай жұмыстарды жүзеге </w:t>
      </w:r>
      <w:r>
        <w:br/>
      </w:r>
      <w:r>
        <w:rPr>
          <w:rFonts w:ascii="Times New Roman"/>
          <w:b w:val="false"/>
          <w:i w:val="false"/>
          <w:color w:val="000000"/>
          <w:sz w:val="28"/>
        </w:rPr>
        <w:t xml:space="preserve">
асыру: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9653"/>
        <w:gridCol w:w="22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Жұмыстардың түрлері және объектілердің 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Авиабаза бастығы ________________ </w:t>
      </w:r>
    </w:p>
    <w:p>
      <w:pPr>
        <w:spacing w:after="0"/>
        <w:ind w:left="0"/>
        <w:jc w:val="both"/>
      </w:pPr>
      <w:r>
        <w:rPr>
          <w:rFonts w:ascii="Times New Roman"/>
          <w:b w:val="false"/>
          <w:i w:val="false"/>
          <w:color w:val="000000"/>
          <w:sz w:val="28"/>
        </w:rPr>
        <w:t xml:space="preserve">                                  200__ жылғы  "__" ____________ </w:t>
      </w:r>
    </w:p>
    <w:bookmarkStart w:name="z317" w:id="316"/>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9-қосымша </w:t>
      </w:r>
    </w:p>
    <w:bookmarkEnd w:id="316"/>
    <w:p>
      <w:pPr>
        <w:spacing w:after="0"/>
        <w:ind w:left="0"/>
        <w:jc w:val="both"/>
      </w:pPr>
      <w:r>
        <w:rPr>
          <w:rFonts w:ascii="Times New Roman"/>
          <w:b w:val="false"/>
          <w:i w:val="false"/>
          <w:color w:val="000000"/>
          <w:sz w:val="28"/>
        </w:rPr>
        <w:t xml:space="preserve">     ______________________ орман күзету мекемесі немесе ерекше </w:t>
      </w:r>
      <w:r>
        <w:br/>
      </w:r>
      <w:r>
        <w:rPr>
          <w:rFonts w:ascii="Times New Roman"/>
          <w:b w:val="false"/>
          <w:i w:val="false"/>
          <w:color w:val="000000"/>
          <w:sz w:val="28"/>
        </w:rPr>
        <w:t xml:space="preserve">
     қорғалатын табиғи аумақтың ________________ орманшылығының </w:t>
      </w:r>
      <w:r>
        <w:br/>
      </w:r>
      <w:r>
        <w:rPr>
          <w:rFonts w:ascii="Times New Roman"/>
          <w:b w:val="false"/>
          <w:i w:val="false"/>
          <w:color w:val="000000"/>
          <w:sz w:val="28"/>
        </w:rPr>
        <w:t xml:space="preserve">
     N _________ орамының ____________________________________ </w:t>
      </w:r>
      <w:r>
        <w:br/>
      </w:r>
      <w:r>
        <w:rPr>
          <w:rFonts w:ascii="Times New Roman"/>
          <w:b w:val="false"/>
          <w:i w:val="false"/>
          <w:color w:val="000000"/>
          <w:sz w:val="28"/>
        </w:rPr>
        <w:t xml:space="preserve">
                                  өртті байламдау </w:t>
      </w:r>
      <w:r>
        <w:br/>
      </w:r>
      <w:r>
        <w:rPr>
          <w:rFonts w:ascii="Times New Roman"/>
          <w:b w:val="false"/>
          <w:i w:val="false"/>
          <w:color w:val="000000"/>
          <w:sz w:val="28"/>
        </w:rPr>
        <w:t xml:space="preserve">
     орман өртін байқау және оны сөндіру жөніндегі  ___________ </w:t>
      </w:r>
      <w:r>
        <w:br/>
      </w:r>
      <w:r>
        <w:rPr>
          <w:rFonts w:ascii="Times New Roman"/>
          <w:b w:val="false"/>
          <w:i w:val="false"/>
          <w:color w:val="000000"/>
          <w:sz w:val="28"/>
        </w:rPr>
        <w:t xml:space="preserve">
     авиа базаның ___________________ филиалы шығыстарының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АНЫҚТАМАСЫ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УАҚЫТЫНА АҚЫ ТӨЛЕУ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373"/>
        <w:gridCol w:w="2953"/>
        <w:gridCol w:w="3333"/>
      </w:tblGrid>
      <w:tr>
        <w:trPr>
          <w:trHeight w:val="5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Ұшақтың </w:t>
            </w:r>
            <w:r>
              <w:br/>
            </w:r>
            <w:r>
              <w:rPr>
                <w:rFonts w:ascii="Times New Roman"/>
                <w:b w:val="false"/>
                <w:i w:val="false"/>
                <w:color w:val="000000"/>
                <w:sz w:val="20"/>
              </w:rPr>
              <w:t xml:space="preserve">
(тікұшақтың) түрі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Сағатпен </w:t>
            </w:r>
            <w:r>
              <w:br/>
            </w:r>
            <w:r>
              <w:rPr>
                <w:rFonts w:ascii="Times New Roman"/>
                <w:b w:val="false"/>
                <w:i w:val="false"/>
                <w:color w:val="000000"/>
                <w:sz w:val="20"/>
              </w:rPr>
              <w:t xml:space="preserve">
ұшу уақыты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сағатының </w:t>
            </w:r>
            <w:r>
              <w:br/>
            </w:r>
            <w:r>
              <w:rPr>
                <w:rFonts w:ascii="Times New Roman"/>
                <w:b w:val="false"/>
                <w:i w:val="false"/>
                <w:color w:val="000000"/>
                <w:sz w:val="20"/>
              </w:rPr>
              <w:t xml:space="preserve">
құны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уақытының </w:t>
            </w:r>
            <w:r>
              <w:br/>
            </w:r>
            <w:r>
              <w:rPr>
                <w:rFonts w:ascii="Times New Roman"/>
                <w:b w:val="false"/>
                <w:i w:val="false"/>
                <w:color w:val="000000"/>
                <w:sz w:val="20"/>
              </w:rPr>
              <w:t xml:space="preserve">
құны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 ӨРТ СӨНДІРУШІ-ПАРАШЮТШІЛЕР МЕН ДЕСАНТШЫЛАРҒА АҚЫ ТӨЛЕУ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912"/>
        <w:gridCol w:w="903"/>
        <w:gridCol w:w="1033"/>
        <w:gridCol w:w="1192"/>
        <w:gridCol w:w="923"/>
        <w:gridCol w:w="903"/>
        <w:gridCol w:w="906"/>
        <w:gridCol w:w="842"/>
        <w:gridCol w:w="832"/>
        <w:gridCol w:w="962"/>
        <w:gridCol w:w="1121"/>
        <w:gridCol w:w="852"/>
        <w:gridCol w:w="832"/>
      </w:tblGrid>
      <w:tr>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w:t>
            </w:r>
            <w:r>
              <w:br/>
            </w:r>
            <w:r>
              <w:rPr>
                <w:rFonts w:ascii="Times New Roman"/>
                <w:b w:val="false"/>
                <w:i w:val="false"/>
                <w:color w:val="000000"/>
                <w:sz w:val="20"/>
              </w:rPr>
              <w:t xml:space="preserve">
атауы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 </w:t>
            </w:r>
            <w:r>
              <w:br/>
            </w:r>
            <w:r>
              <w:rPr>
                <w:rFonts w:ascii="Times New Roman"/>
                <w:b w:val="false"/>
                <w:i w:val="false"/>
                <w:color w:val="000000"/>
                <w:sz w:val="20"/>
              </w:rPr>
              <w:t xml:space="preserve">
лікке </w:t>
            </w:r>
            <w:r>
              <w:br/>
            </w:r>
            <w:r>
              <w:rPr>
                <w:rFonts w:ascii="Times New Roman"/>
                <w:b w:val="false"/>
                <w:i w:val="false"/>
                <w:color w:val="000000"/>
                <w:sz w:val="20"/>
              </w:rPr>
              <w:t xml:space="preserve">
төле- </w:t>
            </w:r>
            <w:r>
              <w:br/>
            </w:r>
            <w:r>
              <w:rPr>
                <w:rFonts w:ascii="Times New Roman"/>
                <w:b w:val="false"/>
                <w:i w:val="false"/>
                <w:color w:val="000000"/>
                <w:sz w:val="20"/>
              </w:rPr>
              <w:t xml:space="preserve">
нетін </w:t>
            </w:r>
            <w:r>
              <w:br/>
            </w:r>
            <w:r>
              <w:rPr>
                <w:rFonts w:ascii="Times New Roman"/>
                <w:b w:val="false"/>
                <w:i w:val="false"/>
                <w:color w:val="000000"/>
                <w:sz w:val="20"/>
              </w:rPr>
              <w:t xml:space="preserve">
жалақы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жұмы-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тәулік </w:t>
            </w:r>
            <w:r>
              <w:br/>
            </w:r>
            <w:r>
              <w:rPr>
                <w:rFonts w:ascii="Times New Roman"/>
                <w:b w:val="false"/>
                <w:i w:val="false"/>
                <w:color w:val="000000"/>
                <w:sz w:val="20"/>
              </w:rPr>
              <w:t xml:space="preserve">
саны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 </w:t>
            </w:r>
            <w:r>
              <w:br/>
            </w:r>
            <w:r>
              <w:rPr>
                <w:rFonts w:ascii="Times New Roman"/>
                <w:b w:val="false"/>
                <w:i w:val="false"/>
                <w:color w:val="000000"/>
                <w:sz w:val="20"/>
              </w:rPr>
              <w:t xml:space="preserve">
дірудегі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уақытына </w:t>
            </w:r>
            <w:r>
              <w:br/>
            </w:r>
            <w:r>
              <w:rPr>
                <w:rFonts w:ascii="Times New Roman"/>
                <w:b w:val="false"/>
                <w:i w:val="false"/>
                <w:color w:val="000000"/>
                <w:sz w:val="20"/>
              </w:rPr>
              <w:t xml:space="preserve">
жалақы </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Секі- </w:t>
            </w:r>
            <w:r>
              <w:br/>
            </w:r>
            <w:r>
              <w:rPr>
                <w:rFonts w:ascii="Times New Roman"/>
                <w:b w:val="false"/>
                <w:i w:val="false"/>
                <w:color w:val="000000"/>
                <w:sz w:val="20"/>
              </w:rPr>
              <w:t xml:space="preserve">
руіне </w:t>
            </w:r>
            <w:r>
              <w:br/>
            </w:r>
            <w:r>
              <w:rPr>
                <w:rFonts w:ascii="Times New Roman"/>
                <w:b w:val="false"/>
                <w:i w:val="false"/>
                <w:color w:val="000000"/>
                <w:sz w:val="20"/>
              </w:rPr>
              <w:t xml:space="preserve">
ақы </w:t>
            </w:r>
            <w:r>
              <w:br/>
            </w:r>
            <w:r>
              <w:rPr>
                <w:rFonts w:ascii="Times New Roman"/>
                <w:b w:val="false"/>
                <w:i w:val="false"/>
                <w:color w:val="000000"/>
                <w:sz w:val="20"/>
              </w:rPr>
              <w:t xml:space="preserve">
төлеу </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теулер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813"/>
        <w:gridCol w:w="1473"/>
        <w:gridCol w:w="3333"/>
        <w:gridCol w:w="25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бойынша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w:t>
            </w:r>
            <w:r>
              <w:br/>
            </w:r>
            <w:r>
              <w:rPr>
                <w:rFonts w:ascii="Times New Roman"/>
                <w:b w:val="false"/>
                <w:i w:val="false"/>
                <w:color w:val="000000"/>
                <w:sz w:val="20"/>
              </w:rPr>
              <w:t xml:space="preserve">
барлығы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Тәулікке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w:t>
            </w:r>
            <w:r>
              <w:br/>
            </w:r>
            <w:r>
              <w:rPr>
                <w:rFonts w:ascii="Times New Roman"/>
                <w:b w:val="false"/>
                <w:i w:val="false"/>
                <w:color w:val="000000"/>
                <w:sz w:val="20"/>
              </w:rPr>
              <w:t xml:space="preserve">
саны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бойынша </w:t>
            </w:r>
            <w:r>
              <w:br/>
            </w:r>
            <w:r>
              <w:rPr>
                <w:rFonts w:ascii="Times New Roman"/>
                <w:b w:val="false"/>
                <w:i w:val="false"/>
                <w:color w:val="000000"/>
                <w:sz w:val="20"/>
              </w:rPr>
              <w:t xml:space="preserve">
барлығы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пәтерлік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ӨРТ СӨНДІРУ КЕЗІНДЕ ЖҰМСАЛҒАН МАТЕРИАЛДАРДЫҢ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533"/>
        <w:gridCol w:w="3493"/>
        <w:gridCol w:w="3353"/>
      </w:tblGrid>
      <w:tr>
        <w:trPr>
          <w:trHeight w:val="5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xml:space="preserve">
атауы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Жұмсалған мате- </w:t>
            </w:r>
            <w:r>
              <w:br/>
            </w:r>
            <w:r>
              <w:rPr>
                <w:rFonts w:ascii="Times New Roman"/>
                <w:b w:val="false"/>
                <w:i w:val="false"/>
                <w:color w:val="000000"/>
                <w:sz w:val="20"/>
              </w:rPr>
              <w:t xml:space="preserve">
риалдар саны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өлше- </w:t>
            </w:r>
            <w:r>
              <w:br/>
            </w:r>
            <w:r>
              <w:rPr>
                <w:rFonts w:ascii="Times New Roman"/>
                <w:b w:val="false"/>
                <w:i w:val="false"/>
                <w:color w:val="000000"/>
                <w:sz w:val="20"/>
              </w:rPr>
              <w:t xml:space="preserve">
мінің құны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Жұмсалған мате- </w:t>
            </w:r>
            <w:r>
              <w:br/>
            </w:r>
            <w:r>
              <w:rPr>
                <w:rFonts w:ascii="Times New Roman"/>
                <w:b w:val="false"/>
                <w:i w:val="false"/>
                <w:color w:val="000000"/>
                <w:sz w:val="20"/>
              </w:rPr>
              <w:t xml:space="preserve">
риалдардың құны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Өртті байқау және оны сөндіруге кеткен шығыстардың жалпы </w:t>
      </w:r>
      <w:r>
        <w:br/>
      </w:r>
      <w:r>
        <w:rPr>
          <w:rFonts w:ascii="Times New Roman"/>
          <w:b w:val="false"/>
          <w:i w:val="false"/>
          <w:color w:val="000000"/>
          <w:sz w:val="28"/>
        </w:rPr>
        <w:t xml:space="preserve">
сомасы__________________________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сомасы  жазумен </w:t>
      </w:r>
      <w:r>
        <w:br/>
      </w:r>
      <w:r>
        <w:rPr>
          <w:rFonts w:ascii="Times New Roman"/>
          <w:b w:val="false"/>
          <w:i w:val="false"/>
          <w:color w:val="000000"/>
          <w:sz w:val="28"/>
        </w:rPr>
        <w:t xml:space="preserve">
_______________________________ теңге _______________________ тиын. </w:t>
      </w:r>
    </w:p>
    <w:p>
      <w:pPr>
        <w:spacing w:after="0"/>
        <w:ind w:left="0"/>
        <w:jc w:val="both"/>
      </w:pPr>
      <w:r>
        <w:rPr>
          <w:rFonts w:ascii="Times New Roman"/>
          <w:b w:val="false"/>
          <w:i w:val="false"/>
          <w:color w:val="000000"/>
          <w:sz w:val="28"/>
        </w:rPr>
        <w:t xml:space="preserve">Филиал басшысы ____________________________________ қолы </w:t>
      </w:r>
    </w:p>
    <w:bookmarkStart w:name="z318" w:id="317"/>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10-қосымша </w:t>
      </w:r>
    </w:p>
    <w:bookmarkEnd w:id="3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БАЙҚАЛҒАН ОРМАН ӨРТТЕРІН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53"/>
        <w:gridCol w:w="1253"/>
        <w:gridCol w:w="1253"/>
        <w:gridCol w:w="2253"/>
        <w:gridCol w:w="2113"/>
        <w:gridCol w:w="399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шыққан жер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 </w:t>
            </w:r>
            <w:r>
              <w:br/>
            </w:r>
            <w:r>
              <w:rPr>
                <w:rFonts w:ascii="Times New Roman"/>
                <w:b w:val="false"/>
                <w:i w:val="false"/>
                <w:color w:val="000000"/>
                <w:sz w:val="20"/>
              </w:rPr>
              <w:t xml:space="preserve">
(байқау) </w:t>
            </w:r>
            <w:r>
              <w:br/>
            </w:r>
            <w:r>
              <w:rPr>
                <w:rFonts w:ascii="Times New Roman"/>
                <w:b w:val="false"/>
                <w:i w:val="false"/>
                <w:color w:val="000000"/>
                <w:sz w:val="20"/>
              </w:rPr>
              <w:t xml:space="preserve">
уақыты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Өрттің түрі, </w:t>
            </w:r>
            <w:r>
              <w:br/>
            </w:r>
            <w:r>
              <w:rPr>
                <w:rFonts w:ascii="Times New Roman"/>
                <w:b w:val="false"/>
                <w:i w:val="false"/>
                <w:color w:val="000000"/>
                <w:sz w:val="20"/>
              </w:rPr>
              <w:t xml:space="preserve">
өрт шыққан </w:t>
            </w:r>
            <w:r>
              <w:br/>
            </w:r>
            <w:r>
              <w:rPr>
                <w:rFonts w:ascii="Times New Roman"/>
                <w:b w:val="false"/>
                <w:i w:val="false"/>
                <w:color w:val="000000"/>
                <w:sz w:val="20"/>
              </w:rPr>
              <w:t xml:space="preserve">
жердің сипаты, </w:t>
            </w:r>
            <w:r>
              <w:br/>
            </w:r>
            <w:r>
              <w:rPr>
                <w:rFonts w:ascii="Times New Roman"/>
                <w:b w:val="false"/>
                <w:i w:val="false"/>
                <w:color w:val="000000"/>
                <w:sz w:val="20"/>
              </w:rPr>
              <w:t xml:space="preserve">
қайтадан ұшып </w:t>
            </w:r>
            <w:r>
              <w:br/>
            </w:r>
            <w:r>
              <w:rPr>
                <w:rFonts w:ascii="Times New Roman"/>
                <w:b w:val="false"/>
                <w:i w:val="false"/>
                <w:color w:val="000000"/>
                <w:sz w:val="20"/>
              </w:rPr>
              <w:t xml:space="preserve">
өту кезіндегі </w:t>
            </w:r>
            <w:r>
              <w:br/>
            </w:r>
            <w:r>
              <w:rPr>
                <w:rFonts w:ascii="Times New Roman"/>
                <w:b w:val="false"/>
                <w:i w:val="false"/>
                <w:color w:val="000000"/>
                <w:sz w:val="20"/>
              </w:rPr>
              <w:t xml:space="preserve">
өрттің жай-күйі </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 </w:t>
            </w:r>
            <w:r>
              <w:br/>
            </w:r>
            <w:r>
              <w:rPr>
                <w:rFonts w:ascii="Times New Roman"/>
                <w:b w:val="false"/>
                <w:i w:val="false"/>
                <w:color w:val="000000"/>
                <w:sz w:val="20"/>
              </w:rPr>
              <w:t xml:space="preserve">
шы- </w:t>
            </w:r>
            <w:r>
              <w:br/>
            </w:r>
            <w:r>
              <w:rPr>
                <w:rFonts w:ascii="Times New Roman"/>
                <w:b w:val="false"/>
                <w:i w:val="false"/>
                <w:color w:val="000000"/>
                <w:sz w:val="20"/>
              </w:rPr>
              <w:t xml:space="preserve">
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орамының,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2053"/>
        <w:gridCol w:w="4153"/>
        <w:gridCol w:w="13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байқалған </w:t>
            </w:r>
            <w:r>
              <w:br/>
            </w:r>
            <w:r>
              <w:rPr>
                <w:rFonts w:ascii="Times New Roman"/>
                <w:b w:val="false"/>
                <w:i w:val="false"/>
                <w:color w:val="000000"/>
                <w:sz w:val="20"/>
              </w:rPr>
              <w:t xml:space="preserve">
кездегі </w:t>
            </w:r>
            <w:r>
              <w:br/>
            </w:r>
            <w:r>
              <w:rPr>
                <w:rFonts w:ascii="Times New Roman"/>
                <w:b w:val="false"/>
                <w:i w:val="false"/>
                <w:color w:val="000000"/>
                <w:sz w:val="20"/>
              </w:rPr>
              <w:t xml:space="preserve">
алаң,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w:t>
            </w:r>
            <w:r>
              <w:br/>
            </w:r>
            <w:r>
              <w:rPr>
                <w:rFonts w:ascii="Times New Roman"/>
                <w:b w:val="false"/>
                <w:i w:val="false"/>
                <w:color w:val="000000"/>
                <w:sz w:val="20"/>
              </w:rPr>
              <w:t xml:space="preserve">
өрт схемасы </w:t>
            </w:r>
            <w:r>
              <w:br/>
            </w:r>
            <w:r>
              <w:rPr>
                <w:rFonts w:ascii="Times New Roman"/>
                <w:b w:val="false"/>
                <w:i w:val="false"/>
                <w:color w:val="000000"/>
                <w:sz w:val="20"/>
              </w:rPr>
              <w:t xml:space="preserve">
лақтырылды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Әуемен өртке </w:t>
            </w:r>
            <w:r>
              <w:br/>
            </w:r>
            <w:r>
              <w:rPr>
                <w:rFonts w:ascii="Times New Roman"/>
                <w:b w:val="false"/>
                <w:i w:val="false"/>
                <w:color w:val="000000"/>
                <w:sz w:val="20"/>
              </w:rPr>
              <w:t xml:space="preserve">
жеткізілгендер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 </w:t>
            </w:r>
            <w:r>
              <w:br/>
            </w:r>
            <w:r>
              <w:rPr>
                <w:rFonts w:ascii="Times New Roman"/>
                <w:b w:val="false"/>
                <w:i w:val="false"/>
                <w:color w:val="000000"/>
                <w:sz w:val="20"/>
              </w:rPr>
              <w:t xml:space="preserve">
да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манда </w:t>
            </w:r>
            <w:r>
              <w:br/>
            </w:r>
            <w:r>
              <w:rPr>
                <w:rFonts w:ascii="Times New Roman"/>
                <w:b w:val="false"/>
                <w:i w:val="false"/>
                <w:color w:val="000000"/>
                <w:sz w:val="20"/>
              </w:rPr>
              <w:t xml:space="preserve">
емес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Лақ- </w:t>
            </w:r>
            <w:r>
              <w:br/>
            </w:r>
            <w:r>
              <w:rPr>
                <w:rFonts w:ascii="Times New Roman"/>
                <w:b w:val="false"/>
                <w:i w:val="false"/>
                <w:color w:val="000000"/>
                <w:sz w:val="20"/>
              </w:rPr>
              <w:t xml:space="preserve">
тыру </w:t>
            </w:r>
            <w:r>
              <w:br/>
            </w:r>
            <w:r>
              <w:rPr>
                <w:rFonts w:ascii="Times New Roman"/>
                <w:b w:val="false"/>
                <w:i w:val="false"/>
                <w:color w:val="000000"/>
                <w:sz w:val="20"/>
              </w:rPr>
              <w:t xml:space="preserve">
орны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ПӨДҚ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күзетушілер </w:t>
            </w:r>
            <w:r>
              <w:br/>
            </w:r>
            <w:r>
              <w:rPr>
                <w:rFonts w:ascii="Times New Roman"/>
                <w:b w:val="false"/>
                <w:i w:val="false"/>
                <w:color w:val="000000"/>
                <w:sz w:val="20"/>
              </w:rPr>
              <w:t xml:space="preserve">
және тартылған </w:t>
            </w:r>
            <w:r>
              <w:br/>
            </w:r>
            <w:r>
              <w:rPr>
                <w:rFonts w:ascii="Times New Roman"/>
                <w:b w:val="false"/>
                <w:i w:val="false"/>
                <w:color w:val="000000"/>
                <w:sz w:val="20"/>
              </w:rPr>
              <w:t xml:space="preserve">
қызметкерлер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493"/>
        <w:gridCol w:w="1073"/>
        <w:gridCol w:w="1333"/>
        <w:gridCol w:w="1793"/>
        <w:gridCol w:w="3313"/>
        <w:gridCol w:w="24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Өрттен </w:t>
            </w:r>
            <w:r>
              <w:br/>
            </w:r>
            <w:r>
              <w:rPr>
                <w:rFonts w:ascii="Times New Roman"/>
                <w:b w:val="false"/>
                <w:i w:val="false"/>
                <w:color w:val="000000"/>
                <w:sz w:val="20"/>
              </w:rPr>
              <w:t xml:space="preserve">
тасымалданғандар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Өртте жұмыс істегендер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Жұмысшылардың,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құралдардың </w:t>
            </w:r>
            <w:r>
              <w:br/>
            </w:r>
            <w:r>
              <w:rPr>
                <w:rFonts w:ascii="Times New Roman"/>
                <w:b w:val="false"/>
                <w:i w:val="false"/>
                <w:color w:val="000000"/>
                <w:sz w:val="20"/>
              </w:rPr>
              <w:t xml:space="preserve">
болуы және </w:t>
            </w:r>
            <w:r>
              <w:br/>
            </w:r>
            <w:r>
              <w:rPr>
                <w:rFonts w:ascii="Times New Roman"/>
                <w:b w:val="false"/>
                <w:i w:val="false"/>
                <w:color w:val="000000"/>
                <w:sz w:val="20"/>
              </w:rPr>
              <w:t xml:space="preserve">
олардың саны </w:t>
            </w:r>
            <w:r>
              <w:br/>
            </w:r>
            <w:r>
              <w:rPr>
                <w:rFonts w:ascii="Times New Roman"/>
                <w:b w:val="false"/>
                <w:i w:val="false"/>
                <w:color w:val="000000"/>
                <w:sz w:val="20"/>
              </w:rPr>
              <w:t xml:space="preserve">
өрт сөндіру </w:t>
            </w:r>
            <w:r>
              <w:br/>
            </w:r>
            <w:r>
              <w:rPr>
                <w:rFonts w:ascii="Times New Roman"/>
                <w:b w:val="false"/>
                <w:i w:val="false"/>
                <w:color w:val="000000"/>
                <w:sz w:val="20"/>
              </w:rPr>
              <w:t xml:space="preserve">
үшін қосымша </w:t>
            </w:r>
            <w:r>
              <w:br/>
            </w:r>
            <w:r>
              <w:rPr>
                <w:rFonts w:ascii="Times New Roman"/>
                <w:b w:val="false"/>
                <w:i w:val="false"/>
                <w:color w:val="000000"/>
                <w:sz w:val="20"/>
              </w:rPr>
              <w:t xml:space="preserve">
шаралар </w:t>
            </w: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өрті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маларды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шылығына </w:t>
            </w:r>
            <w:r>
              <w:br/>
            </w:r>
            <w:r>
              <w:rPr>
                <w:rFonts w:ascii="Times New Roman"/>
                <w:b w:val="false"/>
                <w:i w:val="false"/>
                <w:color w:val="000000"/>
                <w:sz w:val="20"/>
              </w:rPr>
              <w:t xml:space="preserve">
жіберу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p>
        </w:tc>
      </w:tr>
      <w:tr>
        <w:trPr>
          <w:trHeight w:val="3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ПӨДҚ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 </w:t>
            </w:r>
            <w:r>
              <w:br/>
            </w:r>
            <w:r>
              <w:rPr>
                <w:rFonts w:ascii="Times New Roman"/>
                <w:b w:val="false"/>
                <w:i w:val="false"/>
                <w:color w:val="000000"/>
                <w:sz w:val="20"/>
              </w:rPr>
              <w:t xml:space="preserve">
лері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күзе- </w:t>
            </w:r>
            <w:r>
              <w:br/>
            </w:r>
            <w:r>
              <w:rPr>
                <w:rFonts w:ascii="Times New Roman"/>
                <w:b w:val="false"/>
                <w:i w:val="false"/>
                <w:color w:val="000000"/>
                <w:sz w:val="20"/>
              </w:rPr>
              <w:t xml:space="preserve">
туші- </w:t>
            </w:r>
            <w:r>
              <w:br/>
            </w:r>
            <w:r>
              <w:rPr>
                <w:rFonts w:ascii="Times New Roman"/>
                <w:b w:val="false"/>
                <w:i w:val="false"/>
                <w:color w:val="000000"/>
                <w:sz w:val="20"/>
              </w:rPr>
              <w:t xml:space="preserve">
лер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тар-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керлер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ПӨДҚ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 </w:t>
            </w:r>
            <w:r>
              <w:br/>
            </w:r>
            <w:r>
              <w:rPr>
                <w:rFonts w:ascii="Times New Roman"/>
                <w:b w:val="false"/>
                <w:i w:val="false"/>
                <w:color w:val="000000"/>
                <w:sz w:val="20"/>
              </w:rPr>
              <w:t xml:space="preserve">
лері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күзе- </w:t>
            </w:r>
            <w:r>
              <w:br/>
            </w:r>
            <w:r>
              <w:rPr>
                <w:rFonts w:ascii="Times New Roman"/>
                <w:b w:val="false"/>
                <w:i w:val="false"/>
                <w:color w:val="000000"/>
                <w:sz w:val="20"/>
              </w:rPr>
              <w:t xml:space="preserve">
туші- </w:t>
            </w:r>
            <w:r>
              <w:br/>
            </w:r>
            <w:r>
              <w:rPr>
                <w:rFonts w:ascii="Times New Roman"/>
                <w:b w:val="false"/>
                <w:i w:val="false"/>
                <w:color w:val="000000"/>
                <w:sz w:val="20"/>
              </w:rPr>
              <w:t xml:space="preserve">
лер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тар-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bl>
    <w:bookmarkStart w:name="z319" w:id="318"/>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11-қосымша </w:t>
      </w:r>
    </w:p>
    <w:bookmarkEnd w:id="318"/>
    <w:p>
      <w:pPr>
        <w:spacing w:after="0"/>
        <w:ind w:left="0"/>
        <w:jc w:val="both"/>
      </w:pPr>
      <w:r>
        <w:rPr>
          <w:rFonts w:ascii="Times New Roman"/>
          <w:b w:val="false"/>
          <w:i w:val="false"/>
          <w:color w:val="000000"/>
          <w:sz w:val="28"/>
        </w:rPr>
        <w:t xml:space="preserve">          Орманды қорғайтын және орман шаруашылығына </w:t>
      </w:r>
      <w:r>
        <w:br/>
      </w:r>
      <w:r>
        <w:rPr>
          <w:rFonts w:ascii="Times New Roman"/>
          <w:b w:val="false"/>
          <w:i w:val="false"/>
          <w:color w:val="000000"/>
          <w:sz w:val="28"/>
        </w:rPr>
        <w:t xml:space="preserve">
            қызмет ететін қазақ авиа базасы»РМҚК </w:t>
      </w:r>
      <w:r>
        <w:br/>
      </w:r>
      <w:r>
        <w:rPr>
          <w:rFonts w:ascii="Times New Roman"/>
          <w:b w:val="false"/>
          <w:i w:val="false"/>
          <w:color w:val="000000"/>
          <w:sz w:val="28"/>
        </w:rPr>
        <w:t xml:space="preserve">
      ___________ қызмет көрсететін аумақта 2004 жылғы </w:t>
      </w:r>
      <w:r>
        <w:br/>
      </w:r>
      <w:r>
        <w:rPr>
          <w:rFonts w:ascii="Times New Roman"/>
          <w:b w:val="false"/>
          <w:i w:val="false"/>
          <w:color w:val="000000"/>
          <w:sz w:val="28"/>
        </w:rPr>
        <w:t xml:space="preserve">
                    ____________ пайда болған </w:t>
      </w:r>
    </w:p>
    <w:p>
      <w:pPr>
        <w:spacing w:after="0"/>
        <w:ind w:left="0"/>
        <w:jc w:val="both"/>
      </w:pPr>
      <w:r>
        <w:rPr>
          <w:rFonts w:ascii="Times New Roman"/>
          <w:b/>
          <w:i w:val="false"/>
          <w:color w:val="000000"/>
          <w:sz w:val="28"/>
        </w:rPr>
        <w:t xml:space="preserve">                  ОРМАН ӨРТТЕРІНІҢ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213"/>
        <w:gridCol w:w="953"/>
        <w:gridCol w:w="973"/>
        <w:gridCol w:w="1053"/>
        <w:gridCol w:w="1253"/>
        <w:gridCol w:w="1153"/>
        <w:gridCol w:w="1473"/>
        <w:gridCol w:w="1033"/>
        <w:gridCol w:w="1033"/>
        <w:gridCol w:w="1253"/>
      </w:tblGrid>
      <w:tr>
        <w:trPr>
          <w:trHeight w:val="31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шыққан жер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тің </w:t>
            </w:r>
            <w:r>
              <w:br/>
            </w:r>
            <w:r>
              <w:rPr>
                <w:rFonts w:ascii="Times New Roman"/>
                <w:b w:val="false"/>
                <w:i w:val="false"/>
                <w:color w:val="000000"/>
                <w:sz w:val="20"/>
              </w:rPr>
              <w:t xml:space="preserve">
бай- </w:t>
            </w:r>
            <w:r>
              <w:br/>
            </w:r>
            <w:r>
              <w:rPr>
                <w:rFonts w:ascii="Times New Roman"/>
                <w:b w:val="false"/>
                <w:i w:val="false"/>
                <w:color w:val="000000"/>
                <w:sz w:val="20"/>
              </w:rPr>
              <w:t xml:space="preserve">
қал-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ала- </w:t>
            </w:r>
            <w:r>
              <w:br/>
            </w:r>
            <w:r>
              <w:rPr>
                <w:rFonts w:ascii="Times New Roman"/>
                <w:b w:val="false"/>
                <w:i w:val="false"/>
                <w:color w:val="000000"/>
                <w:sz w:val="20"/>
              </w:rPr>
              <w:t xml:space="preserve">
ңы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тің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 </w:t>
            </w:r>
            <w:r>
              <w:br/>
            </w:r>
            <w:r>
              <w:rPr>
                <w:rFonts w:ascii="Times New Roman"/>
                <w:b w:val="false"/>
                <w:i w:val="false"/>
                <w:color w:val="000000"/>
                <w:sz w:val="20"/>
              </w:rPr>
              <w:t xml:space="preserve">
се- </w:t>
            </w:r>
            <w:r>
              <w:br/>
            </w:r>
            <w:r>
              <w:rPr>
                <w:rFonts w:ascii="Times New Roman"/>
                <w:b w:val="false"/>
                <w:i w:val="false"/>
                <w:color w:val="000000"/>
                <w:sz w:val="20"/>
              </w:rPr>
              <w:t xml:space="preserve">
бебі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түрі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ті </w:t>
            </w:r>
            <w:r>
              <w:br/>
            </w:r>
            <w:r>
              <w:rPr>
                <w:rFonts w:ascii="Times New Roman"/>
                <w:b w:val="false"/>
                <w:i w:val="false"/>
                <w:color w:val="000000"/>
                <w:sz w:val="20"/>
              </w:rPr>
              <w:t xml:space="preserve">
кім </w:t>
            </w:r>
            <w:r>
              <w:br/>
            </w:r>
            <w:r>
              <w:rPr>
                <w:rFonts w:ascii="Times New Roman"/>
                <w:b w:val="false"/>
                <w:i w:val="false"/>
                <w:color w:val="000000"/>
                <w:sz w:val="20"/>
              </w:rPr>
              <w:t xml:space="preserve">
бай- </w:t>
            </w:r>
            <w:r>
              <w:br/>
            </w:r>
            <w:r>
              <w:rPr>
                <w:rFonts w:ascii="Times New Roman"/>
                <w:b w:val="false"/>
                <w:i w:val="false"/>
                <w:color w:val="000000"/>
                <w:sz w:val="20"/>
              </w:rPr>
              <w:t xml:space="preserve">
қады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сөн- </w:t>
            </w:r>
            <w:r>
              <w:br/>
            </w:r>
            <w:r>
              <w:rPr>
                <w:rFonts w:ascii="Times New Roman"/>
                <w:b w:val="false"/>
                <w:i w:val="false"/>
                <w:color w:val="000000"/>
                <w:sz w:val="20"/>
              </w:rPr>
              <w:t xml:space="preserve">
ді-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 </w:t>
            </w:r>
          </w:p>
        </w:tc>
      </w:tr>
      <w:tr>
        <w:trPr>
          <w:trHeight w:val="111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атауы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 </w:t>
            </w:r>
            <w:r>
              <w:br/>
            </w:r>
            <w:r>
              <w:rPr>
                <w:rFonts w:ascii="Times New Roman"/>
                <w:b w:val="false"/>
                <w:i w:val="false"/>
                <w:color w:val="000000"/>
                <w:sz w:val="20"/>
              </w:rPr>
              <w:t xml:space="preserve">
шы- </w:t>
            </w:r>
            <w:r>
              <w:br/>
            </w:r>
            <w:r>
              <w:rPr>
                <w:rFonts w:ascii="Times New Roman"/>
                <w:b w:val="false"/>
                <w:i w:val="false"/>
                <w:color w:val="000000"/>
                <w:sz w:val="20"/>
              </w:rPr>
              <w:t xml:space="preserve">
лық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r>
              <w:br/>
            </w:r>
            <w:r>
              <w:rPr>
                <w:rFonts w:ascii="Times New Roman"/>
                <w:b w:val="false"/>
                <w:i w:val="false"/>
                <w:color w:val="000000"/>
                <w:sz w:val="20"/>
              </w:rPr>
              <w:t xml:space="preserve">
N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 </w:t>
            </w:r>
            <w:r>
              <w:br/>
            </w:r>
            <w:r>
              <w:rPr>
                <w:rFonts w:ascii="Times New Roman"/>
                <w:b w:val="false"/>
                <w:i w:val="false"/>
                <w:color w:val="000000"/>
                <w:sz w:val="20"/>
              </w:rPr>
              <w:t xml:space="preserve">
мен </w:t>
            </w:r>
            <w:r>
              <w:br/>
            </w:r>
            <w:r>
              <w:rPr>
                <w:rFonts w:ascii="Times New Roman"/>
                <w:b w:val="false"/>
                <w:i w:val="false"/>
                <w:color w:val="000000"/>
                <w:sz w:val="20"/>
              </w:rPr>
              <w:t xml:space="preserve">
құ- </w:t>
            </w:r>
            <w:r>
              <w:br/>
            </w:r>
            <w:r>
              <w:rPr>
                <w:rFonts w:ascii="Times New Roman"/>
                <w:b w:val="false"/>
                <w:i w:val="false"/>
                <w:color w:val="000000"/>
                <w:sz w:val="20"/>
              </w:rPr>
              <w:t xml:space="preserve">
рал-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333"/>
        <w:gridCol w:w="1653"/>
        <w:gridCol w:w="1713"/>
        <w:gridCol w:w="1593"/>
        <w:gridCol w:w="1753"/>
        <w:gridCol w:w="1393"/>
        <w:gridCol w:w="1573"/>
      </w:tblGrid>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сөндірілген </w:t>
            </w:r>
            <w:r>
              <w:br/>
            </w:r>
            <w:r>
              <w:rPr>
                <w:rFonts w:ascii="Times New Roman"/>
                <w:b w:val="false"/>
                <w:i w:val="false"/>
                <w:color w:val="000000"/>
                <w:sz w:val="20"/>
              </w:rPr>
              <w:t xml:space="preserve">
алаң,  га </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Авиабаза- </w:t>
            </w:r>
            <w:r>
              <w:br/>
            </w:r>
            <w:r>
              <w:rPr>
                <w:rFonts w:ascii="Times New Roman"/>
                <w:b w:val="false"/>
                <w:i w:val="false"/>
                <w:color w:val="000000"/>
                <w:sz w:val="20"/>
              </w:rPr>
              <w:t xml:space="preserve">
ның дербес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Авиабаза </w:t>
            </w:r>
            <w:r>
              <w:br/>
            </w:r>
            <w:r>
              <w:rPr>
                <w:rFonts w:ascii="Times New Roman"/>
                <w:b w:val="false"/>
                <w:i w:val="false"/>
                <w:color w:val="000000"/>
                <w:sz w:val="20"/>
              </w:rPr>
              <w:t xml:space="preserve">
және жердегі </w:t>
            </w:r>
            <w:r>
              <w:br/>
            </w:r>
            <w:r>
              <w:rPr>
                <w:rFonts w:ascii="Times New Roman"/>
                <w:b w:val="false"/>
                <w:i w:val="false"/>
                <w:color w:val="000000"/>
                <w:sz w:val="20"/>
              </w:rPr>
              <w:t xml:space="preserve">
орман күзеті- </w:t>
            </w:r>
            <w:r>
              <w:br/>
            </w:r>
            <w:r>
              <w:rPr>
                <w:rFonts w:ascii="Times New Roman"/>
                <w:b w:val="false"/>
                <w:i w:val="false"/>
                <w:color w:val="000000"/>
                <w:sz w:val="20"/>
              </w:rPr>
              <w:t xml:space="preserve">
нің қызмет- </w:t>
            </w:r>
            <w:r>
              <w:br/>
            </w:r>
            <w:r>
              <w:rPr>
                <w:rFonts w:ascii="Times New Roman"/>
                <w:b w:val="false"/>
                <w:i w:val="false"/>
                <w:color w:val="000000"/>
                <w:sz w:val="20"/>
              </w:rPr>
              <w:t xml:space="preserve">
керлерімен </w:t>
            </w:r>
            <w:r>
              <w:br/>
            </w:r>
            <w:r>
              <w:rPr>
                <w:rFonts w:ascii="Times New Roman"/>
                <w:b w:val="false"/>
                <w:i w:val="false"/>
                <w:color w:val="000000"/>
                <w:sz w:val="20"/>
              </w:rPr>
              <w:t xml:space="preserve">
бірге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Авиабаза, </w:t>
            </w:r>
            <w:r>
              <w:br/>
            </w:r>
            <w:r>
              <w:rPr>
                <w:rFonts w:ascii="Times New Roman"/>
                <w:b w:val="false"/>
                <w:i w:val="false"/>
                <w:color w:val="000000"/>
                <w:sz w:val="20"/>
              </w:rPr>
              <w:t xml:space="preserve">
жердегі </w:t>
            </w:r>
            <w:r>
              <w:br/>
            </w:r>
            <w:r>
              <w:rPr>
                <w:rFonts w:ascii="Times New Roman"/>
                <w:b w:val="false"/>
                <w:i w:val="false"/>
                <w:color w:val="000000"/>
                <w:sz w:val="20"/>
              </w:rPr>
              <w:t xml:space="preserve">
орман күзеті </w:t>
            </w:r>
            <w:r>
              <w:br/>
            </w:r>
            <w:r>
              <w:rPr>
                <w:rFonts w:ascii="Times New Roman"/>
                <w:b w:val="false"/>
                <w:i w:val="false"/>
                <w:color w:val="000000"/>
                <w:sz w:val="20"/>
              </w:rPr>
              <w:t xml:space="preserve">
және ГПС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лерімен </w:t>
            </w:r>
            <w:r>
              <w:br/>
            </w:r>
            <w:r>
              <w:rPr>
                <w:rFonts w:ascii="Times New Roman"/>
                <w:b w:val="false"/>
                <w:i w:val="false"/>
                <w:color w:val="000000"/>
                <w:sz w:val="20"/>
              </w:rPr>
              <w:t xml:space="preserve">
бірге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жердегі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дармен </w:t>
            </w:r>
          </w:p>
        </w:tc>
      </w:tr>
      <w:tr>
        <w:trPr>
          <w:trHeight w:val="1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өрті </w:t>
            </w:r>
            <w:r>
              <w:br/>
            </w:r>
            <w:r>
              <w:rPr>
                <w:rFonts w:ascii="Times New Roman"/>
                <w:b w:val="false"/>
                <w:i w:val="false"/>
                <w:color w:val="000000"/>
                <w:sz w:val="20"/>
              </w:rPr>
              <w:t xml:space="preserve">
емес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өрті </w:t>
            </w:r>
            <w:r>
              <w:br/>
            </w:r>
            <w:r>
              <w:rPr>
                <w:rFonts w:ascii="Times New Roman"/>
                <w:b w:val="false"/>
                <w:i w:val="false"/>
                <w:color w:val="000000"/>
                <w:sz w:val="20"/>
              </w:rPr>
              <w:t xml:space="preserve">
емес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өрті </w:t>
            </w:r>
            <w:r>
              <w:br/>
            </w:r>
            <w:r>
              <w:rPr>
                <w:rFonts w:ascii="Times New Roman"/>
                <w:b w:val="false"/>
                <w:i w:val="false"/>
                <w:color w:val="000000"/>
                <w:sz w:val="20"/>
              </w:rPr>
              <w:t xml:space="preserve">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ман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өрті </w:t>
            </w:r>
            <w:r>
              <w:br/>
            </w:r>
            <w:r>
              <w:rPr>
                <w:rFonts w:ascii="Times New Roman"/>
                <w:b w:val="false"/>
                <w:i w:val="false"/>
                <w:color w:val="000000"/>
                <w:sz w:val="20"/>
              </w:rPr>
              <w:t xml:space="preserve">
емес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5193"/>
      </w:tblGrid>
      <w:tr>
        <w:trPr>
          <w:trHeight w:val="315"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Өртті сөндіру </w:t>
            </w:r>
            <w:r>
              <w:br/>
            </w:r>
            <w:r>
              <w:rPr>
                <w:rFonts w:ascii="Times New Roman"/>
                <w:b w:val="false"/>
                <w:i w:val="false"/>
                <w:color w:val="000000"/>
                <w:sz w:val="20"/>
              </w:rPr>
              <w:t xml:space="preserve">
бойынша жұмыстардың </w:t>
            </w:r>
            <w:r>
              <w:br/>
            </w:r>
            <w:r>
              <w:rPr>
                <w:rFonts w:ascii="Times New Roman"/>
                <w:b w:val="false"/>
                <w:i w:val="false"/>
                <w:color w:val="000000"/>
                <w:sz w:val="20"/>
              </w:rPr>
              <w:t xml:space="preserve">
жалпы құны, мың теңге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өрті келтірген </w:t>
            </w:r>
            <w:r>
              <w:br/>
            </w:r>
            <w:r>
              <w:rPr>
                <w:rFonts w:ascii="Times New Roman"/>
                <w:b w:val="false"/>
                <w:i w:val="false"/>
                <w:color w:val="000000"/>
                <w:sz w:val="20"/>
              </w:rPr>
              <w:t xml:space="preserve">
жалпы нұқсан, мың теңге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Орман өрті барлығы </w:t>
      </w:r>
      <w:r>
        <w:rPr>
          <w:rFonts w:ascii="Times New Roman"/>
          <w:b w:val="false"/>
          <w:i w:val="false"/>
          <w:color w:val="000000"/>
          <w:sz w:val="28"/>
          <w:u w:val="single"/>
        </w:rPr>
        <w:t xml:space="preserve">                                 </w:t>
      </w:r>
      <w:r>
        <w:br/>
      </w:r>
      <w:r>
        <w:rPr>
          <w:rFonts w:ascii="Times New Roman"/>
          <w:b w:val="false"/>
          <w:i w:val="false"/>
          <w:color w:val="000000"/>
          <w:sz w:val="28"/>
        </w:rPr>
        <w:t xml:space="preserve">
Соның ішінде авиа күзет аудандарында   </w:t>
      </w:r>
      <w:r>
        <w:rPr>
          <w:rFonts w:ascii="Times New Roman"/>
          <w:b w:val="false"/>
          <w:i w:val="false"/>
          <w:color w:val="000000"/>
          <w:sz w:val="28"/>
          <w:u w:val="single"/>
        </w:rPr>
        <w:t xml:space="preserve">              </w:t>
      </w:r>
      <w:r>
        <w:br/>
      </w:r>
      <w:r>
        <w:rPr>
          <w:rFonts w:ascii="Times New Roman"/>
          <w:b w:val="false"/>
          <w:i w:val="false"/>
          <w:color w:val="000000"/>
          <w:sz w:val="28"/>
        </w:rPr>
        <w:t xml:space="preserve">
Авиабаза байқаған өрттер: </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Мөр орны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2004 жылғы "____" ____________ </w:t>
      </w:r>
    </w:p>
    <w:p>
      <w:pPr>
        <w:spacing w:after="0"/>
        <w:ind w:left="0"/>
        <w:jc w:val="both"/>
      </w:pPr>
      <w:r>
        <w:rPr>
          <w:rFonts w:ascii="Times New Roman"/>
          <w:b w:val="false"/>
          <w:i w:val="false"/>
          <w:color w:val="000000"/>
          <w:sz w:val="28"/>
        </w:rPr>
        <w:t xml:space="preserve">Сөндіру алаңы: орман </w:t>
      </w:r>
      <w:r>
        <w:rPr>
          <w:rFonts w:ascii="Times New Roman"/>
          <w:b w:val="false"/>
          <w:i w:val="false"/>
          <w:color w:val="000000"/>
          <w:sz w:val="28"/>
          <w:u w:val="single"/>
        </w:rPr>
        <w:t xml:space="preserve">              </w:t>
      </w:r>
      <w:r>
        <w:rPr>
          <w:rFonts w:ascii="Times New Roman"/>
          <w:b w:val="false"/>
          <w:i w:val="false"/>
          <w:color w:val="000000"/>
          <w:sz w:val="28"/>
        </w:rPr>
        <w:t xml:space="preserve">га, орман емес </w:t>
      </w:r>
      <w:r>
        <w:rPr>
          <w:rFonts w:ascii="Times New Roman"/>
          <w:b w:val="false"/>
          <w:i w:val="false"/>
          <w:color w:val="000000"/>
          <w:sz w:val="28"/>
          <w:u w:val="single"/>
        </w:rPr>
        <w:t xml:space="preserve">             </w:t>
      </w:r>
      <w:r>
        <w:rPr>
          <w:rFonts w:ascii="Times New Roman"/>
          <w:b w:val="false"/>
          <w:i w:val="false"/>
          <w:color w:val="000000"/>
          <w:sz w:val="28"/>
        </w:rPr>
        <w:t xml:space="preserve">га. </w:t>
      </w:r>
      <w:r>
        <w:br/>
      </w:r>
      <w:r>
        <w:rPr>
          <w:rFonts w:ascii="Times New Roman"/>
          <w:b w:val="false"/>
          <w:i w:val="false"/>
          <w:color w:val="000000"/>
          <w:sz w:val="28"/>
        </w:rPr>
        <w:t xml:space="preserve">
Сөндіру алаңы: орман </w:t>
      </w:r>
      <w:r>
        <w:rPr>
          <w:rFonts w:ascii="Times New Roman"/>
          <w:b w:val="false"/>
          <w:i w:val="false"/>
          <w:color w:val="000000"/>
          <w:sz w:val="28"/>
          <w:u w:val="single"/>
        </w:rPr>
        <w:t xml:space="preserve">              </w:t>
      </w:r>
      <w:r>
        <w:rPr>
          <w:rFonts w:ascii="Times New Roman"/>
          <w:b w:val="false"/>
          <w:i w:val="false"/>
          <w:color w:val="000000"/>
          <w:sz w:val="28"/>
        </w:rPr>
        <w:t xml:space="preserve">га, орман емес </w:t>
      </w:r>
      <w:r>
        <w:rPr>
          <w:rFonts w:ascii="Times New Roman"/>
          <w:b w:val="false"/>
          <w:i w:val="false"/>
          <w:color w:val="000000"/>
          <w:sz w:val="28"/>
          <w:u w:val="single"/>
        </w:rPr>
        <w:t xml:space="preserve">             </w:t>
      </w:r>
      <w:r>
        <w:rPr>
          <w:rFonts w:ascii="Times New Roman"/>
          <w:b w:val="false"/>
          <w:i w:val="false"/>
          <w:color w:val="000000"/>
          <w:sz w:val="28"/>
        </w:rPr>
        <w:t xml:space="preserve">га. </w:t>
      </w:r>
      <w:r>
        <w:br/>
      </w:r>
      <w:r>
        <w:rPr>
          <w:rFonts w:ascii="Times New Roman"/>
          <w:b w:val="false"/>
          <w:i w:val="false"/>
          <w:color w:val="000000"/>
          <w:sz w:val="28"/>
        </w:rPr>
        <w:t xml:space="preserve">
Сөндіру алаңы: орман </w:t>
      </w:r>
      <w:r>
        <w:rPr>
          <w:rFonts w:ascii="Times New Roman"/>
          <w:b w:val="false"/>
          <w:i w:val="false"/>
          <w:color w:val="000000"/>
          <w:sz w:val="28"/>
          <w:u w:val="single"/>
        </w:rPr>
        <w:t xml:space="preserve">              </w:t>
      </w:r>
      <w:r>
        <w:rPr>
          <w:rFonts w:ascii="Times New Roman"/>
          <w:b w:val="false"/>
          <w:i w:val="false"/>
          <w:color w:val="000000"/>
          <w:sz w:val="28"/>
        </w:rPr>
        <w:t xml:space="preserve">га, орман емес </w:t>
      </w:r>
      <w:r>
        <w:rPr>
          <w:rFonts w:ascii="Times New Roman"/>
          <w:b w:val="false"/>
          <w:i w:val="false"/>
          <w:color w:val="000000"/>
          <w:sz w:val="28"/>
          <w:u w:val="single"/>
        </w:rPr>
        <w:t xml:space="preserve">             </w:t>
      </w:r>
      <w:r>
        <w:rPr>
          <w:rFonts w:ascii="Times New Roman"/>
          <w:b w:val="false"/>
          <w:i w:val="false"/>
          <w:color w:val="000000"/>
          <w:sz w:val="28"/>
        </w:rPr>
        <w:t xml:space="preserve">га. </w:t>
      </w:r>
    </w:p>
    <w:p>
      <w:pPr>
        <w:spacing w:after="0"/>
        <w:ind w:left="0"/>
        <w:jc w:val="both"/>
      </w:pPr>
      <w:r>
        <w:rPr>
          <w:rFonts w:ascii="Times New Roman"/>
          <w:b w:val="false"/>
          <w:i w:val="false"/>
          <w:color w:val="000000"/>
          <w:sz w:val="28"/>
        </w:rPr>
        <w:t xml:space="preserve">мөр орны          ______________________________ </w:t>
      </w:r>
      <w:r>
        <w:br/>
      </w:r>
      <w:r>
        <w:rPr>
          <w:rFonts w:ascii="Times New Roman"/>
          <w:b w:val="false"/>
          <w:i w:val="false"/>
          <w:color w:val="000000"/>
          <w:sz w:val="28"/>
        </w:rPr>
        <w:t xml:space="preserve">
         2004 жылғы "____" ____________ </w:t>
      </w:r>
    </w:p>
    <w:bookmarkStart w:name="z320" w:id="319"/>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12-қосымша </w:t>
      </w:r>
    </w:p>
    <w:bookmarkEnd w:id="319"/>
    <w:p>
      <w:pPr>
        <w:spacing w:after="0"/>
        <w:ind w:left="0"/>
        <w:jc w:val="both"/>
      </w:pPr>
      <w:r>
        <w:rPr>
          <w:rFonts w:ascii="Times New Roman"/>
          <w:b/>
          <w:i w:val="false"/>
          <w:color w:val="000000"/>
          <w:sz w:val="28"/>
        </w:rPr>
        <w:t xml:space="preserve">      200__ жылға _____ филиалының жұмысын есепке алу </w:t>
      </w:r>
      <w:r>
        <w:br/>
      </w:r>
      <w:r>
        <w:rPr>
          <w:rFonts w:ascii="Times New Roman"/>
          <w:b w:val="false"/>
          <w:i w:val="false"/>
          <w:color w:val="000000"/>
          <w:sz w:val="28"/>
        </w:rPr>
        <w:t>
</w:t>
      </w:r>
      <w:r>
        <w:rPr>
          <w:rFonts w:ascii="Times New Roman"/>
          <w:b/>
          <w:i w:val="false"/>
          <w:color w:val="000000"/>
          <w:sz w:val="28"/>
        </w:rPr>
        <w:t xml:space="preserve">                       КАРТОЧКАСЫ </w:t>
      </w:r>
    </w:p>
    <w:p>
      <w:pPr>
        <w:spacing w:after="0"/>
        <w:ind w:left="0"/>
        <w:jc w:val="both"/>
      </w:pPr>
      <w:r>
        <w:rPr>
          <w:rFonts w:ascii="Times New Roman"/>
          <w:b w:val="false"/>
          <w:i w:val="false"/>
          <w:color w:val="000000"/>
          <w:sz w:val="28"/>
        </w:rPr>
        <w:t xml:space="preserve">                                                      Орташа ӨҚС </w:t>
      </w:r>
      <w:r>
        <w:br/>
      </w:r>
      <w:r>
        <w:rPr>
          <w:rFonts w:ascii="Times New Roman"/>
          <w:b w:val="false"/>
          <w:i w:val="false"/>
          <w:color w:val="000000"/>
          <w:sz w:val="28"/>
        </w:rPr>
        <w:t xml:space="preserve">
                                                         1-бөлім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153"/>
        <w:gridCol w:w="1153"/>
        <w:gridCol w:w="1273"/>
        <w:gridCol w:w="613"/>
        <w:gridCol w:w="453"/>
        <w:gridCol w:w="373"/>
        <w:gridCol w:w="373"/>
        <w:gridCol w:w="533"/>
        <w:gridCol w:w="513"/>
        <w:gridCol w:w="533"/>
        <w:gridCol w:w="513"/>
        <w:gridCol w:w="613"/>
        <w:gridCol w:w="4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күндері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Авиа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лері мен </w:t>
            </w:r>
            <w:r>
              <w:br/>
            </w:r>
            <w:r>
              <w:rPr>
                <w:rFonts w:ascii="Times New Roman"/>
                <w:b w:val="false"/>
                <w:i w:val="false"/>
                <w:color w:val="000000"/>
                <w:sz w:val="20"/>
              </w:rPr>
              <w:t xml:space="preserve">
әуе кеме-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түрі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ұшу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Өрттің </w:t>
            </w:r>
            <w:r>
              <w:br/>
            </w:r>
            <w:r>
              <w:rPr>
                <w:rFonts w:ascii="Times New Roman"/>
                <w:b w:val="false"/>
                <w:i w:val="false"/>
                <w:color w:val="000000"/>
                <w:sz w:val="20"/>
              </w:rPr>
              <w:t xml:space="preserve">
пайда болуы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Өртті </w:t>
            </w:r>
            <w:r>
              <w:br/>
            </w:r>
            <w:r>
              <w:rPr>
                <w:rFonts w:ascii="Times New Roman"/>
                <w:b w:val="false"/>
                <w:i w:val="false"/>
                <w:color w:val="000000"/>
                <w:sz w:val="20"/>
              </w:rPr>
              <w:t xml:space="preserve">
байқау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Өртке </w:t>
            </w:r>
            <w:r>
              <w:br/>
            </w:r>
            <w:r>
              <w:rPr>
                <w:rFonts w:ascii="Times New Roman"/>
                <w:b w:val="false"/>
                <w:i w:val="false"/>
                <w:color w:val="000000"/>
                <w:sz w:val="20"/>
              </w:rPr>
              <w:t xml:space="preserve">
жеткізілген </w:t>
            </w:r>
            <w:r>
              <w:br/>
            </w:r>
            <w:r>
              <w:rPr>
                <w:rFonts w:ascii="Times New Roman"/>
                <w:b w:val="false"/>
                <w:i w:val="false"/>
                <w:color w:val="000000"/>
                <w:sz w:val="20"/>
              </w:rPr>
              <w:t xml:space="preserve">
адамдар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5.Жерге түсі- </w:t>
            </w:r>
            <w:r>
              <w:br/>
            </w:r>
            <w:r>
              <w:rPr>
                <w:rFonts w:ascii="Times New Roman"/>
                <w:b w:val="false"/>
                <w:i w:val="false"/>
                <w:color w:val="000000"/>
                <w:sz w:val="20"/>
              </w:rPr>
              <w:t xml:space="preserve">
ретін роликті </w:t>
            </w:r>
            <w:r>
              <w:br/>
            </w:r>
            <w:r>
              <w:rPr>
                <w:rFonts w:ascii="Times New Roman"/>
                <w:b w:val="false"/>
                <w:i w:val="false"/>
                <w:color w:val="000000"/>
                <w:sz w:val="20"/>
              </w:rPr>
              <w:t xml:space="preserve">
құрылғыдан </w:t>
            </w:r>
            <w:r>
              <w:br/>
            </w:r>
            <w:r>
              <w:rPr>
                <w:rFonts w:ascii="Times New Roman"/>
                <w:b w:val="false"/>
                <w:i w:val="false"/>
                <w:color w:val="000000"/>
                <w:sz w:val="20"/>
              </w:rPr>
              <w:t xml:space="preserve">
түсірілді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153"/>
        <w:gridCol w:w="1153"/>
        <w:gridCol w:w="553"/>
        <w:gridCol w:w="553"/>
        <w:gridCol w:w="613"/>
        <w:gridCol w:w="6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күндері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Авиа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лері мен </w:t>
            </w:r>
            <w:r>
              <w:br/>
            </w:r>
            <w:r>
              <w:rPr>
                <w:rFonts w:ascii="Times New Roman"/>
                <w:b w:val="false"/>
                <w:i w:val="false"/>
                <w:color w:val="000000"/>
                <w:sz w:val="20"/>
              </w:rPr>
              <w:t xml:space="preserve">
әуе кеме-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түрі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ұшу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Өрттің </w:t>
            </w:r>
            <w:r>
              <w:br/>
            </w:r>
            <w:r>
              <w:rPr>
                <w:rFonts w:ascii="Times New Roman"/>
                <w:b w:val="false"/>
                <w:i w:val="false"/>
                <w:color w:val="000000"/>
                <w:sz w:val="20"/>
              </w:rPr>
              <w:t xml:space="preserve">
пайда болуы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Өртті </w:t>
            </w:r>
            <w:r>
              <w:br/>
            </w:r>
            <w:r>
              <w:rPr>
                <w:rFonts w:ascii="Times New Roman"/>
                <w:b w:val="false"/>
                <w:i w:val="false"/>
                <w:color w:val="000000"/>
                <w:sz w:val="20"/>
              </w:rPr>
              <w:t xml:space="preserve">
байқау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Өртке </w:t>
            </w:r>
            <w:r>
              <w:br/>
            </w:r>
            <w:r>
              <w:rPr>
                <w:rFonts w:ascii="Times New Roman"/>
                <w:b w:val="false"/>
                <w:i w:val="false"/>
                <w:color w:val="000000"/>
                <w:sz w:val="20"/>
              </w:rPr>
              <w:t xml:space="preserve">
жеткізілген </w:t>
            </w:r>
            <w:r>
              <w:br/>
            </w:r>
            <w:r>
              <w:rPr>
                <w:rFonts w:ascii="Times New Roman"/>
                <w:b w:val="false"/>
                <w:i w:val="false"/>
                <w:color w:val="000000"/>
                <w:sz w:val="20"/>
              </w:rPr>
              <w:t xml:space="preserve">
адамдар саны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5.Жерге түсі- </w:t>
            </w:r>
            <w:r>
              <w:br/>
            </w:r>
            <w:r>
              <w:rPr>
                <w:rFonts w:ascii="Times New Roman"/>
                <w:b w:val="false"/>
                <w:i w:val="false"/>
                <w:color w:val="000000"/>
                <w:sz w:val="20"/>
              </w:rPr>
              <w:t xml:space="preserve">
ретін роликті </w:t>
            </w:r>
            <w:r>
              <w:br/>
            </w:r>
            <w:r>
              <w:rPr>
                <w:rFonts w:ascii="Times New Roman"/>
                <w:b w:val="false"/>
                <w:i w:val="false"/>
                <w:color w:val="000000"/>
                <w:sz w:val="20"/>
              </w:rPr>
              <w:t xml:space="preserve">
құрылғыдан </w:t>
            </w:r>
            <w:r>
              <w:br/>
            </w:r>
            <w:r>
              <w:rPr>
                <w:rFonts w:ascii="Times New Roman"/>
                <w:b w:val="false"/>
                <w:i w:val="false"/>
                <w:color w:val="000000"/>
                <w:sz w:val="20"/>
              </w:rPr>
              <w:t xml:space="preserve">
түсірілді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073"/>
        <w:gridCol w:w="1073"/>
        <w:gridCol w:w="613"/>
        <w:gridCol w:w="693"/>
        <w:gridCol w:w="513"/>
        <w:gridCol w:w="533"/>
        <w:gridCol w:w="533"/>
        <w:gridCol w:w="593"/>
        <w:gridCol w:w="533"/>
        <w:gridCol w:w="653"/>
        <w:gridCol w:w="613"/>
        <w:gridCol w:w="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күндері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Авиа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лері мен </w:t>
            </w:r>
            <w:r>
              <w:br/>
            </w:r>
            <w:r>
              <w:rPr>
                <w:rFonts w:ascii="Times New Roman"/>
                <w:b w:val="false"/>
                <w:i w:val="false"/>
                <w:color w:val="000000"/>
                <w:sz w:val="20"/>
              </w:rPr>
              <w:t xml:space="preserve">
әуе кеме-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түрі бо- </w:t>
            </w:r>
            <w:r>
              <w:br/>
            </w:r>
            <w:r>
              <w:rPr>
                <w:rFonts w:ascii="Times New Roman"/>
                <w:b w:val="false"/>
                <w:i w:val="false"/>
                <w:color w:val="000000"/>
                <w:sz w:val="20"/>
              </w:rPr>
              <w:t xml:space="preserve">
йынша ұшу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Өрттің </w:t>
            </w:r>
            <w:r>
              <w:br/>
            </w:r>
            <w:r>
              <w:rPr>
                <w:rFonts w:ascii="Times New Roman"/>
                <w:b w:val="false"/>
                <w:i w:val="false"/>
                <w:color w:val="000000"/>
                <w:sz w:val="20"/>
              </w:rPr>
              <w:t xml:space="preserve">
пайда болуы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Өртті </w:t>
            </w:r>
            <w:r>
              <w:br/>
            </w:r>
            <w:r>
              <w:rPr>
                <w:rFonts w:ascii="Times New Roman"/>
                <w:b w:val="false"/>
                <w:i w:val="false"/>
                <w:color w:val="000000"/>
                <w:sz w:val="20"/>
              </w:rPr>
              <w:t xml:space="preserve">
байқау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Өртке </w:t>
            </w:r>
            <w:r>
              <w:br/>
            </w:r>
            <w:r>
              <w:rPr>
                <w:rFonts w:ascii="Times New Roman"/>
                <w:b w:val="false"/>
                <w:i w:val="false"/>
                <w:color w:val="000000"/>
                <w:sz w:val="20"/>
              </w:rPr>
              <w:t xml:space="preserve">
жеткізілген </w:t>
            </w:r>
            <w:r>
              <w:br/>
            </w:r>
            <w:r>
              <w:rPr>
                <w:rFonts w:ascii="Times New Roman"/>
                <w:b w:val="false"/>
                <w:i w:val="false"/>
                <w:color w:val="000000"/>
                <w:sz w:val="20"/>
              </w:rPr>
              <w:t xml:space="preserve">
адамдар саны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Жерге </w:t>
            </w:r>
            <w:r>
              <w:br/>
            </w:r>
            <w:r>
              <w:rPr>
                <w:rFonts w:ascii="Times New Roman"/>
                <w:b w:val="false"/>
                <w:i w:val="false"/>
                <w:color w:val="000000"/>
                <w:sz w:val="20"/>
              </w:rPr>
              <w:t xml:space="preserve">
түсіретін </w:t>
            </w:r>
            <w:r>
              <w:br/>
            </w:r>
            <w:r>
              <w:rPr>
                <w:rFonts w:ascii="Times New Roman"/>
                <w:b w:val="false"/>
                <w:i w:val="false"/>
                <w:color w:val="000000"/>
                <w:sz w:val="20"/>
              </w:rPr>
              <w:t xml:space="preserve">
роликті </w:t>
            </w:r>
            <w:r>
              <w:br/>
            </w:r>
            <w:r>
              <w:rPr>
                <w:rFonts w:ascii="Times New Roman"/>
                <w:b w:val="false"/>
                <w:i w:val="false"/>
                <w:color w:val="000000"/>
                <w:sz w:val="20"/>
              </w:rPr>
              <w:t xml:space="preserve">
құрылғыдан </w:t>
            </w:r>
            <w:r>
              <w:br/>
            </w:r>
            <w:r>
              <w:rPr>
                <w:rFonts w:ascii="Times New Roman"/>
                <w:b w:val="false"/>
                <w:i w:val="false"/>
                <w:color w:val="000000"/>
                <w:sz w:val="20"/>
              </w:rPr>
              <w:t xml:space="preserve">
түсірілді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073"/>
        <w:gridCol w:w="1073"/>
        <w:gridCol w:w="593"/>
        <w:gridCol w:w="593"/>
        <w:gridCol w:w="553"/>
        <w:gridCol w:w="653"/>
        <w:gridCol w:w="433"/>
        <w:gridCol w:w="4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күндері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Авиа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лері мен </w:t>
            </w:r>
            <w:r>
              <w:br/>
            </w:r>
            <w:r>
              <w:rPr>
                <w:rFonts w:ascii="Times New Roman"/>
                <w:b w:val="false"/>
                <w:i w:val="false"/>
                <w:color w:val="000000"/>
                <w:sz w:val="20"/>
              </w:rPr>
              <w:t xml:space="preserve">
әуе кеме-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түрі бо- </w:t>
            </w:r>
            <w:r>
              <w:br/>
            </w:r>
            <w:r>
              <w:rPr>
                <w:rFonts w:ascii="Times New Roman"/>
                <w:b w:val="false"/>
                <w:i w:val="false"/>
                <w:color w:val="000000"/>
                <w:sz w:val="20"/>
              </w:rPr>
              <w:t xml:space="preserve">
йынша ұшу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Өрттің </w:t>
            </w:r>
            <w:r>
              <w:br/>
            </w:r>
            <w:r>
              <w:rPr>
                <w:rFonts w:ascii="Times New Roman"/>
                <w:b w:val="false"/>
                <w:i w:val="false"/>
                <w:color w:val="000000"/>
                <w:sz w:val="20"/>
              </w:rPr>
              <w:t xml:space="preserve">
пайда болуы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Өртті </w:t>
            </w:r>
            <w:r>
              <w:br/>
            </w:r>
            <w:r>
              <w:rPr>
                <w:rFonts w:ascii="Times New Roman"/>
                <w:b w:val="false"/>
                <w:i w:val="false"/>
                <w:color w:val="000000"/>
                <w:sz w:val="20"/>
              </w:rPr>
              <w:t xml:space="preserve">
байқау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Өртке </w:t>
            </w:r>
            <w:r>
              <w:br/>
            </w:r>
            <w:r>
              <w:rPr>
                <w:rFonts w:ascii="Times New Roman"/>
                <w:b w:val="false"/>
                <w:i w:val="false"/>
                <w:color w:val="000000"/>
                <w:sz w:val="20"/>
              </w:rPr>
              <w:t xml:space="preserve">
жеткізілген </w:t>
            </w:r>
            <w:r>
              <w:br/>
            </w:r>
            <w:r>
              <w:rPr>
                <w:rFonts w:ascii="Times New Roman"/>
                <w:b w:val="false"/>
                <w:i w:val="false"/>
                <w:color w:val="000000"/>
                <w:sz w:val="20"/>
              </w:rPr>
              <w:t xml:space="preserve">
адамдар саны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Жерге </w:t>
            </w:r>
            <w:r>
              <w:br/>
            </w:r>
            <w:r>
              <w:rPr>
                <w:rFonts w:ascii="Times New Roman"/>
                <w:b w:val="false"/>
                <w:i w:val="false"/>
                <w:color w:val="000000"/>
                <w:sz w:val="20"/>
              </w:rPr>
              <w:t xml:space="preserve">
түсіретін </w:t>
            </w:r>
            <w:r>
              <w:br/>
            </w:r>
            <w:r>
              <w:rPr>
                <w:rFonts w:ascii="Times New Roman"/>
                <w:b w:val="false"/>
                <w:i w:val="false"/>
                <w:color w:val="000000"/>
                <w:sz w:val="20"/>
              </w:rPr>
              <w:t xml:space="preserve">
роликті </w:t>
            </w:r>
            <w:r>
              <w:br/>
            </w:r>
            <w:r>
              <w:rPr>
                <w:rFonts w:ascii="Times New Roman"/>
                <w:b w:val="false"/>
                <w:i w:val="false"/>
                <w:color w:val="000000"/>
                <w:sz w:val="20"/>
              </w:rPr>
              <w:t xml:space="preserve">
құрылғыдан </w:t>
            </w:r>
            <w:r>
              <w:br/>
            </w:r>
            <w:r>
              <w:rPr>
                <w:rFonts w:ascii="Times New Roman"/>
                <w:b w:val="false"/>
                <w:i w:val="false"/>
                <w:color w:val="000000"/>
                <w:sz w:val="20"/>
              </w:rPr>
              <w:t xml:space="preserve">
түсірілді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573"/>
        <w:gridCol w:w="573"/>
        <w:gridCol w:w="573"/>
        <w:gridCol w:w="613"/>
        <w:gridCol w:w="1073"/>
        <w:gridCol w:w="813"/>
        <w:gridCol w:w="813"/>
        <w:gridCol w:w="813"/>
        <w:gridCol w:w="813"/>
        <w:gridCol w:w="813"/>
        <w:gridCol w:w="813"/>
        <w:gridCol w:w="1073"/>
      </w:tblGrid>
      <w:tr>
        <w:trPr>
          <w:trHeight w:val="45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сапарын </w:t>
            </w:r>
            <w:r>
              <w:br/>
            </w:r>
            <w:r>
              <w:rPr>
                <w:rFonts w:ascii="Times New Roman"/>
                <w:b w:val="false"/>
                <w:i w:val="false"/>
                <w:color w:val="000000"/>
                <w:sz w:val="20"/>
              </w:rPr>
              <w:t xml:space="preserve">
белгілеу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ұшу сапары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қорытындысымен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255"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6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Авиамен </w:t>
            </w:r>
            <w:r>
              <w:br/>
            </w:r>
            <w:r>
              <w:rPr>
                <w:rFonts w:ascii="Times New Roman"/>
                <w:b w:val="false"/>
                <w:i w:val="false"/>
                <w:color w:val="000000"/>
                <w:sz w:val="20"/>
              </w:rPr>
              <w:t xml:space="preserve">
орман күзету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Қызметтік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Ұшырып </w:t>
            </w:r>
            <w:r>
              <w:br/>
            </w:r>
            <w:r>
              <w:rPr>
                <w:rFonts w:ascii="Times New Roman"/>
                <w:b w:val="false"/>
                <w:i w:val="false"/>
                <w:color w:val="000000"/>
                <w:sz w:val="20"/>
              </w:rPr>
              <w:t xml:space="preserve">
жеткізу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Жалпы ұшу </w:t>
            </w:r>
            <w:r>
              <w:br/>
            </w:r>
            <w:r>
              <w:rPr>
                <w:rFonts w:ascii="Times New Roman"/>
                <w:b w:val="false"/>
                <w:i w:val="false"/>
                <w:color w:val="000000"/>
                <w:sz w:val="20"/>
              </w:rPr>
              <w:t xml:space="preserve">
сапары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бойынша </w:t>
            </w:r>
            <w:r>
              <w:br/>
            </w:r>
            <w:r>
              <w:rPr>
                <w:rFonts w:ascii="Times New Roman"/>
                <w:b w:val="false"/>
                <w:i w:val="false"/>
                <w:color w:val="000000"/>
                <w:sz w:val="20"/>
              </w:rPr>
              <w:t xml:space="preserve">
жеке ұшу сапары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Өрт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553"/>
        <w:gridCol w:w="1773"/>
        <w:gridCol w:w="2333"/>
        <w:gridCol w:w="1113"/>
        <w:gridCol w:w="1653"/>
        <w:gridCol w:w="1493"/>
      </w:tblGrid>
      <w:tr>
        <w:trPr>
          <w:trHeight w:val="96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болғаны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Авиациямен </w:t>
            </w:r>
            <w:r>
              <w:br/>
            </w:r>
            <w:r>
              <w:rPr>
                <w:rFonts w:ascii="Times New Roman"/>
                <w:b w:val="false"/>
                <w:i w:val="false"/>
                <w:color w:val="000000"/>
                <w:sz w:val="20"/>
              </w:rPr>
              <w:t xml:space="preserve">
байқалғаны </w:t>
            </w:r>
          </w:p>
        </w:tc>
      </w:tr>
      <w:tr>
        <w:trPr>
          <w:trHeight w:val="150" w:hRule="atLeast"/>
        </w:trPr>
        <w:tc>
          <w:tcPr>
            <w:tcW w:w="0" w:type="auto"/>
            <w:vMerge/>
            <w:tcBorders>
              <w:top w:val="nil"/>
              <w:left w:val="single" w:color="cfcfcf" w:sz="5"/>
              <w:bottom w:val="single" w:color="cfcfcf" w:sz="5"/>
              <w:right w:val="single" w:color="cfcfcf" w:sz="5"/>
            </w:tcBorders>
          </w:tcP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емес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емес </w:t>
            </w:r>
          </w:p>
        </w:tc>
      </w:tr>
      <w:tr>
        <w:trPr>
          <w:trHeight w:val="2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73"/>
        <w:gridCol w:w="1393"/>
        <w:gridCol w:w="1413"/>
        <w:gridCol w:w="1493"/>
        <w:gridCol w:w="1413"/>
        <w:gridCol w:w="1193"/>
        <w:gridCol w:w="1153"/>
        <w:gridCol w:w="1653"/>
      </w:tblGrid>
      <w:tr>
        <w:trPr>
          <w:trHeight w:val="9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Сөндірілгені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Авиабаза </w:t>
            </w:r>
            <w:r>
              <w:br/>
            </w:r>
            <w:r>
              <w:rPr>
                <w:rFonts w:ascii="Times New Roman"/>
                <w:b w:val="false"/>
                <w:i w:val="false"/>
                <w:color w:val="000000"/>
                <w:sz w:val="20"/>
              </w:rPr>
              <w:t xml:space="preserve">
қызметкерлерінің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сөндірілгені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АҚҚ </w:t>
            </w:r>
            <w:r>
              <w:br/>
            </w:r>
            <w:r>
              <w:rPr>
                <w:rFonts w:ascii="Times New Roman"/>
                <w:b w:val="false"/>
                <w:i w:val="false"/>
                <w:color w:val="000000"/>
                <w:sz w:val="20"/>
              </w:rPr>
              <w:t xml:space="preserve">
сөндірілгені </w:t>
            </w:r>
          </w:p>
        </w:tc>
      </w:tr>
      <w:tr>
        <w:trPr>
          <w:trHeight w:val="15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w:t>
            </w:r>
          </w:p>
        </w:tc>
      </w:tr>
      <w:tr>
        <w:trPr>
          <w:trHeight w:val="15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емес </w:t>
            </w: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емес </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емес </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 ______________ 200___жыл.                 филиалдың бастығы </w:t>
      </w:r>
      <w:r>
        <w:br/>
      </w:r>
      <w:r>
        <w:rPr>
          <w:rFonts w:ascii="Times New Roman"/>
          <w:b w:val="false"/>
          <w:i w:val="false"/>
          <w:color w:val="000000"/>
          <w:sz w:val="28"/>
        </w:rPr>
        <w:t xml:space="preserve">
____________ </w:t>
      </w:r>
    </w:p>
    <w:bookmarkStart w:name="z321" w:id="320"/>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13-қосымша </w:t>
      </w:r>
    </w:p>
    <w:bookmarkEnd w:id="320"/>
    <w:p>
      <w:pPr>
        <w:spacing w:after="0"/>
        <w:ind w:left="0"/>
        <w:jc w:val="both"/>
      </w:pPr>
      <w:r>
        <w:rPr>
          <w:rFonts w:ascii="Times New Roman"/>
          <w:b w:val="false"/>
          <w:i w:val="false"/>
          <w:color w:val="000000"/>
          <w:sz w:val="28"/>
        </w:rPr>
        <w:t xml:space="preserve">                  Ауа райының өрт қауіпі бар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күнделігі </w:t>
      </w:r>
    </w:p>
    <w:p>
      <w:pPr>
        <w:spacing w:after="0"/>
        <w:ind w:left="0"/>
        <w:jc w:val="both"/>
      </w:pPr>
      <w:r>
        <w:rPr>
          <w:rFonts w:ascii="Times New Roman"/>
          <w:b w:val="false"/>
          <w:i w:val="false"/>
          <w:color w:val="000000"/>
          <w:sz w:val="28"/>
        </w:rPr>
        <w:t xml:space="preserve">         ________________________ авиабөлімше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53"/>
        <w:gridCol w:w="473"/>
        <w:gridCol w:w="453"/>
        <w:gridCol w:w="393"/>
        <w:gridCol w:w="493"/>
        <w:gridCol w:w="433"/>
        <w:gridCol w:w="433"/>
        <w:gridCol w:w="473"/>
        <w:gridCol w:w="473"/>
        <w:gridCol w:w="473"/>
        <w:gridCol w:w="473"/>
        <w:gridCol w:w="473"/>
        <w:gridCol w:w="473"/>
        <w:gridCol w:w="473"/>
        <w:gridCol w:w="473"/>
      </w:tblGrid>
      <w:tr>
        <w:trPr>
          <w:trHeight w:val="450" w:hRule="atLeast"/>
        </w:trPr>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Элементтердің </w:t>
            </w:r>
            <w:r>
              <w:br/>
            </w:r>
            <w:r>
              <w:rPr>
                <w:rFonts w:ascii="Times New Roman"/>
                <w:b w:val="false"/>
                <w:i w:val="false"/>
                <w:color w:val="000000"/>
                <w:sz w:val="20"/>
              </w:rPr>
              <w:t xml:space="preserve">
атауы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200 жыл метеостанса </w:t>
            </w:r>
          </w:p>
        </w:tc>
      </w:tr>
      <w:tr>
        <w:trPr>
          <w:trHeight w:val="45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жауын-шашынның </w:t>
            </w:r>
            <w:r>
              <w:br/>
            </w:r>
            <w:r>
              <w:rPr>
                <w:rFonts w:ascii="Times New Roman"/>
                <w:b w:val="false"/>
                <w:i w:val="false"/>
                <w:color w:val="000000"/>
                <w:sz w:val="20"/>
              </w:rPr>
              <w:t xml:space="preserve">
түскен мөлшері </w:t>
            </w:r>
            <w:r>
              <w:br/>
            </w:r>
            <w:r>
              <w:rPr>
                <w:rFonts w:ascii="Times New Roman"/>
                <w:b w:val="false"/>
                <w:i w:val="false"/>
                <w:color w:val="000000"/>
                <w:sz w:val="20"/>
              </w:rPr>
              <w:t xml:space="preserve">
жалпы мм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темпера- </w:t>
            </w:r>
            <w:r>
              <w:br/>
            </w:r>
            <w:r>
              <w:rPr>
                <w:rFonts w:ascii="Times New Roman"/>
                <w:b w:val="false"/>
                <w:i w:val="false"/>
                <w:color w:val="000000"/>
                <w:sz w:val="20"/>
              </w:rPr>
              <w:t xml:space="preserve">
турасы жалпы </w:t>
            </w:r>
            <w:r>
              <w:br/>
            </w:r>
            <w:r>
              <w:rPr>
                <w:rFonts w:ascii="Times New Roman"/>
                <w:b w:val="false"/>
                <w:i w:val="false"/>
                <w:color w:val="000000"/>
                <w:sz w:val="20"/>
              </w:rPr>
              <w:t xml:space="preserve">
(t </w:t>
            </w:r>
            <w:r>
              <w:rPr>
                <w:rFonts w:ascii="Times New Roman"/>
                <w:b w:val="false"/>
                <w:i w:val="false"/>
                <w:color w:val="000000"/>
                <w:vertAlign w:val="superscript"/>
              </w:rPr>
              <w:t xml:space="preserve">о </w:t>
            </w:r>
            <w:r>
              <w:rPr>
                <w:rFonts w:ascii="Times New Roman"/>
                <w:b w:val="false"/>
                <w:i w:val="false"/>
                <w:color w:val="000000"/>
                <w:sz w:val="20"/>
              </w:rPr>
              <w:t xml:space="preserve">)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Шық нүктесі </w:t>
            </w:r>
            <w:r>
              <w:br/>
            </w:r>
            <w:r>
              <w:rPr>
                <w:rFonts w:ascii="Times New Roman"/>
                <w:b w:val="false"/>
                <w:i w:val="false"/>
                <w:color w:val="000000"/>
                <w:sz w:val="20"/>
              </w:rPr>
              <w:t xml:space="preserve">
тұтас градус </w:t>
            </w:r>
            <w:r>
              <w:br/>
            </w:r>
            <w:r>
              <w:rPr>
                <w:rFonts w:ascii="Times New Roman"/>
                <w:b w:val="false"/>
                <w:i w:val="false"/>
                <w:color w:val="000000"/>
                <w:sz w:val="20"/>
              </w:rPr>
              <w:t xml:space="preserve">
(i </w:t>
            </w:r>
            <w:r>
              <w:rPr>
                <w:rFonts w:ascii="Times New Roman"/>
                <w:b w:val="false"/>
                <w:i w:val="false"/>
                <w:color w:val="000000"/>
                <w:vertAlign w:val="superscript"/>
              </w:rPr>
              <w:t xml:space="preserve">о </w:t>
            </w:r>
            <w:r>
              <w:rPr>
                <w:rFonts w:ascii="Times New Roman"/>
                <w:b w:val="false"/>
                <w:i w:val="false"/>
                <w:color w:val="000000"/>
                <w:sz w:val="20"/>
              </w:rPr>
              <w:t xml:space="preserve">)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Айырмасы (t </w:t>
            </w:r>
            <w:r>
              <w:rPr>
                <w:rFonts w:ascii="Times New Roman"/>
                <w:b w:val="false"/>
                <w:i w:val="false"/>
                <w:color w:val="000000"/>
                <w:vertAlign w:val="superscript"/>
              </w:rPr>
              <w:t xml:space="preserve">о </w:t>
            </w:r>
            <w:r>
              <w:rPr>
                <w:rFonts w:ascii="Times New Roman"/>
                <w:b w:val="false"/>
                <w:i w:val="false"/>
                <w:color w:val="000000"/>
                <w:sz w:val="20"/>
              </w:rPr>
              <w:t xml:space="preserve">-i </w:t>
            </w:r>
            <w:r>
              <w:rPr>
                <w:rFonts w:ascii="Times New Roman"/>
                <w:b w:val="false"/>
                <w:i w:val="false"/>
                <w:color w:val="000000"/>
                <w:vertAlign w:val="superscript"/>
              </w:rPr>
              <w:t xml:space="preserve">о </w:t>
            </w:r>
            <w:r>
              <w:rPr>
                <w:rFonts w:ascii="Times New Roman"/>
                <w:b w:val="false"/>
                <w:i w:val="false"/>
                <w:color w:val="000000"/>
                <w:sz w:val="20"/>
              </w:rPr>
              <w:t xml:space="preserve">)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күндегі </w:t>
            </w:r>
            <w:r>
              <w:br/>
            </w:r>
            <w:r>
              <w:rPr>
                <w:rFonts w:ascii="Times New Roman"/>
                <w:b w:val="false"/>
                <w:i w:val="false"/>
                <w:color w:val="000000"/>
                <w:sz w:val="20"/>
              </w:rPr>
              <w:t xml:space="preserve">
кешенді сан </w:t>
            </w:r>
            <w:r>
              <w:br/>
            </w:r>
            <w:r>
              <w:rPr>
                <w:rFonts w:ascii="Times New Roman"/>
                <w:b w:val="false"/>
                <w:i w:val="false"/>
                <w:color w:val="000000"/>
                <w:sz w:val="20"/>
              </w:rPr>
              <w:t xml:space="preserve">
(t </w:t>
            </w:r>
            <w:r>
              <w:rPr>
                <w:rFonts w:ascii="Times New Roman"/>
                <w:b w:val="false"/>
                <w:i w:val="false"/>
                <w:color w:val="000000"/>
                <w:vertAlign w:val="superscript"/>
              </w:rPr>
              <w:t xml:space="preserve">о </w:t>
            </w:r>
            <w:r>
              <w:rPr>
                <w:rFonts w:ascii="Times New Roman"/>
                <w:b w:val="false"/>
                <w:i w:val="false"/>
                <w:color w:val="000000"/>
                <w:sz w:val="20"/>
              </w:rPr>
              <w:t xml:space="preserve">-i </w:t>
            </w:r>
            <w:r>
              <w:rPr>
                <w:rFonts w:ascii="Times New Roman"/>
                <w:b w:val="false"/>
                <w:i w:val="false"/>
                <w:color w:val="000000"/>
                <w:vertAlign w:val="superscript"/>
              </w:rPr>
              <w:t xml:space="preserve">о </w:t>
            </w:r>
            <w:r>
              <w:rPr>
                <w:rFonts w:ascii="Times New Roman"/>
                <w:b w:val="false"/>
                <w:i w:val="false"/>
                <w:color w:val="000000"/>
                <w:sz w:val="20"/>
              </w:rPr>
              <w:t xml:space="preserve">)·t </w:t>
            </w:r>
            <w:r>
              <w:rPr>
                <w:rFonts w:ascii="Times New Roman"/>
                <w:b w:val="false"/>
                <w:i w:val="false"/>
                <w:color w:val="000000"/>
                <w:vertAlign w:val="superscript"/>
              </w:rPr>
              <w:t xml:space="preserve">о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қоры- </w:t>
            </w:r>
            <w:r>
              <w:br/>
            </w:r>
            <w:r>
              <w:rPr>
                <w:rFonts w:ascii="Times New Roman"/>
                <w:b w:val="false"/>
                <w:i w:val="false"/>
                <w:color w:val="000000"/>
                <w:sz w:val="20"/>
              </w:rPr>
              <w:t xml:space="preserve">
тындылы кешенді </w:t>
            </w:r>
            <w:r>
              <w:br/>
            </w:r>
            <w:r>
              <w:rPr>
                <w:rFonts w:ascii="Times New Roman"/>
                <w:b w:val="false"/>
                <w:i w:val="false"/>
                <w:color w:val="000000"/>
                <w:sz w:val="20"/>
              </w:rPr>
              <w:t xml:space="preserve">
сан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қауіпінің сыныбы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11-нысанға </w:t>
            </w:r>
            <w:r>
              <w:br/>
            </w:r>
            <w:r>
              <w:rPr>
                <w:rFonts w:ascii="Times New Roman"/>
                <w:b w:val="false"/>
                <w:i w:val="false"/>
                <w:color w:val="000000"/>
                <w:sz w:val="20"/>
              </w:rPr>
              <w:t xml:space="preserve">
сәйкес өрт </w:t>
            </w:r>
            <w:r>
              <w:br/>
            </w:r>
            <w:r>
              <w:rPr>
                <w:rFonts w:ascii="Times New Roman"/>
                <w:b w:val="false"/>
                <w:i w:val="false"/>
                <w:color w:val="000000"/>
                <w:sz w:val="20"/>
              </w:rPr>
              <w:t xml:space="preserve">
пайда болды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12-нысанға </w:t>
            </w:r>
            <w:r>
              <w:br/>
            </w:r>
            <w:r>
              <w:rPr>
                <w:rFonts w:ascii="Times New Roman"/>
                <w:b w:val="false"/>
                <w:i w:val="false"/>
                <w:color w:val="000000"/>
                <w:sz w:val="20"/>
              </w:rPr>
              <w:t xml:space="preserve">
сәйкес ұшақтан </w:t>
            </w:r>
            <w:r>
              <w:br/>
            </w:r>
            <w:r>
              <w:rPr>
                <w:rFonts w:ascii="Times New Roman"/>
                <w:b w:val="false"/>
                <w:i w:val="false"/>
                <w:color w:val="000000"/>
                <w:sz w:val="20"/>
              </w:rPr>
              <w:t xml:space="preserve">
және тікұшақ- </w:t>
            </w:r>
            <w:r>
              <w:br/>
            </w:r>
            <w:r>
              <w:rPr>
                <w:rFonts w:ascii="Times New Roman"/>
                <w:b w:val="false"/>
                <w:i w:val="false"/>
                <w:color w:val="000000"/>
                <w:sz w:val="20"/>
              </w:rPr>
              <w:t xml:space="preserve">
тан байқалды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473"/>
        <w:gridCol w:w="433"/>
        <w:gridCol w:w="513"/>
        <w:gridCol w:w="453"/>
        <w:gridCol w:w="453"/>
        <w:gridCol w:w="493"/>
        <w:gridCol w:w="453"/>
        <w:gridCol w:w="453"/>
        <w:gridCol w:w="453"/>
        <w:gridCol w:w="493"/>
        <w:gridCol w:w="553"/>
        <w:gridCol w:w="453"/>
        <w:gridCol w:w="593"/>
        <w:gridCol w:w="473"/>
        <w:gridCol w:w="453"/>
        <w:gridCol w:w="553"/>
      </w:tblGrid>
      <w:tr>
        <w:trPr>
          <w:trHeight w:val="45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Элементтердің </w:t>
            </w:r>
            <w:r>
              <w:br/>
            </w:r>
            <w:r>
              <w:rPr>
                <w:rFonts w:ascii="Times New Roman"/>
                <w:b w:val="false"/>
                <w:i w:val="false"/>
                <w:color w:val="000000"/>
                <w:sz w:val="20"/>
              </w:rPr>
              <w:t xml:space="preserve">
атауы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200 жыл метеостанса </w:t>
            </w:r>
          </w:p>
        </w:tc>
      </w:tr>
      <w:tr>
        <w:trPr>
          <w:trHeight w:val="45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жауын-шашынның </w:t>
            </w:r>
            <w:r>
              <w:br/>
            </w:r>
            <w:r>
              <w:rPr>
                <w:rFonts w:ascii="Times New Roman"/>
                <w:b w:val="false"/>
                <w:i w:val="false"/>
                <w:color w:val="000000"/>
                <w:sz w:val="20"/>
              </w:rPr>
              <w:t xml:space="preserve">
түскен мөлшері </w:t>
            </w:r>
            <w:r>
              <w:br/>
            </w:r>
            <w:r>
              <w:rPr>
                <w:rFonts w:ascii="Times New Roman"/>
                <w:b w:val="false"/>
                <w:i w:val="false"/>
                <w:color w:val="000000"/>
                <w:sz w:val="20"/>
              </w:rPr>
              <w:t xml:space="preserve">
жалпы мм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темпера- </w:t>
            </w:r>
            <w:r>
              <w:br/>
            </w:r>
            <w:r>
              <w:rPr>
                <w:rFonts w:ascii="Times New Roman"/>
                <w:b w:val="false"/>
                <w:i w:val="false"/>
                <w:color w:val="000000"/>
                <w:sz w:val="20"/>
              </w:rPr>
              <w:t xml:space="preserve">
турасы жалпы </w:t>
            </w:r>
            <w:r>
              <w:br/>
            </w:r>
            <w:r>
              <w:rPr>
                <w:rFonts w:ascii="Times New Roman"/>
                <w:b w:val="false"/>
                <w:i w:val="false"/>
                <w:color w:val="000000"/>
                <w:sz w:val="20"/>
              </w:rPr>
              <w:t xml:space="preserve">
(t </w:t>
            </w:r>
            <w:r>
              <w:rPr>
                <w:rFonts w:ascii="Times New Roman"/>
                <w:b w:val="false"/>
                <w:i w:val="false"/>
                <w:color w:val="000000"/>
                <w:vertAlign w:val="superscript"/>
              </w:rPr>
              <w:t xml:space="preserve">о </w:t>
            </w:r>
            <w:r>
              <w:rPr>
                <w:rFonts w:ascii="Times New Roman"/>
                <w:b w:val="false"/>
                <w:i w:val="false"/>
                <w:color w:val="000000"/>
                <w:sz w:val="20"/>
              </w:rPr>
              <w:t xml:space="preserve">)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Шық нүктесі </w:t>
            </w:r>
            <w:r>
              <w:br/>
            </w:r>
            <w:r>
              <w:rPr>
                <w:rFonts w:ascii="Times New Roman"/>
                <w:b w:val="false"/>
                <w:i w:val="false"/>
                <w:color w:val="000000"/>
                <w:sz w:val="20"/>
              </w:rPr>
              <w:t xml:space="preserve">
тұтас градус </w:t>
            </w:r>
            <w:r>
              <w:br/>
            </w:r>
            <w:r>
              <w:rPr>
                <w:rFonts w:ascii="Times New Roman"/>
                <w:b w:val="false"/>
                <w:i w:val="false"/>
                <w:color w:val="000000"/>
                <w:sz w:val="20"/>
              </w:rPr>
              <w:t xml:space="preserve">
(i </w:t>
            </w:r>
            <w:r>
              <w:rPr>
                <w:rFonts w:ascii="Times New Roman"/>
                <w:b w:val="false"/>
                <w:i w:val="false"/>
                <w:color w:val="000000"/>
                <w:vertAlign w:val="superscript"/>
              </w:rPr>
              <w:t xml:space="preserve">о </w:t>
            </w:r>
            <w:r>
              <w:rPr>
                <w:rFonts w:ascii="Times New Roman"/>
                <w:b w:val="false"/>
                <w:i w:val="false"/>
                <w:color w:val="000000"/>
                <w:sz w:val="20"/>
              </w:rPr>
              <w:t xml:space="preserve">)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Айырмасы (t </w:t>
            </w:r>
            <w:r>
              <w:rPr>
                <w:rFonts w:ascii="Times New Roman"/>
                <w:b w:val="false"/>
                <w:i w:val="false"/>
                <w:color w:val="000000"/>
                <w:vertAlign w:val="superscript"/>
              </w:rPr>
              <w:t xml:space="preserve">о </w:t>
            </w:r>
            <w:r>
              <w:rPr>
                <w:rFonts w:ascii="Times New Roman"/>
                <w:b w:val="false"/>
                <w:i w:val="false"/>
                <w:color w:val="000000"/>
                <w:sz w:val="20"/>
              </w:rPr>
              <w:t xml:space="preserve">-i </w:t>
            </w:r>
            <w:r>
              <w:rPr>
                <w:rFonts w:ascii="Times New Roman"/>
                <w:b w:val="false"/>
                <w:i w:val="false"/>
                <w:color w:val="000000"/>
                <w:vertAlign w:val="superscript"/>
              </w:rPr>
              <w:t xml:space="preserve">о </w:t>
            </w:r>
            <w:r>
              <w:rPr>
                <w:rFonts w:ascii="Times New Roman"/>
                <w:b w:val="false"/>
                <w:i w:val="false"/>
                <w:color w:val="000000"/>
                <w:sz w:val="20"/>
              </w:rPr>
              <w:t xml:space="preserve">)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күндегі </w:t>
            </w:r>
            <w:r>
              <w:br/>
            </w:r>
            <w:r>
              <w:rPr>
                <w:rFonts w:ascii="Times New Roman"/>
                <w:b w:val="false"/>
                <w:i w:val="false"/>
                <w:color w:val="000000"/>
                <w:sz w:val="20"/>
              </w:rPr>
              <w:t xml:space="preserve">
кешенді сан </w:t>
            </w:r>
            <w:r>
              <w:br/>
            </w:r>
            <w:r>
              <w:rPr>
                <w:rFonts w:ascii="Times New Roman"/>
                <w:b w:val="false"/>
                <w:i w:val="false"/>
                <w:color w:val="000000"/>
                <w:sz w:val="20"/>
              </w:rPr>
              <w:t xml:space="preserve">
(t </w:t>
            </w:r>
            <w:r>
              <w:rPr>
                <w:rFonts w:ascii="Times New Roman"/>
                <w:b w:val="false"/>
                <w:i w:val="false"/>
                <w:color w:val="000000"/>
                <w:vertAlign w:val="superscript"/>
              </w:rPr>
              <w:t xml:space="preserve">о </w:t>
            </w:r>
            <w:r>
              <w:rPr>
                <w:rFonts w:ascii="Times New Roman"/>
                <w:b w:val="false"/>
                <w:i w:val="false"/>
                <w:color w:val="000000"/>
                <w:sz w:val="20"/>
              </w:rPr>
              <w:t xml:space="preserve">-i </w:t>
            </w:r>
            <w:r>
              <w:rPr>
                <w:rFonts w:ascii="Times New Roman"/>
                <w:b w:val="false"/>
                <w:i w:val="false"/>
                <w:color w:val="000000"/>
                <w:vertAlign w:val="superscript"/>
              </w:rPr>
              <w:t xml:space="preserve">о </w:t>
            </w:r>
            <w:r>
              <w:rPr>
                <w:rFonts w:ascii="Times New Roman"/>
                <w:b w:val="false"/>
                <w:i w:val="false"/>
                <w:color w:val="000000"/>
                <w:sz w:val="20"/>
              </w:rPr>
              <w:t xml:space="preserve">)·t </w:t>
            </w:r>
            <w:r>
              <w:rPr>
                <w:rFonts w:ascii="Times New Roman"/>
                <w:b w:val="false"/>
                <w:i w:val="false"/>
                <w:color w:val="000000"/>
                <w:vertAlign w:val="superscript"/>
              </w:rPr>
              <w:t xml:space="preserve">о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қоры- </w:t>
            </w:r>
            <w:r>
              <w:br/>
            </w:r>
            <w:r>
              <w:rPr>
                <w:rFonts w:ascii="Times New Roman"/>
                <w:b w:val="false"/>
                <w:i w:val="false"/>
                <w:color w:val="000000"/>
                <w:sz w:val="20"/>
              </w:rPr>
              <w:t xml:space="preserve">
тындылы кешенді </w:t>
            </w:r>
            <w:r>
              <w:br/>
            </w:r>
            <w:r>
              <w:rPr>
                <w:rFonts w:ascii="Times New Roman"/>
                <w:b w:val="false"/>
                <w:i w:val="false"/>
                <w:color w:val="000000"/>
                <w:sz w:val="20"/>
              </w:rPr>
              <w:t xml:space="preserve">
сан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 </w:t>
            </w:r>
            <w:r>
              <w:br/>
            </w:r>
            <w:r>
              <w:rPr>
                <w:rFonts w:ascii="Times New Roman"/>
                <w:b w:val="false"/>
                <w:i w:val="false"/>
                <w:color w:val="000000"/>
                <w:sz w:val="20"/>
              </w:rPr>
              <w:t xml:space="preserve">
пінің сыныбы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11-нысанға </w:t>
            </w:r>
            <w:r>
              <w:br/>
            </w:r>
            <w:r>
              <w:rPr>
                <w:rFonts w:ascii="Times New Roman"/>
                <w:b w:val="false"/>
                <w:i w:val="false"/>
                <w:color w:val="000000"/>
                <w:sz w:val="20"/>
              </w:rPr>
              <w:t xml:space="preserve">
сәйкес өрт </w:t>
            </w:r>
            <w:r>
              <w:br/>
            </w:r>
            <w:r>
              <w:rPr>
                <w:rFonts w:ascii="Times New Roman"/>
                <w:b w:val="false"/>
                <w:i w:val="false"/>
                <w:color w:val="000000"/>
                <w:sz w:val="20"/>
              </w:rPr>
              <w:t xml:space="preserve">
пайда болды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12-нысанға </w:t>
            </w:r>
            <w:r>
              <w:br/>
            </w:r>
            <w:r>
              <w:rPr>
                <w:rFonts w:ascii="Times New Roman"/>
                <w:b w:val="false"/>
                <w:i w:val="false"/>
                <w:color w:val="000000"/>
                <w:sz w:val="20"/>
              </w:rPr>
              <w:t xml:space="preserve">
сәйкес ұшақтан </w:t>
            </w:r>
            <w:r>
              <w:br/>
            </w:r>
            <w:r>
              <w:rPr>
                <w:rFonts w:ascii="Times New Roman"/>
                <w:b w:val="false"/>
                <w:i w:val="false"/>
                <w:color w:val="000000"/>
                <w:sz w:val="20"/>
              </w:rPr>
              <w:t xml:space="preserve">
және тікұшақ- </w:t>
            </w:r>
            <w:r>
              <w:br/>
            </w:r>
            <w:r>
              <w:rPr>
                <w:rFonts w:ascii="Times New Roman"/>
                <w:b w:val="false"/>
                <w:i w:val="false"/>
                <w:color w:val="000000"/>
                <w:sz w:val="20"/>
              </w:rPr>
              <w:t xml:space="preserve">
тан байқалды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813"/>
        <w:gridCol w:w="733"/>
        <w:gridCol w:w="713"/>
        <w:gridCol w:w="713"/>
        <w:gridCol w:w="713"/>
        <w:gridCol w:w="1753"/>
      </w:tblGrid>
      <w:tr>
        <w:trPr>
          <w:trHeight w:val="450" w:hRule="atLeast"/>
        </w:trPr>
        <w:tc>
          <w:tcPr>
            <w:tcW w:w="6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қауіпінің </w:t>
            </w:r>
            <w:r>
              <w:br/>
            </w:r>
            <w:r>
              <w:rPr>
                <w:rFonts w:ascii="Times New Roman"/>
                <w:b w:val="false"/>
                <w:i w:val="false"/>
                <w:color w:val="000000"/>
                <w:sz w:val="20"/>
              </w:rPr>
              <w:t xml:space="preserve">
сыныбы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vMerge/>
            <w:tcBorders>
              <w:top w:val="nil"/>
              <w:left w:val="single" w:color="cfcfcf" w:sz="5"/>
              <w:bottom w:val="single" w:color="cfcfcf" w:sz="5"/>
              <w:right w:val="single" w:color="cfcfcf" w:sz="5"/>
            </w:tcBorders>
          </w:tcP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қауіпінің сыныбы бойынша </w:t>
            </w:r>
            <w:r>
              <w:br/>
            </w:r>
            <w:r>
              <w:rPr>
                <w:rFonts w:ascii="Times New Roman"/>
                <w:b w:val="false"/>
                <w:i w:val="false"/>
                <w:color w:val="000000"/>
                <w:sz w:val="20"/>
              </w:rPr>
              <w:t xml:space="preserve">
күндер саны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11-нысанға сәйкес өрт пайда болды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12-нысанға сәйкес өрттер байқалды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Авиабөлімше бастығы 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Мәліметтерді растаймын </w:t>
      </w:r>
    </w:p>
    <w:p>
      <w:pPr>
        <w:spacing w:after="0"/>
        <w:ind w:left="0"/>
        <w:jc w:val="both"/>
      </w:pPr>
      <w:r>
        <w:rPr>
          <w:rFonts w:ascii="Times New Roman"/>
          <w:b w:val="false"/>
          <w:i w:val="false"/>
          <w:color w:val="000000"/>
          <w:sz w:val="28"/>
        </w:rPr>
        <w:t xml:space="preserve">     Метеостанса бастығы ________________________ </w:t>
      </w:r>
      <w:r>
        <w:br/>
      </w:r>
      <w:r>
        <w:rPr>
          <w:rFonts w:ascii="Times New Roman"/>
          <w:b w:val="false"/>
          <w:i w:val="false"/>
          <w:color w:val="000000"/>
          <w:sz w:val="28"/>
        </w:rPr>
        <w:t xml:space="preserve">
                              атауы қолы </w:t>
      </w:r>
    </w:p>
    <w:p>
      <w:pPr>
        <w:spacing w:after="0"/>
        <w:ind w:left="0"/>
        <w:jc w:val="both"/>
      </w:pPr>
      <w:r>
        <w:rPr>
          <w:rFonts w:ascii="Times New Roman"/>
          <w:b w:val="false"/>
          <w:i w:val="false"/>
          <w:color w:val="000000"/>
          <w:sz w:val="28"/>
        </w:rPr>
        <w:t xml:space="preserve">     Мөр орны </w:t>
      </w:r>
    </w:p>
    <w:bookmarkStart w:name="z322" w:id="321"/>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14-қосымша </w:t>
      </w:r>
    </w:p>
    <w:bookmarkEnd w:id="3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Патологиялық жағдай орын алған орман учаскелерінің </w:t>
      </w:r>
      <w:r>
        <w:br/>
      </w:r>
      <w:r>
        <w:rPr>
          <w:rFonts w:ascii="Times New Roman"/>
          <w:b w:val="false"/>
          <w:i w:val="false"/>
          <w:color w:val="000000"/>
          <w:sz w:val="28"/>
        </w:rPr>
        <w:t>
</w:t>
      </w:r>
      <w:r>
        <w:rPr>
          <w:rFonts w:ascii="Times New Roman"/>
          <w:b/>
          <w:i w:val="false"/>
          <w:color w:val="000000"/>
          <w:sz w:val="28"/>
        </w:rPr>
        <w:t xml:space="preserve">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613"/>
        <w:gridCol w:w="2153"/>
        <w:gridCol w:w="1353"/>
        <w:gridCol w:w="1553"/>
        <w:gridCol w:w="1473"/>
        <w:gridCol w:w="2213"/>
      </w:tblGrid>
      <w:tr>
        <w:trPr>
          <w:trHeight w:val="45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 </w:t>
            </w:r>
            <w:r>
              <w:br/>
            </w:r>
            <w:r>
              <w:rPr>
                <w:rFonts w:ascii="Times New Roman"/>
                <w:b w:val="false"/>
                <w:i w:val="false"/>
                <w:color w:val="000000"/>
                <w:sz w:val="20"/>
              </w:rPr>
              <w:t xml:space="preserve">
қал-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 </w:t>
            </w:r>
            <w:r>
              <w:br/>
            </w:r>
            <w:r>
              <w:rPr>
                <w:rFonts w:ascii="Times New Roman"/>
                <w:b w:val="false"/>
                <w:i w:val="false"/>
                <w:color w:val="000000"/>
                <w:sz w:val="20"/>
              </w:rPr>
              <w:t xml:space="preserve">
кенің </w:t>
            </w:r>
            <w:r>
              <w:br/>
            </w:r>
            <w:r>
              <w:rPr>
                <w:rFonts w:ascii="Times New Roman"/>
                <w:b w:val="false"/>
                <w:i w:val="false"/>
                <w:color w:val="000000"/>
                <w:sz w:val="20"/>
              </w:rPr>
              <w:t xml:space="preserve">
реттік </w:t>
            </w:r>
            <w:r>
              <w:br/>
            </w:r>
            <w:r>
              <w:rPr>
                <w:rFonts w:ascii="Times New Roman"/>
                <w:b w:val="false"/>
                <w:i w:val="false"/>
                <w:color w:val="000000"/>
                <w:sz w:val="20"/>
              </w:rPr>
              <w:t xml:space="preserve">
нөмірі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Таксациялық </w:t>
            </w:r>
            <w:r>
              <w:br/>
            </w:r>
            <w:r>
              <w:rPr>
                <w:rFonts w:ascii="Times New Roman"/>
                <w:b w:val="false"/>
                <w:i w:val="false"/>
                <w:color w:val="000000"/>
                <w:sz w:val="20"/>
              </w:rPr>
              <w:t xml:space="preserve">
сипат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нұқ- </w:t>
            </w:r>
            <w:r>
              <w:br/>
            </w:r>
            <w:r>
              <w:rPr>
                <w:rFonts w:ascii="Times New Roman"/>
                <w:b w:val="false"/>
                <w:i w:val="false"/>
                <w:color w:val="000000"/>
                <w:sz w:val="20"/>
              </w:rPr>
              <w:t xml:space="preserve">
санның </w:t>
            </w:r>
            <w:r>
              <w:br/>
            </w:r>
            <w:r>
              <w:rPr>
                <w:rFonts w:ascii="Times New Roman"/>
                <w:b w:val="false"/>
                <w:i w:val="false"/>
                <w:color w:val="000000"/>
                <w:sz w:val="20"/>
              </w:rPr>
              <w:t xml:space="preserve">
санаты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 </w:t>
            </w:r>
            <w:r>
              <w:br/>
            </w:r>
            <w:r>
              <w:rPr>
                <w:rFonts w:ascii="Times New Roman"/>
                <w:b w:val="false"/>
                <w:i w:val="false"/>
                <w:color w:val="000000"/>
                <w:sz w:val="20"/>
              </w:rPr>
              <w:t xml:space="preserve">
рамы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Толым- </w:t>
            </w:r>
            <w:r>
              <w:br/>
            </w:r>
            <w:r>
              <w:rPr>
                <w:rFonts w:ascii="Times New Roman"/>
                <w:b w:val="false"/>
                <w:i w:val="false"/>
                <w:color w:val="000000"/>
                <w:sz w:val="20"/>
              </w:rPr>
              <w:t xml:space="preserve">
дығы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тобы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533"/>
        <w:gridCol w:w="1413"/>
        <w:gridCol w:w="1213"/>
        <w:gridCol w:w="1633"/>
        <w:gridCol w:w="2973"/>
        <w:gridCol w:w="2053"/>
      </w:tblGrid>
      <w:tr>
        <w:trPr>
          <w:trHeight w:val="45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нұқ- </w:t>
            </w:r>
            <w:r>
              <w:br/>
            </w:r>
            <w:r>
              <w:rPr>
                <w:rFonts w:ascii="Times New Roman"/>
                <w:b w:val="false"/>
                <w:i w:val="false"/>
                <w:color w:val="000000"/>
                <w:sz w:val="20"/>
              </w:rPr>
              <w:t xml:space="preserve">
санның </w:t>
            </w:r>
            <w:r>
              <w:br/>
            </w:r>
            <w:r>
              <w:rPr>
                <w:rFonts w:ascii="Times New Roman"/>
                <w:b w:val="false"/>
                <w:i w:val="false"/>
                <w:color w:val="000000"/>
                <w:sz w:val="20"/>
              </w:rPr>
              <w:t xml:space="preserve">
тұрпаты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нұқ- </w:t>
            </w:r>
            <w:r>
              <w:br/>
            </w:r>
            <w:r>
              <w:rPr>
                <w:rFonts w:ascii="Times New Roman"/>
                <w:b w:val="false"/>
                <w:i w:val="false"/>
                <w:color w:val="000000"/>
                <w:sz w:val="20"/>
              </w:rPr>
              <w:t xml:space="preserve">
санның </w:t>
            </w:r>
            <w:r>
              <w:br/>
            </w:r>
            <w:r>
              <w:rPr>
                <w:rFonts w:ascii="Times New Roman"/>
                <w:b w:val="false"/>
                <w:i w:val="false"/>
                <w:color w:val="000000"/>
                <w:sz w:val="20"/>
              </w:rPr>
              <w:t xml:space="preserve">
санаты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w:t>
            </w:r>
            <w:r>
              <w:br/>
            </w:r>
            <w:r>
              <w:rPr>
                <w:rFonts w:ascii="Times New Roman"/>
                <w:b w:val="false"/>
                <w:i w:val="false"/>
                <w:color w:val="000000"/>
                <w:sz w:val="20"/>
              </w:rPr>
              <w:t xml:space="preserve">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Орындарды жерде </w:t>
            </w:r>
            <w:r>
              <w:br/>
            </w:r>
            <w:r>
              <w:rPr>
                <w:rFonts w:ascii="Times New Roman"/>
                <w:b w:val="false"/>
                <w:i w:val="false"/>
                <w:color w:val="000000"/>
                <w:sz w:val="20"/>
              </w:rPr>
              <w:t xml:space="preserve">
зерттеу нәтижелері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 </w:t>
            </w:r>
            <w:r>
              <w:br/>
            </w:r>
            <w:r>
              <w:rPr>
                <w:rFonts w:ascii="Times New Roman"/>
                <w:b w:val="false"/>
                <w:i w:val="false"/>
                <w:color w:val="000000"/>
                <w:sz w:val="20"/>
              </w:rPr>
              <w:t xml:space="preserve">
люттік </w:t>
            </w:r>
            <w:r>
              <w:br/>
            </w:r>
            <w:r>
              <w:rPr>
                <w:rFonts w:ascii="Times New Roman"/>
                <w:b w:val="false"/>
                <w:i w:val="false"/>
                <w:color w:val="000000"/>
                <w:sz w:val="20"/>
              </w:rPr>
              <w:t xml:space="preserve">
қоныс- </w:t>
            </w:r>
            <w:r>
              <w:br/>
            </w:r>
            <w:r>
              <w:rPr>
                <w:rFonts w:ascii="Times New Roman"/>
                <w:b w:val="false"/>
                <w:i w:val="false"/>
                <w:color w:val="000000"/>
                <w:sz w:val="20"/>
              </w:rPr>
              <w:t xml:space="preserve">
тану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нұқсанның </w:t>
            </w:r>
            <w:r>
              <w:br/>
            </w:r>
            <w:r>
              <w:rPr>
                <w:rFonts w:ascii="Times New Roman"/>
                <w:b w:val="false"/>
                <w:i w:val="false"/>
                <w:color w:val="000000"/>
                <w:sz w:val="20"/>
              </w:rPr>
              <w:t xml:space="preserve">
дәрежесі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қоныстану </w:t>
            </w:r>
          </w:p>
        </w:tc>
        <w:tc>
          <w:tcPr>
            <w:tcW w:w="0" w:type="auto"/>
            <w:vMerge/>
            <w:tcBorders>
              <w:top w:val="nil"/>
              <w:left w:val="single" w:color="cfcfcf" w:sz="5"/>
              <w:bottom w:val="single" w:color="cfcfcf" w:sz="5"/>
              <w:right w:val="single" w:color="cfcfcf" w:sz="5"/>
            </w:tcBorders>
          </w:tcP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bookmarkStart w:name="z323" w:id="322"/>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15-қосымша </w:t>
      </w:r>
    </w:p>
    <w:bookmarkEnd w:id="322"/>
    <w:p>
      <w:pPr>
        <w:spacing w:after="0"/>
        <w:ind w:left="0"/>
        <w:jc w:val="both"/>
      </w:pPr>
      <w:r>
        <w:rPr>
          <w:rFonts w:ascii="Times New Roman"/>
          <w:b/>
          <w:i w:val="false"/>
          <w:color w:val="000000"/>
          <w:sz w:val="28"/>
        </w:rPr>
        <w:t xml:space="preserve">      Жердегі орман патологиялық зерттеулер кезіндегі </w:t>
      </w:r>
      <w:r>
        <w:br/>
      </w:r>
      <w:r>
        <w:rPr>
          <w:rFonts w:ascii="Times New Roman"/>
          <w:b w:val="false"/>
          <w:i w:val="false"/>
          <w:color w:val="000000"/>
          <w:sz w:val="28"/>
        </w:rPr>
        <w:t>
</w:t>
      </w:r>
      <w:r>
        <w:rPr>
          <w:rFonts w:ascii="Times New Roman"/>
          <w:b/>
          <w:i w:val="false"/>
          <w:color w:val="000000"/>
          <w:sz w:val="28"/>
        </w:rPr>
        <w:t xml:space="preserve">       қылқан және жай жапырақты ағаштарды кеміргіш </w:t>
      </w:r>
      <w:r>
        <w:br/>
      </w:r>
      <w:r>
        <w:rPr>
          <w:rFonts w:ascii="Times New Roman"/>
          <w:b w:val="false"/>
          <w:i w:val="false"/>
          <w:color w:val="000000"/>
          <w:sz w:val="28"/>
        </w:rPr>
        <w:t>
</w:t>
      </w:r>
      <w:r>
        <w:rPr>
          <w:rFonts w:ascii="Times New Roman"/>
          <w:b/>
          <w:i w:val="false"/>
          <w:color w:val="000000"/>
          <w:sz w:val="28"/>
        </w:rPr>
        <w:t xml:space="preserve">            зиянкестерді есепке алу карточкасы </w:t>
      </w:r>
    </w:p>
    <w:p>
      <w:pPr>
        <w:spacing w:after="0"/>
        <w:ind w:left="0"/>
        <w:jc w:val="both"/>
      </w:pPr>
      <w:r>
        <w:rPr>
          <w:rFonts w:ascii="Times New Roman"/>
          <w:b w:val="false"/>
          <w:i w:val="false"/>
          <w:color w:val="000000"/>
          <w:sz w:val="28"/>
        </w:rPr>
        <w:t xml:space="preserve">Ормандар мен жануарлар дүниесін күзету жөніндегі ұйым </w:t>
      </w:r>
      <w:r>
        <w:br/>
      </w:r>
      <w:r>
        <w:rPr>
          <w:rFonts w:ascii="Times New Roman"/>
          <w:b w:val="false"/>
          <w:i w:val="false"/>
          <w:color w:val="000000"/>
          <w:sz w:val="28"/>
        </w:rPr>
        <w:t xml:space="preserve">
___________________ ____________________ орманшылығы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738"/>
        <w:gridCol w:w="1382"/>
        <w:gridCol w:w="843"/>
        <w:gridCol w:w="759"/>
        <w:gridCol w:w="1284"/>
        <w:gridCol w:w="1120"/>
        <w:gridCol w:w="559"/>
        <w:gridCol w:w="678"/>
        <w:gridCol w:w="1322"/>
        <w:gridCol w:w="816"/>
        <w:gridCol w:w="688"/>
        <w:gridCol w:w="1213"/>
        <w:gridCol w:w="1094"/>
      </w:tblGrid>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r>
              <w:br/>
            </w:r>
            <w:r>
              <w:rPr>
                <w:rFonts w:ascii="Times New Roman"/>
                <w:b w:val="false"/>
                <w:i w:val="false"/>
                <w:color w:val="000000"/>
                <w:sz w:val="20"/>
              </w:rPr>
              <w:t xml:space="preserve">
телім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 </w:t>
            </w:r>
            <w:r>
              <w:br/>
            </w:r>
            <w:r>
              <w:rPr>
                <w:rFonts w:ascii="Times New Roman"/>
                <w:b w:val="false"/>
                <w:i w:val="false"/>
                <w:color w:val="000000"/>
                <w:sz w:val="20"/>
              </w:rPr>
              <w:t xml:space="preserve">
ағаштардың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төсеніштегі </w:t>
            </w:r>
            <w:r>
              <w:br/>
            </w:r>
            <w:r>
              <w:rPr>
                <w:rFonts w:ascii="Times New Roman"/>
                <w:b w:val="false"/>
                <w:i w:val="false"/>
                <w:color w:val="000000"/>
                <w:sz w:val="20"/>
              </w:rPr>
              <w:t xml:space="preserve">
алаңдардың </w:t>
            </w:r>
            <w:r>
              <w:br/>
            </w:r>
            <w:r>
              <w:rPr>
                <w:rFonts w:ascii="Times New Roman"/>
                <w:b w:val="false"/>
                <w:i w:val="false"/>
                <w:color w:val="000000"/>
                <w:sz w:val="20"/>
              </w:rPr>
              <w:t xml:space="preserve">
нөмірлері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модельдік ағаш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тұқымы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 </w:t>
            </w:r>
            <w:r>
              <w:br/>
            </w:r>
            <w:r>
              <w:rPr>
                <w:rFonts w:ascii="Times New Roman"/>
                <w:b w:val="false"/>
                <w:i w:val="false"/>
                <w:color w:val="000000"/>
                <w:sz w:val="20"/>
              </w:rPr>
              <w:t xml:space="preserve">
тігі, </w:t>
            </w:r>
            <w:r>
              <w:br/>
            </w:r>
            <w:r>
              <w:rPr>
                <w:rFonts w:ascii="Times New Roman"/>
                <w:b w:val="false"/>
                <w:i w:val="false"/>
                <w:color w:val="000000"/>
                <w:sz w:val="20"/>
              </w:rPr>
              <w:t xml:space="preserve">
диа- </w:t>
            </w:r>
            <w:r>
              <w:br/>
            </w:r>
            <w:r>
              <w:rPr>
                <w:rFonts w:ascii="Times New Roman"/>
                <w:b w:val="false"/>
                <w:i w:val="false"/>
                <w:color w:val="000000"/>
                <w:sz w:val="20"/>
              </w:rPr>
              <w:t xml:space="preserve">
метр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w:t>
            </w:r>
            <w:r>
              <w:br/>
            </w:r>
            <w:r>
              <w:rPr>
                <w:rFonts w:ascii="Times New Roman"/>
                <w:b w:val="false"/>
                <w:i w:val="false"/>
                <w:color w:val="000000"/>
                <w:sz w:val="20"/>
              </w:rPr>
              <w:t xml:space="preserve">
проекция-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радиусы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алаңының </w:t>
            </w:r>
            <w:r>
              <w:br/>
            </w:r>
            <w:r>
              <w:rPr>
                <w:rFonts w:ascii="Times New Roman"/>
                <w:b w:val="false"/>
                <w:i w:val="false"/>
                <w:color w:val="000000"/>
                <w:sz w:val="20"/>
              </w:rPr>
              <w:t xml:space="preserve">
мөлшері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913"/>
        <w:gridCol w:w="2013"/>
        <w:gridCol w:w="2393"/>
        <w:gridCol w:w="1553"/>
        <w:gridCol w:w="2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Зиянкестер саны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Зиянкестің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сипаттамасы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қуыр- </w:t>
            </w:r>
            <w:r>
              <w:br/>
            </w:r>
            <w:r>
              <w:rPr>
                <w:rFonts w:ascii="Times New Roman"/>
                <w:b w:val="false"/>
                <w:i w:val="false"/>
                <w:color w:val="000000"/>
                <w:sz w:val="20"/>
              </w:rPr>
              <w:t xml:space="preserve">
шақтар, </w:t>
            </w:r>
            <w:r>
              <w:br/>
            </w:r>
            <w:r>
              <w:rPr>
                <w:rFonts w:ascii="Times New Roman"/>
                <w:b w:val="false"/>
                <w:i w:val="false"/>
                <w:color w:val="000000"/>
                <w:sz w:val="20"/>
              </w:rPr>
              <w:t xml:space="preserve">
құрттар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көбе- </w:t>
            </w:r>
            <w:r>
              <w:br/>
            </w:r>
            <w:r>
              <w:rPr>
                <w:rFonts w:ascii="Times New Roman"/>
                <w:b w:val="false"/>
                <w:i w:val="false"/>
                <w:color w:val="000000"/>
                <w:sz w:val="20"/>
              </w:rPr>
              <w:t xml:space="preserve">
лектер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көбелек </w:t>
            </w:r>
            <w:r>
              <w:br/>
            </w:r>
            <w:r>
              <w:rPr>
                <w:rFonts w:ascii="Times New Roman"/>
                <w:b w:val="false"/>
                <w:i w:val="false"/>
                <w:color w:val="000000"/>
                <w:sz w:val="20"/>
              </w:rPr>
              <w:t xml:space="preserve">
құрттар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Кішкентай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w:t>
            </w:r>
          </w:p>
        </w:tc>
        <w:tc>
          <w:tcPr>
            <w:tcW w:w="0" w:type="auto"/>
            <w:vMerge/>
            <w:tcBorders>
              <w:top w:val="nil"/>
              <w:left w:val="single" w:color="cfcfcf" w:sz="5"/>
              <w:bottom w:val="single" w:color="cfcfcf" w:sz="5"/>
              <w:right w:val="single" w:color="cfcfcf" w:sz="5"/>
            </w:tcBorders>
          </w:tcPr>
          <w:p/>
        </w:tc>
      </w:tr>
      <w:tr>
        <w:trPr>
          <w:trHeight w:val="69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323"/>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бұйрығымен </w:t>
      </w:r>
      <w:r>
        <w:br/>
      </w:r>
      <w:r>
        <w:rPr>
          <w:rFonts w:ascii="Times New Roman"/>
          <w:b w:val="false"/>
          <w:i w:val="false"/>
          <w:color w:val="000000"/>
          <w:sz w:val="28"/>
        </w:rPr>
        <w:t xml:space="preserve">
                                  бекітілген орман қорын күзету </w:t>
      </w:r>
      <w:r>
        <w:br/>
      </w:r>
      <w:r>
        <w:rPr>
          <w:rFonts w:ascii="Times New Roman"/>
          <w:b w:val="false"/>
          <w:i w:val="false"/>
          <w:color w:val="000000"/>
          <w:sz w:val="28"/>
        </w:rPr>
        <w:t xml:space="preserve">
                                 және қорғау жөніндегі авиациялық </w:t>
      </w:r>
      <w:r>
        <w:br/>
      </w:r>
      <w:r>
        <w:rPr>
          <w:rFonts w:ascii="Times New Roman"/>
          <w:b w:val="false"/>
          <w:i w:val="false"/>
          <w:color w:val="000000"/>
          <w:sz w:val="28"/>
        </w:rPr>
        <w:t xml:space="preserve">
                                    жұмыстар туралы ережесіне </w:t>
      </w:r>
      <w:r>
        <w:br/>
      </w:r>
      <w:r>
        <w:rPr>
          <w:rFonts w:ascii="Times New Roman"/>
          <w:b w:val="false"/>
          <w:i w:val="false"/>
          <w:color w:val="000000"/>
          <w:sz w:val="28"/>
        </w:rPr>
        <w:t xml:space="preserve">
                                              16-қосымша </w:t>
      </w:r>
    </w:p>
    <w:bookmarkEnd w:id="323"/>
    <w:p>
      <w:pPr>
        <w:spacing w:after="0"/>
        <w:ind w:left="0"/>
        <w:jc w:val="both"/>
      </w:pPr>
      <w:r>
        <w:rPr>
          <w:rFonts w:ascii="Times New Roman"/>
          <w:b/>
          <w:i w:val="false"/>
          <w:color w:val="000000"/>
          <w:sz w:val="28"/>
        </w:rPr>
        <w:t xml:space="preserve">    ____________________________________________________ </w:t>
      </w:r>
      <w:r>
        <w:br/>
      </w:r>
      <w:r>
        <w:rPr>
          <w:rFonts w:ascii="Times New Roman"/>
          <w:b w:val="false"/>
          <w:i w:val="false"/>
          <w:color w:val="000000"/>
          <w:sz w:val="28"/>
        </w:rPr>
        <w:t xml:space="preserve">
               (Орындаушының және филиалдың атауы) </w:t>
      </w:r>
    </w:p>
    <w:p>
      <w:pPr>
        <w:spacing w:after="0"/>
        <w:ind w:left="0"/>
        <w:jc w:val="both"/>
      </w:pPr>
      <w:r>
        <w:rPr>
          <w:rFonts w:ascii="Times New Roman"/>
          <w:b/>
          <w:i w:val="false"/>
          <w:color w:val="000000"/>
          <w:sz w:val="28"/>
        </w:rPr>
        <w:t xml:space="preserve">                      Әуеден белгі беру </w:t>
      </w:r>
      <w:r>
        <w:br/>
      </w:r>
      <w:r>
        <w:rPr>
          <w:rFonts w:ascii="Times New Roman"/>
          <w:b w:val="false"/>
          <w:i w:val="false"/>
          <w:color w:val="000000"/>
          <w:sz w:val="28"/>
        </w:rPr>
        <w:t>
</w:t>
      </w:r>
      <w:r>
        <w:rPr>
          <w:rFonts w:ascii="Times New Roman"/>
          <w:b/>
          <w:i w:val="false"/>
          <w:color w:val="000000"/>
          <w:sz w:val="28"/>
        </w:rPr>
        <w:t xml:space="preserve">                             ПАРАҒЫ </w:t>
      </w:r>
    </w:p>
    <w:p>
      <w:pPr>
        <w:spacing w:after="0"/>
        <w:ind w:left="0"/>
        <w:jc w:val="both"/>
      </w:pPr>
      <w:r>
        <w:rPr>
          <w:rFonts w:ascii="Times New Roman"/>
          <w:b w:val="false"/>
          <w:i w:val="false"/>
          <w:color w:val="000000"/>
          <w:sz w:val="28"/>
        </w:rPr>
        <w:t xml:space="preserve">   ______ орман күзету мекемесі немесе ерекше қорғалатын табиғи </w:t>
      </w:r>
      <w:r>
        <w:br/>
      </w:r>
      <w:r>
        <w:rPr>
          <w:rFonts w:ascii="Times New Roman"/>
          <w:b w:val="false"/>
          <w:i w:val="false"/>
          <w:color w:val="000000"/>
          <w:sz w:val="28"/>
        </w:rPr>
        <w:t xml:space="preserve">
    аумақтар           _________ орманшылығы   N_______ орамы </w:t>
      </w:r>
    </w:p>
    <w:p>
      <w:pPr>
        <w:spacing w:after="0"/>
        <w:ind w:left="0"/>
        <w:jc w:val="both"/>
      </w:pPr>
      <w:r>
        <w:rPr>
          <w:rFonts w:ascii="Times New Roman"/>
          <w:b w:val="false"/>
          <w:i w:val="false"/>
          <w:color w:val="000000"/>
          <w:sz w:val="28"/>
        </w:rPr>
        <w:t xml:space="preserve">Байқалған күні           "____" _____________200__жыл </w:t>
      </w:r>
    </w:p>
    <w:p>
      <w:pPr>
        <w:spacing w:after="0"/>
        <w:ind w:left="0"/>
        <w:jc w:val="both"/>
      </w:pPr>
      <w:r>
        <w:rPr>
          <w:rFonts w:ascii="Times New Roman"/>
          <w:b w:val="false"/>
          <w:i w:val="false"/>
          <w:color w:val="000000"/>
          <w:sz w:val="28"/>
        </w:rPr>
        <w:t xml:space="preserve">Нұқсан келген учаскенің алаңы_______________ га. </w:t>
      </w:r>
    </w:p>
    <w:p>
      <w:pPr>
        <w:spacing w:after="0"/>
        <w:ind w:left="0"/>
        <w:jc w:val="both"/>
      </w:pPr>
      <w:r>
        <w:rPr>
          <w:rFonts w:ascii="Times New Roman"/>
          <w:b w:val="false"/>
          <w:i w:val="false"/>
          <w:color w:val="000000"/>
          <w:sz w:val="28"/>
        </w:rPr>
        <w:t xml:space="preserve">Нұқсанның көзге көрінетін белгілері___________________________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Таксациялық сипаты __________________________________________ </w:t>
      </w:r>
      <w:r>
        <w:br/>
      </w:r>
      <w:r>
        <w:rPr>
          <w:rFonts w:ascii="Times New Roman"/>
          <w:b w:val="false"/>
          <w:i w:val="false"/>
          <w:color w:val="000000"/>
          <w:sz w:val="28"/>
        </w:rPr>
        <w:t xml:space="preserve">
                       құрамы, толымдығы, жас сыныбы </w:t>
      </w:r>
    </w:p>
    <w:p>
      <w:pPr>
        <w:spacing w:after="0"/>
        <w:ind w:left="0"/>
        <w:jc w:val="both"/>
      </w:pPr>
      <w:r>
        <w:rPr>
          <w:rFonts w:ascii="Times New Roman"/>
          <w:b w:val="false"/>
          <w:i w:val="false"/>
          <w:color w:val="000000"/>
          <w:sz w:val="28"/>
        </w:rPr>
        <w:t xml:space="preserve">Бүлінген тұқымы___________________ Нұқсанның сипаты 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жалғыз, топтық, көлбеу, жаппай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НҰҚСАН КЕЛГЕН ЖЕРДІҢ СХЕМАСЫ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солтүстік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оңтүстік                     Бақылаушы-ұшқыш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