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ab6e" w14:textId="8d0a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трансфер-агенттік қызметті жүзеге асыратын ұйымдардың жылдық қаржылық есеп беру тізбесі, нысандары және ұсыну мерзімдері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176 қаулысы. Қазақстан Республикасының Әділет министрлігінде 2005 жылғы 24 қаңтарда тіркелді. Тіркеу N 3379.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бағалы қағаздар нарығында трансфер-агенттік қызметті жүзеге асыратын ұйымдардың жылдық қаржылық есеп беру тізбесі, нысандары және ұсыну мерзімдері туралы нұсқаулық бекітілсін.
</w:t>
      </w:r>
      <w:r>
        <w:br/>
      </w:r>
      <w:r>
        <w:rPr>
          <w:rFonts w:ascii="Times New Roman"/>
          <w:b w:val="false"/>
          <w:i w:val="false"/>
          <w:color w:val="000000"/>
          <w:sz w:val="28"/>
        </w:rPr>
        <w:t>
     2. Осы қаулы қолданысқа енгізілген күннен бастап Қазақстан Республикасының Ұлттық Банкі Басқармасының "Бағалы қағаздар рыногында трансфер-агенттік қызметті жүзеге асыратын ұйымдардың есеп беру ережесін бекіту туралы" 2003 жылғы 12 қарашадағы N 396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2605 тіркелген, 2003 жылғы 15 - 31 желтоқсанда Қазақстан Республикасы Ұлттық Банкінің "Қазақстан Ұлттық Банкінің Хабаршысы" және "Вестник Национального Банка Казахстана" баспасөз басылымдарында жарияланған) күші жойылды деп танылсын.
</w:t>
      </w:r>
      <w:r>
        <w:br/>
      </w:r>
      <w:r>
        <w:rPr>
          <w:rFonts w:ascii="Times New Roman"/>
          <w:b w:val="false"/>
          <w:i w:val="false"/>
          <w:color w:val="000000"/>
          <w:sz w:val="28"/>
        </w:rPr>
        <w:t>
     3. Осы қаулы 2005 жылғы 1 қаңтардан бастап қолданысқа енгізіледі.
</w:t>
      </w:r>
      <w:r>
        <w:br/>
      </w:r>
      <w:r>
        <w:rPr>
          <w:rFonts w:ascii="Times New Roman"/>
          <w:b w:val="false"/>
          <w:i w:val="false"/>
          <w:color w:val="000000"/>
          <w:sz w:val="28"/>
        </w:rPr>
        <w:t>
     4.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бағалы қағаздар нарығында трансфер-агенттік қызметті жүзеге асыратын ұйымдарға, Қазақстан Республикасының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Н.Қ. Абдулинаға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 мен қаржы
</w:t>
      </w:r>
      <w:r>
        <w:br/>
      </w:r>
      <w:r>
        <w:rPr>
          <w:rFonts w:ascii="Times New Roman"/>
          <w:b w:val="false"/>
          <w:i w:val="false"/>
          <w:color w:val="000000"/>
          <w:sz w:val="28"/>
        </w:rPr>
        <w:t>
     ұйымдарын реттеу және
</w:t>
      </w:r>
      <w:r>
        <w:br/>
      </w:r>
      <w:r>
        <w:rPr>
          <w:rFonts w:ascii="Times New Roman"/>
          <w:b w:val="false"/>
          <w:i w:val="false"/>
          <w:color w:val="000000"/>
          <w:sz w:val="28"/>
        </w:rPr>
        <w:t>
     қадағалау агенттігінің
</w:t>
      </w:r>
      <w:r>
        <w:br/>
      </w:r>
      <w:r>
        <w:rPr>
          <w:rFonts w:ascii="Times New Roman"/>
          <w:b w:val="false"/>
          <w:i w:val="false"/>
          <w:color w:val="000000"/>
          <w:sz w:val="28"/>
        </w:rPr>
        <w:t>
     Төрағасы
</w:t>
      </w:r>
      <w:r>
        <w:br/>
      </w:r>
      <w:r>
        <w:rPr>
          <w:rFonts w:ascii="Times New Roman"/>
          <w:b w:val="false"/>
          <w:i w:val="false"/>
          <w:color w:val="000000"/>
          <w:sz w:val="28"/>
        </w:rPr>
        <w:t>
     2004 жылғы "___" 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нарығында трансфер-агенттік қызметті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асыратын ұйымдардың жылдық қаржылық есеп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нысандары және ұсыну мерзімдері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
</w:t>
      </w:r>
      <w:r>
        <w:rPr>
          <w:rFonts w:ascii="Times New Roman"/>
          <w:b w:val="false"/>
          <w:i w:val="false"/>
          <w:color w:val="000000"/>
          <w:sz w:val="28"/>
        </w:rPr>
        <w:t xml:space="preserve"> Бухгалтерлік есеп және қаржылық есеп беру туралы </w:t>
      </w:r>
      <w:r>
        <w:rPr>
          <w:rFonts w:ascii="Times New Roman"/>
          <w:b w:val="false"/>
          <w:i w:val="false"/>
          <w:color w:val="000000"/>
          <w:sz w:val="28"/>
        </w:rPr>
        <w:t>
" Қазақстан Республикасының Заңдарына, сондай-ақ Қазақстан Республикасының басқа да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 қаржы нарығын және қаржы ұйымдарын реттеу мен қадағалауды жүзеге асыратын уәкілетті мемлекеттік органға (бұдан әрі - уәкілетті орган) бағалы қағаздар нарығында трансфер-агенттік қызметті жүзеге асыратын ұйымдардың (бұдан әрі - трансфер-агенттер) жылдық қаржылық есеп беру тізбесін, нысандарын және ұсыну мерзімдерін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Нұсқаулық бағалы қағаздар нарығында бағалы қағаздарды ұстаушылар тізілімі жүйесін жүргізу жөніндегі қызметті жүзеге асыратын ұйымдар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Қаржылық есепті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Трансфер-агенттер уәкілетті органға жыл сайын мыналар кіретін жылдық қаржылық есепті ұсынады:
</w:t>
      </w:r>
      <w:r>
        <w:br/>
      </w:r>
      <w:r>
        <w:rPr>
          <w:rFonts w:ascii="Times New Roman"/>
          <w:b w:val="false"/>
          <w:i w:val="false"/>
          <w:color w:val="000000"/>
          <w:sz w:val="28"/>
        </w:rPr>
        <w:t>
     1) 1-нысан бойынша жасалған шоғырландырылмаған бухгалтерлік баланс (осы Нұсқаулықтың 1-қосымшасы);
</w:t>
      </w:r>
      <w:r>
        <w:br/>
      </w:r>
      <w:r>
        <w:rPr>
          <w:rFonts w:ascii="Times New Roman"/>
          <w:b w:val="false"/>
          <w:i w:val="false"/>
          <w:color w:val="000000"/>
          <w:sz w:val="28"/>
        </w:rPr>
        <w:t>
     2) 2-нысан бойынша жасалған пайдалар мен зияндар туралы шоғырландырылмаған есеп (кірістер мен шығыстар туралы шоғырландырылған есеп) (осы Нұсқаулықтың 2-қосымшасы);
</w:t>
      </w:r>
      <w:r>
        <w:br/>
      </w:r>
      <w:r>
        <w:rPr>
          <w:rFonts w:ascii="Times New Roman"/>
          <w:b w:val="false"/>
          <w:i w:val="false"/>
          <w:color w:val="000000"/>
          <w:sz w:val="28"/>
        </w:rPr>
        <w:t>
     3) 3-нысан бойынша жасалған ақша қаражаты қозғалысы туралы шоғырландырылмаған есеп (ақша қаражаты қозғалысы туралы шоғырландырылған есеп) (осы Нұсқаулықтың 3-қосымшасы);
</w:t>
      </w:r>
      <w:r>
        <w:br/>
      </w:r>
      <w:r>
        <w:rPr>
          <w:rFonts w:ascii="Times New Roman"/>
          <w:b w:val="false"/>
          <w:i w:val="false"/>
          <w:color w:val="000000"/>
          <w:sz w:val="28"/>
        </w:rPr>
        <w:t>
     4) 4-нысан бойынша жасалған капиталдағы өзгерістер туралы шоғырландырылмаған есеп (капиталдағы өзгерістер туралы шоғырландырылған есеп) (осы Нұсқаулықтың 4-қосымшасы);
</w:t>
      </w:r>
      <w:r>
        <w:br/>
      </w:r>
      <w:r>
        <w:rPr>
          <w:rFonts w:ascii="Times New Roman"/>
          <w:b w:val="false"/>
          <w:i w:val="false"/>
          <w:color w:val="000000"/>
          <w:sz w:val="28"/>
        </w:rPr>
        <w:t>
     5) осы Нұсқаулықтың 5-қосымшасында белгіленген толтыру жөніндегі талаптарға сәйкес жасалған шоғырландырылмаған жылдық қаржылық есепке түсіндірме жазба.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Еншілес және қауымдасқан ұйымдары болмаған кезде трансфер-агент аудиторлық ұйым растаған шоғырландырылмаған жылдық қаржылық есепті ғана ұсынады.
</w:t>
      </w:r>
      <w:r>
        <w:br/>
      </w:r>
      <w:r>
        <w:rPr>
          <w:rFonts w:ascii="Times New Roman"/>
          <w:b w:val="false"/>
          <w:i w:val="false"/>
          <w:color w:val="000000"/>
          <w:sz w:val="28"/>
        </w:rPr>
        <w:t>
     Трансфер-агент шоғырландырылмаған және шоғырландырылған жылдық қаржылық есепті ұсынған кезде аудиторлық ұйымның растамасы тек еншілес және қауымдасқан ұйымдарының халықаралық қаржылық есептілік стандарттарына сәйкес шоғырландырылған негізде жасалған жылдық қаржылық есебінің жұмыс кестелері және тиісті нысандары қоса беріле отырып шоғырландырылған жылдық қаржылық есеп үшін ғана талап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Трансфер-агенттер есепті жылдың 1 қаңтарынан бастап 31 желтоқсанына дейінгі кезеңнің шоғырландырылмаған (шоғырландырылған) жылдық қаржылық есебін есепті жылдан кейінгі жылдың 1 сәуірінен кешіктірмей, есепті жылдың қаржылық есебіне жүргізілген аудиттің нәтижелері бойынша аудиторлық есеппен бірге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Қаржылық есептегі деректер Қазақстан Республикасының ұлттық валютасы - қазақстандық теңгемен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Қаржылық есепті жасағанда пайдаланылатын өлшем бірлігі мың қазақстандық теңгемен белгіленеді. Қаржылық есептегі бес жүз қазақстандық теңгеден аз сома нольге дейін дөңгелектенеді, ал бес жүз қазақстандық теңгеге тең және одан жоғары сома мың қазақстандық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Қаржылық есептің барлық парақтары нөмірленуге тиіс, оны уәкілетті органға жібергенде олардың жалпы саны ілеспе хатта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Қағаз жазбадағы қаржылық есеп мөрмен куәландырылады және оған тіркеушінің басшысы мен бас бухгалтері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Трансфер-агенттер қаржылық есепті уәкілетті органға электрондық тасымалдауышта және қағаз жазбада ұсынады. Қағаз жазбадағы қаржылық есеп электрондық тасымалдағышпен берілген есепке сәйкес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Қағаз жазбадағы қаржылық есеп екі данада жасалады, қаржылық есептің бір данасы уәкілетті органға беріледі, екінші данасы трансфер-агентте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Уәкілетті орган қағаз жазбадағы түзетілген және өшірілген қаржылық есепті қабылдамайды және ол трансфер-агентке қайтарылуға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Уәкілетті орган тіркеуші ұсынған қаржылық есептен дәлсіздіктер немесе қателіктер тапқанда, қаржылық есепті пысықтау үшін қайтаруға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Қаржылық есепке өзгерістер және/немесе толықтырулар енгізу қажет болған жағдайда, трансфер-агенттер қаржылық есеп берілген күннен бастап үш жұмыс күні ішінде уәкілетті органға өзгерістер және/немесе толықтырулар енгізу қажеттігінің себептерін түсіндіре отырып, жазбаша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Қаржылық есепті уақтылы бермеу, бермеу немесе қаржылық есепте күмәнді мәліметтер беру Қазақстан Республикасының заңнамалық актілерінде белгіленген жауапкершілікке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Нұсқаулықта реттелмеген мәселелер Қазақстан Республикасының қолданылып жүрген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жылдық қаржылық есеп беру
</w:t>
      </w:r>
      <w:r>
        <w:br/>
      </w:r>
      <w:r>
        <w:rPr>
          <w:rFonts w:ascii="Times New Roman"/>
          <w:b w:val="false"/>
          <w:i w:val="false"/>
          <w:color w:val="000000"/>
          <w:sz w:val="28"/>
        </w:rPr>
        <w:t>
                                         тізбесі, нысандары және
</w:t>
      </w:r>
      <w:r>
        <w:br/>
      </w:r>
      <w:r>
        <w:rPr>
          <w:rFonts w:ascii="Times New Roman"/>
          <w:b w:val="false"/>
          <w:i w:val="false"/>
          <w:color w:val="000000"/>
          <w:sz w:val="28"/>
        </w:rPr>
        <w:t>
                                         ұсыну мерзімдері туралы
</w:t>
      </w:r>
      <w:r>
        <w:br/>
      </w:r>
      <w:r>
        <w:rPr>
          <w:rFonts w:ascii="Times New Roman"/>
          <w:b w:val="false"/>
          <w:i w:val="false"/>
          <w:color w:val="000000"/>
          <w:sz w:val="28"/>
        </w:rPr>
        <w:t>
                                          нұсқаулыққа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(бағалы қағаздар нарығында трансфер-агенттік қызметті
</w:t>
      </w:r>
      <w:r>
        <w:br/>
      </w:r>
      <w:r>
        <w:rPr>
          <w:rFonts w:ascii="Times New Roman"/>
          <w:b w:val="false"/>
          <w:i w:val="false"/>
          <w:color w:val="000000"/>
          <w:sz w:val="28"/>
        </w:rPr>
        <w:t>
                 жүзеге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бухгалтерлік балансы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4"/>
        <w:gridCol w:w="1732"/>
        <w:gridCol w:w="1792"/>
        <w:gridCol w:w="1712"/>
      </w:tblGrid>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кезеңнің
</w:t>
            </w:r>
            <w:r>
              <w:br/>
            </w:r>
            <w:r>
              <w:rPr>
                <w:rFonts w:ascii="Times New Roman"/>
                <w:b w:val="false"/>
                <w:i w:val="false"/>
                <w:color w:val="000000"/>
                <w:sz w:val="20"/>
              </w:rPr>
              <w:t>
аяғында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аяғында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w:t>
            </w:r>
            <w:r>
              <w:br/>
            </w:r>
            <w:r>
              <w:rPr>
                <w:rFonts w:ascii="Times New Roman"/>
                <w:b w:val="false"/>
                <w:i w:val="false"/>
                <w:color w:val="000000"/>
                <w:sz w:val="20"/>
              </w:rPr>
              <w:t>
(амортизацияны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r>
              <w:br/>
            </w:r>
            <w:r>
              <w:rPr>
                <w:rFonts w:ascii="Times New Roman"/>
                <w:b w:val="false"/>
                <w:i w:val="false"/>
                <w:color w:val="000000"/>
                <w:sz w:val="20"/>
              </w:rPr>
              <w:t>
(амортизацияны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жылжымайтын мүлік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
</w:t>
            </w:r>
            <w:r>
              <w:br/>
            </w: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(ықтимал шығындарға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талап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w:t>
            </w:r>
            <w:r>
              <w:br/>
            </w:r>
            <w:r>
              <w:rPr>
                <w:rFonts w:ascii="Times New Roman"/>
                <w:b w:val="false"/>
                <w:i w:val="false"/>
                <w:color w:val="000000"/>
                <w:sz w:val="20"/>
              </w:rPr>
              <w:t>
басқа да міндетті төлемдер бойынша
</w:t>
            </w:r>
            <w:r>
              <w:br/>
            </w:r>
            <w:r>
              <w:rPr>
                <w:rFonts w:ascii="Times New Roman"/>
                <w:b w:val="false"/>
                <w:i w:val="false"/>
                <w:color w:val="000000"/>
                <w:sz w:val="20"/>
              </w:rPr>
              <w:t>
бюджетке қойылатын талаптар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операциясы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ақша және салымдар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Сыйлықақылар
</w:t>
            </w:r>
            <w:r>
              <w:br/>
            </w:r>
            <w:r>
              <w:rPr>
                <w:rFonts w:ascii="Times New Roman"/>
                <w:b w:val="false"/>
                <w:i w:val="false"/>
                <w:color w:val="000000"/>
                <w:sz w:val="20"/>
              </w:rPr>
              <w:t>
(қосымша төленген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(өтелмеген шығын)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міндеттемелері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борыштық бағалы қағаздар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 міндеттемесі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акциялар бойынша есеп
</w:t>
            </w:r>
            <w:r>
              <w:br/>
            </w:r>
            <w:r>
              <w:rPr>
                <w:rFonts w:ascii="Times New Roman"/>
                <w:b w:val="false"/>
                <w:i w:val="false"/>
                <w:color w:val="000000"/>
                <w:sz w:val="20"/>
              </w:rPr>
              <w:t>
айырысу бойынша есептелген шығыстар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w:t>
            </w:r>
            <w:r>
              <w:br/>
            </w:r>
            <w:r>
              <w:rPr>
                <w:rFonts w:ascii="Times New Roman"/>
                <w:b w:val="false"/>
                <w:i w:val="false"/>
                <w:color w:val="000000"/>
                <w:sz w:val="20"/>
              </w:rPr>
              <w:t>
бойынша есептелген шығыстар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w:t>
            </w:r>
            <w:r>
              <w:br/>
            </w:r>
            <w:r>
              <w:rPr>
                <w:rFonts w:ascii="Times New Roman"/>
                <w:b w:val="false"/>
                <w:i w:val="false"/>
                <w:color w:val="000000"/>
                <w:sz w:val="20"/>
              </w:rPr>
              <w:t>
басқа да міндетті төлемдер бойынша
</w:t>
            </w:r>
            <w:r>
              <w:br/>
            </w:r>
            <w:r>
              <w:rPr>
                <w:rFonts w:ascii="Times New Roman"/>
                <w:b w:val="false"/>
                <w:i w:val="false"/>
                <w:color w:val="000000"/>
                <w:sz w:val="20"/>
              </w:rPr>
              <w:t>
бюджет алдындағы міндеттеме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операциясы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және міндеттемелер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 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жылдық қаржылық есеп беру
</w:t>
      </w:r>
      <w:r>
        <w:br/>
      </w:r>
      <w:r>
        <w:rPr>
          <w:rFonts w:ascii="Times New Roman"/>
          <w:b w:val="false"/>
          <w:i w:val="false"/>
          <w:color w:val="000000"/>
          <w:sz w:val="28"/>
        </w:rPr>
        <w:t>
                                         тізбесі, нысандары және
</w:t>
      </w:r>
      <w:r>
        <w:br/>
      </w:r>
      <w:r>
        <w:rPr>
          <w:rFonts w:ascii="Times New Roman"/>
          <w:b w:val="false"/>
          <w:i w:val="false"/>
          <w:color w:val="000000"/>
          <w:sz w:val="28"/>
        </w:rPr>
        <w:t>
                                         ұсыну мерзімдері туралы
</w:t>
      </w:r>
      <w:r>
        <w:br/>
      </w:r>
      <w:r>
        <w:rPr>
          <w:rFonts w:ascii="Times New Roman"/>
          <w:b w:val="false"/>
          <w:i w:val="false"/>
          <w:color w:val="000000"/>
          <w:sz w:val="28"/>
        </w:rPr>
        <w:t>
                                          нұсқаулыққа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(бағалы қағаздар нарығында трансфер-агенттік қызметті
</w:t>
      </w:r>
      <w:r>
        <w:br/>
      </w:r>
      <w:r>
        <w:rPr>
          <w:rFonts w:ascii="Times New Roman"/>
          <w:b w:val="false"/>
          <w:i w:val="false"/>
          <w:color w:val="000000"/>
          <w:sz w:val="28"/>
        </w:rPr>
        <w:t>
                 жүзеге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пайдалар мен зияндар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0"/>
        <w:gridCol w:w="1710"/>
        <w:gridCol w:w="1570"/>
        <w:gridCol w:w="1530"/>
      </w:tblGrid>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сыйақы
</w:t>
            </w:r>
            <w:r>
              <w:br/>
            </w:r>
            <w:r>
              <w:rPr>
                <w:rFonts w:ascii="Times New Roman"/>
                <w:b w:val="false"/>
                <w:i w:val="false"/>
                <w:color w:val="000000"/>
                <w:sz w:val="20"/>
              </w:rPr>
              <w:t>
түріндегі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 және орналастырылған
</w:t>
            </w:r>
            <w:r>
              <w:br/>
            </w:r>
            <w:r>
              <w:rPr>
                <w:rFonts w:ascii="Times New Roman"/>
                <w:b w:val="false"/>
                <w:i w:val="false"/>
                <w:color w:val="000000"/>
                <w:sz w:val="20"/>
              </w:rPr>
              <w:t>
салымдар бойынша сыйақы түріндегі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(купон және/немесе дисконт)
</w:t>
            </w:r>
            <w:r>
              <w:br/>
            </w:r>
            <w:r>
              <w:rPr>
                <w:rFonts w:ascii="Times New Roman"/>
                <w:b w:val="false"/>
                <w:i w:val="false"/>
                <w:color w:val="000000"/>
                <w:sz w:val="20"/>
              </w:rPr>
              <w:t>
түріндегі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құнының өзгеруінен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бойынша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алудан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(сыйлықақы)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бағалы қағаздар бойынша
</w:t>
            </w:r>
            <w:r>
              <w:br/>
            </w:r>
            <w:r>
              <w:rPr>
                <w:rFonts w:ascii="Times New Roman"/>
                <w:b w:val="false"/>
                <w:i w:val="false"/>
                <w:color w:val="000000"/>
                <w:sz w:val="20"/>
              </w:rPr>
              <w:t>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 бойынша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қаржылық жалдау
</w:t>
            </w:r>
            <w:r>
              <w:br/>
            </w:r>
            <w:r>
              <w:rPr>
                <w:rFonts w:ascii="Times New Roman"/>
                <w:b w:val="false"/>
                <w:i w:val="false"/>
                <w:color w:val="000000"/>
                <w:sz w:val="20"/>
              </w:rPr>
              <w:t>
бойынша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әкімшілік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өткізуден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Резервтерге (провизияларға)
</w:t>
            </w:r>
            <w:r>
              <w:br/>
            </w:r>
            <w:r>
              <w:rPr>
                <w:rFonts w:ascii="Times New Roman"/>
                <w:b w:val="false"/>
                <w:i w:val="false"/>
                <w:color w:val="000000"/>
                <w:sz w:val="20"/>
              </w:rPr>
              <w:t>
аударылғанға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бойынша ықтимал шығындарға
</w:t>
            </w:r>
            <w:r>
              <w:br/>
            </w:r>
            <w:r>
              <w:rPr>
                <w:rFonts w:ascii="Times New Roman"/>
                <w:b w:val="false"/>
                <w:i w:val="false"/>
                <w:color w:val="000000"/>
                <w:sz w:val="20"/>
              </w:rPr>
              <w:t>
арналған резервтер (резервтерді қалпына
</w:t>
            </w:r>
            <w:r>
              <w:br/>
            </w:r>
            <w:r>
              <w:rPr>
                <w:rFonts w:ascii="Times New Roman"/>
                <w:b w:val="false"/>
                <w:i w:val="false"/>
                <w:color w:val="000000"/>
                <w:sz w:val="20"/>
              </w:rPr>
              <w:t>
келтіру)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w:t>
            </w:r>
            <w:r>
              <w:br/>
            </w:r>
            <w:r>
              <w:rPr>
                <w:rFonts w:ascii="Times New Roman"/>
                <w:b w:val="false"/>
                <w:i w:val="false"/>
                <w:color w:val="000000"/>
                <w:sz w:val="20"/>
              </w:rPr>
              <w:t>
капиталына қатысудан кіріс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Тоқтатылған қызметтен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салынғаннан кейінгі таза пайда
</w:t>
            </w:r>
            <w:r>
              <w:br/>
            </w:r>
            <w:r>
              <w:rPr>
                <w:rFonts w:ascii="Times New Roman"/>
                <w:b w:val="false"/>
                <w:i w:val="false"/>
                <w:color w:val="000000"/>
                <w:sz w:val="20"/>
              </w:rPr>
              <w:t>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ішіндегі таза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 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жылдық қаржылық есеп беру
</w:t>
      </w:r>
      <w:r>
        <w:br/>
      </w:r>
      <w:r>
        <w:rPr>
          <w:rFonts w:ascii="Times New Roman"/>
          <w:b w:val="false"/>
          <w:i w:val="false"/>
          <w:color w:val="000000"/>
          <w:sz w:val="28"/>
        </w:rPr>
        <w:t>
                                         тізбесі, нысандары және
</w:t>
      </w:r>
      <w:r>
        <w:br/>
      </w:r>
      <w:r>
        <w:rPr>
          <w:rFonts w:ascii="Times New Roman"/>
          <w:b w:val="false"/>
          <w:i w:val="false"/>
          <w:color w:val="000000"/>
          <w:sz w:val="28"/>
        </w:rPr>
        <w:t>
                                         ұсыну мерзімдері туралы
</w:t>
      </w:r>
      <w:r>
        <w:br/>
      </w:r>
      <w:r>
        <w:rPr>
          <w:rFonts w:ascii="Times New Roman"/>
          <w:b w:val="false"/>
          <w:i w:val="false"/>
          <w:color w:val="000000"/>
          <w:sz w:val="28"/>
        </w:rPr>
        <w:t>
                                          нұсқаулыққа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(бағалы қағаздар нарығында трансфер-агенттік қызметті
</w:t>
      </w:r>
      <w:r>
        <w:br/>
      </w:r>
      <w:r>
        <w:rPr>
          <w:rFonts w:ascii="Times New Roman"/>
          <w:b w:val="false"/>
          <w:i w:val="false"/>
          <w:color w:val="000000"/>
          <w:sz w:val="28"/>
        </w:rPr>
        <w:t>
                 жүзеге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ақша қаражаты қозғалысы (жанама әдіс)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3"/>
        <w:gridCol w:w="1633"/>
        <w:gridCol w:w="1633"/>
        <w:gridCol w:w="1553"/>
      </w:tblGrid>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қызметке байланысты
</w:t>
            </w:r>
            <w:r>
              <w:br/>
            </w:r>
            <w:r>
              <w:rPr>
                <w:rFonts w:ascii="Times New Roman"/>
                <w:b w:val="false"/>
                <w:i w:val="false"/>
                <w:color w:val="000000"/>
                <w:sz w:val="20"/>
              </w:rPr>
              <w:t>
ақша түсімдері және төлемдері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таза пайда
</w:t>
            </w:r>
            <w:r>
              <w:br/>
            </w:r>
            <w:r>
              <w:rPr>
                <w:rFonts w:ascii="Times New Roman"/>
                <w:b w:val="false"/>
                <w:i w:val="false"/>
                <w:color w:val="000000"/>
                <w:sz w:val="20"/>
              </w:rPr>
              <w:t>
(шығын)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операция баптарына
</w:t>
            </w:r>
            <w:r>
              <w:br/>
            </w:r>
            <w:r>
              <w:rPr>
                <w:rFonts w:ascii="Times New Roman"/>
                <w:b w:val="false"/>
                <w:i w:val="false"/>
                <w:color w:val="000000"/>
                <w:sz w:val="20"/>
              </w:rPr>
              <w:t>
түзетулер: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аудару және тозу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 бойынша шығыстар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операциялар бойынша
</w:t>
            </w:r>
            <w:r>
              <w:br/>
            </w:r>
            <w:r>
              <w:rPr>
                <w:rFonts w:ascii="Times New Roman"/>
                <w:b w:val="false"/>
                <w:i w:val="false"/>
                <w:color w:val="000000"/>
                <w:sz w:val="20"/>
              </w:rPr>
              <w:t>
бағамдық айырма түріндегі жұмсалмаған
</w:t>
            </w:r>
            <w:r>
              <w:br/>
            </w:r>
            <w:r>
              <w:rPr>
                <w:rFonts w:ascii="Times New Roman"/>
                <w:b w:val="false"/>
                <w:i w:val="false"/>
                <w:color w:val="000000"/>
                <w:sz w:val="20"/>
              </w:rPr>
              <w:t>
кірістер мен шығыстар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алатын сыйақы түріндегі есептелген
</w:t>
            </w:r>
            <w:r>
              <w:br/>
            </w:r>
            <w:r>
              <w:rPr>
                <w:rFonts w:ascii="Times New Roman"/>
                <w:b w:val="false"/>
                <w:i w:val="false"/>
                <w:color w:val="000000"/>
                <w:sz w:val="20"/>
              </w:rPr>
              <w:t>
кірістер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шығыстары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баптарға басқа да түзетулер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 мен міндеттемелер
</w:t>
            </w:r>
            <w:r>
              <w:br/>
            </w:r>
            <w:r>
              <w:rPr>
                <w:rFonts w:ascii="Times New Roman"/>
                <w:b w:val="false"/>
                <w:i w:val="false"/>
                <w:color w:val="000000"/>
                <w:sz w:val="20"/>
              </w:rPr>
              <w:t>
өзгергенге дейінгі операциялық кіріс
</w:t>
            </w:r>
            <w:r>
              <w:br/>
            </w:r>
            <w:r>
              <w:rPr>
                <w:rFonts w:ascii="Times New Roman"/>
                <w:b w:val="false"/>
                <w:i w:val="false"/>
                <w:color w:val="000000"/>
                <w:sz w:val="20"/>
              </w:rPr>
              <w:t>
(шығын)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активтердегі (ұлғаю) азаю: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берешектің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қағаздардың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шығыстарының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дебиторлық берешектің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операцияларының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қағаздарының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айдан асатын өтеу мерзімі бар
</w:t>
            </w:r>
            <w:r>
              <w:br/>
            </w:r>
            <w:r>
              <w:rPr>
                <w:rFonts w:ascii="Times New Roman"/>
                <w:b w:val="false"/>
                <w:i w:val="false"/>
                <w:color w:val="000000"/>
                <w:sz w:val="20"/>
              </w:rPr>
              <w:t>
орналастырылған салымдардың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активтердің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міндеттемелердің ұлғаюы
</w:t>
            </w:r>
            <w:r>
              <w:br/>
            </w:r>
            <w:r>
              <w:rPr>
                <w:rFonts w:ascii="Times New Roman"/>
                <w:b w:val="false"/>
                <w:i w:val="false"/>
                <w:color w:val="000000"/>
                <w:sz w:val="20"/>
              </w:rPr>
              <w:t>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берешектің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кірістерінің ұлғаюы
</w:t>
            </w:r>
            <w:r>
              <w:br/>
            </w:r>
            <w:r>
              <w:rPr>
                <w:rFonts w:ascii="Times New Roman"/>
                <w:b w:val="false"/>
                <w:i w:val="false"/>
                <w:color w:val="000000"/>
                <w:sz w:val="20"/>
              </w:rPr>
              <w:t>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кредиторлық берешектің
</w:t>
            </w:r>
            <w:r>
              <w:br/>
            </w:r>
            <w:r>
              <w:rPr>
                <w:rFonts w:ascii="Times New Roman"/>
                <w:b w:val="false"/>
                <w:i w:val="false"/>
                <w:color w:val="000000"/>
                <w:sz w:val="20"/>
              </w:rPr>
              <w:t>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ұлғаюы
</w:t>
            </w:r>
            <w:r>
              <w:br/>
            </w:r>
            <w:r>
              <w:rPr>
                <w:rFonts w:ascii="Times New Roman"/>
                <w:b w:val="false"/>
                <w:i w:val="false"/>
                <w:color w:val="000000"/>
                <w:sz w:val="20"/>
              </w:rPr>
              <w:t>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салық
</w:t>
            </w:r>
            <w:r>
              <w:br/>
            </w:r>
            <w:r>
              <w:rPr>
                <w:rFonts w:ascii="Times New Roman"/>
                <w:b w:val="false"/>
                <w:i w:val="false"/>
                <w:color w:val="000000"/>
                <w:sz w:val="20"/>
              </w:rPr>
              <w:t>
салынғаннан кейінгі ұлғаюы (азаюы)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қызметке байланысты
</w:t>
            </w:r>
            <w:r>
              <w:br/>
            </w:r>
            <w:r>
              <w:rPr>
                <w:rFonts w:ascii="Times New Roman"/>
                <w:b w:val="false"/>
                <w:i w:val="false"/>
                <w:color w:val="000000"/>
                <w:sz w:val="20"/>
              </w:rPr>
              <w:t>
ақша түсімдері мен төлемдер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қағаздарды сатып алу (сату)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сатып алу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қызметтен ақшаның
</w:t>
            </w:r>
            <w:r>
              <w:br/>
            </w:r>
            <w:r>
              <w:rPr>
                <w:rFonts w:ascii="Times New Roman"/>
                <w:b w:val="false"/>
                <w:i w:val="false"/>
                <w:color w:val="000000"/>
                <w:sz w:val="20"/>
              </w:rPr>
              <w:t>
ұлғаю (азаю) жиынтығы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қызметке байланысты
</w:t>
            </w:r>
            <w:r>
              <w:br/>
            </w:r>
            <w:r>
              <w:rPr>
                <w:rFonts w:ascii="Times New Roman"/>
                <w:b w:val="false"/>
                <w:i w:val="false"/>
                <w:color w:val="000000"/>
                <w:sz w:val="20"/>
              </w:rPr>
              <w:t>
ақша түсімдері мен төлемдер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шығару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бағалы қағаздарды шығару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Акцияларды және қатысу үлестерін
</w:t>
            </w:r>
            <w:r>
              <w:br/>
            </w:r>
            <w:r>
              <w:rPr>
                <w:rFonts w:ascii="Times New Roman"/>
                <w:b w:val="false"/>
                <w:i w:val="false"/>
                <w:color w:val="000000"/>
                <w:sz w:val="20"/>
              </w:rPr>
              <w:t>
алу немесе өтеу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бойынша дивидендтер төлеу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қызметтен ақшаның ұлғаю
</w:t>
            </w:r>
            <w:r>
              <w:br/>
            </w:r>
            <w:r>
              <w:rPr>
                <w:rFonts w:ascii="Times New Roman"/>
                <w:b w:val="false"/>
                <w:i w:val="false"/>
                <w:color w:val="000000"/>
                <w:sz w:val="20"/>
              </w:rPr>
              <w:t>
(азаю) жиынтығы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кезеңдегі ақшаның таза
</w:t>
            </w:r>
            <w:r>
              <w:br/>
            </w:r>
            <w:r>
              <w:rPr>
                <w:rFonts w:ascii="Times New Roman"/>
                <w:b w:val="false"/>
                <w:i w:val="false"/>
                <w:color w:val="000000"/>
                <w:sz w:val="20"/>
              </w:rPr>
              <w:t>
ұлғаю (азаю) жиынтығы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басындағы ақша және ақша баламалары қалдығы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соңындағы ақша және ақша баламалары қалдығы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 күні__________________
</w:t>
      </w:r>
      <w:r>
        <w:br/>
      </w:r>
      <w:r>
        <w:rPr>
          <w:rFonts w:ascii="Times New Roman"/>
          <w:b w:val="false"/>
          <w:i w:val="false"/>
          <w:color w:val="000000"/>
          <w:sz w:val="28"/>
        </w:rPr>
        <w:t>
     Орындаушы ____________________  күні__________________
</w:t>
      </w:r>
      <w:r>
        <w:br/>
      </w:r>
      <w:r>
        <w:rPr>
          <w:rFonts w:ascii="Times New Roman"/>
          <w:b w:val="false"/>
          <w:i w:val="false"/>
          <w:color w:val="000000"/>
          <w:sz w:val="28"/>
        </w:rPr>
        <w:t>
     Телефоны:__________________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жылдық қаржылық есеп беру
</w:t>
      </w:r>
      <w:r>
        <w:br/>
      </w:r>
      <w:r>
        <w:rPr>
          <w:rFonts w:ascii="Times New Roman"/>
          <w:b w:val="false"/>
          <w:i w:val="false"/>
          <w:color w:val="000000"/>
          <w:sz w:val="28"/>
        </w:rPr>
        <w:t>
                                         тізбесі, нысандары және
</w:t>
      </w:r>
      <w:r>
        <w:br/>
      </w:r>
      <w:r>
        <w:rPr>
          <w:rFonts w:ascii="Times New Roman"/>
          <w:b w:val="false"/>
          <w:i w:val="false"/>
          <w:color w:val="000000"/>
          <w:sz w:val="28"/>
        </w:rPr>
        <w:t>
                                         ұсыну мерзімдері туралы
</w:t>
      </w:r>
      <w:r>
        <w:br/>
      </w:r>
      <w:r>
        <w:rPr>
          <w:rFonts w:ascii="Times New Roman"/>
          <w:b w:val="false"/>
          <w:i w:val="false"/>
          <w:color w:val="000000"/>
          <w:sz w:val="28"/>
        </w:rPr>
        <w:t>
                                          нұсқаулыққа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4-нысан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(бағалы қағаздар нарығында трансфер-агенттік қызметті жүзеге
</w:t>
      </w:r>
      <w:r>
        <w:br/>
      </w:r>
      <w:r>
        <w:rPr>
          <w:rFonts w:ascii="Times New Roman"/>
          <w:b w:val="false"/>
          <w:i w:val="false"/>
          <w:color w:val="000000"/>
          <w:sz w:val="28"/>
        </w:rPr>
        <w:t>
                   асыратын ұйымның толық атауы)
</w:t>
      </w:r>
      <w:r>
        <w:br/>
      </w: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капиталындағы өзгеріс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613"/>
        <w:gridCol w:w="2553"/>
        <w:gridCol w:w="3373"/>
      </w:tblGrid>
      <w:tr>
        <w:trPr>
          <w:trHeight w:val="765" w:hRule="atLeast"/>
        </w:trPr>
        <w:tc>
          <w:tcPr>
            <w:tcW w:w="4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ұйымның капиталы
</w:t>
            </w:r>
          </w:p>
        </w:tc>
      </w:tr>
      <w:tr>
        <w:trPr>
          <w:trHeight w:val="114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w:t>
            </w:r>
            <w:r>
              <w:br/>
            </w:r>
            <w:r>
              <w:rPr>
                <w:rFonts w:ascii="Times New Roman"/>
                <w:b w:val="false"/>
                <w:i w:val="false"/>
                <w:color w:val="000000"/>
                <w:sz w:val="20"/>
              </w:rPr>
              <w:t>
капитал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резервтер
</w:t>
            </w:r>
          </w:p>
        </w:tc>
      </w:tr>
      <w:tr>
        <w:trPr>
          <w:trHeight w:val="330"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510"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кезең
</w:t>
            </w:r>
            <w:r>
              <w:br/>
            </w:r>
            <w:r>
              <w:rPr>
                <w:rFonts w:ascii="Times New Roman"/>
                <w:b w:val="false"/>
                <w:i w:val="false"/>
                <w:color w:val="000000"/>
                <w:sz w:val="20"/>
              </w:rPr>
              <w:t>
басындағы сальдо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 басында
</w:t>
            </w:r>
            <w:r>
              <w:br/>
            </w:r>
            <w:r>
              <w:rPr>
                <w:rFonts w:ascii="Times New Roman"/>
                <w:b w:val="false"/>
                <w:i w:val="false"/>
                <w:color w:val="000000"/>
                <w:sz w:val="20"/>
              </w:rPr>
              <w:t>
қайта саналған
</w:t>
            </w:r>
            <w:r>
              <w:br/>
            </w:r>
            <w:r>
              <w:rPr>
                <w:rFonts w:ascii="Times New Roman"/>
                <w:b w:val="false"/>
                <w:i w:val="false"/>
                <w:color w:val="000000"/>
                <w:sz w:val="20"/>
              </w:rPr>
              <w:t>
сальдо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пайда
</w:t>
            </w:r>
            <w:r>
              <w:br/>
            </w:r>
            <w:r>
              <w:rPr>
                <w:rFonts w:ascii="Times New Roman"/>
                <w:b w:val="false"/>
                <w:i w:val="false"/>
                <w:color w:val="000000"/>
                <w:sz w:val="20"/>
              </w:rPr>
              <w:t>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өзінде
</w:t>
            </w:r>
            <w:r>
              <w:br/>
            </w:r>
            <w:r>
              <w:rPr>
                <w:rFonts w:ascii="Times New Roman"/>
                <w:b w:val="false"/>
                <w:i w:val="false"/>
                <w:color w:val="000000"/>
                <w:sz w:val="20"/>
              </w:rPr>
              <w:t>
тікелей танылған
</w:t>
            </w:r>
            <w:r>
              <w:br/>
            </w:r>
            <w:r>
              <w:rPr>
                <w:rFonts w:ascii="Times New Roman"/>
                <w:b w:val="false"/>
                <w:i w:val="false"/>
                <w:color w:val="000000"/>
                <w:sz w:val="20"/>
              </w:rPr>
              <w:t>
пайда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қайта
</w:t>
            </w:r>
            <w:r>
              <w:br/>
            </w:r>
            <w:r>
              <w:rPr>
                <w:rFonts w:ascii="Times New Roman"/>
                <w:b w:val="false"/>
                <w:i w:val="false"/>
                <w:color w:val="000000"/>
                <w:sz w:val="20"/>
              </w:rPr>
              <w:t>
бағалаудың өзгеруі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капиталды
</w:t>
            </w:r>
            <w:r>
              <w:br/>
            </w:r>
            <w:r>
              <w:rPr>
                <w:rFonts w:ascii="Times New Roman"/>
                <w:b w:val="false"/>
                <w:i w:val="false"/>
                <w:color w:val="000000"/>
                <w:sz w:val="20"/>
              </w:rPr>
              <w:t>
қалыптастыру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операциялар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басындағы сальдо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басында
</w:t>
            </w:r>
            <w:r>
              <w:br/>
            </w:r>
            <w:r>
              <w:rPr>
                <w:rFonts w:ascii="Times New Roman"/>
                <w:b w:val="false"/>
                <w:i w:val="false"/>
                <w:color w:val="000000"/>
                <w:sz w:val="20"/>
              </w:rPr>
              <w:t>
қайта саналған
</w:t>
            </w:r>
            <w:r>
              <w:br/>
            </w:r>
            <w:r>
              <w:rPr>
                <w:rFonts w:ascii="Times New Roman"/>
                <w:b w:val="false"/>
                <w:i w:val="false"/>
                <w:color w:val="000000"/>
                <w:sz w:val="20"/>
              </w:rPr>
              <w:t>
сальдо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пайда
</w:t>
            </w:r>
            <w:r>
              <w:br/>
            </w:r>
            <w:r>
              <w:rPr>
                <w:rFonts w:ascii="Times New Roman"/>
                <w:b w:val="false"/>
                <w:i w:val="false"/>
                <w:color w:val="000000"/>
                <w:sz w:val="20"/>
              </w:rPr>
              <w:t>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өзінде
</w:t>
            </w:r>
            <w:r>
              <w:br/>
            </w:r>
            <w:r>
              <w:rPr>
                <w:rFonts w:ascii="Times New Roman"/>
                <w:b w:val="false"/>
                <w:i w:val="false"/>
                <w:color w:val="000000"/>
                <w:sz w:val="20"/>
              </w:rPr>
              <w:t>
тікелей танылған
</w:t>
            </w:r>
            <w:r>
              <w:br/>
            </w:r>
            <w:r>
              <w:rPr>
                <w:rFonts w:ascii="Times New Roman"/>
                <w:b w:val="false"/>
                <w:i w:val="false"/>
                <w:color w:val="000000"/>
                <w:sz w:val="20"/>
              </w:rPr>
              <w:t>
пайда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қайта
</w:t>
            </w:r>
            <w:r>
              <w:br/>
            </w:r>
            <w:r>
              <w:rPr>
                <w:rFonts w:ascii="Times New Roman"/>
                <w:b w:val="false"/>
                <w:i w:val="false"/>
                <w:color w:val="000000"/>
                <w:sz w:val="20"/>
              </w:rPr>
              <w:t>
бағалаудың өзгеруі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капиталды
</w:t>
            </w:r>
            <w:r>
              <w:br/>
            </w:r>
            <w:r>
              <w:rPr>
                <w:rFonts w:ascii="Times New Roman"/>
                <w:b w:val="false"/>
                <w:i w:val="false"/>
                <w:color w:val="000000"/>
                <w:sz w:val="20"/>
              </w:rPr>
              <w:t>
қалыптастыру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операциялар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соңындағы сальдо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593"/>
        <w:gridCol w:w="2593"/>
        <w:gridCol w:w="3353"/>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r>
      <w:tr>
        <w:trPr>
          <w:trHeight w:val="60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w:t>
            </w:r>
            <w:r>
              <w:br/>
            </w:r>
            <w:r>
              <w:rPr>
                <w:rFonts w:ascii="Times New Roman"/>
                <w:b w:val="false"/>
                <w:i w:val="false"/>
                <w:color w:val="000000"/>
                <w:sz w:val="20"/>
              </w:rPr>
              <w:t>
(өтелмеген зиян)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9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"Бас ұйымның капиталы" және "Азшылық үлесі" бағандары шоғырландырылған қаржылық есептілікті жасау кезінде толтырылады.
</w:t>
      </w:r>
      <w:r>
        <w:br/>
      </w:r>
      <w:r>
        <w:rPr>
          <w:rFonts w:ascii="Times New Roman"/>
          <w:b w:val="false"/>
          <w:i w:val="false"/>
          <w:color w:val="000000"/>
          <w:sz w:val="28"/>
        </w:rPr>
        <w:t>
      Шоғырландырылмаған қаржылық есептілікті жасау кезінде немесе еншілес ұйымдар болмаған кезде инвестициялық портфельді басқарушылар 2-6-бағандарды толтырады.
</w:t>
      </w:r>
      <w:r>
        <w:br/>
      </w:r>
      <w:r>
        <w:rPr>
          <w:rFonts w:ascii="Times New Roman"/>
          <w:b w:val="false"/>
          <w:i w:val="false"/>
          <w:color w:val="000000"/>
          <w:sz w:val="28"/>
        </w:rPr>
        <w:t>
      Бірінші басшы ___________________ күні ___________________
</w:t>
      </w:r>
      <w:r>
        <w:br/>
      </w:r>
      <w:r>
        <w:rPr>
          <w:rFonts w:ascii="Times New Roman"/>
          <w:b w:val="false"/>
          <w:i w:val="false"/>
          <w:color w:val="000000"/>
          <w:sz w:val="28"/>
        </w:rPr>
        <w:t>
      Бас бухгалтер ______________________ күні ___________________
</w:t>
      </w:r>
      <w:r>
        <w:br/>
      </w:r>
      <w:r>
        <w:rPr>
          <w:rFonts w:ascii="Times New Roman"/>
          <w:b w:val="false"/>
          <w:i w:val="false"/>
          <w:color w:val="000000"/>
          <w:sz w:val="28"/>
        </w:rPr>
        <w:t>
      Орындаушы ___________________________ күні ___________________
</w:t>
      </w:r>
      <w:r>
        <w:br/>
      </w:r>
      <w:r>
        <w:rPr>
          <w:rFonts w:ascii="Times New Roman"/>
          <w:b w:val="false"/>
          <w:i w:val="false"/>
          <w:color w:val="000000"/>
          <w:sz w:val="28"/>
        </w:rPr>
        <w:t>
      Телефоны _______________________________
</w:t>
      </w:r>
      <w:r>
        <w:br/>
      </w:r>
      <w:r>
        <w:rPr>
          <w:rFonts w:ascii="Times New Roman"/>
          <w:b w:val="false"/>
          <w:i w:val="false"/>
          <w:color w:val="000000"/>
          <w:sz w:val="28"/>
        </w:rPr>
        <w:t>
      Мөр қоюға арналған 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жылдық қаржылық есеп беру  
</w:t>
      </w:r>
      <w:r>
        <w:br/>
      </w:r>
      <w:r>
        <w:rPr>
          <w:rFonts w:ascii="Times New Roman"/>
          <w:b w:val="false"/>
          <w:i w:val="false"/>
          <w:color w:val="000000"/>
          <w:sz w:val="28"/>
        </w:rPr>
        <w:t>
тізбесі, нысандары және   
</w:t>
      </w:r>
      <w:r>
        <w:br/>
      </w:r>
      <w:r>
        <w:rPr>
          <w:rFonts w:ascii="Times New Roman"/>
          <w:b w:val="false"/>
          <w:i w:val="false"/>
          <w:color w:val="000000"/>
          <w:sz w:val="28"/>
        </w:rPr>
        <w:t>
ұсыну мерзімдері туралы   
</w:t>
      </w:r>
      <w:r>
        <w:br/>
      </w:r>
      <w:r>
        <w:rPr>
          <w:rFonts w:ascii="Times New Roman"/>
          <w:b w:val="false"/>
          <w:i w:val="false"/>
          <w:color w:val="000000"/>
          <w:sz w:val="28"/>
        </w:rPr>
        <w:t>
нұсқаулыққа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Шоғырландырылмаған (шоғырландырылған)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қаржылық есепке түсіндірме жазбаны толтыру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Шоғырландырылмаған (шоғырландырылған) жылдық қаржылық есепке түсіндірме жазбаға мыналар кіреді:
</w:t>
      </w:r>
      <w:r>
        <w:br/>
      </w:r>
      <w:r>
        <w:rPr>
          <w:rFonts w:ascii="Times New Roman"/>
          <w:b w:val="false"/>
          <w:i w:val="false"/>
          <w:color w:val="000000"/>
          <w:sz w:val="28"/>
        </w:rPr>
        <w:t>
     1) активтер мен міндеттемелер бойынша есепті кезеңде болған өзгерістер;
</w:t>
      </w:r>
      <w:r>
        <w:br/>
      </w:r>
      <w:r>
        <w:rPr>
          <w:rFonts w:ascii="Times New Roman"/>
          <w:b w:val="false"/>
          <w:i w:val="false"/>
          <w:color w:val="000000"/>
          <w:sz w:val="28"/>
        </w:rPr>
        <w:t>
     2) қаржы-шаруашылық қызметтің нәтижелері бойынша есепті кезеңде болған өзгерістер;
</w:t>
      </w:r>
      <w:r>
        <w:br/>
      </w:r>
      <w:r>
        <w:rPr>
          <w:rFonts w:ascii="Times New Roman"/>
          <w:b w:val="false"/>
          <w:i w:val="false"/>
          <w:color w:val="000000"/>
          <w:sz w:val="28"/>
        </w:rPr>
        <w:t>
     3) ақша ағыны бойынша есепті кезеңде болған өзгерістер;
</w:t>
      </w:r>
      <w:r>
        <w:br/>
      </w:r>
      <w:r>
        <w:rPr>
          <w:rFonts w:ascii="Times New Roman"/>
          <w:b w:val="false"/>
          <w:i w:val="false"/>
          <w:color w:val="000000"/>
          <w:sz w:val="28"/>
        </w:rPr>
        <w:t>
     4) капитал бойынша есепті кезеңде болған өзгерістер.
</w:t>
      </w:r>
      <w:r>
        <w:br/>
      </w:r>
      <w:r>
        <w:rPr>
          <w:rFonts w:ascii="Times New Roman"/>
          <w:b w:val="false"/>
          <w:i w:val="false"/>
          <w:color w:val="000000"/>
          <w:sz w:val="28"/>
        </w:rPr>
        <w:t>
     2. Шоғырландырылған жылдық қаржылық есепке түсіндірме жазбада шектелместен мынадай ақпарат ашылады:
</w:t>
      </w:r>
      <w:r>
        <w:br/>
      </w:r>
      <w:r>
        <w:rPr>
          <w:rFonts w:ascii="Times New Roman"/>
          <w:b w:val="false"/>
          <w:i w:val="false"/>
          <w:color w:val="000000"/>
          <w:sz w:val="28"/>
        </w:rPr>
        <w:t>
     1) еншілес және қауымдасқан ұйымдардың тізімі, аффилиирленгендік туралы ақпаратты ашу (қатынастардың сипаты және ауқымы);
</w:t>
      </w:r>
      <w:r>
        <w:br/>
      </w:r>
      <w:r>
        <w:rPr>
          <w:rFonts w:ascii="Times New Roman"/>
          <w:b w:val="false"/>
          <w:i w:val="false"/>
          <w:color w:val="000000"/>
          <w:sz w:val="28"/>
        </w:rPr>
        <w:t>
     2) негізгі трансфер-агенттер және олардың еншілес ұйымдары арасындағы өзара қарым-қатынастың сипаты;
</w:t>
      </w:r>
      <w:r>
        <w:br/>
      </w:r>
      <w:r>
        <w:rPr>
          <w:rFonts w:ascii="Times New Roman"/>
          <w:b w:val="false"/>
          <w:i w:val="false"/>
          <w:color w:val="000000"/>
          <w:sz w:val="28"/>
        </w:rPr>
        <w:t>
     3) атын, тіркелген елін немесе орналасқан жерін, оларға қатысу үлесінің мөлшерін, дауыс беретін акцияларының санын көрсете отырып басқа аффилиирленген тұлғалардың тізімі;
</w:t>
      </w:r>
      <w:r>
        <w:br/>
      </w:r>
      <w:r>
        <w:rPr>
          <w:rFonts w:ascii="Times New Roman"/>
          <w:b w:val="false"/>
          <w:i w:val="false"/>
          <w:color w:val="000000"/>
          <w:sz w:val="28"/>
        </w:rPr>
        <w:t>
     4) еншілес ұйымды сатып алудың немесе сатудың есепті және өткен кезеңдердегі қаржылық көрсеткіштерге әсері;
</w:t>
      </w:r>
      <w:r>
        <w:br/>
      </w:r>
      <w:r>
        <w:rPr>
          <w:rFonts w:ascii="Times New Roman"/>
          <w:b w:val="false"/>
          <w:i w:val="false"/>
          <w:color w:val="000000"/>
          <w:sz w:val="28"/>
        </w:rPr>
        <w:t>
     5) еншілес ұйымдарға инвестицияларды есепке алу үшін негізгі трансфер-агенттер жеке жылдық қаржылық есепте пайдаланатын әдіс;
</w:t>
      </w:r>
      <w:r>
        <w:br/>
      </w:r>
      <w:r>
        <w:rPr>
          <w:rFonts w:ascii="Times New Roman"/>
          <w:b w:val="false"/>
          <w:i w:val="false"/>
          <w:color w:val="000000"/>
          <w:sz w:val="28"/>
        </w:rPr>
        <w:t>
     6) қауымдасқан ұйымдарға инвестицияларды есепке алу үшін пайдаланатын әдіс;
</w:t>
      </w:r>
      <w:r>
        <w:br/>
      </w:r>
      <w:r>
        <w:rPr>
          <w:rFonts w:ascii="Times New Roman"/>
          <w:b w:val="false"/>
          <w:i w:val="false"/>
          <w:color w:val="000000"/>
          <w:sz w:val="28"/>
        </w:rPr>
        <w:t>
     7) еншілес ұйымның есебі шоғырландырылған жылдық қаржылық есепке кіргізілмеуінің себептері;
</w:t>
      </w:r>
      <w:r>
        <w:br/>
      </w:r>
      <w:r>
        <w:rPr>
          <w:rFonts w:ascii="Times New Roman"/>
          <w:b w:val="false"/>
          <w:i w:val="false"/>
          <w:color w:val="000000"/>
          <w:sz w:val="28"/>
        </w:rPr>
        <w:t>
     8) шоғырландырылған жылдық қаржылық есептің баптарына субъектілердің есептің осы баптарына қолданатын талаптарының айырмашылықтарынан жасауға болмайтын түзетулер;
</w:t>
      </w:r>
      <w:r>
        <w:br/>
      </w:r>
      <w:r>
        <w:rPr>
          <w:rFonts w:ascii="Times New Roman"/>
          <w:b w:val="false"/>
          <w:i w:val="false"/>
          <w:color w:val="000000"/>
          <w:sz w:val="28"/>
        </w:rPr>
        <w:t>
     9) жекелеген жылдық қаржылық есептердің біріктірілетін, түзетілетін және ауыстырылатын баптары, сондай-ақ шоғырландырудың нәтижесі;
</w:t>
      </w:r>
      <w:r>
        <w:br/>
      </w:r>
      <w:r>
        <w:rPr>
          <w:rFonts w:ascii="Times New Roman"/>
          <w:b w:val="false"/>
          <w:i w:val="false"/>
          <w:color w:val="000000"/>
          <w:sz w:val="28"/>
        </w:rPr>
        <w:t>
     10) азшылық үлесін құрайтын қатысушылардың атауын, олардың еншілес ұйымдардағы үлестерін көрсете отырып, азшылық үлесі туралы ақпарат;
</w:t>
      </w:r>
      <w:r>
        <w:br/>
      </w:r>
      <w:r>
        <w:rPr>
          <w:rFonts w:ascii="Times New Roman"/>
          <w:b w:val="false"/>
          <w:i w:val="false"/>
          <w:color w:val="000000"/>
          <w:sz w:val="28"/>
        </w:rPr>
        <w:t>
     11) есеп субъектілерінің бірлескен қызметке қатысу туралы ақпарат.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