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6492" w14:textId="4076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Бағалы қағаздар жөніндегі ұлттық комиссиясының "Қазақстан Республикасының бағалы қағаздар рыногында брокерлiк және дилерлiк қызметтi жүзеге асыру қағидаларын бекiту туралы" 1998 жылғы 31 желтоқсандағы N 20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жөніндегі агенттігі Басқармасының 2004 жылғы 27 желтоқсандағы N 383 қаулысы. Қазақстан Республикасының Әділет министрлігінде 2005 жылғы 31 қаңтарда тіркелді. Тіркеу N 3414. Қаулының күші жойылды - ҚР Қаржы нарығын және қаржы ұйымдарын реттеу мен қадағалау агенттігі Басқармасының 2005 жылғы 27 тамыздағы N 317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агенттігі Басқармасының 2005 жылғы 27 тамыздағы N 317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рыногында брокерлердің-дилерлердің қызметін реттейтін нормативтік құқықтық актілерді жетілдіру мақсатында, Қазақстан Республикасының Қаржы нарығын және қаржы ұйымдарын реттеу мен қадағалау жөніндегі агенттігінің (бұдан әрі - Агенттік) Басқармасы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Қазақстан Республикасының Бағалы қағаздар жөніндегі ұлттық комиссиясының "Қазақстан Республикасының бағалы қағаздар рыногында брокерлiк және дилерлiк қызметтi жүзеге асыру қағидаларын бекiту туралы" 1998 жылғы 31 желтоқсандағы N 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683 тіркелген, 1999 жылғы сәуір айында "Қазақстанның бағалы қағаздар рыногы" N 4 журналында жарияланған, Қазақстан Республикасының Бағалы қағаздар жөніндегі ұлттық комиссиясының 1999 жылғы 20 сәуірдегі N 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782 тіркелген), Қазақстан Республикасының Бағалы қағаздар жөніндегі ұлттық комиссиясының 1999 жылғы 30 қыркүйектегі N 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924 тіркелген), Қазақстан Республикасының Ұлттық Банкі Басқармасының 2001 жылғы 20 желтоқсандағы N 566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нормативтік құқықтық актілерін мемлекеттік тіркеу тізілімінде N 1746 тіркелген), Қазақстан Республикасының Қаржы нарығын және қаржы ұйымдарын реттеу мен қадағалау жөніндегі агенттігі Басқармасының 2004 жылғы 24 мамырдағы N 142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өзгерістермен және толықтырулармен (Қазақстан Республикасының нормативтік құқықтық актілерін мемлекеттік тіркеу тізілімінде N 2933 тіркелген))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көрсетілген қаулымен бекітілген Қазақстан Республикасының бағалы қағаздар рыногында брокерлiк және дилерлiк қызметтi жүзеге асыру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12, 13, 16, 17-тармақтар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Осы қаулы Қазақстан Республикасы Үкіметінің "Бағалы қағаздар рыногындағы кәсiби қызметтi жүзеге асыру құқығына лицензия беру тәртiбi мен шарттарын бекiту туралы" 1997 жылғы 4 наурыздағы N 293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танылған күннен бастап қолданысқа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Бағалы қағаздар рыногының субъектілерін және жинақтаушы зейнетақы қорларын қадағалау департаменті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бөлімшелеріне, "Қазақстан қаржыгерлерінің қауымдастығы" Заңды тұлғалар бірлестігіне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Агенттіктің қызметін қамтамасыз ету департаменті (Несіпбаев Р.Р.) осы қаулыны Қазақстан Республикасының бұқаралық ақпарат құралдарында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Осы қаулының орындалуын бақылау Агенттік Төрағасының орынбасары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