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e4f9" w14:textId="02de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туралы" 2000 жылғы 15 қарашадағы N 87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378 қаулысы. Қазақстан Республикасының Әділет министрлігінде 2005 жылғы 4 ақпанда тіркелді. Тіркеу N 3424. Қаулының күші жойылды - ҚР Қаржы нарығын және қаржы ұйымдарын реттеу мен қадағалау агенттігі Басқармасының 2005 жылғы 26 қарашадағы N 412 қаулысымен (қолданысқа енгізілу тәртібін  2-тармақтан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26 қарашадағы N 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Бағалы қағаздар рыногы мен жинақтаушы зейнетақы қорлары жүйесін одан әрі дамыту мақсатында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туралы" 2000 жылғы 15 қарашадағы N 87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1330 тіркелген,"Қазақстанның бағалы қағаздар рыногы" журналында 2001 жылы қаңтарда N1 жарияланған), Қазақстан Республикасының Ұлттық Банкінің 2001 жылғы 16 қарашадағы N 434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1690 тіркелген), Қазақстан Республикасының Ұлттық Банкінің 2003 жылғы 4 тамыздағы N 284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2472 тіркелген), Қазақстан Республикасының Ұлттық Банкінің 2003 жылғы 26 желтоқсандағы N 487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2666 тіркелген)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қаулымен бекітілген Зейнетақы активтерін инвестициялық басқаруды жүзеге асыратын ұйымдарға арналған пруденциалдық нормативтер туралы ережеде:
</w:t>
      </w:r>
      <w:r>
        <w:br/>
      </w:r>
      <w:r>
        <w:rPr>
          <w:rFonts w:ascii="Times New Roman"/>
          <w:b w:val="false"/>
          <w:i w:val="false"/>
          <w:color w:val="000000"/>
          <w:sz w:val="28"/>
        </w:rPr>
        <w:t>
     2 және 3 тармақтар мынадай редакциямен берілсін:
</w:t>
      </w:r>
      <w:r>
        <w:br/>
      </w:r>
      <w:r>
        <w:rPr>
          <w:rFonts w:ascii="Times New Roman"/>
          <w:b w:val="false"/>
          <w:i w:val="false"/>
          <w:color w:val="000000"/>
          <w:sz w:val="28"/>
        </w:rPr>
        <w:t>
     "2. Ұйымның меншікті капиталының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коэффициентімен сипатталады.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(ӨА-М)/ МКЕАМ, онда
</w:t>
      </w:r>
    </w:p>
    <w:p>
      <w:pPr>
        <w:spacing w:after="0"/>
        <w:ind w:left="0"/>
        <w:jc w:val="both"/>
      </w:pPr>
      <w:r>
        <w:rPr>
          <w:rFonts w:ascii="Times New Roman"/>
          <w:b w:val="false"/>
          <w:i w:val="false"/>
          <w:color w:val="000000"/>
          <w:sz w:val="28"/>
        </w:rPr>
        <w:t>
     ӨА - осы Ереженің 3-тармағымен белгіленген өтімді және басқа активтер;
</w:t>
      </w:r>
      <w:r>
        <w:br/>
      </w:r>
      <w:r>
        <w:rPr>
          <w:rFonts w:ascii="Times New Roman"/>
          <w:b w:val="false"/>
          <w:i w:val="false"/>
          <w:color w:val="000000"/>
          <w:sz w:val="28"/>
        </w:rPr>
        <w:t>
     М - міндеттемелер;
</w:t>
      </w:r>
      <w:r>
        <w:br/>
      </w:r>
      <w:r>
        <w:rPr>
          <w:rFonts w:ascii="Times New Roman"/>
          <w:b w:val="false"/>
          <w:i w:val="false"/>
          <w:color w:val="000000"/>
          <w:sz w:val="28"/>
        </w:rPr>
        <w:t>
     МКЕАМ- формула бойынша есептелген меншікті капиталдың ең аз мөлшері:
</w:t>
      </w:r>
    </w:p>
    <w:p>
      <w:pPr>
        <w:spacing w:after="0"/>
        <w:ind w:left="0"/>
        <w:jc w:val="both"/>
      </w:pPr>
      <w:r>
        <w:rPr>
          <w:rFonts w:ascii="Times New Roman"/>
          <w:b w:val="false"/>
          <w:i w:val="false"/>
          <w:color w:val="000000"/>
          <w:sz w:val="28"/>
        </w:rPr>
        <w:t>
МКЕАМ = (ЗААҚ * k)*0,10, онда
</w:t>
      </w:r>
    </w:p>
    <w:p>
      <w:pPr>
        <w:spacing w:after="0"/>
        <w:ind w:left="0"/>
        <w:jc w:val="both"/>
      </w:pPr>
      <w:r>
        <w:rPr>
          <w:rFonts w:ascii="Times New Roman"/>
          <w:b w:val="false"/>
          <w:i w:val="false"/>
          <w:color w:val="000000"/>
          <w:sz w:val="28"/>
        </w:rPr>
        <w:t>
     ЗААҚ - зейнетақы активтерінің ағымдағы құны,
</w:t>
      </w:r>
      <w:r>
        <w:br/>
      </w:r>
      <w:r>
        <w:rPr>
          <w:rFonts w:ascii="Times New Roman"/>
          <w:b w:val="false"/>
          <w:i w:val="false"/>
          <w:color w:val="000000"/>
          <w:sz w:val="28"/>
        </w:rPr>
        <w:t>
     k - формула бойынша есептелген кредиттік тәуекел коэффициенті:
</w:t>
      </w:r>
    </w:p>
    <w:p>
      <w:pPr>
        <w:spacing w:after="0"/>
        <w:ind w:left="0"/>
        <w:jc w:val="both"/>
      </w:pPr>
      <w:r>
        <w:rPr>
          <w:rFonts w:ascii="Times New Roman"/>
          <w:b w:val="false"/>
          <w:i w:val="false"/>
          <w:color w:val="000000"/>
          <w:sz w:val="28"/>
        </w:rPr>
        <w:t>
     E (қаржы құралының ағымдағы құны* дефолта коэффициенті)
</w:t>
      </w:r>
      <w:r>
        <w:br/>
      </w:r>
      <w:r>
        <w:rPr>
          <w:rFonts w:ascii="Times New Roman"/>
          <w:b w:val="false"/>
          <w:i w:val="false"/>
          <w:color w:val="000000"/>
          <w:sz w:val="28"/>
        </w:rPr>
        <w:t>
k = -----------------------------------------------------------
</w:t>
      </w:r>
      <w:r>
        <w:br/>
      </w:r>
      <w:r>
        <w:rPr>
          <w:rFonts w:ascii="Times New Roman"/>
          <w:b w:val="false"/>
          <w:i w:val="false"/>
          <w:color w:val="000000"/>
          <w:sz w:val="28"/>
        </w:rPr>
        <w:t>
                қаржы құралының ағымдағы құны 
</w:t>
      </w:r>
    </w:p>
    <w:p>
      <w:pPr>
        <w:spacing w:after="0"/>
        <w:ind w:left="0"/>
        <w:jc w:val="both"/>
      </w:pPr>
      <w:r>
        <w:rPr>
          <w:rFonts w:ascii="Times New Roman"/>
          <w:b w:val="false"/>
          <w:i w:val="false"/>
          <w:color w:val="000000"/>
          <w:sz w:val="28"/>
        </w:rPr>
        <w:t>
     Дефольта коэффициентінің мәні осы Ереженің 3-қосымшасында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Ұйымның мына активтері өтімді активтер болып табылады:
</w:t>
      </w:r>
      <w:r>
        <w:br/>
      </w:r>
      <w:r>
        <w:rPr>
          <w:rFonts w:ascii="Times New Roman"/>
          <w:b w:val="false"/>
          <w:i w:val="false"/>
          <w:color w:val="000000"/>
          <w:sz w:val="28"/>
        </w:rPr>
        <w:t>
     1) ақша, оның ішінде:
</w:t>
      </w:r>
      <w:r>
        <w:br/>
      </w:r>
      <w:r>
        <w:rPr>
          <w:rFonts w:ascii="Times New Roman"/>
          <w:b w:val="false"/>
          <w:i w:val="false"/>
          <w:color w:val="000000"/>
          <w:sz w:val="28"/>
        </w:rPr>
        <w:t>
     баланс бойынша активтер сомасының он процентінен аспайтын кассадағы ақша;
</w:t>
      </w:r>
      <w:r>
        <w:br/>
      </w:r>
      <w:r>
        <w:rPr>
          <w:rFonts w:ascii="Times New Roman"/>
          <w:b w:val="false"/>
          <w:i w:val="false"/>
          <w:color w:val="000000"/>
          <w:sz w:val="28"/>
        </w:rPr>
        <w:t>
     екінші деңгейдегі банктердің шоттарындағы ақша;
</w:t>
      </w:r>
      <w:r>
        <w:br/>
      </w:r>
      <w:r>
        <w:rPr>
          <w:rFonts w:ascii="Times New Roman"/>
          <w:b w:val="false"/>
          <w:i w:val="false"/>
          <w:color w:val="000000"/>
          <w:sz w:val="28"/>
        </w:rPr>
        <w:t>
     2) Қазақстан Республикасының Ұлттық Банкіндегі салымдар;
</w:t>
      </w:r>
      <w:r>
        <w:br/>
      </w:r>
      <w:r>
        <w:rPr>
          <w:rFonts w:ascii="Times New Roman"/>
          <w:b w:val="false"/>
          <w:i w:val="false"/>
          <w:color w:val="000000"/>
          <w:sz w:val="28"/>
        </w:rPr>
        <w:t>
     3) Бағалы қағаздары қор биржасының ең жоғары санаты бойынша ресми тізімге енгізілген немесе еншілес резидент банктер болып табылатын, мүмкін жоғалтудың резервін шегергендегі "А"( "Etandard &amp; Poor's" және "Fіtch"рейтинг агенттіктерінің жіктелімі бойынша) немесе "А2" ("Moody's Investors Eervіce" рейтинг агенттігінің жіктелімі бойынша)(негізгі қарыз бен есептелген сыйақы сомасын ескере отырып) санаттарынан кем емес ұзақ мерзімді және/немесе қысқа мерзімді жеке рейтингі бар резидент емес енші беруші банктердің Қазақстан Республикасының екінші деңгейдегі банктеріндегі салымдары;
</w:t>
      </w:r>
      <w:r>
        <w:br/>
      </w:r>
      <w:r>
        <w:rPr>
          <w:rFonts w:ascii="Times New Roman"/>
          <w:b w:val="false"/>
          <w:i w:val="false"/>
          <w:color w:val="000000"/>
          <w:sz w:val="28"/>
        </w:rPr>
        <w:t>
     4) мүмкін жоғалтудың резервін шегергендегі Қазақстан Республикасының мемлекеттік бағалы қағаздары (басқа мемлекеттердің заңдарына сәйкес айналысқа ақша шығарған) (негізгі қарыз бен есептелген сыйақы сомасын ескере отырып):
</w:t>
      </w:r>
      <w:r>
        <w:br/>
      </w:r>
      <w:r>
        <w:rPr>
          <w:rFonts w:ascii="Times New Roman"/>
          <w:b w:val="false"/>
          <w:i w:val="false"/>
          <w:color w:val="000000"/>
          <w:sz w:val="28"/>
        </w:rPr>
        <w:t>
     5) мүмкін жоғалтудың резервін шегергендегі қор биржасының ең жоғары санаты бойынша (қор биржасының ресми тізіміне енгізілген ипотекалық облигациялардан және "Қазақстан Даму банкі" АҚ облигацияларынан басқа) (негізгі қарыз бен есептелген сыйақы сомасын ескере отырып) ресми тізімге енгізілген Ұйымдарға қатысы бойынша аффилирленген тұлға болып табылмайтын Қазақстан Республикасының және басқа мемлекеттердің заңдарына сәйкес шығарылған Қазақстан Республикасының ұйымдарының мемлекеттік емес эмиссиялы бағалы қағаздары;
</w:t>
      </w:r>
      <w:r>
        <w:br/>
      </w:r>
      <w:r>
        <w:rPr>
          <w:rFonts w:ascii="Times New Roman"/>
          <w:b w:val="false"/>
          <w:i w:val="false"/>
          <w:color w:val="000000"/>
          <w:sz w:val="28"/>
        </w:rPr>
        <w:t>
     6) мүмкін жоғалтудың резервін шегергендегі қор биржасының ресми тізіміне енгізілген (негізгі қарыз бен есептелген сыйақы сомасын ескере отырып) Қазақстан Республикасы ұйымдарының ипотекалық облигациялары;
</w:t>
      </w:r>
      <w:r>
        <w:br/>
      </w:r>
      <w:r>
        <w:rPr>
          <w:rFonts w:ascii="Times New Roman"/>
          <w:b w:val="false"/>
          <w:i w:val="false"/>
          <w:color w:val="000000"/>
          <w:sz w:val="28"/>
        </w:rPr>
        <w:t>
     7) мүмкін жоғалтудың резервін шегергендегі "Қазақстан Даму банкі" АҚ облигациялары (негізгі қарыз бен есептелген сыйақы сомасын ескере отырып);
</w:t>
      </w:r>
      <w:r>
        <w:br/>
      </w:r>
      <w:r>
        <w:rPr>
          <w:rFonts w:ascii="Times New Roman"/>
          <w:b w:val="false"/>
          <w:i w:val="false"/>
          <w:color w:val="000000"/>
          <w:sz w:val="28"/>
        </w:rPr>
        <w:t>
     8) мүмкін жоғалтудың резервін шегергендегі кредиттік рейтингтің халықаралық шкаласы бойынша "ВВВ" ("Etandard &amp; Poor's" және "Fіtch" рейтинг агенттіктерінің жіктелімі бойынша) немесе "Ваа2" ("Moody's Investors Eervіce" рейтинг агенттігінің жіктелімі бойынша) кем емес рейтингтік бағасы бар шет мемлекеттердің бағалы қағаздары (негізгі қарыз бен есептелген сыйақы сомасын ескере отырып);
</w:t>
      </w:r>
      <w:r>
        <w:br/>
      </w:r>
      <w:r>
        <w:rPr>
          <w:rFonts w:ascii="Times New Roman"/>
          <w:b w:val="false"/>
          <w:i w:val="false"/>
          <w:color w:val="000000"/>
          <w:sz w:val="28"/>
        </w:rPr>
        <w:t>
     9) мүмкін жоғалтудың резервін шегергендегі кредиттік рейтингтің халықаралық шкаласы бойынша "ВВВ" ("Etandard &amp; Poor's" және "Fіtch" рейтинг агенттіктерінің жіктелімі бойынша) немесе "Ваа2" ("Moody's Investors Eervіce" рейтинг агенттігінің жіктелімі бойынша) кем емес рейтингтік бағасы бар шетелдік эмитенттердің мемлекеттік емес борыштық бағалы қағаздары (негізгі қарыз бен есептелген сыйақы сомасын ескере отырып);
</w:t>
      </w:r>
      <w:r>
        <w:br/>
      </w:r>
      <w:r>
        <w:rPr>
          <w:rFonts w:ascii="Times New Roman"/>
          <w:b w:val="false"/>
          <w:i w:val="false"/>
          <w:color w:val="000000"/>
          <w:sz w:val="28"/>
        </w:rPr>
        <w:t>
     10) мүмкін жоғалтудың резервін шегергендегі кредиттік рейтингтің халықаралық шкаласы бойынша "ВВВ" ("Etandard &amp; Poor's" және "Fіtch" рейтинг агенттіктерінің жіктелімі бойынша) немесе "Ваа2" ("Moody's Investors Eervіce" рейтинг агенттігінің жіктелімі бойынша) кем емес рейтингтік бағасы бар шетелдік эмитенттердің борыштық бағалы қағаздары бойынша акциялары (негізгі қарыз бен есептелген сыйақы сомасын ескере отырып);
</w:t>
      </w:r>
      <w:r>
        <w:br/>
      </w:r>
      <w:r>
        <w:rPr>
          <w:rFonts w:ascii="Times New Roman"/>
          <w:b w:val="false"/>
          <w:i w:val="false"/>
          <w:color w:val="000000"/>
          <w:sz w:val="28"/>
        </w:rPr>
        <w:t>
     11) мүмкін жоғалтудың резервін шегергендегі халықаралық қаржы ұйымдарының бағалы қағаздары (негізгі қарыз бен есептелген сыйақы сомасын ескере отырып);
</w:t>
      </w:r>
      <w:r>
        <w:br/>
      </w:r>
      <w:r>
        <w:rPr>
          <w:rFonts w:ascii="Times New Roman"/>
          <w:b w:val="false"/>
          <w:i w:val="false"/>
          <w:color w:val="000000"/>
          <w:sz w:val="28"/>
        </w:rPr>
        <w:t>
     12) тазартылған қымбат металдар;
</w:t>
      </w:r>
      <w:r>
        <w:br/>
      </w:r>
      <w:r>
        <w:rPr>
          <w:rFonts w:ascii="Times New Roman"/>
          <w:b w:val="false"/>
          <w:i w:val="false"/>
          <w:color w:val="000000"/>
          <w:sz w:val="28"/>
        </w:rPr>
        <w:t>
     13) мүмкін жоғалтудың резервін шегергендегі қор биржасының ең жоғары санатынан кейінгі (қор биржасының ресми тізіміне енгізілген ипотекалық облигациялардан басқа) (елу процентке кемітілген негізгі қарыз бен есептелген сыйақы сомасын ескере отырып) қор биржасының ресми тізіміне енгізілген Ұйымдарға қатысы бойынша аффилирленген тұлға болып табылмайтын (оның ішінде басқа мемлекеттердің заңдарына сәйкес шығарылған бағалы қағаздар) Қазақстан Республикасының ұйымдарының мемлекеттік емес эмиссиялық бағалы қағаздары;
</w:t>
      </w:r>
      <w:r>
        <w:br/>
      </w:r>
      <w:r>
        <w:rPr>
          <w:rFonts w:ascii="Times New Roman"/>
          <w:b w:val="false"/>
          <w:i w:val="false"/>
          <w:color w:val="000000"/>
          <w:sz w:val="28"/>
        </w:rPr>
        <w:t>
     14) Ұйымдарға қатысы бойынша аффилирленген тұлға болып табылмайтын (мүмкін жоғалтудың резервін шегере отырып), қызметкерлер мен басқа тұлғалардың дебиторлық берешегін шегергендегі ұйымның дебиторлық берешегі, оның ішінде:
</w:t>
      </w:r>
      <w:r>
        <w:br/>
      </w:r>
      <w:r>
        <w:rPr>
          <w:rFonts w:ascii="Times New Roman"/>
          <w:b w:val="false"/>
          <w:i w:val="false"/>
          <w:color w:val="000000"/>
          <w:sz w:val="28"/>
        </w:rPr>
        <w:t>
     Ұйымдарға қатысы бойынша аффилирленген тұлға болып табылмайтын, Ұйымның балансы бойынша активтер сомасының жиырма процентінен аспайтын мөлшердегі шарт талаптары бойынша дебиторлық берешекті шегергендегі жасалған шарт талаптарын қызметкерлердің және басқа тұлғалардың үш күннен аспайтын мерзімге кешіктірген дебиторлық берешек (мүмкін жоғалтудың резервін шегере отырып);
</w:t>
      </w:r>
      <w:r>
        <w:br/>
      </w:r>
      <w:r>
        <w:rPr>
          <w:rFonts w:ascii="Times New Roman"/>
          <w:b w:val="false"/>
          <w:i w:val="false"/>
          <w:color w:val="000000"/>
          <w:sz w:val="28"/>
        </w:rPr>
        <w:t>
     Ұйымдарға қатысы бойынша аффилирленген тұлға болып табылмайтын, Ұйымның балансы бойынша жасалған шарт талаптарын қызметкерлердің және басқа тұлғалардың тоқсан күннен аспайтын мерзімге кешіктірген елу процентке кемітілген активтер сомасының он процентінен аспайтын мөлшердегі дебиторлық берешекті шегергендегі дебиторлық берешек (мүмкін жоғалтудың резервін шегере отырып).
</w:t>
      </w:r>
      <w:r>
        <w:br/>
      </w:r>
      <w:r>
        <w:rPr>
          <w:rFonts w:ascii="Times New Roman"/>
          <w:b w:val="false"/>
          <w:i w:val="false"/>
          <w:color w:val="000000"/>
          <w:sz w:val="28"/>
        </w:rPr>
        <w:t>
     Басқа активтер ретінде Ұйымның мынадай активтері танылады:
</w:t>
      </w:r>
      <w:r>
        <w:br/>
      </w:r>
      <w:r>
        <w:rPr>
          <w:rFonts w:ascii="Times New Roman"/>
          <w:b w:val="false"/>
          <w:i w:val="false"/>
          <w:color w:val="000000"/>
          <w:sz w:val="28"/>
        </w:rPr>
        <w:t>
     1) Ұйымның баланстық құны бойынша негізгі құрал-жабдықтар, оның ішінде: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немесе тұрақты пайдалану құқығындағы жер;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үйлер және ғимараттар;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машиналар мен жабдықтар;
</w:t>
      </w:r>
      <w:r>
        <w:br/>
      </w:r>
      <w:r>
        <w:rPr>
          <w:rFonts w:ascii="Times New Roman"/>
          <w:b w:val="false"/>
          <w:i w:val="false"/>
          <w:color w:val="000000"/>
          <w:sz w:val="28"/>
        </w:rPr>
        <w:t>
     2) бағдарламалық қамтамасыз ету - Ұйымның балансы бойынша активтер сомасының он процентінен аспайтын мөлшердегі.";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"Ұйымда инвестициялық басқаруда тұрған зейнетақы активтерінің кірістілігі формула бойынша есептелетін мынадай К2 номиналды кіріс коэффициентімен сипатталады:";
</w:t>
      </w:r>
      <w:r>
        <w:br/>
      </w:r>
      <w:r>
        <w:rPr>
          <w:rFonts w:ascii="Times New Roman"/>
          <w:b w:val="false"/>
          <w:i w:val="false"/>
          <w:color w:val="000000"/>
          <w:sz w:val="28"/>
        </w:rPr>
        <w:t>
     үшінші абзацтағы "өткен жылдың сол күнтізбелік айындағы" деген сөздер "отыз алты ай бұрын"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w:t>
      </w:r>
      <w:r>
        <w:br/>
      </w:r>
      <w:r>
        <w:rPr>
          <w:rFonts w:ascii="Times New Roman"/>
          <w:b w:val="false"/>
          <w:i w:val="false"/>
          <w:color w:val="000000"/>
          <w:sz w:val="28"/>
        </w:rPr>
        <w:t>
     бірінші абзацтағы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коэффициенттері есептеледі" деген сөздер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есептеледі" деген сөздермен ауыстырылсын, "он екі" деген сөз "отыз алты" деген сөзбен ауыстырылсын;
</w:t>
      </w:r>
      <w:r>
        <w:br/>
      </w:r>
      <w:r>
        <w:rPr>
          <w:rFonts w:ascii="Times New Roman"/>
          <w:b w:val="false"/>
          <w:i w:val="false"/>
          <w:color w:val="000000"/>
          <w:sz w:val="28"/>
        </w:rPr>
        <w:t>
     2) тармақшадағы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коэффициенттері" деген сөздер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бірінші абзацтағы "К
</w:t>
      </w:r>
      <w:r>
        <w:rPr>
          <w:rFonts w:ascii="Times New Roman"/>
          <w:b w:val="false"/>
          <w:i w:val="false"/>
          <w:color w:val="000000"/>
          <w:sz w:val="28"/>
        </w:rPr>
        <w:t>
</w:t>
      </w:r>
      <w:r>
        <w:rPr>
          <w:rFonts w:ascii="Times New Roman"/>
          <w:b w:val="false"/>
          <w:i w:val="false"/>
          <w:color w:val="000000"/>
          <w:vertAlign w:val="subscript"/>
        </w:rPr>
        <w:t>
23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коэффициенттері" деген сөздер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деген сөзбен ауыстырылсын, "Стратегия" бөліміндегі www.nsc.kz мекен-жайы бойынша ("Зейнетақы активтерінің кірістілігі") деген сөздер алынып тасталсын;
</w:t>
      </w:r>
      <w:r>
        <w:br/>
      </w:r>
      <w:r>
        <w:rPr>
          <w:rFonts w:ascii="Times New Roman"/>
          <w:b w:val="false"/>
          <w:i w:val="false"/>
          <w:color w:val="000000"/>
          <w:sz w:val="28"/>
        </w:rPr>
        <w:t>
     1) тармақшадағы"К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коэффициенттері" деген сөздер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деген сөздермен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"коэффициенттерді" деген сөздер "коэффициентті" деген сөзбен және "орташа нақты кіріс" деген сөз "кіріс"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14-тармақтың екінші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мынадай редакцияда жазылсын:
</w:t>
      </w:r>
      <w:r>
        <w:br/>
      </w:r>
      <w:r>
        <w:rPr>
          <w:rFonts w:ascii="Times New Roman"/>
          <w:b w:val="false"/>
          <w:i w:val="false"/>
          <w:color w:val="000000"/>
          <w:sz w:val="28"/>
        </w:rPr>
        <w:t>
     "15. Зейнетақы активтері осы Ұйымда инвестициялық басқаруда тұрған әрбір қор бойынша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коэффициентінің ауытқуы тиісті кезеңнің орташа номиналды кірісі коэффициентінің мәнінен 30%-тен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4-тараудың атауы мынадай редакцияда жазылсын:
</w:t>
      </w:r>
      <w:r>
        <w:br/>
      </w:r>
      <w:r>
        <w:rPr>
          <w:rFonts w:ascii="Times New Roman"/>
          <w:b w:val="false"/>
          <w:i w:val="false"/>
          <w:color w:val="000000"/>
          <w:sz w:val="28"/>
        </w:rPr>
        <w:t>
     "4-тарау. "Жоғары өтімді активтер жеткіліктілігі" 3 пруденциалдық нормативі";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 мынадай редакцияда жазылсын:
</w:t>
      </w:r>
      <w:r>
        <w:br/>
      </w:r>
      <w:r>
        <w:rPr>
          <w:rFonts w:ascii="Times New Roman"/>
          <w:b w:val="false"/>
          <w:i w:val="false"/>
          <w:color w:val="000000"/>
          <w:sz w:val="28"/>
        </w:rPr>
        <w:t>
     "16. Жоғары өтімді активтер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коэффициентімен сипатталады. К4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 ЖӨА( МКЕАМ*0,3), онда
</w:t>
      </w:r>
    </w:p>
    <w:p>
      <w:pPr>
        <w:spacing w:after="0"/>
        <w:ind w:left="0"/>
        <w:jc w:val="both"/>
      </w:pPr>
      <w:r>
        <w:rPr>
          <w:rFonts w:ascii="Times New Roman"/>
          <w:b w:val="false"/>
          <w:i w:val="false"/>
          <w:color w:val="000000"/>
          <w:sz w:val="28"/>
        </w:rPr>
        <w:t>
     ЖӨА - жоғары өтімді активтер.";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алынып тасталсын;
</w:t>
      </w:r>
      <w:r>
        <w:br/>
      </w:r>
      <w:r>
        <w:rPr>
          <w:rFonts w:ascii="Times New Roman"/>
          <w:b w:val="false"/>
          <w:i w:val="false"/>
          <w:color w:val="000000"/>
          <w:sz w:val="28"/>
        </w:rPr>
        <w:t>
     5, 6 тарау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26-тармақта:
</w:t>
      </w:r>
      <w:r>
        <w:br/>
      </w:r>
      <w:r>
        <w:rPr>
          <w:rFonts w:ascii="Times New Roman"/>
          <w:b w:val="false"/>
          <w:i w:val="false"/>
          <w:color w:val="000000"/>
          <w:sz w:val="28"/>
        </w:rPr>
        <w:t>
     1) тармақшада:
</w:t>
      </w:r>
      <w:r>
        <w:br/>
      </w:r>
      <w:r>
        <w:rPr>
          <w:rFonts w:ascii="Times New Roman"/>
          <w:b w:val="false"/>
          <w:i w:val="false"/>
          <w:color w:val="000000"/>
          <w:sz w:val="28"/>
        </w:rPr>
        <w:t>
     төртінші абзацта:
</w:t>
      </w:r>
      <w:r>
        <w:br/>
      </w:r>
      <w:r>
        <w:rPr>
          <w:rFonts w:ascii="Times New Roman"/>
          <w:b w:val="false"/>
          <w:i w:val="false"/>
          <w:color w:val="000000"/>
          <w:sz w:val="28"/>
        </w:rPr>
        <w:t>
     "25" саны "35" санымен ауыстырылсын;
</w:t>
      </w:r>
      <w:r>
        <w:br/>
      </w:r>
      <w:r>
        <w:rPr>
          <w:rFonts w:ascii="Times New Roman"/>
          <w:b w:val="false"/>
          <w:i w:val="false"/>
          <w:color w:val="000000"/>
          <w:sz w:val="28"/>
        </w:rPr>
        <w:t>
     (қаржы агенттіктері мен ипотекалық облигациялардан басқа) деген сөздермен толықтырылсын";
</w:t>
      </w:r>
      <w:r>
        <w:br/>
      </w:r>
      <w:r>
        <w:rPr>
          <w:rFonts w:ascii="Times New Roman"/>
          <w:b w:val="false"/>
          <w:i w:val="false"/>
          <w:color w:val="000000"/>
          <w:sz w:val="28"/>
        </w:rPr>
        <w:t>
     мына мазмұндағы бесінші және алтыншы абзацтармен толықтырылсын:
</w:t>
      </w:r>
      <w:r>
        <w:br/>
      </w:r>
      <w:r>
        <w:rPr>
          <w:rFonts w:ascii="Times New Roman"/>
          <w:b w:val="false"/>
          <w:i w:val="false"/>
          <w:color w:val="000000"/>
          <w:sz w:val="28"/>
        </w:rPr>
        <w:t>
     осы банктің борыштық бағалы қағаздарының "ВВ-" ("Etandard &amp; Poor's" және "Fіtch" рейтинг агенттіктерінің жіктелімі бойынша) немесе осы банктің меншікті капиталының 50%-нен аспайтын "ВаЗ" ("Moody's Investors Eervіce" рейтинг агенттігінің жіктелімі бойынша) кем емес рейтингтік бағасы болған жағдайда;
</w:t>
      </w:r>
      <w:r>
        <w:br/>
      </w:r>
      <w:r>
        <w:rPr>
          <w:rFonts w:ascii="Times New Roman"/>
          <w:b w:val="false"/>
          <w:i w:val="false"/>
          <w:color w:val="000000"/>
          <w:sz w:val="28"/>
        </w:rPr>
        <w:t>
     екінші деңгейдегі бір банк айналысқа бағалы қағаздар үшін ақша шығарған инвестициясының мөлшері, не екінші деңгейдегі бір банкке салынған салымдардағы инвестиция мөлшері банктің меншікті капиталының мөлшерінен 25 %-тен аспауы тиіс (қаржы агенттіктері мен ипотекалық облигацияларды қоспағанда);";
</w:t>
      </w:r>
      <w:r>
        <w:br/>
      </w:r>
      <w:r>
        <w:rPr>
          <w:rFonts w:ascii="Times New Roman"/>
          <w:b w:val="false"/>
          <w:i w:val="false"/>
          <w:color w:val="000000"/>
          <w:sz w:val="28"/>
        </w:rPr>
        <w:t>
     2) тармақшадағы "(осы Ереженің 27-1 тармағымен белгіленген жағдайдан басқа жағдайда)"деген сөздер "(қаржы агенттіктерінің, ипотекалық облигациялардың және мемлекеттің немесе қаржы агенттігінің кепілдігімен шығарылған облигациялардан басқа)" деген сөздермен ауыстырылсын";
</w:t>
      </w:r>
      <w:r>
        <w:br/>
      </w:r>
      <w:r>
        <w:rPr>
          <w:rFonts w:ascii="Times New Roman"/>
          <w:b w:val="false"/>
          <w:i w:val="false"/>
          <w:color w:val="000000"/>
          <w:sz w:val="28"/>
        </w:rPr>
        <w:t>
     3) тармақшаның екінші және үшінші абзацтарындағы "10" саны "15" санымен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27-тармақтың 2) тармақшасындағы "қол жетерлік" және "немесе жылдық"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28-тармақтың екінші және үшінші абзацтары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29-тармақтың 4)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30-тармақтың 1) тармақшасындағы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коэффициенттерін" деген сөздер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 мынадай редакцияда жазылсын:
</w:t>
      </w:r>
      <w:r>
        <w:br/>
      </w:r>
      <w:r>
        <w:rPr>
          <w:rFonts w:ascii="Times New Roman"/>
          <w:b w:val="false"/>
          <w:i w:val="false"/>
          <w:color w:val="000000"/>
          <w:sz w:val="28"/>
        </w:rPr>
        <w:t>
     "32. Ұйым ай сайын уәкілетті органға осы айдың бесінші жұмыс күні Астана уақытымен 18.00-сағаттан кешіктірмей есепті айдан кейінгі айдың бірі күнгі жағдай бойынша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коэффициенттері мәнінің есебін және осы Ереженің 4 және 5 қосымшаларының нысандары бойынша пруденциалдық нормативтерінің есебін ұсынады.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коэффициенттері мәнінің есебі қағазға шығарылып ұсынылады. Пруденциалдық нормативтер есебінің қағазға шығарылған және электронды нұсқада беріледі. Пруденциалдық нормативтер есебінің қағазға шығарылған және электронды нұсқадағы қосымша мәліметтері дәлме-дәл болуы тиіс.
</w:t>
      </w:r>
      <w:r>
        <w:br/>
      </w:r>
      <w:r>
        <w:rPr>
          <w:rFonts w:ascii="Times New Roman"/>
          <w:b w:val="false"/>
          <w:i w:val="false"/>
          <w:color w:val="000000"/>
          <w:sz w:val="28"/>
        </w:rPr>
        <w:t>
     Пруденциалдық нормативтер есебінің есеп беру және қосымша мәліметтердегі деректері Қазақстан Республикасының ұлттық валютасы - теңгемен көрсетіледі. Оларды құрастыру кезінде пайдаланылатын өлшем бірлігі мың теңгемен белгіленеді. Бес жүз теңгеден аз сома нөлге теңестіріліп дөңгелектенеді, ал бес жүз теңгеден асатын сома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33-тармақтағы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коэффициенттері" деген сөздер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 мазмұндағы 33-1-тармақпен толықтырылсын:
</w:t>
      </w:r>
      <w:r>
        <w:br/>
      </w:r>
      <w:r>
        <w:rPr>
          <w:rFonts w:ascii="Times New Roman"/>
          <w:b w:val="false"/>
          <w:i w:val="false"/>
          <w:color w:val="000000"/>
          <w:sz w:val="28"/>
        </w:rPr>
        <w:t>
     "33-1. Ұйым бағалы қағаздар рыногындағы кәсіби қызмет түрлерін және/немесе зейнетақы жарналарын қамту қызметін және зейнетақы төлемдерін жүзеге асыруды біріктірген жағдайда пруденциалдық нормативтерді есептеу уәкілетті органның нормативтік құқықтық актілерінде белгіленген ерекшеліктерді ескере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 мазмұндағы 3,4,5 қосымшалармен толықтырылсын:
</w:t>
      </w:r>
    </w:p>
    <w:p>
      <w:pPr>
        <w:spacing w:after="0"/>
        <w:ind w:left="0"/>
        <w:jc w:val="both"/>
      </w:pP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басқаруды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3-қосымшасы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Дефолта коэффициентінің мәні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0"/>
        <w:gridCol w:w="1374"/>
        <w:gridCol w:w="1358"/>
        <w:gridCol w:w="1377"/>
        <w:gridCol w:w="1260"/>
        <w:gridCol w:w="1261"/>
      </w:tblGrid>
      <w:tr>
        <w:trPr>
          <w:trHeight w:val="90" w:hRule="atLeast"/>
        </w:trPr>
        <w:tc>
          <w:tcPr>
            <w:tcW w:w="64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құралының сипаттамасы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қағазды (салымды)
</w:t>
            </w:r>
            <w:r>
              <w:br/>
            </w:r>
            <w:r>
              <w:rPr>
                <w:rFonts w:ascii="Times New Roman"/>
                <w:b w:val="false"/>
                <w:i w:val="false"/>
                <w:color w:val="000000"/>
                <w:sz w:val="20"/>
              </w:rPr>
              <w:t>
пруденциалдық нормативті
</w:t>
            </w:r>
            <w:r>
              <w:br/>
            </w:r>
            <w:r>
              <w:rPr>
                <w:rFonts w:ascii="Times New Roman"/>
                <w:b w:val="false"/>
                <w:i w:val="false"/>
                <w:color w:val="000000"/>
                <w:sz w:val="20"/>
              </w:rPr>
              <w:t>
есептеген күннен оны өтеу
</w:t>
            </w:r>
            <w:r>
              <w:br/>
            </w:r>
            <w:r>
              <w:rPr>
                <w:rFonts w:ascii="Times New Roman"/>
                <w:b w:val="false"/>
                <w:i w:val="false"/>
                <w:color w:val="000000"/>
                <w:sz w:val="20"/>
              </w:rPr>
              <w:t>
күніне дейінгі (салымның
</w:t>
            </w:r>
            <w:r>
              <w:br/>
            </w:r>
            <w:r>
              <w:rPr>
                <w:rFonts w:ascii="Times New Roman"/>
                <w:b w:val="false"/>
                <w:i w:val="false"/>
                <w:color w:val="000000"/>
                <w:sz w:val="20"/>
              </w:rPr>
              <w:t>
мерзімі өтуі) қалған 
</w:t>
            </w:r>
            <w:r>
              <w:br/>
            </w:r>
            <w:r>
              <w:rPr>
                <w:rFonts w:ascii="Times New Roman"/>
                <w:b w:val="false"/>
                <w:i w:val="false"/>
                <w:color w:val="000000"/>
                <w:sz w:val="20"/>
              </w:rPr>
              <w:t>
айналысқа жіберу кезеңі
</w:t>
            </w:r>
          </w:p>
        </w:tc>
      </w:tr>
      <w:tr>
        <w:trPr>
          <w:trHeight w:val="90" w:hRule="atLeast"/>
        </w:trPr>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дейі-
</w:t>
            </w:r>
            <w:r>
              <w:br/>
            </w:r>
            <w:r>
              <w:rPr>
                <w:rFonts w:ascii="Times New Roman"/>
                <w:b w:val="false"/>
                <w:i w:val="false"/>
                <w:color w:val="000000"/>
                <w:sz w:val="20"/>
              </w:rPr>
              <w:t>
нгіні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
</w:t>
            </w:r>
            <w:r>
              <w:br/>
            </w:r>
            <w:r>
              <w:rPr>
                <w:rFonts w:ascii="Times New Roman"/>
                <w:b w:val="false"/>
                <w:i w:val="false"/>
                <w:color w:val="000000"/>
                <w:sz w:val="20"/>
              </w:rPr>
              <w:t>
дан
</w:t>
            </w:r>
            <w:r>
              <w:br/>
            </w:r>
            <w:r>
              <w:rPr>
                <w:rFonts w:ascii="Times New Roman"/>
                <w:b w:val="false"/>
                <w:i w:val="false"/>
                <w:color w:val="000000"/>
                <w:sz w:val="20"/>
              </w:rPr>
              <w:t>
артық
</w:t>
            </w:r>
            <w:r>
              <w:br/>
            </w:r>
            <w:r>
              <w:rPr>
                <w:rFonts w:ascii="Times New Roman"/>
                <w:b w:val="false"/>
                <w:i w:val="false"/>
                <w:color w:val="000000"/>
                <w:sz w:val="20"/>
              </w:rPr>
              <w:t>
екі
</w:t>
            </w:r>
            <w:r>
              <w:br/>
            </w:r>
            <w:r>
              <w:rPr>
                <w:rFonts w:ascii="Times New Roman"/>
                <w:b w:val="false"/>
                <w:i w:val="false"/>
                <w:color w:val="000000"/>
                <w:sz w:val="20"/>
              </w:rPr>
              <w:t>
жылға
</w:t>
            </w:r>
            <w:r>
              <w:br/>
            </w:r>
            <w:r>
              <w:rPr>
                <w:rFonts w:ascii="Times New Roman"/>
                <w:b w:val="false"/>
                <w:i w:val="false"/>
                <w:color w:val="000000"/>
                <w:sz w:val="20"/>
              </w:rPr>
              <w:t>
дейін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жыл-
</w:t>
            </w:r>
            <w:r>
              <w:br/>
            </w:r>
            <w:r>
              <w:rPr>
                <w:rFonts w:ascii="Times New Roman"/>
                <w:b w:val="false"/>
                <w:i w:val="false"/>
                <w:color w:val="000000"/>
                <w:sz w:val="20"/>
              </w:rPr>
              <w:t>
дан
</w:t>
            </w:r>
            <w:r>
              <w:br/>
            </w:r>
            <w:r>
              <w:rPr>
                <w:rFonts w:ascii="Times New Roman"/>
                <w:b w:val="false"/>
                <w:i w:val="false"/>
                <w:color w:val="000000"/>
                <w:sz w:val="20"/>
              </w:rPr>
              <w:t>
артық
</w:t>
            </w:r>
            <w:r>
              <w:br/>
            </w:r>
            <w:r>
              <w:rPr>
                <w:rFonts w:ascii="Times New Roman"/>
                <w:b w:val="false"/>
                <w:i w:val="false"/>
                <w:color w:val="000000"/>
                <w:sz w:val="20"/>
              </w:rPr>
              <w:t>
үш
</w:t>
            </w:r>
            <w:r>
              <w:br/>
            </w:r>
            <w:r>
              <w:rPr>
                <w:rFonts w:ascii="Times New Roman"/>
                <w:b w:val="false"/>
                <w:i w:val="false"/>
                <w:color w:val="000000"/>
                <w:sz w:val="20"/>
              </w:rPr>
              <w:t>
жылға
</w:t>
            </w:r>
            <w:r>
              <w:br/>
            </w:r>
            <w:r>
              <w:rPr>
                <w:rFonts w:ascii="Times New Roman"/>
                <w:b w:val="false"/>
                <w:i w:val="false"/>
                <w:color w:val="000000"/>
                <w:sz w:val="20"/>
              </w:rPr>
              <w:t>
дейін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w:t>
            </w:r>
            <w:r>
              <w:br/>
            </w:r>
            <w:r>
              <w:rPr>
                <w:rFonts w:ascii="Times New Roman"/>
                <w:b w:val="false"/>
                <w:i w:val="false"/>
                <w:color w:val="000000"/>
                <w:sz w:val="20"/>
              </w:rPr>
              <w:t>
жыл-
</w:t>
            </w:r>
            <w:r>
              <w:br/>
            </w:r>
            <w:r>
              <w:rPr>
                <w:rFonts w:ascii="Times New Roman"/>
                <w:b w:val="false"/>
                <w:i w:val="false"/>
                <w:color w:val="000000"/>
                <w:sz w:val="20"/>
              </w:rPr>
              <w:t>
дан
</w:t>
            </w:r>
            <w:r>
              <w:br/>
            </w:r>
            <w:r>
              <w:rPr>
                <w:rFonts w:ascii="Times New Roman"/>
                <w:b w:val="false"/>
                <w:i w:val="false"/>
                <w:color w:val="000000"/>
                <w:sz w:val="20"/>
              </w:rPr>
              <w:t>
артық
</w:t>
            </w:r>
            <w:r>
              <w:br/>
            </w:r>
            <w:r>
              <w:rPr>
                <w:rFonts w:ascii="Times New Roman"/>
                <w:b w:val="false"/>
                <w:i w:val="false"/>
                <w:color w:val="000000"/>
                <w:sz w:val="20"/>
              </w:rPr>
              <w:t>
төрт
</w:t>
            </w:r>
            <w:r>
              <w:br/>
            </w:r>
            <w:r>
              <w:rPr>
                <w:rFonts w:ascii="Times New Roman"/>
                <w:b w:val="false"/>
                <w:i w:val="false"/>
                <w:color w:val="000000"/>
                <w:sz w:val="20"/>
              </w:rPr>
              <w:t>
жылға
</w:t>
            </w:r>
            <w:r>
              <w:br/>
            </w:r>
            <w:r>
              <w:rPr>
                <w:rFonts w:ascii="Times New Roman"/>
                <w:b w:val="false"/>
                <w:i w:val="false"/>
                <w:color w:val="000000"/>
                <w:sz w:val="20"/>
              </w:rPr>
              <w:t>
дейін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
</w:t>
            </w:r>
            <w:r>
              <w:br/>
            </w:r>
            <w:r>
              <w:rPr>
                <w:rFonts w:ascii="Times New Roman"/>
                <w:b w:val="false"/>
                <w:i w:val="false"/>
                <w:color w:val="000000"/>
                <w:sz w:val="20"/>
              </w:rPr>
              <w:t>
жыл-
</w:t>
            </w:r>
            <w:r>
              <w:br/>
            </w:r>
            <w:r>
              <w:rPr>
                <w:rFonts w:ascii="Times New Roman"/>
                <w:b w:val="false"/>
                <w:i w:val="false"/>
                <w:color w:val="000000"/>
                <w:sz w:val="20"/>
              </w:rPr>
              <w:t>
дан
</w:t>
            </w:r>
            <w:r>
              <w:br/>
            </w:r>
            <w:r>
              <w:rPr>
                <w:rFonts w:ascii="Times New Roman"/>
                <w:b w:val="false"/>
                <w:i w:val="false"/>
                <w:color w:val="000000"/>
                <w:sz w:val="20"/>
              </w:rPr>
              <w:t>
ар-
</w:t>
            </w:r>
            <w:r>
              <w:br/>
            </w:r>
            <w:r>
              <w:rPr>
                <w:rFonts w:ascii="Times New Roman"/>
                <w:b w:val="false"/>
                <w:i w:val="false"/>
                <w:color w:val="000000"/>
                <w:sz w:val="20"/>
              </w:rPr>
              <w:t>
тық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("Etandard &amp; Poor's"
</w:t>
            </w:r>
            <w:r>
              <w:br/>
            </w:r>
            <w:r>
              <w:rPr>
                <w:rFonts w:ascii="Times New Roman"/>
                <w:b w:val="false"/>
                <w:i w:val="false"/>
                <w:color w:val="000000"/>
                <w:sz w:val="20"/>
              </w:rPr>
              <w:t>
және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борыштық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"ААА"
</w:t>
            </w:r>
            <w:r>
              <w:br/>
            </w:r>
            <w:r>
              <w:rPr>
                <w:rFonts w:ascii="Times New Roman"/>
                <w:b w:val="false"/>
                <w:i w:val="false"/>
                <w:color w:val="000000"/>
                <w:sz w:val="20"/>
              </w:rPr>
              <w:t>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ұзақ мерзімді
</w:t>
            </w:r>
            <w:r>
              <w:br/>
            </w:r>
            <w:r>
              <w:rPr>
                <w:rFonts w:ascii="Times New Roman"/>
                <w:b w:val="false"/>
                <w:i w:val="false"/>
                <w:color w:val="000000"/>
                <w:sz w:val="20"/>
              </w:rPr>
              <w:t>
рейтинг бағасы бар шет мемле-
</w:t>
            </w:r>
            <w:r>
              <w:br/>
            </w:r>
            <w:r>
              <w:rPr>
                <w:rFonts w:ascii="Times New Roman"/>
                <w:b w:val="false"/>
                <w:i w:val="false"/>
                <w:color w:val="000000"/>
                <w:sz w:val="20"/>
              </w:rPr>
              <w:t>
кеттердің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("Etandard &amp; Poor's"
</w:t>
            </w:r>
            <w:r>
              <w:br/>
            </w:r>
            <w:r>
              <w:rPr>
                <w:rFonts w:ascii="Times New Roman"/>
                <w:b w:val="false"/>
                <w:i w:val="false"/>
                <w:color w:val="000000"/>
                <w:sz w:val="20"/>
              </w:rPr>
              <w:t>
және  "Fіtch" рейтинг агент-
</w:t>
            </w:r>
            <w:r>
              <w:br/>
            </w:r>
            <w:r>
              <w:rPr>
                <w:rFonts w:ascii="Times New Roman"/>
                <w:b w:val="false"/>
                <w:i w:val="false"/>
                <w:color w:val="000000"/>
                <w:sz w:val="20"/>
              </w:rPr>
              <w:t>
тіктерінің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("Etandard &amp; Poor's"
</w:t>
            </w:r>
            <w:r>
              <w:br/>
            </w:r>
            <w:r>
              <w:rPr>
                <w:rFonts w:ascii="Times New Roman"/>
                <w:b w:val="false"/>
                <w:i w:val="false"/>
                <w:color w:val="000000"/>
                <w:sz w:val="20"/>
              </w:rPr>
              <w:t>
және  "Fіtch" рейтинг агент-
</w:t>
            </w:r>
            <w:r>
              <w:br/>
            </w:r>
            <w:r>
              <w:rPr>
                <w:rFonts w:ascii="Times New Roman"/>
                <w:b w:val="false"/>
                <w:i w:val="false"/>
                <w:color w:val="000000"/>
                <w:sz w:val="20"/>
              </w:rPr>
              <w:t>
тіктерінің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екінші деңгейдегі
</w:t>
            </w:r>
            <w:r>
              <w:br/>
            </w:r>
            <w:r>
              <w:rPr>
                <w:rFonts w:ascii="Times New Roman"/>
                <w:b w:val="false"/>
                <w:i w:val="false"/>
                <w:color w:val="000000"/>
                <w:sz w:val="20"/>
              </w:rPr>
              <w:t>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борыштық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"АА" ("Etandard
</w:t>
            </w:r>
            <w:r>
              <w:br/>
            </w:r>
            <w:r>
              <w:rPr>
                <w:rFonts w:ascii="Times New Roman"/>
                <w:b w:val="false"/>
                <w:i w:val="false"/>
                <w:color w:val="000000"/>
                <w:sz w:val="20"/>
              </w:rPr>
              <w:t>
&amp;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ұзақ мерзімді
</w:t>
            </w:r>
            <w:r>
              <w:br/>
            </w:r>
            <w:r>
              <w:rPr>
                <w:rFonts w:ascii="Times New Roman"/>
                <w:b w:val="false"/>
                <w:i w:val="false"/>
                <w:color w:val="000000"/>
                <w:sz w:val="20"/>
              </w:rPr>
              <w:t>
рейтинг бағасы бар шет мем-
</w:t>
            </w:r>
            <w:r>
              <w:br/>
            </w:r>
            <w:r>
              <w:rPr>
                <w:rFonts w:ascii="Times New Roman"/>
                <w:b w:val="false"/>
                <w:i w:val="false"/>
                <w:color w:val="000000"/>
                <w:sz w:val="20"/>
              </w:rPr>
              <w:t>
лекеттердің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екінші деңгейдегі
</w:t>
            </w:r>
            <w:r>
              <w:br/>
            </w:r>
            <w:r>
              <w:rPr>
                <w:rFonts w:ascii="Times New Roman"/>
                <w:b w:val="false"/>
                <w:i w:val="false"/>
                <w:color w:val="000000"/>
                <w:sz w:val="20"/>
              </w:rPr>
              <w:t>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борыштық
</w:t>
            </w:r>
            <w:r>
              <w:br/>
            </w:r>
            <w:r>
              <w:rPr>
                <w:rFonts w:ascii="Times New Roman"/>
                <w:b w:val="false"/>
                <w:i w:val="false"/>
                <w:color w:val="000000"/>
                <w:sz w:val="20"/>
              </w:rPr>
              <w:t>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"А" ("Etandard
</w:t>
            </w:r>
            <w:r>
              <w:br/>
            </w:r>
            <w:r>
              <w:rPr>
                <w:rFonts w:ascii="Times New Roman"/>
                <w:b w:val="false"/>
                <w:i w:val="false"/>
                <w:color w:val="000000"/>
                <w:sz w:val="20"/>
              </w:rPr>
              <w:t>
&amp; Poor's" және  "Fіtch" рей-
</w:t>
            </w:r>
            <w:r>
              <w:br/>
            </w:r>
            <w:r>
              <w:rPr>
                <w:rFonts w:ascii="Times New Roman"/>
                <w:b w:val="false"/>
                <w:i w:val="false"/>
                <w:color w:val="000000"/>
                <w:sz w:val="20"/>
              </w:rPr>
              <w:t>
тинг агенттіктерінің  жіктелімі
</w:t>
            </w:r>
            <w:r>
              <w:br/>
            </w:r>
            <w:r>
              <w:rPr>
                <w:rFonts w:ascii="Times New Roman"/>
                <w:b w:val="false"/>
                <w:i w:val="false"/>
                <w:color w:val="000000"/>
                <w:sz w:val="20"/>
              </w:rPr>
              <w:t>
бойынша) немесе "А2"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бойынша)
</w:t>
            </w:r>
            <w:r>
              <w:br/>
            </w:r>
            <w:r>
              <w:rPr>
                <w:rFonts w:ascii="Times New Roman"/>
                <w:b w:val="false"/>
                <w:i w:val="false"/>
                <w:color w:val="000000"/>
                <w:sz w:val="20"/>
              </w:rPr>
              <w:t>
кем емес ұзақ мерзімді рейтинг
</w:t>
            </w:r>
            <w:r>
              <w:br/>
            </w:r>
            <w:r>
              <w:rPr>
                <w:rFonts w:ascii="Times New Roman"/>
                <w:b w:val="false"/>
                <w:i w:val="false"/>
                <w:color w:val="000000"/>
                <w:sz w:val="20"/>
              </w:rPr>
              <w:t>
бағасы бар шет мемлекеттердің 
</w:t>
            </w:r>
            <w:r>
              <w:br/>
            </w:r>
            <w:r>
              <w:rPr>
                <w:rFonts w:ascii="Times New Roman"/>
                <w:b w:val="false"/>
                <w:i w:val="false"/>
                <w:color w:val="000000"/>
                <w:sz w:val="20"/>
              </w:rPr>
              <w:t>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инвес-
</w:t>
            </w:r>
            <w:r>
              <w:br/>
            </w:r>
            <w:r>
              <w:rPr>
                <w:rFonts w:ascii="Times New Roman"/>
                <w:b w:val="false"/>
                <w:i w:val="false"/>
                <w:color w:val="000000"/>
                <w:sz w:val="20"/>
              </w:rPr>
              <w:t>
тициялық қорлардың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екінші дең-
</w:t>
            </w:r>
            <w:r>
              <w:br/>
            </w:r>
            <w:r>
              <w:rPr>
                <w:rFonts w:ascii="Times New Roman"/>
                <w:b w:val="false"/>
                <w:i w:val="false"/>
                <w:color w:val="000000"/>
                <w:sz w:val="20"/>
              </w:rPr>
              <w:t>
гейдегі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("Etandard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борыштық
</w:t>
            </w:r>
            <w:r>
              <w:br/>
            </w:r>
            <w:r>
              <w:rPr>
                <w:rFonts w:ascii="Times New Roman"/>
                <w:b w:val="false"/>
                <w:i w:val="false"/>
                <w:color w:val="000000"/>
                <w:sz w:val="20"/>
              </w:rPr>
              <w:t>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"ВВВ"
</w:t>
            </w:r>
            <w:r>
              <w:br/>
            </w:r>
            <w:r>
              <w:rPr>
                <w:rFonts w:ascii="Times New Roman"/>
                <w:b w:val="false"/>
                <w:i w:val="false"/>
                <w:color w:val="000000"/>
                <w:sz w:val="20"/>
              </w:rPr>
              <w:t>
("Etandard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ұзақ мерзімді рейтинг бағасы
</w:t>
            </w:r>
            <w:r>
              <w:br/>
            </w:r>
            <w:r>
              <w:rPr>
                <w:rFonts w:ascii="Times New Roman"/>
                <w:b w:val="false"/>
                <w:i w:val="false"/>
                <w:color w:val="000000"/>
                <w:sz w:val="20"/>
              </w:rPr>
              <w:t>
бар шет мемлекеттердің бағалы
</w:t>
            </w:r>
            <w:r>
              <w:br/>
            </w:r>
            <w:r>
              <w:rPr>
                <w:rFonts w:ascii="Times New Roman"/>
                <w:b w:val="false"/>
                <w:i w:val="false"/>
                <w:color w:val="000000"/>
                <w:sz w:val="20"/>
              </w:rPr>
              <w:t>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("Etandard &amp; Poor's"
</w:t>
            </w:r>
            <w:r>
              <w:br/>
            </w:r>
            <w:r>
              <w:rPr>
                <w:rFonts w:ascii="Times New Roman"/>
                <w:b w:val="false"/>
                <w:i w:val="false"/>
                <w:color w:val="000000"/>
                <w:sz w:val="20"/>
              </w:rPr>
              <w:t>
және "Fіtch" рейтинг агент-
</w:t>
            </w:r>
            <w:r>
              <w:br/>
            </w:r>
            <w:r>
              <w:rPr>
                <w:rFonts w:ascii="Times New Roman"/>
                <w:b w:val="false"/>
                <w:i w:val="false"/>
                <w:color w:val="000000"/>
                <w:sz w:val="20"/>
              </w:rPr>
              <w:t>
тіктерінің  жіктелімі бойынша)
</w:t>
            </w:r>
            <w:r>
              <w:br/>
            </w:r>
            <w:r>
              <w:rPr>
                <w:rFonts w:ascii="Times New Roman"/>
                <w:b w:val="false"/>
                <w:i w:val="false"/>
                <w:color w:val="000000"/>
                <w:sz w:val="20"/>
              </w:rPr>
              <w:t>
немесе " Baa2"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("Etandard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екінші дең-
</w:t>
            </w:r>
            <w:r>
              <w:br/>
            </w:r>
            <w:r>
              <w:rPr>
                <w:rFonts w:ascii="Times New Roman"/>
                <w:b w:val="false"/>
                <w:i w:val="false"/>
                <w:color w:val="000000"/>
                <w:sz w:val="20"/>
              </w:rPr>
              <w:t>
гейдегі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("Etandard &amp; Poor's" және
</w:t>
            </w:r>
            <w:r>
              <w:br/>
            </w:r>
            <w:r>
              <w:rPr>
                <w:rFonts w:ascii="Times New Roman"/>
                <w:b w:val="false"/>
                <w:i w:val="false"/>
                <w:color w:val="000000"/>
                <w:sz w:val="20"/>
              </w:rPr>
              <w:t>
"Fіtch" рейтинг агенттікте-
</w:t>
            </w:r>
            <w:r>
              <w:br/>
            </w:r>
            <w:r>
              <w:rPr>
                <w:rFonts w:ascii="Times New Roman"/>
                <w:b w:val="false"/>
                <w:i w:val="false"/>
                <w:color w:val="000000"/>
                <w:sz w:val="20"/>
              </w:rPr>
              <w:t>
рінің  жіктелімі бойынша)
</w:t>
            </w:r>
            <w:r>
              <w:br/>
            </w:r>
            <w:r>
              <w:rPr>
                <w:rFonts w:ascii="Times New Roman"/>
                <w:b w:val="false"/>
                <w:i w:val="false"/>
                <w:color w:val="000000"/>
                <w:sz w:val="20"/>
              </w:rPr>
              <w:t>
немесе "Ва2"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немесе "A" ("Etandard &amp;
</w:t>
            </w:r>
            <w:r>
              <w:br/>
            </w:r>
            <w:r>
              <w:rPr>
                <w:rFonts w:ascii="Times New Roman"/>
                <w:b w:val="false"/>
                <w:i w:val="false"/>
                <w:color w:val="000000"/>
                <w:sz w:val="20"/>
              </w:rPr>
              <w:t>
Poor's" рейтинг агенттігінің
</w:t>
            </w:r>
            <w:r>
              <w:br/>
            </w:r>
            <w:r>
              <w:rPr>
                <w:rFonts w:ascii="Times New Roman"/>
                <w:b w:val="false"/>
                <w:i w:val="false"/>
                <w:color w:val="000000"/>
                <w:sz w:val="20"/>
              </w:rPr>
              <w:t>
ұлттық шкаласы бойынша) кем
</w:t>
            </w:r>
            <w:r>
              <w:br/>
            </w:r>
            <w:r>
              <w:rPr>
                <w:rFonts w:ascii="Times New Roman"/>
                <w:b w:val="false"/>
                <w:i w:val="false"/>
                <w:color w:val="000000"/>
                <w:sz w:val="20"/>
              </w:rPr>
              <w:t>
емес рейтинг бағасы бар
</w:t>
            </w:r>
            <w:r>
              <w:br/>
            </w:r>
            <w:r>
              <w:rPr>
                <w:rFonts w:ascii="Times New Roman"/>
                <w:b w:val="false"/>
                <w:i w:val="false"/>
                <w:color w:val="000000"/>
                <w:sz w:val="20"/>
              </w:rPr>
              <w:t>
борыштық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"ВВ" ("Etandard
</w:t>
            </w:r>
            <w:r>
              <w:br/>
            </w:r>
            <w:r>
              <w:rPr>
                <w:rFonts w:ascii="Times New Roman"/>
                <w:b w:val="false"/>
                <w:i w:val="false"/>
                <w:color w:val="000000"/>
                <w:sz w:val="20"/>
              </w:rPr>
              <w:t>
&amp;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"Ва2" ("Moody's
</w:t>
            </w:r>
            <w:r>
              <w:br/>
            </w:r>
            <w:r>
              <w:rPr>
                <w:rFonts w:ascii="Times New Roman"/>
                <w:b w:val="false"/>
                <w:i w:val="false"/>
                <w:color w:val="000000"/>
                <w:sz w:val="20"/>
              </w:rPr>
              <w:t>
Investors Eervіce" рейтинг
</w:t>
            </w:r>
            <w:r>
              <w:br/>
            </w:r>
            <w:r>
              <w:rPr>
                <w:rFonts w:ascii="Times New Roman"/>
                <w:b w:val="false"/>
                <w:i w:val="false"/>
                <w:color w:val="000000"/>
                <w:sz w:val="20"/>
              </w:rPr>
              <w:t>
агенттігінің жіктелімі бойынша)
</w:t>
            </w:r>
            <w:r>
              <w:br/>
            </w:r>
            <w:r>
              <w:rPr>
                <w:rFonts w:ascii="Times New Roman"/>
                <w:b w:val="false"/>
                <w:i w:val="false"/>
                <w:color w:val="000000"/>
                <w:sz w:val="20"/>
              </w:rPr>
              <w:t>
кем емес ұзақ мерзімді рейтинг
</w:t>
            </w:r>
            <w:r>
              <w:br/>
            </w:r>
            <w:r>
              <w:rPr>
                <w:rFonts w:ascii="Times New Roman"/>
                <w:b w:val="false"/>
                <w:i w:val="false"/>
                <w:color w:val="000000"/>
                <w:sz w:val="20"/>
              </w:rPr>
              <w:t>
бағасы бар шет мемлекеттердің 
</w:t>
            </w:r>
            <w:r>
              <w:br/>
            </w:r>
            <w:r>
              <w:rPr>
                <w:rFonts w:ascii="Times New Roman"/>
                <w:b w:val="false"/>
                <w:i w:val="false"/>
                <w:color w:val="000000"/>
                <w:sz w:val="20"/>
              </w:rPr>
              <w:t>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("Etandard &amp; Poor's" және
</w:t>
            </w:r>
            <w:r>
              <w:br/>
            </w:r>
            <w:r>
              <w:rPr>
                <w:rFonts w:ascii="Times New Roman"/>
                <w:b w:val="false"/>
                <w:i w:val="false"/>
                <w:color w:val="000000"/>
                <w:sz w:val="20"/>
              </w:rPr>
              <w:t>
"Fіtch" рейтинг агенттікте-
</w:t>
            </w:r>
            <w:r>
              <w:br/>
            </w:r>
            <w:r>
              <w:rPr>
                <w:rFonts w:ascii="Times New Roman"/>
                <w:b w:val="false"/>
                <w:i w:val="false"/>
                <w:color w:val="000000"/>
                <w:sz w:val="20"/>
              </w:rPr>
              <w:t>
рінің  жіктелімі бойынша)
</w:t>
            </w:r>
            <w:r>
              <w:br/>
            </w:r>
            <w:r>
              <w:rPr>
                <w:rFonts w:ascii="Times New Roman"/>
                <w:b w:val="false"/>
                <w:i w:val="false"/>
                <w:color w:val="000000"/>
                <w:sz w:val="20"/>
              </w:rPr>
              <w:t>
немесе " Ba2"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("Etandard &amp; Poor's" және 
</w:t>
            </w:r>
            <w:r>
              <w:br/>
            </w:r>
            <w:r>
              <w:rPr>
                <w:rFonts w:ascii="Times New Roman"/>
                <w:b w:val="false"/>
                <w:i w:val="false"/>
                <w:color w:val="000000"/>
                <w:sz w:val="20"/>
              </w:rPr>
              <w:t>
"Fіtch" рейтинг агенттікте-
</w:t>
            </w:r>
            <w:r>
              <w:br/>
            </w:r>
            <w:r>
              <w:rPr>
                <w:rFonts w:ascii="Times New Roman"/>
                <w:b w:val="false"/>
                <w:i w:val="false"/>
                <w:color w:val="000000"/>
                <w:sz w:val="20"/>
              </w:rPr>
              <w:t>
рінің  жіктелімі бойынша)
</w:t>
            </w:r>
            <w:r>
              <w:br/>
            </w:r>
            <w:r>
              <w:rPr>
                <w:rFonts w:ascii="Times New Roman"/>
                <w:b w:val="false"/>
                <w:i w:val="false"/>
                <w:color w:val="000000"/>
                <w:sz w:val="20"/>
              </w:rPr>
              <w:t>
немесе "Ва2"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екінші деңгейдегі
</w:t>
            </w:r>
            <w:r>
              <w:br/>
            </w:r>
            <w:r>
              <w:rPr>
                <w:rFonts w:ascii="Times New Roman"/>
                <w:b w:val="false"/>
                <w:i w:val="false"/>
                <w:color w:val="000000"/>
                <w:sz w:val="20"/>
              </w:rPr>
              <w:t>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мемлекеттік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қаржы агенттіктерінің мемле-
</w:t>
            </w:r>
            <w:r>
              <w:br/>
            </w:r>
            <w:r>
              <w:rPr>
                <w:rFonts w:ascii="Times New Roman"/>
                <w:b w:val="false"/>
                <w:i w:val="false"/>
                <w:color w:val="000000"/>
                <w:sz w:val="20"/>
              </w:rPr>
              <w:t>
кеттік емес эмиссиялық бағалы
</w:t>
            </w:r>
            <w:r>
              <w:br/>
            </w:r>
            <w:r>
              <w:rPr>
                <w:rFonts w:ascii="Times New Roman"/>
                <w:b w:val="false"/>
                <w:i w:val="false"/>
                <w:color w:val="000000"/>
                <w:sz w:val="20"/>
              </w:rPr>
              <w:t>
қағаздары  (акциялардан басқа),
</w:t>
            </w:r>
            <w:r>
              <w:br/>
            </w:r>
            <w:r>
              <w:rPr>
                <w:rFonts w:ascii="Times New Roman"/>
                <w:b w:val="false"/>
                <w:i w:val="false"/>
                <w:color w:val="000000"/>
                <w:sz w:val="20"/>
              </w:rPr>
              <w:t>
қор биржасының ресми тізіміне
</w:t>
            </w:r>
            <w:r>
              <w:br/>
            </w:r>
            <w:r>
              <w:rPr>
                <w:rFonts w:ascii="Times New Roman"/>
                <w:b w:val="false"/>
                <w:i w:val="false"/>
                <w:color w:val="000000"/>
                <w:sz w:val="20"/>
              </w:rPr>
              <w:t>
енгізілген Қазақстан
</w:t>
            </w:r>
            <w:r>
              <w:br/>
            </w:r>
            <w:r>
              <w:rPr>
                <w:rFonts w:ascii="Times New Roman"/>
                <w:b w:val="false"/>
                <w:i w:val="false"/>
                <w:color w:val="000000"/>
                <w:sz w:val="20"/>
              </w:rPr>
              <w:t>
Республикасы ұйымдарының
</w:t>
            </w:r>
            <w:r>
              <w:br/>
            </w:r>
            <w:r>
              <w:rPr>
                <w:rFonts w:ascii="Times New Roman"/>
                <w:b w:val="false"/>
                <w:i w:val="false"/>
                <w:color w:val="000000"/>
                <w:sz w:val="20"/>
              </w:rPr>
              <w:t>
ипотекалық облигациялары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 бойынша сауда-сат-
</w:t>
            </w:r>
            <w:r>
              <w:br/>
            </w:r>
            <w:r>
              <w:rPr>
                <w:rFonts w:ascii="Times New Roman"/>
                <w:b w:val="false"/>
                <w:i w:val="false"/>
                <w:color w:val="000000"/>
                <w:sz w:val="20"/>
              </w:rPr>
              <w:t>
тық ұйымдастырушылардың ресми
</w:t>
            </w:r>
            <w:r>
              <w:br/>
            </w:r>
            <w:r>
              <w:rPr>
                <w:rFonts w:ascii="Times New Roman"/>
                <w:b w:val="false"/>
                <w:i w:val="false"/>
                <w:color w:val="000000"/>
                <w:sz w:val="20"/>
              </w:rPr>
              <w:t>
тізіміне енгізілген мемлекет-
</w:t>
            </w:r>
            <w:r>
              <w:br/>
            </w:r>
            <w:r>
              <w:rPr>
                <w:rFonts w:ascii="Times New Roman"/>
                <w:b w:val="false"/>
                <w:i w:val="false"/>
                <w:color w:val="000000"/>
                <w:sz w:val="20"/>
              </w:rPr>
              <w:t>
тік емес эмиссиялық бағалы
</w:t>
            </w:r>
            <w:r>
              <w:br/>
            </w:r>
            <w:r>
              <w:rPr>
                <w:rFonts w:ascii="Times New Roman"/>
                <w:b w:val="false"/>
                <w:i w:val="false"/>
                <w:color w:val="000000"/>
                <w:sz w:val="20"/>
              </w:rPr>
              <w:t>
қағаздар  (акциялардан басқа)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
</w:t>
            </w:r>
            <w:r>
              <w:br/>
            </w:r>
            <w:r>
              <w:rPr>
                <w:rFonts w:ascii="Times New Roman"/>
                <w:b w:val="false"/>
                <w:i w:val="false"/>
                <w:color w:val="000000"/>
                <w:sz w:val="20"/>
              </w:rPr>
              <w:t>
бойынша сатып алынған бағалы
</w:t>
            </w:r>
            <w:r>
              <w:br/>
            </w:r>
            <w:r>
              <w:rPr>
                <w:rFonts w:ascii="Times New Roman"/>
                <w:b w:val="false"/>
                <w:i w:val="false"/>
                <w:color w:val="000000"/>
                <w:sz w:val="20"/>
              </w:rPr>
              <w:t>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r>
        <w:trPr>
          <w:trHeight w:val="885"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рейтингі жоқ екінші деңгейдегі
</w:t>
            </w:r>
            <w:r>
              <w:br/>
            </w:r>
            <w:r>
              <w:rPr>
                <w:rFonts w:ascii="Times New Roman"/>
                <w:b w:val="false"/>
                <w:i w:val="false"/>
                <w:color w:val="000000"/>
                <w:sz w:val="20"/>
              </w:rPr>
              <w:t>
банктеріндегі салымдар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басқаруды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4-қосымшасы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және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коэффициенттері мәнінің есептері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340"/>
        <w:gridCol w:w="2073"/>
        <w:gridCol w:w="1703"/>
        <w:gridCol w:w="1737"/>
      </w:tblGrid>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құны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
</w:t>
            </w:r>
            <w:r>
              <w:br/>
            </w:r>
            <w:r>
              <w:rPr>
                <w:rFonts w:ascii="Times New Roman"/>
                <w:b w:val="false"/>
                <w:i w:val="false"/>
                <w:color w:val="000000"/>
                <w:sz w:val="20"/>
              </w:rPr>
              <w:t>
рілген
</w:t>
            </w:r>
            <w:r>
              <w:br/>
            </w:r>
            <w:r>
              <w:rPr>
                <w:rFonts w:ascii="Times New Roman"/>
                <w:b w:val="false"/>
                <w:i w:val="false"/>
                <w:color w:val="000000"/>
                <w:sz w:val="20"/>
              </w:rPr>
              <w:t>
көлем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w:t>
            </w:r>
            <w:r>
              <w:br/>
            </w:r>
            <w:r>
              <w:rPr>
                <w:rFonts w:ascii="Times New Roman"/>
                <w:b w:val="false"/>
                <w:i w:val="false"/>
                <w:color w:val="000000"/>
                <w:sz w:val="20"/>
              </w:rPr>
              <w:t>
құн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 барлығы (жол сомасы
</w:t>
            </w:r>
            <w:r>
              <w:br/>
            </w:r>
            <w:r>
              <w:rPr>
                <w:rFonts w:ascii="Times New Roman"/>
                <w:b w:val="false"/>
                <w:i w:val="false"/>
                <w:color w:val="000000"/>
                <w:sz w:val="20"/>
              </w:rPr>
              <w:t>
1.1. - 1.2):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w:t>
            </w:r>
            <w:r>
              <w:br/>
            </w:r>
            <w:r>
              <w:rPr>
                <w:rFonts w:ascii="Times New Roman"/>
                <w:b w:val="false"/>
                <w:i w:val="false"/>
                <w:color w:val="000000"/>
                <w:sz w:val="20"/>
              </w:rPr>
              <w:t>
сомасының он процентінен
</w:t>
            </w:r>
            <w:r>
              <w:br/>
            </w:r>
            <w:r>
              <w:rPr>
                <w:rFonts w:ascii="Times New Roman"/>
                <w:b w:val="false"/>
                <w:i w:val="false"/>
                <w:color w:val="000000"/>
                <w:sz w:val="20"/>
              </w:rPr>
              <w:t>
аспайтын кассадағы ақша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банктердің
</w:t>
            </w:r>
            <w:r>
              <w:br/>
            </w:r>
            <w:r>
              <w:rPr>
                <w:rFonts w:ascii="Times New Roman"/>
                <w:b w:val="false"/>
                <w:i w:val="false"/>
                <w:color w:val="000000"/>
                <w:sz w:val="20"/>
              </w:rPr>
              <w:t>
шоттарындағы ақша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Ұлттық Банкіндегі салымдар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қағаздары қор биржа-
</w:t>
            </w:r>
            <w:r>
              <w:br/>
            </w:r>
            <w:r>
              <w:rPr>
                <w:rFonts w:ascii="Times New Roman"/>
                <w:b w:val="false"/>
                <w:i w:val="false"/>
                <w:color w:val="000000"/>
                <w:sz w:val="20"/>
              </w:rPr>
              <w:t>
сының ең жоғары санаты бойынша
</w:t>
            </w:r>
            <w:r>
              <w:br/>
            </w:r>
            <w:r>
              <w:rPr>
                <w:rFonts w:ascii="Times New Roman"/>
                <w:b w:val="false"/>
                <w:i w:val="false"/>
                <w:color w:val="000000"/>
                <w:sz w:val="20"/>
              </w:rPr>
              <w:t>
ресми тізімге енгізілген
</w:t>
            </w:r>
            <w:r>
              <w:br/>
            </w:r>
            <w:r>
              <w:rPr>
                <w:rFonts w:ascii="Times New Roman"/>
                <w:b w:val="false"/>
                <w:i w:val="false"/>
                <w:color w:val="000000"/>
                <w:sz w:val="20"/>
              </w:rPr>
              <w:t>
немесе мүмкін жоғалтудың
</w:t>
            </w:r>
            <w:r>
              <w:br/>
            </w:r>
            <w:r>
              <w:rPr>
                <w:rFonts w:ascii="Times New Roman"/>
                <w:b w:val="false"/>
                <w:i w:val="false"/>
                <w:color w:val="000000"/>
                <w:sz w:val="20"/>
              </w:rPr>
              <w:t>
резервін шегергендегі "А"
</w:t>
            </w:r>
            <w:r>
              <w:br/>
            </w:r>
            <w:r>
              <w:rPr>
                <w:rFonts w:ascii="Times New Roman"/>
                <w:b w:val="false"/>
                <w:i w:val="false"/>
                <w:color w:val="000000"/>
                <w:sz w:val="20"/>
              </w:rPr>
              <w:t>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w:t>
            </w:r>
            <w:r>
              <w:br/>
            </w:r>
            <w:r>
              <w:rPr>
                <w:rFonts w:ascii="Times New Roman"/>
                <w:b w:val="false"/>
                <w:i w:val="false"/>
                <w:color w:val="000000"/>
                <w:sz w:val="20"/>
              </w:rPr>
              <w:t>
Investors Eervіce" рейтинг
</w:t>
            </w:r>
            <w:r>
              <w:br/>
            </w:r>
            <w:r>
              <w:rPr>
                <w:rFonts w:ascii="Times New Roman"/>
                <w:b w:val="false"/>
                <w:i w:val="false"/>
                <w:color w:val="000000"/>
                <w:sz w:val="20"/>
              </w:rPr>
              <w:t>
агенттігінің жіктелімі
</w:t>
            </w:r>
            <w:r>
              <w:br/>
            </w:r>
            <w:r>
              <w:rPr>
                <w:rFonts w:ascii="Times New Roman"/>
                <w:b w:val="false"/>
                <w:i w:val="false"/>
                <w:color w:val="000000"/>
                <w:sz w:val="20"/>
              </w:rPr>
              <w:t>
бойынша)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санаттарынан
</w:t>
            </w:r>
            <w:r>
              <w:br/>
            </w:r>
            <w:r>
              <w:rPr>
                <w:rFonts w:ascii="Times New Roman"/>
                <w:b w:val="false"/>
                <w:i w:val="false"/>
                <w:color w:val="000000"/>
                <w:sz w:val="20"/>
              </w:rPr>
              <w:t>
кем емес ұзақ мерзімді және/
</w:t>
            </w:r>
            <w:r>
              <w:br/>
            </w:r>
            <w:r>
              <w:rPr>
                <w:rFonts w:ascii="Times New Roman"/>
                <w:b w:val="false"/>
                <w:i w:val="false"/>
                <w:color w:val="000000"/>
                <w:sz w:val="20"/>
              </w:rPr>
              <w:t>
немесе қысқа мерзімді жеке
</w:t>
            </w:r>
            <w:r>
              <w:br/>
            </w:r>
            <w:r>
              <w:rPr>
                <w:rFonts w:ascii="Times New Roman"/>
                <w:b w:val="false"/>
                <w:i w:val="false"/>
                <w:color w:val="000000"/>
                <w:sz w:val="20"/>
              </w:rPr>
              <w:t>
рейтингі бар резидент емес
</w:t>
            </w:r>
            <w:r>
              <w:br/>
            </w:r>
            <w:r>
              <w:rPr>
                <w:rFonts w:ascii="Times New Roman"/>
                <w:b w:val="false"/>
                <w:i w:val="false"/>
                <w:color w:val="000000"/>
                <w:sz w:val="20"/>
              </w:rPr>
              <w:t>
енші беруші банктердің енші-
</w:t>
            </w:r>
            <w:r>
              <w:br/>
            </w:r>
            <w:r>
              <w:rPr>
                <w:rFonts w:ascii="Times New Roman"/>
                <w:b w:val="false"/>
                <w:i w:val="false"/>
                <w:color w:val="000000"/>
                <w:sz w:val="20"/>
              </w:rPr>
              <w:t>
лес резидент банктері болып
</w:t>
            </w:r>
            <w:r>
              <w:br/>
            </w:r>
            <w:r>
              <w:rPr>
                <w:rFonts w:ascii="Times New Roman"/>
                <w:b w:val="false"/>
                <w:i w:val="false"/>
                <w:color w:val="000000"/>
                <w:sz w:val="20"/>
              </w:rPr>
              <w:t>
табылатын Қазақстан Республи-
</w:t>
            </w:r>
            <w:r>
              <w:br/>
            </w:r>
            <w:r>
              <w:rPr>
                <w:rFonts w:ascii="Times New Roman"/>
                <w:b w:val="false"/>
                <w:i w:val="false"/>
                <w:color w:val="000000"/>
                <w:sz w:val="20"/>
              </w:rPr>
              <w:t>
касының екінші деңгейдегі
</w:t>
            </w:r>
            <w:r>
              <w:br/>
            </w:r>
            <w:r>
              <w:rPr>
                <w:rFonts w:ascii="Times New Roman"/>
                <w:b w:val="false"/>
                <w:i w:val="false"/>
                <w:color w:val="000000"/>
                <w:sz w:val="20"/>
              </w:rPr>
              <w:t>
банктеріндегі салымдар;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Қазақстан Рес-
</w:t>
            </w:r>
            <w:r>
              <w:br/>
            </w:r>
            <w:r>
              <w:rPr>
                <w:rFonts w:ascii="Times New Roman"/>
                <w:b w:val="false"/>
                <w:i w:val="false"/>
                <w:color w:val="000000"/>
                <w:sz w:val="20"/>
              </w:rPr>
              <w:t>
публикасының мемлекеттік
</w:t>
            </w:r>
            <w:r>
              <w:br/>
            </w:r>
            <w:r>
              <w:rPr>
                <w:rFonts w:ascii="Times New Roman"/>
                <w:b w:val="false"/>
                <w:i w:val="false"/>
                <w:color w:val="000000"/>
                <w:sz w:val="20"/>
              </w:rPr>
              <w:t>
бағалы қағаздары (басқа
</w:t>
            </w:r>
            <w:r>
              <w:br/>
            </w:r>
            <w:r>
              <w:rPr>
                <w:rFonts w:ascii="Times New Roman"/>
                <w:b w:val="false"/>
                <w:i w:val="false"/>
                <w:color w:val="000000"/>
                <w:sz w:val="20"/>
              </w:rPr>
              <w:t>
мемлекеттердің заңдарына сәй-
</w:t>
            </w:r>
            <w:r>
              <w:br/>
            </w:r>
            <w:r>
              <w:rPr>
                <w:rFonts w:ascii="Times New Roman"/>
                <w:b w:val="false"/>
                <w:i w:val="false"/>
                <w:color w:val="000000"/>
                <w:sz w:val="20"/>
              </w:rPr>
              <w:t>
кес айналысқа ақша шығаруды
</w:t>
            </w:r>
            <w:r>
              <w:br/>
            </w:r>
            <w:r>
              <w:rPr>
                <w:rFonts w:ascii="Times New Roman"/>
                <w:b w:val="false"/>
                <w:i w:val="false"/>
                <w:color w:val="000000"/>
                <w:sz w:val="20"/>
              </w:rPr>
              <w:t>
қосқанда)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қор биржасының
</w:t>
            </w:r>
            <w:r>
              <w:br/>
            </w:r>
            <w:r>
              <w:rPr>
                <w:rFonts w:ascii="Times New Roman"/>
                <w:b w:val="false"/>
                <w:i w:val="false"/>
                <w:color w:val="000000"/>
                <w:sz w:val="20"/>
              </w:rPr>
              <w:t>
ең жоғары санаты бойынша (қор
</w:t>
            </w:r>
            <w:r>
              <w:br/>
            </w:r>
            <w:r>
              <w:rPr>
                <w:rFonts w:ascii="Times New Roman"/>
                <w:b w:val="false"/>
                <w:i w:val="false"/>
                <w:color w:val="000000"/>
                <w:sz w:val="20"/>
              </w:rPr>
              <w:t>
биржасының ресми тізіміне ен-
</w:t>
            </w:r>
            <w:r>
              <w:br/>
            </w:r>
            <w:r>
              <w:rPr>
                <w:rFonts w:ascii="Times New Roman"/>
                <w:b w:val="false"/>
                <w:i w:val="false"/>
                <w:color w:val="000000"/>
                <w:sz w:val="20"/>
              </w:rPr>
              <w:t>
гізілген ипотекалық облига-
</w:t>
            </w:r>
            <w:r>
              <w:br/>
            </w:r>
            <w:r>
              <w:rPr>
                <w:rFonts w:ascii="Times New Roman"/>
                <w:b w:val="false"/>
                <w:i w:val="false"/>
                <w:color w:val="000000"/>
                <w:sz w:val="20"/>
              </w:rPr>
              <w:t>
циялардан және "Қазақстан
</w:t>
            </w:r>
            <w:r>
              <w:br/>
            </w:r>
            <w:r>
              <w:rPr>
                <w:rFonts w:ascii="Times New Roman"/>
                <w:b w:val="false"/>
                <w:i w:val="false"/>
                <w:color w:val="000000"/>
                <w:sz w:val="20"/>
              </w:rPr>
              <w:t>
Даму банкі" АҚ облигациялары-
</w:t>
            </w:r>
            <w:r>
              <w:br/>
            </w:r>
            <w:r>
              <w:rPr>
                <w:rFonts w:ascii="Times New Roman"/>
                <w:b w:val="false"/>
                <w:i w:val="false"/>
                <w:color w:val="000000"/>
                <w:sz w:val="20"/>
              </w:rPr>
              <w:t>
нан басқа)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ресми тізімге
</w:t>
            </w:r>
            <w:r>
              <w:br/>
            </w:r>
            <w:r>
              <w:rPr>
                <w:rFonts w:ascii="Times New Roman"/>
                <w:b w:val="false"/>
                <w:i w:val="false"/>
                <w:color w:val="000000"/>
                <w:sz w:val="20"/>
              </w:rPr>
              <w:t>
енгізілген Ұйымдарға қатысы
</w:t>
            </w:r>
            <w:r>
              <w:br/>
            </w:r>
            <w:r>
              <w:rPr>
                <w:rFonts w:ascii="Times New Roman"/>
                <w:b w:val="false"/>
                <w:i w:val="false"/>
                <w:color w:val="000000"/>
                <w:sz w:val="20"/>
              </w:rPr>
              <w:t>
бойынша аффилирленген тұлға
</w:t>
            </w:r>
            <w:r>
              <w:br/>
            </w:r>
            <w:r>
              <w:rPr>
                <w:rFonts w:ascii="Times New Roman"/>
                <w:b w:val="false"/>
                <w:i w:val="false"/>
                <w:color w:val="000000"/>
                <w:sz w:val="20"/>
              </w:rPr>
              <w:t>
болып табылмайтын Қазақстан
</w:t>
            </w:r>
            <w:r>
              <w:br/>
            </w:r>
            <w:r>
              <w:rPr>
                <w:rFonts w:ascii="Times New Roman"/>
                <w:b w:val="false"/>
                <w:i w:val="false"/>
                <w:color w:val="000000"/>
                <w:sz w:val="20"/>
              </w:rPr>
              <w:t>
Республикасының және басқа
</w:t>
            </w:r>
            <w:r>
              <w:br/>
            </w:r>
            <w:r>
              <w:rPr>
                <w:rFonts w:ascii="Times New Roman"/>
                <w:b w:val="false"/>
                <w:i w:val="false"/>
                <w:color w:val="000000"/>
                <w:sz w:val="20"/>
              </w:rPr>
              <w:t>
мемлекеттердің заңдарына сәй-
</w:t>
            </w:r>
            <w:r>
              <w:br/>
            </w:r>
            <w:r>
              <w:rPr>
                <w:rFonts w:ascii="Times New Roman"/>
                <w:b w:val="false"/>
                <w:i w:val="false"/>
                <w:color w:val="000000"/>
                <w:sz w:val="20"/>
              </w:rPr>
              <w:t>
кес шығарылған Қазақстан Рес-
</w:t>
            </w:r>
            <w:r>
              <w:br/>
            </w:r>
            <w:r>
              <w:rPr>
                <w:rFonts w:ascii="Times New Roman"/>
                <w:b w:val="false"/>
                <w:i w:val="false"/>
                <w:color w:val="000000"/>
                <w:sz w:val="20"/>
              </w:rPr>
              <w:t>
публикасының ұйымдарының мем-
</w:t>
            </w:r>
            <w:r>
              <w:br/>
            </w:r>
            <w:r>
              <w:rPr>
                <w:rFonts w:ascii="Times New Roman"/>
                <w:b w:val="false"/>
                <w:i w:val="false"/>
                <w:color w:val="000000"/>
                <w:sz w:val="20"/>
              </w:rPr>
              <w:t>
лекеттік емес эмиссиялық
</w:t>
            </w:r>
            <w:r>
              <w:br/>
            </w:r>
            <w:r>
              <w:rPr>
                <w:rFonts w:ascii="Times New Roman"/>
                <w:b w:val="false"/>
                <w:i w:val="false"/>
                <w:color w:val="000000"/>
                <w:sz w:val="20"/>
              </w:rPr>
              <w:t>
бағалы қағаздары;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қор биржасының
</w:t>
            </w:r>
            <w:r>
              <w:br/>
            </w:r>
            <w:r>
              <w:rPr>
                <w:rFonts w:ascii="Times New Roman"/>
                <w:b w:val="false"/>
                <w:i w:val="false"/>
                <w:color w:val="000000"/>
                <w:sz w:val="20"/>
              </w:rPr>
              <w:t>
ресми тізіміне енгізілген
</w:t>
            </w:r>
            <w:r>
              <w:br/>
            </w:r>
            <w:r>
              <w:rPr>
                <w:rFonts w:ascii="Times New Roman"/>
                <w:b w:val="false"/>
                <w:i w:val="false"/>
                <w:color w:val="000000"/>
                <w:sz w:val="20"/>
              </w:rPr>
              <w:t>
Қазақстан Республикасы ұйым-
</w:t>
            </w:r>
            <w:r>
              <w:br/>
            </w:r>
            <w:r>
              <w:rPr>
                <w:rFonts w:ascii="Times New Roman"/>
                <w:b w:val="false"/>
                <w:i w:val="false"/>
                <w:color w:val="000000"/>
                <w:sz w:val="20"/>
              </w:rPr>
              <w:t>
дарының ипотекалық облигация-
</w:t>
            </w:r>
            <w:r>
              <w:br/>
            </w:r>
            <w:r>
              <w:rPr>
                <w:rFonts w:ascii="Times New Roman"/>
                <w:b w:val="false"/>
                <w:i w:val="false"/>
                <w:color w:val="000000"/>
                <w:sz w:val="20"/>
              </w:rPr>
              <w:t>
лары (негізгі қарыз бен есеп-
</w:t>
            </w:r>
            <w:r>
              <w:br/>
            </w:r>
            <w:r>
              <w:rPr>
                <w:rFonts w:ascii="Times New Roman"/>
                <w:b w:val="false"/>
                <w:i w:val="false"/>
                <w:color w:val="000000"/>
                <w:sz w:val="20"/>
              </w:rPr>
              <w:t>
телген сыйақы сомасын ескере
</w:t>
            </w:r>
            <w:r>
              <w:br/>
            </w:r>
            <w:r>
              <w:rPr>
                <w:rFonts w:ascii="Times New Roman"/>
                <w:b w:val="false"/>
                <w:i w:val="false"/>
                <w:color w:val="000000"/>
                <w:sz w:val="20"/>
              </w:rPr>
              <w:t>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"Қазақстанның
</w:t>
            </w:r>
            <w:r>
              <w:br/>
            </w:r>
            <w:r>
              <w:rPr>
                <w:rFonts w:ascii="Times New Roman"/>
                <w:b w:val="false"/>
                <w:i w:val="false"/>
                <w:color w:val="000000"/>
                <w:sz w:val="20"/>
              </w:rPr>
              <w:t>
даму банкі" АҚ облигациялары
</w:t>
            </w:r>
            <w:r>
              <w:br/>
            </w:r>
            <w:r>
              <w:rPr>
                <w:rFonts w:ascii="Times New Roman"/>
                <w:b w:val="false"/>
                <w:i w:val="false"/>
                <w:color w:val="000000"/>
                <w:sz w:val="20"/>
              </w:rPr>
              <w:t>
(негізгі қарыз бен есептелген
</w:t>
            </w:r>
            <w:r>
              <w:br/>
            </w:r>
            <w:r>
              <w:rPr>
                <w:rFonts w:ascii="Times New Roman"/>
                <w:b w:val="false"/>
                <w:i w:val="false"/>
                <w:color w:val="000000"/>
                <w:sz w:val="20"/>
              </w:rPr>
              <w:t>
сыйақы сомасын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халықаралық кре-
</w:t>
            </w:r>
            <w:r>
              <w:br/>
            </w:r>
            <w:r>
              <w:rPr>
                <w:rFonts w:ascii="Times New Roman"/>
                <w:b w:val="false"/>
                <w:i w:val="false"/>
                <w:color w:val="000000"/>
                <w:sz w:val="20"/>
              </w:rPr>
              <w:t>
диттік рейтинг шкаласы бо-
</w:t>
            </w:r>
            <w:r>
              <w:br/>
            </w:r>
            <w:r>
              <w:rPr>
                <w:rFonts w:ascii="Times New Roman"/>
                <w:b w:val="false"/>
                <w:i w:val="false"/>
                <w:color w:val="000000"/>
                <w:sz w:val="20"/>
              </w:rPr>
              <w:t>
йынша "ВВВ" ("Etandard &amp;
</w:t>
            </w:r>
            <w:r>
              <w:br/>
            </w:r>
            <w:r>
              <w:rPr>
                <w:rFonts w:ascii="Times New Roman"/>
                <w:b w:val="false"/>
                <w:i w:val="false"/>
                <w:color w:val="000000"/>
                <w:sz w:val="20"/>
              </w:rPr>
              <w:t>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"Ваа2"
</w:t>
            </w:r>
            <w:r>
              <w:br/>
            </w:r>
            <w:r>
              <w:rPr>
                <w:rFonts w:ascii="Times New Roman"/>
                <w:b w:val="false"/>
                <w:i w:val="false"/>
                <w:color w:val="000000"/>
                <w:sz w:val="20"/>
              </w:rPr>
              <w:t>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ұзақ мерзімді рейтинг бағасы
</w:t>
            </w:r>
            <w:r>
              <w:br/>
            </w:r>
            <w:r>
              <w:rPr>
                <w:rFonts w:ascii="Times New Roman"/>
                <w:b w:val="false"/>
                <w:i w:val="false"/>
                <w:color w:val="000000"/>
                <w:sz w:val="20"/>
              </w:rPr>
              <w:t>
бар шет мемлекеттердің бағалы
</w:t>
            </w:r>
            <w:r>
              <w:br/>
            </w:r>
            <w:r>
              <w:rPr>
                <w:rFonts w:ascii="Times New Roman"/>
                <w:b w:val="false"/>
                <w:i w:val="false"/>
                <w:color w:val="000000"/>
                <w:sz w:val="20"/>
              </w:rPr>
              <w:t>
қағаздары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эмитенттерінің мүмкін
</w:t>
            </w:r>
            <w:r>
              <w:br/>
            </w:r>
            <w:r>
              <w:rPr>
                <w:rFonts w:ascii="Times New Roman"/>
                <w:b w:val="false"/>
                <w:i w:val="false"/>
                <w:color w:val="000000"/>
                <w:sz w:val="20"/>
              </w:rPr>
              <w:t>
жоғалтудың резервін шегер-
</w:t>
            </w:r>
            <w:r>
              <w:br/>
            </w:r>
            <w:r>
              <w:rPr>
                <w:rFonts w:ascii="Times New Roman"/>
                <w:b w:val="false"/>
                <w:i w:val="false"/>
                <w:color w:val="000000"/>
                <w:sz w:val="20"/>
              </w:rPr>
              <w:t>
гендегі "ВВВ" ("Etandard &amp;
</w:t>
            </w:r>
            <w:r>
              <w:br/>
            </w:r>
            <w:r>
              <w:rPr>
                <w:rFonts w:ascii="Times New Roman"/>
                <w:b w:val="false"/>
                <w:i w:val="false"/>
                <w:color w:val="000000"/>
                <w:sz w:val="20"/>
              </w:rPr>
              <w:t>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"Ваа2"
</w:t>
            </w:r>
            <w:r>
              <w:br/>
            </w:r>
            <w:r>
              <w:rPr>
                <w:rFonts w:ascii="Times New Roman"/>
                <w:b w:val="false"/>
                <w:i w:val="false"/>
                <w:color w:val="000000"/>
                <w:sz w:val="20"/>
              </w:rPr>
              <w:t>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мемлекет-
</w:t>
            </w:r>
            <w:r>
              <w:br/>
            </w:r>
            <w:r>
              <w:rPr>
                <w:rFonts w:ascii="Times New Roman"/>
                <w:b w:val="false"/>
                <w:i w:val="false"/>
                <w:color w:val="000000"/>
                <w:sz w:val="20"/>
              </w:rPr>
              <w:t>
тік емес борыштық бағалы
</w:t>
            </w:r>
            <w:r>
              <w:br/>
            </w:r>
            <w:r>
              <w:rPr>
                <w:rFonts w:ascii="Times New Roman"/>
                <w:b w:val="false"/>
                <w:i w:val="false"/>
                <w:color w:val="000000"/>
                <w:sz w:val="20"/>
              </w:rPr>
              <w:t>
қағаздар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эмитенттерінің мүмкін
</w:t>
            </w:r>
            <w:r>
              <w:br/>
            </w:r>
            <w:r>
              <w:rPr>
                <w:rFonts w:ascii="Times New Roman"/>
                <w:b w:val="false"/>
                <w:i w:val="false"/>
                <w:color w:val="000000"/>
                <w:sz w:val="20"/>
              </w:rPr>
              <w:t>
жоғалтудың резервін шегер-
</w:t>
            </w:r>
            <w:r>
              <w:br/>
            </w:r>
            <w:r>
              <w:rPr>
                <w:rFonts w:ascii="Times New Roman"/>
                <w:b w:val="false"/>
                <w:i w:val="false"/>
                <w:color w:val="000000"/>
                <w:sz w:val="20"/>
              </w:rPr>
              <w:t>
гендегі борыштық бағалы
</w:t>
            </w:r>
            <w:r>
              <w:br/>
            </w:r>
            <w:r>
              <w:rPr>
                <w:rFonts w:ascii="Times New Roman"/>
                <w:b w:val="false"/>
                <w:i w:val="false"/>
                <w:color w:val="000000"/>
                <w:sz w:val="20"/>
              </w:rPr>
              <w:t>
қағаздарының "ВВВ" ("Etandard
</w:t>
            </w:r>
            <w:r>
              <w:br/>
            </w:r>
            <w:r>
              <w:rPr>
                <w:rFonts w:ascii="Times New Roman"/>
                <w:b w:val="false"/>
                <w:i w:val="false"/>
                <w:color w:val="000000"/>
                <w:sz w:val="20"/>
              </w:rPr>
              <w:t>
&amp; Poor's" және  "Fіtch"
</w:t>
            </w:r>
            <w:r>
              <w:br/>
            </w:r>
            <w:r>
              <w:rPr>
                <w:rFonts w:ascii="Times New Roman"/>
                <w:b w:val="false"/>
                <w:i w:val="false"/>
                <w:color w:val="000000"/>
                <w:sz w:val="20"/>
              </w:rPr>
              <w:t>
рейтинг агенттіктерінің 
</w:t>
            </w:r>
            <w:r>
              <w:br/>
            </w:r>
            <w:r>
              <w:rPr>
                <w:rFonts w:ascii="Times New Roman"/>
                <w:b w:val="false"/>
                <w:i w:val="false"/>
                <w:color w:val="000000"/>
                <w:sz w:val="20"/>
              </w:rPr>
              <w:t>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мемлекет-
</w:t>
            </w:r>
            <w:r>
              <w:br/>
            </w:r>
            <w:r>
              <w:rPr>
                <w:rFonts w:ascii="Times New Roman"/>
                <w:b w:val="false"/>
                <w:i w:val="false"/>
                <w:color w:val="000000"/>
                <w:sz w:val="20"/>
              </w:rPr>
              <w:t>
тік емес акциялары (негізгі
</w:t>
            </w:r>
            <w:r>
              <w:br/>
            </w:r>
            <w:r>
              <w:rPr>
                <w:rFonts w:ascii="Times New Roman"/>
                <w:b w:val="false"/>
                <w:i w:val="false"/>
                <w:color w:val="000000"/>
                <w:sz w:val="20"/>
              </w:rPr>
              <w:t>
қарыз бен есептелген сыйақы
</w:t>
            </w:r>
            <w:r>
              <w:br/>
            </w:r>
            <w:r>
              <w:rPr>
                <w:rFonts w:ascii="Times New Roman"/>
                <w:b w:val="false"/>
                <w:i w:val="false"/>
                <w:color w:val="000000"/>
                <w:sz w:val="20"/>
              </w:rPr>
              <w:t>
сомасын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w:t>
            </w:r>
            <w:r>
              <w:br/>
            </w: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бағалы қағаздары
</w:t>
            </w:r>
            <w:r>
              <w:br/>
            </w:r>
            <w:r>
              <w:rPr>
                <w:rFonts w:ascii="Times New Roman"/>
                <w:b w:val="false"/>
                <w:i w:val="false"/>
                <w:color w:val="000000"/>
                <w:sz w:val="20"/>
              </w:rPr>
              <w:t>
(негізгі қарыз бен есептелген
</w:t>
            </w:r>
            <w:r>
              <w:br/>
            </w:r>
            <w:r>
              <w:rPr>
                <w:rFonts w:ascii="Times New Roman"/>
                <w:b w:val="false"/>
                <w:i w:val="false"/>
                <w:color w:val="000000"/>
                <w:sz w:val="20"/>
              </w:rPr>
              <w:t>
сыйақы сомасын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қор биржасының
</w:t>
            </w:r>
            <w:r>
              <w:br/>
            </w:r>
            <w:r>
              <w:rPr>
                <w:rFonts w:ascii="Times New Roman"/>
                <w:b w:val="false"/>
                <w:i w:val="false"/>
                <w:color w:val="000000"/>
                <w:sz w:val="20"/>
              </w:rPr>
              <w:t>
ең жоғары санатынан кейінгі
</w:t>
            </w:r>
            <w:r>
              <w:br/>
            </w:r>
            <w:r>
              <w:rPr>
                <w:rFonts w:ascii="Times New Roman"/>
                <w:b w:val="false"/>
                <w:i w:val="false"/>
                <w:color w:val="000000"/>
                <w:sz w:val="20"/>
              </w:rPr>
              <w:t>
(қор биржасының ресми тізі-
</w:t>
            </w:r>
            <w:r>
              <w:br/>
            </w:r>
            <w:r>
              <w:rPr>
                <w:rFonts w:ascii="Times New Roman"/>
                <w:b w:val="false"/>
                <w:i w:val="false"/>
                <w:color w:val="000000"/>
                <w:sz w:val="20"/>
              </w:rPr>
              <w:t>
міне енгізілген ипотекалық
</w:t>
            </w:r>
            <w:r>
              <w:br/>
            </w:r>
            <w:r>
              <w:rPr>
                <w:rFonts w:ascii="Times New Roman"/>
                <w:b w:val="false"/>
                <w:i w:val="false"/>
                <w:color w:val="000000"/>
                <w:sz w:val="20"/>
              </w:rPr>
              <w:t>
облигациялардан басқа) (елу
</w:t>
            </w:r>
            <w:r>
              <w:br/>
            </w:r>
            <w:r>
              <w:rPr>
                <w:rFonts w:ascii="Times New Roman"/>
                <w:b w:val="false"/>
                <w:i w:val="false"/>
                <w:color w:val="000000"/>
                <w:sz w:val="20"/>
              </w:rPr>
              <w:t>
процентке кемітілген негізгі
</w:t>
            </w:r>
            <w:r>
              <w:br/>
            </w:r>
            <w:r>
              <w:rPr>
                <w:rFonts w:ascii="Times New Roman"/>
                <w:b w:val="false"/>
                <w:i w:val="false"/>
                <w:color w:val="000000"/>
                <w:sz w:val="20"/>
              </w:rPr>
              <w:t>
қарыз бен есептелген сыйақы
</w:t>
            </w:r>
            <w:r>
              <w:br/>
            </w:r>
            <w:r>
              <w:rPr>
                <w:rFonts w:ascii="Times New Roman"/>
                <w:b w:val="false"/>
                <w:i w:val="false"/>
                <w:color w:val="000000"/>
                <w:sz w:val="20"/>
              </w:rPr>
              <w:t>
сомасын ескере отырып) қор
</w:t>
            </w:r>
            <w:r>
              <w:br/>
            </w:r>
            <w:r>
              <w:rPr>
                <w:rFonts w:ascii="Times New Roman"/>
                <w:b w:val="false"/>
                <w:i w:val="false"/>
                <w:color w:val="000000"/>
                <w:sz w:val="20"/>
              </w:rPr>
              <w:t>
биржасының ресми тізіміне
</w:t>
            </w:r>
            <w:r>
              <w:br/>
            </w:r>
            <w:r>
              <w:rPr>
                <w:rFonts w:ascii="Times New Roman"/>
                <w:b w:val="false"/>
                <w:i w:val="false"/>
                <w:color w:val="000000"/>
                <w:sz w:val="20"/>
              </w:rPr>
              <w:t>
енгізілген Ұйымдарға қатысы
</w:t>
            </w:r>
            <w:r>
              <w:br/>
            </w:r>
            <w:r>
              <w:rPr>
                <w:rFonts w:ascii="Times New Roman"/>
                <w:b w:val="false"/>
                <w:i w:val="false"/>
                <w:color w:val="000000"/>
                <w:sz w:val="20"/>
              </w:rPr>
              <w:t>
бойынша аффилирленген тұлға
</w:t>
            </w:r>
            <w:r>
              <w:br/>
            </w:r>
            <w:r>
              <w:rPr>
                <w:rFonts w:ascii="Times New Roman"/>
                <w:b w:val="false"/>
                <w:i w:val="false"/>
                <w:color w:val="000000"/>
                <w:sz w:val="20"/>
              </w:rPr>
              <w:t>
болып табылмайтын (оның
</w:t>
            </w:r>
            <w:r>
              <w:br/>
            </w:r>
            <w:r>
              <w:rPr>
                <w:rFonts w:ascii="Times New Roman"/>
                <w:b w:val="false"/>
                <w:i w:val="false"/>
                <w:color w:val="000000"/>
                <w:sz w:val="20"/>
              </w:rPr>
              <w:t>
ішінде басқа мемлекеттердің
</w:t>
            </w:r>
            <w:r>
              <w:br/>
            </w:r>
            <w:r>
              <w:rPr>
                <w:rFonts w:ascii="Times New Roman"/>
                <w:b w:val="false"/>
                <w:i w:val="false"/>
                <w:color w:val="000000"/>
                <w:sz w:val="20"/>
              </w:rPr>
              <w:t>
заңдарына сәйкес шығарылған
</w:t>
            </w:r>
            <w:r>
              <w:br/>
            </w:r>
            <w:r>
              <w:rPr>
                <w:rFonts w:ascii="Times New Roman"/>
                <w:b w:val="false"/>
                <w:i w:val="false"/>
                <w:color w:val="000000"/>
                <w:sz w:val="20"/>
              </w:rPr>
              <w:t>
бағалы қағаздар) Қазақстан
</w:t>
            </w:r>
            <w:r>
              <w:br/>
            </w:r>
            <w:r>
              <w:rPr>
                <w:rFonts w:ascii="Times New Roman"/>
                <w:b w:val="false"/>
                <w:i w:val="false"/>
                <w:color w:val="000000"/>
                <w:sz w:val="20"/>
              </w:rPr>
              <w:t>
Республикасының ұйымдарының
</w:t>
            </w:r>
            <w:r>
              <w:br/>
            </w:r>
            <w:r>
              <w:rPr>
                <w:rFonts w:ascii="Times New Roman"/>
                <w:b w:val="false"/>
                <w:i w:val="false"/>
                <w:color w:val="000000"/>
                <w:sz w:val="20"/>
              </w:rPr>
              <w:t>
мемлекеттік емес эмиссиялық
</w:t>
            </w:r>
            <w:r>
              <w:br/>
            </w:r>
            <w:r>
              <w:rPr>
                <w:rFonts w:ascii="Times New Roman"/>
                <w:b w:val="false"/>
                <w:i w:val="false"/>
                <w:color w:val="000000"/>
                <w:sz w:val="20"/>
              </w:rPr>
              <w:t>
бағалы қағаздары;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w:t>
            </w:r>
            <w:r>
              <w:br/>
            </w:r>
            <w:r>
              <w:rPr>
                <w:rFonts w:ascii="Times New Roman"/>
                <w:b w:val="false"/>
                <w:i w:val="false"/>
                <w:color w:val="000000"/>
                <w:sz w:val="20"/>
              </w:rPr>
              <w:t>
тұлға болып табылмайтын, қыз-
</w:t>
            </w:r>
            <w:r>
              <w:br/>
            </w:r>
            <w:r>
              <w:rPr>
                <w:rFonts w:ascii="Times New Roman"/>
                <w:b w:val="false"/>
                <w:i w:val="false"/>
                <w:color w:val="000000"/>
                <w:sz w:val="20"/>
              </w:rPr>
              <w:t>
меткерлер мен басқа тұлғалар-
</w:t>
            </w:r>
            <w:r>
              <w:br/>
            </w:r>
            <w:r>
              <w:rPr>
                <w:rFonts w:ascii="Times New Roman"/>
                <w:b w:val="false"/>
                <w:i w:val="false"/>
                <w:color w:val="000000"/>
                <w:sz w:val="20"/>
              </w:rPr>
              <w:t>
дың дебиторлық берешегін
</w:t>
            </w:r>
            <w:r>
              <w:br/>
            </w:r>
            <w:r>
              <w:rPr>
                <w:rFonts w:ascii="Times New Roman"/>
                <w:b w:val="false"/>
                <w:i w:val="false"/>
                <w:color w:val="000000"/>
                <w:sz w:val="20"/>
              </w:rPr>
              <w:t>
шегергендегі (14.1 және 14.2
</w:t>
            </w:r>
            <w:r>
              <w:br/>
            </w:r>
            <w:r>
              <w:rPr>
                <w:rFonts w:ascii="Times New Roman"/>
                <w:b w:val="false"/>
                <w:i w:val="false"/>
                <w:color w:val="000000"/>
                <w:sz w:val="20"/>
              </w:rPr>
              <w:t>
жолдар сомасы) ұйымның
</w:t>
            </w:r>
            <w:r>
              <w:br/>
            </w:r>
            <w:r>
              <w:rPr>
                <w:rFonts w:ascii="Times New Roman"/>
                <w:b w:val="false"/>
                <w:i w:val="false"/>
                <w:color w:val="000000"/>
                <w:sz w:val="20"/>
              </w:rPr>
              <w:t>
дебиторлық берешегі (мүмкін
</w:t>
            </w:r>
            <w:r>
              <w:br/>
            </w:r>
            <w:r>
              <w:rPr>
                <w:rFonts w:ascii="Times New Roman"/>
                <w:b w:val="false"/>
                <w:i w:val="false"/>
                <w:color w:val="000000"/>
                <w:sz w:val="20"/>
              </w:rPr>
              <w:t>
жоғалтудың резервін шегеріп)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w:t>
            </w:r>
            <w:r>
              <w:br/>
            </w:r>
            <w:r>
              <w:rPr>
                <w:rFonts w:ascii="Times New Roman"/>
                <w:b w:val="false"/>
                <w:i w:val="false"/>
                <w:color w:val="000000"/>
                <w:sz w:val="20"/>
              </w:rPr>
              <w:t>
тұлға болып табылмайтын, қыз-
</w:t>
            </w:r>
            <w:r>
              <w:br/>
            </w:r>
            <w:r>
              <w:rPr>
                <w:rFonts w:ascii="Times New Roman"/>
                <w:b w:val="false"/>
                <w:i w:val="false"/>
                <w:color w:val="000000"/>
                <w:sz w:val="20"/>
              </w:rPr>
              <w:t>
меткерлер мен басқа тұлға-
</w:t>
            </w:r>
            <w:r>
              <w:br/>
            </w:r>
            <w:r>
              <w:rPr>
                <w:rFonts w:ascii="Times New Roman"/>
                <w:b w:val="false"/>
                <w:i w:val="false"/>
                <w:color w:val="000000"/>
                <w:sz w:val="20"/>
              </w:rPr>
              <w:t>
лардың шарт талабы бойынша үш
</w:t>
            </w:r>
            <w:r>
              <w:br/>
            </w:r>
            <w:r>
              <w:rPr>
                <w:rFonts w:ascii="Times New Roman"/>
                <w:b w:val="false"/>
                <w:i w:val="false"/>
                <w:color w:val="000000"/>
                <w:sz w:val="20"/>
              </w:rPr>
              <w:t>
күн мерзімге кешіктірілген
</w:t>
            </w:r>
            <w:r>
              <w:br/>
            </w:r>
            <w:r>
              <w:rPr>
                <w:rFonts w:ascii="Times New Roman"/>
                <w:b w:val="false"/>
                <w:i w:val="false"/>
                <w:color w:val="000000"/>
                <w:sz w:val="20"/>
              </w:rPr>
              <w:t>
баланстық активтер сомасының
</w:t>
            </w:r>
            <w:r>
              <w:br/>
            </w:r>
            <w:r>
              <w:rPr>
                <w:rFonts w:ascii="Times New Roman"/>
                <w:b w:val="false"/>
                <w:i w:val="false"/>
                <w:color w:val="000000"/>
                <w:sz w:val="20"/>
              </w:rPr>
              <w:t>
жиырма процентінен аспайтын
</w:t>
            </w:r>
            <w:r>
              <w:br/>
            </w:r>
            <w:r>
              <w:rPr>
                <w:rFonts w:ascii="Times New Roman"/>
                <w:b w:val="false"/>
                <w:i w:val="false"/>
                <w:color w:val="000000"/>
                <w:sz w:val="20"/>
              </w:rPr>
              <w:t>
мөлшердегі дебиторлық
</w:t>
            </w:r>
            <w:r>
              <w:br/>
            </w:r>
            <w:r>
              <w:rPr>
                <w:rFonts w:ascii="Times New Roman"/>
                <w:b w:val="false"/>
                <w:i w:val="false"/>
                <w:color w:val="000000"/>
                <w:sz w:val="20"/>
              </w:rPr>
              <w:t>
берешегін шегергендегі (14.1
</w:t>
            </w:r>
            <w:r>
              <w:br/>
            </w:r>
            <w:r>
              <w:rPr>
                <w:rFonts w:ascii="Times New Roman"/>
                <w:b w:val="false"/>
                <w:i w:val="false"/>
                <w:color w:val="000000"/>
                <w:sz w:val="20"/>
              </w:rPr>
              <w:t>
және 14.2 жолдар сомасы)
</w:t>
            </w:r>
            <w:r>
              <w:br/>
            </w:r>
            <w:r>
              <w:rPr>
                <w:rFonts w:ascii="Times New Roman"/>
                <w:b w:val="false"/>
                <w:i w:val="false"/>
                <w:color w:val="000000"/>
                <w:sz w:val="20"/>
              </w:rPr>
              <w:t>
ұйымның дебиторлық берешегі
</w:t>
            </w:r>
            <w:r>
              <w:br/>
            </w: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шегеріп)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w:t>
            </w:r>
            <w:r>
              <w:br/>
            </w:r>
            <w:r>
              <w:rPr>
                <w:rFonts w:ascii="Times New Roman"/>
                <w:b w:val="false"/>
                <w:i w:val="false"/>
                <w:color w:val="000000"/>
                <w:sz w:val="20"/>
              </w:rPr>
              <w:t>
тұлға болып табылмайтын, қыз-
</w:t>
            </w:r>
            <w:r>
              <w:br/>
            </w:r>
            <w:r>
              <w:rPr>
                <w:rFonts w:ascii="Times New Roman"/>
                <w:b w:val="false"/>
                <w:i w:val="false"/>
                <w:color w:val="000000"/>
                <w:sz w:val="20"/>
              </w:rPr>
              <w:t>
меткерлер мен басқа тұлға-
</w:t>
            </w:r>
            <w:r>
              <w:br/>
            </w:r>
            <w:r>
              <w:rPr>
                <w:rFonts w:ascii="Times New Roman"/>
                <w:b w:val="false"/>
                <w:i w:val="false"/>
                <w:color w:val="000000"/>
                <w:sz w:val="20"/>
              </w:rPr>
              <w:t>
лардың шарт талабы бойынша
</w:t>
            </w:r>
            <w:r>
              <w:br/>
            </w:r>
            <w:r>
              <w:rPr>
                <w:rFonts w:ascii="Times New Roman"/>
                <w:b w:val="false"/>
                <w:i w:val="false"/>
                <w:color w:val="000000"/>
                <w:sz w:val="20"/>
              </w:rPr>
              <w:t>
тоқсан күн мерзімге кешікті-
</w:t>
            </w:r>
            <w:r>
              <w:br/>
            </w:r>
            <w:r>
              <w:rPr>
                <w:rFonts w:ascii="Times New Roman"/>
                <w:b w:val="false"/>
                <w:i w:val="false"/>
                <w:color w:val="000000"/>
                <w:sz w:val="20"/>
              </w:rPr>
              <w:t>
рілген баланстық активтер
</w:t>
            </w:r>
            <w:r>
              <w:br/>
            </w:r>
            <w:r>
              <w:rPr>
                <w:rFonts w:ascii="Times New Roman"/>
                <w:b w:val="false"/>
                <w:i w:val="false"/>
                <w:color w:val="000000"/>
                <w:sz w:val="20"/>
              </w:rPr>
              <w:t>
сомасының он процентінен ас-
</w:t>
            </w:r>
            <w:r>
              <w:br/>
            </w:r>
            <w:r>
              <w:rPr>
                <w:rFonts w:ascii="Times New Roman"/>
                <w:b w:val="false"/>
                <w:i w:val="false"/>
                <w:color w:val="000000"/>
                <w:sz w:val="20"/>
              </w:rPr>
              <w:t>
пайтын, елу процентке кемі-
</w:t>
            </w:r>
            <w:r>
              <w:br/>
            </w:r>
            <w:r>
              <w:rPr>
                <w:rFonts w:ascii="Times New Roman"/>
                <w:b w:val="false"/>
                <w:i w:val="false"/>
                <w:color w:val="000000"/>
                <w:sz w:val="20"/>
              </w:rPr>
              <w:t>
тілген мөлшердегі дебиторлық
</w:t>
            </w:r>
            <w:r>
              <w:br/>
            </w:r>
            <w:r>
              <w:rPr>
                <w:rFonts w:ascii="Times New Roman"/>
                <w:b w:val="false"/>
                <w:i w:val="false"/>
                <w:color w:val="000000"/>
                <w:sz w:val="20"/>
              </w:rPr>
              <w:t>
берешегін шегергендегі (14.1
</w:t>
            </w:r>
            <w:r>
              <w:br/>
            </w:r>
            <w:r>
              <w:rPr>
                <w:rFonts w:ascii="Times New Roman"/>
                <w:b w:val="false"/>
                <w:i w:val="false"/>
                <w:color w:val="000000"/>
                <w:sz w:val="20"/>
              </w:rPr>
              <w:t>
және 14.2 жолдар сомасы)
</w:t>
            </w:r>
            <w:r>
              <w:br/>
            </w:r>
            <w:r>
              <w:rPr>
                <w:rFonts w:ascii="Times New Roman"/>
                <w:b w:val="false"/>
                <w:i w:val="false"/>
                <w:color w:val="000000"/>
                <w:sz w:val="20"/>
              </w:rPr>
              <w:t>
ұйымның дебиторлық берешегі
</w:t>
            </w:r>
            <w:r>
              <w:br/>
            </w: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шегеріп)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 құны бойынша
</w:t>
            </w:r>
            <w:r>
              <w:br/>
            </w:r>
            <w:r>
              <w:rPr>
                <w:rFonts w:ascii="Times New Roman"/>
                <w:b w:val="false"/>
                <w:i w:val="false"/>
                <w:color w:val="000000"/>
                <w:sz w:val="20"/>
              </w:rPr>
              <w:t>
негізгі құрал-жабдықтары 
</w:t>
            </w:r>
            <w:r>
              <w:br/>
            </w:r>
            <w:r>
              <w:rPr>
                <w:rFonts w:ascii="Times New Roman"/>
                <w:b w:val="false"/>
                <w:i w:val="false"/>
                <w:color w:val="000000"/>
                <w:sz w:val="20"/>
              </w:rPr>
              <w:t>
(15.1-15.3 жолдар сомасы)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3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
</w:t>
            </w:r>
            <w:r>
              <w:br/>
            </w:r>
            <w:r>
              <w:rPr>
                <w:rFonts w:ascii="Times New Roman"/>
                <w:b w:val="false"/>
                <w:i w:val="false"/>
                <w:color w:val="000000"/>
                <w:sz w:val="20"/>
              </w:rPr>
              <w:t>
тивтері сомасының он процен-
</w:t>
            </w:r>
            <w:r>
              <w:br/>
            </w:r>
            <w:r>
              <w:rPr>
                <w:rFonts w:ascii="Times New Roman"/>
                <w:b w:val="false"/>
                <w:i w:val="false"/>
                <w:color w:val="000000"/>
                <w:sz w:val="20"/>
              </w:rPr>
              <w:t>
тінен аспайтын мөлшердегі
</w:t>
            </w:r>
            <w:r>
              <w:br/>
            </w:r>
            <w:r>
              <w:rPr>
                <w:rFonts w:ascii="Times New Roman"/>
                <w:b w:val="false"/>
                <w:i w:val="false"/>
                <w:color w:val="000000"/>
                <w:sz w:val="20"/>
              </w:rPr>
              <w:t>
жеке меншіктегі жер немесе
</w:t>
            </w:r>
            <w:r>
              <w:br/>
            </w:r>
            <w:r>
              <w:rPr>
                <w:rFonts w:ascii="Times New Roman"/>
                <w:b w:val="false"/>
                <w:i w:val="false"/>
                <w:color w:val="000000"/>
                <w:sz w:val="20"/>
              </w:rPr>
              <w:t>
тұрақты жер пайдалану
</w:t>
            </w:r>
            <w:r>
              <w:br/>
            </w:r>
            <w:r>
              <w:rPr>
                <w:rFonts w:ascii="Times New Roman"/>
                <w:b w:val="false"/>
                <w:i w:val="false"/>
                <w:color w:val="000000"/>
                <w:sz w:val="20"/>
              </w:rPr>
              <w:t>
құқығы бар жер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5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
</w:t>
            </w:r>
            <w:r>
              <w:br/>
            </w:r>
            <w:r>
              <w:rPr>
                <w:rFonts w:ascii="Times New Roman"/>
                <w:b w:val="false"/>
                <w:i w:val="false"/>
                <w:color w:val="000000"/>
                <w:sz w:val="20"/>
              </w:rPr>
              <w:t>
тивтері сомасының он процен-
</w:t>
            </w:r>
            <w:r>
              <w:br/>
            </w:r>
            <w:r>
              <w:rPr>
                <w:rFonts w:ascii="Times New Roman"/>
                <w:b w:val="false"/>
                <w:i w:val="false"/>
                <w:color w:val="000000"/>
                <w:sz w:val="20"/>
              </w:rPr>
              <w:t>
тінен аспайтын мөлшердегі
</w:t>
            </w:r>
            <w:r>
              <w:br/>
            </w:r>
            <w:r>
              <w:rPr>
                <w:rFonts w:ascii="Times New Roman"/>
                <w:b w:val="false"/>
                <w:i w:val="false"/>
                <w:color w:val="000000"/>
                <w:sz w:val="20"/>
              </w:rPr>
              <w:t>
жеке меншіктегі үй және
</w:t>
            </w:r>
            <w:r>
              <w:br/>
            </w:r>
            <w:r>
              <w:rPr>
                <w:rFonts w:ascii="Times New Roman"/>
                <w:b w:val="false"/>
                <w:i w:val="false"/>
                <w:color w:val="000000"/>
                <w:sz w:val="20"/>
              </w:rPr>
              <w:t>
ғимарат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2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w:t>
            </w:r>
            <w:r>
              <w:br/>
            </w:r>
            <w:r>
              <w:rPr>
                <w:rFonts w:ascii="Times New Roman"/>
                <w:b w:val="false"/>
                <w:i w:val="false"/>
                <w:color w:val="000000"/>
                <w:sz w:val="20"/>
              </w:rPr>
              <w:t>
активтері сомасының бес
</w:t>
            </w:r>
            <w:r>
              <w:br/>
            </w:r>
            <w:r>
              <w:rPr>
                <w:rFonts w:ascii="Times New Roman"/>
                <w:b w:val="false"/>
                <w:i w:val="false"/>
                <w:color w:val="000000"/>
                <w:sz w:val="20"/>
              </w:rPr>
              <w:t>
процентінен аспайтын
</w:t>
            </w:r>
            <w:r>
              <w:br/>
            </w:r>
            <w:r>
              <w:rPr>
                <w:rFonts w:ascii="Times New Roman"/>
                <w:b w:val="false"/>
                <w:i w:val="false"/>
                <w:color w:val="000000"/>
                <w:sz w:val="20"/>
              </w:rPr>
              <w:t>
мөлшердегі жеке меншіктегі
</w:t>
            </w:r>
            <w:r>
              <w:br/>
            </w:r>
            <w:r>
              <w:rPr>
                <w:rFonts w:ascii="Times New Roman"/>
                <w:b w:val="false"/>
                <w:i w:val="false"/>
                <w:color w:val="000000"/>
                <w:sz w:val="20"/>
              </w:rPr>
              <w:t>
машиналар және жабдықтар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0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w:t>
            </w:r>
            <w:r>
              <w:br/>
            </w:r>
            <w:r>
              <w:rPr>
                <w:rFonts w:ascii="Times New Roman"/>
                <w:b w:val="false"/>
                <w:i w:val="false"/>
                <w:color w:val="000000"/>
                <w:sz w:val="20"/>
              </w:rPr>
              <w:t>
активтері сомасының он
</w:t>
            </w:r>
            <w:r>
              <w:br/>
            </w:r>
            <w:r>
              <w:rPr>
                <w:rFonts w:ascii="Times New Roman"/>
                <w:b w:val="false"/>
                <w:i w:val="false"/>
                <w:color w:val="000000"/>
                <w:sz w:val="20"/>
              </w:rPr>
              <w:t>
процентінен аспайтын
</w:t>
            </w:r>
            <w:r>
              <w:br/>
            </w:r>
            <w:r>
              <w:rPr>
                <w:rFonts w:ascii="Times New Roman"/>
                <w:b w:val="false"/>
                <w:i w:val="false"/>
                <w:color w:val="000000"/>
                <w:sz w:val="20"/>
              </w:rPr>
              <w:t>
мөлшердегі бағдарламалық
</w:t>
            </w:r>
            <w:r>
              <w:br/>
            </w:r>
            <w:r>
              <w:rPr>
                <w:rFonts w:ascii="Times New Roman"/>
                <w:b w:val="false"/>
                <w:i w:val="false"/>
                <w:color w:val="000000"/>
                <w:sz w:val="20"/>
              </w:rPr>
              <w:t>
қамтамасыз ету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 активтер жиынтығы
</w:t>
            </w:r>
            <w:r>
              <w:br/>
            </w:r>
            <w:r>
              <w:rPr>
                <w:rFonts w:ascii="Times New Roman"/>
                <w:b w:val="false"/>
                <w:i w:val="false"/>
                <w:color w:val="000000"/>
                <w:sz w:val="20"/>
              </w:rPr>
              <w:t>
(1-16 жол сомасы) - ЛА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міндеттеме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капиталдың ең аз
</w:t>
            </w:r>
            <w:r>
              <w:br/>
            </w:r>
            <w:r>
              <w:rPr>
                <w:rFonts w:ascii="Times New Roman"/>
                <w:b w:val="false"/>
                <w:i w:val="false"/>
                <w:color w:val="000000"/>
                <w:sz w:val="20"/>
              </w:rPr>
              <w:t>
мөлшері (МКЕАМ)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((17-жол - 18-жол)
</w:t>
            </w:r>
            <w:r>
              <w:br/>
            </w:r>
            <w:r>
              <w:rPr>
                <w:rFonts w:ascii="Times New Roman"/>
                <w:b w:val="false"/>
                <w:i w:val="false"/>
                <w:color w:val="000000"/>
                <w:sz w:val="20"/>
              </w:rPr>
              <w:t>
/19-жол);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4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өтімді активтер жиын-
</w:t>
            </w:r>
            <w:r>
              <w:br/>
            </w:r>
            <w:r>
              <w:rPr>
                <w:rFonts w:ascii="Times New Roman"/>
                <w:b w:val="false"/>
                <w:i w:val="false"/>
                <w:color w:val="000000"/>
                <w:sz w:val="20"/>
              </w:rPr>
              <w:t>
тығы (1-12 жолдар сомасы)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4 
</w:t>
            </w:r>
            <w:r>
              <w:rPr>
                <w:rFonts w:ascii="Times New Roman"/>
                <w:b w:val="false"/>
                <w:i w:val="false"/>
                <w:color w:val="000000"/>
                <w:sz w:val="20"/>
              </w:rPr>
              <w:t>
</w:t>
            </w:r>
            <w:r>
              <w:rPr>
                <w:rFonts w:ascii="Times New Roman"/>
                <w:b w:val="false"/>
                <w:i w:val="false"/>
                <w:color w:val="000000"/>
                <w:sz w:val="20"/>
              </w:rPr>
              <w:t>
(21-жол/19-жол*0,3); К
</w:t>
            </w:r>
            <w:r>
              <w:rPr>
                <w:rFonts w:ascii="Times New Roman"/>
                <w:b w:val="false"/>
                <w:i w:val="false"/>
                <w:color w:val="000000"/>
                <w:sz w:val="20"/>
              </w:rPr>
              <w:t>
</w:t>
            </w:r>
            <w:r>
              <w:rPr>
                <w:rFonts w:ascii="Times New Roman"/>
                <w:b w:val="false"/>
                <w:i w:val="false"/>
                <w:color w:val="000000"/>
                <w:vertAlign w:val="subscript"/>
              </w:rPr>
              <w:t>
4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басқаруды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4-қосымшасы
</w:t>
      </w:r>
    </w:p>
    <w:p>
      <w:pPr>
        <w:spacing w:after="0"/>
        <w:ind w:left="0"/>
        <w:jc w:val="both"/>
      </w:pPr>
      <w:r>
        <w:rPr>
          <w:rFonts w:ascii="Times New Roman"/>
          <w:b w:val="false"/>
          <w:i w:val="false"/>
          <w:color w:val="000000"/>
          <w:sz w:val="28"/>
        </w:rPr>
        <w:t>
           200__ жылғы "___" ___________ жағдай бойынша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пруденциалдық нормативтердің есебіне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9714"/>
        <w:gridCol w:w="1920"/>
      </w:tblGrid>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
</w:t>
            </w:r>
            <w:r>
              <w:br/>
            </w:r>
            <w:r>
              <w:rPr>
                <w:rFonts w:ascii="Times New Roman"/>
                <w:b w:val="false"/>
                <w:i w:val="false"/>
                <w:color w:val="000000"/>
                <w:sz w:val="20"/>
              </w:rPr>
              <w:t>
гінің
</w:t>
            </w:r>
            <w:r>
              <w:br/>
            </w:r>
            <w:r>
              <w:rPr>
                <w:rFonts w:ascii="Times New Roman"/>
                <w:b w:val="false"/>
                <w:i w:val="false"/>
                <w:color w:val="000000"/>
                <w:sz w:val="20"/>
              </w:rPr>
              <w:t>
N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w:t>
            </w:r>
            <w:r>
              <w:br/>
            </w:r>
            <w:r>
              <w:rPr>
                <w:rFonts w:ascii="Times New Roman"/>
                <w:b w:val="false"/>
                <w:i w:val="false"/>
                <w:color w:val="000000"/>
                <w:sz w:val="20"/>
              </w:rPr>
              <w:t>
құқығы бар жер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үйлер немесе ғимараттар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немесе жабдықтар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тұлға болып та-
</w:t>
            </w:r>
            <w:r>
              <w:br/>
            </w:r>
            <w:r>
              <w:rPr>
                <w:rFonts w:ascii="Times New Roman"/>
                <w:b w:val="false"/>
                <w:i w:val="false"/>
                <w:color w:val="000000"/>
                <w:sz w:val="20"/>
              </w:rPr>
              <w:t>
былмайтын, қызметкерлер мен басқа тұлғалардың
</w:t>
            </w:r>
            <w:r>
              <w:br/>
            </w:r>
            <w:r>
              <w:rPr>
                <w:rFonts w:ascii="Times New Roman"/>
                <w:b w:val="false"/>
                <w:i w:val="false"/>
                <w:color w:val="000000"/>
                <w:sz w:val="20"/>
              </w:rPr>
              <w:t>
шарт талабы бойынша үш күн мерзімге кешікті-
</w:t>
            </w:r>
            <w:r>
              <w:br/>
            </w:r>
            <w:r>
              <w:rPr>
                <w:rFonts w:ascii="Times New Roman"/>
                <w:b w:val="false"/>
                <w:i w:val="false"/>
                <w:color w:val="000000"/>
                <w:sz w:val="20"/>
              </w:rPr>
              <w:t>
рілген дебиторлық берешегін шегергендегі
</w:t>
            </w:r>
            <w:r>
              <w:br/>
            </w:r>
            <w:r>
              <w:rPr>
                <w:rFonts w:ascii="Times New Roman"/>
                <w:b w:val="false"/>
                <w:i w:val="false"/>
                <w:color w:val="000000"/>
                <w:sz w:val="20"/>
              </w:rPr>
              <w:t>
ұйымның дебиторлық берешегі (мүмкін жоғалту-
</w:t>
            </w:r>
            <w:r>
              <w:br/>
            </w:r>
            <w:r>
              <w:rPr>
                <w:rFonts w:ascii="Times New Roman"/>
                <w:b w:val="false"/>
                <w:i w:val="false"/>
                <w:color w:val="000000"/>
                <w:sz w:val="20"/>
              </w:rPr>
              <w:t>
дың резервін шегергендегі)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тұлға болып та-
</w:t>
            </w:r>
            <w:r>
              <w:br/>
            </w:r>
            <w:r>
              <w:rPr>
                <w:rFonts w:ascii="Times New Roman"/>
                <w:b w:val="false"/>
                <w:i w:val="false"/>
                <w:color w:val="000000"/>
                <w:sz w:val="20"/>
              </w:rPr>
              <w:t>
былмайтын, қызметкерлер мен басқа тұлғалардың
</w:t>
            </w:r>
            <w:r>
              <w:br/>
            </w:r>
            <w:r>
              <w:rPr>
                <w:rFonts w:ascii="Times New Roman"/>
                <w:b w:val="false"/>
                <w:i w:val="false"/>
                <w:color w:val="000000"/>
                <w:sz w:val="20"/>
              </w:rPr>
              <w:t>
шарт талабы бойынша тоқсан күн мерзімге кешік-
</w:t>
            </w:r>
            <w:r>
              <w:br/>
            </w:r>
            <w:r>
              <w:rPr>
                <w:rFonts w:ascii="Times New Roman"/>
                <w:b w:val="false"/>
                <w:i w:val="false"/>
                <w:color w:val="000000"/>
                <w:sz w:val="20"/>
              </w:rPr>
              <w:t>
тірілген дебиторлық берешегін шегергендегі
</w:t>
            </w:r>
            <w:r>
              <w:br/>
            </w:r>
            <w:r>
              <w:rPr>
                <w:rFonts w:ascii="Times New Roman"/>
                <w:b w:val="false"/>
                <w:i w:val="false"/>
                <w:color w:val="000000"/>
                <w:sz w:val="20"/>
              </w:rPr>
              <w:t>
ұйымның дебиторлық берешегі (мүмкін жоғалтудың
</w:t>
            </w:r>
            <w:r>
              <w:br/>
            </w:r>
            <w:r>
              <w:rPr>
                <w:rFonts w:ascii="Times New Roman"/>
                <w:b w:val="false"/>
                <w:i w:val="false"/>
                <w:color w:val="000000"/>
                <w:sz w:val="20"/>
              </w:rPr>
              <w:t>
резервін шегергендегі)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(мүмкін жоғалтудың
</w:t>
            </w:r>
            <w:r>
              <w:br/>
            </w:r>
            <w:r>
              <w:rPr>
                <w:rFonts w:ascii="Times New Roman"/>
                <w:b w:val="false"/>
                <w:i w:val="false"/>
                <w:color w:val="000000"/>
                <w:sz w:val="20"/>
              </w:rPr>
              <w:t>
резервін шегергендегі)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w:t>
            </w:r>
            <w:r>
              <w:br/>
            </w:r>
            <w:r>
              <w:rPr>
                <w:rFonts w:ascii="Times New Roman"/>
                <w:b w:val="false"/>
                <w:i w:val="false"/>
                <w:color w:val="000000"/>
                <w:sz w:val="20"/>
              </w:rPr>
              <w:t>
биржасының ең жоғары санаты бойынша (қор бир-
</w:t>
            </w:r>
            <w:r>
              <w:br/>
            </w:r>
            <w:r>
              <w:rPr>
                <w:rFonts w:ascii="Times New Roman"/>
                <w:b w:val="false"/>
                <w:i w:val="false"/>
                <w:color w:val="000000"/>
                <w:sz w:val="20"/>
              </w:rPr>
              <w:t>
жасының ресми тізіміне енгізілген ипотекалық
</w:t>
            </w:r>
            <w:r>
              <w:br/>
            </w:r>
            <w:r>
              <w:rPr>
                <w:rFonts w:ascii="Times New Roman"/>
                <w:b w:val="false"/>
                <w:i w:val="false"/>
                <w:color w:val="000000"/>
                <w:sz w:val="20"/>
              </w:rPr>
              <w:t>
облигациялардан және "Қазақстан Даму банкі"
</w:t>
            </w:r>
            <w:r>
              <w:br/>
            </w:r>
            <w:r>
              <w:rPr>
                <w:rFonts w:ascii="Times New Roman"/>
                <w:b w:val="false"/>
                <w:i w:val="false"/>
                <w:color w:val="000000"/>
                <w:sz w:val="20"/>
              </w:rPr>
              <w:t>
АҚ облигацияларынан басқа) (негізгі қарыз бен
</w:t>
            </w:r>
            <w:r>
              <w:br/>
            </w:r>
            <w:r>
              <w:rPr>
                <w:rFonts w:ascii="Times New Roman"/>
                <w:b w:val="false"/>
                <w:i w:val="false"/>
                <w:color w:val="000000"/>
                <w:sz w:val="20"/>
              </w:rPr>
              <w:t>
есептелген сыйақы сомасын ескере отырып) ресми
</w:t>
            </w:r>
            <w:r>
              <w:br/>
            </w:r>
            <w:r>
              <w:rPr>
                <w:rFonts w:ascii="Times New Roman"/>
                <w:b w:val="false"/>
                <w:i w:val="false"/>
                <w:color w:val="000000"/>
                <w:sz w:val="20"/>
              </w:rPr>
              <w:t>
тізімге енгізілген Ұйымдарға қатысы бойынша
</w:t>
            </w:r>
            <w:r>
              <w:br/>
            </w:r>
            <w:r>
              <w:rPr>
                <w:rFonts w:ascii="Times New Roman"/>
                <w:b w:val="false"/>
                <w:i w:val="false"/>
                <w:color w:val="000000"/>
                <w:sz w:val="20"/>
              </w:rPr>
              <w:t>
аффилирленген тұлға болып табылмайтын Қазақ-
</w:t>
            </w:r>
            <w:r>
              <w:br/>
            </w:r>
            <w:r>
              <w:rPr>
                <w:rFonts w:ascii="Times New Roman"/>
                <w:b w:val="false"/>
                <w:i w:val="false"/>
                <w:color w:val="000000"/>
                <w:sz w:val="20"/>
              </w:rPr>
              <w:t>
стан Республикасының және басқа мемлекеттердің
</w:t>
            </w:r>
            <w:r>
              <w:br/>
            </w:r>
            <w:r>
              <w:rPr>
                <w:rFonts w:ascii="Times New Roman"/>
                <w:b w:val="false"/>
                <w:i w:val="false"/>
                <w:color w:val="000000"/>
                <w:sz w:val="20"/>
              </w:rPr>
              <w:t>
заңдарына сәйкес шығарылған Қазақстан Рес-
</w:t>
            </w:r>
            <w:r>
              <w:br/>
            </w:r>
            <w:r>
              <w:rPr>
                <w:rFonts w:ascii="Times New Roman"/>
                <w:b w:val="false"/>
                <w:i w:val="false"/>
                <w:color w:val="000000"/>
                <w:sz w:val="20"/>
              </w:rPr>
              <w:t>
публикасының ұйымдарының мемлекеттік емес
</w:t>
            </w:r>
            <w:r>
              <w:br/>
            </w:r>
            <w:r>
              <w:rPr>
                <w:rFonts w:ascii="Times New Roman"/>
                <w:b w:val="false"/>
                <w:i w:val="false"/>
                <w:color w:val="000000"/>
                <w:sz w:val="20"/>
              </w:rPr>
              <w:t>
эмиссиялық бағалы қағаздары;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w:t>
            </w:r>
            <w:r>
              <w:br/>
            </w:r>
            <w:r>
              <w:rPr>
                <w:rFonts w:ascii="Times New Roman"/>
                <w:b w:val="false"/>
                <w:i w:val="false"/>
                <w:color w:val="000000"/>
                <w:sz w:val="20"/>
              </w:rPr>
              <w:t>
биржасының ең жоғары санатынан кейінгі (қор
</w:t>
            </w:r>
            <w:r>
              <w:br/>
            </w:r>
            <w:r>
              <w:rPr>
                <w:rFonts w:ascii="Times New Roman"/>
                <w:b w:val="false"/>
                <w:i w:val="false"/>
                <w:color w:val="000000"/>
                <w:sz w:val="20"/>
              </w:rPr>
              <w:t>
биржасының ресми тізіміне енгізілген ипотека-
</w:t>
            </w:r>
            <w:r>
              <w:br/>
            </w:r>
            <w:r>
              <w:rPr>
                <w:rFonts w:ascii="Times New Roman"/>
                <w:b w:val="false"/>
                <w:i w:val="false"/>
                <w:color w:val="000000"/>
                <w:sz w:val="20"/>
              </w:rPr>
              <w:t>
лық облигациялардан басқа) ресми тізімге
</w:t>
            </w:r>
            <w:r>
              <w:br/>
            </w:r>
            <w:r>
              <w:rPr>
                <w:rFonts w:ascii="Times New Roman"/>
                <w:b w:val="false"/>
                <w:i w:val="false"/>
                <w:color w:val="000000"/>
                <w:sz w:val="20"/>
              </w:rPr>
              <w:t>
енгізілген Ұйымдарға қатысы бойынша аффилир-
</w:t>
            </w:r>
            <w:r>
              <w:br/>
            </w:r>
            <w:r>
              <w:rPr>
                <w:rFonts w:ascii="Times New Roman"/>
                <w:b w:val="false"/>
                <w:i w:val="false"/>
                <w:color w:val="000000"/>
                <w:sz w:val="20"/>
              </w:rPr>
              <w:t>
ленген тұлға болып табылмайтын Қазақстан
</w:t>
            </w:r>
            <w:r>
              <w:br/>
            </w:r>
            <w:r>
              <w:rPr>
                <w:rFonts w:ascii="Times New Roman"/>
                <w:b w:val="false"/>
                <w:i w:val="false"/>
                <w:color w:val="000000"/>
                <w:sz w:val="20"/>
              </w:rPr>
              <w:t>
Республикасының ұйымдарының мемлекеттік емес
</w:t>
            </w:r>
            <w:r>
              <w:br/>
            </w:r>
            <w:r>
              <w:rPr>
                <w:rFonts w:ascii="Times New Roman"/>
                <w:b w:val="false"/>
                <w:i w:val="false"/>
                <w:color w:val="000000"/>
                <w:sz w:val="20"/>
              </w:rPr>
              <w:t>
эмиссиялық бағалы қағаздары (оның ішінде
</w:t>
            </w:r>
            <w:r>
              <w:br/>
            </w:r>
            <w:r>
              <w:rPr>
                <w:rFonts w:ascii="Times New Roman"/>
                <w:b w:val="false"/>
                <w:i w:val="false"/>
                <w:color w:val="000000"/>
                <w:sz w:val="20"/>
              </w:rPr>
              <w:t>
басқа мемлекеттердің заңдары бойынша
</w:t>
            </w:r>
            <w:r>
              <w:br/>
            </w:r>
            <w:r>
              <w:rPr>
                <w:rFonts w:ascii="Times New Roman"/>
                <w:b w:val="false"/>
                <w:i w:val="false"/>
                <w:color w:val="000000"/>
                <w:sz w:val="20"/>
              </w:rPr>
              <w:t>
шығарылған бағалы қағаздар);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ұйымдарының басқа
</w:t>
            </w:r>
            <w:r>
              <w:br/>
            </w:r>
            <w:r>
              <w:rPr>
                <w:rFonts w:ascii="Times New Roman"/>
                <w:b w:val="false"/>
                <w:i w:val="false"/>
                <w:color w:val="000000"/>
                <w:sz w:val="20"/>
              </w:rPr>
              <w:t>
мемлекеттік емес эмиссиялық бағалы қағаздары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1-сәуірден бастап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тіркеген күннен бастап он күндік мерзімде оны Агенттіктің мүдделі бөлімшелеріне, "Қазақстан қаржыгерлері қауымдастығы" заңды тұлғалар бірлестігіне, "Қазақстан активтерін басқару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