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ea78" w14:textId="c15e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қамтуға көмек көрсету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2004 жылғы 9 қаңтардағы N 3-1-65қ қаулысы. Астана қаласы Әділет департаментінде 2004 жылғы 26 қаңтарда N 308 тіркелді. Күші жойылды - Астана қаласы әкімдігінің 2017 жылғы 1 ақпандағы № 158-158 қаулысымен</w:t>
      </w:r>
    </w:p>
    <w:p>
      <w:pPr>
        <w:spacing w:after="0"/>
        <w:ind w:left="0"/>
        <w:jc w:val="left"/>
      </w:pPr>
      <w:r>
        <w:rPr>
          <w:rFonts w:ascii="Times New Roman"/>
          <w:b w:val="false"/>
          <w:i w:val="false"/>
          <w:color w:val="ff0000"/>
          <w:sz w:val="28"/>
        </w:rPr>
        <w:t xml:space="preserve">      Ескерту. Күші жойылды - Астана қаласы әкімдігінің 01.02.2017 </w:t>
      </w:r>
      <w:r>
        <w:rPr>
          <w:rFonts w:ascii="Times New Roman"/>
          <w:b w:val="false"/>
          <w:i w:val="false"/>
          <w:color w:val="ff0000"/>
          <w:sz w:val="28"/>
        </w:rPr>
        <w:t>№ 158-158</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2001 жылғы 19 маусымдағы N 836 "Халықты жұмыспен қамту туралы" 2001 жылғы 23 қаңтардағы Қазақстан Республикасының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халықты жұмыспен қамтуға көмек көрсету жөніндегі шараларды кеңейту мақсатында Астана қаласының әкімдігі қаулы етеді: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Алынып тасталды - Астана қаласы әкімдігінің 2012.30.03 </w:t>
      </w:r>
      <w:r>
        <w:rPr>
          <w:rFonts w:ascii="Times New Roman"/>
          <w:b w:val="false"/>
          <w:i w:val="false"/>
          <w:color w:val="ff0000"/>
          <w:sz w:val="28"/>
        </w:rPr>
        <w:t>№ 158-336</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оқитын жастар үшін ақылы қоғамдық жұмыстар ұйымдастыру және өткізу Қағидасы бекітілсін (2-қосымша). </w:t>
      </w:r>
      <w:r>
        <w:br/>
      </w:r>
      <w:r>
        <w:rPr>
          <w:rFonts w:ascii="Times New Roman"/>
          <w:b w:val="false"/>
          <w:i w:val="false"/>
          <w:color w:val="000000"/>
          <w:sz w:val="28"/>
        </w:rPr>
        <w:t>
</w:t>
      </w:r>
      <w:r>
        <w:rPr>
          <w:rFonts w:ascii="Times New Roman"/>
          <w:b w:val="false"/>
          <w:i w:val="false"/>
          <w:color w:val="ff0000"/>
          <w:sz w:val="28"/>
        </w:rPr>
        <w:t xml:space="preserve">      Ескерту. 2-тармақ толықтырылды - Астана қаласы әкімдігінің 2005.05.06 </w:t>
      </w:r>
      <w:r>
        <w:rPr>
          <w:rFonts w:ascii="Times New Roman"/>
          <w:b w:val="false"/>
          <w:i w:val="false"/>
          <w:color w:val="ff0000"/>
          <w:sz w:val="28"/>
        </w:rPr>
        <w:t>N 3-1-323қ</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2-1 Алынып тасталды - Астана қаласы әкімдігінің 2010.01.10 </w:t>
      </w:r>
      <w:r>
        <w:rPr>
          <w:rFonts w:ascii="Times New Roman"/>
          <w:b w:val="false"/>
          <w:i w:val="false"/>
          <w:color w:val="ff0000"/>
          <w:sz w:val="28"/>
        </w:rPr>
        <w:t>№ 23-2қ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xml:space="preserve">3. Астана қаласының Жұмыспен қамту және әлеуметтiк бағдарламалар басқармасы жоғарыда көрсетілген Қағидаларға сәйкес "Жұмыспен қамту бағдарламасы" бюджеттік бағдарламасын (бұдан әрі – Бағдарлама) іске асыруды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Астана қаласы әкімдігінің 2005.05.06 </w:t>
      </w:r>
      <w:r>
        <w:rPr>
          <w:rFonts w:ascii="Times New Roman"/>
          <w:b w:val="false"/>
          <w:i w:val="false"/>
          <w:color w:val="ff0000"/>
          <w:sz w:val="28"/>
        </w:rPr>
        <w:t>N 3-1-323қ</w:t>
      </w:r>
      <w:r>
        <w:rPr>
          <w:rFonts w:ascii="Times New Roman"/>
          <w:b w:val="false"/>
          <w:i w:val="false"/>
          <w:color w:val="ff0000"/>
          <w:sz w:val="28"/>
        </w:rPr>
        <w:t xml:space="preserve">; 2009.05.22 </w:t>
      </w:r>
      <w:r>
        <w:rPr>
          <w:rFonts w:ascii="Times New Roman"/>
          <w:b w:val="false"/>
          <w:i w:val="false"/>
          <w:color w:val="ff0000"/>
          <w:sz w:val="28"/>
        </w:rPr>
        <w:t>N 23-502қ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2010.01.10 </w:t>
      </w:r>
      <w:r>
        <w:rPr>
          <w:rFonts w:ascii="Times New Roman"/>
          <w:b w:val="false"/>
          <w:i w:val="false"/>
          <w:color w:val="ff0000"/>
          <w:sz w:val="28"/>
        </w:rPr>
        <w:t xml:space="preserve">№ 23-2қ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Қаулыларымен.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 Алынып тасталды - Астана қаласы әкімдігінің 2005.05.06 </w:t>
      </w:r>
      <w:r>
        <w:rPr>
          <w:rFonts w:ascii="Times New Roman"/>
          <w:b w:val="false"/>
          <w:i w:val="false"/>
          <w:color w:val="ff0000"/>
          <w:sz w:val="28"/>
        </w:rPr>
        <w:t>N 3-1-323қ</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5. Астана қаласы әкімдігінің 2003 жылғы 16 шілдедегі N 3-1-1179қ "Халықты жұмыспен қамтуға көмек көрсету жөніндегі қосымша шаралар туралы" қаулысы (Астана қаласы Әділет басқармасында 2003 жылғы 31 шілдеде N 284 болып тіркелген; 2003 жылы 30 қыркүйекте N 128 "Астана ақшамы" және 2003 жылы 18, 21 қазанда N 118-119 "Вечерняя Астана" газеттерінде жарияланған) күшін жойды деп танылсын. </w:t>
      </w:r>
      <w:r>
        <w:br/>
      </w:r>
      <w:r>
        <w:rPr>
          <w:rFonts w:ascii="Times New Roman"/>
          <w:b w:val="false"/>
          <w:i w:val="false"/>
          <w:color w:val="000000"/>
          <w:sz w:val="28"/>
        </w:rPr>
        <w:t>
      </w:t>
      </w:r>
      <w:r>
        <w:rPr>
          <w:rFonts w:ascii="Times New Roman"/>
          <w:b w:val="false"/>
          <w:i w:val="false"/>
          <w:color w:val="000000"/>
          <w:sz w:val="28"/>
        </w:rPr>
        <w:t xml:space="preserve">6. Осы қаулының орындалуын бақылау Астана қаласы әкімінің орынбасары С.С. Мұстафинаға жүктелсін.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Астана қаласы әкімдігінің 2005.05.06 </w:t>
      </w:r>
      <w:r>
        <w:rPr>
          <w:rFonts w:ascii="Times New Roman"/>
          <w:b w:val="false"/>
          <w:i w:val="false"/>
          <w:color w:val="ff0000"/>
          <w:sz w:val="28"/>
        </w:rPr>
        <w:t>N 3-1-323қ</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16"/>
        <w:gridCol w:w="4684"/>
      </w:tblGrid>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қаласының әкімі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Визалар:</w:t>
      </w:r>
      <w:r>
        <w:br/>
      </w:r>
      <w:r>
        <w:rPr>
          <w:rFonts w:ascii="Times New Roman"/>
          <w:b w:val="false"/>
          <w:i w:val="false"/>
          <w:color w:val="000000"/>
          <w:sz w:val="28"/>
        </w:rPr>
        <w:t>
      Келісілді</w:t>
      </w:r>
      <w:r>
        <w:br/>
      </w:r>
      <w:r>
        <w:rPr>
          <w:rFonts w:ascii="Times New Roman"/>
          <w:b w:val="false"/>
          <w:i w:val="false"/>
          <w:color w:val="000000"/>
          <w:sz w:val="28"/>
        </w:rPr>
        <w:t xml:space="preserve">
      Астана қаласы Қаржы </w:t>
      </w:r>
      <w:r>
        <w:br/>
      </w:r>
      <w:r>
        <w:rPr>
          <w:rFonts w:ascii="Times New Roman"/>
          <w:b w:val="false"/>
          <w:i w:val="false"/>
          <w:color w:val="000000"/>
          <w:sz w:val="28"/>
        </w:rPr>
        <w:t>
      департаментінің бастығы</w:t>
      </w:r>
      <w:r>
        <w:br/>
      </w:r>
      <w:r>
        <w:rPr>
          <w:rFonts w:ascii="Times New Roman"/>
          <w:b w:val="false"/>
          <w:i w:val="false"/>
          <w:color w:val="000000"/>
          <w:sz w:val="28"/>
        </w:rPr>
        <w:t>
      Астана қаласы Еңбек, халықты</w:t>
      </w: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қорғау департаментінің бастығы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2004 жылғы 9 қаңтардағы</w:t>
            </w:r>
            <w:r>
              <w:br/>
            </w:r>
            <w:r>
              <w:rPr>
                <w:rFonts w:ascii="Times New Roman"/>
                <w:b w:val="false"/>
                <w:i w:val="false"/>
                <w:color w:val="000000"/>
                <w:sz w:val="20"/>
              </w:rPr>
              <w:t>N 3-1-65қ Астана қаласы</w:t>
            </w:r>
            <w:r>
              <w:br/>
            </w:r>
            <w:r>
              <w:rPr>
                <w:rFonts w:ascii="Times New Roman"/>
                <w:b w:val="false"/>
                <w:i w:val="false"/>
                <w:color w:val="000000"/>
                <w:sz w:val="20"/>
              </w:rPr>
              <w:t>әкімдігінің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Жұмыссыз жастар үшін кәсіби дипломнан</w:t>
      </w:r>
      <w:r>
        <w:br/>
      </w:r>
      <w:r>
        <w:rPr>
          <w:rFonts w:ascii="Times New Roman"/>
          <w:b/>
          <w:i w:val="false"/>
          <w:color w:val="000000"/>
        </w:rPr>
        <w:t>кейінгі тәжірибені ұйымдастыру</w:t>
      </w:r>
      <w:r>
        <w:br/>
      </w:r>
      <w:r>
        <w:rPr>
          <w:rFonts w:ascii="Times New Roman"/>
          <w:b/>
          <w:i w:val="false"/>
          <w:color w:val="000000"/>
        </w:rPr>
        <w:t>Қағидасы</w:t>
      </w:r>
    </w:p>
    <w:p>
      <w:pPr>
        <w:spacing w:after="0"/>
        <w:ind w:left="0"/>
        <w:jc w:val="left"/>
      </w:pPr>
      <w:r>
        <w:rPr>
          <w:rFonts w:ascii="Times New Roman"/>
          <w:b w:val="false"/>
          <w:i w:val="false"/>
          <w:color w:val="ff0000"/>
          <w:sz w:val="28"/>
        </w:rPr>
        <w:t xml:space="preserve">      Ескерту. 1-қосымша алынып тасталды - Астана қаласы әкімдігінің 2012.30.03 </w:t>
      </w:r>
      <w:r>
        <w:rPr>
          <w:rFonts w:ascii="Times New Roman"/>
          <w:b w:val="false"/>
          <w:i w:val="false"/>
          <w:color w:val="ff0000"/>
          <w:sz w:val="28"/>
        </w:rPr>
        <w:t>№ 158-336</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2004 жылғы 9 қаңтардағы</w:t>
            </w:r>
            <w:r>
              <w:br/>
            </w:r>
            <w:r>
              <w:rPr>
                <w:rFonts w:ascii="Times New Roman"/>
                <w:b w:val="false"/>
                <w:i w:val="false"/>
                <w:color w:val="000000"/>
                <w:sz w:val="20"/>
              </w:rPr>
              <w:t>N 3-1-65қ Астана қаласы</w:t>
            </w:r>
            <w:r>
              <w:br/>
            </w:r>
            <w:r>
              <w:rPr>
                <w:rFonts w:ascii="Times New Roman"/>
                <w:b w:val="false"/>
                <w:i w:val="false"/>
                <w:color w:val="000000"/>
                <w:sz w:val="20"/>
              </w:rPr>
              <w:t>әкімдігінің қаулысына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ff0000"/>
          <w:sz w:val="28"/>
        </w:rPr>
        <w:t xml:space="preserve">      Ескерту. Барлық мәтін бойынша "айлық" деген сөз алынып тасталсын - Астана қаласы әкімдігінің 2006.03.09 </w:t>
      </w:r>
      <w:r>
        <w:rPr>
          <w:rFonts w:ascii="Times New Roman"/>
          <w:b w:val="false"/>
          <w:i w:val="false"/>
          <w:color w:val="ff0000"/>
          <w:sz w:val="28"/>
        </w:rPr>
        <w:t xml:space="preserve">N 23-10-205қ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ff0000"/>
          <w:sz w:val="28"/>
        </w:rPr>
        <w:t xml:space="preserve">      Ескерту. 2-қосымшада "департаменті", "Департамент", "Департаменттің", "Департаментте", "департаментіне" деген сөздер барлық мәтін бойынша "басқармасы", "Басқарма", "Басқарманың", "Басқармада", "басқармасына" деген тиісті сөздермен ауыстырылды - 2009.05.22 </w:t>
      </w:r>
      <w:r>
        <w:rPr>
          <w:rFonts w:ascii="Times New Roman"/>
          <w:b w:val="false"/>
          <w:i w:val="false"/>
          <w:color w:val="ff0000"/>
          <w:sz w:val="28"/>
        </w:rPr>
        <w:t>N 23-502қ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Оқитын жастар үшін ақылы қоғамдық</w:t>
      </w:r>
      <w:r>
        <w:br/>
      </w:r>
      <w:r>
        <w:rPr>
          <w:rFonts w:ascii="Times New Roman"/>
          <w:b/>
          <w:i w:val="false"/>
          <w:color w:val="000000"/>
        </w:rPr>
        <w:t>жұмыстарды ұйымдастыру және өткізу</w:t>
      </w:r>
      <w:r>
        <w:br/>
      </w:r>
      <w:r>
        <w:rPr>
          <w:rFonts w:ascii="Times New Roman"/>
          <w:b/>
          <w:i w:val="false"/>
          <w:color w:val="000000"/>
        </w:rPr>
        <w:t>Қағидасы</w:t>
      </w:r>
    </w:p>
    <w:p>
      <w:pPr>
        <w:spacing w:after="0"/>
        <w:ind w:left="0"/>
        <w:jc w:val="left"/>
      </w:pPr>
      <w:r>
        <w:rPr>
          <w:rFonts w:ascii="Times New Roman"/>
          <w:b w:val="false"/>
          <w:i w:val="false"/>
          <w:color w:val="000000"/>
          <w:sz w:val="28"/>
        </w:rPr>
        <w:t>      Осы Қағида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2001 жылғы 23 қаңтардағы Қазақстан Республикасының Заңына, Қазақстан Республикасы Үкіметінің 2001 жылғы 19 маусымдағы N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p>
    <w:bookmarkStart w:name="z28"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Осы Қағида 16 жастан және жоғары жастағы орта арнаулы және жоғары оқу орындары күндізгі бөлімшелерінің студенттері, қаланың жалпы білім беретін және кәсіби мектептер оқушыларын (бұдан әрі - оқитын жастар) ақылы қоғамдық жұмыстарға қатысуын және Астана қаласының оқитын жастарын уақытша еңбек ақы (еңбек табысы) және уақытша жұмыспен қамтуды қамтамасыз етуге бейімділікті реттейді.</w:t>
      </w:r>
      <w:r>
        <w:br/>
      </w:r>
      <w:r>
        <w:rPr>
          <w:rFonts w:ascii="Times New Roman"/>
          <w:b w:val="false"/>
          <w:i w:val="false"/>
          <w:color w:val="000000"/>
          <w:sz w:val="28"/>
        </w:rPr>
        <w:t>
      2. Қоғамдық жұмыстарда сабақтан бос уақытында оқитын жастар орындайтын уақытша еңбек қызметінің түрлері, арнайы кәсіби дайындықты талап етпейтін жалпыға қол жетімділік түсіндіріледі.</w:t>
      </w:r>
      <w:r>
        <w:br/>
      </w:r>
      <w:r>
        <w:rPr>
          <w:rFonts w:ascii="Times New Roman"/>
          <w:b w:val="false"/>
          <w:i w:val="false"/>
          <w:color w:val="000000"/>
          <w:sz w:val="28"/>
        </w:rPr>
        <w:t>
      3. Кәсіпорындар мен ұйымдардың тізімі, қоғамдық жұмыстардың көлемі, түрлері және нақты шарттары Астана қаласы әкімдерімен бекітіледі.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Астана қаласы әкімдігінің 2010.08.18 </w:t>
      </w:r>
      <w:r>
        <w:rPr>
          <w:rFonts w:ascii="Times New Roman"/>
          <w:b w:val="false"/>
          <w:i w:val="false"/>
          <w:color w:val="ff0000"/>
          <w:sz w:val="28"/>
        </w:rPr>
        <w:t>N 23-754қ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Қаулысымен.</w:t>
      </w:r>
      <w:r>
        <w:br/>
      </w:r>
      <w:r>
        <w:rPr>
          <w:rFonts w:ascii="Times New Roman"/>
          <w:b w:val="false"/>
          <w:i w:val="false"/>
          <w:color w:val="000000"/>
          <w:sz w:val="28"/>
        </w:rPr>
        <w:t>
      4. Астана қаласының Жұмыспен қамту және әлеуметтiк бағдарламалар басқармасы (бұдан әрі - Басқарма) оқитын жастар санынан ақылы қоғамдық жұмыстарға жолданған тұлғалардың есебін, тіркеуді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Астана қаласы әкімдігінің 2005.05.06 </w:t>
      </w:r>
      <w:r>
        <w:rPr>
          <w:rFonts w:ascii="Times New Roman"/>
          <w:b w:val="false"/>
          <w:i w:val="false"/>
          <w:color w:val="ff0000"/>
          <w:sz w:val="28"/>
        </w:rPr>
        <w:t>N 3-1-323қ</w:t>
      </w:r>
      <w:r>
        <w:rPr>
          <w:rFonts w:ascii="Times New Roman"/>
          <w:b w:val="false"/>
          <w:i w:val="false"/>
          <w:color w:val="ff0000"/>
          <w:sz w:val="28"/>
        </w:rPr>
        <w:t xml:space="preserve">; 2010.01.10 </w:t>
      </w:r>
      <w:r>
        <w:rPr>
          <w:rFonts w:ascii="Times New Roman"/>
          <w:b w:val="false"/>
          <w:i w:val="false"/>
          <w:color w:val="ff0000"/>
          <w:sz w:val="28"/>
        </w:rPr>
        <w:t>№ 23-2қ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Қаулыларымен. </w:t>
      </w:r>
      <w:r>
        <w:br/>
      </w:r>
      <w:r>
        <w:rPr>
          <w:rFonts w:ascii="Times New Roman"/>
          <w:b w:val="false"/>
          <w:i w:val="false"/>
          <w:color w:val="000000"/>
          <w:sz w:val="28"/>
        </w:rPr>
        <w:t xml:space="preserve">
      5. Оқитын жастарға ақылы қоғамдық жұмыстарды ұйымдастыруды және өткізуді қаржыландыру көзі Астана қаласы бюджеті болып табылады. </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Қоғамдық жұмыстарды ұйымдастыру тәртібі</w:t>
      </w:r>
    </w:p>
    <w:bookmarkEnd w:id="1"/>
    <w:p>
      <w:pPr>
        <w:spacing w:after="0"/>
        <w:ind w:left="0"/>
        <w:jc w:val="left"/>
      </w:pPr>
      <w:r>
        <w:rPr>
          <w:rFonts w:ascii="Times New Roman"/>
          <w:b w:val="false"/>
          <w:i w:val="false"/>
          <w:color w:val="000000"/>
          <w:sz w:val="28"/>
        </w:rPr>
        <w:t>      6. Оқитын жастар үшін ақылы қоғамдық жұмыстарға басымдылық бағыттар мына негіздерде анықталады:</w:t>
      </w:r>
      <w:r>
        <w:br/>
      </w:r>
      <w:r>
        <w:rPr>
          <w:rFonts w:ascii="Times New Roman"/>
          <w:b w:val="false"/>
          <w:i w:val="false"/>
          <w:color w:val="000000"/>
          <w:sz w:val="28"/>
        </w:rPr>
        <w:t>
      1) қаланың еңбек нарығын талдау;</w:t>
      </w:r>
      <w:r>
        <w:br/>
      </w:r>
      <w:r>
        <w:rPr>
          <w:rFonts w:ascii="Times New Roman"/>
          <w:b w:val="false"/>
          <w:i w:val="false"/>
          <w:color w:val="000000"/>
          <w:sz w:val="28"/>
        </w:rPr>
        <w:t>
      2) ақылы қоғамдық жұмыстарға қатысуға сұраныстар мен ұсыныстарды анықтау;</w:t>
      </w:r>
      <w:r>
        <w:br/>
      </w:r>
      <w:r>
        <w:rPr>
          <w:rFonts w:ascii="Times New Roman"/>
          <w:b w:val="false"/>
          <w:i w:val="false"/>
          <w:color w:val="000000"/>
          <w:sz w:val="28"/>
        </w:rPr>
        <w:t>
      3) оқитын жастарға ақылы қоғамдық жұмыстар ұйымдастыру үшін мүмкіндіктері бар қала кәсіпорындары мен ұйымдарының мәлімет банкін құру.</w:t>
      </w:r>
      <w:r>
        <w:br/>
      </w:r>
      <w:r>
        <w:rPr>
          <w:rFonts w:ascii="Times New Roman"/>
          <w:b w:val="false"/>
          <w:i w:val="false"/>
          <w:color w:val="000000"/>
          <w:sz w:val="28"/>
        </w:rPr>
        <w:t>
      7. Бағдарламаны іске асыру мақсатында ақылы қоғамдық жұмыстар өткізуге қатысатын кәсіпорындар мен ұйымдар, және Басқарма арасында ақылы қоғамдық жұмыстар өткізуге шарт жасалады.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3. Оқитын жастарды тіркеу және қоғамдық жұмыстарға жолдау</w:t>
      </w:r>
    </w:p>
    <w:bookmarkEnd w:id="2"/>
    <w:p>
      <w:pPr>
        <w:spacing w:after="0"/>
        <w:ind w:left="0"/>
        <w:jc w:val="left"/>
      </w:pPr>
      <w:r>
        <w:rPr>
          <w:rFonts w:ascii="Times New Roman"/>
          <w:b w:val="false"/>
          <w:i w:val="false"/>
          <w:color w:val="000000"/>
          <w:sz w:val="28"/>
        </w:rPr>
        <w:t>      8. Басқарма ақылы қоғамдық жұмыстарға қатысуға тілек білдірген оқитын жастарды мынадай құжаттар негізінде тіркеуге алады:</w:t>
      </w:r>
      <w:r>
        <w:br/>
      </w:r>
      <w:r>
        <w:rPr>
          <w:rFonts w:ascii="Times New Roman"/>
          <w:b w:val="false"/>
          <w:i w:val="false"/>
          <w:color w:val="000000"/>
          <w:sz w:val="28"/>
        </w:rPr>
        <w:t>
      1) жеке куәлігі,</w:t>
      </w:r>
      <w:r>
        <w:br/>
      </w:r>
      <w:r>
        <w:rPr>
          <w:rFonts w:ascii="Times New Roman"/>
          <w:b w:val="false"/>
          <w:i w:val="false"/>
          <w:color w:val="000000"/>
          <w:sz w:val="28"/>
        </w:rPr>
        <w:t>
</w:t>
      </w:r>
      <w:r>
        <w:rPr>
          <w:rFonts w:ascii="Times New Roman"/>
          <w:b w:val="false"/>
          <w:i w:val="false"/>
          <w:color w:val="ff0000"/>
          <w:sz w:val="28"/>
        </w:rPr>
        <w:t xml:space="preserve">      2) Алынып тасталды - Астана қаласы әкімдігінің 21.02.2014 </w:t>
      </w:r>
      <w:r>
        <w:rPr>
          <w:rFonts w:ascii="Times New Roman"/>
          <w:b w:val="false"/>
          <w:i w:val="false"/>
          <w:color w:val="ff0000"/>
          <w:sz w:val="28"/>
        </w:rPr>
        <w:t>№ 158-279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ff0000"/>
          <w:sz w:val="28"/>
        </w:rPr>
        <w:t xml:space="preserve">      3) Алынып тасталды - Астана қаласы әкімдігінің 21.02.2014 </w:t>
      </w:r>
      <w:r>
        <w:rPr>
          <w:rFonts w:ascii="Times New Roman"/>
          <w:b w:val="false"/>
          <w:i w:val="false"/>
          <w:color w:val="ff0000"/>
          <w:sz w:val="28"/>
        </w:rPr>
        <w:t>№ 158-279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4) студенттік билет, оқушы билеті немесе оқу орнының анықтамасы.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Астана қаласы әкімдігінің 21.02.2014 </w:t>
      </w:r>
      <w:r>
        <w:rPr>
          <w:rFonts w:ascii="Times New Roman"/>
          <w:b w:val="false"/>
          <w:i w:val="false"/>
          <w:color w:val="ff0000"/>
          <w:sz w:val="28"/>
        </w:rPr>
        <w:t>№ 158-279</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xml:space="preserve"> 4-тармақтан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9. Басқарма оларды тіркеу күнінің кезектілігі тәртібінде ақылы қоғамдық жұмыстарға оқитын жастар санынан тұлғаларды жолдауды жүргізеді.</w:t>
      </w:r>
      <w:r>
        <w:br/>
      </w:r>
      <w:r>
        <w:rPr>
          <w:rFonts w:ascii="Times New Roman"/>
          <w:b w:val="false"/>
          <w:i w:val="false"/>
          <w:color w:val="000000"/>
          <w:sz w:val="28"/>
        </w:rPr>
        <w:t>
      Оқитын жастар үшін ақылы қоғамдық жұмыстарға қатысуға басымды құқықты 21 жасқа дейінгі тұлғалар иеленеді.</w:t>
      </w:r>
      <w:r>
        <w:br/>
      </w:r>
      <w:r>
        <w:rPr>
          <w:rFonts w:ascii="Times New Roman"/>
          <w:b w:val="false"/>
          <w:i w:val="false"/>
          <w:color w:val="000000"/>
          <w:sz w:val="28"/>
        </w:rPr>
        <w:t>
      10. Басқарманың берген жолдамасы негізінде ақылы қоғамдық жұмыстарға қатысуға тілек білдіруші оқитын жастар санындағы кәсіпорындар немесе ұйымдар мен тұлғалар арасында Қазақстан Республикасындағы еңбек заңнамаларына сәйкес еңбек шарты жасалады.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Астана қаласы әкімдігінің 2010.01.10 </w:t>
      </w:r>
      <w:r>
        <w:rPr>
          <w:rFonts w:ascii="Times New Roman"/>
          <w:b w:val="false"/>
          <w:i w:val="false"/>
          <w:color w:val="ff0000"/>
          <w:sz w:val="28"/>
        </w:rPr>
        <w:t>№ 23-2қ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Қоғамдық жұмыстарға қатысушы</w:t>
      </w:r>
      <w:r>
        <w:br/>
      </w:r>
      <w:r>
        <w:rPr>
          <w:rFonts w:ascii="Times New Roman"/>
          <w:b/>
          <w:i w:val="false"/>
          <w:color w:val="000000"/>
        </w:rPr>
        <w:t>оқитын жастардың еңбек төлемі</w:t>
      </w:r>
    </w:p>
    <w:bookmarkEnd w:id="3"/>
    <w:p>
      <w:pPr>
        <w:spacing w:after="0"/>
        <w:ind w:left="0"/>
        <w:jc w:val="left"/>
      </w:pPr>
      <w:r>
        <w:rPr>
          <w:rFonts w:ascii="Times New Roman"/>
          <w:b w:val="false"/>
          <w:i w:val="false"/>
          <w:color w:val="000000"/>
          <w:sz w:val="28"/>
        </w:rPr>
        <w:t>      11. Басқармада оқитын жастар санынан ақылы қоғамдық жұмыстарға қатысатын адамдардың еңбек ақысы төменін нақты жұмыс істеген уақыты бойынша Қазақстан Республикасы заңнамасымен тиiстi қаржы жылына белгілеген ең төменгі еңбек ақы көлемінен кем емес мөлшерде жүргізеді.</w:t>
      </w:r>
      <w:r>
        <w:br/>
      </w:r>
      <w:r>
        <w:rPr>
          <w:rFonts w:ascii="Times New Roman"/>
          <w:b w:val="false"/>
          <w:i w:val="false"/>
          <w:color w:val="000000"/>
          <w:sz w:val="28"/>
        </w:rPr>
        <w:t>
</w:t>
      </w:r>
      <w:r>
        <w:rPr>
          <w:rFonts w:ascii="Times New Roman"/>
          <w:b w:val="false"/>
          <w:i w:val="false"/>
          <w:color w:val="ff0000"/>
          <w:sz w:val="28"/>
        </w:rPr>
        <w:t xml:space="preserve">      Ескерту. 11-қосымшаға өзгерту енгізілді - Астана қаласы әкімдігінің 2005.05.06 </w:t>
      </w:r>
      <w:r>
        <w:rPr>
          <w:rFonts w:ascii="Times New Roman"/>
          <w:b w:val="false"/>
          <w:i w:val="false"/>
          <w:color w:val="ff0000"/>
          <w:sz w:val="28"/>
        </w:rPr>
        <w:t>N 3-1-323қ</w:t>
      </w:r>
      <w:r>
        <w:rPr>
          <w:rFonts w:ascii="Times New Roman"/>
          <w:b w:val="false"/>
          <w:i w:val="false"/>
          <w:color w:val="ff0000"/>
          <w:sz w:val="28"/>
        </w:rPr>
        <w:t xml:space="preserve"> Қаулысымен.</w:t>
      </w:r>
      <w:r>
        <w:br/>
      </w:r>
      <w:r>
        <w:rPr>
          <w:rFonts w:ascii="Times New Roman"/>
          <w:b w:val="false"/>
          <w:i w:val="false"/>
          <w:color w:val="000000"/>
          <w:sz w:val="28"/>
        </w:rPr>
        <w:t>
      12. Орындалған жұмыс санына, сапасына және ауырлығына қарап кәсіпорындар және ұйымдар өз қаражат есебінен деректі орындалған жұмысқа қосымша үстеме ақы белгілеуге құқылы.</w:t>
      </w:r>
      <w:r>
        <w:br/>
      </w:r>
      <w:r>
        <w:rPr>
          <w:rFonts w:ascii="Times New Roman"/>
          <w:b w:val="false"/>
          <w:i w:val="false"/>
          <w:color w:val="000000"/>
          <w:sz w:val="28"/>
        </w:rPr>
        <w:t>
</w:t>
      </w:r>
      <w:r>
        <w:rPr>
          <w:rFonts w:ascii="Times New Roman"/>
          <w:b w:val="false"/>
          <w:i w:val="false"/>
          <w:color w:val="ff0000"/>
          <w:sz w:val="28"/>
        </w:rPr>
        <w:t xml:space="preserve">      Ескерту. 12-қосымшаға өзгерту енгізілді - Астана қаласы әкімдігінің 2005.05.06 </w:t>
      </w:r>
      <w:r>
        <w:rPr>
          <w:rFonts w:ascii="Times New Roman"/>
          <w:b w:val="false"/>
          <w:i w:val="false"/>
          <w:color w:val="ff0000"/>
          <w:sz w:val="28"/>
        </w:rPr>
        <w:t>N 3-1-323қ</w:t>
      </w:r>
      <w:r>
        <w:rPr>
          <w:rFonts w:ascii="Times New Roman"/>
          <w:b w:val="false"/>
          <w:i w:val="false"/>
          <w:color w:val="ff0000"/>
          <w:sz w:val="28"/>
        </w:rPr>
        <w:t xml:space="preserve">; 2010.01.10 </w:t>
      </w:r>
      <w:r>
        <w:rPr>
          <w:rFonts w:ascii="Times New Roman"/>
          <w:b w:val="false"/>
          <w:i w:val="false"/>
          <w:color w:val="ff0000"/>
          <w:sz w:val="28"/>
        </w:rPr>
        <w:t>№ 23-2қ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Қаулыларымен. </w:t>
      </w:r>
      <w:r>
        <w:br/>
      </w:r>
      <w:r>
        <w:rPr>
          <w:rFonts w:ascii="Times New Roman"/>
          <w:b w:val="false"/>
          <w:i w:val="false"/>
          <w:color w:val="000000"/>
          <w:sz w:val="28"/>
        </w:rPr>
        <w:t xml:space="preserve">
      13. Қоғамдық жұмыстарға қатысқаны үшін есептелген еңбек ақы Қазақстан Республикасының заңнамасымен белгіленген салықтармен және басқа да міндетті төлемдермен салынады. </w:t>
      </w:r>
      <w:r>
        <w:br/>
      </w:r>
      <w:r>
        <w:rPr>
          <w:rFonts w:ascii="Times New Roman"/>
          <w:b w:val="false"/>
          <w:i w:val="false"/>
          <w:color w:val="000000"/>
          <w:sz w:val="28"/>
        </w:rPr>
        <w:t>
</w:t>
      </w:r>
      <w:r>
        <w:rPr>
          <w:rFonts w:ascii="Times New Roman"/>
          <w:b w:val="false"/>
          <w:i w:val="false"/>
          <w:color w:val="ff0000"/>
          <w:sz w:val="28"/>
        </w:rPr>
        <w:t xml:space="preserve">      14. Алынып тасталды - Астана қаласы әкімдігінің 2010.01.10 </w:t>
      </w:r>
      <w:r>
        <w:rPr>
          <w:rFonts w:ascii="Times New Roman"/>
          <w:b w:val="false"/>
          <w:i w:val="false"/>
          <w:color w:val="ff0000"/>
          <w:sz w:val="28"/>
        </w:rPr>
        <w:t>№ 23-2қ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ff0000"/>
          <w:sz w:val="28"/>
        </w:rPr>
        <w:t>      Астана қаласы Қаржы</w:t>
      </w:r>
      <w:r>
        <w:br/>
      </w:r>
      <w:r>
        <w:rPr>
          <w:rFonts w:ascii="Times New Roman"/>
          <w:b w:val="false"/>
          <w:i w:val="false"/>
          <w:color w:val="000000"/>
          <w:sz w:val="28"/>
        </w:rPr>
        <w:t>
</w:t>
      </w:r>
      <w:r>
        <w:rPr>
          <w:rFonts w:ascii="Times New Roman"/>
          <w:b w:val="false"/>
          <w:i w:val="false"/>
          <w:color w:val="ff0000"/>
          <w:sz w:val="28"/>
        </w:rPr>
        <w:t>      департаментінің бастығы</w:t>
      </w:r>
      <w:r>
        <w:br/>
      </w:r>
      <w:r>
        <w:rPr>
          <w:rFonts w:ascii="Times New Roman"/>
          <w:b w:val="false"/>
          <w:i w:val="false"/>
          <w:color w:val="000000"/>
          <w:sz w:val="28"/>
        </w:rPr>
        <w:t>
</w:t>
      </w:r>
      <w:r>
        <w:rPr>
          <w:rFonts w:ascii="Times New Roman"/>
          <w:b w:val="false"/>
          <w:i w:val="false"/>
          <w:color w:val="ff0000"/>
          <w:sz w:val="28"/>
        </w:rPr>
        <w:t>      Астана қаласы Еңбек, халықты</w:t>
      </w:r>
      <w:r>
        <w:br/>
      </w:r>
      <w:r>
        <w:rPr>
          <w:rFonts w:ascii="Times New Roman"/>
          <w:b w:val="false"/>
          <w:i w:val="false"/>
          <w:color w:val="000000"/>
          <w:sz w:val="28"/>
        </w:rPr>
        <w:t>
</w:t>
      </w:r>
      <w:r>
        <w:rPr>
          <w:rFonts w:ascii="Times New Roman"/>
          <w:b w:val="false"/>
          <w:i w:val="false"/>
          <w:color w:val="ff0000"/>
          <w:sz w:val="28"/>
        </w:rPr>
        <w:t>      жұмыспен қамту және әлеуметтік</w:t>
      </w:r>
      <w:r>
        <w:br/>
      </w:r>
      <w:r>
        <w:rPr>
          <w:rFonts w:ascii="Times New Roman"/>
          <w:b w:val="false"/>
          <w:i w:val="false"/>
          <w:color w:val="000000"/>
          <w:sz w:val="28"/>
        </w:rPr>
        <w:t>
</w:t>
      </w:r>
      <w:r>
        <w:rPr>
          <w:rFonts w:ascii="Times New Roman"/>
          <w:b w:val="false"/>
          <w:i w:val="false"/>
          <w:color w:val="ff0000"/>
          <w:sz w:val="28"/>
        </w:rPr>
        <w:t>      қорғау департаментінің бастығы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әкiмдiгiнiң</w:t>
            </w:r>
            <w:r>
              <w:br/>
            </w:r>
            <w:r>
              <w:rPr>
                <w:rFonts w:ascii="Times New Roman"/>
                <w:b w:val="false"/>
                <w:i w:val="false"/>
                <w:color w:val="000000"/>
                <w:sz w:val="20"/>
              </w:rPr>
              <w:t>2004 жылғы 9 қаңтардағы</w:t>
            </w:r>
            <w:r>
              <w:br/>
            </w:r>
            <w:r>
              <w:rPr>
                <w:rFonts w:ascii="Times New Roman"/>
                <w:b w:val="false"/>
                <w:i w:val="false"/>
                <w:color w:val="000000"/>
                <w:sz w:val="20"/>
              </w:rPr>
              <w:t>N 3-1-65қ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Жастарды кәсіп таңдау дағдыларына оқыту</w:t>
      </w:r>
      <w:r>
        <w:br/>
      </w:r>
      <w:r>
        <w:rPr>
          <w:rFonts w:ascii="Times New Roman"/>
          <w:b/>
          <w:i w:val="false"/>
          <w:color w:val="000000"/>
        </w:rPr>
        <w:t>ҚАҒИДАСЫ</w:t>
      </w:r>
    </w:p>
    <w:p>
      <w:pPr>
        <w:spacing w:after="0"/>
        <w:ind w:left="0"/>
        <w:jc w:val="left"/>
      </w:pPr>
      <w:r>
        <w:rPr>
          <w:rFonts w:ascii="Times New Roman"/>
          <w:b w:val="false"/>
          <w:i w:val="false"/>
          <w:color w:val="ff0000"/>
          <w:sz w:val="28"/>
        </w:rPr>
        <w:t xml:space="preserve">      Ескерту. Қағида алынып тасталды - Астана қаласы әкімдігінің 2010.01.10 </w:t>
      </w:r>
      <w:r>
        <w:rPr>
          <w:rFonts w:ascii="Times New Roman"/>
          <w:b w:val="false"/>
          <w:i w:val="false"/>
          <w:color w:val="ff0000"/>
          <w:sz w:val="28"/>
        </w:rPr>
        <w:t>№ 23-2қ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