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eaf4" w14:textId="feee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тәрбиеленетін және оқытылатын мүгедек балалары бар отбасыларына әлеуметтік көмек көрсету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2004 жылғы 20 ақпандағы N 3-1-550қ қаулысы. Астана қаласының Әділет департаментінде 2004 жылғы 10 наурызда N 314 тіркелді. Күші жойылды - Астана қаласы әкімдігінің 2017 жылғы 6 сәуірдегі № 158-653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Астана қаласы әкімдігінің 06.04 2017 </w:t>
      </w:r>
      <w:r>
        <w:rPr>
          <w:rFonts w:ascii="Times New Roman"/>
          <w:b w:val="false"/>
          <w:i w:val="false"/>
          <w:color w:val="ff0000"/>
          <w:sz w:val="28"/>
        </w:rPr>
        <w:t>№ 158-653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"Кемтар балаларды әлеуметтiк және медициналық-педагогикалық түзеу арқылы қолдау туралы" Қазақстан Республикасының 2002 жылғы 11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 мүгедектердi әлеуметтiк қорғау туралы" Қазақстан Республикасының 2005 жылғы 13 сәуірдегі Заңы 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Астана қаласы Әкімдігінің 2012.20.04 </w:t>
      </w:r>
      <w:r>
        <w:rPr>
          <w:rFonts w:ascii="Times New Roman"/>
          <w:b w:val="false"/>
          <w:i w:val="false"/>
          <w:color w:val="ff0000"/>
          <w:sz w:val="28"/>
        </w:rPr>
        <w:t>N 158-467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үйде тәрбиеленетін және оқытылатын мүгедек балалары бар отбасыларына әлеуметтік көмек көрсету Қағидасы (бұдан әрі - Қағида)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"Астана қаласының Жұмыспен қамту және әлеуметтік бағдарламалар басқармасы" мемлекеттік мекемесі Қағидаға сәйкес іс-шаралардың орындалуын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Астана қаласы Әкімдігінің 2005.06.28 </w:t>
      </w:r>
      <w:r>
        <w:rPr>
          <w:rFonts w:ascii="Times New Roman"/>
          <w:b w:val="false"/>
          <w:i w:val="false"/>
          <w:color w:val="ff0000"/>
          <w:sz w:val="28"/>
        </w:rPr>
        <w:t xml:space="preserve">N 3-1-459қ 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өзгерту енгізілді - 2009.07.03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23-625қ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Алынып тасталды - Астана қаласы әкімдігінің 2005 жылғы 28 маусымдағы N 3-1-459қ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Астана қаласы әкімдігінің 2003 жылғы 10 ақпандағы N 3-1-285қ "Үйде тәрбиеленетін және оқытылатын мүгедек балалары бар отбасыларына әлеуметтік көмек көрсету Қағидасын бекіту туралы" қаулысының күші жойылды деп танылсын (Астана қаласының Әділет басқармасында 2003 жылғы 18 ақпанда N 245 болып тіркелген; 2003 жылғы 1 наурызда N 29 "Астана ақшамы"; 2003 жылғы 4 наурыздағы N 25 "Вечерняя Астана"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қаулының орындалуын бақылау Астана қаласы әкімінің орынбасары Т.М. Мұхамеджановқа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әкімі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Визалар: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Астана қаласы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департаментінің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Астана қаласы Еңбек,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жұмыспен қамту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қорғау департаментінің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3-1-550қ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Үйде тәрбиеленетін және оқытылатын мүгедек балалары бар</w:t>
      </w:r>
      <w:r>
        <w:br/>
      </w:r>
      <w:r>
        <w:rPr>
          <w:rFonts w:ascii="Times New Roman"/>
          <w:b/>
          <w:i w:val="false"/>
          <w:color w:val="000000"/>
        </w:rPr>
        <w:t>отбасыларына әлеуметтік көмек көрсету</w:t>
      </w:r>
      <w:r>
        <w:br/>
      </w:r>
      <w:r>
        <w:rPr>
          <w:rFonts w:ascii="Times New Roman"/>
          <w:b/>
          <w:i w:val="false"/>
          <w:color w:val="000000"/>
        </w:rPr>
        <w:t>Қағидасы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Барлық мәтін бойынша "департаменті", "Департамент", "Департаментке" деген сөздер тиісінше "басқармасы", "Басқарма", "Басқармаға" деген сөздермен ауыстырылды - Астана қаласы Әкімдігінің 2009.07.03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23-625қ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Қағида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"Кемтар балаларды әлеуметтік және медициналық-педагогикалық түзеу арқылы қолдау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2002 жылғы 11 шілдедегі,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13 сәуірдегі заңдарына сәйкес әзірленді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Астана қаласы әкімдігінің 21.02.2014 </w:t>
      </w:r>
      <w:r>
        <w:rPr>
          <w:rFonts w:ascii="Times New Roman"/>
          <w:b w:val="false"/>
          <w:i w:val="false"/>
          <w:color w:val="ff0000"/>
          <w:sz w:val="28"/>
        </w:rPr>
        <w:t>№ 158-280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Әлеуметтік көмекті тағайындау және төлеуді халықты әлеуметтік қорғау мәселелері жөніндегі өкілетті орган болып табылатын "Астана қаласының Жұмыспен қамту және әлеуметтік бағдарламалар басқармасы" мемлекеттік мекемесі (бұдан әрі - Басқарма) жүргізеді және көмек ретінде үйде тәрбиеленетін және оқытылатын мүгедек балалары бар отбасыларына беріледі (бұдан әрі - әлеуметтік көмек).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1-тармаққа өзгерту енгізілді - Астана қаласы әкімдігінің 2005 жылғы 28 маусымдағы N 3-1-459қ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"Астана қаласының Білім басқармасы" мемлекеттік мекемесінің жанындағы психологиялық-дәрігерлік-педагогикалық кеңестің мүгедек баланы үйде тәрбиелеу және/немесе оқыту қажеттілігі туралы қорытындысы және "Қазақстан Республикасы Еңбек және халықты әлеуметтік қорғау министрлігі Бақылау және әлеуметтік қорғау комитетінің Астана қаласы бойынша Бақылау және әлеуметтік қорғау департаменті" мемлекеттік мекемесі медициналық-әлеуметтік сараптау бөлімінің куәландыру көшірмесі азаматтардың әлеуметтік көмекті тағайындауға өтініш білдіруі үшін негіз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 жаңа редакцияда - Астана қаласы Әкімдігінің 2009.07.03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23-625қ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Үйде тәрбиеленетін және оқытылатын мүгедек балалары бар отбасыларына әлеуметтік көмек мүгедек баланың тұрғылықты жері бойынша ата-ананың біреуіне немесе оған теңестірілген адамның (қорғаншы немесе қамқоршының) өтініші бойынша тағайындалады және төленеді.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3-тармаққа өзгерту енгізілді - Астана қаласы Әкімдігінің 2009.07.03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23-625қ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Әлеуметтік көмекті төлеу тоқсан сайын жыл бойы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Үйде тәрбиеленетін және оқытылатын мүгедек балалары бар отбасыларына әлеуметтік көмек көрсетуді қаржыландыру көзі тиісті қаржылық жылына арналған Астана қаласының бюджеті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Әлеуметтік көмек көрсету тәртібі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Әлеуметтік көмекті тағайындау және төлеу Басқармаға мына құжаттарды ұсынған жағдайда жүргізіледі: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Астана қаласындағы банктер бөлімшелеріндегі жеке есеп-шотының нөмірін көрсетумен әлеуметтік көмек тағайындау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баланың туу туралы куәлігі (түпнұсқасы мен көшірмесі);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азаматтарды тіркеу кітабының көшірмесі немесе мекенжай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Астана қаласының Білім басқармасы" мемлекеттік мекемесінің жанындағы психологиялық-дәрігерлік-педагогикалық кеңестің тәрбиелеу немесе оқыту мерзімінің көрсетілуімен мүгедек баланы үйде тәрбие және/немесе қажеттілігі туралы анықтама;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"Қазақстан Республикасы Еңбек және халықты әлеуметтік қорғау министрлігі Бақылау және әлеуметтік қорғау комитетінің Астана қаласы бойынша Бақылау және әлеуметтік қорғау департаменті" мемлекеттік мекемесінің медициналық-әлеуметтік сараптау бөлімі берген мүгедектігі туралы анықтама (түпнұсқа тәрбие және/немесе);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6) алынып тасталды - Астана қаласы Әкімдігінің 2008.18.04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23-427қ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өтініш берушінің жеке куәлігі (түпнұсқасы мен көшірмесі).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Ұсынылған құжаттардың қолданылу мерзімі - бір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6-тармаққа өзгерістер енгізілді - Астана қаласы әкімдігінің 2005.06.28 </w:t>
      </w:r>
      <w:r>
        <w:rPr>
          <w:rFonts w:ascii="Times New Roman"/>
          <w:b w:val="false"/>
          <w:i w:val="false"/>
          <w:color w:val="ff0000"/>
          <w:sz w:val="28"/>
        </w:rPr>
        <w:t xml:space="preserve">N 3-1-459қ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2008.18.04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23-427қ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қараңыз); 2009.07.03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23-625қ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қараңыз), 18.02.2013 </w:t>
      </w:r>
      <w:r>
        <w:rPr>
          <w:rFonts w:ascii="Times New Roman"/>
          <w:b w:val="false"/>
          <w:i w:val="false"/>
          <w:color w:val="ff0000"/>
          <w:sz w:val="28"/>
        </w:rPr>
        <w:t>№  158-209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(алғашқы ресми жарияланғаннан кейiн күнтiзбелiк он күн өткен соң қолданысқа енгiзiледi), 29.04.2014 </w:t>
      </w:r>
      <w:r>
        <w:rPr>
          <w:rFonts w:ascii="Times New Roman"/>
          <w:b w:val="false"/>
          <w:i w:val="false"/>
          <w:color w:val="ff0000"/>
          <w:sz w:val="28"/>
        </w:rPr>
        <w:t>№ 158-711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кейiн күнтiзбелiк он күн өткен соң қолданысқа енгiзiледi)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6-1. Астана қаласының Білім басқармасы" мемлекеттік мекемесі тоқсан сайын, тоқсанның соңғы айының 25-не дейін Басқармаға алдағы тоқсанға мектептер бөлігінде үйде тәрбиеленетін мүгедек балалардың тізімін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Қағида 6-1-тармақпен толықтырылды - Астана қаласы 2008.18.04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23-427қ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Қамқор кісінің (қамқоршы) әлеуметтік көмек тағайындау туралы өтініш қамқорлық (қамқоршылық) белгілеу туралы тиісті орган шешімінің көшірімі қоса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8. Алынып тасталды - Астана қаласы Әкімдігінің 2008.18.04 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23-427қ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Әлеуметтік көмекті тағайындау туралы шешімді құжаттар қабылданған күннен бастап 10 күн ішінде Басқарма жанынан құрылған тұрақты жұмыс істейтін комиссия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Тоқсан сайынғы әлеуметтік көмек мөлшері 6, 5-айлық есеп көрсеткішін құрайды және отбасы табысына қарамастан тағайындалады.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"Астана қаласының Бiлiм басқармасы" мемлекеттiк мекемесiнiң жанындағы психологиялық-медициналық-педагогикалық кеңестiң мүгедек баланы үйде тәрбиелеу және/немесе оқыту қажеттiлiгi туралы қорытындысында көрсетiлген мерзiмде, бірақ оны алуға құқығының пайда болған уақытынан бұрын емес, әлеуметтiк көмектi тағайындауға хабарласқан айдан бастап жүзеге асырылады".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11-тармақ жаңа редакцияда - Астана қаласы әкімдігінің 21.02.2014 </w:t>
      </w:r>
      <w:r>
        <w:rPr>
          <w:rFonts w:ascii="Times New Roman"/>
          <w:b w:val="false"/>
          <w:i w:val="false"/>
          <w:color w:val="ff0000"/>
          <w:sz w:val="28"/>
        </w:rPr>
        <w:t>№ 158-280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Әлеуметтік көмекті төлеу тәртібі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Әлеуметтік көмекті төлеу Астана қаласы банкілерінің бөлімшелері арқылы алушылардың дербес есеп шоттарына және есеп карточкаларына ақшалай қаражаттарды аудару жолымен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13. Алынып тасталды - Астана қаласы Әкімдігінің 2008.18.04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23-427қ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Астана қаласы банкілерінің бөлімшелері төленген әлеуметтік көмек сомаларына салыстыру актілерін дайындап, тоқсан сайын оларды Басқармаға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28"/>
        <w:gridCol w:w="3172"/>
      </w:tblGrid>
      <w:tr>
        <w:trPr>
          <w:trHeight w:val="30" w:hRule="atLeast"/>
        </w:trPr>
        <w:tc>
          <w:tcPr>
            <w:tcW w:w="9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Қаржы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департаментінің бастығы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Еңбек, халықты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 департаментінің бастығы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