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6fd9" w14:textId="b076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Соғыс және еңбек ардагерлеріне материалдық көмек көрсету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2004 жылғы 3 наурыздағы N 3-1-619қ қаулысы. Астана қаласының Әділет департаментінде 2004 жылғы 26 наурызда N 320 тіркелді. Күші жойылды - Астана қаласы әкімдігінің 2007 жылғы 12 қазандағы N 23-887қ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2007 жылғы 12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23-887қ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w:t>
      </w:r>
      <w:r>
        <w:rPr>
          <w:rFonts w:ascii="Times New Roman"/>
          <w:b w:val="false"/>
          <w:i w:val="false"/>
          <w:color w:val="000000"/>
          <w:sz w:val="28"/>
        </w:rPr>
        <w:t xml:space="preserve"> "Ұлы Отан </w:t>
      </w:r>
      <w:r>
        <w:rPr>
          <w:rFonts w:ascii="Times New Roman"/>
          <w:b w:val="false"/>
          <w:i w:val="false"/>
          <w:color w:val="000000"/>
          <w:sz w:val="28"/>
        </w:rPr>
        <w:t>
 соғысының қатысушылары, мүгедектеріне және соларға теңестірілген тұлғаларға берілетін жеңілдіктер мен оларды әлеуметтік қорғау туралы" Қазақстан Республикасының заңдарына сәйкес Астана қаласының әкімдігі 
</w:t>
      </w:r>
      <w:r>
        <w:rPr>
          <w:rFonts w:ascii="Times New Roman"/>
          <w:b/>
          <w:i w:val="false"/>
          <w:color w:val="000000"/>
          <w:sz w:val="28"/>
        </w:rPr>
        <w:t>
ҚАУЛЫ ЕТЕДI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преамбуласы жаңа редакцияда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соғыс және еңбек ардагерлеріне материалдық көмек көрсету Қағидасы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азаматтардың жекелеген санаттарына мерекелік күндерге бір жолғы материалдық көмек көрсету Қағидасы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Жұмыспен қамту және әлеуметтік бағдарламалар департаменті" мемлекеттік мекемесі "Жергілікті өкілді органдардың шешімдері бойынша мұқтаж азаматтардың жекелеген санаттарына әлеуметтік төлемдер" бағдарламасын (бұдан әрі - Бағдарлама) іске асыруды қамтамасыз етсін.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алынып тасталды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Күші жойылды деп танылсын:
</w:t>
      </w:r>
      <w:r>
        <w:br/>
      </w:r>
      <w:r>
        <w:rPr>
          <w:rFonts w:ascii="Times New Roman"/>
          <w:b w:val="false"/>
          <w:i w:val="false"/>
          <w:color w:val="000000"/>
          <w:sz w:val="28"/>
        </w:rPr>
        <w:t>
      Астана қаласы әкімдігінің 2003 жылғы 23 мамырдағы N 3-1-807қ "Азаматтардың жекелеген санаттарына материалдық көмек көрсету тәртібі туралы" қаулысы (Астана қаласының Әділет басқармасында 2003 жылғы 16 маусымда N 272 болып тіркелген; "Астана ақшамы" газетінде 2003 жылғы 24 маусымда N 81; "Вечерняя Астана" газетінде 2003 жылғы 24 маусымда N 69 жарияланған).
</w:t>
      </w:r>
    </w:p>
    <w:p>
      <w:pPr>
        <w:spacing w:after="0"/>
        <w:ind w:left="0"/>
        <w:jc w:val="both"/>
      </w:pPr>
      <w:r>
        <w:rPr>
          <w:rFonts w:ascii="Times New Roman"/>
          <w:b w:val="false"/>
          <w:i w:val="false"/>
          <w:color w:val="000000"/>
          <w:sz w:val="28"/>
        </w:rPr>
        <w:t>
      6. Осы қаулының орындалуын бақылау Астана қаласы әкімінің орынбасары Т.М. Мұхамеджановқа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Еңбек,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3 наурыздағы  
</w:t>
      </w:r>
      <w:r>
        <w:br/>
      </w:r>
      <w:r>
        <w:rPr>
          <w:rFonts w:ascii="Times New Roman"/>
          <w:b w:val="false"/>
          <w:i w:val="false"/>
          <w:color w:val="000000"/>
          <w:sz w:val="28"/>
        </w:rPr>
        <w:t>
N 3-1-619қ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Соғыс және еңбек ардагерлеріне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көмек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Қағида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w:t>
      </w:r>
      <w:r>
        <w:rPr>
          <w:rFonts w:ascii="Times New Roman"/>
          <w:b w:val="false"/>
          <w:i w:val="false"/>
          <w:color w:val="000000"/>
          <w:sz w:val="28"/>
        </w:rPr>
        <w:t xml:space="preserve"> "Ұлы Отан </w:t>
      </w:r>
      <w:r>
        <w:rPr>
          <w:rFonts w:ascii="Times New Roman"/>
          <w:b w:val="false"/>
          <w:i w:val="false"/>
          <w:color w:val="000000"/>
          <w:sz w:val="28"/>
        </w:rPr>
        <w:t>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заңдарына сәйкес әзірленді.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Қағиданың преамбуласы жаңа редакцияда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Материалдық көмек соғыс және еңбек ардагерлеріне, оның ішінде мұқтаждарға және кәсіпорындар мен ұйымдардан көмек алмайтындарға беріледі.
</w:t>
      </w:r>
      <w:r>
        <w:br/>
      </w:r>
      <w:r>
        <w:rPr>
          <w:rFonts w:ascii="Times New Roman"/>
          <w:b w:val="false"/>
          <w:i w:val="false"/>
          <w:color w:val="000000"/>
          <w:sz w:val="28"/>
        </w:rPr>
        <w:t>
      2. Материалдық көмек мына көлемде көрсетіледі:
</w:t>
      </w:r>
      <w:r>
        <w:br/>
      </w:r>
      <w:r>
        <w:rPr>
          <w:rFonts w:ascii="Times New Roman"/>
          <w:b w:val="false"/>
          <w:i w:val="false"/>
          <w:color w:val="000000"/>
          <w:sz w:val="28"/>
        </w:rPr>
        <w:t>
      1) соғыс және еңбек ардагерлеріне, оның ішінде мұқтаждарға және кәсіпорындар мен ұйымдардан көмек алмайтындарға - жылына 2000 (екі мың) теңгеден;
</w:t>
      </w:r>
      <w:r>
        <w:br/>
      </w:r>
      <w:r>
        <w:rPr>
          <w:rFonts w:ascii="Times New Roman"/>
          <w:b w:val="false"/>
          <w:i w:val="false"/>
          <w:color w:val="000000"/>
          <w:sz w:val="28"/>
        </w:rPr>
        <w:t>
      2) Астана қаласының құрылуына және дамуына белсенді қатысқан еңбегі сіңген соғыс және еңбек ардагерлеріне туғанына - 70-, 75-, 80-, 85-, 90-жылдық мерейтойларына - 1000 (бір мың) теңгеден;
</w:t>
      </w:r>
      <w:r>
        <w:br/>
      </w:r>
      <w:r>
        <w:rPr>
          <w:rFonts w:ascii="Times New Roman"/>
          <w:b w:val="false"/>
          <w:i w:val="false"/>
          <w:color w:val="000000"/>
          <w:sz w:val="28"/>
        </w:rPr>
        <w:t>
      3) соғыс және еңбек ардагерлеріне - соғыс және еңбек ардагерлерімен жұмыс бойынша үнемі жұмыс істейтін комиссия мүшелеріне, қаланың қоғамдық өміріне белсенді қатысатын Астана қаласы қарт адамдары мен зейнеткерлеріне Қазақстан Республикасының заңнамасымен белгіленген мерекелік күндерге - 1000 (бір мың) теңгеден;
</w:t>
      </w:r>
      <w:r>
        <w:br/>
      </w:r>
      <w:r>
        <w:rPr>
          <w:rFonts w:ascii="Times New Roman"/>
          <w:b w:val="false"/>
          <w:i w:val="false"/>
          <w:color w:val="000000"/>
          <w:sz w:val="28"/>
        </w:rPr>
        <w:t>
      4) 
</w:t>
      </w:r>
      <w:r>
        <w:rPr>
          <w:rFonts w:ascii="Times New Roman"/>
          <w:b w:val="false"/>
          <w:i w:val="false"/>
          <w:color w:val="000000"/>
          <w:sz w:val="28"/>
        </w:rPr>
        <w:t xml:space="preserve"> алынып тасталды </w:t>
      </w:r>
      <w:r>
        <w:rPr>
          <w:rFonts w:ascii="Times New Roman"/>
          <w:b w:val="false"/>
          <w:i w:val="false"/>
          <w:color w:val="000000"/>
          <w:sz w:val="28"/>
        </w:rPr>
        <w:t>
</w:t>
      </w:r>
      <w:r>
        <w:br/>
      </w:r>
      <w:r>
        <w:rPr>
          <w:rFonts w:ascii="Times New Roman"/>
          <w:b w:val="false"/>
          <w:i w:val="false"/>
          <w:color w:val="000000"/>
          <w:sz w:val="28"/>
        </w:rPr>
        <w:t>
      5) қайтыс болған соғыс және еңбек ардагерлерін жерлеуді ұйымдастыруға - 1000 (бір мың) теңгеден.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4 тармақшасы алынып тасталды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"Жергілікті өкілдік органдардың шешімдері бойынша азаматтардың жекелеген санаттарына әлеуметтік төлемдер" бағдарламасының әкімгері "Астана қаласының Жұмыспен қамту және әлеуметтік бағдарламалар департаменті" мемлекеттік мекемесі" (бұдан әрі - Департамент) болып табылады.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Соғыс және еңбек ардагерлеріне материалдық көмекті төлеу қаржылық жылға сәйкес қала бюджетінде көзделген қаражаттар шегінде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Қаржыландыру көзі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Соғыс және еңбек ардагерлеріне, оның ішінде мұқтаждарға және кәсіпорындар мен ұйымдардан көмек алмайтындарға материалдық көмек көрсетуді қаржыландыру көзі Астана қаласының бюджеті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Материалдық көмекті тағайындау және төлеу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Департамент Астана қаласындағы "Қазақстан Республикасы ардагерлерінің ұйымы" қалалық қоғамдық бірлестігі филиалының төрағаның, хатшының қолы қойылып және мөр басып ұсынған тізімдер мен арыздар негізінде материалдық көмек алушылар тізімдерін құрады.
</w:t>
      </w:r>
      <w:r>
        <w:br/>
      </w:r>
      <w:r>
        <w:rPr>
          <w:rFonts w:ascii="Times New Roman"/>
          <w:b w:val="false"/>
          <w:i w:val="false"/>
          <w:color w:val="000000"/>
          <w:sz w:val="28"/>
        </w:rPr>
        <w:t>
      7. Материалдық көмекті алуға үміткер адамдардың тізімдері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Астана қаласы филиалының (бұдан әрі - Филиал) деректер қорымен салыстырылады.
</w:t>
      </w:r>
      <w:r>
        <w:br/>
      </w:r>
      <w:r>
        <w:rPr>
          <w:rFonts w:ascii="Times New Roman"/>
          <w:b w:val="false"/>
          <w:i w:val="false"/>
          <w:color w:val="000000"/>
          <w:sz w:val="28"/>
        </w:rPr>
        <w:t>
      8. Қайтыс болған ардагерлерді жерлеуді ұйымдастыруға материалдық көмек қайтыс болған адамның туысқандарының немесе жерлеуді ұйымдастырушы адамның Филиалмен куәландырылған және Департаментке төлеуге берілген өтініші негізінде беріледі.
</w:t>
      </w:r>
      <w:r>
        <w:br/>
      </w:r>
      <w:r>
        <w:rPr>
          <w:rFonts w:ascii="Times New Roman"/>
          <w:b w:val="false"/>
          <w:i w:val="false"/>
          <w:color w:val="000000"/>
          <w:sz w:val="28"/>
        </w:rPr>
        <w:t>
      9. Материалдық көмекті төлеу ақшалай қаражаттарды Астана қаласының банкілері бөлімшелеріндегі алушылардың дербес немесе карталық шоттарына аудару жолымен жүзеге асырылады.
</w:t>
      </w:r>
      <w:r>
        <w:br/>
      </w:r>
      <w:r>
        <w:rPr>
          <w:rFonts w:ascii="Times New Roman"/>
          <w:b w:val="false"/>
          <w:i w:val="false"/>
          <w:color w:val="000000"/>
          <w:sz w:val="28"/>
        </w:rPr>
        <w:t>
      10. Департамент ай сайын, материалдық көмек алушылар тізімінің құрылуына қарай Астана қаласының Қаржы департаментіне ағымдағы қаржыландыруға өтінім береді.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Еңбек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халықты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министрлігінің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зейнетақы төлеу орталығы"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республикалық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қазыналық кәсіпорны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филиалының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Еңбек,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3 наурыздағы  
</w:t>
      </w:r>
      <w:r>
        <w:br/>
      </w:r>
      <w:r>
        <w:rPr>
          <w:rFonts w:ascii="Times New Roman"/>
          <w:b w:val="false"/>
          <w:i w:val="false"/>
          <w:color w:val="000000"/>
          <w:sz w:val="28"/>
        </w:rPr>
        <w:t>
N 3-1-619қ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Азаматтардың жекелеген санаттарына мерекелік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күндерге бір жолғы материалдық көмек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Қағида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w:t>
      </w:r>
      <w:r>
        <w:rPr>
          <w:rFonts w:ascii="Times New Roman"/>
          <w:b w:val="false"/>
          <w:i w:val="false"/>
          <w:color w:val="000000"/>
          <w:sz w:val="28"/>
        </w:rPr>
        <w:t xml:space="preserve"> "Ұлы Отан </w:t>
      </w:r>
      <w:r>
        <w:rPr>
          <w:rFonts w:ascii="Times New Roman"/>
          <w:b w:val="false"/>
          <w:i w:val="false"/>
          <w:color w:val="000000"/>
          <w:sz w:val="28"/>
        </w:rPr>
        <w:t>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заңдарына сәйкес әзірленді.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Қағиданың преамбуласы жаңа редакцияда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Мерекелік күндерге бір жолғы материалдық көмек азаматтардың мына санаттарына беріледі:
</w:t>
      </w:r>
      <w:r>
        <w:br/>
      </w:r>
      <w:r>
        <w:rPr>
          <w:rFonts w:ascii="Times New Roman"/>
          <w:b w:val="false"/>
          <w:i w:val="false"/>
          <w:color w:val="000000"/>
          <w:sz w:val="28"/>
        </w:rPr>
        <w:t>
      1) 8 Наурыз Халықаралық әйелдер күніне - төрт және одан көп бірге тұратын кәмелеттік жасқа толмаған балалары бар (оның ішінде жоғары және орта арнайы оқу орындарында оқитын балалары, - олар кәмелеттік жасқа толғаннан кейін - олардың оқу орнын бітірген уақытына дейін) көп балалы аналарға (анасының болмауы жағдайында - әкесіне, немесе оны алмастыратын адамға) - 1000 (бір мың) теңгеден;
</w:t>
      </w:r>
      <w:r>
        <w:br/>
      </w:r>
      <w:r>
        <w:rPr>
          <w:rFonts w:ascii="Times New Roman"/>
          <w:b w:val="false"/>
          <w:i w:val="false"/>
          <w:color w:val="000000"/>
          <w:sz w:val="28"/>
        </w:rPr>
        <w:t>
      2) Жеңіс күніне:
</w:t>
      </w:r>
      <w:r>
        <w:br/>
      </w:r>
      <w:r>
        <w:rPr>
          <w:rFonts w:ascii="Times New Roman"/>
          <w:b w:val="false"/>
          <w:i w:val="false"/>
          <w:color w:val="000000"/>
          <w:sz w:val="28"/>
        </w:rPr>
        <w:t>
      Ұлы Отан соғысы қатысушылары мен мүгедектеріне, неміс тұтқындарына, Ұлы Отан соғысы жылдарында қайтыс болған әскери қызметшілердің екінші рет некеге тұрмаған жесірлеріне - 5000 (бес мың) теңгеден кем емес;
</w:t>
      </w:r>
      <w:r>
        <w:br/>
      </w:r>
      <w:r>
        <w:rPr>
          <w:rFonts w:ascii="Times New Roman"/>
          <w:b w:val="false"/>
          <w:i w:val="false"/>
          <w:color w:val="000000"/>
          <w:sz w:val="28"/>
        </w:rPr>
        <w:t>
      Ұлы Отан соғысы жылдары 1941 жылдың 22 маусымынан 1945 жылдың 9 мамыры аралығында алты айдан кем емес жұмыс істеген (қызмет атқарған) және тылда ерен еңбегі мен мінсіз әскери қызметі үшін бұрынғы КСР Одағының алқалары және ордендерімен марапатталмаған тұлғаларға, мәртебесі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 Заңының 6, 8-баптарымен белгіленген Ұлы Отан соғысының қатысушылары мен мүгедектеріне жеңілдіктері мен кепілдіктері бойынша соларға теңестірілген тылда ерен еңбегі мен мінсіз әскери қызметі үшін бұрынғы КСР Одағының алқалары және ордендерімен марапатталған адамдарға, арнайы мемлекеттік жәрдемақылар алушылар санынан - 3000 (үш мың) теңгеден кем емес;
</w:t>
      </w:r>
      <w:r>
        <w:br/>
      </w:r>
      <w:r>
        <w:rPr>
          <w:rFonts w:ascii="Times New Roman"/>
          <w:b w:val="false"/>
          <w:i w:val="false"/>
          <w:color w:val="000000"/>
          <w:sz w:val="28"/>
        </w:rPr>
        <w:t>
      3) Саяси қуғын-сүргін құрбандарын еске алу күніне - саяси қуғын-сүргін құрбандары, саяси қуғын-сүргіннен зардап шеккен адамдар, мүгедектігі бар немесе зейнеткерлер болып саналатын санаттар бойынша арнайы мемлекеттік жәрдемақыларды алушыларға - 1000 (бір мың) теңгеден;
</w:t>
      </w:r>
      <w:r>
        <w:br/>
      </w:r>
      <w:r>
        <w:rPr>
          <w:rFonts w:ascii="Times New Roman"/>
          <w:b w:val="false"/>
          <w:i w:val="false"/>
          <w:color w:val="000000"/>
          <w:sz w:val="28"/>
        </w:rPr>
        <w:t>
      4) Балаларды қорғау күніне - он сегіз жасқа толмаған мүгедек-балаларға - 2000 (екі мың) теңгеден;
</w:t>
      </w:r>
      <w:r>
        <w:br/>
      </w:r>
      <w:r>
        <w:rPr>
          <w:rFonts w:ascii="Times New Roman"/>
          <w:b w:val="false"/>
          <w:i w:val="false"/>
          <w:color w:val="000000"/>
          <w:sz w:val="28"/>
        </w:rPr>
        <w:t>
      5) Қарттар күніне - жастары бойынша 70-ке келген және одан асқан жастағы зейнеткерлерге - 1000 (бір мың) теңгеден;
</w:t>
      </w:r>
      <w:r>
        <w:br/>
      </w:r>
      <w:r>
        <w:rPr>
          <w:rFonts w:ascii="Times New Roman"/>
          <w:b w:val="false"/>
          <w:i w:val="false"/>
          <w:color w:val="000000"/>
          <w:sz w:val="28"/>
        </w:rPr>
        <w:t>
      6) Мүгедектер күніне - мүгедектерге - 1000 (бір мың) теңгеден.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өзгерістер енгізілді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28 маусымдағы N 3-1-459қ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Мерекелік күндерге бір жолғы материалдық көмек төлеу қаржылық жылға сәйкес қала бюджетінде осы мақсаттарға көзделген қаражаттар шегінде жүргізіледі.
</w:t>
      </w:r>
      <w:r>
        <w:br/>
      </w:r>
      <w:r>
        <w:rPr>
          <w:rFonts w:ascii="Times New Roman"/>
          <w:b w:val="false"/>
          <w:i w:val="false"/>
          <w:color w:val="000000"/>
          <w:sz w:val="28"/>
        </w:rPr>
        <w:t>
      3. "Жергілікті өкілдік органдардың шешімдері бойынша азаматтардың жекелеген санаттарына әлеуметтік төлемдер" бағдарламасының әкімгері "Астана қаласының Жұмыспен қамту және әлеуметтік бағдарламалар департаменті" мемлекеттік мекемесі" (бұдан әрі - Департамент) болып табылады.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Астана қаласы әкімдігінің 2005 жылғы 21 сәуірдегі N 3-1-295қ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Қаржыландыру көзі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Қағиданың 1-тармағында көрсетілген азаматтар санаттарына мерекелік күндерге бір жолғы материалдық көмек көрсетуді қаржыландыру көзі Астана қаласының бюджеті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Бір жолғы материалдық көмекті төлеу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Департамент Қазақстан Республикасы Еңбек және халықты әлеуметтік қорғау министрлігі "Мемлекеттік зейнетақы төлеу жөнінде орталық" Астана қаласы филиалының ай сайын беретін деректер қоры негізінде Қағиданың 1-тармағында көрсетілген азаматтар тізімін құрайды.
</w:t>
      </w:r>
      <w:r>
        <w:br/>
      </w:r>
      <w:r>
        <w:rPr>
          <w:rFonts w:ascii="Times New Roman"/>
          <w:b w:val="false"/>
          <w:i w:val="false"/>
          <w:color w:val="000000"/>
          <w:sz w:val="28"/>
        </w:rPr>
        <w:t>
      6. Бір жолғы материалдық көмекті төлеу ақшалай қаражаттарды Астана қаласының банкілері бөлімшелеріндегі алушылардың дербес және карталық шоттарына аудару жолымен жүзеге асырылады.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Еңбек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халықты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министрлігінің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зейнетақы төлеу орталығы"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республикалық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қазыналық кәсіпорны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филиалының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Еңбек,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департаментінің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