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a970" w14:textId="bf1a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адамды сатуға қарсы күрес, қылмысты болдырмау және оның алдын алу жөніндегі 2004-2005 жылдарға арналған іс-шаралар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2004 жылғы 26 наурыздағы N 3-1-924қ қаулысы. Астана қаласының Әділет департаментінде 2004 жылғы 30 наурызда N 322 тіркелді. Күші жойылды - Астана қаласы әкімдігінің 2009 жылғы 28 мамырдағы N 06-526қ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Күші жойылды - Астана қаласы әкімдігінің 2009.05.28 N 06-526қ қаулысымен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2004 жылғы 24 ақпандағы N 219 "Қазақстан Республикасы Үкіметінің адамды сатуға қарсы күрес, қылмысты болдырмау және оның алдын алу жөніндегі 2004-2005 жылдарға арналған іс-шаралар жоспары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 орындау барысында, тұлғаға қарсы қылмыстармен күресуді белсендіру және күшейту мақсатында, Астана қаласының әкімдігі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Астана қаласында адамды сатуға қарсы күрес, қылмысты болдырмау және оның алдын алу жөніндегі 2004-2005 жылдарға арналған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Жоспардың ережелерін орындауға жауапты қалалық мекемелердің, ұйымдар мен қызметтердің басшылары Жоспармен қарастырылған іс-шараларды орындау үшін қажетті барлық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Жоспардың үйлестірушісі Астана қаласы әкімі аппаратының мемлекеттік-құқық бөлімі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Астана қаласының Қаржы департаменті Жоспардың іс-шараларын үстіміздегі жылдың бюджеті бойынша бекітілген қаражаттар және 2005 жылдың бюджетінде болжалған қаражаттар шегінде қаржыландыруды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бақылауды өзіме қалдырамын.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Визалар: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әкімдігінің "Астана қаласында адамды сатуға қарсы күрес, қылмысты болдырмау және оның алдын алу жөніндегі 2004-2005 жылдарға арналған іс-шаралар туралы" қаулысына келісім парақ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прокуроры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Ұлттық қауіпсіздік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комитеті Астана қаласы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Қаржы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Ішкі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Еңбек, халықты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қамту және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Көші-қон және демография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министрлігі Астана қаласы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директоры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3-1-924қ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қаласында адамды сатуға қарсы күрес, қылмысты болдырмау және оның алдын алу жөніндегі 2004-2005 жылдарға арналған іс-шаралар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       |  Аяқталу  |  Орындаушылар |  Орындалу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 Іс-шаралар      |  нысаны   |               |  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Қала тұрғындарын БАҚ     Қала     ІІББ, Ішкі        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арқылы адамдарды сатуға  әкімді. 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күрес шаралары     гіне     департаменті,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  ақпараттандыру.  ақпарат  ҰҚКД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Шетелдерде жұмысқа       Қала     ІІББ, Ішкі         2004-2005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орналасудың заңды        әкімді.  саясат, Еңбек,     жылдардың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талаптарын толық         гіне     халықты жұмыспен   2-тоқсаны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түсіндіре отырып, БАҚ    ақпарат  қамту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арқылы ақпараттық                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компаниялар ұйымдас.              департаменттері,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 және жастарды                ҰҚКД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одан әрі сату және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оларды пайдалану үшін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шетелдерге әкету               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мақсатындағы заңсыз               Еңбек,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іс-әрекеттерді анықтау.          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қорғау министрлі.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гінің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қаласы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(келісім бойынша).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Қаланың жоғарғы          Қала     Білім, Ішкі саясат  Сәуір,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орта оқу            әкімді.  департаменттері,   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орындарында мемлекет.    гіне     ІІББ, қаланың       жыл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тік органдардың, діни    ақпарат  прокуратурасы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қоғамдық ұйымдар.            (келісім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 қатысуымен                    ҰҚКД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"Адамдарды сатуға                 бойынша).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әрекет"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тақырыбында семинар-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лекциялар өткізу.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Астана қаласына шетел    Қала     ІІББ, ҰҚКД        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азаматтарының заңсыз     әкімді.  (келісім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көшіп келуіне            гіне     Еңбек,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бақылауды күшейту.       есеп     жұмыспен қамту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қорғау департа.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менті, Көші-қон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және демография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(келісім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Еңбек,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бойынша департа.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менті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Астана қаласына          Қала     ІІББ, ҰҚКД        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шетелдік азаматтарды     әкімді.  (келісім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жұмысқа тарту            гіне     Көші-қон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ұйымдарында, әсіресе,    ақпарат  демография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көші-қон полициясы               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органдарында тіркеуге             (келісім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тексеріс жүргізу.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Еңбек,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(келісім бойынша).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Коммерциялық, қоғамдық   Қала     ІІББ,  Қала       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діни ұйымдарда      әкімді.  прокуратурасы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адамдарды сату үшін      гіне     (келісім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Республикасы.  есеп     ҰҚКД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шегіне заңсыз                 бойынша), Ішкі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шығарылуын тексеруді              саясат және Еңбек,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жүзеге асыру.                     халықты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қамту және әлеумет.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департаменттері,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Еңбек,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Халықаралық туризм.      Қала     ІІББ, ҰҚКД        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байланысы бар,       әкімді.  (келісім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сондай-ақ шетелдерде     гіне     Еңбек,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жұмысқа орналастыру      ақпарат. жұмыспен қамту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қызметтерін көрсететін           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Республика.     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сындағы фирмалар мен              департаменті,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ұйымдарға бірлескен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жоспарлық тексеріс             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ұйымдастыру.                      Еңбек,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Балалар үйлерінде,       Қала     Білім департа.      2004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баспаналарында және      әкімді.  менті, Қала         дың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интернаттарында ер       гіне     прокуратурасы       мамырына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баланы немесе қыз        бірлес.  (келісім бойынша),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баланы асырап алудың     кен      ІІББ, ҰҚКД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заңдылығына бірлескен    тексеріс (келісім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тексеру жоспарын         жоспары  Көші-қон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әзірлеу.                          демография басқар.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масы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бойынша), Қаланың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(келісім бойынша).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Шетелдік азаматтардың    Қала     Білім             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асырап алған балаларын   әкімді. 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одан әрі бақылау.        гіне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Мемлекеттік органдар.    Қала     Қала әкімі         2004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 адамдарды сатуды     әкімді.  аппаратының         шілдесі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болдырмау саласындағы    гіне     мемлекеттік-құқық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құқық қолдану қызмет.    ұсыныс.  бөлімі (жинақ),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терін талдай отырып,     тар      ҰҚКД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осы мәселені реттейтін            бойынша), Қала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нормативтік құқықтық              прокуратурасы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актілерге өзгерістер              (келісім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енгізу           Білім, Ішкі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ұсыныстарды             саясат және Еңбек,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әзірлеу.                          халықты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қамту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департаменттері,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Көші-қон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демография басқар.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масы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бойынша),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Еңбек,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бойынша департа.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менті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Құқық қорғау органда.    Қала     Прокуратура        2004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рында адамдарды заңсыз   әкімді.  (келісім бойынша), мамыры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сатуға қатысты ақпарат.  гіне     ҰҚКД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 қабылдау үшін      ақпарат  бойынша), ІІББ,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сенім телефонын құру,             ҚПД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 туралы БАҚ арқылы              бойынша).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 тұрғындарына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жеткізу.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әкімі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мемлекеттік-құқық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бөлімінің меңгерушісі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