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4d59" w14:textId="42c4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әкімдігінің 2004 жылғы 3 наурыздағы N 3-1-617қ "Дәрігерлік көрсеткіштер бойынша емделуге жіберілген науқастардың Қазақстан Республикасы шегінде жол жүру құнын өтеу Қағидаларын бекіту туралы" қаулысына өзгерістер мен толықтырулар енгізу туралы (тіркеу нөмірі 315)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2004 жылғы 31 мамырдағы N 3-1-1113қ қаулысы. Астана қаласының Әділет департаментінде 2004 жылғы 9 маусымда N 332 тіркелді. Күші жойылды - Астана қаласы әкімдігінің 2006 жылғы 19 қазандағы N 23-886қ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Астана қаласы әкімдігінің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19 қазандағы N 23-886қ қаулысынан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"Қазақстан Республикасындағы жергілікті мемлекеттік басқару туралы" Қазақстан Республикасының Заңына сәйкес Астана қаласының әкімдігі ҚАУЛЫ ЕТЕДІ: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"Астана қаласы әкімдігінің 2004 жылғы 3 наурыздағы N 3-1-617қ "Дәрігерлік көрсеткіштер бойынша емделуге жіберілген науқастардың Қазақстан Республикасы шегінде жол жүру құнын өтеу Қағидаларын бекіту туралы" қаулысына өзгерістер мен толықтырулар енгізу туралы" Астана қаласы әкімдігінің 2004 жылғы 31 мамырдағы N 3-1-1113қ қаулысы (Астана қаласының Әділет департаментінде 2004 жылғы 9 маусымда N 332 болып тіркелген, 2004 жылдың 15 маусымдағы N 78 "Астана хабары"; 2004 жылдың 15 маусымдағы N 78 "Вечерняя Астана" газеттерінде жарияланған)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қаулының орындалуын бақылау Астана қаласы әкімінің орынбасары Е.А. Аманшаевқа жүктелсін.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Әкім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Денсаулық сақтау министрінің 2003 жылғы 22 желтоқсандағы N 941 "Жоғары мамандандырылған медициналық көмек көрсету туралы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Астана қаласының әкімдігі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2004 жылғы 3 наурыздағы N 3-1-617қ "Дәрігерлік көрсеткіштер бойынша емделуге жіберілген науқастардың Қазақстан Республикасы шегінде жол жүру құнын өтеу Қағидаларын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(Астана қаласының Әділет департаментінде 2004 жылғы 15 наурызда N 315 болып тіркелген; 2004 жылғы 6 сәуірдегі N 45 "Астана ақшамы"; 2004 жылғы 1 сәуірдегі N 36 "Вечерняя Астана" газеттерінде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көрсетілген қаулының кіріспесіндегі: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"Жарлығына," сөздерінен кейін "Қазақстан Республикасының Денсаулық сақтау министрінің 2003 жылғы 22 желтоқсандағы N 941 "Жоғары мамандандырылған медициналық көмек көрсету туралы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" сөздерімен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"дәрігерлік көрсеткіштер бойынша науқастарға емделуге жолдамалар" сөздері "жоғары мамандандырылған медициналық көмек көрсету жөніндегі комиссия шешімі хаттамасының үзінді көшірмелер" сөздерімен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көрсетілген қаулының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кіріспесінде "Жарлығына," сөздерінен кейін "Қазақстан Республикасының Денсаулық сақтау министрінің 2003 жылғы 22 желтоқсандағы N 941 "Жоғары мамандандырылған медициналық көмек көрсету туралы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" сөздерімен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"Астана қаласының Денсаулық сақтау департаменті берген белгіленген үлгідегі жолдама" сөздері "жоғары мамандандырылған медициналық көмек көрсету жөніндегі комиссия шешімі хаттамасының үзінді көшірмесі" сөздерімен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1-азат жолында "Қазақстан Республикасы шегінде" сөздерінен кейін "осы Қағидалардың 1-тармағындағы көрсетілген тұлғалар санынан" сөздерімен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3-тармақшасындағы "Астана қаласы Денсаулық сақтау департаменті беретін белгіленген үлгідегі емделу жолдамасы" сөздері "Астана қаласы Денсаулық сақтау департаментінің жоғары мамандандырылған медициналық көмек көрсету комиссиясы шешімі хаттамасының үзінді көшірмесі" сөздерімен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әкімдігінің осы қаулысының орындалуын бақылау Астана қаласы әкімінің орынбасары М.Е.Толыбаевқа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бірінші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бастығының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 аппараты құжаттамалық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сараптама бөлімінің меңгерушісі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Еңбек, халықты жұмыспен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қорғау департаментінің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