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df10" w14:textId="202d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жоғарғы оқу орындарында оқу ақысын төлеу үшін жалпы білім беретін мектептер түлектеріне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қаласының әкімінің 2004 жылғы 26 шілдедегі N 3-1-1531қ Қаулысы. Астана қаласының Әділет департаментінде 2004 жылғы 6 тамызда N 341 тіркелді. Күші жойылды - Астана қаласы әкімдігінің 2007 жылғы 12 қазандағы N 23-887қ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12 қазандағы N 23-887қ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азаматтардың жекелеген санаттарына әлеуметтік көмек көрсету мақсатында Астана қаласының әкімдігі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жоғарғы оқу орындарында оқу ақысын төлеу үшін жалпы білім беретін мектептер түлектеріне әлеуметтік көмек тағайындау Ережесі бекітілсін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жоғарғы оқу орындарында оқу ақысын төлеу үшін жалпы білім беретін мектептер түлектеріне әлеуметтік көмек тағайындау жөніндегі қалалық комиссия 2-қосымшаға сәйкес құрамда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жоғарғы оқу орындарында оқу ақысын төлеу үшін жалпы білім беретін мектептер түлектеріне әлеуметтік көмек тағайындау жөніндегі қалалық комиссия туралы Ереже бекітілсін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4. Әкімдіктің осы қаулысының орындалуын бақылау Астана қаласы әкімінің орынбасары М.Е. Толыбаевқа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 құжаттамалық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сараптама бөлімінің меңгерушісі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Экономика, сауда және кәсіпкерлік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Білім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Iшкі саясат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Еңбек, халықты жұмыспен қамту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әлеуметтік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26 шілдедегі  
</w:t>
      </w:r>
      <w:r>
        <w:br/>
      </w:r>
      <w:r>
        <w:rPr>
          <w:rFonts w:ascii="Times New Roman"/>
          <w:b w:val="false"/>
          <w:i w:val="false"/>
          <w:color w:val="000000"/>
          <w:sz w:val="28"/>
        </w:rPr>
        <w:t>
N 3-1-1531қ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жоғарғы оқу орындарында оқу ақысын төлеу үшін жалпы білім беретін мектептер түлектеріне әлеуметтік көмек тағайындау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Астана қаласының жоғарғы оқу орындарында оқу ақысын төлеу үшін жалпы білім беретін мектептер түлектеріне әлеуметтік көмек тағайындау Ережесі (бұдан әрі - Ереже)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әзірленген.
</w:t>
      </w:r>
      <w:r>
        <w:br/>
      </w:r>
      <w:r>
        <w:rPr>
          <w:rFonts w:ascii="Times New Roman"/>
          <w:b w:val="false"/>
          <w:i w:val="false"/>
          <w:color w:val="000000"/>
          <w:sz w:val="28"/>
        </w:rPr>
        <w:t>
      Астана қаласының жоғарғы оқу орындарында оқу ақысын төлеу үшін жалпы білім беретін мектептер түлектеріне әлеуметтік көмек көрсету жекелеген азаматтар санаттарын әлеуметтік қорғау шараларының бірі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Астана қаласының жоғарғы оқу орындарында оқу ақысын төлеу үшін әлеуметтік көмек қалалық жалпы білім беретін мектептер түлектерінің ішінен Астана қаласында тіркелген және тұрақты тұратын тұлдыр жетім, бала жасынан мүгедек, көп балалы отбасы балаларына, балалар үйлері түлектеріне беру тәртібін белгілейді (бұдан әрі - әлеуметтік көмек).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Әлеуметтік көмек жергілікті атқарушы органмен құрылатын қаланың жоғарғы оқу орындарында оқу ақысын төлеу үшін жалпы білім беретін мектептер түлектеріне әлеуметтік көмек тағайындау жөніндегі қалалық комиссия (бұдан әрі - Комиссия) шешімімен тағайындалады.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1) тұлдыр жетімдер - бір немесе екі ата-анасынан айырылған тұлғалар;
</w:t>
      </w:r>
      <w:r>
        <w:br/>
      </w:r>
      <w:r>
        <w:rPr>
          <w:rFonts w:ascii="Times New Roman"/>
          <w:b w:val="false"/>
          <w:i w:val="false"/>
          <w:color w:val="000000"/>
          <w:sz w:val="28"/>
        </w:rPr>
        <w:t>
      2) бала жасынан мүгедектер - науқастық, жарақат немесе кемістіктер салдарынан организм функциялары бұзылғанына байланысты тіршілік әрекеттері шектеулі тұлғалар;
</w:t>
      </w:r>
      <w:r>
        <w:br/>
      </w:r>
      <w:r>
        <w:rPr>
          <w:rFonts w:ascii="Times New Roman"/>
          <w:b w:val="false"/>
          <w:i w:val="false"/>
          <w:color w:val="000000"/>
          <w:sz w:val="28"/>
        </w:rPr>
        <w:t>
      3) көп балалы отбасы балалары - төрт және одан көп бірге тұратын кәмелеттік жасқа толмаған балалары бар (оның ішінде жоғарғы және орта арнайы оқу орындарында оқитын балалары - олар кәмелеттік жасқа толғаннан кейін - олардың оқу орнын бітірген уақытына дейін) отбасы балалары;
</w:t>
      </w:r>
      <w:r>
        <w:br/>
      </w:r>
      <w:r>
        <w:rPr>
          <w:rFonts w:ascii="Times New Roman"/>
          <w:b w:val="false"/>
          <w:i w:val="false"/>
          <w:color w:val="000000"/>
          <w:sz w:val="28"/>
        </w:rPr>
        <w:t>
      3-1) балалар үйі түлектері - қамқорлық және қамқоршылыққа алу органдарының шешімі бойынша жолданған балалар үйлерінің, балалар паналарының қамқорлығына алынғандар;
</w:t>
      </w:r>
      <w:r>
        <w:br/>
      </w:r>
      <w:r>
        <w:rPr>
          <w:rFonts w:ascii="Times New Roman"/>
          <w:b w:val="false"/>
          <w:i w:val="false"/>
          <w:color w:val="000000"/>
          <w:sz w:val="28"/>
        </w:rPr>
        <w:t>
      4) әлеуметтік көмек алушы - осы Ереженің 3 тармағының 1) -3-1) тармақшасында көрсетілген санаттар санынан Комиссия шешімімен Астана қаласының мемлекеттік жоғары оқу орындарында оқу ақысын төлеу үшін әлеуметтік көмек тағайындалған тұлға.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Әлеуметтік көмек қаланың тиісті жоғарғы оқу орнында оқудың нақты құны мөлшерінде және тиісті қаржы жылына бөлінген қаражаттар шегінде беріледі.
</w:t>
      </w:r>
      <w:r>
        <w:br/>
      </w:r>
      <w:r>
        <w:rPr>
          <w:rFonts w:ascii="Times New Roman"/>
          <w:b w:val="false"/>
          <w:i w:val="false"/>
          <w:color w:val="000000"/>
          <w:sz w:val="28"/>
        </w:rPr>
        <w:t>
      5. Жергілікті өкілдік органдардың шешімі бойынша мұқтаж азаматтардың жекелеген санаттарына әлеуметтік көмек бюджеттік бағдарламасының әкімгері "Астана қаласының Жұмыспен қамту және әлеуметтік бағдарламалар департаменті (бұдан әрі - Әкімгер)" мемлекеттік мекемесі болып табылады" (бұдан әрі - Бағдарлама).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Бағдарламаны қаржыландыру көзі - Астана қаласының бюджеті.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Әлеуметтік көмек тағайындау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Астана қаласының Білім департаменті Әкімгерге жыл сайын бірінші шілдеге дейін ағымдағы жылдың жалпы білім беретін мектептер түлектерінің осы Ереженің 1-тармағында көрсетілген тұлғалар тізімін ұсынады.
</w:t>
      </w:r>
      <w:r>
        <w:br/>
      </w:r>
      <w:r>
        <w:rPr>
          <w:rFonts w:ascii="Times New Roman"/>
          <w:b w:val="false"/>
          <w:i w:val="false"/>
          <w:color w:val="000000"/>
          <w:sz w:val="28"/>
        </w:rPr>
        <w:t>
      8. Әкімгер жалпы білім беретін мектептер түлектерінің ұсынылған тізімдеріне сәйкес үміткерлерден әлеуметтік көмек алуға құжаттар қабылдауды жүргізеді және оның ұсынылған талаптарға сәйкестігін он күн ішінде қарастырады және одан әрі Комиссияға ұсыну үшін қорытынды дайындайды.
</w:t>
      </w:r>
      <w:r>
        <w:br/>
      </w:r>
      <w:r>
        <w:rPr>
          <w:rFonts w:ascii="Times New Roman"/>
          <w:b w:val="false"/>
          <w:i w:val="false"/>
          <w:color w:val="000000"/>
          <w:sz w:val="28"/>
        </w:rPr>
        <w:t>
      9. Кешенді тестілеу кезінде білім саласында орталық атқарушы органмен жыл сайын бекітілетін ең төменгі баллдан кем алған жалпы білім беретін мектеп түлектеріне әлеуметтік көмек тағайындалуға жол берілмейді.
</w:t>
      </w:r>
      <w:r>
        <w:br/>
      </w:r>
      <w:r>
        <w:rPr>
          <w:rFonts w:ascii="Times New Roman"/>
          <w:b w:val="false"/>
          <w:i w:val="false"/>
          <w:color w:val="000000"/>
          <w:sz w:val="28"/>
        </w:rPr>
        <w:t>
      10. Әлеуметтік көмек алуға үміткерлерді іріктеу кешенді тестілеу кезінде алынған баллдардың ең жоғары көлемі бойынша жүргізіледі.
</w:t>
      </w:r>
      <w:r>
        <w:br/>
      </w:r>
      <w:r>
        <w:rPr>
          <w:rFonts w:ascii="Times New Roman"/>
          <w:b w:val="false"/>
          <w:i w:val="false"/>
          <w:color w:val="000000"/>
          <w:sz w:val="28"/>
        </w:rPr>
        <w:t>
      Баллдар тең болған жағдайда үздік куәлік иегерлері артықшылық құқығын алады.
</w:t>
      </w:r>
      <w:r>
        <w:br/>
      </w:r>
      <w:r>
        <w:rPr>
          <w:rFonts w:ascii="Times New Roman"/>
          <w:b w:val="false"/>
          <w:i w:val="false"/>
          <w:color w:val="000000"/>
          <w:sz w:val="28"/>
        </w:rPr>
        <w:t>
      11. Әлеуметтік көмек есебінен оқытылатын мамандықтар тізбесі қаланың еңбек рыногында сұраныс құрылымына қарай жыл сайын Комиссиямен анықталады.
</w:t>
      </w:r>
      <w:r>
        <w:br/>
      </w:r>
      <w:r>
        <w:rPr>
          <w:rFonts w:ascii="Times New Roman"/>
          <w:b w:val="false"/>
          <w:i w:val="false"/>
          <w:color w:val="000000"/>
          <w:sz w:val="28"/>
        </w:rPr>
        <w:t>
      12. Комиссия жыл сайын 20 тамыз мерзіміне дейін әлеуметтік көмек алуға үміткерлердің құжаттарын қарастырады және шешім шығарады.
</w:t>
      </w:r>
      <w:r>
        <w:br/>
      </w:r>
      <w:r>
        <w:rPr>
          <w:rFonts w:ascii="Times New Roman"/>
          <w:b w:val="false"/>
          <w:i w:val="false"/>
          <w:color w:val="000000"/>
          <w:sz w:val="28"/>
        </w:rPr>
        <w:t>
      13. Әкімгер Комиссия шешімі негізінде қаланың жоғарғы оқу орындарымен және әлеуметтік көмек алушылармен білім беру қызметтерін көрсетуге шарттар (бұдан әрі - Шарт) жасайды (Ережеге 2-қосымша).
</w:t>
      </w:r>
      <w:r>
        <w:br/>
      </w:r>
      <w:r>
        <w:rPr>
          <w:rFonts w:ascii="Times New Roman"/>
          <w:b w:val="false"/>
          <w:i w:val="false"/>
          <w:color w:val="000000"/>
          <w:sz w:val="28"/>
        </w:rPr>
        <w:t>
      14. Әкімгер Шартқа қол қойғаннан кейін 10 банктік күн ішінде екінші банктің деңгейі арқылы әлеуметтік көмек алушының дербес есеп шотына ақшалай қаражат аудару жолымен бірінші оқу жылына төлемақы жүргізеді.
</w:t>
      </w:r>
      <w:r>
        <w:br/>
      </w:r>
      <w:r>
        <w:rPr>
          <w:rFonts w:ascii="Times New Roman"/>
          <w:b w:val="false"/>
          <w:i w:val="false"/>
          <w:color w:val="000000"/>
          <w:sz w:val="28"/>
        </w:rPr>
        <w:t>
      Әлеуметтік көмек алушы ақшалай қаражат түскеннен кейін 3 банктік күн ішінде оқу ақысын төлеуге және төлем туралы түбіртекті Әкімгерге ұсынуға міндетті.
</w:t>
      </w:r>
      <w:r>
        <w:br/>
      </w:r>
      <w:r>
        <w:rPr>
          <w:rFonts w:ascii="Times New Roman"/>
          <w:b w:val="false"/>
          <w:i w:val="false"/>
          <w:color w:val="000000"/>
          <w:sz w:val="28"/>
        </w:rPr>
        <w:t>
      Келесі оқу жылдарына әлеуметтік көмекті төлеу жыл сайын оқу жылының басына жүргізіледі.
</w:t>
      </w:r>
      <w:r>
        <w:br/>
      </w:r>
      <w:r>
        <w:rPr>
          <w:rFonts w:ascii="Times New Roman"/>
          <w:b w:val="false"/>
          <w:i w:val="false"/>
          <w:color w:val="000000"/>
          <w:sz w:val="28"/>
        </w:rPr>
        <w:t>
      Әкімгердің келісімімен әлеуметтік көмек алушының есеп шотынан ақшалар алынады.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толықтырылды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Әлеуметтік көмек тағайындау үшін қажетті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Әлеуметтік көмек алуға үміткер тұлға Әкімгерге мынадай құжаттарды ұсынады (түпнұсқа мен көшірмелер):
</w:t>
      </w:r>
      <w:r>
        <w:br/>
      </w:r>
      <w:r>
        <w:rPr>
          <w:rFonts w:ascii="Times New Roman"/>
          <w:b w:val="false"/>
          <w:i w:val="false"/>
          <w:color w:val="000000"/>
          <w:sz w:val="28"/>
        </w:rPr>
        <w:t>
      1) Ереженің 1-қосымшасына сәйкес нысан бойынша өтініш;
</w:t>
      </w:r>
      <w:r>
        <w:br/>
      </w:r>
      <w:r>
        <w:rPr>
          <w:rFonts w:ascii="Times New Roman"/>
          <w:b w:val="false"/>
          <w:i w:val="false"/>
          <w:color w:val="000000"/>
          <w:sz w:val="28"/>
        </w:rPr>
        <w:t>
      2) жеке куәлігі (төлқұжат);
</w:t>
      </w:r>
      <w:r>
        <w:br/>
      </w:r>
      <w:r>
        <w:rPr>
          <w:rFonts w:ascii="Times New Roman"/>
          <w:b w:val="false"/>
          <w:i w:val="false"/>
          <w:color w:val="000000"/>
          <w:sz w:val="28"/>
        </w:rPr>
        <w:t>
      3) тұрғын үй есебінің кітабы;
</w:t>
      </w:r>
      <w:r>
        <w:br/>
      </w:r>
      <w:r>
        <w:rPr>
          <w:rFonts w:ascii="Times New Roman"/>
          <w:b w:val="false"/>
          <w:i w:val="false"/>
          <w:color w:val="000000"/>
          <w:sz w:val="28"/>
        </w:rPr>
        <w:t>
      4) ата-ананың қайтыс болуы туралы куәлігі (тұлдыр жетімдерге);
</w:t>
      </w:r>
      <w:r>
        <w:br/>
      </w:r>
      <w:r>
        <w:rPr>
          <w:rFonts w:ascii="Times New Roman"/>
          <w:b w:val="false"/>
          <w:i w:val="false"/>
          <w:color w:val="000000"/>
          <w:sz w:val="28"/>
        </w:rPr>
        <w:t>
      5) мүгедектікті растайтын құжат (бала жасынан мүгедектерге);
</w:t>
      </w:r>
      <w:r>
        <w:br/>
      </w:r>
      <w:r>
        <w:rPr>
          <w:rFonts w:ascii="Times New Roman"/>
          <w:b w:val="false"/>
          <w:i w:val="false"/>
          <w:color w:val="000000"/>
          <w:sz w:val="28"/>
        </w:rPr>
        <w:t>
      6) көп балалы отбасы мәртебесін растайтын құжат (көп балалы отбасы балалар үшін);
</w:t>
      </w:r>
      <w:r>
        <w:br/>
      </w:r>
      <w:r>
        <w:rPr>
          <w:rFonts w:ascii="Times New Roman"/>
          <w:b w:val="false"/>
          <w:i w:val="false"/>
          <w:color w:val="000000"/>
          <w:sz w:val="28"/>
        </w:rPr>
        <w:t>
      7) салық төлеушінің тіркеу номері, әлеуметтік жеке коды;
</w:t>
      </w:r>
      <w:r>
        <w:br/>
      </w:r>
      <w:r>
        <w:rPr>
          <w:rFonts w:ascii="Times New Roman"/>
          <w:b w:val="false"/>
          <w:i w:val="false"/>
          <w:color w:val="000000"/>
          <w:sz w:val="28"/>
        </w:rPr>
        <w:t>
      8) кешенді тестілеу өткізілген орны бойынша берілген тестілеу қорытындысын растайтын мемлекеттік сертификат.
</w:t>
      </w:r>
      <w:r>
        <w:br/>
      </w:r>
      <w:r>
        <w:rPr>
          <w:rFonts w:ascii="Times New Roman"/>
          <w:b w:val="false"/>
          <w:i w:val="false"/>
          <w:color w:val="000000"/>
          <w:sz w:val="28"/>
        </w:rPr>
        <w:t>
      16. Әкімгер жыл сайын 5 тамызға дейінгі мерзімде әлеуметтік көмек алуға үміткерлерден құжаттар қабылдауды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Оқу өту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Әкімгер жоғарғы оқу орнымен бірігіп, әлеуметтік көмек алушының оқуын бақылауды жүзеге асырады.
</w:t>
      </w:r>
      <w:r>
        <w:br/>
      </w:r>
      <w:r>
        <w:rPr>
          <w:rFonts w:ascii="Times New Roman"/>
          <w:b w:val="false"/>
          <w:i w:val="false"/>
          <w:color w:val="000000"/>
          <w:sz w:val="28"/>
        </w:rPr>
        <w:t>
      Астана қаласының жоғары оқу орындарында оқу ақысын төлеу үшін жалпы білім беретін мектептер түлектеріне әлеуметтік көмек көрсету қаражаттарының мақсатты пайдалануына бақылау заңнамада белгіленген тәртіппен жүргізіледі;
</w:t>
      </w:r>
      <w:r>
        <w:br/>
      </w:r>
      <w:r>
        <w:rPr>
          <w:rFonts w:ascii="Times New Roman"/>
          <w:b w:val="false"/>
          <w:i w:val="false"/>
          <w:color w:val="000000"/>
          <w:sz w:val="28"/>
        </w:rPr>
        <w:t>
      Жоғарғы оқу орындарында әлеуметтік көмек алушының оқуы күндізгі оқу нысаны бойынша жүргізіледі.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Себепсіз оқуға қатыспағандықтан және үлгерімі төмен болғандықтан немесе басқа да жағдайлар негізінде тиісті жоғарғы оқу орынның Жарғысына сәйкес білім алушылар оқудан шығарылады.
</w:t>
      </w:r>
      <w:r>
        <w:br/>
      </w:r>
      <w:r>
        <w:rPr>
          <w:rFonts w:ascii="Times New Roman"/>
          <w:b w:val="false"/>
          <w:i w:val="false"/>
          <w:color w:val="000000"/>
          <w:sz w:val="28"/>
        </w:rPr>
        <w:t>
      Бес күн ішінде жоғарғы оқу орны әлеуметтік көмек алушыны оқудан шығару туралы бұйрықтың көшірмесін ұсынумен Әкімгерге хабардар етуге міндетті.
</w:t>
      </w:r>
      <w:r>
        <w:br/>
      </w:r>
      <w:r>
        <w:rPr>
          <w:rFonts w:ascii="Times New Roman"/>
          <w:b w:val="false"/>
          <w:i w:val="false"/>
          <w:color w:val="000000"/>
          <w:sz w:val="28"/>
        </w:rPr>
        <w:t>
      19. Комиссия жоғарғы оқу орны әкімшілігінің ұсынысы бойынша оқудан шығарылған әлеуметтік көмек алушының орнына Ереженің    1-тармағында көрсетілген тұлғалар ішінен бейінді мамандық бойынша осы жоғарғы оқу орнының басқа студентімен ауыстыруға құқығы бар.
</w:t>
      </w:r>
      <w:r>
        <w:br/>
      </w:r>
      <w:r>
        <w:rPr>
          <w:rFonts w:ascii="Times New Roman"/>
          <w:b w:val="false"/>
          <w:i w:val="false"/>
          <w:color w:val="000000"/>
          <w:sz w:val="28"/>
        </w:rPr>
        <w:t>
      Оқудан шығарылған студенттің орнын ауыстыру туралы ұсыныс болмаған жағдайда жоғарғы оқу орны шартты бұзған кезден бастап он банктік күн ішінде оқу шығындарын шегеру есебімен Астана қаласы бюджетінің кірісіне төленген қаражаттарды қайтаруды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20. Әлеуметтік көмек алушыны жоғарғы оқу орнынан шығарып тастаған жағдайда әлеуметтік көмекке төленген сомаларды өндіру жүргізілмейді.
</w:t>
      </w:r>
      <w:r>
        <w:br/>
      </w:r>
      <w:r>
        <w:rPr>
          <w:rFonts w:ascii="Times New Roman"/>
          <w:b w:val="false"/>
          <w:i w:val="false"/>
          <w:color w:val="000000"/>
          <w:sz w:val="28"/>
        </w:rPr>
        <w:t>
      20-1.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20-1-тармақ алынып тасталды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21. Жоғарғы оқу орнын бітіргеннен және тиісті үлгідегі дипломды алғаннан кейін әлеуметтік көмек алушы он күн мерзімде Әкімгерге ол туралы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қаласының жоғарғы оқу
</w:t>
      </w:r>
      <w:r>
        <w:br/>
      </w:r>
      <w:r>
        <w:rPr>
          <w:rFonts w:ascii="Times New Roman"/>
          <w:b w:val="false"/>
          <w:i w:val="false"/>
          <w:color w:val="000000"/>
          <w:sz w:val="28"/>
        </w:rPr>
        <w:t>
                                     орындарында оқу ақысын төлеу
</w:t>
      </w:r>
      <w:r>
        <w:br/>
      </w:r>
      <w:r>
        <w:rPr>
          <w:rFonts w:ascii="Times New Roman"/>
          <w:b w:val="false"/>
          <w:i w:val="false"/>
          <w:color w:val="000000"/>
          <w:sz w:val="28"/>
        </w:rPr>
        <w:t>
                                        үшін жалпы білім беретін
</w:t>
      </w:r>
      <w:r>
        <w:br/>
      </w:r>
      <w:r>
        <w:rPr>
          <w:rFonts w:ascii="Times New Roman"/>
          <w:b w:val="false"/>
          <w:i w:val="false"/>
          <w:color w:val="000000"/>
          <w:sz w:val="28"/>
        </w:rPr>
        <w:t>
                                    мектептер түлектеріне әлеуметтік
</w:t>
      </w:r>
      <w:r>
        <w:br/>
      </w:r>
      <w:r>
        <w:rPr>
          <w:rFonts w:ascii="Times New Roman"/>
          <w:b w:val="false"/>
          <w:i w:val="false"/>
          <w:color w:val="000000"/>
          <w:sz w:val="28"/>
        </w:rPr>
        <w:t>
                                       көмек тағайындау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Астана қаласының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 
</w:t>
      </w:r>
      <w:r>
        <w:br/>
      </w:r>
      <w:r>
        <w:rPr>
          <w:rFonts w:ascii="Times New Roman"/>
          <w:b w:val="false"/>
          <w:i w:val="false"/>
          <w:color w:val="000000"/>
          <w:sz w:val="28"/>
        </w:rPr>
        <w:t>
                                       мекен-жайы бойынша тұратын 
</w:t>
      </w:r>
      <w:r>
        <w:br/>
      </w:r>
      <w:r>
        <w:rPr>
          <w:rFonts w:ascii="Times New Roman"/>
          <w:b w:val="false"/>
          <w:i w:val="false"/>
          <w:color w:val="000000"/>
          <w:sz w:val="28"/>
        </w:rPr>
        <w:t>
                                       __________________________  
</w:t>
      </w:r>
      <w:r>
        <w:br/>
      </w:r>
      <w:r>
        <w:rPr>
          <w:rFonts w:ascii="Times New Roman"/>
          <w:b w:val="false"/>
          <w:i w:val="false"/>
          <w:color w:val="000000"/>
          <w:sz w:val="28"/>
        </w:rPr>
        <w:t>
                                       телефон _________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Сізден______________________________________________________
</w:t>
      </w:r>
      <w:r>
        <w:br/>
      </w:r>
      <w:r>
        <w:rPr>
          <w:rFonts w:ascii="Times New Roman"/>
          <w:b w:val="false"/>
          <w:i w:val="false"/>
          <w:color w:val="000000"/>
          <w:sz w:val="28"/>
        </w:rPr>
        <w:t>
                                (ЖОО атауы)
</w:t>
      </w:r>
      <w:r>
        <w:br/>
      </w:r>
      <w:r>
        <w:rPr>
          <w:rFonts w:ascii="Times New Roman"/>
          <w:b w:val="false"/>
          <w:i w:val="false"/>
          <w:color w:val="000000"/>
          <w:sz w:val="28"/>
        </w:rPr>
        <w:t>
__________________________факультеті_____________________мамандығы
</w:t>
      </w:r>
      <w:r>
        <w:br/>
      </w:r>
      <w:r>
        <w:rPr>
          <w:rFonts w:ascii="Times New Roman"/>
          <w:b w:val="false"/>
          <w:i w:val="false"/>
          <w:color w:val="000000"/>
          <w:sz w:val="28"/>
        </w:rPr>
        <w:t>
бойынша __________________________ ретінде оқу ақысын төлеу үшін
</w:t>
      </w:r>
      <w:r>
        <w:br/>
      </w:r>
      <w:r>
        <w:rPr>
          <w:rFonts w:ascii="Times New Roman"/>
          <w:b w:val="false"/>
          <w:i w:val="false"/>
          <w:color w:val="000000"/>
          <w:sz w:val="28"/>
        </w:rPr>
        <w:t>
әлеуметтік көмек тағайындауды сұраймын.
</w:t>
      </w:r>
    </w:p>
    <w:p>
      <w:pPr>
        <w:spacing w:after="0"/>
        <w:ind w:left="0"/>
        <w:jc w:val="both"/>
      </w:pPr>
      <w:r>
        <w:rPr>
          <w:rFonts w:ascii="Times New Roman"/>
          <w:b w:val="false"/>
          <w:i w:val="false"/>
          <w:color w:val="000000"/>
          <w:sz w:val="28"/>
        </w:rPr>
        <w:t>
      Мынадай құжаттарды қоса тіркеймін:
</w:t>
      </w:r>
      <w:r>
        <w:br/>
      </w:r>
      <w:r>
        <w:rPr>
          <w:rFonts w:ascii="Times New Roman"/>
          <w:b w:val="false"/>
          <w:i w:val="false"/>
          <w:color w:val="000000"/>
          <w:sz w:val="28"/>
        </w:rPr>
        <w:t>
      1.____________________________
</w:t>
      </w:r>
      <w:r>
        <w:br/>
      </w:r>
      <w:r>
        <w:rPr>
          <w:rFonts w:ascii="Times New Roman"/>
          <w:b w:val="false"/>
          <w:i w:val="false"/>
          <w:color w:val="000000"/>
          <w:sz w:val="28"/>
        </w:rPr>
        <w:t>
      2.____________________________
</w:t>
      </w:r>
      <w:r>
        <w:br/>
      </w:r>
      <w:r>
        <w:rPr>
          <w:rFonts w:ascii="Times New Roman"/>
          <w:b w:val="false"/>
          <w:i w:val="false"/>
          <w:color w:val="000000"/>
          <w:sz w:val="28"/>
        </w:rPr>
        <w:t>
      3.____________________________
</w:t>
      </w:r>
      <w:r>
        <w:br/>
      </w:r>
      <w:r>
        <w:rPr>
          <w:rFonts w:ascii="Times New Roman"/>
          <w:b w:val="false"/>
          <w:i w:val="false"/>
          <w:color w:val="000000"/>
          <w:sz w:val="28"/>
        </w:rPr>
        <w:t>
      4.____________________________
</w:t>
      </w:r>
      <w:r>
        <w:br/>
      </w:r>
      <w:r>
        <w:rPr>
          <w:rFonts w:ascii="Times New Roman"/>
          <w:b w:val="false"/>
          <w:i w:val="false"/>
          <w:color w:val="000000"/>
          <w:sz w:val="28"/>
        </w:rPr>
        <w:t>
      5.____________________________
</w:t>
      </w:r>
    </w:p>
    <w:p>
      <w:pPr>
        <w:spacing w:after="0"/>
        <w:ind w:left="0"/>
        <w:jc w:val="both"/>
      </w:pPr>
      <w:r>
        <w:rPr>
          <w:rFonts w:ascii="Times New Roman"/>
          <w:b w:val="false"/>
          <w:i w:val="false"/>
          <w:color w:val="000000"/>
          <w:sz w:val="28"/>
        </w:rPr>
        <w:t>
      Күні______________                   Қолы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26 шілдедегі
</w:t>
      </w:r>
      <w:r>
        <w:br/>
      </w:r>
      <w:r>
        <w:rPr>
          <w:rFonts w:ascii="Times New Roman"/>
          <w:b w:val="false"/>
          <w:i w:val="false"/>
          <w:color w:val="000000"/>
          <w:sz w:val="28"/>
        </w:rPr>
        <w:t>
                                            N 3-1-1531қ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редакцяида жазылды - Астана қаласы әкімдігінің 2005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3-1-396қ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23-10-604қ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қаласының жоғарғы оқу орындарында оқу ақысын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жалпы білім беретін мектептер түлектеріне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әлеуметтік көмек тағайындау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Мұстафина                      - Астана қаласы әкімінің
</w:t>
      </w:r>
      <w:r>
        <w:br/>
      </w:r>
      <w:r>
        <w:rPr>
          <w:rFonts w:ascii="Times New Roman"/>
          <w:b w:val="false"/>
          <w:i w:val="false"/>
          <w:color w:val="000000"/>
          <w:sz w:val="28"/>
        </w:rPr>
        <w:t>
Сабила Сапарқызы                 орынбасары, комиссия төрағасы;
</w:t>
      </w:r>
    </w:p>
    <w:p>
      <w:pPr>
        <w:spacing w:after="0"/>
        <w:ind w:left="0"/>
        <w:jc w:val="both"/>
      </w:pPr>
      <w:r>
        <w:rPr>
          <w:rFonts w:ascii="Times New Roman"/>
          <w:b w:val="false"/>
          <w:i w:val="false"/>
          <w:color w:val="000000"/>
          <w:sz w:val="28"/>
        </w:rPr>
        <w:t>
Демеува                        - "Астана қаласының Жұмыспен
</w:t>
      </w:r>
      <w:r>
        <w:br/>
      </w:r>
      <w:r>
        <w:rPr>
          <w:rFonts w:ascii="Times New Roman"/>
          <w:b w:val="false"/>
          <w:i w:val="false"/>
          <w:color w:val="000000"/>
          <w:sz w:val="28"/>
        </w:rPr>
        <w:t>
Айгүл Сағадатқызы                қамту және әлеуметтік
</w:t>
      </w:r>
      <w:r>
        <w:br/>
      </w:r>
      <w:r>
        <w:rPr>
          <w:rFonts w:ascii="Times New Roman"/>
          <w:b w:val="false"/>
          <w:i w:val="false"/>
          <w:color w:val="000000"/>
          <w:sz w:val="28"/>
        </w:rPr>
        <w:t>
                                 бағдарламалар департаменті"
</w:t>
      </w:r>
      <w:r>
        <w:br/>
      </w:r>
      <w:r>
        <w:rPr>
          <w:rFonts w:ascii="Times New Roman"/>
          <w:b w:val="false"/>
          <w:i w:val="false"/>
          <w:color w:val="000000"/>
          <w:sz w:val="28"/>
        </w:rPr>
        <w:t>
                                 мемлекеттік мекемесінің директоры,
</w:t>
      </w:r>
      <w:r>
        <w:br/>
      </w: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Әбуева                         - "Астана қаласының Жұмыспен
</w:t>
      </w:r>
      <w:r>
        <w:br/>
      </w:r>
      <w:r>
        <w:rPr>
          <w:rFonts w:ascii="Times New Roman"/>
          <w:b w:val="false"/>
          <w:i w:val="false"/>
          <w:color w:val="000000"/>
          <w:sz w:val="28"/>
        </w:rPr>
        <w:t>
Ләззат Еркентайқызы              қамту және әлеуметтік
</w:t>
      </w:r>
      <w:r>
        <w:br/>
      </w:r>
      <w:r>
        <w:rPr>
          <w:rFonts w:ascii="Times New Roman"/>
          <w:b w:val="false"/>
          <w:i w:val="false"/>
          <w:color w:val="000000"/>
          <w:sz w:val="28"/>
        </w:rPr>
        <w:t>
                                 бағдарламалар департаменті"
</w:t>
      </w:r>
      <w:r>
        <w:br/>
      </w:r>
      <w:r>
        <w:rPr>
          <w:rFonts w:ascii="Times New Roman"/>
          <w:b w:val="false"/>
          <w:i w:val="false"/>
          <w:color w:val="000000"/>
          <w:sz w:val="28"/>
        </w:rPr>
        <w:t>
                                 мемлекеттік мекемесінің "Алматы"
</w:t>
      </w:r>
      <w:r>
        <w:br/>
      </w:r>
      <w:r>
        <w:rPr>
          <w:rFonts w:ascii="Times New Roman"/>
          <w:b w:val="false"/>
          <w:i w:val="false"/>
          <w:color w:val="000000"/>
          <w:sz w:val="28"/>
        </w:rPr>
        <w:t>
                                 ауданының әлеуметтік жәрдемақылар
</w:t>
      </w:r>
      <w:r>
        <w:br/>
      </w:r>
      <w:r>
        <w:rPr>
          <w:rFonts w:ascii="Times New Roman"/>
          <w:b w:val="false"/>
          <w:i w:val="false"/>
          <w:color w:val="000000"/>
          <w:sz w:val="28"/>
        </w:rPr>
        <w:t>
                                 және тұрғын үй көмегін тағайындау
</w:t>
      </w:r>
      <w:r>
        <w:br/>
      </w:r>
      <w:r>
        <w:rPr>
          <w:rFonts w:ascii="Times New Roman"/>
          <w:b w:val="false"/>
          <w:i w:val="false"/>
          <w:color w:val="000000"/>
          <w:sz w:val="28"/>
        </w:rPr>
        <w:t>
                                 бөлімінің бастығы, комиссия
</w:t>
      </w:r>
      <w:r>
        <w:br/>
      </w: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Аманбаев                       - "Астана қаласының Экономика және
</w:t>
      </w:r>
      <w:r>
        <w:br/>
      </w:r>
      <w:r>
        <w:rPr>
          <w:rFonts w:ascii="Times New Roman"/>
          <w:b w:val="false"/>
          <w:i w:val="false"/>
          <w:color w:val="000000"/>
          <w:sz w:val="28"/>
        </w:rPr>
        <w:t>
Жолдымұрат Ермұханұлы            бюджеттік жоспарлау департаменті"
</w:t>
      </w:r>
      <w:r>
        <w:br/>
      </w:r>
      <w:r>
        <w:rPr>
          <w:rFonts w:ascii="Times New Roman"/>
          <w:b w:val="false"/>
          <w:i w:val="false"/>
          <w:color w:val="000000"/>
          <w:sz w:val="28"/>
        </w:rPr>
        <w:t>
                                 мемлекеттік мекемесінің директоры;
</w:t>
      </w:r>
    </w:p>
    <w:p>
      <w:pPr>
        <w:spacing w:after="0"/>
        <w:ind w:left="0"/>
        <w:jc w:val="both"/>
      </w:pPr>
      <w:r>
        <w:rPr>
          <w:rFonts w:ascii="Times New Roman"/>
          <w:b w:val="false"/>
          <w:i w:val="false"/>
          <w:color w:val="000000"/>
          <w:sz w:val="28"/>
        </w:rPr>
        <w:t>
Рахымжанов                     - "Астана қаласының Білім
</w:t>
      </w:r>
      <w:r>
        <w:br/>
      </w:r>
      <w:r>
        <w:rPr>
          <w:rFonts w:ascii="Times New Roman"/>
          <w:b w:val="false"/>
          <w:i w:val="false"/>
          <w:color w:val="000000"/>
          <w:sz w:val="28"/>
        </w:rPr>
        <w:t>
Әмірхан Мұратбекұлы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Сүлейменова                    - "Астана қаласының Қаржы
</w:t>
      </w:r>
      <w:r>
        <w:br/>
      </w:r>
      <w:r>
        <w:rPr>
          <w:rFonts w:ascii="Times New Roman"/>
          <w:b w:val="false"/>
          <w:i w:val="false"/>
          <w:color w:val="000000"/>
          <w:sz w:val="28"/>
        </w:rPr>
        <w:t>
Бақытгүл Мұстафақызы             департаменті" мемлекеттік
</w:t>
      </w:r>
      <w:r>
        <w:br/>
      </w:r>
      <w:r>
        <w:rPr>
          <w:rFonts w:ascii="Times New Roman"/>
          <w:b w:val="false"/>
          <w:i w:val="false"/>
          <w:color w:val="000000"/>
          <w:sz w:val="28"/>
        </w:rPr>
        <w:t>
                                 мекемесі директорының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Сыздықова                      - "Астана қаласы мәслихатының
</w:t>
      </w:r>
      <w:r>
        <w:br/>
      </w:r>
      <w:r>
        <w:rPr>
          <w:rFonts w:ascii="Times New Roman"/>
          <w:b w:val="false"/>
          <w:i w:val="false"/>
          <w:color w:val="000000"/>
          <w:sz w:val="28"/>
        </w:rPr>
        <w:t>
Бахыт Ахметқызы                  депутаты, "Ақ бота" қоғамдық
</w:t>
      </w:r>
      <w:r>
        <w:br/>
      </w:r>
      <w:r>
        <w:rPr>
          <w:rFonts w:ascii="Times New Roman"/>
          <w:b w:val="false"/>
          <w:i w:val="false"/>
          <w:color w:val="000000"/>
          <w:sz w:val="28"/>
        </w:rPr>
        <w:t>
                                 балалар қорының атқарушы
</w:t>
      </w:r>
      <w:r>
        <w:br/>
      </w:r>
      <w:r>
        <w:rPr>
          <w:rFonts w:ascii="Times New Roman"/>
          <w:b w:val="false"/>
          <w:i w:val="false"/>
          <w:color w:val="000000"/>
          <w:sz w:val="28"/>
        </w:rPr>
        <w:t>
                                 директоры (келісім бойынша);
</w:t>
      </w:r>
    </w:p>
    <w:p>
      <w:pPr>
        <w:spacing w:after="0"/>
        <w:ind w:left="0"/>
        <w:jc w:val="both"/>
      </w:pPr>
      <w:r>
        <w:rPr>
          <w:rFonts w:ascii="Times New Roman"/>
          <w:b w:val="false"/>
          <w:i w:val="false"/>
          <w:color w:val="000000"/>
          <w:sz w:val="28"/>
        </w:rPr>
        <w:t>
Жасанова                         "Астана қаласының Мүгедек
</w:t>
      </w:r>
      <w:r>
        <w:br/>
      </w:r>
      <w:r>
        <w:rPr>
          <w:rFonts w:ascii="Times New Roman"/>
          <w:b w:val="false"/>
          <w:i w:val="false"/>
          <w:color w:val="000000"/>
          <w:sz w:val="28"/>
        </w:rPr>
        <w:t>
Қамқа Мәдиқызы                   балалар қоғамы" қоғамдық
</w:t>
      </w:r>
      <w:r>
        <w:br/>
      </w:r>
      <w:r>
        <w:rPr>
          <w:rFonts w:ascii="Times New Roman"/>
          <w:b w:val="false"/>
          <w:i w:val="false"/>
          <w:color w:val="000000"/>
          <w:sz w:val="28"/>
        </w:rPr>
        <w:t>
                                 бірлестігінің төрағасы
</w:t>
      </w:r>
      <w:r>
        <w:br/>
      </w:r>
      <w:r>
        <w:rPr>
          <w:rFonts w:ascii="Times New Roman"/>
          <w:b w:val="false"/>
          <w:i w:val="false"/>
          <w:color w:val="000000"/>
          <w:sz w:val="28"/>
        </w:rPr>
        <w:t>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Қаланың жоғарғы оқу
</w:t>
      </w:r>
      <w:r>
        <w:br/>
      </w:r>
      <w:r>
        <w:rPr>
          <w:rFonts w:ascii="Times New Roman"/>
          <w:b w:val="false"/>
          <w:i w:val="false"/>
          <w:color w:val="000000"/>
          <w:sz w:val="28"/>
        </w:rPr>
        <w:t>
                                         орындарында оқу ақысын
</w:t>
      </w:r>
      <w:r>
        <w:br/>
      </w:r>
      <w:r>
        <w:rPr>
          <w:rFonts w:ascii="Times New Roman"/>
          <w:b w:val="false"/>
          <w:i w:val="false"/>
          <w:color w:val="000000"/>
          <w:sz w:val="28"/>
        </w:rPr>
        <w:t>
                                         төлеу үшін жалпы білім
</w:t>
      </w:r>
      <w:r>
        <w:br/>
      </w:r>
      <w:r>
        <w:rPr>
          <w:rFonts w:ascii="Times New Roman"/>
          <w:b w:val="false"/>
          <w:i w:val="false"/>
          <w:color w:val="000000"/>
          <w:sz w:val="28"/>
        </w:rPr>
        <w:t>
                                      беретін мектептер түлектеріне
</w:t>
      </w:r>
      <w:r>
        <w:br/>
      </w:r>
      <w:r>
        <w:rPr>
          <w:rFonts w:ascii="Times New Roman"/>
          <w:b w:val="false"/>
          <w:i w:val="false"/>
          <w:color w:val="000000"/>
          <w:sz w:val="28"/>
        </w:rPr>
        <w:t>
                                       әлеуметтік көмек тағайындау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Білім беру қызметтерін көрсетуге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ҮЛГI ШАРТ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200__ жылғы "__"_________
</w:t>
      </w:r>
    </w:p>
    <w:p>
      <w:pPr>
        <w:spacing w:after="0"/>
        <w:ind w:left="0"/>
        <w:jc w:val="both"/>
      </w:pPr>
      <w:r>
        <w:rPr>
          <w:rFonts w:ascii="Times New Roman"/>
          <w:b w:val="false"/>
          <w:i w:val="false"/>
          <w:color w:val="000000"/>
          <w:sz w:val="28"/>
        </w:rPr>
        <w:t>
      Жарғы негізінде әрекет ететін  ______________________________
</w:t>
      </w:r>
      <w:r>
        <w:br/>
      </w:r>
      <w:r>
        <w:rPr>
          <w:rFonts w:ascii="Times New Roman"/>
          <w:b w:val="false"/>
          <w:i w:val="false"/>
          <w:color w:val="000000"/>
          <w:sz w:val="28"/>
        </w:rPr>
        <w:t>
                                       (жоғары оқу орнының атауы)
</w:t>
      </w:r>
      <w:r>
        <w:br/>
      </w:r>
      <w:r>
        <w:rPr>
          <w:rFonts w:ascii="Times New Roman"/>
          <w:b w:val="false"/>
          <w:i w:val="false"/>
          <w:color w:val="000000"/>
          <w:sz w:val="28"/>
        </w:rPr>
        <w:t>
бұдан әрі "Орындаушы" деп аталатын ректоры  _______________________
</w:t>
      </w:r>
      <w:r>
        <w:br/>
      </w:r>
      <w:r>
        <w:rPr>
          <w:rFonts w:ascii="Times New Roman"/>
          <w:b w:val="false"/>
          <w:i w:val="false"/>
          <w:color w:val="000000"/>
          <w:sz w:val="28"/>
        </w:rPr>
        <w:t>
                                                   (аты-жөні)
</w:t>
      </w:r>
      <w:r>
        <w:br/>
      </w:r>
      <w:r>
        <w:rPr>
          <w:rFonts w:ascii="Times New Roman"/>
          <w:b w:val="false"/>
          <w:i w:val="false"/>
          <w:color w:val="000000"/>
          <w:sz w:val="28"/>
        </w:rPr>
        <w:t>
бір тараптан, Ереже негізінде әрекет ететін Астана қаласының Жұмыспен қамту және әлеуметтік бағдарламалар департаменті" мемлекеттік мекемесі бұдан әрі "Тапсырысшы" деп аталатын
</w:t>
      </w:r>
      <w:r>
        <w:br/>
      </w:r>
      <w:r>
        <w:rPr>
          <w:rFonts w:ascii="Times New Roman"/>
          <w:b w:val="false"/>
          <w:i w:val="false"/>
          <w:color w:val="000000"/>
          <w:sz w:val="28"/>
        </w:rPr>
        <w:t>
бастығы 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екінші тараптан және
</w:t>
      </w:r>
      <w:r>
        <w:br/>
      </w:r>
      <w:r>
        <w:rPr>
          <w:rFonts w:ascii="Times New Roman"/>
          <w:b w:val="false"/>
          <w:i w:val="false"/>
          <w:color w:val="000000"/>
          <w:sz w:val="28"/>
        </w:rPr>
        <w:t>
___________________________________________
</w:t>
      </w:r>
      <w:r>
        <w:br/>
      </w:r>
      <w:r>
        <w:rPr>
          <w:rFonts w:ascii="Times New Roman"/>
          <w:b w:val="false"/>
          <w:i w:val="false"/>
          <w:color w:val="000000"/>
          <w:sz w:val="28"/>
        </w:rPr>
        <w:t>
     (әлеум. көмек алушының аты-жөні)
</w:t>
      </w:r>
      <w:r>
        <w:br/>
      </w:r>
      <w:r>
        <w:rPr>
          <w:rFonts w:ascii="Times New Roman"/>
          <w:b w:val="false"/>
          <w:i w:val="false"/>
          <w:color w:val="000000"/>
          <w:sz w:val="28"/>
        </w:rPr>
        <w:t>
бұдан әрі "Студент" деп аталатын Астана қаласының бюджет есебінен
</w:t>
      </w:r>
      <w:r>
        <w:br/>
      </w:r>
      <w:r>
        <w:rPr>
          <w:rFonts w:ascii="Times New Roman"/>
          <w:b w:val="false"/>
          <w:i w:val="false"/>
          <w:color w:val="000000"/>
          <w:sz w:val="28"/>
        </w:rPr>
        <w:t>
әлеуметтік көмек алушыға білім беру қызметтерін көрсету үшін осы
</w:t>
      </w:r>
      <w:r>
        <w:br/>
      </w:r>
      <w:r>
        <w:rPr>
          <w:rFonts w:ascii="Times New Roman"/>
          <w:b w:val="false"/>
          <w:i w:val="false"/>
          <w:color w:val="000000"/>
          <w:sz w:val="28"/>
        </w:rPr>
        <w:t>
шартты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Шарттың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"Орындаушы" "Студенттің" білім саласында орталық атқарушы
</w:t>
      </w:r>
      <w:r>
        <w:br/>
      </w:r>
      <w:r>
        <w:rPr>
          <w:rFonts w:ascii="Times New Roman"/>
          <w:b w:val="false"/>
          <w:i w:val="false"/>
          <w:color w:val="000000"/>
          <w:sz w:val="28"/>
        </w:rPr>
        <w:t>
орган бекіткен жоғарғы білім мемлекеттік стандартына сәйкес
</w:t>
      </w:r>
      <w:r>
        <w:br/>
      </w:r>
      <w:r>
        <w:rPr>
          <w:rFonts w:ascii="Times New Roman"/>
          <w:b w:val="false"/>
          <w:i w:val="false"/>
          <w:color w:val="000000"/>
          <w:sz w:val="28"/>
        </w:rPr>
        <w:t>
күндізгі оқу түрі бойынша ____________________________ мамандығына
</w:t>
      </w:r>
      <w:r>
        <w:br/>
      </w:r>
      <w:r>
        <w:rPr>
          <w:rFonts w:ascii="Times New Roman"/>
          <w:b w:val="false"/>
          <w:i w:val="false"/>
          <w:color w:val="000000"/>
          <w:sz w:val="28"/>
        </w:rPr>
        <w:t>
оқытуға, оқудың толық курсын аяқтағаннан кейін тиісті біліктілікті
</w:t>
      </w:r>
      <w:r>
        <w:br/>
      </w:r>
      <w:r>
        <w:rPr>
          <w:rFonts w:ascii="Times New Roman"/>
          <w:b w:val="false"/>
          <w:i w:val="false"/>
          <w:color w:val="000000"/>
          <w:sz w:val="28"/>
        </w:rPr>
        <w:t>
иемдеп жоғарғы кәсіби білім туралы белгіленген үлгідегі дипломды
</w:t>
      </w:r>
      <w:r>
        <w:br/>
      </w:r>
      <w:r>
        <w:rPr>
          <w:rFonts w:ascii="Times New Roman"/>
          <w:b w:val="false"/>
          <w:i w:val="false"/>
          <w:color w:val="000000"/>
          <w:sz w:val="28"/>
        </w:rPr>
        <w:t>
беруге міндеттенеді.
</w:t>
      </w:r>
      <w:r>
        <w:br/>
      </w:r>
      <w:r>
        <w:rPr>
          <w:rFonts w:ascii="Times New Roman"/>
          <w:b w:val="false"/>
          <w:i w:val="false"/>
          <w:color w:val="000000"/>
          <w:sz w:val="28"/>
        </w:rPr>
        <w:t>
      2. "Тапсырысшы" "Орындаушының" білім беру қызметтерін
</w:t>
      </w:r>
      <w:r>
        <w:br/>
      </w:r>
      <w:r>
        <w:rPr>
          <w:rFonts w:ascii="Times New Roman"/>
          <w:b w:val="false"/>
          <w:i w:val="false"/>
          <w:color w:val="000000"/>
          <w:sz w:val="28"/>
        </w:rPr>
        <w:t>
ұсынғаны үшін осы шартқа сәйкес "Студенттің" оқу ақысын төлеуге
</w:t>
      </w:r>
      <w:r>
        <w:br/>
      </w:r>
      <w:r>
        <w:rPr>
          <w:rFonts w:ascii="Times New Roman"/>
          <w:b w:val="false"/>
          <w:i w:val="false"/>
          <w:color w:val="000000"/>
          <w:sz w:val="28"/>
        </w:rPr>
        <w:t>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Тараптардың құқықтары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3. "Орындаушы":
</w:t>
      </w:r>
      <w:r>
        <w:br/>
      </w:r>
      <w:r>
        <w:rPr>
          <w:rFonts w:ascii="Times New Roman"/>
          <w:b w:val="false"/>
          <w:i w:val="false"/>
          <w:color w:val="000000"/>
          <w:sz w:val="28"/>
        </w:rPr>
        <w:t>
      1) Қазақстан Республикасының жоғарғы оқу орындарына
</w:t>
      </w:r>
      <w:r>
        <w:br/>
      </w:r>
      <w:r>
        <w:rPr>
          <w:rFonts w:ascii="Times New Roman"/>
          <w:b w:val="false"/>
          <w:i w:val="false"/>
          <w:color w:val="000000"/>
          <w:sz w:val="28"/>
        </w:rPr>
        <w:t>
қабылдаудың Үлгілік ережелеріне сәйкес қаланың жоғарғы оқу
</w:t>
      </w:r>
      <w:r>
        <w:br/>
      </w:r>
      <w:r>
        <w:rPr>
          <w:rFonts w:ascii="Times New Roman"/>
          <w:b w:val="false"/>
          <w:i w:val="false"/>
          <w:color w:val="000000"/>
          <w:sz w:val="28"/>
        </w:rPr>
        <w:t>
орындарына оқу ақысын төлеу үшін жалпы білім беретін мектептер
</w:t>
      </w:r>
      <w:r>
        <w:br/>
      </w:r>
      <w:r>
        <w:rPr>
          <w:rFonts w:ascii="Times New Roman"/>
          <w:b w:val="false"/>
          <w:i w:val="false"/>
          <w:color w:val="000000"/>
          <w:sz w:val="28"/>
        </w:rPr>
        <w:t>
түлектеріне әлеуметтік көмек тағайындау жөніндегі қалалық комиссия
</w:t>
      </w:r>
      <w:r>
        <w:br/>
      </w:r>
      <w:r>
        <w:rPr>
          <w:rFonts w:ascii="Times New Roman"/>
          <w:b w:val="false"/>
          <w:i w:val="false"/>
          <w:color w:val="000000"/>
          <w:sz w:val="28"/>
        </w:rPr>
        <w:t>
шешімінің негізінде қаланың жоғарғы оқу орнына азамат(ша)
</w:t>
      </w:r>
      <w:r>
        <w:br/>
      </w:r>
      <w:r>
        <w:rPr>
          <w:rFonts w:ascii="Times New Roman"/>
          <w:b w:val="false"/>
          <w:i w:val="false"/>
          <w:color w:val="000000"/>
          <w:sz w:val="28"/>
        </w:rPr>
        <w:t>
______________________________ қабылдауға;
</w:t>
      </w:r>
      <w:r>
        <w:br/>
      </w:r>
      <w:r>
        <w:rPr>
          <w:rFonts w:ascii="Times New Roman"/>
          <w:b w:val="false"/>
          <w:i w:val="false"/>
          <w:color w:val="000000"/>
          <w:sz w:val="28"/>
        </w:rPr>
        <w:t>
         (аты-жөні)
</w:t>
      </w:r>
      <w:r>
        <w:br/>
      </w:r>
      <w:r>
        <w:rPr>
          <w:rFonts w:ascii="Times New Roman"/>
          <w:b w:val="false"/>
          <w:i w:val="false"/>
          <w:color w:val="000000"/>
          <w:sz w:val="28"/>
        </w:rPr>
        <w:t>
      2) "Орындаушы" "Студентті" білім беру құқығын дәлелдейтін
</w:t>
      </w:r>
      <w:r>
        <w:br/>
      </w:r>
      <w:r>
        <w:rPr>
          <w:rFonts w:ascii="Times New Roman"/>
          <w:b w:val="false"/>
          <w:i w:val="false"/>
          <w:color w:val="000000"/>
          <w:sz w:val="28"/>
        </w:rPr>
        <w:t>
лицензиясымен, оның жарғысымен, ішкі тәртібі ережелерімен,
</w:t>
      </w:r>
      <w:r>
        <w:br/>
      </w:r>
      <w:r>
        <w:rPr>
          <w:rFonts w:ascii="Times New Roman"/>
          <w:b w:val="false"/>
          <w:i w:val="false"/>
          <w:color w:val="000000"/>
          <w:sz w:val="28"/>
        </w:rPr>
        <w:t>
сондай-ақ "Орындаушының" оқу-тәрбие процесін ұйымдастыру және
</w:t>
      </w:r>
      <w:r>
        <w:br/>
      </w:r>
      <w:r>
        <w:rPr>
          <w:rFonts w:ascii="Times New Roman"/>
          <w:b w:val="false"/>
          <w:i w:val="false"/>
          <w:color w:val="000000"/>
          <w:sz w:val="28"/>
        </w:rPr>
        <w:t>
қабылдау тәртібін реттейтін басқа да құжаттамалармен таныстыруға;
</w:t>
      </w:r>
      <w:r>
        <w:br/>
      </w:r>
      <w:r>
        <w:rPr>
          <w:rFonts w:ascii="Times New Roman"/>
          <w:b w:val="false"/>
          <w:i w:val="false"/>
          <w:color w:val="000000"/>
          <w:sz w:val="28"/>
        </w:rPr>
        <w:t>
      3) мемлекеттік білім стандартының талаптарына сәйкес
</w:t>
      </w:r>
      <w:r>
        <w:br/>
      </w:r>
      <w:r>
        <w:rPr>
          <w:rFonts w:ascii="Times New Roman"/>
          <w:b w:val="false"/>
          <w:i w:val="false"/>
          <w:color w:val="000000"/>
          <w:sz w:val="28"/>
        </w:rPr>
        <w:t>
"Студенттің" оқуын қамтамасыз етуге;
</w:t>
      </w:r>
      <w:r>
        <w:br/>
      </w:r>
      <w:r>
        <w:rPr>
          <w:rFonts w:ascii="Times New Roman"/>
          <w:b w:val="false"/>
          <w:i w:val="false"/>
          <w:color w:val="000000"/>
          <w:sz w:val="28"/>
        </w:rPr>
        <w:t>
      4) оқуды ойдағыдай бітірген жағдайда "Студентке" білім
</w:t>
      </w:r>
      <w:r>
        <w:br/>
      </w:r>
      <w:r>
        <w:rPr>
          <w:rFonts w:ascii="Times New Roman"/>
          <w:b w:val="false"/>
          <w:i w:val="false"/>
          <w:color w:val="000000"/>
          <w:sz w:val="28"/>
        </w:rPr>
        <w:t>
саласындағы орталық атқарушы органмен белгіленген мемлекеттік
</w:t>
      </w:r>
      <w:r>
        <w:br/>
      </w:r>
      <w:r>
        <w:rPr>
          <w:rFonts w:ascii="Times New Roman"/>
          <w:b w:val="false"/>
          <w:i w:val="false"/>
          <w:color w:val="000000"/>
          <w:sz w:val="28"/>
        </w:rPr>
        <w:t>
үлгідегі дипломды беруге;
</w:t>
      </w:r>
      <w:r>
        <w:br/>
      </w:r>
      <w:r>
        <w:rPr>
          <w:rFonts w:ascii="Times New Roman"/>
          <w:b w:val="false"/>
          <w:i w:val="false"/>
          <w:color w:val="000000"/>
          <w:sz w:val="28"/>
        </w:rPr>
        <w:t>
      5) "Студенттің" келесі курсқа көшіру туралы бұйрықтың
</w:t>
      </w:r>
      <w:r>
        <w:br/>
      </w:r>
      <w:r>
        <w:rPr>
          <w:rFonts w:ascii="Times New Roman"/>
          <w:b w:val="false"/>
          <w:i w:val="false"/>
          <w:color w:val="000000"/>
          <w:sz w:val="28"/>
        </w:rPr>
        <w:t>
көшірмесін жыл сайын "Тапсырыс берушіге" беруге міндетті;
</w:t>
      </w:r>
      <w:r>
        <w:br/>
      </w:r>
      <w:r>
        <w:rPr>
          <w:rFonts w:ascii="Times New Roman"/>
          <w:b w:val="false"/>
          <w:i w:val="false"/>
          <w:color w:val="000000"/>
          <w:sz w:val="28"/>
        </w:rPr>
        <w:t>
      6) Осы шарттың 6 тармағының 2 тармақшасында қарастырылған
</w:t>
      </w:r>
      <w:r>
        <w:br/>
      </w:r>
      <w:r>
        <w:rPr>
          <w:rFonts w:ascii="Times New Roman"/>
          <w:b w:val="false"/>
          <w:i w:val="false"/>
          <w:color w:val="000000"/>
          <w:sz w:val="28"/>
        </w:rPr>
        <w:t>
негіздері бойынша бұйрықтың көшірмесін ұсыну арқылы бес күн ішінде
</w:t>
      </w:r>
      <w:r>
        <w:br/>
      </w:r>
      <w:r>
        <w:rPr>
          <w:rFonts w:ascii="Times New Roman"/>
          <w:b w:val="false"/>
          <w:i w:val="false"/>
          <w:color w:val="000000"/>
          <w:sz w:val="28"/>
        </w:rPr>
        <w:t>
"Тапсырысшыға" "Студентті" оқудан шығару туралы хабардар ету.
</w:t>
      </w:r>
      <w:r>
        <w:br/>
      </w:r>
      <w:r>
        <w:rPr>
          <w:rFonts w:ascii="Times New Roman"/>
          <w:b w:val="false"/>
          <w:i w:val="false"/>
          <w:color w:val="000000"/>
          <w:sz w:val="28"/>
        </w:rPr>
        <w:t>
      4. "Тапсырысшы":
</w:t>
      </w:r>
      <w:r>
        <w:br/>
      </w:r>
      <w:r>
        <w:rPr>
          <w:rFonts w:ascii="Times New Roman"/>
          <w:b w:val="false"/>
          <w:i w:val="false"/>
          <w:color w:val="000000"/>
          <w:sz w:val="28"/>
        </w:rPr>
        <w:t>
      1) жыл сайын ақшалай қаражат лимитінің бөлінгеніне қарай
</w:t>
      </w:r>
      <w:r>
        <w:br/>
      </w:r>
      <w:r>
        <w:rPr>
          <w:rFonts w:ascii="Times New Roman"/>
          <w:b w:val="false"/>
          <w:i w:val="false"/>
          <w:color w:val="000000"/>
          <w:sz w:val="28"/>
        </w:rPr>
        <w:t>
"Студенттің" оқу ақысын төлеу үшін оның дербес есеп шотына
</w:t>
      </w:r>
      <w:r>
        <w:br/>
      </w:r>
      <w:r>
        <w:rPr>
          <w:rFonts w:ascii="Times New Roman"/>
          <w:b w:val="false"/>
          <w:i w:val="false"/>
          <w:color w:val="000000"/>
          <w:sz w:val="28"/>
        </w:rPr>
        <w:t>
бюджеттік қаражатты аудару арқылы әлеуметтік көмекті төлеуге;
</w:t>
      </w:r>
      <w:r>
        <w:br/>
      </w:r>
      <w:r>
        <w:rPr>
          <w:rFonts w:ascii="Times New Roman"/>
          <w:b w:val="false"/>
          <w:i w:val="false"/>
          <w:color w:val="000000"/>
          <w:sz w:val="28"/>
        </w:rPr>
        <w:t>
      2) "Орындаушымен" келісім бойынша "Студентке" оқу
</w:t>
      </w:r>
      <w:r>
        <w:br/>
      </w:r>
      <w:r>
        <w:rPr>
          <w:rFonts w:ascii="Times New Roman"/>
          <w:b w:val="false"/>
          <w:i w:val="false"/>
          <w:color w:val="000000"/>
          <w:sz w:val="28"/>
        </w:rPr>
        <w:t>
практикасын өту орнын табуға жәрдемдесуге міндетті.
</w:t>
      </w:r>
      <w:r>
        <w:br/>
      </w:r>
      <w:r>
        <w:rPr>
          <w:rFonts w:ascii="Times New Roman"/>
          <w:b w:val="false"/>
          <w:i w:val="false"/>
          <w:color w:val="000000"/>
          <w:sz w:val="28"/>
        </w:rPr>
        <w:t>
      5. "Студент":
</w:t>
      </w:r>
      <w:r>
        <w:br/>
      </w:r>
      <w:r>
        <w:rPr>
          <w:rFonts w:ascii="Times New Roman"/>
          <w:b w:val="false"/>
          <w:i w:val="false"/>
          <w:color w:val="000000"/>
          <w:sz w:val="28"/>
        </w:rPr>
        <w:t>
      1) дербес есеп шотына қаржы сомасы түскеннен кейін 3 банктік
</w:t>
      </w:r>
      <w:r>
        <w:br/>
      </w:r>
      <w:r>
        <w:rPr>
          <w:rFonts w:ascii="Times New Roman"/>
          <w:b w:val="false"/>
          <w:i w:val="false"/>
          <w:color w:val="000000"/>
          <w:sz w:val="28"/>
        </w:rPr>
        <w:t>
күн ішінде оқу ақысын төлеуге және төлем туралы түпнұсқаны
</w:t>
      </w:r>
      <w:r>
        <w:br/>
      </w:r>
      <w:r>
        <w:rPr>
          <w:rFonts w:ascii="Times New Roman"/>
          <w:b w:val="false"/>
          <w:i w:val="false"/>
          <w:color w:val="000000"/>
          <w:sz w:val="28"/>
        </w:rPr>
        <w:t>
"Тапсырысшыға" ұсынуға;
</w:t>
      </w:r>
      <w:r>
        <w:br/>
      </w:r>
      <w:r>
        <w:rPr>
          <w:rFonts w:ascii="Times New Roman"/>
          <w:b w:val="false"/>
          <w:i w:val="false"/>
          <w:color w:val="000000"/>
          <w:sz w:val="28"/>
        </w:rPr>
        <w:t>
      2) "Орындаушының" оқу жоспарын дер уақытында орындауға;
</w:t>
      </w:r>
      <w:r>
        <w:br/>
      </w:r>
      <w:r>
        <w:rPr>
          <w:rFonts w:ascii="Times New Roman"/>
          <w:b w:val="false"/>
          <w:i w:val="false"/>
          <w:color w:val="000000"/>
          <w:sz w:val="28"/>
        </w:rPr>
        <w:t>
      3) "Орындаушының" оқу жоспарына сәйкес теориялық және
</w:t>
      </w:r>
      <w:r>
        <w:br/>
      </w:r>
      <w:r>
        <w:rPr>
          <w:rFonts w:ascii="Times New Roman"/>
          <w:b w:val="false"/>
          <w:i w:val="false"/>
          <w:color w:val="000000"/>
          <w:sz w:val="28"/>
        </w:rPr>
        <w:t>
практикалық сабақтарға жүйелі қатысуға;
</w:t>
      </w:r>
      <w:r>
        <w:br/>
      </w:r>
      <w:r>
        <w:rPr>
          <w:rFonts w:ascii="Times New Roman"/>
          <w:b w:val="false"/>
          <w:i w:val="false"/>
          <w:color w:val="000000"/>
          <w:sz w:val="28"/>
        </w:rPr>
        <w:t>
      4) "Орындаушының" ішкі тәртібі ережесін сақтауға міндетті.
</w:t>
      </w:r>
      <w:r>
        <w:br/>
      </w:r>
      <w:r>
        <w:rPr>
          <w:rFonts w:ascii="Times New Roman"/>
          <w:b w:val="false"/>
          <w:i w:val="false"/>
          <w:color w:val="000000"/>
          <w:sz w:val="28"/>
        </w:rPr>
        <w:t>
      6. "Орындаушы":
</w:t>
      </w:r>
      <w:r>
        <w:br/>
      </w:r>
      <w:r>
        <w:rPr>
          <w:rFonts w:ascii="Times New Roman"/>
          <w:b w:val="false"/>
          <w:i w:val="false"/>
          <w:color w:val="000000"/>
          <w:sz w:val="28"/>
        </w:rPr>
        <w:t>
      1) "Тапсырысшы" мен "Студенттен" осы шартқа сәйкес алынған
</w:t>
      </w:r>
      <w:r>
        <w:br/>
      </w:r>
      <w:r>
        <w:rPr>
          <w:rFonts w:ascii="Times New Roman"/>
          <w:b w:val="false"/>
          <w:i w:val="false"/>
          <w:color w:val="000000"/>
          <w:sz w:val="28"/>
        </w:rPr>
        <w:t>
міндеттемелерді тиісті орындауды талап етуге құқығы бар;
</w:t>
      </w:r>
      <w:r>
        <w:br/>
      </w:r>
      <w:r>
        <w:rPr>
          <w:rFonts w:ascii="Times New Roman"/>
          <w:b w:val="false"/>
          <w:i w:val="false"/>
          <w:color w:val="000000"/>
          <w:sz w:val="28"/>
        </w:rPr>
        <w:t>
      2) "Студентті" осы Шартта, "Орындаушының"  Жарғысында немесе
</w:t>
      </w:r>
      <w:r>
        <w:br/>
      </w:r>
      <w:r>
        <w:rPr>
          <w:rFonts w:ascii="Times New Roman"/>
          <w:b w:val="false"/>
          <w:i w:val="false"/>
          <w:color w:val="000000"/>
          <w:sz w:val="28"/>
        </w:rPr>
        <w:t>
ішкі тәртіп ережелерінде көзделген міндеттемелерді орындамағаны
</w:t>
      </w:r>
      <w:r>
        <w:br/>
      </w:r>
      <w:r>
        <w:rPr>
          <w:rFonts w:ascii="Times New Roman"/>
          <w:b w:val="false"/>
          <w:i w:val="false"/>
          <w:color w:val="000000"/>
          <w:sz w:val="28"/>
        </w:rPr>
        <w:t>
үшін оқудан шығаруға құқығы бар;
</w:t>
      </w:r>
      <w:r>
        <w:br/>
      </w:r>
      <w:r>
        <w:rPr>
          <w:rFonts w:ascii="Times New Roman"/>
          <w:b w:val="false"/>
          <w:i w:val="false"/>
          <w:color w:val="000000"/>
          <w:sz w:val="28"/>
        </w:rPr>
        <w:t>
      3) мемлекеттік жоғарғы оқу орындарында оқу ақысын төлеу үшін
</w:t>
      </w:r>
      <w:r>
        <w:br/>
      </w:r>
      <w:r>
        <w:rPr>
          <w:rFonts w:ascii="Times New Roman"/>
          <w:b w:val="false"/>
          <w:i w:val="false"/>
          <w:color w:val="000000"/>
          <w:sz w:val="28"/>
        </w:rPr>
        <w:t>
жалпы білім беретін мектептер түлектеріне әлеуметтік көмек
</w:t>
      </w:r>
      <w:r>
        <w:br/>
      </w:r>
      <w:r>
        <w:rPr>
          <w:rFonts w:ascii="Times New Roman"/>
          <w:b w:val="false"/>
          <w:i w:val="false"/>
          <w:color w:val="000000"/>
          <w:sz w:val="28"/>
        </w:rPr>
        <w:t>
тағайындау жөніндегі қалалық комиссияға оқудан шығарылған
</w:t>
      </w:r>
      <w:r>
        <w:br/>
      </w:r>
      <w:r>
        <w:rPr>
          <w:rFonts w:ascii="Times New Roman"/>
          <w:b w:val="false"/>
          <w:i w:val="false"/>
          <w:color w:val="000000"/>
          <w:sz w:val="28"/>
        </w:rPr>
        <w:t>
әлеуметтік көмек алушының орнына тұлдыр жетім, бала жасынан
</w:t>
      </w:r>
      <w:r>
        <w:br/>
      </w:r>
      <w:r>
        <w:rPr>
          <w:rFonts w:ascii="Times New Roman"/>
          <w:b w:val="false"/>
          <w:i w:val="false"/>
          <w:color w:val="000000"/>
          <w:sz w:val="28"/>
        </w:rPr>
        <w:t>
мүгедектер және көп балалы отбасы балалары ішінен бейінді мамандық
</w:t>
      </w:r>
      <w:r>
        <w:br/>
      </w:r>
      <w:r>
        <w:rPr>
          <w:rFonts w:ascii="Times New Roman"/>
          <w:b w:val="false"/>
          <w:i w:val="false"/>
          <w:color w:val="000000"/>
          <w:sz w:val="28"/>
        </w:rPr>
        <w:t>
бойынша осы жоғарғы оқу орнының басқа студентімен алмастыстыру
</w:t>
      </w:r>
      <w:r>
        <w:br/>
      </w:r>
      <w:r>
        <w:rPr>
          <w:rFonts w:ascii="Times New Roman"/>
          <w:b w:val="false"/>
          <w:i w:val="false"/>
          <w:color w:val="000000"/>
          <w:sz w:val="28"/>
        </w:rPr>
        <w:t>
туралы ұсынысты жолдауға құқығы бар.
</w:t>
      </w:r>
      <w:r>
        <w:br/>
      </w:r>
      <w:r>
        <w:rPr>
          <w:rFonts w:ascii="Times New Roman"/>
          <w:b w:val="false"/>
          <w:i w:val="false"/>
          <w:color w:val="000000"/>
          <w:sz w:val="28"/>
        </w:rPr>
        <w:t>
      7. "Тапсырысшы" "Орындаушы" мен "Студенттен" осы шартқа
</w:t>
      </w:r>
      <w:r>
        <w:br/>
      </w:r>
      <w:r>
        <w:rPr>
          <w:rFonts w:ascii="Times New Roman"/>
          <w:b w:val="false"/>
          <w:i w:val="false"/>
          <w:color w:val="000000"/>
          <w:sz w:val="28"/>
        </w:rPr>
        <w:t>
сәйкес өзіне жүктелген міндеттемелерді адал және тиісті орындауды
</w:t>
      </w:r>
      <w:r>
        <w:br/>
      </w:r>
      <w:r>
        <w:rPr>
          <w:rFonts w:ascii="Times New Roman"/>
          <w:b w:val="false"/>
          <w:i w:val="false"/>
          <w:color w:val="000000"/>
          <w:sz w:val="28"/>
        </w:rPr>
        <w:t>
талап етуге құқығы бар.
</w:t>
      </w:r>
      <w:r>
        <w:br/>
      </w:r>
      <w:r>
        <w:rPr>
          <w:rFonts w:ascii="Times New Roman"/>
          <w:b w:val="false"/>
          <w:i w:val="false"/>
          <w:color w:val="000000"/>
          <w:sz w:val="28"/>
        </w:rPr>
        <w:t>
      8. "Студент":
</w:t>
      </w:r>
      <w:r>
        <w:br/>
      </w:r>
      <w:r>
        <w:rPr>
          <w:rFonts w:ascii="Times New Roman"/>
          <w:b w:val="false"/>
          <w:i w:val="false"/>
          <w:color w:val="000000"/>
          <w:sz w:val="28"/>
        </w:rPr>
        <w:t>
      1) "Орындаушының" жарғысында қарастырылған тәртібі бойынша
</w:t>
      </w:r>
      <w:r>
        <w:br/>
      </w:r>
      <w:r>
        <w:rPr>
          <w:rFonts w:ascii="Times New Roman"/>
          <w:b w:val="false"/>
          <w:i w:val="false"/>
          <w:color w:val="000000"/>
          <w:sz w:val="28"/>
        </w:rPr>
        <w:t>
"Орындаушы" кітапханасының оқу, оқу-әдістемелік және ғылыми әдебиет
</w:t>
      </w:r>
      <w:r>
        <w:br/>
      </w:r>
      <w:r>
        <w:rPr>
          <w:rFonts w:ascii="Times New Roman"/>
          <w:b w:val="false"/>
          <w:i w:val="false"/>
          <w:color w:val="000000"/>
          <w:sz w:val="28"/>
        </w:rPr>
        <w:t>
қорын және оқу залын тегін пайдалануға;
</w:t>
      </w:r>
      <w:r>
        <w:br/>
      </w:r>
      <w:r>
        <w:rPr>
          <w:rFonts w:ascii="Times New Roman"/>
          <w:b w:val="false"/>
          <w:i w:val="false"/>
          <w:color w:val="000000"/>
          <w:sz w:val="28"/>
        </w:rPr>
        <w:t>
      2) өз пікірін және сенімін еркін айтуға;
</w:t>
      </w:r>
      <w:r>
        <w:br/>
      </w:r>
      <w:r>
        <w:rPr>
          <w:rFonts w:ascii="Times New Roman"/>
          <w:b w:val="false"/>
          <w:i w:val="false"/>
          <w:color w:val="000000"/>
          <w:sz w:val="28"/>
        </w:rPr>
        <w:t>
      3) өзіне сыйластық қатынасын талап етуге;
</w:t>
      </w:r>
      <w:r>
        <w:br/>
      </w:r>
      <w:r>
        <w:rPr>
          <w:rFonts w:ascii="Times New Roman"/>
          <w:b w:val="false"/>
          <w:i w:val="false"/>
          <w:color w:val="000000"/>
          <w:sz w:val="28"/>
        </w:rPr>
        <w:t>
      4) "Орындаушыдан" осы шартқа сәйкес өзіне жүктелген
</w:t>
      </w:r>
      <w:r>
        <w:br/>
      </w:r>
      <w:r>
        <w:rPr>
          <w:rFonts w:ascii="Times New Roman"/>
          <w:b w:val="false"/>
          <w:i w:val="false"/>
          <w:color w:val="000000"/>
          <w:sz w:val="28"/>
        </w:rPr>
        <w:t>
міндеттемелерді адал және тиісті орындауды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 көрсету құны және есеп беру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9. Жыл сайын "Тапсырысшы" оқу ақысын төлеу үшін әлеуметтік
</w:t>
      </w:r>
      <w:r>
        <w:br/>
      </w:r>
      <w:r>
        <w:rPr>
          <w:rFonts w:ascii="Times New Roman"/>
          <w:b w:val="false"/>
          <w:i w:val="false"/>
          <w:color w:val="000000"/>
          <w:sz w:val="28"/>
        </w:rPr>
        <w:t>
көмектің төлемін 1 қарашадан кешіктірмей банктің екінші деңгейі
</w:t>
      </w:r>
      <w:r>
        <w:br/>
      </w:r>
      <w:r>
        <w:rPr>
          <w:rFonts w:ascii="Times New Roman"/>
          <w:b w:val="false"/>
          <w:i w:val="false"/>
          <w:color w:val="000000"/>
          <w:sz w:val="28"/>
        </w:rPr>
        <w:t>
арқылы "Студенттің" дербес есеп шотына ақшалай қаражатты аудару
</w:t>
      </w:r>
      <w:r>
        <w:br/>
      </w:r>
      <w:r>
        <w:rPr>
          <w:rFonts w:ascii="Times New Roman"/>
          <w:b w:val="false"/>
          <w:i w:val="false"/>
          <w:color w:val="000000"/>
          <w:sz w:val="28"/>
        </w:rPr>
        <w:t>
жолымен жүргізеді.
</w:t>
      </w:r>
      <w:r>
        <w:br/>
      </w:r>
      <w:r>
        <w:rPr>
          <w:rFonts w:ascii="Times New Roman"/>
          <w:b w:val="false"/>
          <w:i w:val="false"/>
          <w:color w:val="000000"/>
          <w:sz w:val="28"/>
        </w:rPr>
        <w:t>
      "Студент" ақшалай қаражат түскеннен кейін 3 банктік күн
</w:t>
      </w:r>
      <w:r>
        <w:br/>
      </w:r>
      <w:r>
        <w:rPr>
          <w:rFonts w:ascii="Times New Roman"/>
          <w:b w:val="false"/>
          <w:i w:val="false"/>
          <w:color w:val="000000"/>
          <w:sz w:val="28"/>
        </w:rPr>
        <w:t>
ішінде ағымдағы оқу жылы ақысын төлейді.
</w:t>
      </w:r>
      <w:r>
        <w:br/>
      </w:r>
      <w:r>
        <w:rPr>
          <w:rFonts w:ascii="Times New Roman"/>
          <w:b w:val="false"/>
          <w:i w:val="false"/>
          <w:color w:val="000000"/>
          <w:sz w:val="28"/>
        </w:rPr>
        <w:t>
      10. "Студенттің" ________ оқу жылының құны ______теңгені
</w:t>
      </w:r>
      <w:r>
        <w:br/>
      </w:r>
      <w:r>
        <w:rPr>
          <w:rFonts w:ascii="Times New Roman"/>
          <w:b w:val="false"/>
          <w:i w:val="false"/>
          <w:color w:val="000000"/>
          <w:sz w:val="28"/>
        </w:rPr>
        <w:t>
құрайды және оқу жылының соңына дейін өзгертілмейді.
</w:t>
      </w:r>
      <w:r>
        <w:br/>
      </w:r>
      <w:r>
        <w:rPr>
          <w:rFonts w:ascii="Times New Roman"/>
          <w:b w:val="false"/>
          <w:i w:val="false"/>
          <w:color w:val="000000"/>
          <w:sz w:val="28"/>
        </w:rPr>
        <w:t>
      11. "Орындаушы" көрсетіп отырған білім беру қызметтеріне
</w:t>
      </w:r>
      <w:r>
        <w:br/>
      </w:r>
      <w:r>
        <w:rPr>
          <w:rFonts w:ascii="Times New Roman"/>
          <w:b w:val="false"/>
          <w:i w:val="false"/>
          <w:color w:val="000000"/>
          <w:sz w:val="28"/>
        </w:rPr>
        <w:t>
белгіленген төлем мөлшерлерін "Тапсырысшыға" жыл сайын 1 тамыздан
</w:t>
      </w:r>
      <w:r>
        <w:br/>
      </w:r>
      <w:r>
        <w:rPr>
          <w:rFonts w:ascii="Times New Roman"/>
          <w:b w:val="false"/>
          <w:i w:val="false"/>
          <w:color w:val="000000"/>
          <w:sz w:val="28"/>
        </w:rPr>
        <w:t>
кешіктірмей ұсынады.
</w:t>
      </w:r>
      <w:r>
        <w:br/>
      </w:r>
      <w:r>
        <w:rPr>
          <w:rFonts w:ascii="Times New Roman"/>
          <w:b w:val="false"/>
          <w:i w:val="false"/>
          <w:color w:val="000000"/>
          <w:sz w:val="28"/>
        </w:rPr>
        <w:t>
      "Студенттің" кейінгі оқу жылдарында оқу құнының өзгергені
</w:t>
      </w:r>
      <w:r>
        <w:br/>
      </w:r>
      <w:r>
        <w:rPr>
          <w:rFonts w:ascii="Times New Roman"/>
          <w:b w:val="false"/>
          <w:i w:val="false"/>
          <w:color w:val="000000"/>
          <w:sz w:val="28"/>
        </w:rPr>
        <w:t>
жағдайда тараптар қосымша келісім арқылы осы шартқа өзгерістер
</w:t>
      </w:r>
      <w:r>
        <w:br/>
      </w:r>
      <w:r>
        <w:rPr>
          <w:rFonts w:ascii="Times New Roman"/>
          <w:b w:val="false"/>
          <w:i w:val="false"/>
          <w:color w:val="000000"/>
          <w:sz w:val="28"/>
        </w:rPr>
        <w:t>
енгізеді.
</w:t>
      </w:r>
      <w:r>
        <w:br/>
      </w:r>
      <w:r>
        <w:rPr>
          <w:rFonts w:ascii="Times New Roman"/>
          <w:b w:val="false"/>
          <w:i w:val="false"/>
          <w:color w:val="000000"/>
          <w:sz w:val="28"/>
        </w:rPr>
        <w:t>
      12. "Студент" оқудан шығарылған жағдайда барлық оқу кезеңінде
</w:t>
      </w:r>
      <w:r>
        <w:br/>
      </w:r>
      <w:r>
        <w:rPr>
          <w:rFonts w:ascii="Times New Roman"/>
          <w:b w:val="false"/>
          <w:i w:val="false"/>
          <w:color w:val="000000"/>
          <w:sz w:val="28"/>
        </w:rPr>
        <w:t>
төленген сомаларды "Тапсырысшыға" төлемейді.
</w:t>
      </w:r>
      <w:r>
        <w:br/>
      </w:r>
      <w:r>
        <w:rPr>
          <w:rFonts w:ascii="Times New Roman"/>
          <w:b w:val="false"/>
          <w:i w:val="false"/>
          <w:color w:val="000000"/>
          <w:sz w:val="28"/>
        </w:rPr>
        <w:t>
      13. "Тапсырысшы", "Орындаушы" және "Студент" Шарт немесе оған
</w:t>
      </w:r>
      <w:r>
        <w:br/>
      </w:r>
      <w:r>
        <w:rPr>
          <w:rFonts w:ascii="Times New Roman"/>
          <w:b w:val="false"/>
          <w:i w:val="false"/>
          <w:color w:val="000000"/>
          <w:sz w:val="28"/>
        </w:rPr>
        <w:t>
байланысты туындаған барлық келіспеушіліктер мен дауларды тікелей
</w:t>
      </w:r>
      <w:r>
        <w:br/>
      </w:r>
      <w:r>
        <w:rPr>
          <w:rFonts w:ascii="Times New Roman"/>
          <w:b w:val="false"/>
          <w:i w:val="false"/>
          <w:color w:val="000000"/>
          <w:sz w:val="28"/>
        </w:rPr>
        <w:t>
келіссөздер арқылы шешуге бар күштерін салуға тиіс.
</w:t>
      </w:r>
      <w:r>
        <w:br/>
      </w:r>
      <w:r>
        <w:rPr>
          <w:rFonts w:ascii="Times New Roman"/>
          <w:b w:val="false"/>
          <w:i w:val="false"/>
          <w:color w:val="000000"/>
          <w:sz w:val="28"/>
        </w:rPr>
        <w:t>
      14. Егер тараптар Шарт бойынша дауды бейбіт жолмен шешпесе,
</w:t>
      </w:r>
      <w:r>
        <w:br/>
      </w:r>
      <w:r>
        <w:rPr>
          <w:rFonts w:ascii="Times New Roman"/>
          <w:b w:val="false"/>
          <w:i w:val="false"/>
          <w:color w:val="000000"/>
          <w:sz w:val="28"/>
        </w:rPr>
        <w:t>
тараптардың әр қайсысы осы мәселенің шешімін Қазақстан
</w:t>
      </w:r>
      <w:r>
        <w:br/>
      </w:r>
      <w:r>
        <w:rPr>
          <w:rFonts w:ascii="Times New Roman"/>
          <w:b w:val="false"/>
          <w:i w:val="false"/>
          <w:color w:val="000000"/>
          <w:sz w:val="28"/>
        </w:rPr>
        <w:t>
Республикасының заңнамасына сәйкес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Форс-мажор
</w:t>
      </w:r>
      <w:r>
        <w:rPr>
          <w:rFonts w:ascii="Times New Roman"/>
          <w:b w:val="false"/>
          <w:i w:val="false"/>
          <w:color w:val="000000"/>
          <w:sz w:val="28"/>
        </w:rPr>
        <w:t>
</w:t>
      </w:r>
    </w:p>
    <w:p>
      <w:pPr>
        <w:spacing w:after="0"/>
        <w:ind w:left="0"/>
        <w:jc w:val="both"/>
      </w:pPr>
      <w:r>
        <w:rPr>
          <w:rFonts w:ascii="Times New Roman"/>
          <w:b w:val="false"/>
          <w:i w:val="false"/>
          <w:color w:val="000000"/>
          <w:sz w:val="28"/>
        </w:rPr>
        <w:t>
      15. Егер шартқа отырғаннан кейін болған дүлей апаты, әскери
</w:t>
      </w:r>
      <w:r>
        <w:br/>
      </w:r>
      <w:r>
        <w:rPr>
          <w:rFonts w:ascii="Times New Roman"/>
          <w:b w:val="false"/>
          <w:i w:val="false"/>
          <w:color w:val="000000"/>
          <w:sz w:val="28"/>
        </w:rPr>
        <w:t>
іс-қимылдары, ереуіл немесе басқа да алдын алуға мүмкін емес
</w:t>
      </w:r>
      <w:r>
        <w:br/>
      </w:r>
      <w:r>
        <w:rPr>
          <w:rFonts w:ascii="Times New Roman"/>
          <w:b w:val="false"/>
          <w:i w:val="false"/>
          <w:color w:val="000000"/>
          <w:sz w:val="28"/>
        </w:rPr>
        <w:t>
жағдайлар кесірінен немесе тараптар көздемеген форс-мажорлық
</w:t>
      </w:r>
      <w:r>
        <w:br/>
      </w:r>
      <w:r>
        <w:rPr>
          <w:rFonts w:ascii="Times New Roman"/>
          <w:b w:val="false"/>
          <w:i w:val="false"/>
          <w:color w:val="000000"/>
          <w:sz w:val="28"/>
        </w:rPr>
        <w:t>
оқиғалары салдарынан шарттық міндеттемелер жартылай немесе толық
</w:t>
      </w:r>
      <w:r>
        <w:br/>
      </w:r>
      <w:r>
        <w:rPr>
          <w:rFonts w:ascii="Times New Roman"/>
          <w:b w:val="false"/>
          <w:i w:val="false"/>
          <w:color w:val="000000"/>
          <w:sz w:val="28"/>
        </w:rPr>
        <w:t>
орындалмаған жағдайда тараптар жауапкершіліктен босатылады. Осындай
</w:t>
      </w:r>
      <w:r>
        <w:br/>
      </w:r>
      <w:r>
        <w:rPr>
          <w:rFonts w:ascii="Times New Roman"/>
          <w:b w:val="false"/>
          <w:i w:val="false"/>
          <w:color w:val="000000"/>
          <w:sz w:val="28"/>
        </w:rPr>
        <w:t>
жағдайда осы шарт бойынша алынған міндеттемелерді орындау мерзімі
</w:t>
      </w:r>
      <w:r>
        <w:br/>
      </w:r>
      <w:r>
        <w:rPr>
          <w:rFonts w:ascii="Times New Roman"/>
          <w:b w:val="false"/>
          <w:i w:val="false"/>
          <w:color w:val="000000"/>
          <w:sz w:val="28"/>
        </w:rPr>
        <w:t>
аталған мән-жайдың созылған уақытына тең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Шарттың әрекет ету мерзімі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Шарт бірдей заңды күші бар ______ данада жасалып
</w:t>
      </w:r>
      <w:r>
        <w:br/>
      </w:r>
      <w:r>
        <w:rPr>
          <w:rFonts w:ascii="Times New Roman"/>
          <w:b w:val="false"/>
          <w:i w:val="false"/>
          <w:color w:val="000000"/>
          <w:sz w:val="28"/>
        </w:rPr>
        <w:t>
тараптар өз міндеттемелерін толық орындағанша әрекет ету күшін
</w:t>
      </w:r>
      <w:r>
        <w:br/>
      </w:r>
      <w:r>
        <w:rPr>
          <w:rFonts w:ascii="Times New Roman"/>
          <w:b w:val="false"/>
          <w:i w:val="false"/>
          <w:color w:val="000000"/>
          <w:sz w:val="28"/>
        </w:rPr>
        <w:t>
сақтайды.
</w:t>
      </w:r>
      <w:r>
        <w:br/>
      </w:r>
      <w:r>
        <w:rPr>
          <w:rFonts w:ascii="Times New Roman"/>
          <w:b w:val="false"/>
          <w:i w:val="false"/>
          <w:color w:val="000000"/>
          <w:sz w:val="28"/>
        </w:rPr>
        <w:t>
      17. Осы Шарт Астана қаласының жоғарғы оқу орындарында оқу
</w:t>
      </w:r>
      <w:r>
        <w:br/>
      </w:r>
      <w:r>
        <w:rPr>
          <w:rFonts w:ascii="Times New Roman"/>
          <w:b w:val="false"/>
          <w:i w:val="false"/>
          <w:color w:val="000000"/>
          <w:sz w:val="28"/>
        </w:rPr>
        <w:t>
ақысын төлеу үшін жалпы білім беретін мектептер түлектеріне
</w:t>
      </w:r>
      <w:r>
        <w:br/>
      </w:r>
      <w:r>
        <w:rPr>
          <w:rFonts w:ascii="Times New Roman"/>
          <w:b w:val="false"/>
          <w:i w:val="false"/>
          <w:color w:val="000000"/>
          <w:sz w:val="28"/>
        </w:rPr>
        <w:t>
әлеуметтік көмек тағайындау жөніндегі қалалық комиссияның
</w:t>
      </w:r>
      <w:r>
        <w:br/>
      </w:r>
      <w:r>
        <w:rPr>
          <w:rFonts w:ascii="Times New Roman"/>
          <w:b w:val="false"/>
          <w:i w:val="false"/>
          <w:color w:val="000000"/>
          <w:sz w:val="28"/>
        </w:rPr>
        <w:t>
20___жылғы "___" _____________ шешімі негізінде жасалды.
</w:t>
      </w:r>
      <w:r>
        <w:br/>
      </w:r>
      <w:r>
        <w:rPr>
          <w:rFonts w:ascii="Times New Roman"/>
          <w:b w:val="false"/>
          <w:i w:val="false"/>
          <w:color w:val="000000"/>
          <w:sz w:val="28"/>
        </w:rPr>
        <w:t>
      18. Шарттың басталуы 20___ жылғы "__"________.
</w:t>
      </w:r>
      <w:r>
        <w:br/>
      </w:r>
      <w:r>
        <w:rPr>
          <w:rFonts w:ascii="Times New Roman"/>
          <w:b w:val="false"/>
          <w:i w:val="false"/>
          <w:color w:val="000000"/>
          <w:sz w:val="28"/>
        </w:rPr>
        <w:t>
      Шарттың аяқталуы 20___ жылғы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Тараптардың заңды мекен-жайлары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                "Орындаушы"              "Студент"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(директордың              (ректордың               (аты-жөні, қолы)
</w:t>
      </w:r>
      <w:r>
        <w:br/>
      </w:r>
      <w:r>
        <w:rPr>
          <w:rFonts w:ascii="Times New Roman"/>
          <w:b w:val="false"/>
          <w:i w:val="false"/>
          <w:color w:val="000000"/>
          <w:sz w:val="28"/>
        </w:rPr>
        <w:t>
аты-жөні, қолы)           аты-жөні, қолы)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26 шілдедегі    
</w:t>
      </w:r>
      <w:r>
        <w:br/>
      </w:r>
      <w:r>
        <w:rPr>
          <w:rFonts w:ascii="Times New Roman"/>
          <w:b w:val="false"/>
          <w:i w:val="false"/>
          <w:color w:val="000000"/>
          <w:sz w:val="28"/>
        </w:rPr>
        <w:t>
N 3-1-1531қ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жоғарғы оқу орындарында оқу ақысын төлеу үшін жалпы білім беретін мектептер түлектеріне әлеуметтік көмек тағайындау жөніндегі қалалық комиссия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Астана қаласының жоғарғы оқу орындарында оқу ақысын төлеу үшін жалпы білім беретін мектептер түлектеріне әлеуметтік көмек тағайындау жөніндегі қалалық комиссияның (бұдан әрі - Комиссия) мәртебесін, құру және қалыптастыру тәртібін белгілейді.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Комиссия өз қызметін Қазақстан Республикасының заңнамасына және Қазақстан Республикасының басқа да нормативтік-құқықтық актілеріне, сондай-ақ осы Ережеге сәйкес жүзеге асыратын тұрақты жұмыс істейтін орган болып табылады.
</w:t>
      </w:r>
      <w:r>
        <w:br/>
      </w:r>
      <w:r>
        <w:rPr>
          <w:rFonts w:ascii="Times New Roman"/>
          <w:b w:val="false"/>
          <w:i w:val="false"/>
          <w:color w:val="000000"/>
          <w:sz w:val="28"/>
        </w:rPr>
        <w:t>
      3. Астана қаласының Жұмыспен қамту және әлеуметтік бағдарламалар департаменті" мемлекеттік мекемесі (бұдан әрі - Департамент) Комиссияның жұмыс органы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Астана қаласы әкімдігінің 2005 жылғы 7 маусымдағы N 3-1-396қ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Комиссияның негізгі міндеттері мен қызметтері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Комиссияның негізгі міндеттері:
</w:t>
      </w:r>
      <w:r>
        <w:br/>
      </w:r>
      <w:r>
        <w:rPr>
          <w:rFonts w:ascii="Times New Roman"/>
          <w:b w:val="false"/>
          <w:i w:val="false"/>
          <w:color w:val="000000"/>
          <w:sz w:val="28"/>
        </w:rPr>
        <w:t>
      1) қаланың жоғарғы оқу орындарында оқу ақысын төлеу үшін әлеуметтік көмек алуға үміткерлер (бұдан әрі - әлеуметтік көмек) жалпы білім беретін мектептер түлектері ішінен тұлдыр жетімдердің, бала жасынан мүгедектердің, көп балалы отбасы балаларының, балалар үйлері түлектерінің құжаттарын қарастыру;
</w:t>
      </w:r>
      <w:r>
        <w:br/>
      </w:r>
      <w:r>
        <w:rPr>
          <w:rFonts w:ascii="Times New Roman"/>
          <w:b w:val="false"/>
          <w:i w:val="false"/>
          <w:color w:val="000000"/>
          <w:sz w:val="28"/>
        </w:rPr>
        <w:t>
      2) жалпы білім беретін мектептер түлектерінің іріктеуін өткізу және қаланың жоғарғы оқу орындарында оқу ақысын төлеу үшін оларға әлеуметтік көмек тағайындау туралы шешім шығару.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Комиссия негізгі міндеттерді жүзеге асыру мақсатында мынадай қызметтерді атқарады:
</w:t>
      </w:r>
      <w:r>
        <w:br/>
      </w:r>
      <w:r>
        <w:rPr>
          <w:rFonts w:ascii="Times New Roman"/>
          <w:b w:val="false"/>
          <w:i w:val="false"/>
          <w:color w:val="000000"/>
          <w:sz w:val="28"/>
        </w:rPr>
        <w:t>
      1) қаланың еңбек рыногындағы сұраныс құрылымына қарай жыл сайын әлеуметтік көмек есебінен оқытылатын мамандықтар тізбесін бекітеді;
</w:t>
      </w:r>
      <w:r>
        <w:br/>
      </w:r>
      <w:r>
        <w:rPr>
          <w:rFonts w:ascii="Times New Roman"/>
          <w:b w:val="false"/>
          <w:i w:val="false"/>
          <w:color w:val="000000"/>
          <w:sz w:val="28"/>
        </w:rPr>
        <w:t>
      2) тиісті қаржы жылына сәйкес бөлінген қаражаттар шегінде әлеуметтік көмек алуға үміткерлердің құжаттарын зерделейді;
</w:t>
      </w:r>
      <w:r>
        <w:br/>
      </w:r>
      <w:r>
        <w:rPr>
          <w:rFonts w:ascii="Times New Roman"/>
          <w:b w:val="false"/>
          <w:i w:val="false"/>
          <w:color w:val="000000"/>
          <w:sz w:val="28"/>
        </w:rPr>
        <w:t>
      3) әлеуметтік көмек алушының орнына әлеуметтік көмек алуға құқығы бар тұлғалар ішінен бейінді мамандық бойынша осы жоғарғы оқу орнының басқа студентімен ауыстыру жөніндегі жоғарғы оқу орны әкімшілігінің ұсынысын қарастыру.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Комиссияның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 Қазақстан Республикасының заңнамасымен белгіленген тәртіп бойынша жүктелген міндеттерді іске асыру барысында:
</w:t>
      </w:r>
      <w:r>
        <w:br/>
      </w:r>
      <w:r>
        <w:rPr>
          <w:rFonts w:ascii="Times New Roman"/>
          <w:b w:val="false"/>
          <w:i w:val="false"/>
          <w:color w:val="000000"/>
          <w:sz w:val="28"/>
        </w:rPr>
        <w:t>
      1) қаланың жоғарғы оқу орындарынан олардың  мамандықтарының тізбесі, олардың құны туралы мәліметтерді сұрауға;
</w:t>
      </w:r>
      <w:r>
        <w:br/>
      </w:r>
      <w:r>
        <w:rPr>
          <w:rFonts w:ascii="Times New Roman"/>
          <w:b w:val="false"/>
          <w:i w:val="false"/>
          <w:color w:val="000000"/>
          <w:sz w:val="28"/>
        </w:rPr>
        <w:t>
      2) Департаменттен және басқа да мүдделі құрылымдардан осы және өзге де мамандықтарға оқыту қажеттілігі тұжырымдамасын сұрауға;
</w:t>
      </w:r>
      <w:r>
        <w:br/>
      </w:r>
      <w:r>
        <w:rPr>
          <w:rFonts w:ascii="Times New Roman"/>
          <w:b w:val="false"/>
          <w:i w:val="false"/>
          <w:color w:val="000000"/>
          <w:sz w:val="28"/>
        </w:rPr>
        <w:t>
      3) әлеуметтік көмек алуға үміткерлерді Комиссия отырысына шақыруға құқығы бар.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Астана қаласының әкімдігінің 2004 жылғы 27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3-1-1750қ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Комиссия отырысын қалыптастыру және өткізу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Комиссия жергілікті атқарушы органмен құрылады.
</w:t>
      </w:r>
      <w:r>
        <w:br/>
      </w:r>
      <w:r>
        <w:rPr>
          <w:rFonts w:ascii="Times New Roman"/>
          <w:b w:val="false"/>
          <w:i w:val="false"/>
          <w:color w:val="000000"/>
          <w:sz w:val="28"/>
        </w:rPr>
        <w:t>
      8. Комиссия отырысын Комиссия төрағасы, ол болмағанда жағдайда төраға орынбасары өткізеді.
</w:t>
      </w:r>
      <w:r>
        <w:br/>
      </w:r>
      <w:r>
        <w:rPr>
          <w:rFonts w:ascii="Times New Roman"/>
          <w:b w:val="false"/>
          <w:i w:val="false"/>
          <w:color w:val="000000"/>
          <w:sz w:val="28"/>
        </w:rPr>
        <w:t>
      9. Оқу жылы басталар алдында Комиссия отырысы 20 тамыздан кешікпей өткізілуі тиіс. Комиссияның ағымдағы отырыстары қажеттілік туған жағдайда өткізіледі.
</w:t>
      </w:r>
      <w:r>
        <w:br/>
      </w:r>
      <w:r>
        <w:rPr>
          <w:rFonts w:ascii="Times New Roman"/>
          <w:b w:val="false"/>
          <w:i w:val="false"/>
          <w:color w:val="000000"/>
          <w:sz w:val="28"/>
        </w:rPr>
        <w:t>
      10. Комиссия хатшысы әлеуметтік көмек алуға үміткерлердің құжаттарын комиссия отырысына ұсынады.
</w:t>
      </w:r>
      <w:r>
        <w:br/>
      </w:r>
      <w:r>
        <w:rPr>
          <w:rFonts w:ascii="Times New Roman"/>
          <w:b w:val="false"/>
          <w:i w:val="false"/>
          <w:color w:val="000000"/>
          <w:sz w:val="28"/>
        </w:rPr>
        <w:t>
      11. Комиссия ашық дауыспен мүшелерінің кемінде үштен екісі қатысқан кезде шешім қабылдайды. Бұл ретте Комиссия хатшысы дауыс беруге құқығы жоқ.
</w:t>
      </w:r>
      <w:r>
        <w:br/>
      </w:r>
      <w:r>
        <w:rPr>
          <w:rFonts w:ascii="Times New Roman"/>
          <w:b w:val="false"/>
          <w:i w:val="false"/>
          <w:color w:val="000000"/>
          <w:sz w:val="28"/>
        </w:rPr>
        <w:t>
      12. Комиссияның қатысқан мүшелерінің жартысынан астамы дауыс берген жағдайда шешім қабылданды деп саналады. Дауыстар тең болған жағдайда, төрағаның дауысы шешуші болып табылады.
</w:t>
      </w:r>
      <w:r>
        <w:br/>
      </w:r>
      <w:r>
        <w:rPr>
          <w:rFonts w:ascii="Times New Roman"/>
          <w:b w:val="false"/>
          <w:i w:val="false"/>
          <w:color w:val="000000"/>
          <w:sz w:val="28"/>
        </w:rPr>
        <w:t>
      13. Комиссия шешімі комиссияның хатшысы жүргізетін хаттамамен рәсімделеді. Комиссия мүшелері отырыс өткізілген күні хаттамаға қол қояды.
</w:t>
      </w:r>
      <w:r>
        <w:br/>
      </w:r>
      <w:r>
        <w:rPr>
          <w:rFonts w:ascii="Times New Roman"/>
          <w:b w:val="false"/>
          <w:i w:val="false"/>
          <w:color w:val="000000"/>
          <w:sz w:val="28"/>
        </w:rPr>
        <w:t>
      14. Комиссия мүшелерінің ерекше пікір білдіруге құқығы бар және білдірген жағдайда оны жазбаша түрде мазмұндап, Хаттамаға тіркеуі тиіс.
</w:t>
      </w:r>
      <w:r>
        <w:br/>
      </w:r>
      <w:r>
        <w:rPr>
          <w:rFonts w:ascii="Times New Roman"/>
          <w:b w:val="false"/>
          <w:i w:val="false"/>
          <w:color w:val="000000"/>
          <w:sz w:val="28"/>
        </w:rPr>
        <w:t>
      15. Комиссия мүшелері қабылданған шешімге жауапты.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