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4a3b" w14:textId="6414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әкімінің 2004 жылғы 20 ақпандағы N 3-1-120 "Астана қаласы тұрғындарының жекелеген санаттарын ауру түрлері бойынша дәрі-дәрмек құралдарымен және мамандандырылған азық-түлікпен қамтамасыз ету туралы" шешіміне толықтыру мен өзгеріс енгізу туралы (тіркеу нөмірі N 312)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2004 жылғы 29 шілдедегі N 3-1-375 шешімі. Астана қаласының Әділет Департаментінде 2004 жылғы 17 тамызда N 343 тіркелді. 
Күші жойылды - Астана қаласы әкімдігінің 2009 жылғы 9 желтоқсандағы N 06-22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Астана қаласы әкімдігінің 2009.12.09 N 06-22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 Үкіметінің 2000 жылғы 5 мамырдағы N 674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енгізу туралы" 2004 жылғы 21 сәуірдегі N 443 Қазақстан Республикасы Үкіметінің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амбулаториялық емделудегі бір жасқа дейінгі балаларды дәрі-дәрмек құралдарымен қамтамасыз ету үшін Астана қаласының әкімі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әкімінің 2004 жылғы 20 ақпандағы N 3-1-120 "Астана қаласы тұрғындарының жекелеген санаттарын ауру түрлері бойынша дәрі-дәрмек құралдарымен және мамандандырылған азық-түлікпен қамтамасыз ету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Әділет департаментінде 2004 жылдың 2 наурызында N 312 болып тіркелген; 2004 жылғы 30 наурыздағы N 41 "Астана ақшамы" және 2004 жылғы 1 сәуірдегі N 36 "Вечерняя Астана" газеттерінде жарияланған) мына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1-қосымшадағы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 мына мазмұндағы 3)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амбулаториялық емделудегі бір жасқа дейінгі балалар";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2-қосымша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 әкімінің осы шешімінің қосымшасына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Астана қаласы әкімінің орынбасары А.С. Мамытбековке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 құжаттамалық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сараптама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талдау және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3-1-375 шешіміне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3-1-120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Астана қаласында бір адамға босатылатын дәрі-дәрмек құралдарының мөлшерлемесі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 түрлерінің|                           |Тәулікте   |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тізбесі    |  Препараттың атаулары     | босатыла. | босату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              |тын мөлшер | мөлшері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_______________|___________________________|___________|____________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 пайда      Морфин 1%                    5 мл       Аурудың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болып келе      Тримеперидина гидрохлорид    8 мл       жалғасуына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жатқан қатерлі  (промедол) 2%                          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ісік            Омнопон 1%                   3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Буторфанол (торзетик,        0,6 мг     12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стадол)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Нолвадекс (тамоксифен)       20 мг      600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Метамизол натрия (анальгин)  6 мл       180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Дифенгидрамин (димедрол) 1%  10 мл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Трамадол (трамал)            300 мг     9000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Трамадол (трамал) 50 мг/мл    3 мл      90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Кеторолак                    60 мг      1800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Кеторолак 30 мг/мл           90 мг      180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Метамизол (баралгин)         10 мл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500 мг/мл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Гематологиялық  Хлорамбуцил (лейкеран)       5 мг       1800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аурулар         Бусульфан (миелосан,         10 мг      7200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милеран)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Циклофосфамид                200 мг     73000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Доксорубицин (адрибластин)   10 мг      180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Циклоспорин                  600 мг     219000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(сандимун-неорал)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Метотрексат                  5 мг       1825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Меркаптопурин                50 мг      18250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Фактор 8 (коат ДВИ)          400 ХБ     19200 ХБ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Психикалық      Хлорпромазин (аминазин)      100 мг     36500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аурулар         Галоперидол-деконат          5 мг/мл    12 амп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Левопромазин (тизерцин)      50 мг      18250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Трифлуоперазин (трифтазин)   15 мг      5475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Галоперидол                  15 мг      5475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Тригексифенидил (циклодол)   6 мг       2190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Амитриптилин                 100 мг     36500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Вальпровтік қышқыл           500 мг     182500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(депакин, конвулекс)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Флуфеназин (модитен депо)    25 мг      300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Рисперидон (рисполепт)       8 мг       2920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Оланзапин (зипрекса)         10 мг      3650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Сертралин (золофт)           50 мг      18250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Клозапин (азалептин)         75 мг      27375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Қояншық         Фенитоин (дифенин)           3 таб.     135000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Карбамазепин (финлепсин)     600 мг     216000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Диазепам (седуксен)          10 мг      600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10 мг/2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Диазепам (седуксен)          10 мг      3650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Фенобарбитал                 100 мг     36500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Бензобарбитал (бензонал)     300 мг     109500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Вальпроевая кислота          1500 мг    547500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(депакин)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Туберкулез      Изониазид                    0,3 г      54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Рифампицин                   0,6 г      108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Пиразинамид                  2 г        360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Этамбутол                    1,6 г      288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Стрептомицин                 1,0 г      60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Қант диабеті    Инсулин                      40 БӘ      14600 БӘ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Глибенкламид (манинил)       10 мг      3650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Гликлазид                    90 мг      32400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Репаглинид                   3 мг       1080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Глимепирид                   4 мг       1460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Метформин                    1,6 г      584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Пиоглитазон                  15 мг      5475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Глюкометр                               1 дана.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Зәрдегі кетендік денені                 50 дана.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және глюкозаларды анықтау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үшін тест жолағы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Глюкоза өлшеу үшін тест                 50 дана.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жолағы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Кетендік денені анықтау                 50 дана.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үшін тест жолағы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Қантсыз диабет  Десмопрессин (минирин,       0,8 мг     292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адиуретин)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Мерез           Пенициллин                   3,2 млн.   89 млн. БӘ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Цефтриаксон (роцефин)         1 г       10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Бензатин бензилпенициллин    2,4 млн.   7,2 млн. БӘ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(экстенциллин)               БӘ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АҚТҚ            Индинавир (криксиван)        2,4 г      864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жұқтырғандар,   Азидотимозин                 0,6 г      216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ЖҚТБ            Ламивудин (зеффикс)          0,9 г      324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Бруцелездің     Доксициклин                  0,4 г      8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асқынған түрі   Рифампицин                   0,9 г      18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Жүйелі қызыл    Преднизолон                  60 мг      10800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волчанка        Азатиоприн (циклофосфан)     180 мг     64800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(асқынған)      Пеницилламин (купренил)      6 г        2190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Терінің жүйелі  DDS немесе авлосульфон       1 г        360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асқынған        Преднизолон                  50 мг      18000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созылмалы       Сульфасалазин                1 г        240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Бронх демікпесі Полькортолон                 20 мг      18250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Немесе преднизолон           20 мг      18250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Фенотерол (беротек)          6 өлшем    2190 өлшем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Сальбутамол (вентолин)       8 өлшем    2920 өлшем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без фреона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Кетотифен (задитен)          2 мг       360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Кромоглициновая к-та        5 мг/өлшем  900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(кромоген)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Бронхы демікпе. Флутиказон, сальметерол      50/125 мкг 360 өлшем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 (0-ден 18    (серетид)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жасқа дейінгі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Бехтеров ауруы  Преднизолон                  60 мг       21600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Диклофенак                   3 мл        60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Аддисонова      Преднизолон                  20 мг       7300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Гипофизалды     Соматотропин                 18 ХБ       936 ХБ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Жыныстың ерте   Бромокриптин                 1,25 мг     456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дамуы           Трипторелин (диферелин)      3,75 мг     45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Фенилкетонурия  Лофенак                      138 г       50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Фенил-фри                    100 г       36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Муковисцидоз    Креон                        4 капс.     200 капс.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Балалардың сал  Церебролизин                 5 мл        50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ауруы           Баклофен                     0,01г       3,6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Толперизон (мидокалм)        100 мг      4500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Паркинсон       Леводопа, карбидопа (наком)  500 мг      180000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ауруы           Тригексифенидил (циклодол)   2 мг        360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Миастения       Неостигмин (прозерин)        6 мл        60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Пиридостигмина бромид        180 мг      65700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(калимин)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Миопатия        Пирацетам                    5 мл        50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Маридің ми      Бензобарбитал (бензонал)     800 мг      8000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атаксиясы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Порфирияның     Фосфаден (аденил)            10 мл      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аракідіктік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Миокарда        Изосорбида мононитрат        40 мг       7200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жүрек қысылуы   (оликард-ретард)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(алғашқы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айларда)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Каптоприл (капотен)          75 мг       4500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Периндоприл (престариум)     4 мг        480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Атенолол                     50 мг       3750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Изосорбида динитрат (изокет  2 өлшем     1 құты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спрей)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Нитроглицирин (нитроминт)    2 өлшем     3 құты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Нифедипин (коринфар)         2 таб.      300 таб.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Аскаридоз       Мебендазол (вермокс)         100 мг      400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Энтеробиоз      Пирантел                     250 мг      500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Бір жасқа дейінгі балалар үшін дәрі-дәрмек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Өкпе қабуының   Амоксициллин түйіршіктері    20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асқынбаған түрі 125 мг/5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Амброксол сироп              2 мл       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Парацетамол сироп 2,4%       15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Обструктивті    Амоксициллин түйіршіктері    20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бронхит         125 мг/5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Сальбутамол (вентолин)       6 доз       200 доз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100 мкг/доза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Аминофиллин 0,15 г           100 мг      3000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Парацетамол сироп 2,4%       15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Асқынған        Амброксол 40 мл              2 мл        40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бронхит         Парацетамол  сироп 2,4%      15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Асқынған ауыз   Парацетамол  сироп 2,4%      15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қуысы аурулары  Адамның лейкоцитарлы       10 мың. ХБ    100 мың. ХБ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интерфероны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Стрептококколық Цефаклор түйіршіктері        250 мг     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фарингит        250 мг/100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Парацетамол сироп 2,4%       15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 және/      Амоксициллин түйіршіктері    20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сыртқы   125 мг/5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құлақ ісігі     Парацетамол сироп 2,4%       15 мл       300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Софрадекс (метасульфобен.                10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зонат дексаметазон,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сульфат фрамицетин,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Грамицидин)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Стоматит        Клотримазол крем 1%                      20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Темір тапшылығы Феррум дәрілік сироп         50 мг       500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анемиясы        50 мг/5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Созылмалы ішек  Регидрон 18,9 г              1 бөлік.    20 бөлік.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жұқпалылары     Котримоксазол 120 мг         240 мг      9600 мг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(диарея)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Рахиттің алдын  Аквадетрин (Холекальциферол) 1500 МЕ/мл  20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 және емдеу  Кальций глюконат 0,5 г        0,5 г      20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 туылған    Аналар мен балалардың                    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кезеңдегі       дәрі-дәрмектер қорабы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ХБ - халықаралық бірлік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БӘ - бірлік әрекеті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