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7ef8" w14:textId="b5a7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аумағында кең тараған пайдалы қазбалары бар жер қойнауын пайдалану мәселелері жөніндегі комиссия туралы Ережені және жер қойнауын пайдалану құқығын алуға инвестициялық бағдарламалар конкурсын әзірлеу және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1 қыркүйектегі N 3-1-1692қ қаулысы. Астана қаласының Әділет департаментінде 2004 жылғы 17 қыркүйекте N 349 тіркелді. Күші жойылды - Астана қаласы әкімдігінің 2011 жылғы 29 шілдедегі № 26-73/қ қаулысы</w:t>
      </w:r>
    </w:p>
    <w:p>
      <w:pPr>
        <w:spacing w:after="0"/>
        <w:ind w:left="0"/>
        <w:jc w:val="both"/>
      </w:pPr>
      <w:r>
        <w:rPr>
          <w:rFonts w:ascii="Times New Roman"/>
          <w:b w:val="false"/>
          <w:i w:val="false"/>
          <w:color w:val="ff0000"/>
          <w:sz w:val="28"/>
        </w:rPr>
        <w:t xml:space="preserve">      Ескерту. Күші жойылды - Астана қаласы әкімдігінің 29.04.2011 </w:t>
      </w:r>
      <w:r>
        <w:rPr>
          <w:rFonts w:ascii="Times New Roman"/>
          <w:b w:val="false"/>
          <w:i w:val="false"/>
          <w:color w:val="ff0000"/>
          <w:sz w:val="28"/>
        </w:rPr>
        <w:t>№ 26-73/қ</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Астана қаласы аумағында кең тараған пайдалы қазбалары бар жер қойнауын пайдалану құқығын алуға инвестициялық бағдарламалар конкурсын әзірлеу және ұйымдастыру үдерісін реттеу мақсатында Астана қаласының әкімдігі қаулы етеді: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Преамбулаға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 Астана қаласы аумағында кең тараған пайдалы қазбалары бар жер қойнауын пайдалану мәселелері жөніндегі комиссия туралы Ереже бекітілсін (1-қосымша). </w:t>
      </w:r>
      <w:r>
        <w:br/>
      </w:r>
      <w:r>
        <w:rPr>
          <w:rFonts w:ascii="Times New Roman"/>
          <w:b w:val="false"/>
          <w:i w:val="false"/>
          <w:color w:val="000000"/>
          <w:sz w:val="28"/>
        </w:rPr>
        <w:t xml:space="preserve">
      2. Қосымшаға сәйкес жер қойнауын пайдалану құқығын алуға инвестициялық бағдарламалар конкурсын әзірлеу және оны ұйымдастыру жөніндегі Нұсқаулық бекітілсін (2-қосымша). </w:t>
      </w:r>
      <w:r>
        <w:br/>
      </w:r>
      <w:r>
        <w:rPr>
          <w:rFonts w:ascii="Times New Roman"/>
          <w:b w:val="false"/>
          <w:i w:val="false"/>
          <w:color w:val="000000"/>
          <w:sz w:val="28"/>
        </w:rPr>
        <w:t xml:space="preserve">
      3. Осы қаулының орындалуын бақылау Астана қаласы әкімінің орынбасары М.Е. Толыбаевқа жүктелсін. </w:t>
      </w:r>
    </w:p>
    <w:bookmarkEnd w:id="0"/>
    <w:p>
      <w:pPr>
        <w:spacing w:after="0"/>
        <w:ind w:left="0"/>
        <w:jc w:val="both"/>
      </w:pPr>
      <w:r>
        <w:rPr>
          <w:rFonts w:ascii="Times New Roman"/>
          <w:b w:val="false"/>
          <w:i/>
          <w:color w:val="000000"/>
          <w:sz w:val="28"/>
        </w:rPr>
        <w:t xml:space="preserve">       Астана қаласының әкімі </w:t>
      </w:r>
    </w:p>
    <w:p>
      <w:pPr>
        <w:spacing w:after="0"/>
        <w:ind w:left="0"/>
        <w:jc w:val="both"/>
      </w:pPr>
      <w:r>
        <w:rPr>
          <w:rFonts w:ascii="Times New Roman"/>
          <w:b w:val="false"/>
          <w:i/>
          <w:color w:val="000000"/>
          <w:sz w:val="28"/>
        </w:rPr>
        <w:t xml:space="preserve">      Әкімнің бірінші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 аппаратының басшысы </w:t>
      </w:r>
    </w:p>
    <w:p>
      <w:pPr>
        <w:spacing w:after="0"/>
        <w:ind w:left="0"/>
        <w:jc w:val="both"/>
      </w:pPr>
      <w:r>
        <w:rPr>
          <w:rFonts w:ascii="Times New Roman"/>
          <w:b w:val="false"/>
          <w:i/>
          <w:color w:val="000000"/>
          <w:sz w:val="28"/>
        </w:rPr>
        <w:t xml:space="preserve">      Қаржы департаментінің директоры </w:t>
      </w:r>
    </w:p>
    <w:p>
      <w:pPr>
        <w:spacing w:after="0"/>
        <w:ind w:left="0"/>
        <w:jc w:val="both"/>
      </w:pPr>
      <w:r>
        <w:rPr>
          <w:rFonts w:ascii="Times New Roman"/>
          <w:b w:val="false"/>
          <w:i/>
          <w:color w:val="000000"/>
          <w:sz w:val="28"/>
        </w:rPr>
        <w:t xml:space="preserve">      Әкім аппараты құжаттамалық </w:t>
      </w:r>
      <w:r>
        <w:br/>
      </w:r>
      <w:r>
        <w:rPr>
          <w:rFonts w:ascii="Times New Roman"/>
          <w:b w:val="false"/>
          <w:i w:val="false"/>
          <w:color w:val="000000"/>
          <w:sz w:val="28"/>
        </w:rPr>
        <w:t>
</w:t>
      </w:r>
      <w:r>
        <w:rPr>
          <w:rFonts w:ascii="Times New Roman"/>
          <w:b w:val="false"/>
          <w:i/>
          <w:color w:val="000000"/>
          <w:sz w:val="28"/>
        </w:rPr>
        <w:t xml:space="preserve">      сараптама бөлімі меңгерушісінің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Экономика, сауда және кәсіпкерлік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Астана қаласы әкімдігінің  </w:t>
      </w:r>
      <w:r>
        <w:br/>
      </w:r>
      <w:r>
        <w:rPr>
          <w:rFonts w:ascii="Times New Roman"/>
          <w:b w:val="false"/>
          <w:i w:val="false"/>
          <w:color w:val="000000"/>
          <w:sz w:val="28"/>
        </w:rPr>
        <w:t xml:space="preserve">
2004 жылғы 1 қыркүйектегі  </w:t>
      </w:r>
      <w:r>
        <w:br/>
      </w:r>
      <w:r>
        <w:rPr>
          <w:rFonts w:ascii="Times New Roman"/>
          <w:b w:val="false"/>
          <w:i w:val="false"/>
          <w:color w:val="000000"/>
          <w:sz w:val="28"/>
        </w:rPr>
        <w:t xml:space="preserve">
N 3-1-1692қ қаулысына    </w:t>
      </w:r>
      <w:r>
        <w:br/>
      </w:r>
      <w:r>
        <w:rPr>
          <w:rFonts w:ascii="Times New Roman"/>
          <w:b w:val="false"/>
          <w:i w:val="false"/>
          <w:color w:val="000000"/>
          <w:sz w:val="28"/>
        </w:rPr>
        <w:t xml:space="preserve">
1-қосымша          </w:t>
      </w:r>
    </w:p>
    <w:bookmarkStart w:name="z2" w:id="1"/>
    <w:p>
      <w:pPr>
        <w:spacing w:after="0"/>
        <w:ind w:left="0"/>
        <w:jc w:val="left"/>
      </w:pPr>
      <w:r>
        <w:rPr>
          <w:rFonts w:ascii="Times New Roman"/>
          <w:b/>
          <w:i w:val="false"/>
          <w:color w:val="000000"/>
        </w:rPr>
        <w:t xml:space="preserve"> 
  Астана қаласының аумағында жер қойнауының жалпыға </w:t>
      </w:r>
      <w:r>
        <w:br/>
      </w:r>
      <w:r>
        <w:rPr>
          <w:rFonts w:ascii="Times New Roman"/>
          <w:b/>
          <w:i w:val="false"/>
          <w:color w:val="000000"/>
        </w:rPr>
        <w:t xml:space="preserve">
таралған пайдалы қазбаларын пайдалану мәселелері </w:t>
      </w:r>
      <w:r>
        <w:br/>
      </w:r>
      <w:r>
        <w:rPr>
          <w:rFonts w:ascii="Times New Roman"/>
          <w:b/>
          <w:i w:val="false"/>
          <w:color w:val="000000"/>
        </w:rPr>
        <w:t xml:space="preserve">
жөніндегі ведомствоаралық комиссияның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xml:space="preserve">      Осы Астана қаласының аумағында жер қойнауының жалпыға таралған пайдалы қазбаларын пайдалану (бұдан әрі - ЖПҚ) мәселелері жөніндегі ведомствоаралық комиссиясы туралы ереже (бұдан әрі - Ереже) жер қойнауының жалпыға таралған пайдалы қазбаларын пайдалану мәселелері жөніндегі комиссия жұмыстарының тәртібін айқындайды.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Астана қаласының аумағында жер қойнауының ЖПҚ пайдалану мәселелері жөніндегі комиссия (бұдан әрі - Комиссия) "Жер қойнауы мен жер қойнауын пайдалану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Астана қаласының аумағында ЖПҚ қатысты бөлігіндегі жер қойнауын оңтайлы пайдалану мақсатында Астана қаласының әкімдігімен құрылған алқалы орган болып табылады.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p>
    <w:bookmarkStart w:name="z4" w:id="3"/>
    <w:p>
      <w:pPr>
        <w:spacing w:after="0"/>
        <w:ind w:left="0"/>
        <w:jc w:val="both"/>
      </w:pPr>
      <w:r>
        <w:rPr>
          <w:rFonts w:ascii="Times New Roman"/>
          <w:b w:val="false"/>
          <w:i w:val="false"/>
          <w:color w:val="000000"/>
          <w:sz w:val="28"/>
        </w:rPr>
        <w:t xml:space="preserve">
      2. Комиссия өз қызметін Қазақстан Республикасының Конституциясына, Қазақстан Республикасының заңнамалық және өзге де нормативтік-құқықтық актілеріне сәйкес жүзеге асырады. </w:t>
      </w:r>
    </w:p>
    <w:bookmarkEnd w:id="3"/>
    <w:bookmarkStart w:name="z5" w:id="4"/>
    <w:p>
      <w:pPr>
        <w:spacing w:after="0"/>
        <w:ind w:left="0"/>
        <w:jc w:val="both"/>
      </w:pPr>
      <w:r>
        <w:rPr>
          <w:rFonts w:ascii="Times New Roman"/>
          <w:b w:val="false"/>
          <w:i w:val="false"/>
          <w:color w:val="000000"/>
          <w:sz w:val="28"/>
        </w:rPr>
        <w:t xml:space="preserve">
      3. Комиссияның дербес және сандық құрамы Қазақстан Республикасы Астана қаласының Мәслихатымен бекітіледі. </w:t>
      </w:r>
    </w:p>
    <w:bookmarkEnd w:id="4"/>
    <w:bookmarkStart w:name="z6" w:id="5"/>
    <w:p>
      <w:pPr>
        <w:spacing w:after="0"/>
        <w:ind w:left="0"/>
        <w:jc w:val="left"/>
      </w:pPr>
      <w:r>
        <w:rPr>
          <w:rFonts w:ascii="Times New Roman"/>
          <w:b/>
          <w:i w:val="false"/>
          <w:color w:val="000000"/>
        </w:rPr>
        <w:t xml:space="preserve"> 
  2. Комиссияның міндеттері мен қызметтері </w:t>
      </w:r>
    </w:p>
    <w:bookmarkEnd w:id="5"/>
    <w:p>
      <w:pPr>
        <w:spacing w:after="0"/>
        <w:ind w:left="0"/>
        <w:jc w:val="both"/>
      </w:pPr>
      <w:r>
        <w:rPr>
          <w:rFonts w:ascii="Times New Roman"/>
          <w:b w:val="false"/>
          <w:i w:val="false"/>
          <w:color w:val="000000"/>
          <w:sz w:val="28"/>
        </w:rPr>
        <w:t xml:space="preserve">      4. Комиссияның негізгі міндеттері ЖПҚ көздерін игеру бойынша ең артықшылықты инвестициялық бағдарламаларды іріктеу болып табылады. </w:t>
      </w:r>
    </w:p>
    <w:bookmarkStart w:name="z7" w:id="6"/>
    <w:p>
      <w:pPr>
        <w:spacing w:after="0"/>
        <w:ind w:left="0"/>
        <w:jc w:val="both"/>
      </w:pPr>
      <w:r>
        <w:rPr>
          <w:rFonts w:ascii="Times New Roman"/>
          <w:b w:val="false"/>
          <w:i w:val="false"/>
          <w:color w:val="000000"/>
          <w:sz w:val="28"/>
        </w:rPr>
        <w:t xml:space="preserve">
      5. Комиссияның өз қызметі саласындағы функциялары: </w:t>
      </w:r>
      <w:r>
        <w:br/>
      </w:r>
      <w:r>
        <w:rPr>
          <w:rFonts w:ascii="Times New Roman"/>
          <w:b w:val="false"/>
          <w:i w:val="false"/>
          <w:color w:val="000000"/>
          <w:sz w:val="28"/>
        </w:rPr>
        <w:t xml:space="preserve">
      1) заңнамаларға сәйкес жер қойнауын пайдалану құқығын берудің тәсілін айқындау; </w:t>
      </w:r>
      <w:r>
        <w:br/>
      </w:r>
      <w:r>
        <w:rPr>
          <w:rFonts w:ascii="Times New Roman"/>
          <w:b w:val="false"/>
          <w:i w:val="false"/>
          <w:color w:val="000000"/>
          <w:sz w:val="28"/>
        </w:rPr>
        <w:t xml:space="preserve">
      2) жер қойнауының ЖПҚ пайдалану құқығын беретін ұсыныстарды уақытылы және сапалы қарауды қамтамасыз ету; </w:t>
      </w:r>
      <w:r>
        <w:br/>
      </w:r>
      <w:r>
        <w:rPr>
          <w:rFonts w:ascii="Times New Roman"/>
          <w:b w:val="false"/>
          <w:i w:val="false"/>
          <w:color w:val="000000"/>
          <w:sz w:val="28"/>
        </w:rPr>
        <w:t xml:space="preserve">
      3) жер қойнауының ЖПҚ пайдалану құқығын беруге ұсынылған ұсыныстарды қарау және бағалау; </w:t>
      </w:r>
      <w:r>
        <w:br/>
      </w:r>
      <w:r>
        <w:rPr>
          <w:rFonts w:ascii="Times New Roman"/>
          <w:b w:val="false"/>
          <w:i w:val="false"/>
          <w:color w:val="000000"/>
          <w:sz w:val="28"/>
        </w:rPr>
        <w:t xml:space="preserve">
      4) Қазақстан Республикасында жер қойнауының ЖПҚ пайдалану құқығын берудің тәртіптерін жетілдіру жөнінде ұсыныстар жасау; </w:t>
      </w:r>
      <w:r>
        <w:br/>
      </w:r>
      <w:r>
        <w:rPr>
          <w:rFonts w:ascii="Times New Roman"/>
          <w:b w:val="false"/>
          <w:i w:val="false"/>
          <w:color w:val="000000"/>
          <w:sz w:val="28"/>
        </w:rPr>
        <w:t xml:space="preserve">
      5) Қазақстан Республикасы заңнамаларымен қарастырылған өзге де қызметтер болып табылады. </w:t>
      </w:r>
    </w:p>
    <w:bookmarkEnd w:id="6"/>
    <w:bookmarkStart w:name="z8" w:id="7"/>
    <w:p>
      <w:pPr>
        <w:spacing w:after="0"/>
        <w:ind w:left="0"/>
        <w:jc w:val="left"/>
      </w:pPr>
      <w:r>
        <w:rPr>
          <w:rFonts w:ascii="Times New Roman"/>
          <w:b/>
          <w:i w:val="false"/>
          <w:color w:val="000000"/>
        </w:rPr>
        <w:t xml:space="preserve"> 
  3. Комиссияның өкілеттігі </w:t>
      </w:r>
    </w:p>
    <w:bookmarkEnd w:id="7"/>
    <w:p>
      <w:pPr>
        <w:spacing w:after="0"/>
        <w:ind w:left="0"/>
        <w:jc w:val="both"/>
      </w:pPr>
      <w:r>
        <w:rPr>
          <w:rFonts w:ascii="Times New Roman"/>
          <w:b w:val="false"/>
          <w:i w:val="false"/>
          <w:color w:val="000000"/>
          <w:sz w:val="28"/>
        </w:rPr>
        <w:t xml:space="preserve">      6. Комиссия заңнамаларға сәйкес мынадай өкілеттіктерді жүзеге асырады: </w:t>
      </w:r>
      <w:r>
        <w:br/>
      </w:r>
      <w:r>
        <w:rPr>
          <w:rFonts w:ascii="Times New Roman"/>
          <w:b w:val="false"/>
          <w:i w:val="false"/>
          <w:color w:val="000000"/>
          <w:sz w:val="28"/>
        </w:rPr>
        <w:t xml:space="preserve">
      1) ЖПҚ өніміне арналған жер қойнауын пайдаланушыларды таңдау мақсатымен конкурс өткізуді ұйымдастырады; </w:t>
      </w:r>
      <w:r>
        <w:br/>
      </w:r>
      <w:r>
        <w:rPr>
          <w:rFonts w:ascii="Times New Roman"/>
          <w:b w:val="false"/>
          <w:i w:val="false"/>
          <w:color w:val="000000"/>
          <w:sz w:val="28"/>
        </w:rPr>
        <w:t xml:space="preserve">
      2) конкурс қорытындысы бойынша Астана қаласының әкімдігіне конкурс жеңімпаздарына жер қойнауын пайдалану құқығын беру жөнінде ұсыныс енгізеді; </w:t>
      </w:r>
      <w:r>
        <w:br/>
      </w:r>
      <w:r>
        <w:rPr>
          <w:rFonts w:ascii="Times New Roman"/>
          <w:b w:val="false"/>
          <w:i w:val="false"/>
          <w:color w:val="000000"/>
          <w:sz w:val="28"/>
        </w:rPr>
        <w:t xml:space="preserve">
      3) келісім-шарт жасасқан кезде аймақтағы халықтың әлеуметтік-экономикалық және экологиялық мүдделерінің сақталуына байланысты мәселелерді шешу үшін жер қойнауын пайдаланушылармен келіссөздер ұйымдастырады; </w:t>
      </w:r>
      <w:r>
        <w:br/>
      </w:r>
      <w:r>
        <w:rPr>
          <w:rFonts w:ascii="Times New Roman"/>
          <w:b w:val="false"/>
          <w:i w:val="false"/>
          <w:color w:val="000000"/>
          <w:sz w:val="28"/>
        </w:rPr>
        <w:t xml:space="preserve">
      4) Астана қаласының әкімдігіне тікелей келіссөздердің қорытындысы бойынша жер қойнауын пайдалану құқығын беру жөнінде ұсыныс енгізеді; </w:t>
      </w:r>
      <w:r>
        <w:br/>
      </w:r>
      <w:r>
        <w:rPr>
          <w:rFonts w:ascii="Times New Roman"/>
          <w:b w:val="false"/>
          <w:i w:val="false"/>
          <w:color w:val="000000"/>
          <w:sz w:val="28"/>
        </w:rPr>
        <w:t xml:space="preserve">
      5) Астана қаласының әкімдігіне жалпыға таралған пайдалы қазбаларды өндіруге арналған келісім-шартты ұзарту туралы ұсыныс енгізеді; </w:t>
      </w:r>
      <w:r>
        <w:br/>
      </w:r>
      <w:r>
        <w:rPr>
          <w:rFonts w:ascii="Times New Roman"/>
          <w:b w:val="false"/>
          <w:i w:val="false"/>
          <w:color w:val="000000"/>
          <w:sz w:val="28"/>
        </w:rPr>
        <w:t xml:space="preserve">
      6) Қазақстан Республикасының заңнамаларымен қарастырылған өзге де өкілеттіктерді жүзеге асырады. </w:t>
      </w:r>
    </w:p>
    <w:bookmarkStart w:name="z9" w:id="8"/>
    <w:p>
      <w:pPr>
        <w:spacing w:after="0"/>
        <w:ind w:left="0"/>
        <w:jc w:val="left"/>
      </w:pPr>
      <w:r>
        <w:rPr>
          <w:rFonts w:ascii="Times New Roman"/>
          <w:b/>
          <w:i w:val="false"/>
          <w:color w:val="000000"/>
        </w:rPr>
        <w:t xml:space="preserve"> 
  4. Комиссияның қызметін ұйымдастыру </w:t>
      </w:r>
    </w:p>
    <w:bookmarkEnd w:id="8"/>
    <w:p>
      <w:pPr>
        <w:spacing w:after="0"/>
        <w:ind w:left="0"/>
        <w:jc w:val="both"/>
      </w:pPr>
      <w:r>
        <w:rPr>
          <w:rFonts w:ascii="Times New Roman"/>
          <w:b w:val="false"/>
          <w:i w:val="false"/>
          <w:color w:val="000000"/>
          <w:sz w:val="28"/>
        </w:rPr>
        <w:t xml:space="preserve">      7. Комиссияның жұмыс органы Астана қаласының Кәсіпкерлік және өнеркәсіп департаменті болып табылады.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p>
    <w:bookmarkStart w:name="z10" w:id="9"/>
    <w:p>
      <w:pPr>
        <w:spacing w:after="0"/>
        <w:ind w:left="0"/>
        <w:jc w:val="both"/>
      </w:pPr>
      <w:r>
        <w:rPr>
          <w:rFonts w:ascii="Times New Roman"/>
          <w:b w:val="false"/>
          <w:i w:val="false"/>
          <w:color w:val="000000"/>
          <w:sz w:val="28"/>
        </w:rPr>
        <w:t xml:space="preserve">
      8. Комиссияның Жұмыс органы Комиссия мәжілісінің күн тәртіптерін дайындайды, Комиссия мүшелерін шақыруды қамтамасыз етеді, конкурстарды өткізуді хабарлайды, Комиссия мәжілісіне қарастыруға қажетті құжаттарды дайындайды, Комиссияның шешімдері мен қорытындыларының жобаларын дайындайды және т.б. </w:t>
      </w:r>
    </w:p>
    <w:bookmarkEnd w:id="9"/>
    <w:bookmarkStart w:name="z11" w:id="10"/>
    <w:p>
      <w:pPr>
        <w:spacing w:after="0"/>
        <w:ind w:left="0"/>
        <w:jc w:val="both"/>
      </w:pPr>
      <w:r>
        <w:rPr>
          <w:rFonts w:ascii="Times New Roman"/>
          <w:b w:val="false"/>
          <w:i w:val="false"/>
          <w:color w:val="000000"/>
          <w:sz w:val="28"/>
        </w:rPr>
        <w:t xml:space="preserve">
      9. Комиссияның хатшысы Комиссия мүшесі болып табылмайды, дауыс беру құқығына ие болмайды және жұмыс органы қызметкерлерінің арасынан тағайындалады. </w:t>
      </w:r>
    </w:p>
    <w:bookmarkEnd w:id="10"/>
    <w:bookmarkStart w:name="z12" w:id="11"/>
    <w:p>
      <w:pPr>
        <w:spacing w:after="0"/>
        <w:ind w:left="0"/>
        <w:jc w:val="left"/>
      </w:pPr>
      <w:r>
        <w:rPr>
          <w:rFonts w:ascii="Times New Roman"/>
          <w:b/>
          <w:i w:val="false"/>
          <w:color w:val="000000"/>
        </w:rPr>
        <w:t xml:space="preserve"> 
  5. Комиссия жұмысының тәртібі </w:t>
      </w:r>
    </w:p>
    <w:bookmarkEnd w:id="11"/>
    <w:p>
      <w:pPr>
        <w:spacing w:after="0"/>
        <w:ind w:left="0"/>
        <w:jc w:val="both"/>
      </w:pPr>
      <w:r>
        <w:rPr>
          <w:rFonts w:ascii="Times New Roman"/>
          <w:b w:val="false"/>
          <w:i w:val="false"/>
          <w:color w:val="000000"/>
          <w:sz w:val="28"/>
        </w:rPr>
        <w:t xml:space="preserve">      10. Комиссияны төраға басқарады. </w:t>
      </w:r>
    </w:p>
    <w:bookmarkStart w:name="z13" w:id="12"/>
    <w:p>
      <w:pPr>
        <w:spacing w:after="0"/>
        <w:ind w:left="0"/>
        <w:jc w:val="both"/>
      </w:pPr>
      <w:r>
        <w:rPr>
          <w:rFonts w:ascii="Times New Roman"/>
          <w:b w:val="false"/>
          <w:i w:val="false"/>
          <w:color w:val="000000"/>
          <w:sz w:val="28"/>
        </w:rPr>
        <w:t xml:space="preserve">
      11. Комиссияның мәжілісі қажеттілігі бойынша өткізіледі және Комиссия мүшелерінің жалпы санының үштен екісінен кем емес адам қатысқанда құқықтық болып табылады. </w:t>
      </w:r>
    </w:p>
    <w:bookmarkEnd w:id="12"/>
    <w:bookmarkStart w:name="z14" w:id="13"/>
    <w:p>
      <w:pPr>
        <w:spacing w:after="0"/>
        <w:ind w:left="0"/>
        <w:jc w:val="both"/>
      </w:pPr>
      <w:r>
        <w:rPr>
          <w:rFonts w:ascii="Times New Roman"/>
          <w:b w:val="false"/>
          <w:i w:val="false"/>
          <w:color w:val="000000"/>
          <w:sz w:val="28"/>
        </w:rPr>
        <w:t xml:space="preserve">
      12. Комиссия Қазақстан Республикасы заңнамаларының талаптарына сәйкес жеке көзі бойынша жер қойнауының ЖПҚ пайдаланушыны анықтау тәсілін жер қойнауын пайдалану құқығын алуға арналған инвестициялық бағдарламалардың байқауын өткізу жолымен немесе тікелей келіссөздер жүргізу жолымен айқындайды. </w:t>
      </w:r>
      <w:r>
        <w:br/>
      </w:r>
      <w:r>
        <w:rPr>
          <w:rFonts w:ascii="Times New Roman"/>
          <w:b w:val="false"/>
          <w:i w:val="false"/>
          <w:color w:val="000000"/>
          <w:sz w:val="28"/>
        </w:rPr>
        <w:t xml:space="preserve">
      Жер қойнауын пайдаланушыны анықтаудың тәсілін айқындаудың негізгі ЖПҚ пайдаланылмай жатқан көздерінің бар екендігі туралы Жұмыс органының ақпараты, не болмаса ЖПҚ көздерін өңдеуді көздейтін ұйымдардың ақпараты болуы мүмкін. </w:t>
      </w:r>
    </w:p>
    <w:bookmarkEnd w:id="13"/>
    <w:bookmarkStart w:name="z15" w:id="14"/>
    <w:p>
      <w:pPr>
        <w:spacing w:after="0"/>
        <w:ind w:left="0"/>
        <w:jc w:val="left"/>
      </w:pPr>
      <w:r>
        <w:rPr>
          <w:rFonts w:ascii="Times New Roman"/>
          <w:b/>
          <w:i w:val="false"/>
          <w:color w:val="000000"/>
        </w:rPr>
        <w:t xml:space="preserve"> 
  Инвестициялық бағдарламалардың конкурсын </w:t>
      </w:r>
      <w:r>
        <w:br/>
      </w:r>
      <w:r>
        <w:rPr>
          <w:rFonts w:ascii="Times New Roman"/>
          <w:b/>
          <w:i w:val="false"/>
          <w:color w:val="000000"/>
        </w:rPr>
        <w:t xml:space="preserve">
өткізуді ұйымдастыру </w:t>
      </w:r>
    </w:p>
    <w:bookmarkEnd w:id="14"/>
    <w:p>
      <w:pPr>
        <w:spacing w:after="0"/>
        <w:ind w:left="0"/>
        <w:jc w:val="both"/>
      </w:pPr>
      <w:r>
        <w:rPr>
          <w:rFonts w:ascii="Times New Roman"/>
          <w:b w:val="false"/>
          <w:i w:val="false"/>
          <w:color w:val="000000"/>
          <w:sz w:val="28"/>
        </w:rPr>
        <w:t xml:space="preserve">      13. Жұмыс органы ЖПҚ пайдаланылмай жатқан көздерінің бар болуы, не болмаса ЖПҚ көздерін өңдеуді көздейтін ұйымдардың жазбаша өтініштері болған кезде жер қойнауын пайдаланушыны таңдау тәсілін анықтауға Комиссияны шақыруды ұйымдастырады. </w:t>
      </w:r>
    </w:p>
    <w:bookmarkStart w:name="z16" w:id="15"/>
    <w:p>
      <w:pPr>
        <w:spacing w:after="0"/>
        <w:ind w:left="0"/>
        <w:jc w:val="both"/>
      </w:pPr>
      <w:r>
        <w:rPr>
          <w:rFonts w:ascii="Times New Roman"/>
          <w:b w:val="false"/>
          <w:i w:val="false"/>
          <w:color w:val="000000"/>
          <w:sz w:val="28"/>
        </w:rPr>
        <w:t xml:space="preserve">
      14. Комиссия инвестициялық бағдарламалардың конкурсын өткізу жолымен жер қойнауын пайдаланушыны анықтау тәсілін таңдау кезінде Жұмыс органымен ұсынылған байқауды (ақпараттық хабардың мәтіні, жер қойнауының учаскесін, геологиялық ақпараттардың пакетін жазып суреттеу және т.б.) өткізу жөніндегі материалдарды қарайды және бекітеді, конкурсқа қатысушылардың ұсынысымен конвертті ашудың күні мен уақытын анықтайды. </w:t>
      </w:r>
    </w:p>
    <w:bookmarkEnd w:id="15"/>
    <w:bookmarkStart w:name="z17" w:id="16"/>
    <w:p>
      <w:pPr>
        <w:spacing w:after="0"/>
        <w:ind w:left="0"/>
        <w:jc w:val="both"/>
      </w:pPr>
      <w:r>
        <w:rPr>
          <w:rFonts w:ascii="Times New Roman"/>
          <w:b w:val="false"/>
          <w:i w:val="false"/>
          <w:color w:val="000000"/>
          <w:sz w:val="28"/>
        </w:rPr>
        <w:t xml:space="preserve">
      15. Қатысушылардың ұсыныстары бар конверттерді ашу жөніндегі Комиссия мәжілісінде хатшы жер қойнауының ЖПҚ пайдалану құқығын алуға үміткерлердің конкурстық ұсыныстарының пакетін төрағаға және мәжіліске қатысушы Комиссия мүшелеріне бір-бір данадан таратады. Комиссия мүшелері жер қойнауының ЖПҚ пайдалану құқығын алуға үміткерлердің конкурстық ұсыныстарымен алынған пакетті өз беттерінше ашады. </w:t>
      </w:r>
    </w:p>
    <w:bookmarkEnd w:id="16"/>
    <w:bookmarkStart w:name="z18" w:id="17"/>
    <w:p>
      <w:pPr>
        <w:spacing w:after="0"/>
        <w:ind w:left="0"/>
        <w:jc w:val="both"/>
      </w:pPr>
      <w:r>
        <w:rPr>
          <w:rFonts w:ascii="Times New Roman"/>
          <w:b w:val="false"/>
          <w:i w:val="false"/>
          <w:color w:val="000000"/>
          <w:sz w:val="28"/>
        </w:rPr>
        <w:t xml:space="preserve">
      16. Мәжілісте болмаған Комиссия мүшесіне Комиссия хатшысы мәжіліс өткеннен кейінгі үш күндік мерзімде, ал болмаған жағдайында (іссапар, еңбек демалысы және басқа) келгеннен кейінгі үш күндік мерзімде оған байқаулық ұсыныстардың конвертін, сондай-ақ осы Ереженің 1-қосымшасына сәйкес нысандағы журналға келесі тіркелумен дауыс беру парағын береді. </w:t>
      </w:r>
    </w:p>
    <w:bookmarkEnd w:id="17"/>
    <w:bookmarkStart w:name="z19" w:id="18"/>
    <w:p>
      <w:pPr>
        <w:spacing w:after="0"/>
        <w:ind w:left="0"/>
        <w:jc w:val="both"/>
      </w:pPr>
      <w:r>
        <w:rPr>
          <w:rFonts w:ascii="Times New Roman"/>
          <w:b w:val="false"/>
          <w:i w:val="false"/>
          <w:color w:val="000000"/>
          <w:sz w:val="28"/>
        </w:rPr>
        <w:t xml:space="preserve">
      17. Комиссия хатшысы осы Ереженің 2-қосымшасына сәйкес нысан бойынша конкурс ұсыныстары пакеттерін ашудың хаттамасын рәсімдейді. Конкурс ұсыныстарының пакеттерін ашу хаттамасына мәжіліске қатысқан Комиссия мүшелерінің және төрағасының қолы қойылады. </w:t>
      </w:r>
    </w:p>
    <w:bookmarkEnd w:id="18"/>
    <w:bookmarkStart w:name="z20" w:id="19"/>
    <w:p>
      <w:pPr>
        <w:spacing w:after="0"/>
        <w:ind w:left="0"/>
        <w:jc w:val="both"/>
      </w:pPr>
      <w:r>
        <w:rPr>
          <w:rFonts w:ascii="Times New Roman"/>
          <w:b w:val="false"/>
          <w:i w:val="false"/>
          <w:color w:val="000000"/>
          <w:sz w:val="28"/>
        </w:rPr>
        <w:t xml:space="preserve">
      18. Конкурстың алынған ұсыныстары оқылғаннан кейін төраға мен Комиссия мүшелері қатысушылар өтініштерінің конверттерін ашқан сәттен бастап он күннен көп емес мерзімде осы Ереженің 3-қосымшасына сәйкес нысанда жер қойнауын пайдаланудың қаралған объектілері бойынша дауыс беру парақтарын толтырады. Жер қойнауы (блоктар) учаскелерінің атауымен дауыс беру парағы Жұмыс органымен жасалады және конкурс ұсыныстарымен пакеттер ашылған соң барлық Комиссия мүшелеріне таратылады. Комиссия мүшелерімен толтырылған және қол қойылған дауыс беру парақтары инвестициялық бағдарламалар байқауының конкурс қорытындысын жүргізетін Комиссияның мәжілісінде қарау үшін Комиссияның хатшысына беріледі және журналда (осы Ережесіне 1-қосымша) тіркеледі. </w:t>
      </w:r>
    </w:p>
    <w:bookmarkEnd w:id="19"/>
    <w:bookmarkStart w:name="z21" w:id="20"/>
    <w:p>
      <w:pPr>
        <w:spacing w:after="0"/>
        <w:ind w:left="0"/>
        <w:jc w:val="both"/>
      </w:pPr>
      <w:r>
        <w:rPr>
          <w:rFonts w:ascii="Times New Roman"/>
          <w:b w:val="false"/>
          <w:i w:val="false"/>
          <w:color w:val="000000"/>
          <w:sz w:val="28"/>
        </w:rPr>
        <w:t xml:space="preserve">
      19. Конкурс жеңімпазы туралы соңғы шешім дауыс беру парақтарының негізінде мәжіліске қатысушы Комиссия мүшелерімен қабылданады. Комиссия жер қойнауын пайдаланудың қаралған объектілері бойынша конкурс жеңімпазын анықтау жөніндегі Комиссияның мәжілісі аяқталған соң хатшысы осы Ереженің 4-қосымшасына сәйкес нысан бойынша жер қойнауын пайдаланудың құқығын алуға арналған инвестициялық бағдарламалардың байқауларын өткізу жөніндегі Комиссия мәжілісінің хаттамасын рәсімдейді. Хаттамаға мәжіліске қатысушы барлық Комиссия мүшелері мен төрағасы қол қояды. </w:t>
      </w:r>
      <w:r>
        <w:br/>
      </w:r>
      <w:r>
        <w:rPr>
          <w:rFonts w:ascii="Times New Roman"/>
          <w:b w:val="false"/>
          <w:i w:val="false"/>
          <w:color w:val="000000"/>
          <w:sz w:val="28"/>
        </w:rPr>
        <w:t xml:space="preserve">
      Комиссия мәжілісіне қатысып отырған Комиссия мүшесі талқылаудың нәтижесі бойынша осы Комиссия мәжілісінде басқа дауыс беру парағын, оны тіркеуге сәйкес ұсынып өз пікірін өзгертуге құқылы. </w:t>
      </w:r>
    </w:p>
    <w:bookmarkEnd w:id="20"/>
    <w:bookmarkStart w:name="z22" w:id="21"/>
    <w:p>
      <w:pPr>
        <w:spacing w:after="0"/>
        <w:ind w:left="0"/>
        <w:jc w:val="both"/>
      </w:pPr>
      <w:r>
        <w:rPr>
          <w:rFonts w:ascii="Times New Roman"/>
          <w:b w:val="false"/>
          <w:i w:val="false"/>
          <w:color w:val="000000"/>
          <w:sz w:val="28"/>
        </w:rPr>
        <w:t xml:space="preserve">
      20. Комиссия шешімі оның мүшелерінің көпшілік дауысымен қабылданады және міндетті сипаттама алады. </w:t>
      </w:r>
    </w:p>
    <w:bookmarkEnd w:id="21"/>
    <w:bookmarkStart w:name="z23" w:id="22"/>
    <w:p>
      <w:pPr>
        <w:spacing w:after="0"/>
        <w:ind w:left="0"/>
        <w:jc w:val="both"/>
      </w:pPr>
      <w:r>
        <w:rPr>
          <w:rFonts w:ascii="Times New Roman"/>
          <w:b w:val="false"/>
          <w:i w:val="false"/>
          <w:color w:val="000000"/>
          <w:sz w:val="28"/>
        </w:rPr>
        <w:t xml:space="preserve">
      21. Комиссия мүшелерінің дауыстары тең болғанда Төраға дауысы шешуші болып табылады. </w:t>
      </w:r>
    </w:p>
    <w:bookmarkEnd w:id="22"/>
    <w:bookmarkStart w:name="z24" w:id="23"/>
    <w:p>
      <w:pPr>
        <w:spacing w:after="0"/>
        <w:ind w:left="0"/>
        <w:jc w:val="both"/>
      </w:pPr>
      <w:r>
        <w:rPr>
          <w:rFonts w:ascii="Times New Roman"/>
          <w:b w:val="false"/>
          <w:i w:val="false"/>
          <w:color w:val="000000"/>
          <w:sz w:val="28"/>
        </w:rPr>
        <w:t xml:space="preserve">
      22. Егер конкурсқа қатысушымен дауыстардың жартысынан көбісі алынбаса, дауыстардың көп санын алған екі өтініш иесіне қайта дауыс беру жүргізіледі. </w:t>
      </w:r>
    </w:p>
    <w:bookmarkEnd w:id="23"/>
    <w:bookmarkStart w:name="z25" w:id="24"/>
    <w:p>
      <w:pPr>
        <w:spacing w:after="0"/>
        <w:ind w:left="0"/>
        <w:jc w:val="both"/>
      </w:pPr>
      <w:r>
        <w:rPr>
          <w:rFonts w:ascii="Times New Roman"/>
          <w:b w:val="false"/>
          <w:i w:val="false"/>
          <w:color w:val="000000"/>
          <w:sz w:val="28"/>
        </w:rPr>
        <w:t xml:space="preserve">
      23. Егер екіден көп өтініш иелері бірдей дауыс санын алса, байқаудың соңғы жеңімпазын анықтау мақсатында конкурс жеңімпаздарының "қысқа" (аралық) тізімі жасалады. </w:t>
      </w:r>
    </w:p>
    <w:bookmarkEnd w:id="24"/>
    <w:bookmarkStart w:name="z26" w:id="25"/>
    <w:p>
      <w:pPr>
        <w:spacing w:after="0"/>
        <w:ind w:left="0"/>
        <w:jc w:val="both"/>
      </w:pPr>
      <w:r>
        <w:rPr>
          <w:rFonts w:ascii="Times New Roman"/>
          <w:b w:val="false"/>
          <w:i w:val="false"/>
          <w:color w:val="000000"/>
          <w:sz w:val="28"/>
        </w:rPr>
        <w:t xml:space="preserve">
      24. Қаралатын объектілердің қандай да бір жедел шешімін қабылдау қажет болған жағдайда Комиссия дауыс беру парағын толтырумен және тиісті хаттамаларды рәсімдеу жолымен конкурс ұсыныстарымен конверттерді ашқан соң конкурстың жеңімпазы туралы шешімді қабылдауға құқылы. </w:t>
      </w:r>
    </w:p>
    <w:bookmarkEnd w:id="25"/>
    <w:bookmarkStart w:name="z27" w:id="26"/>
    <w:p>
      <w:pPr>
        <w:spacing w:after="0"/>
        <w:ind w:left="0"/>
        <w:jc w:val="both"/>
      </w:pPr>
      <w:r>
        <w:rPr>
          <w:rFonts w:ascii="Times New Roman"/>
          <w:b w:val="false"/>
          <w:i w:val="false"/>
          <w:color w:val="000000"/>
          <w:sz w:val="28"/>
        </w:rPr>
        <w:t xml:space="preserve">
      25. Конкурс нәтижесі бойынша комиссия Астана қаласының әкімдігіне жер қойнауының ЖПҚ пайдалану құқығын беруге арналған шартты жасасу туралы ұсыныстар жасайды. </w:t>
      </w:r>
    </w:p>
    <w:bookmarkEnd w:id="26"/>
    <w:bookmarkStart w:name="z28" w:id="27"/>
    <w:p>
      <w:pPr>
        <w:spacing w:after="0"/>
        <w:ind w:left="0"/>
        <w:jc w:val="left"/>
      </w:pPr>
      <w:r>
        <w:rPr>
          <w:rFonts w:ascii="Times New Roman"/>
          <w:b/>
          <w:i w:val="false"/>
          <w:color w:val="000000"/>
        </w:rPr>
        <w:t xml:space="preserve"> 
  Тікелей келіссөздердің жүргізуін ұйымдастыру </w:t>
      </w:r>
    </w:p>
    <w:bookmarkEnd w:id="27"/>
    <w:p>
      <w:pPr>
        <w:spacing w:after="0"/>
        <w:ind w:left="0"/>
        <w:jc w:val="both"/>
      </w:pPr>
      <w:r>
        <w:rPr>
          <w:rFonts w:ascii="Times New Roman"/>
          <w:b w:val="false"/>
          <w:i w:val="false"/>
          <w:color w:val="000000"/>
          <w:sz w:val="28"/>
        </w:rPr>
        <w:t xml:space="preserve">      26. Комиссия тікелей келіссөздер жүргізу жолымен жер қойнауының ЖПҚ пайдаланудың құқығын беру тәсілін таңдау туралы шешімді қабылдайтын жағдайда жер қойнауының ЖПҚ пайдаланудың құқығын алуға өтінушілерге тікелей келіссөздерге қатысуға өтінімдер ұсыну туралы хабарламаны жібереді. </w:t>
      </w:r>
    </w:p>
    <w:bookmarkStart w:name="z29" w:id="28"/>
    <w:p>
      <w:pPr>
        <w:spacing w:after="0"/>
        <w:ind w:left="0"/>
        <w:jc w:val="both"/>
      </w:pPr>
      <w:r>
        <w:rPr>
          <w:rFonts w:ascii="Times New Roman"/>
          <w:b w:val="false"/>
          <w:i w:val="false"/>
          <w:color w:val="000000"/>
          <w:sz w:val="28"/>
        </w:rPr>
        <w:t xml:space="preserve">
      27. Комиссия өтінушіге хабарламаны жіберген кезде Комиссия қарауына өтініммен бірге хабарламада ұсынылуы қажет ақпаратты көрсетеді. </w:t>
      </w:r>
    </w:p>
    <w:bookmarkEnd w:id="28"/>
    <w:bookmarkStart w:name="z30" w:id="29"/>
    <w:p>
      <w:pPr>
        <w:spacing w:after="0"/>
        <w:ind w:left="0"/>
        <w:jc w:val="both"/>
      </w:pPr>
      <w:r>
        <w:rPr>
          <w:rFonts w:ascii="Times New Roman"/>
          <w:b w:val="false"/>
          <w:i w:val="false"/>
          <w:color w:val="000000"/>
          <w:sz w:val="28"/>
        </w:rPr>
        <w:t xml:space="preserve">
      28. Комиссия өтінімді және қажетті ақпараттарды алғаннан кейін өтініш берілген күннен бастап үш ай ішінде берілген өтінімге тікелей келіссөздер жүргізу немесе тікелей келіссөздер жүргізуден бас тарту жөнінде шешім қабылдауы туралы жауап беруге міндетті. </w:t>
      </w:r>
    </w:p>
    <w:bookmarkEnd w:id="29"/>
    <w:bookmarkStart w:name="z31" w:id="30"/>
    <w:p>
      <w:pPr>
        <w:spacing w:after="0"/>
        <w:ind w:left="0"/>
        <w:jc w:val="both"/>
      </w:pPr>
      <w:r>
        <w:rPr>
          <w:rFonts w:ascii="Times New Roman"/>
          <w:b w:val="false"/>
          <w:i w:val="false"/>
          <w:color w:val="000000"/>
          <w:sz w:val="28"/>
        </w:rPr>
        <w:t xml:space="preserve">
      29. Комиссия тікелей келіссөздерді жүргізудің нәтижесі бойынша Астана қаласының әкімдігіне жер қойнауының ЖПҚ пайдаланушылардың құқығын беруге арналған шарт жасасу туралы ұсыныс жасайды. </w:t>
      </w:r>
    </w:p>
    <w:bookmarkEnd w:id="30"/>
    <w:bookmarkStart w:name="z32" w:id="31"/>
    <w:p>
      <w:pPr>
        <w:spacing w:after="0"/>
        <w:ind w:left="0"/>
        <w:jc w:val="left"/>
      </w:pPr>
      <w:r>
        <w:rPr>
          <w:rFonts w:ascii="Times New Roman"/>
          <w:b/>
          <w:i w:val="false"/>
          <w:color w:val="000000"/>
        </w:rPr>
        <w:t xml:space="preserve"> 
  6. Жалпыға таралған пайдалы қазбалардың </w:t>
      </w:r>
      <w:r>
        <w:br/>
      </w:r>
      <w:r>
        <w:rPr>
          <w:rFonts w:ascii="Times New Roman"/>
          <w:b/>
          <w:i w:val="false"/>
          <w:color w:val="000000"/>
        </w:rPr>
        <w:t xml:space="preserve">
өнімдеріне арналған келісім-шарттарды </w:t>
      </w:r>
      <w:r>
        <w:br/>
      </w:r>
      <w:r>
        <w:rPr>
          <w:rFonts w:ascii="Times New Roman"/>
          <w:b/>
          <w:i w:val="false"/>
          <w:color w:val="000000"/>
        </w:rPr>
        <w:t xml:space="preserve">
ұзарту бойынша дауыс беру </w:t>
      </w:r>
    </w:p>
    <w:bookmarkEnd w:id="31"/>
    <w:p>
      <w:pPr>
        <w:spacing w:after="0"/>
        <w:ind w:left="0"/>
        <w:jc w:val="both"/>
      </w:pPr>
      <w:r>
        <w:rPr>
          <w:rFonts w:ascii="Times New Roman"/>
          <w:b w:val="false"/>
          <w:i w:val="false"/>
          <w:color w:val="000000"/>
          <w:sz w:val="28"/>
        </w:rPr>
        <w:t xml:space="preserve">      30. ЖПҚ өнімдеріне арналған келісім-шартты ұзарту жөніндегі Комиссияның мүшелері дауыс беруі ашық тәсілмен өткізіледі. </w:t>
      </w:r>
    </w:p>
    <w:bookmarkStart w:name="z33" w:id="32"/>
    <w:p>
      <w:pPr>
        <w:spacing w:after="0"/>
        <w:ind w:left="0"/>
        <w:jc w:val="both"/>
      </w:pPr>
      <w:r>
        <w:rPr>
          <w:rFonts w:ascii="Times New Roman"/>
          <w:b w:val="false"/>
          <w:i w:val="false"/>
          <w:color w:val="000000"/>
          <w:sz w:val="28"/>
        </w:rPr>
        <w:t xml:space="preserve">
      31. Жұмыс органы Комиссияның объективті шешім қабылдауына қажетті барлық деректер мен құжаттарды ұсынуға міндетті. </w:t>
      </w:r>
    </w:p>
    <w:bookmarkEnd w:id="32"/>
    <w:bookmarkStart w:name="z34" w:id="33"/>
    <w:p>
      <w:pPr>
        <w:spacing w:after="0"/>
        <w:ind w:left="0"/>
        <w:jc w:val="both"/>
      </w:pPr>
      <w:r>
        <w:rPr>
          <w:rFonts w:ascii="Times New Roman"/>
          <w:b w:val="false"/>
          <w:i w:val="false"/>
          <w:color w:val="000000"/>
          <w:sz w:val="28"/>
        </w:rPr>
        <w:t xml:space="preserve">
      32. Комиссия дауыс беру қорытындысы бойынша Астана қаласының әкімдігіне келісім-шартты ұзарту жөнінде ұсыныс енгізеді. </w:t>
      </w:r>
    </w:p>
    <w:bookmarkEnd w:id="33"/>
    <w:bookmarkStart w:name="z35" w:id="34"/>
    <w:p>
      <w:pPr>
        <w:spacing w:after="0"/>
        <w:ind w:left="0"/>
        <w:jc w:val="left"/>
      </w:pPr>
      <w:r>
        <w:rPr>
          <w:rFonts w:ascii="Times New Roman"/>
          <w:b/>
          <w:i w:val="false"/>
          <w:color w:val="000000"/>
        </w:rPr>
        <w:t xml:space="preserve"> 
  7. Қорытынды ережелер </w:t>
      </w:r>
    </w:p>
    <w:bookmarkEnd w:id="34"/>
    <w:p>
      <w:pPr>
        <w:spacing w:after="0"/>
        <w:ind w:left="0"/>
        <w:jc w:val="both"/>
      </w:pPr>
      <w:r>
        <w:rPr>
          <w:rFonts w:ascii="Times New Roman"/>
          <w:b w:val="false"/>
          <w:i w:val="false"/>
          <w:color w:val="000000"/>
          <w:sz w:val="28"/>
        </w:rPr>
        <w:t xml:space="preserve">      33. Төраға мен Комиссия мүшелері Қазақстан Республикасының қолданыстағы заңнамаларына сәйкес Комиссиямен қабылданған шешімдерге қарсы дауыс беру жағдайларынан басқа Комиссиямен қабылданатын шешімдерге жауапкершілікке алады. </w:t>
      </w:r>
    </w:p>
    <w:bookmarkStart w:name="z36" w:id="35"/>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мәселелері жөніндегі      </w:t>
      </w:r>
      <w:r>
        <w:br/>
      </w:r>
      <w:r>
        <w:rPr>
          <w:rFonts w:ascii="Times New Roman"/>
          <w:b w:val="false"/>
          <w:i w:val="false"/>
          <w:color w:val="000000"/>
          <w:sz w:val="28"/>
        </w:rPr>
        <w:t xml:space="preserve">
ведомствоаралық комиссияның  </w:t>
      </w:r>
      <w:r>
        <w:br/>
      </w:r>
      <w:r>
        <w:rPr>
          <w:rFonts w:ascii="Times New Roman"/>
          <w:b w:val="false"/>
          <w:i w:val="false"/>
          <w:color w:val="000000"/>
          <w:sz w:val="28"/>
        </w:rPr>
        <w:t xml:space="preserve">
ережесіне 1-қосымша      </w:t>
      </w:r>
    </w:p>
    <w:bookmarkEnd w:id="35"/>
    <w:p>
      <w:pPr>
        <w:spacing w:after="0"/>
        <w:ind w:left="0"/>
        <w:jc w:val="left"/>
      </w:pPr>
      <w:r>
        <w:rPr>
          <w:rFonts w:ascii="Times New Roman"/>
          <w:b/>
          <w:i w:val="false"/>
          <w:color w:val="000000"/>
        </w:rPr>
        <w:t xml:space="preserve"> Конкурс ұсыныстары мен мәжілістен қалыс қалған </w:t>
      </w:r>
      <w:r>
        <w:br/>
      </w:r>
      <w:r>
        <w:rPr>
          <w:rFonts w:ascii="Times New Roman"/>
          <w:b/>
          <w:i w:val="false"/>
          <w:color w:val="000000"/>
        </w:rPr>
        <w:t xml:space="preserve">
комиссия мүшелеріне берілетін дауыс беру парақтарын </w:t>
      </w:r>
      <w:r>
        <w:br/>
      </w:r>
      <w:r>
        <w:rPr>
          <w:rFonts w:ascii="Times New Roman"/>
          <w:b/>
          <w:i w:val="false"/>
          <w:color w:val="000000"/>
        </w:rPr>
        <w:t xml:space="preserve">
тіркеу, және комиссия мүшелерімен толтырылған </w:t>
      </w:r>
      <w:r>
        <w:br/>
      </w:r>
      <w:r>
        <w:rPr>
          <w:rFonts w:ascii="Times New Roman"/>
          <w:b/>
          <w:i w:val="false"/>
          <w:color w:val="000000"/>
        </w:rPr>
        <w:t xml:space="preserve">
дауыс беру парақтарын өткізуді тіркеу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р/с|Жер қойнауын|Конкурстық|Комиссия |Конкурстық |Дауыс   |Толты. </w:t>
      </w:r>
      <w:r>
        <w:br/>
      </w:r>
      <w:r>
        <w:rPr>
          <w:rFonts w:ascii="Times New Roman"/>
          <w:b w:val="false"/>
          <w:i w:val="false"/>
          <w:color w:val="000000"/>
          <w:sz w:val="28"/>
        </w:rPr>
        <w:t xml:space="preserve">
N | пайдалану  | ұсыныс   |мүшесінің|ұсыныс ал. |беру    |рылған </w:t>
      </w:r>
      <w:r>
        <w:br/>
      </w:r>
      <w:r>
        <w:rPr>
          <w:rFonts w:ascii="Times New Roman"/>
          <w:b w:val="false"/>
          <w:i w:val="false"/>
          <w:color w:val="000000"/>
          <w:sz w:val="28"/>
        </w:rPr>
        <w:t xml:space="preserve">
   |объектісінің| берген   |аты-жөні |ған комис. |парағын |дауыс </w:t>
      </w:r>
      <w:r>
        <w:br/>
      </w:r>
      <w:r>
        <w:rPr>
          <w:rFonts w:ascii="Times New Roman"/>
          <w:b w:val="false"/>
          <w:i w:val="false"/>
          <w:color w:val="000000"/>
          <w:sz w:val="28"/>
        </w:rPr>
        <w:t xml:space="preserve">
   |   атауы    | өтінуші  |         |сия мүшесі.|алған   |беру </w:t>
      </w:r>
      <w:r>
        <w:br/>
      </w:r>
      <w:r>
        <w:rPr>
          <w:rFonts w:ascii="Times New Roman"/>
          <w:b w:val="false"/>
          <w:i w:val="false"/>
          <w:color w:val="000000"/>
          <w:sz w:val="28"/>
        </w:rPr>
        <w:t xml:space="preserve">
   |            |          |         |нің қолы   |комиссия|парағын </w:t>
      </w:r>
      <w:r>
        <w:br/>
      </w:r>
      <w:r>
        <w:rPr>
          <w:rFonts w:ascii="Times New Roman"/>
          <w:b w:val="false"/>
          <w:i w:val="false"/>
          <w:color w:val="000000"/>
          <w:sz w:val="28"/>
        </w:rPr>
        <w:t xml:space="preserve">
   |            |          |         |           |мүшесі. |алған </w:t>
      </w:r>
      <w:r>
        <w:br/>
      </w:r>
      <w:r>
        <w:rPr>
          <w:rFonts w:ascii="Times New Roman"/>
          <w:b w:val="false"/>
          <w:i w:val="false"/>
          <w:color w:val="000000"/>
          <w:sz w:val="28"/>
        </w:rPr>
        <w:t xml:space="preserve">
   |            |          |         |           |нің қолы|комиссия </w:t>
      </w:r>
      <w:r>
        <w:br/>
      </w:r>
      <w:r>
        <w:rPr>
          <w:rFonts w:ascii="Times New Roman"/>
          <w:b w:val="false"/>
          <w:i w:val="false"/>
          <w:color w:val="000000"/>
          <w:sz w:val="28"/>
        </w:rPr>
        <w:t xml:space="preserve">
   |            |          |         |           |        |хатшысы. </w:t>
      </w:r>
      <w:r>
        <w:br/>
      </w:r>
      <w:r>
        <w:rPr>
          <w:rFonts w:ascii="Times New Roman"/>
          <w:b w:val="false"/>
          <w:i w:val="false"/>
          <w:color w:val="000000"/>
          <w:sz w:val="28"/>
        </w:rPr>
        <w:t xml:space="preserve">
   |            |          |         |           |        |ның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37" w:id="36"/>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мәселелері жөніндегі      </w:t>
      </w:r>
      <w:r>
        <w:br/>
      </w:r>
      <w:r>
        <w:rPr>
          <w:rFonts w:ascii="Times New Roman"/>
          <w:b w:val="false"/>
          <w:i w:val="false"/>
          <w:color w:val="000000"/>
          <w:sz w:val="28"/>
        </w:rPr>
        <w:t xml:space="preserve">
ведомствоаралық комиссияның  </w:t>
      </w:r>
      <w:r>
        <w:br/>
      </w:r>
      <w:r>
        <w:rPr>
          <w:rFonts w:ascii="Times New Roman"/>
          <w:b w:val="false"/>
          <w:i w:val="false"/>
          <w:color w:val="000000"/>
          <w:sz w:val="28"/>
        </w:rPr>
        <w:t xml:space="preserve">
ережесіне 2-қосымша      </w:t>
      </w:r>
    </w:p>
    <w:bookmarkEnd w:id="36"/>
    <w:p>
      <w:pPr>
        <w:spacing w:after="0"/>
        <w:ind w:left="0"/>
        <w:jc w:val="left"/>
      </w:pPr>
      <w:r>
        <w:rPr>
          <w:rFonts w:ascii="Times New Roman"/>
          <w:b/>
          <w:i w:val="false"/>
          <w:color w:val="000000"/>
        </w:rPr>
        <w:t xml:space="preserve"> Жер қойнауының жалпыға таралған пайдалы қазбалар </w:t>
      </w:r>
      <w:r>
        <w:br/>
      </w:r>
      <w:r>
        <w:rPr>
          <w:rFonts w:ascii="Times New Roman"/>
          <w:b/>
          <w:i w:val="false"/>
          <w:color w:val="000000"/>
        </w:rPr>
        <w:t xml:space="preserve">
пайдалану құқығын алуға арналған конкурстық </w:t>
      </w:r>
      <w:r>
        <w:br/>
      </w:r>
      <w:r>
        <w:rPr>
          <w:rFonts w:ascii="Times New Roman"/>
          <w:b/>
          <w:i w:val="false"/>
          <w:color w:val="000000"/>
        </w:rPr>
        <w:t xml:space="preserve">
ұсыныстары бар пакеттерді ашудың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Астана қаласы                               200__ жылғы "__" _____ </w:t>
      </w:r>
    </w:p>
    <w:p>
      <w:pPr>
        <w:spacing w:after="0"/>
        <w:ind w:left="0"/>
        <w:jc w:val="both"/>
      </w:pPr>
      <w:r>
        <w:rPr>
          <w:rFonts w:ascii="Times New Roman"/>
          <w:b w:val="false"/>
          <w:i w:val="false"/>
          <w:color w:val="000000"/>
          <w:sz w:val="28"/>
        </w:rPr>
        <w:t xml:space="preserve">Конкурстық комиссия </w:t>
      </w:r>
      <w:r>
        <w:br/>
      </w:r>
      <w:r>
        <w:rPr>
          <w:rFonts w:ascii="Times New Roman"/>
          <w:b w:val="false"/>
          <w:i w:val="false"/>
          <w:color w:val="000000"/>
          <w:sz w:val="28"/>
        </w:rPr>
        <w:t xml:space="preserve">
(комиссия мүшесінің аты-жөні, қызметі) </w:t>
      </w:r>
      <w:r>
        <w:br/>
      </w:r>
      <w:r>
        <w:rPr>
          <w:rFonts w:ascii="Times New Roman"/>
          <w:b w:val="false"/>
          <w:i w:val="false"/>
          <w:color w:val="000000"/>
          <w:sz w:val="28"/>
        </w:rPr>
        <w:t xml:space="preserve">
(комиссия мүшесінің аты-жөні, қызметі) </w:t>
      </w:r>
      <w:r>
        <w:br/>
      </w:r>
      <w:r>
        <w:rPr>
          <w:rFonts w:ascii="Times New Roman"/>
          <w:b w:val="false"/>
          <w:i w:val="false"/>
          <w:color w:val="000000"/>
          <w:sz w:val="28"/>
        </w:rPr>
        <w:t xml:space="preserve">
(комиссия мүшесінің аты-жөні, қызметі) </w:t>
      </w:r>
      <w:r>
        <w:br/>
      </w:r>
      <w:r>
        <w:rPr>
          <w:rFonts w:ascii="Times New Roman"/>
          <w:b w:val="false"/>
          <w:i w:val="false"/>
          <w:color w:val="000000"/>
          <w:sz w:val="28"/>
        </w:rPr>
        <w:t xml:space="preserve">
(комиссия мүшесінің аты-жөні, қызметі) </w:t>
      </w:r>
      <w:r>
        <w:br/>
      </w:r>
      <w:r>
        <w:rPr>
          <w:rFonts w:ascii="Times New Roman"/>
          <w:b w:val="false"/>
          <w:i w:val="false"/>
          <w:color w:val="000000"/>
          <w:sz w:val="28"/>
        </w:rPr>
        <w:t xml:space="preserve">
құрамындағы конкурстық ұсыныстармен пакеттерді ашудың тәртібін өткізді. </w:t>
      </w:r>
    </w:p>
    <w:p>
      <w:pPr>
        <w:spacing w:after="0"/>
        <w:ind w:left="0"/>
        <w:jc w:val="both"/>
      </w:pPr>
      <w:r>
        <w:rPr>
          <w:rFonts w:ascii="Times New Roman"/>
          <w:b w:val="false"/>
          <w:i w:val="false"/>
          <w:color w:val="000000"/>
          <w:sz w:val="28"/>
        </w:rPr>
        <w:t xml:space="preserve">      I. Конкурстық ұсыныстар мынадай өтінушілермен берілді: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Объекті бойынша _______________________________________________ </w:t>
      </w:r>
      <w:r>
        <w:br/>
      </w:r>
      <w:r>
        <w:rPr>
          <w:rFonts w:ascii="Times New Roman"/>
          <w:b w:val="false"/>
          <w:i w:val="false"/>
          <w:color w:val="000000"/>
          <w:sz w:val="28"/>
        </w:rPr>
        <w:t xml:space="preserve">
                   (жер қойнауын пайдалану объектілерінің атауы)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3)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2. Объекті бойынша _______________________________________________ </w:t>
      </w:r>
      <w:r>
        <w:br/>
      </w:r>
      <w:r>
        <w:rPr>
          <w:rFonts w:ascii="Times New Roman"/>
          <w:b w:val="false"/>
          <w:i w:val="false"/>
          <w:color w:val="000000"/>
          <w:sz w:val="28"/>
        </w:rPr>
        <w:t xml:space="preserve">
                    (жер қойнауын пайдалану объектілерінің атауы)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3)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3. Объекті бойынша _______________________________________________ </w:t>
      </w:r>
      <w:r>
        <w:br/>
      </w:r>
      <w:r>
        <w:rPr>
          <w:rFonts w:ascii="Times New Roman"/>
          <w:b w:val="false"/>
          <w:i w:val="false"/>
          <w:color w:val="000000"/>
          <w:sz w:val="28"/>
        </w:rPr>
        <w:t xml:space="preserve">
                    (жер қойнауын пайдалану объектілерінің атауы)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r>
        <w:br/>
      </w:r>
      <w:r>
        <w:rPr>
          <w:rFonts w:ascii="Times New Roman"/>
          <w:b w:val="false"/>
          <w:i w:val="false"/>
          <w:color w:val="000000"/>
          <w:sz w:val="28"/>
        </w:rPr>
        <w:t xml:space="preserve">
3) _______________________________________________________________ </w:t>
      </w:r>
      <w:r>
        <w:br/>
      </w:r>
      <w:r>
        <w:rPr>
          <w:rFonts w:ascii="Times New Roman"/>
          <w:b w:val="false"/>
          <w:i w:val="false"/>
          <w:color w:val="000000"/>
          <w:sz w:val="28"/>
        </w:rPr>
        <w:t xml:space="preserve">
              (өтінушінің атауы, ашылған пакеттердің саны) </w:t>
      </w:r>
    </w:p>
    <w:p>
      <w:pPr>
        <w:spacing w:after="0"/>
        <w:ind w:left="0"/>
        <w:jc w:val="both"/>
      </w:pPr>
      <w:r>
        <w:rPr>
          <w:rFonts w:ascii="Times New Roman"/>
          <w:b w:val="false"/>
          <w:i w:val="false"/>
          <w:color w:val="000000"/>
          <w:sz w:val="28"/>
        </w:rPr>
        <w:t xml:space="preserve">      ІІ. Қатысқан комиссия мүшелерінен алынған конкурстық ұсыныстар мен дауыс беру парақтары. </w:t>
      </w:r>
    </w:p>
    <w:p>
      <w:pPr>
        <w:spacing w:after="0"/>
        <w:ind w:left="0"/>
        <w:jc w:val="both"/>
      </w:pPr>
      <w:r>
        <w:rPr>
          <w:rFonts w:ascii="Times New Roman"/>
          <w:b w:val="false"/>
          <w:i w:val="false"/>
          <w:color w:val="000000"/>
          <w:sz w:val="28"/>
        </w:rPr>
        <w:t xml:space="preserve">      ІІІ. Қалыс қалған комиссия мүшелері үшін І тармақта көрсетілген конкурстық ұсыныстары бар пакеттер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(Қалыс қалған комиссия мүшелерінің аты-жөні, қызметі) </w:t>
      </w:r>
      <w:r>
        <w:br/>
      </w:r>
      <w:r>
        <w:rPr>
          <w:rFonts w:ascii="Times New Roman"/>
          <w:b w:val="false"/>
          <w:i w:val="false"/>
          <w:color w:val="000000"/>
          <w:sz w:val="28"/>
        </w:rPr>
        <w:t xml:space="preserve">
комиссия хатшысына берілді. </w:t>
      </w:r>
    </w:p>
    <w:p>
      <w:pPr>
        <w:spacing w:after="0"/>
        <w:ind w:left="0"/>
        <w:jc w:val="both"/>
      </w:pPr>
      <w:r>
        <w:rPr>
          <w:rFonts w:ascii="Times New Roman"/>
          <w:b w:val="false"/>
          <w:i w:val="false"/>
          <w:color w:val="000000"/>
          <w:sz w:val="28"/>
        </w:rPr>
        <w:t xml:space="preserve">      Төраға _________________ </w:t>
      </w:r>
      <w:r>
        <w:br/>
      </w:r>
      <w:r>
        <w:rPr>
          <w:rFonts w:ascii="Times New Roman"/>
          <w:b w:val="false"/>
          <w:i w:val="false"/>
          <w:color w:val="000000"/>
          <w:sz w:val="28"/>
        </w:rPr>
        <w:t xml:space="preserve">
      Комиссия мүшелері: _________________ </w:t>
      </w:r>
    </w:p>
    <w:bookmarkStart w:name="z38" w:id="37"/>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мәселелері жөніндегі      </w:t>
      </w:r>
      <w:r>
        <w:br/>
      </w:r>
      <w:r>
        <w:rPr>
          <w:rFonts w:ascii="Times New Roman"/>
          <w:b w:val="false"/>
          <w:i w:val="false"/>
          <w:color w:val="000000"/>
          <w:sz w:val="28"/>
        </w:rPr>
        <w:t xml:space="preserve">
ведомствоаралық комиссияның  </w:t>
      </w:r>
      <w:r>
        <w:br/>
      </w:r>
      <w:r>
        <w:rPr>
          <w:rFonts w:ascii="Times New Roman"/>
          <w:b w:val="false"/>
          <w:i w:val="false"/>
          <w:color w:val="000000"/>
          <w:sz w:val="28"/>
        </w:rPr>
        <w:t xml:space="preserve">
ережесіне 3-қосымша      </w:t>
      </w:r>
    </w:p>
    <w:bookmarkEnd w:id="37"/>
    <w:p>
      <w:pPr>
        <w:spacing w:after="0"/>
        <w:ind w:left="0"/>
        <w:jc w:val="left"/>
      </w:pPr>
      <w:r>
        <w:rPr>
          <w:rFonts w:ascii="Times New Roman"/>
          <w:b/>
          <w:i w:val="false"/>
          <w:color w:val="000000"/>
        </w:rPr>
        <w:t xml:space="preserve"> Дауыс беру парағы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р/с|Жер қойнауы (блок) учаскесінің атауы, |Конкурсқа қатысушының- </w:t>
      </w:r>
      <w:r>
        <w:br/>
      </w:r>
      <w:r>
        <w:rPr>
          <w:rFonts w:ascii="Times New Roman"/>
          <w:b w:val="false"/>
          <w:i w:val="false"/>
          <w:color w:val="000000"/>
          <w:sz w:val="28"/>
        </w:rPr>
        <w:t xml:space="preserve">
N |жер қойнауын пайдалану құқығының түрі,|  жеңімпаздың атауы </w:t>
      </w:r>
      <w:r>
        <w:br/>
      </w:r>
      <w:r>
        <w:rPr>
          <w:rFonts w:ascii="Times New Roman"/>
          <w:b w:val="false"/>
          <w:i w:val="false"/>
          <w:color w:val="000000"/>
          <w:sz w:val="28"/>
        </w:rPr>
        <w:t xml:space="preserve">
   |                 ЖПҚ түрі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10.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            ____________________________________ </w:t>
      </w:r>
      <w:r>
        <w:br/>
      </w:r>
      <w:r>
        <w:rPr>
          <w:rFonts w:ascii="Times New Roman"/>
          <w:b w:val="false"/>
          <w:i w:val="false"/>
          <w:color w:val="000000"/>
          <w:sz w:val="28"/>
        </w:rPr>
        <w:t xml:space="preserve">
(қолы, күні)              (конкурстық комиссиясының аты-жөні) </w:t>
      </w:r>
    </w:p>
    <w:p>
      <w:pPr>
        <w:spacing w:after="0"/>
        <w:ind w:left="0"/>
        <w:jc w:val="both"/>
      </w:pPr>
      <w:r>
        <w:rPr>
          <w:rFonts w:ascii="Times New Roman"/>
          <w:b w:val="false"/>
          <w:i w:val="false"/>
          <w:color w:val="000000"/>
          <w:sz w:val="28"/>
        </w:rPr>
        <w:t xml:space="preserve">      Комиссия мүшесі, өз дауысын беретін өтінушінің атауын, конкурсқа қатысушысы-жеңімпазының атауын сызбаға өз қолымен енгізеді. </w:t>
      </w:r>
    </w:p>
    <w:bookmarkStart w:name="z39" w:id="38"/>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мәселелері жөніндегі      </w:t>
      </w:r>
      <w:r>
        <w:br/>
      </w:r>
      <w:r>
        <w:rPr>
          <w:rFonts w:ascii="Times New Roman"/>
          <w:b w:val="false"/>
          <w:i w:val="false"/>
          <w:color w:val="000000"/>
          <w:sz w:val="28"/>
        </w:rPr>
        <w:t xml:space="preserve">
ведомствоаралық комиссияның  </w:t>
      </w:r>
      <w:r>
        <w:br/>
      </w:r>
      <w:r>
        <w:rPr>
          <w:rFonts w:ascii="Times New Roman"/>
          <w:b w:val="false"/>
          <w:i w:val="false"/>
          <w:color w:val="000000"/>
          <w:sz w:val="28"/>
        </w:rPr>
        <w:t xml:space="preserve">
ережесіне 4-қосымша      </w:t>
      </w:r>
    </w:p>
    <w:bookmarkEnd w:id="38"/>
    <w:p>
      <w:pPr>
        <w:spacing w:after="0"/>
        <w:ind w:left="0"/>
        <w:jc w:val="left"/>
      </w:pPr>
      <w:r>
        <w:rPr>
          <w:rFonts w:ascii="Times New Roman"/>
          <w:b/>
          <w:i w:val="false"/>
          <w:color w:val="000000"/>
        </w:rPr>
        <w:t xml:space="preserve"> Жер қойнауының жалпыға таралған пайдалы қазбалар </w:t>
      </w:r>
      <w:r>
        <w:br/>
      </w:r>
      <w:r>
        <w:rPr>
          <w:rFonts w:ascii="Times New Roman"/>
          <w:b/>
          <w:i w:val="false"/>
          <w:color w:val="000000"/>
        </w:rPr>
        <w:t xml:space="preserve">
пайдалану құқығын алуға арналған инвестициялық </w:t>
      </w:r>
      <w:r>
        <w:br/>
      </w:r>
      <w:r>
        <w:rPr>
          <w:rFonts w:ascii="Times New Roman"/>
          <w:b/>
          <w:i w:val="false"/>
          <w:color w:val="000000"/>
        </w:rPr>
        <w:t xml:space="preserve">
бағдарламалар конкурстарының нәтижелерін өткізу </w:t>
      </w:r>
      <w:r>
        <w:br/>
      </w:r>
      <w:r>
        <w:rPr>
          <w:rFonts w:ascii="Times New Roman"/>
          <w:b/>
          <w:i w:val="false"/>
          <w:color w:val="000000"/>
        </w:rPr>
        <w:t xml:space="preserve">
жөніндегі комиссия мәжілісінің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Астана қаласы                          №N ____ 200__жылғы "___" </w:t>
      </w:r>
      <w:r>
        <w:br/>
      </w: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Қатысқандар: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(Комиссия мүшелері, аты-жөні)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Күн тәртібі: </w:t>
      </w:r>
    </w:p>
    <w:p>
      <w:pPr>
        <w:spacing w:after="0"/>
        <w:ind w:left="0"/>
        <w:jc w:val="both"/>
      </w:pPr>
      <w:r>
        <w:rPr>
          <w:rFonts w:ascii="Times New Roman"/>
          <w:b w:val="false"/>
          <w:i w:val="false"/>
          <w:color w:val="000000"/>
          <w:sz w:val="28"/>
        </w:rPr>
        <w:t xml:space="preserve">      1. Жер қойнауының жалпыға таралған пайдалы қазбалар пайдалану құқығын алуға арналған инвестициялық бағдарламалар конкурстың жеңімпазын анықтау. </w:t>
      </w:r>
      <w:r>
        <w:br/>
      </w:r>
      <w:r>
        <w:rPr>
          <w:rFonts w:ascii="Times New Roman"/>
          <w:b w:val="false"/>
          <w:i w:val="false"/>
          <w:color w:val="000000"/>
          <w:sz w:val="28"/>
        </w:rPr>
        <w:t xml:space="preserve">
      2. Конкурсқа қойылған жер қойнауының пайдалану объектілері бойынша ұсынылған конкурстық ұсыныстары (материалдар қоса беріледі) бойынша комиссия мүшелерінің дауыс берулерін қарау, талқылау және қорытындысының негізінде комиссия шешім қабылдады: </w:t>
      </w:r>
    </w:p>
    <w:p>
      <w:pPr>
        <w:spacing w:after="0"/>
        <w:ind w:left="0"/>
        <w:jc w:val="both"/>
      </w:pPr>
      <w:r>
        <w:rPr>
          <w:rFonts w:ascii="Times New Roman"/>
          <w:b w:val="false"/>
          <w:i w:val="false"/>
          <w:color w:val="000000"/>
          <w:sz w:val="28"/>
        </w:rPr>
        <w:t xml:space="preserve">      1. Объектілер бойынша Астана қаласының аумағындағы жер қойнауын пайдалану құқығын алуға арналған инвестициялық бағдарламалар байқауының жеңімпазын анықтау: </w:t>
      </w:r>
      <w:r>
        <w:br/>
      </w: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(жеңімпаздың атауы) </w:t>
      </w:r>
    </w:p>
    <w:p>
      <w:pPr>
        <w:spacing w:after="0"/>
        <w:ind w:left="0"/>
        <w:jc w:val="both"/>
      </w:pPr>
      <w:r>
        <w:rPr>
          <w:rFonts w:ascii="Times New Roman"/>
          <w:b w:val="false"/>
          <w:i w:val="false"/>
          <w:color w:val="000000"/>
          <w:sz w:val="28"/>
        </w:rPr>
        <w:t xml:space="preserve">Жеңімпаздың конкурстық ұсынысы қоса беріледі. </w:t>
      </w:r>
      <w:r>
        <w:br/>
      </w:r>
      <w:r>
        <w:rPr>
          <w:rFonts w:ascii="Times New Roman"/>
          <w:b w:val="false"/>
          <w:i w:val="false"/>
          <w:color w:val="000000"/>
          <w:sz w:val="28"/>
        </w:rPr>
        <w:t xml:space="preserve">
      2) 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(жеңімпаздың атауы) </w:t>
      </w:r>
    </w:p>
    <w:p>
      <w:pPr>
        <w:spacing w:after="0"/>
        <w:ind w:left="0"/>
        <w:jc w:val="both"/>
      </w:pPr>
      <w:r>
        <w:rPr>
          <w:rFonts w:ascii="Times New Roman"/>
          <w:b w:val="false"/>
          <w:i w:val="false"/>
          <w:color w:val="000000"/>
          <w:sz w:val="28"/>
        </w:rPr>
        <w:t xml:space="preserve">Жеңімпаздың конкурстық ұсынысы қоса беріледі. </w:t>
      </w:r>
      <w:r>
        <w:br/>
      </w:r>
      <w:r>
        <w:rPr>
          <w:rFonts w:ascii="Times New Roman"/>
          <w:b w:val="false"/>
          <w:i w:val="false"/>
          <w:color w:val="000000"/>
          <w:sz w:val="28"/>
        </w:rPr>
        <w:t xml:space="preserve">
      3) 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(жеңімпаздың атауы) </w:t>
      </w:r>
    </w:p>
    <w:p>
      <w:pPr>
        <w:spacing w:after="0"/>
        <w:ind w:left="0"/>
        <w:jc w:val="both"/>
      </w:pPr>
      <w:r>
        <w:rPr>
          <w:rFonts w:ascii="Times New Roman"/>
          <w:b w:val="false"/>
          <w:i w:val="false"/>
          <w:color w:val="000000"/>
          <w:sz w:val="28"/>
        </w:rPr>
        <w:t xml:space="preserve">      2. Экономика, сауда және кәсіпкерлік департаменті конкурс қорытындысын бұқаралық ақпарат құралдарында жарияласын. </w:t>
      </w:r>
      <w:r>
        <w:br/>
      </w:r>
      <w:r>
        <w:rPr>
          <w:rFonts w:ascii="Times New Roman"/>
          <w:b w:val="false"/>
          <w:i w:val="false"/>
          <w:color w:val="000000"/>
          <w:sz w:val="28"/>
        </w:rPr>
        <w:t xml:space="preserve">
      3. Астана қаласының әкімдігі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(барлау, өндіру, бірлесіп барлау және жалпы таралған </w:t>
      </w:r>
      <w:r>
        <w:br/>
      </w:r>
      <w:r>
        <w:rPr>
          <w:rFonts w:ascii="Times New Roman"/>
          <w:b w:val="false"/>
          <w:i w:val="false"/>
          <w:color w:val="000000"/>
          <w:sz w:val="28"/>
        </w:rPr>
        <w:t xml:space="preserve">
                 пайдалы қазбаларды өндіру) </w:t>
      </w:r>
      <w:r>
        <w:br/>
      </w:r>
      <w:r>
        <w:rPr>
          <w:rFonts w:ascii="Times New Roman"/>
          <w:b w:val="false"/>
          <w:i w:val="false"/>
          <w:color w:val="000000"/>
          <w:sz w:val="28"/>
        </w:rPr>
        <w:t xml:space="preserve">
___тармақта ____тармақшада айқындалған конкурстың жеңімпазымен шарт жасасу бойынша ұсыныстар енгізсін. </w:t>
      </w:r>
      <w:r>
        <w:br/>
      </w:r>
      <w:r>
        <w:rPr>
          <w:rFonts w:ascii="Times New Roman"/>
          <w:b w:val="false"/>
          <w:i w:val="false"/>
          <w:color w:val="000000"/>
          <w:sz w:val="28"/>
        </w:rPr>
        <w:t xml:space="preserve">
      4. Объектілер бойынша конкурс жеңімпаздарының аралық тізімін анықтау: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(аралық жеңімпаздардың атауы ("қысқаша" тізім) </w:t>
      </w:r>
    </w:p>
    <w:p>
      <w:pPr>
        <w:spacing w:after="0"/>
        <w:ind w:left="0"/>
        <w:jc w:val="both"/>
      </w:pPr>
      <w:r>
        <w:rPr>
          <w:rFonts w:ascii="Times New Roman"/>
          <w:b w:val="false"/>
          <w:i w:val="false"/>
          <w:color w:val="000000"/>
          <w:sz w:val="28"/>
        </w:rPr>
        <w:t xml:space="preserve">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(аралық жеңімпаздардың атауы ("қысқаша" тізім) </w:t>
      </w:r>
    </w:p>
    <w:p>
      <w:pPr>
        <w:spacing w:after="0"/>
        <w:ind w:left="0"/>
        <w:jc w:val="both"/>
      </w:pPr>
      <w:r>
        <w:rPr>
          <w:rFonts w:ascii="Times New Roman"/>
          <w:b w:val="false"/>
          <w:i w:val="false"/>
          <w:color w:val="000000"/>
          <w:sz w:val="28"/>
        </w:rPr>
        <w:t xml:space="preserve">      5. ___тармақта ____тармақшада айқындалған конкурстың аралық жеңімпазынан конкурс ұсынысына қатысты қосымша ақпарат сұрау. </w:t>
      </w:r>
      <w:r>
        <w:br/>
      </w:r>
      <w:r>
        <w:rPr>
          <w:rFonts w:ascii="Times New Roman"/>
          <w:b w:val="false"/>
          <w:i w:val="false"/>
          <w:color w:val="000000"/>
          <w:sz w:val="28"/>
        </w:rPr>
        <w:t xml:space="preserve">
      6. ___тармақта ____тармақшада мазмұндалған объектілер бойынша конкурстың соңғы жеңімпаздарын комиссия мәжілісінің 200__ жылғы "___" _____ анықтау. </w:t>
      </w:r>
      <w:r>
        <w:br/>
      </w:r>
      <w:r>
        <w:rPr>
          <w:rFonts w:ascii="Times New Roman"/>
          <w:b w:val="false"/>
          <w:i w:val="false"/>
          <w:color w:val="000000"/>
          <w:sz w:val="28"/>
        </w:rPr>
        <w:t xml:space="preserve">
      7. Мынадай объектілер бойынша конкурсты болмаған деп тану: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(негіздері)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(негіздері) </w:t>
      </w:r>
    </w:p>
    <w:p>
      <w:pPr>
        <w:spacing w:after="0"/>
        <w:ind w:left="0"/>
        <w:jc w:val="both"/>
      </w:pPr>
      <w:r>
        <w:rPr>
          <w:rFonts w:ascii="Times New Roman"/>
          <w:b w:val="false"/>
          <w:i w:val="false"/>
          <w:color w:val="000000"/>
          <w:sz w:val="28"/>
        </w:rPr>
        <w:t xml:space="preserve">      8. Конкурстың мынадай объектілері алынсын: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(негіздері)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(негіздері) </w:t>
      </w:r>
    </w:p>
    <w:p>
      <w:pPr>
        <w:spacing w:after="0"/>
        <w:ind w:left="0"/>
        <w:jc w:val="both"/>
      </w:pPr>
      <w:r>
        <w:rPr>
          <w:rFonts w:ascii="Times New Roman"/>
          <w:b w:val="false"/>
          <w:i w:val="false"/>
          <w:color w:val="000000"/>
          <w:sz w:val="28"/>
        </w:rPr>
        <w:t xml:space="preserve">      9. Қайта конкурс мынадай объектілер бойынша тағайындалсын: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(негіздері) </w:t>
      </w:r>
    </w:p>
    <w:p>
      <w:pPr>
        <w:spacing w:after="0"/>
        <w:ind w:left="0"/>
        <w:jc w:val="both"/>
      </w:pPr>
      <w:r>
        <w:rPr>
          <w:rFonts w:ascii="Times New Roman"/>
          <w:b w:val="false"/>
          <w:i w:val="false"/>
          <w:color w:val="000000"/>
          <w:sz w:val="28"/>
        </w:rPr>
        <w:t xml:space="preserve">      10. Комиссия мыналардан сұрауды шешті: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(өтінушінің атауы) </w:t>
      </w:r>
      <w:r>
        <w:br/>
      </w:r>
      <w:r>
        <w:rPr>
          <w:rFonts w:ascii="Times New Roman"/>
          <w:b w:val="false"/>
          <w:i w:val="false"/>
          <w:color w:val="000000"/>
          <w:sz w:val="28"/>
        </w:rPr>
        <w:t xml:space="preserve">
қосымша ______________        объектісі бойынша __________________ </w:t>
      </w:r>
      <w:r>
        <w:br/>
      </w:r>
      <w:r>
        <w:rPr>
          <w:rFonts w:ascii="Times New Roman"/>
          <w:b w:val="false"/>
          <w:i w:val="false"/>
          <w:color w:val="000000"/>
          <w:sz w:val="28"/>
        </w:rPr>
        <w:t xml:space="preserve">
           (ақпарат)                            (объектінің атауы) </w:t>
      </w:r>
    </w:p>
    <w:p>
      <w:pPr>
        <w:spacing w:after="0"/>
        <w:ind w:left="0"/>
        <w:jc w:val="both"/>
      </w:pPr>
      <w:r>
        <w:rPr>
          <w:rFonts w:ascii="Times New Roman"/>
          <w:b w:val="false"/>
          <w:i w:val="false"/>
          <w:color w:val="000000"/>
          <w:sz w:val="28"/>
        </w:rPr>
        <w:t xml:space="preserve">      Төраға </w:t>
      </w:r>
      <w:r>
        <w:br/>
      </w:r>
      <w:r>
        <w:rPr>
          <w:rFonts w:ascii="Times New Roman"/>
          <w:b w:val="false"/>
          <w:i w:val="false"/>
          <w:color w:val="000000"/>
          <w:sz w:val="28"/>
        </w:rPr>
        <w:t xml:space="preserve">
      Комиссия мүшелері: </w:t>
      </w:r>
    </w:p>
    <w:bookmarkStart w:name="z40" w:id="3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2004 жылғы 1 қыркүйектегі  </w:t>
      </w:r>
      <w:r>
        <w:br/>
      </w:r>
      <w:r>
        <w:rPr>
          <w:rFonts w:ascii="Times New Roman"/>
          <w:b w:val="false"/>
          <w:i w:val="false"/>
          <w:color w:val="000000"/>
          <w:sz w:val="28"/>
        </w:rPr>
        <w:t xml:space="preserve">
N 3-1-1692қ қаулысына    </w:t>
      </w:r>
      <w:r>
        <w:br/>
      </w:r>
      <w:r>
        <w:rPr>
          <w:rFonts w:ascii="Times New Roman"/>
          <w:b w:val="false"/>
          <w:i w:val="false"/>
          <w:color w:val="000000"/>
          <w:sz w:val="28"/>
        </w:rPr>
        <w:t xml:space="preserve">
2-қосымша          </w:t>
      </w:r>
    </w:p>
    <w:bookmarkEnd w:id="39"/>
    <w:p>
      <w:pPr>
        <w:spacing w:after="0"/>
        <w:ind w:left="0"/>
        <w:jc w:val="left"/>
      </w:pPr>
      <w:r>
        <w:rPr>
          <w:rFonts w:ascii="Times New Roman"/>
          <w:b/>
          <w:i w:val="false"/>
          <w:color w:val="000000"/>
        </w:rPr>
        <w:t xml:space="preserve"> Жер қойнауын пайдалану құқығын алуға </w:t>
      </w:r>
      <w:r>
        <w:br/>
      </w:r>
      <w:r>
        <w:rPr>
          <w:rFonts w:ascii="Times New Roman"/>
          <w:b/>
          <w:i w:val="false"/>
          <w:color w:val="000000"/>
        </w:rPr>
        <w:t xml:space="preserve">
инвестициялық бағдарламалар конкурсын </w:t>
      </w:r>
      <w:r>
        <w:br/>
      </w:r>
      <w:r>
        <w:rPr>
          <w:rFonts w:ascii="Times New Roman"/>
          <w:b/>
          <w:i w:val="false"/>
          <w:color w:val="000000"/>
        </w:rPr>
        <w:t xml:space="preserve">
әзірлеу және ұйымдастыру жөніндегі </w:t>
      </w:r>
      <w:r>
        <w:br/>
      </w:r>
      <w:r>
        <w:rPr>
          <w:rFonts w:ascii="Times New Roman"/>
          <w:b/>
          <w:i w:val="false"/>
          <w:color w:val="000000"/>
        </w:rPr>
        <w:t xml:space="preserve">
Нұсқаулық  1-тарау. Жалпы ережелер </w:t>
      </w:r>
    </w:p>
    <w:p>
      <w:pPr>
        <w:spacing w:after="0"/>
        <w:ind w:left="0"/>
        <w:jc w:val="both"/>
      </w:pPr>
      <w:r>
        <w:rPr>
          <w:rFonts w:ascii="Times New Roman"/>
          <w:b w:val="false"/>
          <w:i w:val="false"/>
          <w:color w:val="000000"/>
          <w:sz w:val="28"/>
        </w:rPr>
        <w:t>      1. Осы Нұсқаулық (бұдан әрі - Нұсқаулық) Қазақстан Республикасы Президентінің "Жер қойнауы мен жер қойнауын пайдалану туралы" (бұдан әрі - Заң)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Үкіметінің 2000 жылғы 21 қаңтардағы N 108 "Қазақстан Республикасында жер қойнауын пайдалану құқығын берудің тәртібін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(бұдан әрі - Тәртіп) және жер қойнауын пайдалану саласындағы басқа да нормативтік құқықтық актілерге сәйкес барлауға, өндіруге немесе бірлескен барлауға және өндіруге құқықтарын (бұдан әрі - Жер қойнауын пайдалану құқығы) қоса алғанда, Астана қаласы аумағында кең тараған пайдалы қазбалары бар жер қойнауын пайдалану құқығын алуға инвестициялық бағдарламалар конкурсын (бұдан әрі - Конкурс) өткізуге әзірлену және ұйымдастыру жөніндегі Астана қаласы әкімдігінің (бұдан әрі - Құзыретті орган) іс-әрекетін саралайды.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p>
    <w:bookmarkStart w:name="z41" w:id="40"/>
    <w:p>
      <w:pPr>
        <w:spacing w:after="0"/>
        <w:ind w:left="0"/>
        <w:jc w:val="both"/>
      </w:pPr>
      <w:r>
        <w:rPr>
          <w:rFonts w:ascii="Times New Roman"/>
          <w:b w:val="false"/>
          <w:i w:val="false"/>
          <w:color w:val="000000"/>
          <w:sz w:val="28"/>
        </w:rPr>
        <w:t xml:space="preserve">
      2. Осы Нұсқаулықта жоғарыда көрсетілген нормативтік құқықтық актілерде қарастырылған ұғымдар қолданылады. </w:t>
      </w:r>
    </w:p>
    <w:bookmarkEnd w:id="40"/>
    <w:bookmarkStart w:name="z42" w:id="41"/>
    <w:p>
      <w:pPr>
        <w:spacing w:after="0"/>
        <w:ind w:left="0"/>
        <w:jc w:val="left"/>
      </w:pPr>
      <w:r>
        <w:rPr>
          <w:rFonts w:ascii="Times New Roman"/>
          <w:b/>
          <w:i w:val="false"/>
          <w:color w:val="000000"/>
        </w:rPr>
        <w:t xml:space="preserve"> 
  2-тарау. Конкурс туралы жариялау және конкурсқа қатысуға Өтінімдерді және Конкурстық ұсыныстарды қабылдау </w:t>
      </w:r>
    </w:p>
    <w:bookmarkEnd w:id="41"/>
    <w:p>
      <w:pPr>
        <w:spacing w:after="0"/>
        <w:ind w:left="0"/>
        <w:jc w:val="both"/>
      </w:pPr>
      <w:r>
        <w:rPr>
          <w:rFonts w:ascii="Times New Roman"/>
          <w:b w:val="false"/>
          <w:i w:val="false"/>
          <w:color w:val="000000"/>
          <w:sz w:val="28"/>
        </w:rPr>
        <w:t xml:space="preserve">      3. Құзыретті орган уәкілетті атқарушы орган - жергілікті бюджеттен қаржыландырылатын Астана қаласының Кәсіпкерлік және өнеркәсіп департаменті (бұдан әрі - Жұмыс органы) арқылы Жер қойнауын пайдалану құқығын алуға инвестициялық бағдарламалардың ашық Конкурсын жариялау туралы құлақтандыруды бұқаралық ақпарат құралдарында жариялайды.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p>
    <w:bookmarkStart w:name="z43" w:id="42"/>
    <w:p>
      <w:pPr>
        <w:spacing w:after="0"/>
        <w:ind w:left="0"/>
        <w:jc w:val="both"/>
      </w:pPr>
      <w:r>
        <w:rPr>
          <w:rFonts w:ascii="Times New Roman"/>
          <w:b w:val="false"/>
          <w:i w:val="false"/>
          <w:color w:val="000000"/>
          <w:sz w:val="28"/>
        </w:rPr>
        <w:t xml:space="preserve">
      4. Жер қойнауын пайдалану құқығын алуға инвестициялық бағдарламалардың ашық конкурсын жариялау туралы құлақтандыруда жер пайдалану құқығын беру көзделген жер қойнауы учаскесінің (блоктардың) орналасқан жері мен қысқаша сипаттамасына сілтемелер мазмұндалады </w:t>
      </w:r>
    </w:p>
    <w:bookmarkEnd w:id="42"/>
    <w:bookmarkStart w:name="z44" w:id="43"/>
    <w:p>
      <w:pPr>
        <w:spacing w:after="0"/>
        <w:ind w:left="0"/>
        <w:jc w:val="both"/>
      </w:pPr>
      <w:r>
        <w:rPr>
          <w:rFonts w:ascii="Times New Roman"/>
          <w:b w:val="false"/>
          <w:i w:val="false"/>
          <w:color w:val="000000"/>
          <w:sz w:val="28"/>
        </w:rPr>
        <w:t xml:space="preserve">
      5. Құлақтандыруда: </w:t>
      </w:r>
      <w:r>
        <w:br/>
      </w:r>
      <w:r>
        <w:rPr>
          <w:rFonts w:ascii="Times New Roman"/>
          <w:b w:val="false"/>
          <w:i w:val="false"/>
          <w:color w:val="000000"/>
          <w:sz w:val="28"/>
        </w:rPr>
        <w:t xml:space="preserve">
      1) инвестициялық бағдарламалар Конкурсын өткізудің уақыты мен өтетін жері; </w:t>
      </w:r>
      <w:r>
        <w:br/>
      </w:r>
      <w:r>
        <w:rPr>
          <w:rFonts w:ascii="Times New Roman"/>
          <w:b w:val="false"/>
          <w:i w:val="false"/>
          <w:color w:val="000000"/>
          <w:sz w:val="28"/>
        </w:rPr>
        <w:t xml:space="preserve">
      2) конкурсқа қатысуға өтінімдер берудің мерзімі; </w:t>
      </w:r>
      <w:r>
        <w:br/>
      </w:r>
      <w:r>
        <w:rPr>
          <w:rFonts w:ascii="Times New Roman"/>
          <w:b w:val="false"/>
          <w:i w:val="false"/>
          <w:color w:val="000000"/>
          <w:sz w:val="28"/>
        </w:rPr>
        <w:t xml:space="preserve">
      3) конкурстың негізгі шарттары; </w:t>
      </w:r>
      <w:r>
        <w:br/>
      </w:r>
      <w:r>
        <w:rPr>
          <w:rFonts w:ascii="Times New Roman"/>
          <w:b w:val="false"/>
          <w:i w:val="false"/>
          <w:color w:val="000000"/>
          <w:sz w:val="28"/>
        </w:rPr>
        <w:t xml:space="preserve">
      4) инвестициялық бағдарламалар Конкурсына қатысу құқығына жарна мөлшері (ақы төлеу сомасының мөлшері 20 (жиырма) айлық есептік көрсеткіштерді құрайды, банктік деректемелері: алушы - Астана қаласы әкімінің аппараты, Қазақстан Республикасы Қаржы министрлігі Астана қаласының Қазынашылық комитетінде КЖК 003145185, БСК 19501070, СТН 620300015625); </w:t>
      </w:r>
      <w:r>
        <w:br/>
      </w:r>
      <w:r>
        <w:rPr>
          <w:rFonts w:ascii="Times New Roman"/>
          <w:b w:val="false"/>
          <w:i w:val="false"/>
          <w:color w:val="000000"/>
          <w:sz w:val="28"/>
        </w:rPr>
        <w:t xml:space="preserve">
      5) Геологиялық ақпараттары бар пакет құны (ақы төлеу сомасының мөлшері және банктік деректемелер); </w:t>
      </w:r>
      <w:r>
        <w:br/>
      </w:r>
      <w:r>
        <w:rPr>
          <w:rFonts w:ascii="Times New Roman"/>
          <w:b w:val="false"/>
          <w:i w:val="false"/>
          <w:color w:val="000000"/>
          <w:sz w:val="28"/>
        </w:rPr>
        <w:t xml:space="preserve">
      6) қол қойылған бонустың ең төменгі мөлшерлері анықталады. </w:t>
      </w:r>
    </w:p>
    <w:bookmarkEnd w:id="43"/>
    <w:bookmarkStart w:name="z45" w:id="44"/>
    <w:p>
      <w:pPr>
        <w:spacing w:after="0"/>
        <w:ind w:left="0"/>
        <w:jc w:val="both"/>
      </w:pPr>
      <w:r>
        <w:rPr>
          <w:rFonts w:ascii="Times New Roman"/>
          <w:b w:val="false"/>
          <w:i w:val="false"/>
          <w:color w:val="000000"/>
          <w:sz w:val="28"/>
        </w:rPr>
        <w:t xml:space="preserve">
      6. Құлақтандыруда конкурсты өткізудің шарттары туралы өзге де ақпарат көрсетілуі мүмкін. </w:t>
      </w:r>
    </w:p>
    <w:bookmarkEnd w:id="44"/>
    <w:bookmarkStart w:name="z46" w:id="45"/>
    <w:p>
      <w:pPr>
        <w:spacing w:after="0"/>
        <w:ind w:left="0"/>
        <w:jc w:val="left"/>
      </w:pPr>
      <w:r>
        <w:rPr>
          <w:rFonts w:ascii="Times New Roman"/>
          <w:b/>
          <w:i w:val="false"/>
          <w:color w:val="000000"/>
        </w:rPr>
        <w:t xml:space="preserve"> 
  3-тарау. Инвестициялық бағдарламалар конкурсына </w:t>
      </w:r>
      <w:r>
        <w:br/>
      </w:r>
      <w:r>
        <w:rPr>
          <w:rFonts w:ascii="Times New Roman"/>
          <w:b/>
          <w:i w:val="false"/>
          <w:color w:val="000000"/>
        </w:rPr>
        <w:t xml:space="preserve">
қатысуға арналған өтінімдерге қойылатын талаптар </w:t>
      </w:r>
      <w:r>
        <w:br/>
      </w:r>
      <w:r>
        <w:rPr>
          <w:rFonts w:ascii="Times New Roman"/>
          <w:b/>
          <w:i w:val="false"/>
          <w:color w:val="000000"/>
        </w:rPr>
        <w:t xml:space="preserve">
және оларды беру және қарастыру шарттары  Инвестициялық бағдарламалар конкурсына </w:t>
      </w:r>
      <w:r>
        <w:br/>
      </w:r>
      <w:r>
        <w:rPr>
          <w:rFonts w:ascii="Times New Roman"/>
          <w:b/>
          <w:i w:val="false"/>
          <w:color w:val="000000"/>
        </w:rPr>
        <w:t xml:space="preserve">
қатысу өтінімдеріне қойылатын талаптар </w:t>
      </w:r>
    </w:p>
    <w:bookmarkEnd w:id="45"/>
    <w:p>
      <w:pPr>
        <w:spacing w:after="0"/>
        <w:ind w:left="0"/>
        <w:jc w:val="both"/>
      </w:pPr>
      <w:r>
        <w:rPr>
          <w:rFonts w:ascii="Times New Roman"/>
          <w:b w:val="false"/>
          <w:i w:val="false"/>
          <w:color w:val="000000"/>
          <w:sz w:val="28"/>
        </w:rPr>
        <w:t xml:space="preserve">      7. Барлауға, өндіруге немесе бірлескен барлауға және өндіруге жер қойнауын пайдалану құқығын алуға арналған инвестициялық бағдарламалардың конкурсына қатысуға арналған өтінім (бұдан әрі - Өтінім) Заңының 41-3 баптарының және Тәртіптің 10-тармағының талаптарына сәйкес келуі тиіс.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Астана қаласы әкімдігінің 2005 жылғы 26 қазандағы  </w:t>
      </w:r>
      <w:r>
        <w:rPr>
          <w:rFonts w:ascii="Times New Roman"/>
          <w:b w:val="false"/>
          <w:i w:val="false"/>
          <w:color w:val="000000"/>
          <w:sz w:val="28"/>
        </w:rPr>
        <w:t xml:space="preserve">N 26-10-825қ </w:t>
      </w:r>
      <w:r>
        <w:rPr>
          <w:rFonts w:ascii="Times New Roman"/>
          <w:b w:val="false"/>
          <w:i w:val="false"/>
          <w:color w:val="ff0000"/>
          <w:sz w:val="28"/>
        </w:rPr>
        <w:t xml:space="preserve">Қаулысымен. </w:t>
      </w:r>
    </w:p>
    <w:bookmarkStart w:name="z47" w:id="46"/>
    <w:p>
      <w:pPr>
        <w:spacing w:after="0"/>
        <w:ind w:left="0"/>
        <w:jc w:val="both"/>
      </w:pPr>
      <w:r>
        <w:rPr>
          <w:rFonts w:ascii="Times New Roman"/>
          <w:b w:val="false"/>
          <w:i w:val="false"/>
          <w:color w:val="000000"/>
          <w:sz w:val="28"/>
        </w:rPr>
        <w:t xml:space="preserve">
      8. Өтінім осы нұсқаулықтың 1-қосымшасына сәйкес нысанда ресімделеді және онда өтінім берілетін орынның (жер қойнауы учаскесінің) орналасқан жері, сондай-ақ мына мәліметтер көрсетілуі тиіс: </w:t>
      </w:r>
      <w:r>
        <w:br/>
      </w:r>
      <w:r>
        <w:rPr>
          <w:rFonts w:ascii="Times New Roman"/>
          <w:b w:val="false"/>
          <w:i w:val="false"/>
          <w:color w:val="000000"/>
          <w:sz w:val="28"/>
        </w:rPr>
        <w:t xml:space="preserve">
      1) өтінім берушінің атауы; </w:t>
      </w:r>
      <w:r>
        <w:br/>
      </w:r>
      <w:r>
        <w:rPr>
          <w:rFonts w:ascii="Times New Roman"/>
          <w:b w:val="false"/>
          <w:i w:val="false"/>
          <w:color w:val="000000"/>
          <w:sz w:val="28"/>
        </w:rPr>
        <w:t xml:space="preserve">
      2) заңды мекен-жайы, телефоны, факсы, негізгі қызмет орнының мекен-жайы; </w:t>
      </w:r>
      <w:r>
        <w:br/>
      </w:r>
      <w:r>
        <w:rPr>
          <w:rFonts w:ascii="Times New Roman"/>
          <w:b w:val="false"/>
          <w:i w:val="false"/>
          <w:color w:val="000000"/>
          <w:sz w:val="28"/>
        </w:rPr>
        <w:t xml:space="preserve">
      3) мемлекеттік тиесілілігі (заңды тұлғалар үшін), азаматтығы (жеке тұлғалар үшін); </w:t>
      </w:r>
      <w:r>
        <w:br/>
      </w:r>
      <w:r>
        <w:rPr>
          <w:rFonts w:ascii="Times New Roman"/>
          <w:b w:val="false"/>
          <w:i w:val="false"/>
          <w:color w:val="000000"/>
          <w:sz w:val="28"/>
        </w:rPr>
        <w:t xml:space="preserve">
      4) заңды тұлға және өтінім беретін тұлғалардың басшылары немесе иелері туралы мәліметтер; </w:t>
      </w:r>
      <w:r>
        <w:br/>
      </w:r>
      <w:r>
        <w:rPr>
          <w:rFonts w:ascii="Times New Roman"/>
          <w:b w:val="false"/>
          <w:i w:val="false"/>
          <w:color w:val="000000"/>
          <w:sz w:val="28"/>
        </w:rPr>
        <w:t xml:space="preserve">
      5) кәсіпорынның қаржылық жағдайы, жұмысты қаржыландыру көздері; </w:t>
      </w:r>
      <w:r>
        <w:br/>
      </w:r>
      <w:r>
        <w:rPr>
          <w:rFonts w:ascii="Times New Roman"/>
          <w:b w:val="false"/>
          <w:i w:val="false"/>
          <w:color w:val="000000"/>
          <w:sz w:val="28"/>
        </w:rPr>
        <w:t xml:space="preserve">
      6) өтінім берушінің немесе болжалды мердігердің техникалық, басқарушылық және ұйымдастырушылық мүмкіндіктері (жұмыстарды өткізуге ниет білдіру туралы шарт қосымшасымен). </w:t>
      </w:r>
    </w:p>
    <w:bookmarkEnd w:id="46"/>
    <w:bookmarkStart w:name="z48" w:id="47"/>
    <w:p>
      <w:pPr>
        <w:spacing w:after="0"/>
        <w:ind w:left="0"/>
        <w:jc w:val="both"/>
      </w:pPr>
      <w:r>
        <w:rPr>
          <w:rFonts w:ascii="Times New Roman"/>
          <w:b w:val="false"/>
          <w:i w:val="false"/>
          <w:color w:val="000000"/>
          <w:sz w:val="28"/>
        </w:rPr>
        <w:t xml:space="preserve">
      9. Өтінім Жұмыс органына мемлекеттік немесе орыс тілінде ұсынылады. </w:t>
      </w:r>
    </w:p>
    <w:bookmarkEnd w:id="47"/>
    <w:bookmarkStart w:name="z49" w:id="48"/>
    <w:p>
      <w:pPr>
        <w:spacing w:after="0"/>
        <w:ind w:left="0"/>
        <w:jc w:val="both"/>
      </w:pPr>
      <w:r>
        <w:rPr>
          <w:rFonts w:ascii="Times New Roman"/>
          <w:b w:val="false"/>
          <w:i w:val="false"/>
          <w:color w:val="000000"/>
          <w:sz w:val="28"/>
        </w:rPr>
        <w:t xml:space="preserve">
      10. Өтінімге міндетті түрде мына құжаттар қоса беріледі: </w:t>
      </w:r>
      <w:r>
        <w:br/>
      </w:r>
      <w:r>
        <w:rPr>
          <w:rFonts w:ascii="Times New Roman"/>
          <w:b w:val="false"/>
          <w:i w:val="false"/>
          <w:color w:val="000000"/>
          <w:sz w:val="28"/>
        </w:rPr>
        <w:t xml:space="preserve">
      1) конкурсқа қатысуға жарнаны төлегені туралы құжат көшірмесі; </w:t>
      </w:r>
      <w:r>
        <w:br/>
      </w:r>
      <w:r>
        <w:rPr>
          <w:rFonts w:ascii="Times New Roman"/>
          <w:b w:val="false"/>
          <w:i w:val="false"/>
          <w:color w:val="000000"/>
          <w:sz w:val="28"/>
        </w:rPr>
        <w:t xml:space="preserve">
      2) шаруашылық етуші субъектіні тіркеу туралы куәлік көшірмесі; </w:t>
      </w:r>
      <w:r>
        <w:br/>
      </w:r>
      <w:r>
        <w:rPr>
          <w:rFonts w:ascii="Times New Roman"/>
          <w:b w:val="false"/>
          <w:i w:val="false"/>
          <w:color w:val="000000"/>
          <w:sz w:val="28"/>
        </w:rPr>
        <w:t xml:space="preserve">
      3) өтінім берушінің техникалық, басқарушылық, ұйымдастырушылық және қаржылық мүмкіндіктерін куәландыратын құжаттар. </w:t>
      </w:r>
    </w:p>
    <w:bookmarkEnd w:id="48"/>
    <w:bookmarkStart w:name="z50" w:id="49"/>
    <w:p>
      <w:pPr>
        <w:spacing w:after="0"/>
        <w:ind w:left="0"/>
        <w:jc w:val="both"/>
      </w:pPr>
      <w:r>
        <w:rPr>
          <w:rFonts w:ascii="Times New Roman"/>
          <w:b w:val="false"/>
          <w:i w:val="false"/>
          <w:color w:val="000000"/>
          <w:sz w:val="28"/>
        </w:rPr>
        <w:t xml:space="preserve">
      11. Конкурсқа қатысуға арналған Өтінімге қоса берілетін өтінім берушінің техникалық, басқарушылық, ұйымдастырушылық және қаржылық мүмкіндіктері туралы мәліметтер нысаны осы нұсқаулықтың 2-қосымшасында берілген. </w:t>
      </w:r>
    </w:p>
    <w:bookmarkEnd w:id="49"/>
    <w:bookmarkStart w:name="z51" w:id="50"/>
    <w:p>
      <w:pPr>
        <w:spacing w:after="0"/>
        <w:ind w:left="0"/>
        <w:jc w:val="both"/>
      </w:pPr>
      <w:r>
        <w:rPr>
          <w:rFonts w:ascii="Times New Roman"/>
          <w:b w:val="false"/>
          <w:i w:val="false"/>
          <w:color w:val="000000"/>
          <w:sz w:val="28"/>
        </w:rPr>
        <w:t xml:space="preserve">
      12. Өтінімі бар пакетке өтінім берушінің бірінші басшысымен расталған құжаттар тізімдемесі салынады. </w:t>
      </w:r>
    </w:p>
    <w:bookmarkEnd w:id="50"/>
    <w:bookmarkStart w:name="z52" w:id="51"/>
    <w:p>
      <w:pPr>
        <w:spacing w:after="0"/>
        <w:ind w:left="0"/>
        <w:jc w:val="both"/>
      </w:pPr>
      <w:r>
        <w:rPr>
          <w:rFonts w:ascii="Times New Roman"/>
          <w:b w:val="false"/>
          <w:i w:val="false"/>
          <w:color w:val="000000"/>
          <w:sz w:val="28"/>
        </w:rPr>
        <w:t xml:space="preserve">
      13. Жеңімпаздардың өтінімдерін қоспағанда, Конкурсқа қатысқандардың Өтінімдер материалдары Жұмыс органында 5 жыл бойы сақталады. </w:t>
      </w:r>
    </w:p>
    <w:bookmarkEnd w:id="51"/>
    <w:bookmarkStart w:name="z53" w:id="52"/>
    <w:p>
      <w:pPr>
        <w:spacing w:after="0"/>
        <w:ind w:left="0"/>
        <w:jc w:val="both"/>
      </w:pPr>
      <w:r>
        <w:rPr>
          <w:rFonts w:ascii="Times New Roman"/>
          <w:b w:val="false"/>
          <w:i w:val="false"/>
          <w:color w:val="000000"/>
          <w:sz w:val="28"/>
        </w:rPr>
        <w:t xml:space="preserve">
      14. Жеңімпаздардың өтінімдері Жұмыс органында Шарттың сақталуының барлық мерзімінде сақталады. </w:t>
      </w:r>
    </w:p>
    <w:bookmarkEnd w:id="52"/>
    <w:bookmarkStart w:name="z54" w:id="53"/>
    <w:p>
      <w:pPr>
        <w:spacing w:after="0"/>
        <w:ind w:left="0"/>
        <w:jc w:val="left"/>
      </w:pPr>
      <w:r>
        <w:rPr>
          <w:rFonts w:ascii="Times New Roman"/>
          <w:b/>
          <w:i w:val="false"/>
          <w:color w:val="000000"/>
        </w:rPr>
        <w:t xml:space="preserve"> 
  Инвестициялық бағдарламалар Конкурсына қатысуға </w:t>
      </w:r>
      <w:r>
        <w:br/>
      </w:r>
      <w:r>
        <w:rPr>
          <w:rFonts w:ascii="Times New Roman"/>
          <w:b/>
          <w:i w:val="false"/>
          <w:color w:val="000000"/>
        </w:rPr>
        <w:t xml:space="preserve">
арналған өтінімдерді беру және қарастыру шарттары </w:t>
      </w:r>
    </w:p>
    <w:bookmarkEnd w:id="53"/>
    <w:p>
      <w:pPr>
        <w:spacing w:after="0"/>
        <w:ind w:left="0"/>
        <w:jc w:val="both"/>
      </w:pPr>
      <w:r>
        <w:rPr>
          <w:rFonts w:ascii="Times New Roman"/>
          <w:b w:val="false"/>
          <w:i w:val="false"/>
          <w:color w:val="000000"/>
          <w:sz w:val="28"/>
        </w:rPr>
        <w:t xml:space="preserve">      15. Өтінім беруші Жұмыс органына Конкурс туралы құлақтандыруда анықталған мерзімде Өтінімнің түпнұсқасын береді. </w:t>
      </w:r>
    </w:p>
    <w:bookmarkStart w:name="z55" w:id="54"/>
    <w:p>
      <w:pPr>
        <w:spacing w:after="0"/>
        <w:ind w:left="0"/>
        <w:jc w:val="both"/>
      </w:pPr>
      <w:r>
        <w:rPr>
          <w:rFonts w:ascii="Times New Roman"/>
          <w:b w:val="false"/>
          <w:i w:val="false"/>
          <w:color w:val="000000"/>
          <w:sz w:val="28"/>
        </w:rPr>
        <w:t xml:space="preserve">
      16. Өтінім беруші Өтінімді Жұмыс органына пошта арқылы немесе Жұмыс органының кеңсесіне жіберуге құқылы. </w:t>
      </w:r>
    </w:p>
    <w:bookmarkEnd w:id="54"/>
    <w:bookmarkStart w:name="z56" w:id="55"/>
    <w:p>
      <w:pPr>
        <w:spacing w:after="0"/>
        <w:ind w:left="0"/>
        <w:jc w:val="both"/>
      </w:pPr>
      <w:r>
        <w:rPr>
          <w:rFonts w:ascii="Times New Roman"/>
          <w:b w:val="false"/>
          <w:i w:val="false"/>
          <w:color w:val="000000"/>
          <w:sz w:val="28"/>
        </w:rPr>
        <w:t xml:space="preserve">
      17. Өтінім беру мерзімі өтіп кеткен соң Жұмыс органына түскен өтінімдер қарастырылмайды және конкурсқа қатыспайды. </w:t>
      </w:r>
    </w:p>
    <w:bookmarkEnd w:id="55"/>
    <w:bookmarkStart w:name="z57" w:id="56"/>
    <w:p>
      <w:pPr>
        <w:spacing w:after="0"/>
        <w:ind w:left="0"/>
        <w:jc w:val="both"/>
      </w:pPr>
      <w:r>
        <w:rPr>
          <w:rFonts w:ascii="Times New Roman"/>
          <w:b w:val="false"/>
          <w:i w:val="false"/>
          <w:color w:val="000000"/>
          <w:sz w:val="28"/>
        </w:rPr>
        <w:t xml:space="preserve">
      18. Жұмыс органына түскен өтінімдер кеңседе тіркеледі және тіркелген күні Жұмыс органының тиісті құрылымдық бөлімшелеріне беріледі. </w:t>
      </w:r>
    </w:p>
    <w:bookmarkEnd w:id="56"/>
    <w:bookmarkStart w:name="z58" w:id="57"/>
    <w:p>
      <w:pPr>
        <w:spacing w:after="0"/>
        <w:ind w:left="0"/>
        <w:jc w:val="both"/>
      </w:pPr>
      <w:r>
        <w:rPr>
          <w:rFonts w:ascii="Times New Roman"/>
          <w:b w:val="false"/>
          <w:i w:val="false"/>
          <w:color w:val="000000"/>
          <w:sz w:val="28"/>
        </w:rPr>
        <w:t xml:space="preserve">
      19. Өтінім берушімен конкурсқа қатысуға жарна төленбеген өтінімдер қарастыруға қабылданбайды. </w:t>
      </w:r>
    </w:p>
    <w:bookmarkEnd w:id="57"/>
    <w:bookmarkStart w:name="z59" w:id="58"/>
    <w:p>
      <w:pPr>
        <w:spacing w:after="0"/>
        <w:ind w:left="0"/>
        <w:jc w:val="both"/>
      </w:pPr>
      <w:r>
        <w:rPr>
          <w:rFonts w:ascii="Times New Roman"/>
          <w:b w:val="false"/>
          <w:i w:val="false"/>
          <w:color w:val="000000"/>
          <w:sz w:val="28"/>
        </w:rPr>
        <w:t xml:space="preserve">
      20. Жұмыс органы жер қойнауы туралы Жарлықтың 41-6 баптарымен және Тәртіптің 13-тармағымен қарастырылатын негіздер болған жағдайда Конкурсқа қатысуға арналған Өтінімдерді қабылдаудан бас тартуға құқылы. </w:t>
      </w:r>
    </w:p>
    <w:bookmarkEnd w:id="58"/>
    <w:bookmarkStart w:name="z60" w:id="59"/>
    <w:p>
      <w:pPr>
        <w:spacing w:after="0"/>
        <w:ind w:left="0"/>
        <w:jc w:val="both"/>
      </w:pPr>
      <w:r>
        <w:rPr>
          <w:rFonts w:ascii="Times New Roman"/>
          <w:b w:val="false"/>
          <w:i w:val="false"/>
          <w:color w:val="000000"/>
          <w:sz w:val="28"/>
        </w:rPr>
        <w:t xml:space="preserve">
      21. Жұмыс органы Өтінім түскен күннен бастап бір ай мерзімде өтінім берушіні Конкурсқа қатысуға Өтінімдер қабылдау туралы ресми хабардар етеді. </w:t>
      </w:r>
    </w:p>
    <w:bookmarkEnd w:id="59"/>
    <w:bookmarkStart w:name="z61" w:id="60"/>
    <w:p>
      <w:pPr>
        <w:spacing w:after="0"/>
        <w:ind w:left="0"/>
        <w:jc w:val="left"/>
      </w:pPr>
      <w:r>
        <w:rPr>
          <w:rFonts w:ascii="Times New Roman"/>
          <w:b/>
          <w:i w:val="false"/>
          <w:color w:val="000000"/>
        </w:rPr>
        <w:t xml:space="preserve"> 
  4-тарау. Жер қойнауын пайдалану құқығын алуға </w:t>
      </w:r>
      <w:r>
        <w:br/>
      </w:r>
      <w:r>
        <w:rPr>
          <w:rFonts w:ascii="Times New Roman"/>
          <w:b/>
          <w:i w:val="false"/>
          <w:color w:val="000000"/>
        </w:rPr>
        <w:t xml:space="preserve">
арналған конкурстық ұсыныстарға қойылатын талаптар, </w:t>
      </w:r>
      <w:r>
        <w:br/>
      </w:r>
      <w:r>
        <w:rPr>
          <w:rFonts w:ascii="Times New Roman"/>
          <w:b/>
          <w:i w:val="false"/>
          <w:color w:val="000000"/>
        </w:rPr>
        <w:t xml:space="preserve">
оларды беру және қарастыру шарттары  Жер қойнауын пайдалану құқығын алуға арналған </w:t>
      </w:r>
      <w:r>
        <w:br/>
      </w:r>
      <w:r>
        <w:rPr>
          <w:rFonts w:ascii="Times New Roman"/>
          <w:b/>
          <w:i w:val="false"/>
          <w:color w:val="000000"/>
        </w:rPr>
        <w:t xml:space="preserve">
конкурстық ұсыныстарға қойылатын талаптар </w:t>
      </w:r>
    </w:p>
    <w:bookmarkEnd w:id="60"/>
    <w:p>
      <w:pPr>
        <w:spacing w:after="0"/>
        <w:ind w:left="0"/>
        <w:jc w:val="both"/>
      </w:pPr>
      <w:r>
        <w:rPr>
          <w:rFonts w:ascii="Times New Roman"/>
          <w:b w:val="false"/>
          <w:i w:val="false"/>
          <w:color w:val="000000"/>
          <w:sz w:val="28"/>
        </w:rPr>
        <w:t xml:space="preserve">      22. Жер қойнауын пайдалану құқығын алуға Конкурстық ұсыныс (бұдан әрі - Конкурстық ұсыныс) өтінім берушімен құлақтандыруда Жұмыс органымен анықталған мерзімде конкурстық ұсыныстарды құрастыру үшін қажетті геологиялық ақпаратты алғаннан кейін беріледі. </w:t>
      </w:r>
    </w:p>
    <w:bookmarkStart w:name="z62" w:id="61"/>
    <w:p>
      <w:pPr>
        <w:spacing w:after="0"/>
        <w:ind w:left="0"/>
        <w:jc w:val="both"/>
      </w:pPr>
      <w:r>
        <w:rPr>
          <w:rFonts w:ascii="Times New Roman"/>
          <w:b w:val="false"/>
          <w:i w:val="false"/>
          <w:color w:val="000000"/>
          <w:sz w:val="28"/>
        </w:rPr>
        <w:t xml:space="preserve">
      23. Конкурстық ұсыныстар мемлекеттік немесе орыс тілдерінде ұсынылады. </w:t>
      </w:r>
    </w:p>
    <w:bookmarkEnd w:id="61"/>
    <w:bookmarkStart w:name="z63" w:id="62"/>
    <w:p>
      <w:pPr>
        <w:spacing w:after="0"/>
        <w:ind w:left="0"/>
        <w:jc w:val="both"/>
      </w:pPr>
      <w:r>
        <w:rPr>
          <w:rFonts w:ascii="Times New Roman"/>
          <w:b w:val="false"/>
          <w:i w:val="false"/>
          <w:color w:val="000000"/>
          <w:sz w:val="28"/>
        </w:rPr>
        <w:t xml:space="preserve">
      24. Барлауға арналған Конкурстық ұсыныстарда міндетті түрде: </w:t>
      </w:r>
      <w:r>
        <w:br/>
      </w:r>
      <w:r>
        <w:rPr>
          <w:rFonts w:ascii="Times New Roman"/>
          <w:b w:val="false"/>
          <w:i w:val="false"/>
          <w:color w:val="000000"/>
          <w:sz w:val="28"/>
        </w:rPr>
        <w:t xml:space="preserve">
      1) өтінім берушінің соңғы 3 жылдағы қызметі туралы ақпарат; </w:t>
      </w:r>
      <w:r>
        <w:br/>
      </w:r>
      <w:r>
        <w:rPr>
          <w:rFonts w:ascii="Times New Roman"/>
          <w:b w:val="false"/>
          <w:i w:val="false"/>
          <w:color w:val="000000"/>
          <w:sz w:val="28"/>
        </w:rPr>
        <w:t xml:space="preserve">
      2) өтінім берушінің қаржылық мүмкіндіктері туралы банктік анықтама; </w:t>
      </w:r>
      <w:r>
        <w:br/>
      </w:r>
      <w:r>
        <w:rPr>
          <w:rFonts w:ascii="Times New Roman"/>
          <w:b w:val="false"/>
          <w:i w:val="false"/>
          <w:color w:val="000000"/>
          <w:sz w:val="28"/>
        </w:rPr>
        <w:t xml:space="preserve">
      3) жұмыс бағдарламасын және оларды жүзеге асыруға арналған шығындарды қоса алғанда барлау жүргізу шарттары туралы өтінім берушінiң ниеті; </w:t>
      </w:r>
      <w:r>
        <w:br/>
      </w:r>
      <w:r>
        <w:rPr>
          <w:rFonts w:ascii="Times New Roman"/>
          <w:b w:val="false"/>
          <w:i w:val="false"/>
          <w:color w:val="000000"/>
          <w:sz w:val="28"/>
        </w:rPr>
        <w:t xml:space="preserve">
      4) келісім аумағындағы жерлерді шұрайландыру және қалпына келтіруді қоса алғанда қоршаған ортаны қорғауға қатысты өтінім берушінің ниеті; </w:t>
      </w:r>
      <w:r>
        <w:br/>
      </w:r>
      <w:r>
        <w:rPr>
          <w:rFonts w:ascii="Times New Roman"/>
          <w:b w:val="false"/>
          <w:i w:val="false"/>
          <w:color w:val="000000"/>
          <w:sz w:val="28"/>
        </w:rPr>
        <w:t xml:space="preserve">
      5) барлауды қаржыландыру көздері (жеке немесе қарыз қаражаттары); </w:t>
      </w:r>
      <w:r>
        <w:br/>
      </w:r>
      <w:r>
        <w:rPr>
          <w:rFonts w:ascii="Times New Roman"/>
          <w:b w:val="false"/>
          <w:i w:val="false"/>
          <w:color w:val="000000"/>
          <w:sz w:val="28"/>
        </w:rPr>
        <w:t xml:space="preserve">
      6) геологиялық ақпарат алу шарттары мазмұндалуы тиіс. </w:t>
      </w:r>
    </w:p>
    <w:bookmarkEnd w:id="62"/>
    <w:bookmarkStart w:name="z64" w:id="63"/>
    <w:p>
      <w:pPr>
        <w:spacing w:after="0"/>
        <w:ind w:left="0"/>
        <w:jc w:val="both"/>
      </w:pPr>
      <w:r>
        <w:rPr>
          <w:rFonts w:ascii="Times New Roman"/>
          <w:b w:val="false"/>
          <w:i w:val="false"/>
          <w:color w:val="000000"/>
          <w:sz w:val="28"/>
        </w:rPr>
        <w:t xml:space="preserve">
      25. Өндіруге арналған Конкурстық ұсынысқа қосымша: </w:t>
      </w:r>
      <w:r>
        <w:br/>
      </w:r>
      <w:r>
        <w:rPr>
          <w:rFonts w:ascii="Times New Roman"/>
          <w:b w:val="false"/>
          <w:i w:val="false"/>
          <w:color w:val="000000"/>
          <w:sz w:val="28"/>
        </w:rPr>
        <w:t xml:space="preserve">
      1) өндіруді ұсынатын пайдалы қазбалар көлемін қосқандағы кен орындарын әзірлеу жоспары; </w:t>
      </w:r>
      <w:r>
        <w:br/>
      </w:r>
      <w:r>
        <w:rPr>
          <w:rFonts w:ascii="Times New Roman"/>
          <w:b w:val="false"/>
          <w:i w:val="false"/>
          <w:color w:val="000000"/>
          <w:sz w:val="28"/>
        </w:rPr>
        <w:t xml:space="preserve">
      2) өндіруді бастаудың және оның экономикалық және техникалық мүмкін болар деңгейіне жетудің күтілетін мерзімі; </w:t>
      </w:r>
      <w:r>
        <w:br/>
      </w:r>
      <w:r>
        <w:rPr>
          <w:rFonts w:ascii="Times New Roman"/>
          <w:b w:val="false"/>
          <w:i w:val="false"/>
          <w:color w:val="000000"/>
          <w:sz w:val="28"/>
        </w:rPr>
        <w:t xml:space="preserve">
      3) пайдалы қазбаларды өндіруге байланысты шығындар мен оларды өткізуден түскен болжамдарды есептеу; </w:t>
      </w:r>
      <w:r>
        <w:br/>
      </w:r>
      <w:r>
        <w:rPr>
          <w:rFonts w:ascii="Times New Roman"/>
          <w:b w:val="false"/>
          <w:i w:val="false"/>
          <w:color w:val="000000"/>
          <w:sz w:val="28"/>
        </w:rPr>
        <w:t xml:space="preserve">
      4) жергілікті және республикалық бюджетке болжалған ақша түсімдері және келісім аумағының өндірістік және әлеуметтік инфрақұрылымының дамуына капиталды салымдар қосымша мазмұндалуы қажет. </w:t>
      </w:r>
    </w:p>
    <w:bookmarkEnd w:id="63"/>
    <w:bookmarkStart w:name="z65" w:id="64"/>
    <w:p>
      <w:pPr>
        <w:spacing w:after="0"/>
        <w:ind w:left="0"/>
        <w:jc w:val="both"/>
      </w:pPr>
      <w:r>
        <w:rPr>
          <w:rFonts w:ascii="Times New Roman"/>
          <w:b w:val="false"/>
          <w:i w:val="false"/>
          <w:color w:val="000000"/>
          <w:sz w:val="28"/>
        </w:rPr>
        <w:t xml:space="preserve">
      26. Бірлескен барлауға және өндіруге арналған конкурстық ұсыныста барлауға және өндіруге арналған конкурстық ұсыныстарда көрсетілген барлық тармақтар болуы тиіс. </w:t>
      </w:r>
    </w:p>
    <w:bookmarkEnd w:id="64"/>
    <w:bookmarkStart w:name="z66" w:id="65"/>
    <w:p>
      <w:pPr>
        <w:spacing w:after="0"/>
        <w:ind w:left="0"/>
        <w:jc w:val="both"/>
      </w:pPr>
      <w:r>
        <w:rPr>
          <w:rFonts w:ascii="Times New Roman"/>
          <w:b w:val="false"/>
          <w:i w:val="false"/>
          <w:color w:val="000000"/>
          <w:sz w:val="28"/>
        </w:rPr>
        <w:t xml:space="preserve">
      27. Конкурстық ұсыныста өтінім берушінің конкурсты өткізу тәртібіне және өтінім берушінің міндеттеріне қатысты Тәртіп шарттарымен таныстырылғандығы туралы жазбаша расталуы тиіс. </w:t>
      </w:r>
    </w:p>
    <w:bookmarkEnd w:id="65"/>
    <w:bookmarkStart w:name="z67" w:id="66"/>
    <w:p>
      <w:pPr>
        <w:spacing w:after="0"/>
        <w:ind w:left="0"/>
        <w:jc w:val="both"/>
      </w:pPr>
      <w:r>
        <w:rPr>
          <w:rFonts w:ascii="Times New Roman"/>
          <w:b w:val="false"/>
          <w:i w:val="false"/>
          <w:color w:val="000000"/>
          <w:sz w:val="28"/>
        </w:rPr>
        <w:t xml:space="preserve">
      28. Конкурстық ұсыныстары бар пакетке жеке тұлғаның немесе заңды тұлғаның бірінші басшысының қолымен расталған құжаттардың тізімдемесі салынады. </w:t>
      </w:r>
    </w:p>
    <w:bookmarkEnd w:id="66"/>
    <w:bookmarkStart w:name="z68" w:id="67"/>
    <w:p>
      <w:pPr>
        <w:spacing w:after="0"/>
        <w:ind w:left="0"/>
        <w:jc w:val="left"/>
      </w:pPr>
      <w:r>
        <w:rPr>
          <w:rFonts w:ascii="Times New Roman"/>
          <w:b/>
          <w:i w:val="false"/>
          <w:color w:val="000000"/>
        </w:rPr>
        <w:t xml:space="preserve"> 
  Жер қойнауын пайдалану құқығын алуға арналған </w:t>
      </w:r>
      <w:r>
        <w:br/>
      </w:r>
      <w:r>
        <w:rPr>
          <w:rFonts w:ascii="Times New Roman"/>
          <w:b/>
          <w:i w:val="false"/>
          <w:color w:val="000000"/>
        </w:rPr>
        <w:t xml:space="preserve">
конкурстық ұсыныстарды беру және тіркеу </w:t>
      </w:r>
    </w:p>
    <w:bookmarkEnd w:id="67"/>
    <w:p>
      <w:pPr>
        <w:spacing w:after="0"/>
        <w:ind w:left="0"/>
        <w:jc w:val="both"/>
      </w:pPr>
      <w:r>
        <w:rPr>
          <w:rFonts w:ascii="Times New Roman"/>
          <w:b w:val="false"/>
          <w:i w:val="false"/>
          <w:color w:val="000000"/>
          <w:sz w:val="28"/>
        </w:rPr>
        <w:t xml:space="preserve">      29. Өтінім беруші Жұмыс органымен белгіленген мерзімде Жұмыс органына осы Нұсқаулықтың 23-28 және 30-38 тармақтарында баяндалған талаптарға сәйкес рәсімделген Конкурстық ұсыныстарды ұсынады. </w:t>
      </w:r>
    </w:p>
    <w:bookmarkStart w:name="z69" w:id="68"/>
    <w:p>
      <w:pPr>
        <w:spacing w:after="0"/>
        <w:ind w:left="0"/>
        <w:jc w:val="both"/>
      </w:pPr>
      <w:r>
        <w:rPr>
          <w:rFonts w:ascii="Times New Roman"/>
          <w:b w:val="false"/>
          <w:i w:val="false"/>
          <w:color w:val="000000"/>
          <w:sz w:val="28"/>
        </w:rPr>
        <w:t xml:space="preserve">
      30. Өтінім беруші Конкурсқа Конкурстық ұсыныстың түпнұсқасын және нотариалды расталған көшірмелерін ұсынады. </w:t>
      </w:r>
    </w:p>
    <w:bookmarkEnd w:id="68"/>
    <w:bookmarkStart w:name="z70" w:id="69"/>
    <w:p>
      <w:pPr>
        <w:spacing w:after="0"/>
        <w:ind w:left="0"/>
        <w:jc w:val="both"/>
      </w:pPr>
      <w:r>
        <w:rPr>
          <w:rFonts w:ascii="Times New Roman"/>
          <w:b w:val="false"/>
          <w:i w:val="false"/>
          <w:color w:val="000000"/>
          <w:sz w:val="28"/>
        </w:rPr>
        <w:t xml:space="preserve">
      31. Конкурстық ұсыныстың ұсынуға қажетті көшірмелер саны Жұмыс органымен Конкурстық ұсынысты ұсыну қажеттілігі туралы өтінім берушінің құлақтандыруы болған жағдайда анықталады. Өтінімдердің түпнұсқасы мен барлық көшірмелері мәтіндерінің сәйкестігіне өтінім беруші жауапкершілік алады. </w:t>
      </w:r>
    </w:p>
    <w:bookmarkEnd w:id="69"/>
    <w:bookmarkStart w:name="z71" w:id="70"/>
    <w:p>
      <w:pPr>
        <w:spacing w:after="0"/>
        <w:ind w:left="0"/>
        <w:jc w:val="both"/>
      </w:pPr>
      <w:r>
        <w:rPr>
          <w:rFonts w:ascii="Times New Roman"/>
          <w:b w:val="false"/>
          <w:i w:val="false"/>
          <w:color w:val="000000"/>
          <w:sz w:val="28"/>
        </w:rPr>
        <w:t xml:space="preserve">
      32. Конкурстық ұсыныстың түпнұсқасы "Түпнұсқа" жазуы бар жеке мөрленген пакетте ұсынылады. Конкурстық ұсыныстың көшірмелері "Көшірме" жазуы бар мөрленген пакетте ұсынылады. </w:t>
      </w:r>
    </w:p>
    <w:bookmarkEnd w:id="70"/>
    <w:bookmarkStart w:name="z72" w:id="71"/>
    <w:p>
      <w:pPr>
        <w:spacing w:after="0"/>
        <w:ind w:left="0"/>
        <w:jc w:val="both"/>
      </w:pPr>
      <w:r>
        <w:rPr>
          <w:rFonts w:ascii="Times New Roman"/>
          <w:b w:val="false"/>
          <w:i w:val="false"/>
          <w:color w:val="000000"/>
          <w:sz w:val="28"/>
        </w:rPr>
        <w:t xml:space="preserve">
      33. Өтінім беруші Конкурстық ұсыныстардың түпнұсқа мен көшірмелері бар пакеттерге пакетке салынған құжаттардың тізімдемесі салынады. </w:t>
      </w:r>
    </w:p>
    <w:bookmarkEnd w:id="71"/>
    <w:bookmarkStart w:name="z73" w:id="72"/>
    <w:p>
      <w:pPr>
        <w:spacing w:after="0"/>
        <w:ind w:left="0"/>
        <w:jc w:val="both"/>
      </w:pPr>
      <w:r>
        <w:rPr>
          <w:rFonts w:ascii="Times New Roman"/>
          <w:b w:val="false"/>
          <w:i w:val="false"/>
          <w:color w:val="000000"/>
          <w:sz w:val="28"/>
        </w:rPr>
        <w:t xml:space="preserve">
      34. Өтінім беруші Жұмыс органына Конкурстық ұсынысты пошта арқылы немесе Жұмыс органының кеңсесіне тікелей ұсынуға құқылы. </w:t>
      </w:r>
    </w:p>
    <w:bookmarkEnd w:id="72"/>
    <w:bookmarkStart w:name="z74" w:id="73"/>
    <w:p>
      <w:pPr>
        <w:spacing w:after="0"/>
        <w:ind w:left="0"/>
        <w:jc w:val="both"/>
      </w:pPr>
      <w:r>
        <w:rPr>
          <w:rFonts w:ascii="Times New Roman"/>
          <w:b w:val="false"/>
          <w:i w:val="false"/>
          <w:color w:val="000000"/>
          <w:sz w:val="28"/>
        </w:rPr>
        <w:t xml:space="preserve">
      35. Пакетте міндетті түрде мынадай ақпарат болуы тиіс: </w:t>
      </w:r>
      <w:r>
        <w:br/>
      </w:r>
      <w:r>
        <w:rPr>
          <w:rFonts w:ascii="Times New Roman"/>
          <w:b w:val="false"/>
          <w:i w:val="false"/>
          <w:color w:val="000000"/>
          <w:sz w:val="28"/>
        </w:rPr>
        <w:t xml:space="preserve">
      1) Конкурс атауы; </w:t>
      </w:r>
      <w:r>
        <w:br/>
      </w:r>
      <w:r>
        <w:rPr>
          <w:rFonts w:ascii="Times New Roman"/>
          <w:b w:val="false"/>
          <w:i w:val="false"/>
          <w:color w:val="000000"/>
          <w:sz w:val="28"/>
        </w:rPr>
        <w:t xml:space="preserve">
      2) жер қойнауын пайдалану объектісінің атауы; </w:t>
      </w:r>
      <w:r>
        <w:br/>
      </w:r>
      <w:r>
        <w:rPr>
          <w:rFonts w:ascii="Times New Roman"/>
          <w:b w:val="false"/>
          <w:i w:val="false"/>
          <w:color w:val="000000"/>
          <w:sz w:val="28"/>
        </w:rPr>
        <w:t xml:space="preserve">
      3) жер қойнауын пайдалану түрінің атауы; </w:t>
      </w:r>
      <w:r>
        <w:br/>
      </w:r>
      <w:r>
        <w:rPr>
          <w:rFonts w:ascii="Times New Roman"/>
          <w:b w:val="false"/>
          <w:i w:val="false"/>
          <w:color w:val="000000"/>
          <w:sz w:val="28"/>
        </w:rPr>
        <w:t xml:space="preserve">
      4) өтінім берушінің атауы және деректемелері; </w:t>
      </w:r>
      <w:r>
        <w:br/>
      </w:r>
      <w:r>
        <w:rPr>
          <w:rFonts w:ascii="Times New Roman"/>
          <w:b w:val="false"/>
          <w:i w:val="false"/>
          <w:color w:val="000000"/>
          <w:sz w:val="28"/>
        </w:rPr>
        <w:t xml:space="preserve">
      5) "Ашуға болмайды. Конкурстық комиссияда қарау үшін" жазбасы. </w:t>
      </w:r>
    </w:p>
    <w:bookmarkEnd w:id="73"/>
    <w:bookmarkStart w:name="z75" w:id="74"/>
    <w:p>
      <w:pPr>
        <w:spacing w:after="0"/>
        <w:ind w:left="0"/>
        <w:jc w:val="both"/>
      </w:pPr>
      <w:r>
        <w:rPr>
          <w:rFonts w:ascii="Times New Roman"/>
          <w:b w:val="false"/>
          <w:i w:val="false"/>
          <w:color w:val="000000"/>
          <w:sz w:val="28"/>
        </w:rPr>
        <w:t xml:space="preserve">
      36. Конкурстық ұсыныс түпнұсқасы мен көшірмелері бар пакеттер Өтінім берушінің қолымен, ал заңды тұлғалар үшін Өтінім берушінің ресми мөрімен куәландырылуы қажет. </w:t>
      </w:r>
    </w:p>
    <w:bookmarkEnd w:id="74"/>
    <w:bookmarkStart w:name="z76" w:id="75"/>
    <w:p>
      <w:pPr>
        <w:spacing w:after="0"/>
        <w:ind w:left="0"/>
        <w:jc w:val="both"/>
      </w:pPr>
      <w:r>
        <w:rPr>
          <w:rFonts w:ascii="Times New Roman"/>
          <w:b w:val="false"/>
          <w:i w:val="false"/>
          <w:color w:val="000000"/>
          <w:sz w:val="28"/>
        </w:rPr>
        <w:t xml:space="preserve">
      37. Конкурстық ұсыныстар Жұмыс органының кеңсесінде тіркеу күні мен нөмірі мөрі бар пакеттерде, ашылмаған күйде тіркеледі. </w:t>
      </w:r>
    </w:p>
    <w:bookmarkEnd w:id="75"/>
    <w:bookmarkStart w:name="z77" w:id="76"/>
    <w:p>
      <w:pPr>
        <w:spacing w:after="0"/>
        <w:ind w:left="0"/>
        <w:jc w:val="both"/>
      </w:pPr>
      <w:r>
        <w:rPr>
          <w:rFonts w:ascii="Times New Roman"/>
          <w:b w:val="false"/>
          <w:i w:val="false"/>
          <w:color w:val="000000"/>
          <w:sz w:val="28"/>
        </w:rPr>
        <w:t xml:space="preserve">
      38. Жұмыс органының кеңсесіне Жұмыс органымен анықталған мерзім өткеннен кейін түскен Конкурстық ұсыныстар қарауға қабылданбайды. </w:t>
      </w:r>
    </w:p>
    <w:bookmarkEnd w:id="76"/>
    <w:bookmarkStart w:name="z78" w:id="77"/>
    <w:p>
      <w:pPr>
        <w:spacing w:after="0"/>
        <w:ind w:left="0"/>
        <w:jc w:val="both"/>
      </w:pPr>
      <w:r>
        <w:rPr>
          <w:rFonts w:ascii="Times New Roman"/>
          <w:b w:val="false"/>
          <w:i w:val="false"/>
          <w:color w:val="000000"/>
          <w:sz w:val="28"/>
        </w:rPr>
        <w:t xml:space="preserve">
      39. Жұмыс органының кеңсесі тіркелген пакеттерді ашпай, Жұмыс органының тиісті құрылымдық бөлімшелеріне тапсырады. </w:t>
      </w:r>
    </w:p>
    <w:bookmarkEnd w:id="77"/>
    <w:bookmarkStart w:name="z79" w:id="78"/>
    <w:p>
      <w:pPr>
        <w:spacing w:after="0"/>
        <w:ind w:left="0"/>
        <w:jc w:val="both"/>
      </w:pPr>
      <w:r>
        <w:rPr>
          <w:rFonts w:ascii="Times New Roman"/>
          <w:b w:val="false"/>
          <w:i w:val="false"/>
          <w:color w:val="000000"/>
          <w:sz w:val="28"/>
        </w:rPr>
        <w:t xml:space="preserve">
      40. Жұмыс органының құрылымдық бөлімшесі конкурстық ұсыныстарды осы Нұсқаулықтың 3-қосымшасына сәйкес нысан бойынша тіркеу журналына оларды алған күні тіркейді. Конкурстық ұсыныстары бар пакеттерде Өтінім берушінің келтірілген мәліметтері журналда көрсетіледі. </w:t>
      </w:r>
    </w:p>
    <w:bookmarkEnd w:id="78"/>
    <w:bookmarkStart w:name="z80" w:id="79"/>
    <w:p>
      <w:pPr>
        <w:spacing w:after="0"/>
        <w:ind w:left="0"/>
        <w:jc w:val="both"/>
      </w:pPr>
      <w:r>
        <w:rPr>
          <w:rFonts w:ascii="Times New Roman"/>
          <w:b w:val="false"/>
          <w:i w:val="false"/>
          <w:color w:val="000000"/>
          <w:sz w:val="28"/>
        </w:rPr>
        <w:t xml:space="preserve">
      41. Жұмыс органының құрылымдық бөлімшесі Конкурстық ұсыныстары бар тіркелген пакеттерді және тіркеу журналын Конкурстық комиссиясының хатшысына (бұдан әрі - Хатшы) оларды Конкурстық комиссияның отырысында қарастырғанға дейін жауапты сақтауға тапсырады. </w:t>
      </w:r>
    </w:p>
    <w:bookmarkEnd w:id="79"/>
    <w:bookmarkStart w:name="z81" w:id="80"/>
    <w:p>
      <w:pPr>
        <w:spacing w:after="0"/>
        <w:ind w:left="0"/>
        <w:jc w:val="both"/>
      </w:pPr>
      <w:r>
        <w:rPr>
          <w:rFonts w:ascii="Times New Roman"/>
          <w:b w:val="false"/>
          <w:i w:val="false"/>
          <w:color w:val="000000"/>
          <w:sz w:val="28"/>
        </w:rPr>
        <w:t xml:space="preserve">
      42. Комиссияның отырысынан кейін жеңімпаздың Конкурстық ұсынысын қоспағанда Конкурстық ұсыныстардың түпнұсқасы мен Конкурстық ұсыныстардың нотариалды куәландырылған көшірмелерінің бір данасы Жұмыс органында 5 жыл ішінде сақталады. </w:t>
      </w:r>
    </w:p>
    <w:bookmarkEnd w:id="80"/>
    <w:bookmarkStart w:name="z82" w:id="81"/>
    <w:p>
      <w:pPr>
        <w:spacing w:after="0"/>
        <w:ind w:left="0"/>
        <w:jc w:val="both"/>
      </w:pPr>
      <w:r>
        <w:rPr>
          <w:rFonts w:ascii="Times New Roman"/>
          <w:b w:val="false"/>
          <w:i w:val="false"/>
          <w:color w:val="000000"/>
          <w:sz w:val="28"/>
        </w:rPr>
        <w:t xml:space="preserve">
      43. Жеңімпаздардың Конкурстық ұсыныстарының түпнұсқалары Өтініммен бірге Жұмыс органында Шарттың барлық іс-әрекетін ету мерзімінде сақталады. </w:t>
      </w:r>
    </w:p>
    <w:bookmarkEnd w:id="81"/>
    <w:bookmarkStart w:name="z83" w:id="82"/>
    <w:p>
      <w:pPr>
        <w:spacing w:after="0"/>
        <w:ind w:left="0"/>
        <w:jc w:val="left"/>
      </w:pPr>
      <w:r>
        <w:rPr>
          <w:rFonts w:ascii="Times New Roman"/>
          <w:b/>
          <w:i w:val="false"/>
          <w:color w:val="000000"/>
        </w:rPr>
        <w:t xml:space="preserve"> 
  5-тарау. Жер қойнауын пайдалану құқығын ұсынуға </w:t>
      </w:r>
      <w:r>
        <w:br/>
      </w:r>
      <w:r>
        <w:rPr>
          <w:rFonts w:ascii="Times New Roman"/>
          <w:b/>
          <w:i w:val="false"/>
          <w:color w:val="000000"/>
        </w:rPr>
        <w:t xml:space="preserve">
арналған жабық конкурс өткізуді ұйымдастыру </w:t>
      </w:r>
    </w:p>
    <w:bookmarkEnd w:id="82"/>
    <w:p>
      <w:pPr>
        <w:spacing w:after="0"/>
        <w:ind w:left="0"/>
        <w:jc w:val="both"/>
      </w:pPr>
      <w:r>
        <w:rPr>
          <w:rFonts w:ascii="Times New Roman"/>
          <w:b w:val="false"/>
          <w:i w:val="false"/>
          <w:color w:val="000000"/>
          <w:sz w:val="28"/>
        </w:rPr>
        <w:t xml:space="preserve">      44. Инвестициялық бағдарламалардың жабық конкурсында ұсынылатын жер қойнауы учаскелерінің (блоктарының) тізімі Қазақстан Республикасының заңнамасымен белгіленген тәртіпте бекітіледі. </w:t>
      </w:r>
    </w:p>
    <w:bookmarkStart w:name="z84" w:id="83"/>
    <w:p>
      <w:pPr>
        <w:spacing w:after="0"/>
        <w:ind w:left="0"/>
        <w:jc w:val="both"/>
      </w:pPr>
      <w:r>
        <w:rPr>
          <w:rFonts w:ascii="Times New Roman"/>
          <w:b w:val="false"/>
          <w:i w:val="false"/>
          <w:color w:val="000000"/>
          <w:sz w:val="28"/>
        </w:rPr>
        <w:t xml:space="preserve">
      45. Жабық конкурсты өткізу шарттары барлық әлеуетті қатысушылардың назарына жеткізіледі. </w:t>
      </w:r>
    </w:p>
    <w:bookmarkEnd w:id="83"/>
    <w:bookmarkStart w:name="z85" w:id="84"/>
    <w:p>
      <w:pPr>
        <w:spacing w:after="0"/>
        <w:ind w:left="0"/>
        <w:jc w:val="both"/>
      </w:pPr>
      <w:r>
        <w:rPr>
          <w:rFonts w:ascii="Times New Roman"/>
          <w:b w:val="false"/>
          <w:i w:val="false"/>
          <w:color w:val="000000"/>
          <w:sz w:val="28"/>
        </w:rPr>
        <w:t xml:space="preserve">
      46. Жабық конкурс қатысушыларының Өтінімдері мен Конкурстық ұсыныстарын қабылдау, тіркеу және ресімдеу ашық конкурсқа қатысуға арналған Өтінімдер мен Конкурстық ұсыныстар тәрізді жүзеге асырылады. </w:t>
      </w:r>
    </w:p>
    <w:bookmarkEnd w:id="84"/>
    <w:bookmarkStart w:name="z86" w:id="85"/>
    <w:p>
      <w:pPr>
        <w:spacing w:after="0"/>
        <w:ind w:left="0"/>
        <w:jc w:val="both"/>
      </w:pPr>
      <w:r>
        <w:rPr>
          <w:rFonts w:ascii="Times New Roman"/>
          <w:b w:val="false"/>
          <w:i w:val="false"/>
          <w:color w:val="000000"/>
          <w:sz w:val="28"/>
        </w:rPr>
        <w:t xml:space="preserve">
      47. Жабық конкурстың өтінімдерін қарастыру және бағалау, ұсыныстарын қарастыру және бұдан арғы конкурстық тәртіптері ашық конкурс тәртіптеріне ұқсас. </w:t>
      </w:r>
    </w:p>
    <w:bookmarkEnd w:id="85"/>
    <w:bookmarkStart w:name="z87" w:id="86"/>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құқығын алуға инвестициялық  </w:t>
      </w:r>
      <w:r>
        <w:br/>
      </w:r>
      <w:r>
        <w:rPr>
          <w:rFonts w:ascii="Times New Roman"/>
          <w:b w:val="false"/>
          <w:i w:val="false"/>
          <w:color w:val="000000"/>
          <w:sz w:val="28"/>
        </w:rPr>
        <w:t xml:space="preserve">
бағдарламалар конкурсын    </w:t>
      </w:r>
      <w:r>
        <w:br/>
      </w:r>
      <w:r>
        <w:rPr>
          <w:rFonts w:ascii="Times New Roman"/>
          <w:b w:val="false"/>
          <w:i w:val="false"/>
          <w:color w:val="000000"/>
          <w:sz w:val="28"/>
        </w:rPr>
        <w:t xml:space="preserve">
әзірлеу және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86"/>
    <w:p>
      <w:pPr>
        <w:spacing w:after="0"/>
        <w:ind w:left="0"/>
        <w:jc w:val="left"/>
      </w:pPr>
      <w:r>
        <w:rPr>
          <w:rFonts w:ascii="Times New Roman"/>
          <w:b/>
          <w:i w:val="false"/>
          <w:color w:val="000000"/>
        </w:rPr>
        <w:t xml:space="preserve"> Жер қойнауын пайдалану құқығына арналған инвестициялық бағдарламалар конкурсына қатысуға өтінім. </w:t>
      </w:r>
    </w:p>
    <w:p>
      <w:pPr>
        <w:spacing w:after="0"/>
        <w:ind w:left="0"/>
        <w:jc w:val="both"/>
      </w:pPr>
      <w:r>
        <w:rPr>
          <w:rFonts w:ascii="Times New Roman"/>
          <w:b w:val="false"/>
          <w:i w:val="false"/>
          <w:color w:val="000000"/>
          <w:sz w:val="28"/>
        </w:rPr>
        <w:t xml:space="preserve">      1. Өтінім берушінің атауы. </w:t>
      </w:r>
    </w:p>
    <w:p>
      <w:pPr>
        <w:spacing w:after="0"/>
        <w:ind w:left="0"/>
        <w:jc w:val="both"/>
      </w:pPr>
      <w:r>
        <w:rPr>
          <w:rFonts w:ascii="Times New Roman"/>
          <w:b w:val="false"/>
          <w:i w:val="false"/>
          <w:color w:val="000000"/>
          <w:sz w:val="28"/>
        </w:rPr>
        <w:t xml:space="preserve">      2. Өтінім берушінің мекен-жайы. </w:t>
      </w:r>
    </w:p>
    <w:p>
      <w:pPr>
        <w:spacing w:after="0"/>
        <w:ind w:left="0"/>
        <w:jc w:val="both"/>
      </w:pPr>
      <w:r>
        <w:rPr>
          <w:rFonts w:ascii="Times New Roman"/>
          <w:b w:val="false"/>
          <w:i w:val="false"/>
          <w:color w:val="000000"/>
          <w:sz w:val="28"/>
        </w:rPr>
        <w:t xml:space="preserve">      3. Мемлекеттік тиесілілігі </w:t>
      </w:r>
      <w:r>
        <w:br/>
      </w:r>
      <w:r>
        <w:rPr>
          <w:rFonts w:ascii="Times New Roman"/>
          <w:b w:val="false"/>
          <w:i w:val="false"/>
          <w:color w:val="000000"/>
          <w:sz w:val="28"/>
        </w:rPr>
        <w:t xml:space="preserve">
      (заңды тұлғалар үшін), азаматтығы (жеке тұлғалар үшін) </w:t>
      </w:r>
    </w:p>
    <w:p>
      <w:pPr>
        <w:spacing w:after="0"/>
        <w:ind w:left="0"/>
        <w:jc w:val="both"/>
      </w:pPr>
      <w:r>
        <w:rPr>
          <w:rFonts w:ascii="Times New Roman"/>
          <w:b w:val="false"/>
          <w:i w:val="false"/>
          <w:color w:val="000000"/>
          <w:sz w:val="28"/>
        </w:rPr>
        <w:t xml:space="preserve">      4. Заңды тұлғалардың басшылары немесе иелері мен өтінім берушінің атынан өкілдік ететін адамдар туралы деректер </w:t>
      </w:r>
    </w:p>
    <w:p>
      <w:pPr>
        <w:spacing w:after="0"/>
        <w:ind w:left="0"/>
        <w:jc w:val="both"/>
      </w:pPr>
      <w:r>
        <w:rPr>
          <w:rFonts w:ascii="Times New Roman"/>
          <w:b w:val="false"/>
          <w:i w:val="false"/>
          <w:color w:val="000000"/>
          <w:sz w:val="28"/>
        </w:rPr>
        <w:t xml:space="preserve">      Бірінші басшы __________________ М.О. </w:t>
      </w:r>
      <w:r>
        <w:br/>
      </w:r>
      <w:r>
        <w:rPr>
          <w:rFonts w:ascii="Times New Roman"/>
          <w:b w:val="false"/>
          <w:i w:val="false"/>
          <w:color w:val="000000"/>
          <w:sz w:val="28"/>
        </w:rPr>
        <w:t xml:space="preserve">
                       (қолы, күні) </w:t>
      </w:r>
    </w:p>
    <w:bookmarkStart w:name="z88" w:id="87"/>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құқығын алуға инвестициялық  </w:t>
      </w:r>
      <w:r>
        <w:br/>
      </w:r>
      <w:r>
        <w:rPr>
          <w:rFonts w:ascii="Times New Roman"/>
          <w:b w:val="false"/>
          <w:i w:val="false"/>
          <w:color w:val="000000"/>
          <w:sz w:val="28"/>
        </w:rPr>
        <w:t xml:space="preserve">
бағдарламалар конкурсын    </w:t>
      </w:r>
      <w:r>
        <w:br/>
      </w:r>
      <w:r>
        <w:rPr>
          <w:rFonts w:ascii="Times New Roman"/>
          <w:b w:val="false"/>
          <w:i w:val="false"/>
          <w:color w:val="000000"/>
          <w:sz w:val="28"/>
        </w:rPr>
        <w:t xml:space="preserve">
әзірлеу және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87"/>
    <w:p>
      <w:pPr>
        <w:spacing w:after="0"/>
        <w:ind w:left="0"/>
        <w:jc w:val="left"/>
      </w:pPr>
      <w:r>
        <w:rPr>
          <w:rFonts w:ascii="Times New Roman"/>
          <w:b/>
          <w:i w:val="false"/>
          <w:color w:val="000000"/>
        </w:rPr>
        <w:t xml:space="preserve"> Өтінім берушінің техникалық, басқарушылық, </w:t>
      </w:r>
      <w:r>
        <w:br/>
      </w:r>
      <w:r>
        <w:rPr>
          <w:rFonts w:ascii="Times New Roman"/>
          <w:b/>
          <w:i w:val="false"/>
          <w:color w:val="000000"/>
        </w:rPr>
        <w:t xml:space="preserve">
ұйымдастырушылық және қаржылық мүмкіндіктері </w:t>
      </w:r>
      <w:r>
        <w:br/>
      </w:r>
      <w:r>
        <w:rPr>
          <w:rFonts w:ascii="Times New Roman"/>
          <w:b/>
          <w:i w:val="false"/>
          <w:color w:val="000000"/>
        </w:rPr>
        <w:t xml:space="preserve">
туралы анықтамалар беру нысаны. </w:t>
      </w:r>
    </w:p>
    <w:p>
      <w:pPr>
        <w:spacing w:after="0"/>
        <w:ind w:left="0"/>
        <w:jc w:val="both"/>
      </w:pPr>
      <w:r>
        <w:rPr>
          <w:rFonts w:ascii="Times New Roman"/>
          <w:b w:val="false"/>
          <w:i w:val="false"/>
          <w:color w:val="000000"/>
          <w:sz w:val="28"/>
        </w:rPr>
        <w:t xml:space="preserve">      1. Өтінім берушінің техникалық мүмкіндіктері туралы мәліметтерде геологиялық барлау немесе өндіру жұмыстарын жүргізу үшін техниканың қолда болуы туралы кәсіпорын басшысымен расталған және мөрмен басылған бірлік саны көрсетілген ақпараттың немесе осындай техниканы иеленуші ұйымдармен жұмыс жүргізу ниеті туралы шарт болуы тиіс.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|Құрал-жабдықтар атауы, шығарылған|        Бірлік саны </w:t>
      </w:r>
      <w:r>
        <w:br/>
      </w:r>
      <w:r>
        <w:rPr>
          <w:rFonts w:ascii="Times New Roman"/>
          <w:b w:val="false"/>
          <w:i w:val="false"/>
          <w:color w:val="000000"/>
          <w:sz w:val="28"/>
        </w:rPr>
        <w:t xml:space="preserve">
р/с|    жылы, техникалық жағдайы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Басқарушылық мүмкіндіктері туралы мәліметтерде конкурсқа қатысушы-кәсіпорын басшылары туралы ақпарат, олардың білімі және жұмыс өтілі болуы тиіс: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Тегі, аты-жөні     |    Лауазымы   |   Жұмыс өтілі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3. Ұйымдастырушылық мүмкіндіктері туралы мәліметтерде геологиялық барлау немесе өндіру жұмыстарын жүргізу үшін өндірістерде мамандардың болуы немесе алған білімі және мамандығы бойынша жұмыс өтілі көрсетіліп, зертханалық базаның немесе зертханалық жұмыстарды өткізу ниеті туралы шарт болуы тиіс.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     Тегі, аты-жөні      |    Лауазымы    |   Жұмыс өтілі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Қаржылық мүмкіндіктері туралы мәліметтерде мынадай ақпараттар болуы тиіс: </w:t>
      </w:r>
      <w:r>
        <w:br/>
      </w:r>
      <w:r>
        <w:rPr>
          <w:rFonts w:ascii="Times New Roman"/>
          <w:b w:val="false"/>
          <w:i w:val="false"/>
          <w:color w:val="000000"/>
          <w:sz w:val="28"/>
        </w:rPr>
        <w:t xml:space="preserve">
      1) өтінім берушінің бухгалтерлік балансы; </w:t>
      </w:r>
      <w:r>
        <w:br/>
      </w:r>
      <w:r>
        <w:rPr>
          <w:rFonts w:ascii="Times New Roman"/>
          <w:b w:val="false"/>
          <w:i w:val="false"/>
          <w:color w:val="000000"/>
          <w:sz w:val="28"/>
        </w:rPr>
        <w:t xml:space="preserve">
      2) шығындар және табыстар туралы есеп; </w:t>
      </w:r>
      <w:r>
        <w:br/>
      </w:r>
      <w:r>
        <w:rPr>
          <w:rFonts w:ascii="Times New Roman"/>
          <w:b w:val="false"/>
          <w:i w:val="false"/>
          <w:color w:val="000000"/>
          <w:sz w:val="28"/>
        </w:rPr>
        <w:t xml:space="preserve">
      3) өтінім берушінің кредиторлық берешектері мен салық органынан бюджетке төленетін төлемдер бойынша берешектерінің бар болуын немесе жоқтығын растайтын құжаттар; </w:t>
      </w:r>
      <w:r>
        <w:br/>
      </w:r>
      <w:r>
        <w:rPr>
          <w:rFonts w:ascii="Times New Roman"/>
          <w:b w:val="false"/>
          <w:i w:val="false"/>
          <w:color w:val="000000"/>
          <w:sz w:val="28"/>
        </w:rPr>
        <w:t xml:space="preserve">
      4) банк алдында мерзімі өткен берешектердің бар болуы немесе жоқтығы туралы анықтама; </w:t>
      </w:r>
      <w:r>
        <w:br/>
      </w:r>
      <w:r>
        <w:rPr>
          <w:rFonts w:ascii="Times New Roman"/>
          <w:b w:val="false"/>
          <w:i w:val="false"/>
          <w:color w:val="000000"/>
          <w:sz w:val="28"/>
        </w:rPr>
        <w:t xml:space="preserve">
      5) соңғы есептік жылғы өтінім берушінің қаржылық жағдайы туралы аудиторлық қорытынды. </w:t>
      </w:r>
    </w:p>
    <w:bookmarkStart w:name="z89" w:id="88"/>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құқығын алуға инвестициялық  </w:t>
      </w:r>
      <w:r>
        <w:br/>
      </w:r>
      <w:r>
        <w:rPr>
          <w:rFonts w:ascii="Times New Roman"/>
          <w:b w:val="false"/>
          <w:i w:val="false"/>
          <w:color w:val="000000"/>
          <w:sz w:val="28"/>
        </w:rPr>
        <w:t xml:space="preserve">
бағдарламалар конкурсын    </w:t>
      </w:r>
      <w:r>
        <w:br/>
      </w:r>
      <w:r>
        <w:rPr>
          <w:rFonts w:ascii="Times New Roman"/>
          <w:b w:val="false"/>
          <w:i w:val="false"/>
          <w:color w:val="000000"/>
          <w:sz w:val="28"/>
        </w:rPr>
        <w:t xml:space="preserve">
әзірлеу және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88"/>
    <w:p>
      <w:pPr>
        <w:spacing w:after="0"/>
        <w:ind w:left="0"/>
        <w:jc w:val="left"/>
      </w:pPr>
      <w:r>
        <w:rPr>
          <w:rFonts w:ascii="Times New Roman"/>
          <w:b/>
          <w:i w:val="false"/>
          <w:color w:val="000000"/>
        </w:rPr>
        <w:t xml:space="preserve"> Құзыретті органға түскен конкурстық </w:t>
      </w:r>
      <w:r>
        <w:br/>
      </w:r>
      <w:r>
        <w:rPr>
          <w:rFonts w:ascii="Times New Roman"/>
          <w:b/>
          <w:i w:val="false"/>
          <w:color w:val="000000"/>
        </w:rPr>
        <w:t xml:space="preserve">
ұсыныстарды тіркеу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р/с|Өтініш берушінің| Кен орнының, жер қойнауы  | Кеңсеге түскен </w:t>
      </w:r>
      <w:r>
        <w:br/>
      </w:r>
      <w:r>
        <w:rPr>
          <w:rFonts w:ascii="Times New Roman"/>
          <w:b w:val="false"/>
          <w:i w:val="false"/>
          <w:color w:val="000000"/>
          <w:sz w:val="28"/>
        </w:rPr>
        <w:t xml:space="preserve">
   |      атауы     |учаскесінің (блоктың) атауы|күні және тіркеу N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