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778" w14:textId="9f62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әкімінің 2002 жылғы 7 тамыздағы N 3-1-16 "Азаматтық қорғаныс және төтенше жағдайлар қызметі туралы" шешіміне өзгеріс енгізу туралы (мемлекеттік тіркеу нөмірі 219)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2004 жылғы 8 қыркүйектегі N 3-1-379 шешімі. Астана қаласының Әділет департаментінде 2004 жылғы 13 қазанда N 351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"Азаматтық қорғаныс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Төтенше жағдайлар жөніндегі агенттігі төрағасының 2000 жылғы 13 шілдедегі N 165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Азаматтық қорғанысын ұйымдастыру және жүргізу жөніндегі нұсқаулыққа сәйкес Астана қаласының әкімі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әкімінің 2002 жылғы 7 тамыздағы N 3-1-16 "Азаматтық қорғаныс және төтенше жағдайлар қызметі туралы" шешіміне (Астана қаласының Әділет басқармасында 2002 жылдың 13 тамызында N 219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қосымшасына сәйкес жоғарыда аталған шешімнің қосымшасы жаңа редакцияда мазмұндалсын.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Астана қаласы әкімінің бірінші орынбасары С.С. Есіловке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 құжаттамалық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сараптама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Экономика, сауда және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Көлік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Мемлекеттік өртке қарсы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Ішкі істер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қалалық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бойынша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"Кәсіпкерлердің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қорғау жөніндегі қауымдастық"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заңды тұлғалар бірлестігінің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Төтенше жағдайлар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басқармасының бастығы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8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3-1-379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азаматтық қорғаныс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төтенше жағдайлар қызметтерінің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р/с|Азаматтық қорғаныс|       Құру базасы          |Азаматтық қор.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және төтенше   |                            |ғаныс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|жағдайлар қызмет. |                            |төтенше жағдай.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терінің атаулары |                            |лар қызметтері.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                   |нің басшылары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1           2                       3                     4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Байланыс және      "Астанателеком" қалалық      "Астанателеком"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құлақтандыру.      телекоммуникация орталығы,   ҚТО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"Қазпошта" АҚ "Астана     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поштамт" Астана филиалы,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"Астана қаласының теледи.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дары" ЖШС, "Транстелеком"-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"Астанатранстелеком" ААҚ,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"СSМ Қазақстан" ЖШС,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"Алтел" ЖҮАҚ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филиалы, "Кар-Тел" ЖШС.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Қоғамдық тәртіп    Астана қаласының Ішкі істер  Астана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күзеті.            бас басқармасы.              ның ІІББ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бастығы.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Өртке қарсы.       Астана қаласы Мемлекеттік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өртке қарсы қызметінің бас   қаласының МӨҚББ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басқармасы (МӨҚББ).          бастығы.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Медициналық.       Денсаулық сақтау департа.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менті, емханалар, аурухана. 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лар және меншік нысанына     сақтау департа.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қарамастан басқа да қалалық  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емдеу мекемелері.            директоры.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Инженерлік.        "Ақмоластрой" АҚ, "Целин.    "Ақмоластрой"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трансстрой" ААҚ, "Астана.    АҚ президенті.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стройинжиниринг" МКК,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"Казахтранстехмонтаж"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және меншік нысанына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қарамастан басқа да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құрылыс-монтаждық ұйымдар.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Көліктік.          Астана қаласының Көлік және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байланыс басқармасы, "Астана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қаласының Жолаушыларды      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тасымалдау орталығы" МКК    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және меншік нысанына         бастығы.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қарамастан басқа да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көлік кәсіпорындары.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Энергетикалық.     "Астанаэнергосервис" ААҚ,    "Астанаэнер.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"Қалалық электр торабы"      госервис" ААҚ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ЖАҚ, 1-ЖЭО ҚБ, 2-ЖЭО ҚБ,    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"КЕGОС" ААҚ Ақмола          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электрлік жүйеаралық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торабының филиалы.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Сауда және тамақ.  Астана қаласының Экономика,  Астана қаласы.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сауда және кәсіпкерлік       ның Экономика,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департаменті, дәмханалар,    сауда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мейрамханалар, дүкендер,    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сауда орталықтары және      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меншік нысанына қарамастан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басқа да сауда мекемелері.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Жанар-жағармай      "Аурика" ЖШС, "ТПК Азия"     "Аурика"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материалдары.       ЖШС филиалы, меншік       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нысанына қарамастан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автомобильге май құю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стансалары.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Коммуналдық-       "Қалалық коммуналдық         "Қалалық 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техникалық,        шаруашылық" МКК, "Техсервис  муналдық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жол-көпірлік.      Астана" ЖШС, "Астана су      шылық"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арнасы" МКК, "Целиндор.      кеттік комму.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строй-1" ЖШС, меншік         налдық кәсіпор.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нысанына қарамастан          нының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моншалар, жуу орындары,   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қонақ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Жануарлар мен      Қазақстан Республикасы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өсімдіктерді       Ауыл шаруашылығы министр. 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қорғау.            лігінің Астана қаласы        Ауыл шаруашы.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бойынша аумақтық басқар.     лығы министрлі.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масы, "Зеленстрой" МКК.      гінің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аумақтық бас.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қармасының бас.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тығы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бойынша).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Теміржол           Астана теміржол торабындағы  "ҚТЖ "ҰК"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тасымалдары.       ұйымдар мен кәсіпорындар.    Астана стансасы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филиалының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директоры.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Әуе тасымалдары.  "Астана халықаралық әуежайы"  "Астана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ЖАҚ, "Казаэронавигация" РМК   аралық әуежайы"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филиалы, "Эйр Астана" ЖАҚ.    ЖАҚ президенті.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Радиацияға қарсы  Астана қаласы бойынша   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химиялық     Мемлекеттік санитарлық-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қорғау.           эпидемиологиялық қадағалау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департаменті, Қалалық        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аумақтық қоршаған ортаны      эпидемиология.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қорғау басқармасы             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(келісім бойынша),           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"Астана қаласы бойынша        директоры.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гидрометеорологиялық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мониторинг орталығы" ЕМК.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