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9e6f" w14:textId="c049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2004-2006 жылдарға арналған индустриалдық-инновациялық даму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2004 жылғы 30 қыркүйектегі N 81/12-ІІІ шешімі. Астана қаласының Әділет департаментінде 2004 жылғы 4 қарашада N 359 тіркелді. Күші жойылды - Астана қаласы мәслихатының 2006 жылғы 14 желтоқсандағы N 306/40-ІІІ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14 желтоқсандағы N 306/40-ІІІ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әкімдігінің Астана қаласының 2006-2008 жылдарға арналған индустриалдық-инновациялық даму бағдарламасын қарап, Қазақстан Республикасы Конституциясының 86-бабын және "Қазақстан Республикасындағы жергілікті мемлекеттік басқару туралы" Қазақстан Республикасының 2001 жылғы 23 қаңтардағы Заңының 6-бабын басшылыққа ала отырып, Астана қаласының мәслихаты ШЕШТІ: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Астана қаласы мәслихатының "Астана қаласының 2004-2006 жылдарға арналған индустриалдық-инновациялық даму бағдарламасы туралы" 2004 жылғы 30 қыркүйектегі N 81/12-ІІІ шешімінің (Нормативтік-құқықтық актілерді мемлекеттік тіркеу тізілімінде 359 нөмірмен тіркелген, 2004 жылғы 25 қарашада, 2005 жылғы 6 қаңтарда "Астана хабары", 2004 жылғы 28 желтоқсанда "Вечерняя Астана" газеттерінде жарияланды) күші жойылған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сессиясының төрайымы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әкімдігінің Астана қаласының 2004-2006 жылдарға арналған индустриалдық-инновациялық даму бағдарламасын қарап,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86-бабын және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 Заңының </w:t>
      </w:r>
      <w:r>
        <w:rPr>
          <w:rFonts w:ascii="Times New Roman"/>
          <w:b w:val="false"/>
          <w:i w:val="false"/>
          <w:color w:val="000000"/>
          <w:sz w:val="28"/>
        </w:rPr>
        <w:t>
 6-бабын басшылыққа ала отырып, Астана қаласының мәслихаты былай деп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1. Қоса беріліп отырған Астана қаласының 2004-2006 жылдарға арналған индустриалдық-инновациялық даму бағдарламасы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Астана қаласының индустриялық-инновациялық дамуының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2004-2006 жылдарға арналған бағдарламасының келісу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Қаржы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Еңбек, халықты жұмыспен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қамту және әлеуметтік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Білім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Экономика, сауда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кәсіпкерлік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стандарттау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Астана қаласы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қадағалау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қызмет істері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жөніндегі агенттігі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Энергетика және су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жер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ресурстарын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комитетінің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шағын бизнесті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қолдау орталығы"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коммуналдық кәсіпорнының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2004 жылғы 30 қыркүйектегі 
</w:t>
      </w:r>
      <w:r>
        <w:br/>
      </w:r>
      <w:r>
        <w:rPr>
          <w:rFonts w:ascii="Times New Roman"/>
          <w:b w:val="false"/>
          <w:i w:val="false"/>
          <w:color w:val="000000"/>
          <w:sz w:val="28"/>
        </w:rPr>
        <w:t>
N 81/12-III шешімімен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қаласының индустриялық-инновациялық дамуының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2004-2006 жылдарға арналған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Астана қаласының индустриялық-инновациялық
</w:t>
      </w:r>
      <w:r>
        <w:br/>
      </w:r>
      <w:r>
        <w:rPr>
          <w:rFonts w:ascii="Times New Roman"/>
          <w:b w:val="false"/>
          <w:i w:val="false"/>
          <w:color w:val="000000"/>
          <w:sz w:val="28"/>
        </w:rPr>
        <w:t>
                        дамуының 2004-2006 жылдарға арналған
</w:t>
      </w:r>
      <w:r>
        <w:br/>
      </w:r>
      <w:r>
        <w:rPr>
          <w:rFonts w:ascii="Times New Roman"/>
          <w:b w:val="false"/>
          <w:i w:val="false"/>
          <w:color w:val="000000"/>
          <w:sz w:val="28"/>
        </w:rPr>
        <w:t>
                        бағдарламасы.
</w:t>
      </w:r>
    </w:p>
    <w:p>
      <w:pPr>
        <w:spacing w:after="0"/>
        <w:ind w:left="0"/>
        <w:jc w:val="both"/>
      </w:pPr>
      <w:r>
        <w:rPr>
          <w:rFonts w:ascii="Times New Roman"/>
          <w:b w:val="false"/>
          <w:i w:val="false"/>
          <w:color w:val="000000"/>
          <w:sz w:val="28"/>
        </w:rPr>
        <w:t>
Негізгі дайындаушы      Астана қаласының Экономика, сауда және
</w:t>
      </w:r>
      <w:r>
        <w:br/>
      </w:r>
      <w:r>
        <w:rPr>
          <w:rFonts w:ascii="Times New Roman"/>
          <w:b w:val="false"/>
          <w:i w:val="false"/>
          <w:color w:val="000000"/>
          <w:sz w:val="28"/>
        </w:rPr>
        <w:t>
                        кәсіпкерлік департаменті.
</w:t>
      </w:r>
    </w:p>
    <w:p>
      <w:pPr>
        <w:spacing w:after="0"/>
        <w:ind w:left="0"/>
        <w:jc w:val="both"/>
      </w:pPr>
      <w:r>
        <w:rPr>
          <w:rFonts w:ascii="Times New Roman"/>
          <w:b w:val="false"/>
          <w:i w:val="false"/>
          <w:color w:val="000000"/>
          <w:sz w:val="28"/>
        </w:rPr>
        <w:t>
Бағдарламаның іске      2004-2006 жылдар.
</w:t>
      </w:r>
      <w:r>
        <w:br/>
      </w:r>
      <w:r>
        <w:rPr>
          <w:rFonts w:ascii="Times New Roman"/>
          <w:b w:val="false"/>
          <w:i w:val="false"/>
          <w:color w:val="000000"/>
          <w:sz w:val="28"/>
        </w:rPr>
        <w:t>
асырылу мерзімі
</w:t>
      </w:r>
    </w:p>
    <w:p>
      <w:pPr>
        <w:spacing w:after="0"/>
        <w:ind w:left="0"/>
        <w:jc w:val="both"/>
      </w:pPr>
      <w:r>
        <w:rPr>
          <w:rFonts w:ascii="Times New Roman"/>
          <w:b w:val="false"/>
          <w:i w:val="false"/>
          <w:color w:val="000000"/>
          <w:sz w:val="28"/>
        </w:rPr>
        <w:t>
Әзірлеу негіздемесі     Қазақстан Республикасы Үкіметінің 2003 жылғы
</w:t>
      </w:r>
      <w:r>
        <w:br/>
      </w:r>
      <w:r>
        <w:rPr>
          <w:rFonts w:ascii="Times New Roman"/>
          <w:b w:val="false"/>
          <w:i w:val="false"/>
          <w:color w:val="000000"/>
          <w:sz w:val="28"/>
        </w:rPr>
        <w:t>
                        17 шілдедегі N 712-1 
</w:t>
      </w:r>
      <w:r>
        <w:rPr>
          <w:rFonts w:ascii="Times New Roman"/>
          <w:b w:val="false"/>
          <w:i w:val="false"/>
          <w:color w:val="000000"/>
          <w:sz w:val="28"/>
        </w:rPr>
        <w:t xml:space="preserve"> қаулысымен </w:t>
      </w:r>
      <w:r>
        <w:rPr>
          <w:rFonts w:ascii="Times New Roman"/>
          <w:b w:val="false"/>
          <w:i w:val="false"/>
          <w:color w:val="000000"/>
          <w:sz w:val="28"/>
        </w:rPr>
        <w:t>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индустриялық-инновациялық дамуының
</w:t>
      </w:r>
      <w:r>
        <w:br/>
      </w:r>
      <w:r>
        <w:rPr>
          <w:rFonts w:ascii="Times New Roman"/>
          <w:b w:val="false"/>
          <w:i w:val="false"/>
          <w:color w:val="000000"/>
          <w:sz w:val="28"/>
        </w:rPr>
        <w:t>
                        2003-2015 жылдарға арналған стратегиясын
</w:t>
      </w:r>
      <w:r>
        <w:br/>
      </w:r>
      <w:r>
        <w:rPr>
          <w:rFonts w:ascii="Times New Roman"/>
          <w:b w:val="false"/>
          <w:i w:val="false"/>
          <w:color w:val="000000"/>
          <w:sz w:val="28"/>
        </w:rPr>
        <w:t>
                        іске асыру жөніндегі 2003-2005 жылдарға
</w:t>
      </w:r>
      <w:r>
        <w:br/>
      </w:r>
      <w:r>
        <w:rPr>
          <w:rFonts w:ascii="Times New Roman"/>
          <w:b w:val="false"/>
          <w:i w:val="false"/>
          <w:color w:val="000000"/>
          <w:sz w:val="28"/>
        </w:rPr>
        <w:t>
                        арналған іс-шаралар жоспары.
</w:t>
      </w:r>
    </w:p>
    <w:p>
      <w:pPr>
        <w:spacing w:after="0"/>
        <w:ind w:left="0"/>
        <w:jc w:val="both"/>
      </w:pPr>
      <w:r>
        <w:rPr>
          <w:rFonts w:ascii="Times New Roman"/>
          <w:b w:val="false"/>
          <w:i w:val="false"/>
          <w:color w:val="000000"/>
          <w:sz w:val="28"/>
        </w:rPr>
        <w:t>
Мақсаты                 Жоғары технологиялық, инновациялық
</w:t>
      </w:r>
      <w:r>
        <w:br/>
      </w:r>
      <w:r>
        <w:rPr>
          <w:rFonts w:ascii="Times New Roman"/>
          <w:b w:val="false"/>
          <w:i w:val="false"/>
          <w:color w:val="000000"/>
          <w:sz w:val="28"/>
        </w:rPr>
        <w:t>
                        технологияларды енгізу және экспортқа
</w:t>
      </w:r>
      <w:r>
        <w:br/>
      </w:r>
      <w:r>
        <w:rPr>
          <w:rFonts w:ascii="Times New Roman"/>
          <w:b w:val="false"/>
          <w:i w:val="false"/>
          <w:color w:val="000000"/>
          <w:sz w:val="28"/>
        </w:rPr>
        <w:t>
                        көзделген өнімдерді шығару есебінен
</w:t>
      </w:r>
      <w:r>
        <w:br/>
      </w:r>
      <w:r>
        <w:rPr>
          <w:rFonts w:ascii="Times New Roman"/>
          <w:b w:val="false"/>
          <w:i w:val="false"/>
          <w:color w:val="000000"/>
          <w:sz w:val="28"/>
        </w:rPr>
        <w:t>
                        өнеркәсіптік өндірісінің тұрақты өсуін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Міндеттері               өңдеу секторында орта жылдық даму қарқынын
</w:t>
      </w:r>
      <w:r>
        <w:br/>
      </w:r>
      <w:r>
        <w:rPr>
          <w:rFonts w:ascii="Times New Roman"/>
          <w:b w:val="false"/>
          <w:i w:val="false"/>
          <w:color w:val="000000"/>
          <w:sz w:val="28"/>
        </w:rPr>
        <w:t>
                        8,5% шамасына жеткізу;
</w:t>
      </w:r>
      <w:r>
        <w:br/>
      </w:r>
      <w:r>
        <w:rPr>
          <w:rFonts w:ascii="Times New Roman"/>
          <w:b w:val="false"/>
          <w:i w:val="false"/>
          <w:color w:val="000000"/>
          <w:sz w:val="28"/>
        </w:rPr>
        <w:t>
                         өңдеу өнеркәсібінің негізгі қорының
</w:t>
      </w:r>
      <w:r>
        <w:br/>
      </w:r>
      <w:r>
        <w:rPr>
          <w:rFonts w:ascii="Times New Roman"/>
          <w:b w:val="false"/>
          <w:i w:val="false"/>
          <w:color w:val="000000"/>
          <w:sz w:val="28"/>
        </w:rPr>
        <w:t>
                        өндірісін арттыру;
</w:t>
      </w:r>
      <w:r>
        <w:br/>
      </w:r>
      <w:r>
        <w:rPr>
          <w:rFonts w:ascii="Times New Roman"/>
          <w:b w:val="false"/>
          <w:i w:val="false"/>
          <w:color w:val="000000"/>
          <w:sz w:val="28"/>
        </w:rPr>
        <w:t>
                         қолайлы инвестициялық және кәсіпкерлік
</w:t>
      </w:r>
      <w:r>
        <w:br/>
      </w:r>
      <w:r>
        <w:rPr>
          <w:rFonts w:ascii="Times New Roman"/>
          <w:b w:val="false"/>
          <w:i w:val="false"/>
          <w:color w:val="000000"/>
          <w:sz w:val="28"/>
        </w:rPr>
        <w:t>
                        ахуалға жағдай туғызу;
</w:t>
      </w:r>
      <w:r>
        <w:br/>
      </w:r>
      <w:r>
        <w:rPr>
          <w:rFonts w:ascii="Times New Roman"/>
          <w:b w:val="false"/>
          <w:i w:val="false"/>
          <w:color w:val="000000"/>
          <w:sz w:val="28"/>
        </w:rPr>
        <w:t>
                         жоғары технологиялық экспортқа көзделген
</w:t>
      </w:r>
      <w:r>
        <w:br/>
      </w:r>
      <w:r>
        <w:rPr>
          <w:rFonts w:ascii="Times New Roman"/>
          <w:b w:val="false"/>
          <w:i w:val="false"/>
          <w:color w:val="000000"/>
          <w:sz w:val="28"/>
        </w:rPr>
        <w:t>
                        және ғылымды қажетсінетін өнімдерді
</w:t>
      </w:r>
      <w:r>
        <w:br/>
      </w:r>
      <w:r>
        <w:rPr>
          <w:rFonts w:ascii="Times New Roman"/>
          <w:b w:val="false"/>
          <w:i w:val="false"/>
          <w:color w:val="000000"/>
          <w:sz w:val="28"/>
        </w:rPr>
        <w:t>
                        шығаруға ынталандыру;
</w:t>
      </w:r>
      <w:r>
        <w:br/>
      </w:r>
      <w:r>
        <w:rPr>
          <w:rFonts w:ascii="Times New Roman"/>
          <w:b w:val="false"/>
          <w:i w:val="false"/>
          <w:color w:val="000000"/>
          <w:sz w:val="28"/>
        </w:rPr>
        <w:t>
                         дүниежүзілік сапа стандартына ауысу.
</w:t>
      </w:r>
    </w:p>
    <w:p>
      <w:pPr>
        <w:spacing w:after="0"/>
        <w:ind w:left="0"/>
        <w:jc w:val="both"/>
      </w:pPr>
      <w:r>
        <w:rPr>
          <w:rFonts w:ascii="Times New Roman"/>
          <w:b w:val="false"/>
          <w:i w:val="false"/>
          <w:color w:val="000000"/>
          <w:sz w:val="28"/>
        </w:rPr>
        <w:t>
Қаржыландыру көздері    Жергілікті және республикалық бюджет
</w:t>
      </w:r>
      <w:r>
        <w:br/>
      </w:r>
      <w:r>
        <w:rPr>
          <w:rFonts w:ascii="Times New Roman"/>
          <w:b w:val="false"/>
          <w:i w:val="false"/>
          <w:color w:val="000000"/>
          <w:sz w:val="28"/>
        </w:rPr>
        <w:t>
                        қаражаттары, кәсіпорындардың өз қаражаттары,
</w:t>
      </w:r>
      <w:r>
        <w:br/>
      </w:r>
      <w:r>
        <w:rPr>
          <w:rFonts w:ascii="Times New Roman"/>
          <w:b w:val="false"/>
          <w:i w:val="false"/>
          <w:color w:val="000000"/>
          <w:sz w:val="28"/>
        </w:rPr>
        <w:t>
                        коммерциялық банктердің несиелері,
</w:t>
      </w:r>
      <w:r>
        <w:br/>
      </w:r>
      <w:r>
        <w:rPr>
          <w:rFonts w:ascii="Times New Roman"/>
          <w:b w:val="false"/>
          <w:i w:val="false"/>
          <w:color w:val="000000"/>
          <w:sz w:val="28"/>
        </w:rPr>
        <w:t>
                        мемлекеттік даму институттардың қаражаттары
</w:t>
      </w:r>
      <w:r>
        <w:br/>
      </w:r>
      <w:r>
        <w:rPr>
          <w:rFonts w:ascii="Times New Roman"/>
          <w:b w:val="false"/>
          <w:i w:val="false"/>
          <w:color w:val="000000"/>
          <w:sz w:val="28"/>
        </w:rPr>
        <w:t>
                        және тартылған инвестициялар.
</w:t>
      </w:r>
    </w:p>
    <w:p>
      <w:pPr>
        <w:spacing w:after="0"/>
        <w:ind w:left="0"/>
        <w:jc w:val="both"/>
      </w:pPr>
      <w:r>
        <w:rPr>
          <w:rFonts w:ascii="Times New Roman"/>
          <w:b w:val="false"/>
          <w:i w:val="false"/>
          <w:color w:val="000000"/>
          <w:sz w:val="28"/>
        </w:rPr>
        <w:t>
Бағдарламаны іске       бәсекеге қабілетті өнімдерді өндіруге
</w:t>
      </w:r>
      <w:r>
        <w:br/>
      </w:r>
      <w:r>
        <w:rPr>
          <w:rFonts w:ascii="Times New Roman"/>
          <w:b w:val="false"/>
          <w:i w:val="false"/>
          <w:color w:val="000000"/>
          <w:sz w:val="28"/>
        </w:rPr>
        <w:t>
асырудан күтілетін      қолайлы жағдай туғызуға;
</w:t>
      </w:r>
      <w:r>
        <w:br/>
      </w:r>
      <w:r>
        <w:rPr>
          <w:rFonts w:ascii="Times New Roman"/>
          <w:b w:val="false"/>
          <w:i w:val="false"/>
          <w:color w:val="000000"/>
          <w:sz w:val="28"/>
        </w:rPr>
        <w:t>
нәтижелері              өнеркәсіптің тұрақты дамуын қамтамасыз
</w:t>
      </w:r>
      <w:r>
        <w:br/>
      </w:r>
      <w:r>
        <w:rPr>
          <w:rFonts w:ascii="Times New Roman"/>
          <w:b w:val="false"/>
          <w:i w:val="false"/>
          <w:color w:val="000000"/>
          <w:sz w:val="28"/>
        </w:rPr>
        <w:t>
                        етуге;
</w:t>
      </w:r>
      <w:r>
        <w:br/>
      </w:r>
      <w:r>
        <w:rPr>
          <w:rFonts w:ascii="Times New Roman"/>
          <w:b w:val="false"/>
          <w:i w:val="false"/>
          <w:color w:val="000000"/>
          <w:sz w:val="28"/>
        </w:rPr>
        <w:t>
                        инновациялық әрекетінің дамуына;
</w:t>
      </w:r>
      <w:r>
        <w:br/>
      </w:r>
      <w:r>
        <w:rPr>
          <w:rFonts w:ascii="Times New Roman"/>
          <w:b w:val="false"/>
          <w:i w:val="false"/>
          <w:color w:val="000000"/>
          <w:sz w:val="28"/>
        </w:rPr>
        <w:t>
                        кәсіпорындардың өндірістік базаларының
</w:t>
      </w:r>
      <w:r>
        <w:br/>
      </w:r>
      <w:r>
        <w:rPr>
          <w:rFonts w:ascii="Times New Roman"/>
          <w:b w:val="false"/>
          <w:i w:val="false"/>
          <w:color w:val="000000"/>
          <w:sz w:val="28"/>
        </w:rPr>
        <w:t>
                        техникалық жабдықталу деңгейін арттыруға;
</w:t>
      </w:r>
      <w:r>
        <w:br/>
      </w:r>
      <w:r>
        <w:rPr>
          <w:rFonts w:ascii="Times New Roman"/>
          <w:b w:val="false"/>
          <w:i w:val="false"/>
          <w:color w:val="000000"/>
          <w:sz w:val="28"/>
        </w:rPr>
        <w:t>
                        қолданыстағы өнеркәсіптік әлеуеттерді
</w:t>
      </w:r>
      <w:r>
        <w:br/>
      </w:r>
      <w:r>
        <w:rPr>
          <w:rFonts w:ascii="Times New Roman"/>
          <w:b w:val="false"/>
          <w:i w:val="false"/>
          <w:color w:val="000000"/>
          <w:sz w:val="28"/>
        </w:rPr>
        <w:t>
                        барынша қолдануға;
</w:t>
      </w:r>
      <w:r>
        <w:br/>
      </w:r>
      <w:r>
        <w:rPr>
          <w:rFonts w:ascii="Times New Roman"/>
          <w:b w:val="false"/>
          <w:i w:val="false"/>
          <w:color w:val="000000"/>
          <w:sz w:val="28"/>
        </w:rPr>
        <w:t>
                        нарық көлемін арттыруға және құрылыс
</w:t>
      </w:r>
      <w:r>
        <w:br/>
      </w:r>
      <w:r>
        <w:rPr>
          <w:rFonts w:ascii="Times New Roman"/>
          <w:b w:val="false"/>
          <w:i w:val="false"/>
          <w:color w:val="000000"/>
          <w:sz w:val="28"/>
        </w:rPr>
        <w:t>
                        материалдарының импортын төмендетуге;
</w:t>
      </w:r>
      <w:r>
        <w:br/>
      </w:r>
      <w:r>
        <w:rPr>
          <w:rFonts w:ascii="Times New Roman"/>
          <w:b w:val="false"/>
          <w:i w:val="false"/>
          <w:color w:val="000000"/>
          <w:sz w:val="28"/>
        </w:rPr>
        <w:t>
                        өнеркәсіптік кәсіпкерліктерді әрі қарай
</w:t>
      </w:r>
      <w:r>
        <w:br/>
      </w:r>
      <w:r>
        <w:rPr>
          <w:rFonts w:ascii="Times New Roman"/>
          <w:b w:val="false"/>
          <w:i w:val="false"/>
          <w:color w:val="000000"/>
          <w:sz w:val="28"/>
        </w:rPr>
        <w:t>
                        дамыту және кеңейту жолдарымен шағын бизнес
</w:t>
      </w:r>
      <w:r>
        <w:br/>
      </w:r>
      <w:r>
        <w:rPr>
          <w:rFonts w:ascii="Times New Roman"/>
          <w:b w:val="false"/>
          <w:i w:val="false"/>
          <w:color w:val="000000"/>
          <w:sz w:val="28"/>
        </w:rPr>
        <w:t>
                        субъектілерінің үлесін өнеркәсіптік
</w:t>
      </w:r>
      <w:r>
        <w:br/>
      </w:r>
      <w:r>
        <w:rPr>
          <w:rFonts w:ascii="Times New Roman"/>
          <w:b w:val="false"/>
          <w:i w:val="false"/>
          <w:color w:val="000000"/>
          <w:sz w:val="28"/>
        </w:rPr>
        <w:t>
                        өндірісі көлемінде арттыруға;
</w:t>
      </w:r>
      <w:r>
        <w:br/>
      </w:r>
      <w:r>
        <w:rPr>
          <w:rFonts w:ascii="Times New Roman"/>
          <w:b w:val="false"/>
          <w:i w:val="false"/>
          <w:color w:val="000000"/>
          <w:sz w:val="28"/>
        </w:rPr>
        <w:t>
                        экспортқа бағдарланған және жалпы
</w:t>
      </w:r>
      <w:r>
        <w:br/>
      </w:r>
      <w:r>
        <w:rPr>
          <w:rFonts w:ascii="Times New Roman"/>
          <w:b w:val="false"/>
          <w:i w:val="false"/>
          <w:color w:val="000000"/>
          <w:sz w:val="28"/>
        </w:rPr>
        <w:t>
                        өндірілетін өнімдер сұрыпталымын кеңейтуге
</w:t>
      </w:r>
      <w:r>
        <w:br/>
      </w:r>
      <w:r>
        <w:rPr>
          <w:rFonts w:ascii="Times New Roman"/>
          <w:b w:val="false"/>
          <w:i w:val="false"/>
          <w:color w:val="000000"/>
          <w:sz w:val="28"/>
        </w:rPr>
        <w:t>
                        ықпал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индустриялық-инновациялық дамуының 2004-2006 жылдарға арналған аймақтық бағдарламасын әзірлеу қажеттілігі, қаланың өнеркәсіп секторының әрі қарай даму стратегиясын айқындау барысындағы объективті тұтынушылықтарға байланысты туынып отыр.
</w:t>
      </w:r>
      <w:r>
        <w:br/>
      </w:r>
      <w:r>
        <w:rPr>
          <w:rFonts w:ascii="Times New Roman"/>
          <w:b w:val="false"/>
          <w:i w:val="false"/>
          <w:color w:val="000000"/>
          <w:sz w:val="28"/>
        </w:rPr>
        <w:t>
      Халықаралық экономикалық бәсекелестігінің даму қарқынының өсуіне байланысты қаланың барлық өндірістік кәсіпорындарына тән негізгі проблема қалыптасып отыр. Оның маңызы тек қана өнімдердің көп түрінің жоқтығынан ғана емес, өңдеу өнеркәсібінің бәсекеге қабілетінің төмендігінен, сол себептерден ішкі және сыртқы нарықтарда өнімдердің тұтынушылық сұраныс көлемінің аздығы. Қаланың өнеркәсіптік секторы өнеркәсіптік және әлеуметтік инфрақұрылымдардың нашар дамуымен, өнеркәсіптердің жалпы технологиялық және техникалық артта қалуымен, ғылымның өнеркәсіппен әрекеттегі байланыста болмауымен, ғылыми-зерттеушілік және тәжірибелік-құрылымдық жұмыстарға керек қаржы шығарылмауымен сипатталады.
</w:t>
      </w:r>
      <w:r>
        <w:br/>
      </w:r>
      <w:r>
        <w:rPr>
          <w:rFonts w:ascii="Times New Roman"/>
          <w:b w:val="false"/>
          <w:i w:val="false"/>
          <w:color w:val="000000"/>
          <w:sz w:val="28"/>
        </w:rPr>
        <w:t>
      Бағдарлама аймақтағы жоғары техникалық ғылымды қажетсінетін өндірістің және технологиялардың дамуын қолдайтын инновациялық және инвестициялық қызметті ынталандыратын экономикалық, техникалық және ұйымдастыру шараларының жиынтығы болып табылады.
</w:t>
      </w:r>
      <w:r>
        <w:br/>
      </w:r>
      <w:r>
        <w:rPr>
          <w:rFonts w:ascii="Times New Roman"/>
          <w:b w:val="false"/>
          <w:i w:val="false"/>
          <w:color w:val="000000"/>
          <w:sz w:val="28"/>
        </w:rPr>
        <w:t>
      Бағдарламаны әзірлеу кезінде: Қазақстан Республикасының Президентінің 2003 жылғы 17 мамырдағы N 1096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Республикасының индустриялық-инновациялық дамуының 2003-2015 жылдарға арналған стратегиясы, Қазақстан Республикасы Үкіметінің 2003 жылғы 17 шілдедегі N 712-1 "Қазақстан Республикасының индустриялық-инновациялық дамуының 2003-2015 жылдарға арналған стратегиясын іске асыру жөніндегі 2003-2005 жылдарға арналған шаралар жоспарын бекіту туралы" 
</w:t>
      </w:r>
      <w:r>
        <w:rPr>
          <w:rFonts w:ascii="Times New Roman"/>
          <w:b w:val="false"/>
          <w:i w:val="false"/>
          <w:color w:val="000000"/>
          <w:sz w:val="28"/>
        </w:rPr>
        <w:t xml:space="preserve"> қаулысы </w:t>
      </w:r>
      <w:r>
        <w:rPr>
          <w:rFonts w:ascii="Times New Roman"/>
          <w:b w:val="false"/>
          <w:i w:val="false"/>
          <w:color w:val="000000"/>
          <w:sz w:val="28"/>
        </w:rPr>
        <w:t>
, 2004 жылдың 19 наурыздағы Президенттің Қазақстан халқына жолдаған "Бәсекеге қабілетті Қазақстан үшін, бәсекеге қабілетті экономика үшін, бәсекеге қабілетті халық үшін" жолдауы қолданылды.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Өнеркәсіп өндірісінің қазіргі күйі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өнеркәсіп секторы 1991-2002 жылдар кезеңінде нарықтық шаруашылық ету әдісіне көшу процесінде маңызды құрылымдық өзгерістерге ұшырады. Біріншіден ауылшаруашылық машина жасау кәсіпорындарының өнімдеріне тұтынушылық сұраныстың кемуі, бұл топырақ өңдеу және егу техникаларына сұраныстың бірден құлдырауы ТМД елдерінің жабдықтаушылары мен тұтынушыларынан шаруашылық қатынастардың жоғалуына байланысты болып отыр.
</w:t>
      </w:r>
      <w:r>
        <w:br/>
      </w:r>
      <w:r>
        <w:rPr>
          <w:rFonts w:ascii="Times New Roman"/>
          <w:b w:val="false"/>
          <w:i w:val="false"/>
          <w:color w:val="000000"/>
          <w:sz w:val="28"/>
        </w:rPr>
        <w:t>
      Өнеркәсіптік өнімдердің өндірісі анағұрлым бәсеңдеді. Осы қиын жағдайды тұрақтандыру мақсатында ірі өнеркәсіптік кәсіпорындарының жағдайын, біріншіден машина жасау кешендері саласын экономикалық тұрғыдан жақсарту тұжырымдамасы анықталды. Сұранысы жоқ бәсекеге қабілетсіз өнімдерді шығарумен айналысатын әрекет етуге қабілетсіз салалар мен өндірістерді қайта құрылымдау және қайта ұйымдастыру процесі жүргізілді. Ірі кәсіпорындарда табиғи сегментациялау процестері жүргізілуі өнеркәсіптік өнімдерін шығарумен айналысатын ірі кәсіпорындардың төмендеуіне және орта және саны аз кәсіпорындардың көбеюіне әкеп соқты. N 1 графикте (N 1 қосымша) қызметінің негізгі түрлері бойынша өнеркәсіп секторының құрылымы көрсетілген.
</w:t>
      </w:r>
      <w:r>
        <w:br/>
      </w:r>
      <w:r>
        <w:rPr>
          <w:rFonts w:ascii="Times New Roman"/>
          <w:b w:val="false"/>
          <w:i w:val="false"/>
          <w:color w:val="000000"/>
          <w:sz w:val="28"/>
        </w:rPr>
        <w:t>
      Соңғы 5 жылда өңдеу өнеркәсібінде машина жасау үлесі азайды, қосымша дамуға азық-түліктер және құрылыс материалдарын шығаруға көзделген кәсіпкерліктер ие болды.
</w:t>
      </w:r>
      <w:r>
        <w:br/>
      </w:r>
      <w:r>
        <w:rPr>
          <w:rFonts w:ascii="Times New Roman"/>
          <w:b w:val="false"/>
          <w:i w:val="false"/>
          <w:color w:val="000000"/>
          <w:sz w:val="28"/>
        </w:rPr>
        <w:t>
      N 2 графикте (N 1 қосымша) Астана қаласының өңдеу өнеркәсібінің құрылымы бейнеленген.
</w:t>
      </w:r>
      <w:r>
        <w:br/>
      </w:r>
      <w:r>
        <w:rPr>
          <w:rFonts w:ascii="Times New Roman"/>
          <w:b w:val="false"/>
          <w:i w:val="false"/>
          <w:color w:val="000000"/>
          <w:sz w:val="28"/>
        </w:rPr>
        <w:t>
      2003 жылдың қорытындысы бойынша қаланың өнеркәсіптік кәсіпкерліктері 33,9 миллиард теңгеге өнім шығарған және қызмет көрсеткен. Жеке көлем көрсеткіші өткен жылдың осы кезеңімен салыстырғанда 110,8% құрайды.
</w:t>
      </w:r>
      <w:r>
        <w:br/>
      </w:r>
      <w:r>
        <w:rPr>
          <w:rFonts w:ascii="Times New Roman"/>
          <w:b w:val="false"/>
          <w:i w:val="false"/>
          <w:color w:val="000000"/>
          <w:sz w:val="28"/>
        </w:rPr>
        <w:t>
      Ірі және орта өнеркәсіптік кәсіпорындарының жартысынан көбі өндірістерін өткен жылдың осы кезеңіне қарағанда 1,5 есеге өсіре алды.
</w:t>
      </w:r>
      <w:r>
        <w:br/>
      </w:r>
      <w:r>
        <w:rPr>
          <w:rFonts w:ascii="Times New Roman"/>
          <w:b w:val="false"/>
          <w:i w:val="false"/>
          <w:color w:val="000000"/>
          <w:sz w:val="28"/>
        </w:rPr>
        <w:t>
      Өндіріс көлемі мына салаларда артты:
</w:t>
      </w:r>
      <w:r>
        <w:br/>
      </w:r>
      <w:r>
        <w:rPr>
          <w:rFonts w:ascii="Times New Roman"/>
          <w:b w:val="false"/>
          <w:i w:val="false"/>
          <w:color w:val="000000"/>
          <w:sz w:val="28"/>
        </w:rPr>
        <w:t>
      металл емес минералды өнімдердің өндірістерінде - 46,0 пайызға;
</w:t>
      </w:r>
      <w:r>
        <w:br/>
      </w:r>
      <w:r>
        <w:rPr>
          <w:rFonts w:ascii="Times New Roman"/>
          <w:b w:val="false"/>
          <w:i w:val="false"/>
          <w:color w:val="000000"/>
          <w:sz w:val="28"/>
        </w:rPr>
        <w:t>
      резеңке және пластмасса бұйымдарының өндірістерінде - 39,5 пайызға;
</w:t>
      </w:r>
      <w:r>
        <w:br/>
      </w:r>
      <w:r>
        <w:rPr>
          <w:rFonts w:ascii="Times New Roman"/>
          <w:b w:val="false"/>
          <w:i w:val="false"/>
          <w:color w:val="000000"/>
          <w:sz w:val="28"/>
        </w:rPr>
        <w:t>
      целлюлоздық-қағаз өндірісінде, баспа ісінде - 8,6 пайызға;
</w:t>
      </w:r>
      <w:r>
        <w:br/>
      </w:r>
      <w:r>
        <w:rPr>
          <w:rFonts w:ascii="Times New Roman"/>
          <w:b w:val="false"/>
          <w:i w:val="false"/>
          <w:color w:val="000000"/>
          <w:sz w:val="28"/>
        </w:rPr>
        <w:t>
      өткен жылдың осы кезеңімен салыстырғанда бумен және ыстық сумен жабдықтау көлемінің 21,3 пайызға артуымен, электр қуаты, газ және суды өндіру және тарату 12,9 пайызға артқан. Электр қуаты, газ және суды өндіру және тарату көлемі 2002 жылдың деңгейіне қарағанда 7,0 пайызға көтерілген. Суды жинау, тазалау және тарату 4,4 пайызға қысқартылған. N 1 кестеде (N 2 қосымша) 1997 жылдан 2003 жылдары кезеңіндегі өндіріс дамуының негізгі көрсеткіштері көрсетілген.
</w:t>
      </w:r>
      <w:r>
        <w:br/>
      </w:r>
      <w:r>
        <w:rPr>
          <w:rFonts w:ascii="Times New Roman"/>
          <w:b w:val="false"/>
          <w:i w:val="false"/>
          <w:color w:val="000000"/>
          <w:sz w:val="28"/>
        </w:rPr>
        <w:t>
      N 3 графикте (N 1 қосымша) 1998 жылдан 2003 жылдары кезеңіне өндірістік кәсіпорындар өнімдерінің жалпы аймақтық өнімі мен көлемінің өсу серпіні көрсетілген.
</w:t>
      </w:r>
      <w:r>
        <w:br/>
      </w:r>
      <w:r>
        <w:rPr>
          <w:rFonts w:ascii="Times New Roman"/>
          <w:b w:val="false"/>
          <w:i w:val="false"/>
          <w:color w:val="000000"/>
          <w:sz w:val="28"/>
        </w:rPr>
        <w:t>
      Экономикалық бәсеңсуді жеңіп, өндірісті тұрақтандырып қол жеткізген оңтайлы жетістіктерге қарамастан қаланың өндірістік секторы әлі де экономикалық құрылысының жетекші буыны болып табылмайды, оны жылсайынғы құрылыс көлемінің және қызмет саласы бөліктерінің артуы салдарынан өндіріс өнімдерінің жалпы аймақтық өнімінде өндіріс үлесінің кескінделгені N 4 графикте көрсетілген (N 1 қосымша).
</w:t>
      </w:r>
      <w:r>
        <w:br/>
      </w:r>
      <w:r>
        <w:rPr>
          <w:rFonts w:ascii="Times New Roman"/>
          <w:b w:val="false"/>
          <w:i w:val="false"/>
          <w:color w:val="000000"/>
          <w:sz w:val="28"/>
        </w:rPr>
        <w:t>
      Қазіргі жағдай, ең алдымен, Астана қаласының ерекше мәртебесіне тікелей байланысты.
</w:t>
      </w:r>
      <w:r>
        <w:br/>
      </w:r>
      <w:r>
        <w:rPr>
          <w:rFonts w:ascii="Times New Roman"/>
          <w:b w:val="false"/>
          <w:i w:val="false"/>
          <w:color w:val="000000"/>
          <w:sz w:val="28"/>
        </w:rPr>
        <w:t>
      2001 жылдан бастап қолданыстағы "Астананың гүлденуі - Қазақстанның гүлденуі" Мемлекеттік бағдарлама бойынша біріншіден, Астананың әкімшілік-мәдени орталығы ретінде дамуын қарастырады, сол себептен барлық зейін құрылыс орындарын ұйымдастыруға және инженерлік жүйе мен коммуникацияларға көзделген.
</w:t>
      </w:r>
      <w:r>
        <w:br/>
      </w:r>
      <w:r>
        <w:rPr>
          <w:rFonts w:ascii="Times New Roman"/>
          <w:b w:val="false"/>
          <w:i w:val="false"/>
          <w:color w:val="000000"/>
          <w:sz w:val="28"/>
        </w:rPr>
        <w:t>
      Бұдан басқа, салалардың ішінде барлығына ортақ жүйелі көптеген республика кәсіпкерліктеріне тән маңызды проблемалар бар:
</w:t>
      </w:r>
      <w:r>
        <w:br/>
      </w:r>
      <w:r>
        <w:rPr>
          <w:rFonts w:ascii="Times New Roman"/>
          <w:b w:val="false"/>
          <w:i w:val="false"/>
          <w:color w:val="000000"/>
          <w:sz w:val="28"/>
        </w:rPr>
        <w:t>
      өнеркәсіп күштерін аз пайдалануға байланысты бірталай әлеует сақталып қалады. Өңдеу өнеркәсіптік өндіріс кәсіпорындарында жабдықтарды орташа тиеу 30 пайызды ғана құрайды, сонымен қатар ауылшаруашылық өнімдерін өңдеу - 26%. Өнеркәсіп күштерінің толық (100%) жұмысбастылығы "Стройконструкция" АҚ темір-бетон бұйымдар өндірісінен басқа бірде-бір өнім түрі бойынша қамтамасыз етілмеген. Өнімдерінің шығару көлемін арттыру мақсатында кейбір кәсіпорындар, атап айтқанда "Сүт" АҚ, "Мәншүк" ЖШС мамандандырылмаған өндіріс күшімен жүзеге асырып отыр;
</w:t>
      </w:r>
      <w:r>
        <w:br/>
      </w:r>
      <w:r>
        <w:rPr>
          <w:rFonts w:ascii="Times New Roman"/>
          <w:b w:val="false"/>
          <w:i w:val="false"/>
          <w:color w:val="000000"/>
          <w:sz w:val="28"/>
        </w:rPr>
        <w:t>
      өңдеу саласындағы инвестициялық белсенділіктің жеткіліксіздігі. Өткен жылдың осы кезеңімен салыстырғанда өңдеу саласының басты қорына көзделген инвестициялардың саны 2,3 есеге көбейді. Барлық қалалық инвестициялардың сомасы кәсіпорындардың өз қаражаттары арқылы жүзеге асырылады. Шетелдік инвестициялардың басым бөлігі қаланың құрылыс объектілеріне және инфрақұрылымдарына бағытталған;
</w:t>
      </w:r>
      <w:r>
        <w:br/>
      </w:r>
      <w:r>
        <w:rPr>
          <w:rFonts w:ascii="Times New Roman"/>
          <w:b w:val="false"/>
          <w:i w:val="false"/>
          <w:color w:val="000000"/>
          <w:sz w:val="28"/>
        </w:rPr>
        <w:t>
      өндіріс қорларының ең жоғары тозу дәрежесі (орташа 60-70%). Қала кәсіпорындарының басым көпшілігіне тән жабдықтардың моральдық және физикалық ескіргендігі, технологиялық деңгейінің төменділігі секілді ерекшеліктері бар;
</w:t>
      </w:r>
      <w:r>
        <w:br/>
      </w:r>
      <w:r>
        <w:rPr>
          <w:rFonts w:ascii="Times New Roman"/>
          <w:b w:val="false"/>
          <w:i w:val="false"/>
          <w:color w:val="000000"/>
          <w:sz w:val="28"/>
        </w:rPr>
        <w:t>
      өнеркәсіптің энергия қуаты мен материалды көп қажет етуі өнімнің бәсекеге қабілетін төмендетеді;
</w:t>
      </w:r>
      <w:r>
        <w:br/>
      </w:r>
      <w:r>
        <w:rPr>
          <w:rFonts w:ascii="Times New Roman"/>
          <w:b w:val="false"/>
          <w:i w:val="false"/>
          <w:color w:val="000000"/>
          <w:sz w:val="28"/>
        </w:rPr>
        <w:t>
      өндіріс саласында жоғары білікті мамандардың және кәсіби кадрлардың жетіспеуіне халықтың жат елге қоныс аударуына және кәсіби-техникалық училищелерді оңтайландыруға әсер етті;
</w:t>
      </w:r>
      <w:r>
        <w:br/>
      </w:r>
      <w:r>
        <w:rPr>
          <w:rFonts w:ascii="Times New Roman"/>
          <w:b w:val="false"/>
          <w:i w:val="false"/>
          <w:color w:val="000000"/>
          <w:sz w:val="28"/>
        </w:rPr>
        <w:t>
      қажетті ақпарат жиынтығының жоқтығы, жаңа технологиялардың трансферті, нарық конъюнктурасының өзгерістеріне орнымен бейімделуіне кәсіпорындарының өндірісте менеджменттік деңгейінің төмендігі мүмкіндік бермейді;
</w:t>
      </w:r>
      <w:r>
        <w:br/>
      </w:r>
      <w:r>
        <w:rPr>
          <w:rFonts w:ascii="Times New Roman"/>
          <w:b w:val="false"/>
          <w:i w:val="false"/>
          <w:color w:val="000000"/>
          <w:sz w:val="28"/>
        </w:rPr>
        <w:t>
      кәсіпорындарда дүниежүзілік сапа стандарттарының жеткілікті енгізілмеуі. Қазіргі кезде ИСО - 9000 жүйесі бойынша сапа куәлігін "Стройконструкция" ААҚ-да тауарлық бетон учаскесі ғана сертификат алған;
</w:t>
      </w:r>
      <w:r>
        <w:br/>
      </w:r>
      <w:r>
        <w:rPr>
          <w:rFonts w:ascii="Times New Roman"/>
          <w:b w:val="false"/>
          <w:i w:val="false"/>
          <w:color w:val="000000"/>
          <w:sz w:val="28"/>
        </w:rPr>
        <w:t>
      жоғары технологиялық және ғылымды қажетсінетін өнімдер түрлерін шығару баяу ендіріліп жатқандықтан қаланың өнеркәсіп өнімдерінің экспорты жалпы тарату көлемінен 2-ақ пайызды құрайды. Бір мезгілде импорт үлесінің арта түсуі және шектес елдерде ұқсас өнімдерді өндірушілер тарапынан өсіп келе жатқан бәсекелестік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Қаланың жоғары технологиялық, инновациялық технологияларды енгізу және экспортқа бағдарланған өнімдерді шығару арқылы өнеркәсіп өндірісінің тұрақты дамуын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өңдеу секторында орта жылдық даму қарқынын 8,5% шамасына жеткізу;
</w:t>
      </w:r>
      <w:r>
        <w:br/>
      </w:r>
      <w:r>
        <w:rPr>
          <w:rFonts w:ascii="Times New Roman"/>
          <w:b w:val="false"/>
          <w:i w:val="false"/>
          <w:color w:val="000000"/>
          <w:sz w:val="28"/>
        </w:rPr>
        <w:t>
      өңдеу өнеркәсібінің негізгі қорының өндірісін арттыру;
</w:t>
      </w:r>
      <w:r>
        <w:br/>
      </w:r>
      <w:r>
        <w:rPr>
          <w:rFonts w:ascii="Times New Roman"/>
          <w:b w:val="false"/>
          <w:i w:val="false"/>
          <w:color w:val="000000"/>
          <w:sz w:val="28"/>
        </w:rPr>
        <w:t>
      қолайлы инвестициялық және кәсіпкерлік ахуалға жағдай туғызу;
</w:t>
      </w:r>
      <w:r>
        <w:br/>
      </w:r>
      <w:r>
        <w:rPr>
          <w:rFonts w:ascii="Times New Roman"/>
          <w:b w:val="false"/>
          <w:i w:val="false"/>
          <w:color w:val="000000"/>
          <w:sz w:val="28"/>
        </w:rPr>
        <w:t>
      жоғары технологиялық экспортқа көзделген және ғылымды қажетсінетін өнімдерді шығаруға ынталандыру;
</w:t>
      </w:r>
      <w:r>
        <w:br/>
      </w:r>
      <w:r>
        <w:rPr>
          <w:rFonts w:ascii="Times New Roman"/>
          <w:b w:val="false"/>
          <w:i w:val="false"/>
          <w:color w:val="000000"/>
          <w:sz w:val="28"/>
        </w:rPr>
        <w:t>
      дүниежүзілік сапа стандартына ауысу.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 бағдарламасын іске асырудың тетіктері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негізгі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Өнеркәсіп өндірісінің өркендеу басымдылықтары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Қаланың даму барысының негізгі тенденцияларын сараптай келе және Астана қаласының елорда ретінде ерекше мәртебесін ескере отырып, экологиялық таза жоғары технологиялық өндірістерге басымдылық беріледі және Астананың салыну барысында күшті әсер алған құрылыс және елге қызмет көрсету байланысты инновациялық орталықтар мен салаларды дамыту.
</w:t>
      </w:r>
      <w:r>
        <w:br/>
      </w:r>
      <w:r>
        <w:rPr>
          <w:rFonts w:ascii="Times New Roman"/>
          <w:b w:val="false"/>
          <w:i w:val="false"/>
          <w:color w:val="000000"/>
          <w:sz w:val="28"/>
        </w:rPr>
        <w:t>
      Өнеркәсіптің өндірісінің даму басымдылықтары болып табылады:
</w:t>
      </w:r>
      <w:r>
        <w:br/>
      </w:r>
      <w:r>
        <w:rPr>
          <w:rFonts w:ascii="Times New Roman"/>
          <w:b w:val="false"/>
          <w:i w:val="false"/>
          <w:color w:val="000000"/>
          <w:sz w:val="28"/>
        </w:rPr>
        <w:t>
      кәсіпкерлерге қолайлы бәсекелестік жағдай жасау;
</w:t>
      </w:r>
      <w:r>
        <w:br/>
      </w:r>
      <w:r>
        <w:rPr>
          <w:rFonts w:ascii="Times New Roman"/>
          <w:b w:val="false"/>
          <w:i w:val="false"/>
          <w:color w:val="000000"/>
          <w:sz w:val="28"/>
        </w:rPr>
        <w:t>
      өңдеу секторларына шетелдік инвестициялар мен технологияларды тарту;
</w:t>
      </w:r>
      <w:r>
        <w:br/>
      </w:r>
      <w:r>
        <w:rPr>
          <w:rFonts w:ascii="Times New Roman"/>
          <w:b w:val="false"/>
          <w:i w:val="false"/>
          <w:color w:val="000000"/>
          <w:sz w:val="28"/>
        </w:rPr>
        <w:t>
      бәсекеге қабілетті салаларда бұрынғы өндіріс қуатын жаңарту және қайта құру;
</w:t>
      </w:r>
      <w:r>
        <w:br/>
      </w:r>
      <w:r>
        <w:rPr>
          <w:rFonts w:ascii="Times New Roman"/>
          <w:b w:val="false"/>
          <w:i w:val="false"/>
          <w:color w:val="000000"/>
          <w:sz w:val="28"/>
        </w:rPr>
        <w:t>
      импорт орнын басатын және экспортқа бағдарланған өнімдерді шығаруға көзделген басымды инвестициялық және инновациялық жобаларды жүзеге асыру;
</w:t>
      </w:r>
      <w:r>
        <w:br/>
      </w:r>
      <w:r>
        <w:rPr>
          <w:rFonts w:ascii="Times New Roman"/>
          <w:b w:val="false"/>
          <w:i w:val="false"/>
          <w:color w:val="000000"/>
          <w:sz w:val="28"/>
        </w:rPr>
        <w:t>
      шағын бизнес салаларында кәсіпкерлік инновациялық ахуал үшін жағдай жасау;
</w:t>
      </w:r>
      <w:r>
        <w:br/>
      </w:r>
      <w:r>
        <w:rPr>
          <w:rFonts w:ascii="Times New Roman"/>
          <w:b w:val="false"/>
          <w:i w:val="false"/>
          <w:color w:val="000000"/>
          <w:sz w:val="28"/>
        </w:rPr>
        <w:t>
      Астана қаласының кәсіпорындары мен ұйымдарына менеджмент сапа жүйесі халықаралық ИСО стандартының 9000 және 14000 серияларын енгізуге жәрдемдесу;
</w:t>
      </w:r>
      <w:r>
        <w:br/>
      </w:r>
      <w:r>
        <w:rPr>
          <w:rFonts w:ascii="Times New Roman"/>
          <w:b w:val="false"/>
          <w:i w:val="false"/>
          <w:color w:val="000000"/>
          <w:sz w:val="28"/>
        </w:rPr>
        <w:t>
      барлық экономика секторларында жоғары кәсіби кадрларды дайындауға жағдай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шаралары мен іске асыру тетіктері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Индустриялық-инновациялық бағдарламаны іске асырудың негізгі бағыттары:
</w:t>
      </w:r>
      <w:r>
        <w:br/>
      </w:r>
      <w:r>
        <w:rPr>
          <w:rFonts w:ascii="Times New Roman"/>
          <w:b w:val="false"/>
          <w:i w:val="false"/>
          <w:color w:val="000000"/>
          <w:sz w:val="28"/>
        </w:rPr>
        <w:t>
      1) орындалуына жәрдем көрсету мақсатында индустриялық-инновациялық даму бағдарламасының мақсаты мен міндетіне сәйкес аймақтық басымдылық инвестициялық және инновациялық жобалардың тізімін қалыптастыру;
</w:t>
      </w:r>
      <w:r>
        <w:br/>
      </w:r>
      <w:r>
        <w:rPr>
          <w:rFonts w:ascii="Times New Roman"/>
          <w:b w:val="false"/>
          <w:i w:val="false"/>
          <w:color w:val="000000"/>
          <w:sz w:val="28"/>
        </w:rPr>
        <w:t>
      2) инновациялық және инвестициялық жұмыстардың даму инфрақұрылымын жасау, оның құрамында:
</w:t>
      </w:r>
      <w:r>
        <w:br/>
      </w:r>
      <w:r>
        <w:rPr>
          <w:rFonts w:ascii="Times New Roman"/>
          <w:b w:val="false"/>
          <w:i w:val="false"/>
          <w:color w:val="000000"/>
          <w:sz w:val="28"/>
        </w:rPr>
        <w:t>
      Индустриялық саябақ құру;
</w:t>
      </w:r>
      <w:r>
        <w:br/>
      </w:r>
      <w:r>
        <w:rPr>
          <w:rFonts w:ascii="Times New Roman"/>
          <w:b w:val="false"/>
          <w:i w:val="false"/>
          <w:color w:val="000000"/>
          <w:sz w:val="28"/>
        </w:rPr>
        <w:t>
      Инновациялық орталық (технологиялық бизнес - инкубатор);
</w:t>
      </w:r>
      <w:r>
        <w:br/>
      </w:r>
      <w:r>
        <w:rPr>
          <w:rFonts w:ascii="Times New Roman"/>
          <w:b w:val="false"/>
          <w:i w:val="false"/>
          <w:color w:val="000000"/>
          <w:sz w:val="28"/>
        </w:rPr>
        <w:t>
      Аймақтық венчурлік қорын құруға жәрдемдесу;
</w:t>
      </w:r>
      <w:r>
        <w:br/>
      </w:r>
      <w:r>
        <w:rPr>
          <w:rFonts w:ascii="Times New Roman"/>
          <w:b w:val="false"/>
          <w:i w:val="false"/>
          <w:color w:val="000000"/>
          <w:sz w:val="28"/>
        </w:rPr>
        <w:t>
      3) ДСҰ-на кіру барысында кең түсіндіру жұмыстарын жүргізу;
</w:t>
      </w:r>
      <w:r>
        <w:br/>
      </w:r>
      <w:r>
        <w:rPr>
          <w:rFonts w:ascii="Times New Roman"/>
          <w:b w:val="false"/>
          <w:i w:val="false"/>
          <w:color w:val="000000"/>
          <w:sz w:val="28"/>
        </w:rPr>
        <w:t>
      4) қала экономикасына отандық және шетелдік инвестицияларды тарту мақсатында ақпараттық-таныстыру жұмыстарын жүргізу;
</w:t>
      </w:r>
      <w:r>
        <w:br/>
      </w:r>
      <w:r>
        <w:rPr>
          <w:rFonts w:ascii="Times New Roman"/>
          <w:b w:val="false"/>
          <w:i w:val="false"/>
          <w:color w:val="000000"/>
          <w:sz w:val="28"/>
        </w:rPr>
        <w:t>
      5) инвестицияларды тартуды қажет ететін инновациялық және инвестициялық жобалардың мәліметтер банкін құру;
</w:t>
      </w:r>
      <w:r>
        <w:br/>
      </w:r>
      <w:r>
        <w:rPr>
          <w:rFonts w:ascii="Times New Roman"/>
          <w:b w:val="false"/>
          <w:i w:val="false"/>
          <w:color w:val="000000"/>
          <w:sz w:val="28"/>
        </w:rPr>
        <w:t>
      6) мемлекеттік даму институттары арқылы өтетін басымды аймақтық инвестициялық және инновациялық жобаларға жәрдемдесу;
</w:t>
      </w:r>
      <w:r>
        <w:br/>
      </w:r>
      <w:r>
        <w:rPr>
          <w:rFonts w:ascii="Times New Roman"/>
          <w:b w:val="false"/>
          <w:i w:val="false"/>
          <w:color w:val="000000"/>
          <w:sz w:val="28"/>
        </w:rPr>
        <w:t>
      7) білімді дамыту және кадрлар дайындау. Білім саласындағы Мемлекеттік саясат келесі мәселелерді шешеді:
</w:t>
      </w:r>
      <w:r>
        <w:br/>
      </w:r>
      <w:r>
        <w:rPr>
          <w:rFonts w:ascii="Times New Roman"/>
          <w:b w:val="false"/>
          <w:i w:val="false"/>
          <w:color w:val="000000"/>
          <w:sz w:val="28"/>
        </w:rPr>
        <w:t>
      инновациялық іс-әрекетке кадрлар дайындауды білім саласының маңызды басымдылығы ретінде анықтауы қажет;
</w:t>
      </w:r>
      <w:r>
        <w:br/>
      </w:r>
      <w:r>
        <w:rPr>
          <w:rFonts w:ascii="Times New Roman"/>
          <w:b w:val="false"/>
          <w:i w:val="false"/>
          <w:color w:val="000000"/>
          <w:sz w:val="28"/>
        </w:rPr>
        <w:t>
      барлық білім түрлерінің материалдық-техникалық базаларын дамыту;
</w:t>
      </w:r>
      <w:r>
        <w:br/>
      </w:r>
      <w:r>
        <w:rPr>
          <w:rFonts w:ascii="Times New Roman"/>
          <w:b w:val="false"/>
          <w:i w:val="false"/>
          <w:color w:val="000000"/>
          <w:sz w:val="28"/>
        </w:rPr>
        <w:t>
      кадрлар дайындау және жоғары кәсіби мамандарды тарту салаларында халықаралық ынтымақтастықты ұлғайту;
</w:t>
      </w:r>
      <w:r>
        <w:br/>
      </w:r>
      <w:r>
        <w:rPr>
          <w:rFonts w:ascii="Times New Roman"/>
          <w:b w:val="false"/>
          <w:i w:val="false"/>
          <w:color w:val="000000"/>
          <w:sz w:val="28"/>
        </w:rPr>
        <w:t>
      8) өзара сабақтасқан "Ғылым-өндіріс" тәсімін дамыту;
</w:t>
      </w:r>
      <w:r>
        <w:br/>
      </w:r>
      <w:r>
        <w:rPr>
          <w:rFonts w:ascii="Times New Roman"/>
          <w:b w:val="false"/>
          <w:i w:val="false"/>
          <w:color w:val="000000"/>
          <w:sz w:val="28"/>
        </w:rPr>
        <w:t>
      9) қаланың өндірістік-инновациялық әлеуетіндегі шағын фирмалардың үлесін тұрақты дамытуға қолайлы жағдай жасау;
</w:t>
      </w:r>
      <w:r>
        <w:br/>
      </w:r>
      <w:r>
        <w:rPr>
          <w:rFonts w:ascii="Times New Roman"/>
          <w:b w:val="false"/>
          <w:i w:val="false"/>
          <w:color w:val="000000"/>
          <w:sz w:val="28"/>
        </w:rPr>
        <w:t>
      10) ақпараттық-маркетингтік орталықтар жасау арқылы орта және шағын кәсіпорындарына консалтингтік қызмет көрсету;
</w:t>
      </w:r>
      <w:r>
        <w:br/>
      </w:r>
      <w:r>
        <w:rPr>
          <w:rFonts w:ascii="Times New Roman"/>
          <w:b w:val="false"/>
          <w:i w:val="false"/>
          <w:color w:val="000000"/>
          <w:sz w:val="28"/>
        </w:rPr>
        <w:t>
      11) сауда-көрмелер орталықтарын ұйымдастыру арқылы қаламызда өндірілетін тауарлар мен көрсетілетін қызметтерді жарнамалау мақсатында қала кәсіпорындарының өнімдерінің жылжытуға жәрдемдесу (қоғамда отандық тауар өндірушілерге оң көзқарасын қалыптастыру, тұрақты қалыптасуына, шағын және орта кәсіпорындарының дамуын қамтамасыз ету);
</w:t>
      </w:r>
      <w:r>
        <w:br/>
      </w:r>
      <w:r>
        <w:rPr>
          <w:rFonts w:ascii="Times New Roman"/>
          <w:b w:val="false"/>
          <w:i w:val="false"/>
          <w:color w:val="000000"/>
          <w:sz w:val="28"/>
        </w:rPr>
        <w:t>
      12) стандарттау саласында бірте-бірте халықаралық стандартына өту жұмыстарын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сектор бастамаларын анықтау және қолдау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Қазіргі таңда, Астана қаласында индустриялық-инновациялық дамуының мақсаты мен міндетіне сәйкес орындалу уақыты 2004-2006 жылдарға көзделген бірнеше инвестициялық жобалар бар. Осы жобалардың орындалуы елордамыздың экономикалық ахуалына зор әсер ететіні сөзсіз.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Астана қаласының инвестициялық жобалары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"YTONG" фирмасының неміс технологиясы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ұяшықты бетоннан қабырға материалдарын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зауытының құрылысы, бастамашысы "Экотон+" ААҚ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Сұранысқа байланысты өнеркәсіп саласының прерогативасы құрылыс материалдарын өндіру болып отыр. Сол себептен, қазіргі таңда "YTONG" фирмасының неміс технологиясы бойынша ұяшықты бетоннан қабырға материалдарын жасау зауытының құрылысы жетекші жобалардың бірі болып табылады.
</w:t>
      </w:r>
      <w:r>
        <w:br/>
      </w:r>
      <w:r>
        <w:rPr>
          <w:rFonts w:ascii="Times New Roman"/>
          <w:b w:val="false"/>
          <w:i w:val="false"/>
          <w:color w:val="000000"/>
          <w:sz w:val="28"/>
        </w:rPr>
        <w:t>
      "Экотон+" ААҚ өндіретін ұяшықты бетон құрылыс материалдардың беріктілігіне, пішінсізденуіне, аязға төзімділігіне қойылатын бүкіл нормативтік құжаттардың талаптарына сай. Оның жылу сақтау қасиеті жай кірпішке қарағанда 2-3 есе жоғары. Өнімнің уақ тесікті құрылысының арқасында, осы материалдан жасалған қабырға "дем алып" бөлмедегі таза ауаның сақталу уақытын ұзартады. Ұяшықты бетондар био төзімді, одан салынған үйлер өртке қауіпсіз және маңыздысы экологиялық таза материал.
</w:t>
      </w:r>
      <w:r>
        <w:br/>
      </w:r>
      <w:r>
        <w:rPr>
          <w:rFonts w:ascii="Times New Roman"/>
          <w:b w:val="false"/>
          <w:i w:val="false"/>
          <w:color w:val="000000"/>
          <w:sz w:val="28"/>
        </w:rPr>
        <w:t>
      Бұл жоба ұяшықты бетонды жылына 138 мың текше метр (одан әрі -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(жылына 1352 миллион теңге) көлемінде және жылына 180 мың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дейін өндіріс қуатын кеңейте алатын мүмкіншілігімен өндіруге есептелген.
</w:t>
      </w:r>
      <w:r>
        <w:br/>
      </w:r>
      <w:r>
        <w:rPr>
          <w:rFonts w:ascii="Times New Roman"/>
          <w:b w:val="false"/>
          <w:i w:val="false"/>
          <w:color w:val="000000"/>
          <w:sz w:val="28"/>
        </w:rPr>
        <w:t>
      Жобаның бағасы 17 496 мың АҚШ долларын құрайды. Оның ішінде өз қаражаты - 4500 мың АҚШ доллар, несие қаражаты - 12 996 мың АҚШ доллар жобаны Қазақстан Даму Банкі қаржыландырады.
</w:t>
      </w:r>
      <w:r>
        <w:br/>
      </w:r>
      <w:r>
        <w:rPr>
          <w:rFonts w:ascii="Times New Roman"/>
          <w:b w:val="false"/>
          <w:i w:val="false"/>
          <w:color w:val="000000"/>
          <w:sz w:val="28"/>
        </w:rPr>
        <w:t>
      Жылу сақтау қасиетінің және басқа да сипаттамаларының жоғарлығы ұяшықты бетонды қолдануы жай силикатты және керамикалық кірпішпен салыстырғанда құрылыстың өзіндік құнын едәуір төмендетеді.
</w:t>
      </w:r>
      <w:r>
        <w:br/>
      </w:r>
      <w:r>
        <w:rPr>
          <w:rFonts w:ascii="Times New Roman"/>
          <w:b w:val="false"/>
          <w:i w:val="false"/>
          <w:color w:val="000000"/>
          <w:sz w:val="28"/>
        </w:rPr>
        <w:t>
      Жоба бойынша жергілікті бюджетке жылына 25 миллион теңге түсуі және 126 жұмыс орнының ашылуы ескеріледі.
</w:t>
      </w:r>
      <w:r>
        <w:br/>
      </w:r>
      <w:r>
        <w:rPr>
          <w:rFonts w:ascii="Times New Roman"/>
          <w:b w:val="false"/>
          <w:i w:val="false"/>
          <w:color w:val="000000"/>
          <w:sz w:val="28"/>
        </w:rPr>
        <w:t>
      Жобаның іске қосылуы 2004 жылдың 3-тоқсанына жоспарланған.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Полиэфир шыныпластикалық құбырлар өндірісін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бастамашысы "АмитехҚарасайПайп"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қаласында полиэфир шыныпластикалық құбырлар өндірісін ұйымдастыру мақсатында бірлескен өндіріс орны "АмитехҚарасайПайп" ЖШС құрылған, оның құрушы құрамына әлемдік шыныпластикалық құбыр өндірісінде көшбасшы, технология және өндіріс салаларында 35 жылдық тәжірибесі бар, өндіріс орнында ұзақ уақыттық техникалық және инженерлік қолдауларды (техникалық көмек, жетілдіру және шикізат материалдарын арнаулы бағамен жеткізу, өндіріс және технологиялық процестерін жетілдіру) қамтамасыз ететін "Амиантит" компаниясы кіреді.
</w:t>
      </w:r>
      <w:r>
        <w:br/>
      </w:r>
      <w:r>
        <w:rPr>
          <w:rFonts w:ascii="Times New Roman"/>
          <w:b w:val="false"/>
          <w:i w:val="false"/>
          <w:color w:val="000000"/>
          <w:sz w:val="28"/>
        </w:rPr>
        <w:t>
      Астана қаласында зауыттың өндіріс қуаты жылына сумен жабдықтауға арналған диаметрі 80 миллиметр (одан әрі - мм) - 3000 мм, жұмыс қысымы 40 атмосфер дейін 300 км. полиэфир шыныпластикалық құбырды құрайды, соның ішінде:
</w:t>
      </w:r>
      <w:r>
        <w:br/>
      </w:r>
      <w:r>
        <w:rPr>
          <w:rFonts w:ascii="Times New Roman"/>
          <w:b w:val="false"/>
          <w:i w:val="false"/>
          <w:color w:val="000000"/>
          <w:sz w:val="28"/>
        </w:rPr>
        <w:t>
      1-кезең - диаметрі 300 мм - 3000 мм дейінгі құбырларды жасайтын CW 3000 қондырғысы (іске қосылу мерзімі - 2004 ж. 4 тоқсанында).
</w:t>
      </w:r>
      <w:r>
        <w:br/>
      </w:r>
      <w:r>
        <w:rPr>
          <w:rFonts w:ascii="Times New Roman"/>
          <w:b w:val="false"/>
          <w:i w:val="false"/>
          <w:color w:val="000000"/>
          <w:sz w:val="28"/>
        </w:rPr>
        <w:t>
      2-кезең - диаметрі 80 мм. - 300 мм. дейінгі құбырларды жасайтын CW 300 қондырғысы (іске қосылу мерзімі - 2005 ж. 3 тоқсанында). Жобаның жалпы бағасы 19,7 миллион АҚШ доллар тұрады, оның ішінде 70 пайызынан көбі Қазақстан Даму Банкісінің несие қаражаты құрайды.
</w:t>
      </w:r>
      <w:r>
        <w:br/>
      </w:r>
      <w:r>
        <w:rPr>
          <w:rFonts w:ascii="Times New Roman"/>
          <w:b w:val="false"/>
          <w:i w:val="false"/>
          <w:color w:val="000000"/>
          <w:sz w:val="28"/>
        </w:rPr>
        <w:t>
      "АмитехҚарасайПайп" ЖШС бірге барлық "Амиантит" кәсіпорындары ИСО 9001 және 9002 стандартына сәйкес сапа қадағалау жүйесімен жабдықталған. Пайдаланған бастапқы материалдармен, өндіріс шартымен, зертханалық зерттеу нәтижелерімен теңестіруге мүмкіндік беретін сериялы нөмірлер әрбір өнімге беріледі.
</w:t>
      </w:r>
      <w:r>
        <w:br/>
      </w:r>
      <w:r>
        <w:rPr>
          <w:rFonts w:ascii="Times New Roman"/>
          <w:b w:val="false"/>
          <w:i w:val="false"/>
          <w:color w:val="000000"/>
          <w:sz w:val="28"/>
        </w:rPr>
        <w:t>
      Шыныпластикалық құбырлары металл, бетон, пластамасса және т.б. құбырларымен салыстырғанда пайдалану мерзімі бойынша (75 жылдан кем емес) және салмағының жеңілдігінен (металл құбырына қарағанда 10 есе жеңіл), электрохимиялық коррозиясына төзімділігі жағынан, басқыншылық ортаға табандылығы, қарапайымдылығы, монтажының арзандылығы мен пайдалану жағынан едәуір ұтымды.
</w:t>
      </w:r>
      <w:r>
        <w:br/>
      </w:r>
      <w:r>
        <w:rPr>
          <w:rFonts w:ascii="Times New Roman"/>
          <w:b w:val="false"/>
          <w:i w:val="false"/>
          <w:color w:val="000000"/>
          <w:sz w:val="28"/>
        </w:rPr>
        <w:t>
      Зауыттың құрылысы бұрынғы шойын қорыту зауытының орнына орналаспақ.
</w:t>
      </w:r>
      <w:r>
        <w:br/>
      </w:r>
      <w:r>
        <w:rPr>
          <w:rFonts w:ascii="Times New Roman"/>
          <w:b w:val="false"/>
          <w:i w:val="false"/>
          <w:color w:val="000000"/>
          <w:sz w:val="28"/>
        </w:rPr>
        <w:t>
      Өндіріс көлемі жылына 18 миллион АҚШ долларын құрайды, салық көлемі жылына 1,35 миллион АҚШ долларын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"Астана-полиграфия" АҚ-да кәсіпорнында кітап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өнімдерін шығаратын жаңа технологиялық желісін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"Астана-полиграфия" акционерлік қоғамы - Қазақстанның солтүстік аймағында баспа басылымдарын шығаратын және баспа және полиграфия саласында қызмет көрсететін ірі кәсіпорындардың бірі болып табылады. Қазақстан Республикасының Білім және ғылым министрлігімен жасалған ірі және жаппай өндірістерде оқулықтар жасау өндірісін орналастыруға келісімдері бар. Кітап өнімдері қатты және жұмсақ түптеулерде шығарылатын болады.
</w:t>
      </w:r>
      <w:r>
        <w:br/>
      </w:r>
      <w:r>
        <w:rPr>
          <w:rFonts w:ascii="Times New Roman"/>
          <w:b w:val="false"/>
          <w:i w:val="false"/>
          <w:color w:val="000000"/>
          <w:sz w:val="28"/>
        </w:rPr>
        <w:t>
      Осыған орай керекті құрал-жабдықтарды әлемнің алдыңғы қатарлы полиграфиялық саймандарды жабдықтаушы Industrievertretungen @ Mashchinex-port Baumbach неміс фирмасынан алынады. Жобаның орындалу құны 13,5 миллион АҚШ долларын құрайды және Қазақстан Даму Банкінің беріп отырған несиесі арқылы қаржыландырылады.
</w:t>
      </w:r>
      <w:r>
        <w:br/>
      </w:r>
      <w:r>
        <w:rPr>
          <w:rFonts w:ascii="Times New Roman"/>
          <w:b w:val="false"/>
          <w:i w:val="false"/>
          <w:color w:val="000000"/>
          <w:sz w:val="28"/>
        </w:rPr>
        <w:t>
      Кітап өнімінің өндіріс көлемі жылына - 4,2 миллион дана, ал ақшалай алсақ - жылына 1260 миллион теңгені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Шұжық өнімдерін өндіру жобасы,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бастамашысы "APPLE CITY FOOD"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ет өңдеу кешенінің жабық оралымды өндірісін ұйымдастыруды қарастырады. Бұл тұтынушылардың барлық талаптарына және жоғары стандартқа сәйкес, сапалы шұжықтарды шығаратын қазіргі заманға тән кәсіпорны болады.
</w:t>
      </w:r>
      <w:r>
        <w:br/>
      </w:r>
      <w:r>
        <w:rPr>
          <w:rFonts w:ascii="Times New Roman"/>
          <w:b w:val="false"/>
          <w:i w:val="false"/>
          <w:color w:val="000000"/>
          <w:sz w:val="28"/>
        </w:rPr>
        <w:t>
      Шығарылатын өнімдер ассортименті шикі ысталған, ысталған, жасанды және табиғи қабықта пісірілген шұжық және ысталған ет өнімдерінің тағы басқа түрлерінен тұрады.
</w:t>
      </w:r>
      <w:r>
        <w:br/>
      </w:r>
      <w:r>
        <w:rPr>
          <w:rFonts w:ascii="Times New Roman"/>
          <w:b w:val="false"/>
          <w:i w:val="false"/>
          <w:color w:val="000000"/>
          <w:sz w:val="28"/>
        </w:rPr>
        <w:t>
      Өндірістің технологиясы еуропалық "Ласка" Австрия фирмасының жабдықтарын қолдануды қарастырады. Астана қаласының рыногын күніне 4-7 тонна көлемінде сапалы етпен қамтамасыз ету мақсатында күніне 10 тонна қара мал соғым цехтарын ашуын көздеп, кешенді технологиялық шешім қабылдап отыр.
</w:t>
      </w:r>
      <w:r>
        <w:br/>
      </w:r>
      <w:r>
        <w:rPr>
          <w:rFonts w:ascii="Times New Roman"/>
          <w:b w:val="false"/>
          <w:i w:val="false"/>
          <w:color w:val="000000"/>
          <w:sz w:val="28"/>
        </w:rPr>
        <w:t>
      Өндірістің толық қуатын пайдаланған жағдайда дайын өнімнің шығарылу көлемі жылына 2640 тонна немесе 1105 миллион теңге.
</w:t>
      </w:r>
      <w:r>
        <w:br/>
      </w:r>
      <w:r>
        <w:rPr>
          <w:rFonts w:ascii="Times New Roman"/>
          <w:b w:val="false"/>
          <w:i w:val="false"/>
          <w:color w:val="000000"/>
          <w:sz w:val="28"/>
        </w:rPr>
        <w:t>
      Ет өңдеу кәсіпорнының қатарға енгізілген жобаның жалпы бағасы 3929,5 мың АҚШ долларын құрайды.
</w:t>
      </w:r>
      <w:r>
        <w:br/>
      </w:r>
      <w:r>
        <w:rPr>
          <w:rFonts w:ascii="Times New Roman"/>
          <w:b w:val="false"/>
          <w:i w:val="false"/>
          <w:color w:val="000000"/>
          <w:sz w:val="28"/>
        </w:rPr>
        <w:t>
      Кәсіпорын қызметкерлері жоғары білікті мамандармен толықтырылады, оларды өндірістің құрылу барысында Астана қаласында іріктелініп алынады. Жалпы қызметкерлер саны - 126 адам, ал жалпыайлық қоры амортизациялық төлемдермен бірге жылына 64 562 мың теңгені құрайды.
</w:t>
      </w:r>
      <w:r>
        <w:br/>
      </w:r>
      <w:r>
        <w:rPr>
          <w:rFonts w:ascii="Times New Roman"/>
          <w:b w:val="false"/>
          <w:i w:val="false"/>
          <w:color w:val="000000"/>
          <w:sz w:val="28"/>
        </w:rPr>
        <w:t>
      Шұжық өнімдері өнеркәсібінің құрылуы болашақта мынадай даму келешектерін қарастырады:
</w:t>
      </w:r>
      <w:r>
        <w:br/>
      </w:r>
      <w:r>
        <w:rPr>
          <w:rFonts w:ascii="Times New Roman"/>
          <w:b w:val="false"/>
          <w:i w:val="false"/>
          <w:color w:val="000000"/>
          <w:sz w:val="28"/>
        </w:rPr>
        <w:t>
      кәсіпорынның етке қажеттілігін қанағаттандыратын қазіргі заманға сай мал шаруашылық кешенін ұйымдастыру;
</w:t>
      </w:r>
      <w:r>
        <w:br/>
      </w:r>
      <w:r>
        <w:rPr>
          <w:rFonts w:ascii="Times New Roman"/>
          <w:b w:val="false"/>
          <w:i w:val="false"/>
          <w:color w:val="000000"/>
          <w:sz w:val="28"/>
        </w:rPr>
        <w:t>
      кәсіпорында жартылай фабрикат және аспаздық өнімдерін өндіруді ұйымдастыру;
</w:t>
      </w:r>
      <w:r>
        <w:br/>
      </w:r>
      <w:r>
        <w:rPr>
          <w:rFonts w:ascii="Times New Roman"/>
          <w:b w:val="false"/>
          <w:i w:val="false"/>
          <w:color w:val="000000"/>
          <w:sz w:val="28"/>
        </w:rPr>
        <w:t>
      Астана қаласында бөлшек азық-түліктер сататын дүкендер жүйесін ұйымдастыру;
</w:t>
      </w:r>
      <w:r>
        <w:br/>
      </w:r>
      <w:r>
        <w:rPr>
          <w:rFonts w:ascii="Times New Roman"/>
          <w:b w:val="false"/>
          <w:i w:val="false"/>
          <w:color w:val="000000"/>
          <w:sz w:val="28"/>
        </w:rPr>
        <w:t>
      консервіленген ет өнімдері өндірісін ұйымдастыру;
</w:t>
      </w:r>
      <w:r>
        <w:br/>
      </w:r>
      <w:r>
        <w:rPr>
          <w:rFonts w:ascii="Times New Roman"/>
          <w:b w:val="false"/>
          <w:i w:val="false"/>
          <w:color w:val="000000"/>
          <w:sz w:val="28"/>
        </w:rPr>
        <w:t>
      ет комбинатының құрылыс орнына жер бөлу мәселелері жергілікті әкімшілік органында түгелімен шешілді. Құрылыс жұмыстары 2004 жылдың 3 тоқсанына, ал өндірістің іске қосу мерзімі 2005 жылдың 1 жартыжылдығына жобаланып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Ағаш бұйымдарының өндірісін ұйымдастыру жобасы,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бастамшысы "SHEBER SC. KZ"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негізгі мақсаты жоғары сапалы қарағай ағашынан, бағалы тұқымды ағашпен шпондалған, Италия технологияларын қолдану арқылы терезе және есіктер өндірісін ашу.
</w:t>
      </w:r>
      <w:r>
        <w:br/>
      </w:r>
      <w:r>
        <w:rPr>
          <w:rFonts w:ascii="Times New Roman"/>
          <w:b w:val="false"/>
          <w:i w:val="false"/>
          <w:color w:val="000000"/>
          <w:sz w:val="28"/>
        </w:rPr>
        <w:t>
      Астана қаласының рыногында жоғары сапалы ағаштан жасалатын барлық технологиялық ережелерді қолдана отырып, еуростандартқа сәйкес, пайдаланғанда сенімді және мықты, сапалы жасалған және жиналған бұйымдардың жоқтығы осы жобаның жүзеге асуының басты себебі.
</w:t>
      </w:r>
      <w:r>
        <w:br/>
      </w:r>
      <w:r>
        <w:rPr>
          <w:rFonts w:ascii="Times New Roman"/>
          <w:b w:val="false"/>
          <w:i w:val="false"/>
          <w:color w:val="000000"/>
          <w:sz w:val="28"/>
        </w:rPr>
        <w:t>
      Жобаны іске асыру үшін өндіріс бөлмелерін алаңы кемінде 6 мың шаршы метр және керек жабдықтарды Италия "A.F. d Franternali santi Giovanni S C" фирмасынан алуды көздейді.
</w:t>
      </w:r>
      <w:r>
        <w:br/>
      </w:r>
      <w:r>
        <w:rPr>
          <w:rFonts w:ascii="Times New Roman"/>
          <w:b w:val="false"/>
          <w:i w:val="false"/>
          <w:color w:val="000000"/>
          <w:sz w:val="28"/>
        </w:rPr>
        <w:t>
      Жобаның жалпы бағасы 2 530 712 евро. Сауда-саттық банктерінің несие қаражаттарынан қаржыландырылады.
</w:t>
      </w:r>
      <w:r>
        <w:br/>
      </w:r>
      <w:r>
        <w:rPr>
          <w:rFonts w:ascii="Times New Roman"/>
          <w:b w:val="false"/>
          <w:i w:val="false"/>
          <w:color w:val="000000"/>
          <w:sz w:val="28"/>
        </w:rPr>
        <w:t>
      Жоба бойынша 77 жұмыс орнын ашу көзделіп отыр.
</w:t>
      </w:r>
      <w:r>
        <w:br/>
      </w:r>
      <w:r>
        <w:rPr>
          <w:rFonts w:ascii="Times New Roman"/>
          <w:b w:val="false"/>
          <w:i w:val="false"/>
          <w:color w:val="000000"/>
          <w:sz w:val="28"/>
        </w:rPr>
        <w:t>
      2004 жылдың 2 тоқсанында өндіріс құрылысына жер учаскесін беру мәселелері толық шешіліп біткен. Құрылыс жұмыстары, монтаждау және жабдықтарды орнату 2004 жылдың 3 тоқсанында бітіруге болжануда. Сол кезде қызметкерлер штаттарын құру жұмыстары, жалпыөндірістік жұмыстары және жарнама компаниялары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Жартылай вагондарды жинақтау өндірісін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бастамашысы "Вагоносборочный завод" ЖШС Қазақстан-Ресей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бірлескен кәсіпорны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Республиканың жүк саябағының вагондарының пайдалану уақытын ұзартумен бірге капиталдық жөндеу жүргізетін "Ақмола вагон жөндейтін зауыты" ААҚ-ы федералды мемлекеттік унитарды кәсіпорны "Уралвагонзавод" өндірістік ұйымымен (Ресей Федерациясы, Нижный Тагил қаласы) бірге 2002 жылы жаңа, моделі 12-132 сусымалы, тиеуші жүктер тасымалдауға арналған жартылай вагондар жасау өндірісін ұйымдастыру мақсатында "Вагоносборочный завод" ЖШС бірлескен кәсіпорнын құрады. Ресей федерациясының темір жол транспортының федералдық сертификациялық жүйесіне сәйкес белгісін қолдануға лицензиясы және сәйкестік сертификациясы алынған. Өндірістік қуаты қазіргі "АВЖЗ" АҚ-ның алаңында жылына 4000 дана жаңа жартылай вагон жасайтын, жартылай жүк вагондарын өндіретін зауыттың бизнес-жоспары қарастырылып талқыланды.
</w:t>
      </w:r>
      <w:r>
        <w:br/>
      </w:r>
      <w:r>
        <w:rPr>
          <w:rFonts w:ascii="Times New Roman"/>
          <w:b w:val="false"/>
          <w:i w:val="false"/>
          <w:color w:val="000000"/>
          <w:sz w:val="28"/>
        </w:rPr>
        <w:t>
      Зауыттың ғимаратын және көмекші учаскелерді салуға, жабдықтарды сатып алуға, бөлшектерді жинауға және ілеспелі шығындарға байланысты капиталдық салымдардың негізгі сомасы 15 138 571,7 АҚШ долларын құрайды.
</w:t>
      </w:r>
      <w:r>
        <w:br/>
      </w:r>
      <w:r>
        <w:rPr>
          <w:rFonts w:ascii="Times New Roman"/>
          <w:b w:val="false"/>
          <w:i w:val="false"/>
          <w:color w:val="000000"/>
          <w:sz w:val="28"/>
        </w:rPr>
        <w:t>
      Ұсынылып отырған 12-132 модельді әмбебап люкті жартылай вагон Қазақстан, Ресей Федерациясында және ТМД елдерінде жалпы жүйелі қолдануға және көп, басқыншылық қасиеті төменгі температурасы 100 градусқа дейін, жауын-шашыннан жабу талап етпейтін жүктерді тасымалдауға арналған.
</w:t>
      </w:r>
      <w:r>
        <w:br/>
      </w:r>
      <w:r>
        <w:rPr>
          <w:rFonts w:ascii="Times New Roman"/>
          <w:b w:val="false"/>
          <w:i w:val="false"/>
          <w:color w:val="000000"/>
          <w:sz w:val="28"/>
        </w:rPr>
        <w:t>
      "Қазақстан темір жолы" ЖАҚ ҰК жаңа зауытының негізгі өтім базарының сату көлемі 38 пайыз, Қазақстан резиденттері көлік компаниялары және басқа ірі кәсіпорындардың - 24 пайыз, сонымен қатар РФ резиденттерінің сату көлемі - 38 пайыз. Келешекте Орта Азия және шетелдерге сату көлемі 20 пайыздай болжалынып отыр.
</w:t>
      </w:r>
      <w:r>
        <w:br/>
      </w:r>
      <w:r>
        <w:rPr>
          <w:rFonts w:ascii="Times New Roman"/>
          <w:b w:val="false"/>
          <w:i w:val="false"/>
          <w:color w:val="000000"/>
          <w:sz w:val="28"/>
        </w:rPr>
        <w:t>
      Алғашқы мерзімде, сатып алынатын қосалқы бөлшектер мен жинақтайтын бұйымдар бағаларының жоғары екенін ескере, зауыт шығаратын өнімдер құны федералды мемлекеттік унитарды кәсіпорны "Уралвагонзавод" өндірістік ұйымының (одан әрі - ФМУК ӨҰ "Уралвагонзавод") бұйымдарымен салыстырғанда 6,4 пайызға жоғары болады. Ішкі импорт орнын басу бағдарламаларын енгізе отырып, таза пайда қаржысын қолдана, өнім құнын ФГУП "Уралвагонзавод" ӨҰ-ның заводтық бағасының деңгейіне дейін түсіруді жобалап отыр. Болжам бойынша 2005 жылдан 2014 жылға дейін жаңа зауыттың 12-132 жартылай вагонының орташа бағасы 30 мың АҚШ долларынан 28,5 мың АҚШ долларына дейін төмендетуді көздеп отыр.
</w:t>
      </w:r>
      <w:r>
        <w:br/>
      </w:r>
      <w:r>
        <w:rPr>
          <w:rFonts w:ascii="Times New Roman"/>
          <w:b w:val="false"/>
          <w:i w:val="false"/>
          <w:color w:val="000000"/>
          <w:sz w:val="28"/>
        </w:rPr>
        <w:t>
      Жоба іске қосылған жағдайда қосымша 518 жұмыс орны ашылады және салық төлем мөлшері 4,27 миллион АҚШ долларын құрайтын болады.
</w:t>
      </w:r>
      <w:r>
        <w:br/>
      </w:r>
      <w:r>
        <w:rPr>
          <w:rFonts w:ascii="Times New Roman"/>
          <w:b w:val="false"/>
          <w:i w:val="false"/>
          <w:color w:val="000000"/>
          <w:sz w:val="28"/>
        </w:rPr>
        <w:t>
      Атап өту керек, осындай мәселелерді шешу, яғни жылжымалы құрамды жаңарту 2000 жылғы 5 қыркүйектегі N 1347 Қазақстан Республикасы Үкіметінің қаулысымен бекітілген Қазақстан Республикасында машина жасау кешенін дамыту бағдарламасында қарастырылған. Сол себептен вагон жасау отандық кәсіпорындар базасында ұйымдастырылуы орынды деп саналады.
</w:t>
      </w:r>
      <w:r>
        <w:br/>
      </w:r>
      <w:r>
        <w:rPr>
          <w:rFonts w:ascii="Times New Roman"/>
          <w:b w:val="false"/>
          <w:i w:val="false"/>
          <w:color w:val="000000"/>
          <w:sz w:val="28"/>
        </w:rPr>
        <w:t>
      Қазіргі таңда осы инвестициялық жоба Қазақстан Даму Банкінің талқылауында.
</w:t>
      </w:r>
      <w:r>
        <w:br/>
      </w:r>
      <w:r>
        <w:rPr>
          <w:rFonts w:ascii="Times New Roman"/>
          <w:b w:val="false"/>
          <w:i w:val="false"/>
          <w:color w:val="000000"/>
          <w:sz w:val="28"/>
        </w:rPr>
        <w:t>
      Бұдан басқа, "АВРЗ" АҚ-да өз бетімен жартылай вагондардың қосалқы бөлшектері мен жинақтайтын бұйымдарын жасауды, "Востокмашзавод" АҚ-мен бірлесіп болат құю және кәсіпорындарды ИСО 9001 стандартымен сертификаттау мәселелерін қарастырып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"Астана Брик" ЖШС-де әрлеу кірпіш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өндірісін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Меншік өнеркәсібінің жоқтығын және сұраныстың өсуін ескере отырып, әрлеу кірпіш өндірісінің зауытын салу көкейкесті мәселе болып табылады, өндіріс көлемі жылына 30 миллион дана кірпіш немесе 900 миллион теңгені құрайды.
</w:t>
      </w:r>
      <w:r>
        <w:br/>
      </w:r>
      <w:r>
        <w:rPr>
          <w:rFonts w:ascii="Times New Roman"/>
          <w:b w:val="false"/>
          <w:i w:val="false"/>
          <w:color w:val="000000"/>
          <w:sz w:val="28"/>
        </w:rPr>
        <w:t>
      Зауытты жобалау жұмыстарына "НИИ Стройпроект" ЖШС-мен келісім жасалған және жабдықтармен қамсыздандыру "Бедески" италия фирмасымен келісілген. Инвестиция көлемі 8,8 миллион АҚШ долларын құрайды. 120 жаңа жұмыс орны ашылады. Өндірістің іске қосылуы 2005 жылдың 3 тоқсанына жоспарланған.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Ірі көлемді кірпіш өндірісінің жобасы,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бастамашысы "КазГерСтрой"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Ұсынылып отырған "КазГерСтрой" жобасының басты мақсаты - тұтынушылық сипаты жоғары ірі көлемді кірпіш өндірісін неміс технологиясының базасында жасау. Негізгі шикізат көзі қаланың әкімшілік шекарасының ішінде кездесетін саз балшық кен орындарынан алынатын болады.
</w:t>
      </w:r>
      <w:r>
        <w:br/>
      </w:r>
      <w:r>
        <w:rPr>
          <w:rFonts w:ascii="Times New Roman"/>
          <w:b w:val="false"/>
          <w:i w:val="false"/>
          <w:color w:val="000000"/>
          <w:sz w:val="28"/>
        </w:rPr>
        <w:t>
      Зауыттың өндіріс қуаты жылына 153,8 мың тонна ірі көлемді кірпіштің 30-дан көп моделінің бірнеше конфигурацияларын 12,5 миллион евроға шығаруын ұйғарып отыр. Сонымен қатар әрлеу кірпіштерін шығару да жоба бойынша қарастырылуда, оның ішінде черепица өндірілуі мүмкін.
</w:t>
      </w:r>
      <w:r>
        <w:br/>
      </w:r>
      <w:r>
        <w:rPr>
          <w:rFonts w:ascii="Times New Roman"/>
          <w:b w:val="false"/>
          <w:i w:val="false"/>
          <w:color w:val="000000"/>
          <w:sz w:val="28"/>
        </w:rPr>
        <w:t>
      Өндірісті құру үшін, жаңа жабдықтардың бағасымен салыстырғанда, бөлшектеуін, Астанаға дейін жеткізуін және құру шығындары айтарлықтай ақша көлемінде үнемді, Германия зауытының жабдықтарын алу қарастырылуда. Жабдықтардың бағасы жеткізуін қосқанда 4 миллион евроны құрайды. Жобаның жалпы құны 9,35 миллион евро.
</w:t>
      </w:r>
      <w:r>
        <w:br/>
      </w:r>
      <w:r>
        <w:rPr>
          <w:rFonts w:ascii="Times New Roman"/>
          <w:b w:val="false"/>
          <w:i w:val="false"/>
          <w:color w:val="000000"/>
          <w:sz w:val="28"/>
        </w:rPr>
        <w:t>
      Өнеркәсіпті орналастыру үшін жалпы көлемі 0,8 гектар кем емес жері қоса берілетін өндіріс орны іздестірілуде.
</w:t>
      </w:r>
      <w:r>
        <w:br/>
      </w:r>
      <w:r>
        <w:rPr>
          <w:rFonts w:ascii="Times New Roman"/>
          <w:b w:val="false"/>
          <w:i w:val="false"/>
          <w:color w:val="000000"/>
          <w:sz w:val="28"/>
        </w:rPr>
        <w:t>
      Жоба жүзеге асқан жағдайда қосымша 60 жұмыс орны ашылады, салық көлемі жылына 1,2 миллион евроны құрайтын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Полиэтилен құбыры өндірісін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бастамашысы LG International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LG International компаниясы инвестиция көлемі шамамен 10 миллион АҚШ долларын құрайтын полиэтилен құбырларын өндіретін зауыт құрылысының жобасын жүзеге асыруға ниеттенуде.
</w:t>
      </w:r>
      <w:r>
        <w:br/>
      </w:r>
      <w:r>
        <w:rPr>
          <w:rFonts w:ascii="Times New Roman"/>
          <w:b w:val="false"/>
          <w:i w:val="false"/>
          <w:color w:val="000000"/>
          <w:sz w:val="28"/>
        </w:rPr>
        <w:t>
      Полиэтилен құбырларын су, газ және кәріздік жүйелерде қолданылады. Поливинилхлорид құбырларымен салыстырғанда полиэтилен құбырларының адам денсаулығына зиянсыздығымен және экологиялық тазалығымен тұтынушылық басымдылықтары жоғары.
</w:t>
      </w:r>
      <w:r>
        <w:br/>
      </w:r>
      <w:r>
        <w:rPr>
          <w:rFonts w:ascii="Times New Roman"/>
          <w:b w:val="false"/>
          <w:i w:val="false"/>
          <w:color w:val="000000"/>
          <w:sz w:val="28"/>
        </w:rPr>
        <w:t>
      Осы жобаның іске асырылуының екі жолы қарастырылып отыр:
</w:t>
      </w:r>
      <w:r>
        <w:br/>
      </w:r>
      <w:r>
        <w:rPr>
          <w:rFonts w:ascii="Times New Roman"/>
          <w:b w:val="false"/>
          <w:i w:val="false"/>
          <w:color w:val="000000"/>
          <w:sz w:val="28"/>
        </w:rPr>
        <w:t>
      1-нұсқа - алаңы шамамен 2 гектар бос, ашық учаскесінде;
</w:t>
      </w:r>
      <w:r>
        <w:br/>
      </w:r>
      <w:r>
        <w:rPr>
          <w:rFonts w:ascii="Times New Roman"/>
          <w:b w:val="false"/>
          <w:i w:val="false"/>
          <w:color w:val="000000"/>
          <w:sz w:val="28"/>
        </w:rPr>
        <w:t>
      2-нұсқа іске қосылмаған өнеркәсіптік аумақтарда.
</w:t>
      </w:r>
      <w:r>
        <w:br/>
      </w:r>
      <w:r>
        <w:rPr>
          <w:rFonts w:ascii="Times New Roman"/>
          <w:b w:val="false"/>
          <w:i w:val="false"/>
          <w:color w:val="000000"/>
          <w:sz w:val="28"/>
        </w:rPr>
        <w:t>
      Жобаның орындалу мерзімінің және жөндеу-құрылыс жұмыстары мен инженерлік жүйелерін, коммуникацияларды әкелу шығынының қысқарылуы жағынан екінші нұсқа өте қолайлы болып саналады.
</w:t>
      </w:r>
      <w:r>
        <w:br/>
      </w:r>
      <w:r>
        <w:rPr>
          <w:rFonts w:ascii="Times New Roman"/>
          <w:b w:val="false"/>
          <w:i w:val="false"/>
          <w:color w:val="000000"/>
          <w:sz w:val="28"/>
        </w:rPr>
        <w:t>
      Ұйымдастыру мәселелері шешілгеннен кейін жобаның орындалу мерзімі 1 жылдан аз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"Цесна Астық Концерні" ЖШС-де қолданыстағы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өнеркәсіпті жаңарту және макарондар өндірісін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"Цесна Астық Концерні" ЖШС-нің сұраныс көзқарасы тұрғысынан алғанда, өнімдерін жаңа нарыққа шығару мақсатында кең ассортиментті макарон тағамдарын өндіретін жобаны дайындап отыр. Қосымша басымдылық ретінде өз шикізатын қолданып, өзіндік құнның көлемін төмендете алады. "Паван" Италия фирмасының жабдықтарын қолдану мүмкін шешімдердің бірі ретінде қарастырылып отыр.
</w:t>
      </w:r>
      <w:r>
        <w:br/>
      </w:r>
      <w:r>
        <w:rPr>
          <w:rFonts w:ascii="Times New Roman"/>
          <w:b w:val="false"/>
          <w:i w:val="false"/>
          <w:color w:val="000000"/>
          <w:sz w:val="28"/>
        </w:rPr>
        <w:t>
      Сонымен қатар, Концерннің негізгі бағыттарының бірі ретінде ұн тартатын өнеркәсіптің көлемін ұлғайтуды жобалап отыр. Шығындарды оңтайландыру, тартуға арналған дәннің өзіндік құнын төмендету және өнімдер өнеркәсібін жоғарылату мақсатында "Цеснан" ЖШС диірмен қуаттары Жалтыр ауылындағы "Колутон-95" диірмен кешеніне көшірілді. Бұл шешім жабдықтарды өндіретін "Окрим" кәсіпорнының екі диірменде де бір болғанынан және соның салдарынан диірмен кешенінің өндірісі күніне 160 тоннаға жоғарлағанына байланысты қабылданды.
</w:t>
      </w:r>
      <w:r>
        <w:br/>
      </w:r>
      <w:r>
        <w:rPr>
          <w:rFonts w:ascii="Times New Roman"/>
          <w:b w:val="false"/>
          <w:i w:val="false"/>
          <w:color w:val="000000"/>
          <w:sz w:val="28"/>
        </w:rPr>
        <w:t>
      2004 жылы ең жоғарғы сортты ұнның мөлшерін, автоматтандырылған ылғалдау жүйесін, элеваторда майда бидайды сұрыптайтын және қосымша қондырғылардың жабдықтарын енгізу арқылы 45 пайызға дейін жоғарлатуды жоспарлап отыр.
</w:t>
      </w:r>
      <w:r>
        <w:br/>
      </w:r>
      <w:r>
        <w:rPr>
          <w:rFonts w:ascii="Times New Roman"/>
          <w:b w:val="false"/>
          <w:i w:val="false"/>
          <w:color w:val="000000"/>
          <w:sz w:val="28"/>
        </w:rPr>
        <w:t>
      Сонымен қатар нан пісіру, қоспажем өндірісін кеңейтуді де жоспарлап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"Казахсельмаш" Корпорациясы ЖШС-де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өнеркәсіпті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"Казахсельмаш" Корпорациясы ЖШС 2004-2005 жылдарға арналған даму жоспары бойынша жаңа кәсіпорындарын ашумен бірге қолданыстағы Корпорация қуатын дамыту көзделіп отыр. Жаңа кәсіпорындарды ашу барысында "СП КазСварко" ЖШС-ін "Сварко" Австрия холдингімен бірлесіп ашу жоспарланып отыр. Бұл кәсіпорнында жылына 3000 тонна таңба бояуын, жылына 3000 тонна термопластика және көлемі 2000 тонна шынышарлар өндірісі жоспарланып отыр. Жоспар бойынша болжанған өнім көлемінің бағасы жылына 1650 миллион теңгені құрайды.
</w:t>
      </w:r>
      <w:r>
        <w:br/>
      </w:r>
      <w:r>
        <w:rPr>
          <w:rFonts w:ascii="Times New Roman"/>
          <w:b w:val="false"/>
          <w:i w:val="false"/>
          <w:color w:val="000000"/>
          <w:sz w:val="28"/>
        </w:rPr>
        <w:t>
      Жоба құны - 133 миллион теңге. Орындалу мерзімі 2005 жылдың 2 тоқсанына көзделген.
</w:t>
      </w:r>
      <w:r>
        <w:br/>
      </w:r>
      <w:r>
        <w:rPr>
          <w:rFonts w:ascii="Times New Roman"/>
          <w:b w:val="false"/>
          <w:i w:val="false"/>
          <w:color w:val="000000"/>
          <w:sz w:val="28"/>
        </w:rPr>
        <w:t>
      Көрсетілген жобалардың орындалуы Астана қаласына 2 жыл ішінде 100 миллион АҚШ доллар сомасында инвестиция тартуға, жыл сайын 15,5 миллион АҚШ доллар салық төлеуге және 1200 жоғары білікті жұмыс орнын ашуға қолайлы жағдай туғызады.
</w:t>
      </w:r>
      <w:r>
        <w:br/>
      </w:r>
      <w:r>
        <w:rPr>
          <w:rFonts w:ascii="Times New Roman"/>
          <w:b w:val="false"/>
          <w:i w:val="false"/>
          <w:color w:val="000000"/>
          <w:sz w:val="28"/>
        </w:rPr>
        <w:t>
      Осы шартта 2006 жылы өнеркәсіп өндірісінің көлемі 60,6 миллиард теңгеге көтеріледі - бұл 2003 жылмен салыстырғанда 84,7 пайызға жоғарлауын қамтамасыз етеді және өнеркәсіп өнімдерінің 9 пайызға дейін көтерілуімен жалпы аймақтық өнім құрылымына әсер етеді.
</w:t>
      </w:r>
      <w:r>
        <w:br/>
      </w:r>
      <w:r>
        <w:rPr>
          <w:rFonts w:ascii="Times New Roman"/>
          <w:b w:val="false"/>
          <w:i w:val="false"/>
          <w:color w:val="000000"/>
          <w:sz w:val="28"/>
        </w:rPr>
        <w:t>
      Әкімдіктің аталған қаулыларын іске асыру мақсатында келесі мәселелерді шешуге көмек көрсетеді:
</w:t>
      </w:r>
      <w:r>
        <w:br/>
      </w:r>
      <w:r>
        <w:rPr>
          <w:rFonts w:ascii="Times New Roman"/>
          <w:b w:val="false"/>
          <w:i w:val="false"/>
          <w:color w:val="000000"/>
          <w:sz w:val="28"/>
        </w:rPr>
        <w:t>
      жер учаскелерін бөліп беру мәселелері немесе өнеркәсіпті қолданыстағы өнеркәсіп алаңдарды тауып беруге жәрдемдесу;
</w:t>
      </w:r>
      <w:r>
        <w:br/>
      </w:r>
      <w:r>
        <w:rPr>
          <w:rFonts w:ascii="Times New Roman"/>
          <w:b w:val="false"/>
          <w:i w:val="false"/>
          <w:color w:val="000000"/>
          <w:sz w:val="28"/>
        </w:rPr>
        <w:t>
      қала қызметтері мен өкімет құзыретіндегі ұйымдастыру мәселелерін шешу;
</w:t>
      </w:r>
      <w:r>
        <w:br/>
      </w:r>
      <w:r>
        <w:rPr>
          <w:rFonts w:ascii="Times New Roman"/>
          <w:b w:val="false"/>
          <w:i w:val="false"/>
          <w:color w:val="000000"/>
          <w:sz w:val="28"/>
        </w:rPr>
        <w:t>
      мемлекеттік даму институттарымен бірге іс-тірліктерде жәрдем көрсету;
</w:t>
      </w:r>
      <w:r>
        <w:br/>
      </w:r>
      <w:r>
        <w:rPr>
          <w:rFonts w:ascii="Times New Roman"/>
          <w:b w:val="false"/>
          <w:i w:val="false"/>
          <w:color w:val="000000"/>
          <w:sz w:val="28"/>
        </w:rPr>
        <w:t>
      шетелдік серіктер іздеу жұмыстарында жәрдем көрсету және тағы басқалар.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Астана қаласының инновациялық жобалары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инновациялық қордың ашылу кезінен бастап Астана қаласының кәсіпорындарынан инновациялық жобаларды және ғылыми-зерттеу және құрылымдық жұмыстарды қаржыландыруға 29 өтініш келіп түскен, соның ішінде 7 жоба Инновациялық қордың шешімі бойынша коммерциялық тартымды болып саналды, сол жобалар толық зерттеліп жатыр.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"КЭМТ"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Олефиндерді, арендерді (хош иісті көмірсутегі) және полифункционалдық катализаторлар негізінде газконденсатынан, табиғи және өндірілген мұнай газынан жасалатын мотор майларының керекті қоспаларын өндіретін тәжірибелі өндірісті құрайтын бағасы 30 миллион теңгелік жобаны "КЭМТ" ЖШС ұсынды. Ұсынылған әр-түрлі көмірсутегін өндіретін технология шынайы шикізаттарын қолдана отырып, жоба қондырғыда 1 литр катализатор толтыру арқылы тәжірибелі-өнеркәсіптік сынақтан өтуі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"Қазақстандық инновациялық технологиялар"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Металл кесуде қолданылатын жаңа магний сутегі газын өндіретін құны 33,4 миллион теңгені құрайтын өнеркәсіп жобасын ұсынып отыр. Магний сутегі газының өндірісінің жалпы өндірістік қуаты жылына 180 мың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өндіретін 2 магний сутегі генераторлар МВГ-5 және МВГ-75 негізінде және жаңа металды газбен кесу технологиясын енгізу мәселелерін зерттеу жобасы бойынша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"Жаңа технологиялар мен материалдар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орталығы"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Агапов конструкциялары көлденең сорғалайтын шаң тойтарғыш және градиентті сепаратор негізінде қалдық газдарын суыту және аса күрделі тазалау өнеркәсіп жүйесін енгізу және өндірісін құру жобасы ұсынылып отыр. Жоба бойынша отандық газ тазалауға арналған аппараттардың өндірісін ұйымдастыру жоспарланып отыр. Қажетті қаржы көлемі 575 миллион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"Электроника және жүйелер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ғылыми-техникалық орталығы"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жедел қадағалау және технологиялық процестерді басқару (ТРС-М) жүйесі өндірісін құру жобасы ұсынылып отыр. Жоба бойынша өнеркәсіп үлгілерін сертификаттау және сериялы электрондық жедел қадағалау және технологиялық процестерді басқару жүйесі өндірісін, Қазақстанда және шетелде сату мақсаттары көзделіп отыр. Қажетті қаржы көлемі 344 миллион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"Вендор А"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Тасымалданатын мұнайдың кинематикалық құрамын механика-акустикалық жақсарту мақсатында зерттеулер жүргізілді. Мұнай тұтқырлығын төмендету мақсатында, мұнай ағынын дыбыстандыруда зертханалық қондырғыларды жетілдіруге бағытталатын қажетті қаражат көлемі 7,7 миллион теңгені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"Лилах" ЖШС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"Лилах" ЖШС мұнайдың тауарлық сипатын жақсартатын жоба ұсынды. Жоба - құрамында ашық фракциясын көбейту, күкіртсіздендіру, металсыздандыру арқылы Қазақстанның төменгі сортты мұнайының тауарлық сипатын арттыру үшін зертханалық қондырғыларды зерттеуге бағытталған. Қажетті қаржы көлемі 7,7 миллион теңгені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"Қазақстандық мұнай және газ институты" АҚ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қорға келіп түскен полиальфаолефиндік синтетикалық май өңдейтін технологияны жасайтын "Қазақстандық мұнай және газ институты" АҚ-ның жобасы болып табылады. Жоба мақсаты полиолефиндік синтетикалық майлайтын композицияларын тиімді катализаторларды жетілдіру және олефиндердің олигомеризация және полиальфаолефиндердің гидрлауы процестерінің оңтайлы шарттарын белгілеу. Қажетті қаржы көлемі 7,7 миллион теңгені құрайды.
</w:t>
      </w:r>
      <w:r>
        <w:br/>
      </w:r>
      <w:r>
        <w:rPr>
          <w:rFonts w:ascii="Times New Roman"/>
          <w:b w:val="false"/>
          <w:i w:val="false"/>
          <w:color w:val="000000"/>
          <w:sz w:val="28"/>
        </w:rPr>
        <w:t>
      Инновацияның дамуының басты мәселелері ғылымның өндіріспен тиімді байланыста болмауы, отандық ғылымның нарықтық экономика талаптарына нашар бейімділігі және ғылыми-техникалық өнімдерді тауар деңгейіне жеткізетін тетіктің жоқтығы.
</w:t>
      </w:r>
      <w:r>
        <w:br/>
      </w:r>
      <w:r>
        <w:rPr>
          <w:rFonts w:ascii="Times New Roman"/>
          <w:b w:val="false"/>
          <w:i w:val="false"/>
          <w:color w:val="000000"/>
          <w:sz w:val="28"/>
        </w:rPr>
        <w:t>
      Сол себептен Еуразия Ұлттық университетінен және басқа ғылыми мекемелерден, қала кәсіпорындарынан инновациялық іспен айналысатын ғылыми мамандарды тарту арқылы инновациялық бастамалардың даму инфрақұрылымдарын құру жұмыстарына бағытталған, іс жүзінде орындалатын экспортқа бағдарланған жоғарғы технологиялық өнімдерді ғылым таңдаушы және қорды сақтайтын және таза экологиялық өндірістердің зерттеулерін ұйымдастыру.
</w:t>
      </w:r>
      <w:r>
        <w:br/>
      </w:r>
      <w:r>
        <w:rPr>
          <w:rFonts w:ascii="Times New Roman"/>
          <w:b w:val="false"/>
          <w:i w:val="false"/>
          <w:color w:val="000000"/>
          <w:sz w:val="28"/>
        </w:rPr>
        <w:t>
      Қаланың инновациялық саясаты мынадай мәселелерді шешуге бағытталады:
</w:t>
      </w:r>
      <w:r>
        <w:br/>
      </w:r>
      <w:r>
        <w:rPr>
          <w:rFonts w:ascii="Times New Roman"/>
          <w:b w:val="false"/>
          <w:i w:val="false"/>
          <w:color w:val="000000"/>
          <w:sz w:val="28"/>
        </w:rPr>
        <w:t>
      үлкен өндірістік әлеует үлесін қолдану арқылы алынатын жаңа өнімдер түрлерін шығаратын өндірістерді табу және құру;
</w:t>
      </w:r>
      <w:r>
        <w:br/>
      </w:r>
      <w:r>
        <w:rPr>
          <w:rFonts w:ascii="Times New Roman"/>
          <w:b w:val="false"/>
          <w:i w:val="false"/>
          <w:color w:val="000000"/>
          <w:sz w:val="28"/>
        </w:rPr>
        <w:t>
      жаңа ақпараттық технологиялар негізінде қаланың интеллектуалдық және ғылыми-техникалық әлеуетін өндірісте қолдана алатын тиімді жүйе құру;
</w:t>
      </w:r>
      <w:r>
        <w:br/>
      </w:r>
      <w:r>
        <w:rPr>
          <w:rFonts w:ascii="Times New Roman"/>
          <w:b w:val="false"/>
          <w:i w:val="false"/>
          <w:color w:val="000000"/>
          <w:sz w:val="28"/>
        </w:rPr>
        <w:t>
      ғылымды дамыту саласындағы саясаттың басты бағыттары:
</w:t>
      </w:r>
      <w:r>
        <w:br/>
      </w:r>
      <w:r>
        <w:rPr>
          <w:rFonts w:ascii="Times New Roman"/>
          <w:b w:val="false"/>
          <w:i w:val="false"/>
          <w:color w:val="000000"/>
          <w:sz w:val="28"/>
        </w:rPr>
        <w:t>
      ғылыми зерттеу жұмыстарын жүргізу үшін қолданыстағы материалдық базаны құру және бекіту;
</w:t>
      </w:r>
      <w:r>
        <w:br/>
      </w:r>
      <w:r>
        <w:rPr>
          <w:rFonts w:ascii="Times New Roman"/>
          <w:b w:val="false"/>
          <w:i w:val="false"/>
          <w:color w:val="000000"/>
          <w:sz w:val="28"/>
        </w:rPr>
        <w:t>
      кадр әлеуетін сақтап қалу және дамыту, жоғары білікті ғылыми кадрларды дайындау және аттестациялау;
</w:t>
      </w:r>
      <w:r>
        <w:br/>
      </w:r>
      <w:r>
        <w:rPr>
          <w:rFonts w:ascii="Times New Roman"/>
          <w:b w:val="false"/>
          <w:i w:val="false"/>
          <w:color w:val="000000"/>
          <w:sz w:val="28"/>
        </w:rPr>
        <w:t>
      ғылыми-техникалық қызметтердің жетістіктерін шаруашылық айналымға енгізілген жағдайында қолдап, дем беру және ынталандыру тетіктерін құру және жетілдіру;
</w:t>
      </w:r>
      <w:r>
        <w:br/>
      </w:r>
      <w:r>
        <w:rPr>
          <w:rFonts w:ascii="Times New Roman"/>
          <w:b w:val="false"/>
          <w:i w:val="false"/>
          <w:color w:val="000000"/>
          <w:sz w:val="28"/>
        </w:rPr>
        <w:t>
      шағын инновациялық кәсіпкерлікті шағын жоғары технологиялық мекемелерге жұмыс жасауына қолайлы жағдай құру арқылы дамыту және оларға алғашқы кезеңде мемлекеттік қолдау көрсету;
</w:t>
      </w:r>
      <w:r>
        <w:br/>
      </w:r>
      <w:r>
        <w:rPr>
          <w:rFonts w:ascii="Times New Roman"/>
          <w:b w:val="false"/>
          <w:i w:val="false"/>
          <w:color w:val="000000"/>
          <w:sz w:val="28"/>
        </w:rPr>
        <w:t>
      инновациялық жобаларды және бағдарламаларды конкурстық таңдау жүйесін жетілдіру. Кіші және тез өтімді инновациялық жобаларды жекеменшік инвесторлардың қатысуымен жүзеге асыру және келешегі мол өндірістерді және жекеменшік инвесторлардың қатысуын арттыру мақсатында мемлекеттік қолдау көрсету.
</w:t>
      </w:r>
      <w:r>
        <w:br/>
      </w:r>
      <w:r>
        <w:rPr>
          <w:rFonts w:ascii="Times New Roman"/>
          <w:b w:val="false"/>
          <w:i w:val="false"/>
          <w:color w:val="000000"/>
          <w:sz w:val="28"/>
        </w:rPr>
        <w:t>
      Әлемдік тәжірибеге қарасақ, инновациялық бастамалар іргелі және қолданбалы ғылымның ахуалына және ғылыми-техникалық жетістіктердің коммерциялық сұранысына тікелей байланысты. Ғылыми әлеуетін аймақтың инновациялық белсенділігіне елеулі әсер етуі қажет.
</w:t>
      </w:r>
      <w:r>
        <w:br/>
      </w:r>
      <w:r>
        <w:rPr>
          <w:rFonts w:ascii="Times New Roman"/>
          <w:b w:val="false"/>
          <w:i w:val="false"/>
          <w:color w:val="000000"/>
          <w:sz w:val="28"/>
        </w:rPr>
        <w:t>
      Осыған байланысты қаланың жоғары технологиялық секторларын дамыту жұмысында негізгі күшті ғылыми-техникалық және өндірістік салалардың арасындағы алшақтықты, яғни өнеркәсіптік және ғылыми-техникалық салалар арасын жақындатуға жұмсалады.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және инновациялық қызметтің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дамуының инфрақұрылымын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Экономиканың өңдеу секторына және инновациялық қызметке инвестиция тарту және қолайлы жағдай туғызу мақсатында, қажет инфрақұрылым құру жұмыстары жүргізіледі.
</w:t>
      </w:r>
      <w:r>
        <w:br/>
      </w:r>
      <w:r>
        <w:rPr>
          <w:rFonts w:ascii="Times New Roman"/>
          <w:b w:val="false"/>
          <w:i w:val="false"/>
          <w:color w:val="000000"/>
          <w:sz w:val="28"/>
        </w:rPr>
        <w:t>
      Бұл бағытта:
</w:t>
      </w:r>
      <w:r>
        <w:br/>
      </w:r>
      <w:r>
        <w:rPr>
          <w:rFonts w:ascii="Times New Roman"/>
          <w:b w:val="false"/>
          <w:i w:val="false"/>
          <w:color w:val="000000"/>
          <w:sz w:val="28"/>
        </w:rPr>
        <w:t>
      Индустриалдық саябақ;
</w:t>
      </w:r>
      <w:r>
        <w:br/>
      </w:r>
      <w:r>
        <w:rPr>
          <w:rFonts w:ascii="Times New Roman"/>
          <w:b w:val="false"/>
          <w:i w:val="false"/>
          <w:color w:val="000000"/>
          <w:sz w:val="28"/>
        </w:rPr>
        <w:t>
      Инновациялық орталық (Технологиялық бизнес-инкубатор) құру ұсынылып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Индустриялық саябақ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Индустриялық саябақ құрудың басты идеясы жер учаскесін және инженерлік-коммуналдық, ақпараттық қызмет көрсету арқылы өнеркәсіп өндірісін ұйымдастыратын инвесторларды тарту негізінде жатыр.
</w:t>
      </w:r>
      <w:r>
        <w:br/>
      </w:r>
      <w:r>
        <w:rPr>
          <w:rFonts w:ascii="Times New Roman"/>
          <w:b w:val="false"/>
          <w:i w:val="false"/>
          <w:color w:val="000000"/>
          <w:sz w:val="28"/>
        </w:rPr>
        <w:t>
      Дәлірек айтқанда бұл қала шекарасындағы 20-дан 100 гектарға дейінгі жер учаскелері болады. Осы учаскелерде жалпы инфрақұрылым (әкімшілік үйі, көліктік, қуаттық, сумен жабдықтау жүйелері) дамитын болады. Кейін бұл саябақ әртүрлі өндіріс орнын құруға кәсіпкерліктерге жалға беріледі. Бұл модель бір учаскеде ондаған, жүздеген әртүрлі бейінді кәсіпорындарды ұйымдастыруға мүмкіндік береді. Кәсіпорындардың тек бір үлкен учаскесінде қатар тұрғанынан басқа, арасында ешқандай технологиялық байланыс болмайды. Индустриялық саябақта басқару, барлық ұйымдық мәселелерді шешу, маркетингтік және коммуналдық қызмет көрсету, білікті кадрларды жинау арнайы құрылған мемлекеттік қазыналық мекемесінің дирекциясына жүктеледі.
</w:t>
      </w:r>
      <w:r>
        <w:br/>
      </w:r>
      <w:r>
        <w:rPr>
          <w:rFonts w:ascii="Times New Roman"/>
          <w:b w:val="false"/>
          <w:i w:val="false"/>
          <w:color w:val="000000"/>
          <w:sz w:val="28"/>
        </w:rPr>
        <w:t>
      Қазақстанда осындай индустриялық саябақтардың жоқ, бірақ әлемнің көптеген елдерінде Қытай, Түркия, Ирландия, Шотландия, Германия, Шанхай және Венгрияда осындай саябақтардың жаңа өнеркәсіп өндірістерін құруда өте тиімді құрал екеніне көздері жетті. Венгрияда салынған өнеркәсіп саябағы ең сәтті тәжірибе ретінде саналады. Үш жылдық өкіметтік "Өнеркәсіп саябағы" даму бағдарламасы бүкіл Венгрия экономикасының жүргізуші факторы болды. Қазіргі таңда Венгрияның өнеркәсіп саябағында 1200 кәсіпорын жұмыс істейді, инвестиция көлемі жылына 1,8 миллиард АҚШ долларын құрайды. Олардың жылдық өндіріс көлемі жалпы мемлекеттік көлемнен 16 пайызға жетеді. Сонымен қатар 80 пайыз өнімі сыртқы нарықта сатылады.
</w:t>
      </w:r>
      <w:r>
        <w:br/>
      </w:r>
      <w:r>
        <w:rPr>
          <w:rFonts w:ascii="Times New Roman"/>
          <w:b w:val="false"/>
          <w:i w:val="false"/>
          <w:color w:val="000000"/>
          <w:sz w:val="28"/>
        </w:rPr>
        <w:t>
      Астана қаласында индустриялық саябақты құру салдарының тағы бір себебі инвестицияны қала экономикасының өңдеу секторларына тарту мәселесі - өндірістік жерлердің және тиімсіз меншік иелерінің жерлерін ұтымсыз пайдаланғанда тиімді инвесторларға учаскелердің жетіспеуі. Жаңа өндірістік жерлерін игеру өз алдына орындалу мерзімі мен өнім бағасын арттыратын, жер учаскесін таңдау және қиыстыру, инженерлік жүйелер мен коммуникацияларды жеткізу мен қосуға байланысты ұйымдастыру жұмыстарымен сабақтас көптеген қосымша шығындарға әкеліп соқтырады. Осы мәселелер инвестициялардың өнеркәсіпке құйылуын тоқтатушы фактор болып отыр.
</w:t>
      </w:r>
      <w:r>
        <w:br/>
      </w:r>
      <w:r>
        <w:rPr>
          <w:rFonts w:ascii="Times New Roman"/>
          <w:b w:val="false"/>
          <w:i w:val="false"/>
          <w:color w:val="000000"/>
          <w:sz w:val="28"/>
        </w:rPr>
        <w:t>
      Жаңа индустриялық алқаптар жасау жұмыстарын жүргізу қажеттілігі туып тұр. Осыған байланысты екі шешім ұсынылып отыр:
</w:t>
      </w:r>
      <w:r>
        <w:br/>
      </w:r>
      <w:r>
        <w:rPr>
          <w:rFonts w:ascii="Times New Roman"/>
          <w:b w:val="false"/>
          <w:i w:val="false"/>
          <w:color w:val="000000"/>
          <w:sz w:val="28"/>
        </w:rPr>
        <w:t>
      біріншісі - ірі өнеркәсіп кәсіпорындарының іске қосылмаған алаңдарында жаңа өндірістерді орналастыру;
</w:t>
      </w:r>
      <w:r>
        <w:br/>
      </w:r>
      <w:r>
        <w:rPr>
          <w:rFonts w:ascii="Times New Roman"/>
          <w:b w:val="false"/>
          <w:i w:val="false"/>
          <w:color w:val="000000"/>
          <w:sz w:val="28"/>
        </w:rPr>
        <w:t>
      екіншісі - индустриялық саябақта алаңы 20 гектардан кем емес жаңа жер учаскеде құру;
</w:t>
      </w:r>
      <w:r>
        <w:br/>
      </w:r>
      <w:r>
        <w:rPr>
          <w:rFonts w:ascii="Times New Roman"/>
          <w:b w:val="false"/>
          <w:i w:val="false"/>
          <w:color w:val="000000"/>
          <w:sz w:val="28"/>
        </w:rPr>
        <w:t>
      Бірінші шешім бойынша қаланың келесі өндірістік алаңдарын қарастыруға болады:
</w:t>
      </w:r>
      <w:r>
        <w:br/>
      </w:r>
      <w:r>
        <w:rPr>
          <w:rFonts w:ascii="Times New Roman"/>
          <w:b w:val="false"/>
          <w:i w:val="false"/>
          <w:color w:val="000000"/>
          <w:sz w:val="28"/>
        </w:rPr>
        <w:t>
      "Казахсельмаш" корпорациясы" ААҚ аумағы;
</w:t>
      </w:r>
      <w:r>
        <w:br/>
      </w:r>
      <w:r>
        <w:rPr>
          <w:rFonts w:ascii="Times New Roman"/>
          <w:b w:val="false"/>
          <w:i w:val="false"/>
          <w:color w:val="000000"/>
          <w:sz w:val="28"/>
        </w:rPr>
        <w:t>
      "Астанатехнопарк" ААҚ аумағы;
</w:t>
      </w:r>
      <w:r>
        <w:br/>
      </w:r>
      <w:r>
        <w:rPr>
          <w:rFonts w:ascii="Times New Roman"/>
          <w:b w:val="false"/>
          <w:i w:val="false"/>
          <w:color w:val="000000"/>
          <w:sz w:val="28"/>
        </w:rPr>
        <w:t>
      Бұрынғы болат құятын зауыт аумағы;
</w:t>
      </w:r>
      <w:r>
        <w:br/>
      </w:r>
      <w:r>
        <w:rPr>
          <w:rFonts w:ascii="Times New Roman"/>
          <w:b w:val="false"/>
          <w:i w:val="false"/>
          <w:color w:val="000000"/>
          <w:sz w:val="28"/>
        </w:rPr>
        <w:t>
      Бұрынғы "Керамика" зауыты аумағы.
</w:t>
      </w:r>
      <w:r>
        <w:br/>
      </w:r>
      <w:r>
        <w:rPr>
          <w:rFonts w:ascii="Times New Roman"/>
          <w:b w:val="false"/>
          <w:i w:val="false"/>
          <w:color w:val="000000"/>
          <w:sz w:val="28"/>
        </w:rPr>
        <w:t>
      Өнеркәсіп аймақтарын қайта құрудың негізгі қағидаттары жаңа технология алып келе алатын, жаңа кәсіби жұмыс орнын құратын және салық төлейтін тиімді жекеменшіктердің өз меншігіне өткізу болып тұр.
</w:t>
      </w:r>
      <w:r>
        <w:br/>
      </w:r>
      <w:r>
        <w:rPr>
          <w:rFonts w:ascii="Times New Roman"/>
          <w:b w:val="false"/>
          <w:i w:val="false"/>
          <w:color w:val="000000"/>
          <w:sz w:val="28"/>
        </w:rPr>
        <w:t>
      Әрекеттегі өндірістік ғимараттарының қайта құру барысында негізгі екі жұмыс түрі мүмкін - өндірістік ғимараттар иелері инвестормен бірлесіп өндірісті құрады немесе жергілікті атқарушы орган ғимарат пен жерді сатып алып, технопарк құру арқылы жаңа инвесторларға өткізеді.
</w:t>
      </w:r>
      <w:r>
        <w:br/>
      </w:r>
      <w:r>
        <w:rPr>
          <w:rFonts w:ascii="Times New Roman"/>
          <w:b w:val="false"/>
          <w:i w:val="false"/>
          <w:color w:val="000000"/>
          <w:sz w:val="28"/>
        </w:rPr>
        <w:t>
      Бірінші шешімнің басымдылығы оның инженерлік және коммуникациялық инфрақұрылымын дамыту шығынының азаюында. Сонымен қатар азын-аулақ қайта құру жұмыстарын талап ететін өнеркәсіптік алаңдардың болуы. Бірақ көптеген ірі кәсіпорындар сегменттеліп, басқа әр түрлі кәсіпорындар арасында бөлініп қойылған және де олардың әрі қарай Индустриялық саябақтың кеңейтілу мүмкіндігі шектеулі. Соған байланысты осындай учаскелерде тек қана санаулы кәсіпорындар ғана орналаса алады.
</w:t>
      </w:r>
      <w:r>
        <w:br/>
      </w:r>
      <w:r>
        <w:rPr>
          <w:rFonts w:ascii="Times New Roman"/>
          <w:b w:val="false"/>
          <w:i w:val="false"/>
          <w:color w:val="000000"/>
          <w:sz w:val="28"/>
        </w:rPr>
        <w:t>
      Екінші шешімнің басты мәселесі Астана қаласында бос жер учаскелерінің жоқтығы. Шешім ретінде "Apple city Food" ЖШС және "SheberSC.kz" ЖШС-не бөлінген учаскелер айналасында қарастырылады.
</w:t>
      </w:r>
      <w:r>
        <w:br/>
      </w:r>
      <w:r>
        <w:rPr>
          <w:rFonts w:ascii="Times New Roman"/>
          <w:b w:val="false"/>
          <w:i w:val="false"/>
          <w:color w:val="000000"/>
          <w:sz w:val="28"/>
        </w:rPr>
        <w:t>
      Осыған орай, жаңа өндірістерді ұйымдастыру жұмыстарын өткізетін мемлекеттік кәсіпорын құру қарастырылуда. Оларға инженерлік және коммуникациялар жүйесін жүргізу, аймақты көркемдеу (қоршау, көгалдандыру жұмыстары) және керекті инфрақұрылымды жасау (әкімшілік-офистік ғимараттар, қоймалар және т.б.) жұмыстары жүргізіледі. Келешекте инвесторларға қосымша көмек ретінде кедендік құжаттарды рәсімдеу және салық қадағалайтын бекеттерді ашу жоспарлануда.
</w:t>
      </w:r>
      <w:r>
        <w:br/>
      </w:r>
      <w:r>
        <w:rPr>
          <w:rFonts w:ascii="Times New Roman"/>
          <w:b w:val="false"/>
          <w:i w:val="false"/>
          <w:color w:val="000000"/>
          <w:sz w:val="28"/>
        </w:rPr>
        <w:t>
      2005 жылы құрылыс жұмыстарын бастау мақсатында 2004 жылдың екінші жартыжылдығында нысаналы индустриялық саябақтарды орналастыратын алаңдарды таңдау, керекті жобалық-смета құжаттарын дайындау жұмыстары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Инновациялық орталықтар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(Технологиялық бизнес-инкубаторлар)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индустриялық саябақ капитал сыйымды өнімдер өндіретін ірі масштабты өндірістерді орналастыруға бағытталған болса, ал Инновациялық орталықтар немесе технологиялық бизнес инкубаторлар болса, онда үлгі өнімдерін зерттеуге инфрақұрылымы икемді өндіріс орындарын беру және инкубациялық қызмет көрсету, әсіресе құқықтық қызмет, бизнес-консалтинг қызметі, бухгалтерлік, маркетингтік және т.б. қызметтер көрсету арқылы орташа инновациялық компанияларды өсіруге бағытталады.
</w:t>
      </w:r>
      <w:r>
        <w:br/>
      </w:r>
      <w:r>
        <w:rPr>
          <w:rFonts w:ascii="Times New Roman"/>
          <w:b w:val="false"/>
          <w:i w:val="false"/>
          <w:color w:val="000000"/>
          <w:sz w:val="28"/>
        </w:rPr>
        <w:t>
      Осыған орай мақсаты мен міндеті инновациялық бастамаларға жәрдемдесу болатын ғылыми-зерттеу орталықтарымен, университеттермен және мемлекеттік даму институттарымен жергілікті атқарушы органдардың бірігіп әрекет жасауы қарастырылуда.
</w:t>
      </w:r>
      <w:r>
        <w:br/>
      </w:r>
      <w:r>
        <w:rPr>
          <w:rFonts w:ascii="Times New Roman"/>
          <w:b w:val="false"/>
          <w:i w:val="false"/>
          <w:color w:val="000000"/>
          <w:sz w:val="28"/>
        </w:rPr>
        <w:t>
      N 1 тәсімінде (N 3 қосымша) тараптардың инновациялық орталық құрған жағдайдағы өзара қарым-қатынасының классикалық тәсімі көрсетілген. Инновациялық орталықтар институттарымен, әрекеттегі университет алаңдарымен байланыс сияқты басқа да қарым-қатынастар ескеріледі.
</w:t>
      </w:r>
      <w:r>
        <w:br/>
      </w:r>
      <w:r>
        <w:rPr>
          <w:rFonts w:ascii="Times New Roman"/>
          <w:b w:val="false"/>
          <w:i w:val="false"/>
          <w:color w:val="000000"/>
          <w:sz w:val="28"/>
        </w:rPr>
        <w:t>
      Бұл орталықтар ғылыми және инновациялық бастамаларды ынталандыруға, инновациялық өндірістер мен процестерді экономикаға енгізуге, экспортқа бағдарланған өнімдер өндірісі мен технологиялардың трансферттік процестері арқылы экономиканың технологиялық дамуын қолдау қажет. Жоғары интеллектуалды және техникалық-материалдық қоры мол Еуразия Ұлттық университетінің даму тұжырымдамасында технопарк құру жоспары орын алған. Нақты ғылыми-техникалық зерттемелер мен ғылыми сыйымды және жоғары технологиялық өнімдерді коммерциялау, жоғары технологиялық бейінді компанияларды инновациялық орталық негізінде құру мен тарту, ЕҰУ-нің деңгейін халықаралық білім және ғылым кеңістігінде арттыратыны сөзсіз.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Дүниежүзілік Сауда Ұжымына кіру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ДСҰ-ға кіруі көкейтесті қажеттілік, бұл ұжымда қабылданған ережелер, нормалар, механизмдер бойынша сыртқы сауда мен ішкі тауарлар өнеркәсібінің және қызметінің шарттарын түбегейлі өзгертуге тұрақты экономикалық дамуына қолайлы жағдай жасауына көзделген мәселе.
</w:t>
      </w:r>
      <w:r>
        <w:br/>
      </w:r>
      <w:r>
        <w:rPr>
          <w:rFonts w:ascii="Times New Roman"/>
          <w:b w:val="false"/>
          <w:i w:val="false"/>
          <w:color w:val="000000"/>
          <w:sz w:val="28"/>
        </w:rPr>
        <w:t>
      ДСҰ-ға кіру процесінің барысында Астана қаласында экономика салаларын дайындауға үлкен кешенді жұмыс жасалады, соның ішінде үйрету сабақтарын жүргізу, ДСҰ-ның бастапқы ережелері мен қағидаттарын талқылау мақсатында отандық өнімдер мен қызмет өндірістерінің қатысуымен аймақтық конференциялар өткізу, экономиканың әр секторында әлемдік ИСО сапа жүйесіне кәсіпкерліктерді ауыстыру шараларын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Өткізіліп жатқан индустриялық-инновациялық дамуына қатысты инвестициялық саясаттың басты мақсаты қала кәсіпкерліктерінің инвестициялық жобаларының базасын құру және қаржыландыру көздерін белгілеу және мемлекеттің араласуынсыз жеке секторлардың шамасы келмейтін учаскелерге керекті қолдау тетігі мен инвестицияларды тарту болып отыр.
</w:t>
      </w:r>
      <w:r>
        <w:br/>
      </w:r>
      <w:r>
        <w:rPr>
          <w:rFonts w:ascii="Times New Roman"/>
          <w:b w:val="false"/>
          <w:i w:val="false"/>
          <w:color w:val="000000"/>
          <w:sz w:val="28"/>
        </w:rPr>
        <w:t>
      Осы жұмыс барысында қалалық кәсіпкерліктерінен келіп түскен жобалардың ішінен Мемлекеттік даму институттары тарапынан қаржыландырылатын ең тиімді жобаларды іріктеу, талқылау жұмыстары жүргізіледі.
</w:t>
      </w:r>
      <w:r>
        <w:br/>
      </w:r>
      <w:r>
        <w:rPr>
          <w:rFonts w:ascii="Times New Roman"/>
          <w:b w:val="false"/>
          <w:i w:val="false"/>
          <w:color w:val="000000"/>
          <w:sz w:val="28"/>
        </w:rPr>
        <w:t>
      Қойылған міндеттерді орындау мақсатында өткізіледі:
</w:t>
      </w:r>
      <w:r>
        <w:br/>
      </w:r>
      <w:r>
        <w:rPr>
          <w:rFonts w:ascii="Times New Roman"/>
          <w:b w:val="false"/>
          <w:i w:val="false"/>
          <w:color w:val="000000"/>
          <w:sz w:val="28"/>
        </w:rPr>
        <w:t>
      инвестициялық процесті ақпаратпен қамтамасыз ететін жүйені дамыту арқылы қаланың беделін және инвестициялық көркемділігін қалыптастыру;
</w:t>
      </w:r>
      <w:r>
        <w:br/>
      </w:r>
      <w:r>
        <w:rPr>
          <w:rFonts w:ascii="Times New Roman"/>
          <w:b w:val="false"/>
          <w:i w:val="false"/>
          <w:color w:val="000000"/>
          <w:sz w:val="28"/>
        </w:rPr>
        <w:t>
      аймақтың инвестициялық мүмкіншіліктерін айқындайтын шаруа субъектілерінің әр түрлі ақпаратты-жарнамалық баспа материалдарын басып шығару;
</w:t>
      </w:r>
      <w:r>
        <w:br/>
      </w:r>
      <w:r>
        <w:rPr>
          <w:rFonts w:ascii="Times New Roman"/>
          <w:b w:val="false"/>
          <w:i w:val="false"/>
          <w:color w:val="000000"/>
          <w:sz w:val="28"/>
        </w:rPr>
        <w:t>
      отандық және шетелдік инвестицияларды экономикамыздың тиімді салаларына тарту;
</w:t>
      </w:r>
      <w:r>
        <w:br/>
      </w:r>
      <w:r>
        <w:rPr>
          <w:rFonts w:ascii="Times New Roman"/>
          <w:b w:val="false"/>
          <w:i w:val="false"/>
          <w:color w:val="000000"/>
          <w:sz w:val="28"/>
        </w:rPr>
        <w:t>
      ақпараттық-таныстыру жұмыстарын жүргізу;
</w:t>
      </w:r>
      <w:r>
        <w:br/>
      </w:r>
      <w:r>
        <w:rPr>
          <w:rFonts w:ascii="Times New Roman"/>
          <w:b w:val="false"/>
          <w:i w:val="false"/>
          <w:color w:val="000000"/>
          <w:sz w:val="28"/>
        </w:rPr>
        <w:t>
      Қаланың әлеуметтік-экономикалық дамуына және өндірістік әлеуетіне сәйкес инвестициялық саясат қалыптастыру жұмыстары жалғастырылады. ТМД және шетел елдерінің аймақтарымен байланыс орнату және аймақ инфрақұрылымдарына тікелей инвестицияларды тарту мақсатында Қазақстан Республикасының шетелдегі дипломатиялық өкілдіктерімен және Қазақстан Республикасында тіркелген шетел дипломатиялық және сауда өкілдіктерімен, Қазақстан Республикасының Индустрия және сауда министрлігінің инвестициялық комитетімен, "Казинвест" ЖАҚ-мен Ресей Федерациясының аймақтарымен қарым-қатынасы жалғастырылады.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Өнеркәсіптің бәсекеге қабілеттілігін арттыру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Еңбек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орындалуы оның өнеркәсіп өндірісінің инновациялық дамуына сәйкес жоғары кәсіби мамандармен жабдықтауға тікелей тәуелді. Бұл ғылыми, инженерлік-техникалық, ғылыми-конструкторлық және басқарушы кадрларға (менеджерлерге) қатысты.
</w:t>
      </w:r>
      <w:r>
        <w:br/>
      </w:r>
      <w:r>
        <w:rPr>
          <w:rFonts w:ascii="Times New Roman"/>
          <w:b w:val="false"/>
          <w:i w:val="false"/>
          <w:color w:val="000000"/>
          <w:sz w:val="28"/>
        </w:rPr>
        <w:t>
      Осы мәселені шешу үшін өнеркәсіптің және жоғары технологияның даму қарқынында керекті әр түрлі мамандарды дайындайтын бағдарлама жасалады.
</w:t>
      </w:r>
      <w:r>
        <w:br/>
      </w:r>
      <w:r>
        <w:rPr>
          <w:rFonts w:ascii="Times New Roman"/>
          <w:b w:val="false"/>
          <w:i w:val="false"/>
          <w:color w:val="000000"/>
          <w:sz w:val="28"/>
        </w:rPr>
        <w:t>
      Қосылған құн көлемі жоғары өңдеу өнеркәсіп салаларының жылдам дамуы, өндіретін өнім көлемін айтарлықтай жоғарлататын инвестициялық жобаларды орындау білікті мамандардың қажеттілігіне әкеліп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Еңбектік ресурстары, білімді дамыту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кадрлар дайындау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 салаларын сапалы еңбек ресурстарымен қамтамасыз ету үшін барлық ұжымдар мен кәсіпорындардың кәсіби мамандарға және орта және жоғары кәсіби білімі бар мамандарға қажеттілігін үздіксіз мониторинг жүргізу арқылы қадағалау керек.
</w:t>
      </w:r>
      <w:r>
        <w:br/>
      </w:r>
      <w:r>
        <w:rPr>
          <w:rFonts w:ascii="Times New Roman"/>
          <w:b w:val="false"/>
          <w:i w:val="false"/>
          <w:color w:val="000000"/>
          <w:sz w:val="28"/>
        </w:rPr>
        <w:t>
      Сол мақсатта қалада жоспарлануда:
</w:t>
      </w:r>
      <w:r>
        <w:br/>
      </w:r>
      <w:r>
        <w:rPr>
          <w:rFonts w:ascii="Times New Roman"/>
          <w:b w:val="false"/>
          <w:i w:val="false"/>
          <w:color w:val="000000"/>
          <w:sz w:val="28"/>
        </w:rPr>
        <w:t>
      экономика салаларының кадрларға қажеттілігін зерттеу жұмысын жүргізу, сонымен қатар инновациялық мамандықтар мен еңбек нарығы талап ететін мамандар бойынша білікті жұмысшыларды және орта және жоғары буындар мамандарын даярлау және қайта даярлау мәселелері;
</w:t>
      </w:r>
      <w:r>
        <w:br/>
      </w:r>
      <w:r>
        <w:rPr>
          <w:rFonts w:ascii="Times New Roman"/>
          <w:b w:val="false"/>
          <w:i w:val="false"/>
          <w:color w:val="000000"/>
          <w:sz w:val="28"/>
        </w:rPr>
        <w:t>
      инновациялық қызметпен айналысатын кәсіпорындарына еңбек кадрларын дайындау, сонымен қатар білім орындарында теориялық оқу курсын, өтініш берген кәсіпорнында өндірістік-әдісшілдік практикасын өтуді ескеретін көп кездесетін мамандықтар мен "кәсіптілігі төмен мамандарды" келісім негізінде орналастыру.
</w:t>
      </w:r>
      <w:r>
        <w:br/>
      </w:r>
      <w:r>
        <w:rPr>
          <w:rFonts w:ascii="Times New Roman"/>
          <w:b w:val="false"/>
          <w:i w:val="false"/>
          <w:color w:val="000000"/>
          <w:sz w:val="28"/>
        </w:rPr>
        <w:t>
      Басқару институты 2004-2005 оқу жылынан бастап инновациялық менеджерлерді мемлекеттік тапсырыс бойынша күндізгі оқу формасына және коммерциялық негізде сыртқы оқу формасына 1-2 топтар бойынша (әрқайсысының саны 25 адам) дайындауға дайындық танытып отыр, сол себептен осы жылдың бюджетіне керекті қаржыны алдын ала қарастырып қою қажет.
</w:t>
      </w:r>
      <w:r>
        <w:br/>
      </w:r>
      <w:r>
        <w:rPr>
          <w:rFonts w:ascii="Times New Roman"/>
          <w:b w:val="false"/>
          <w:i w:val="false"/>
          <w:color w:val="000000"/>
          <w:sz w:val="28"/>
        </w:rPr>
        <w:t>
      Көп кездесетін мамандықтар және орта буын мамандары бойынша бюджет және өтініш берген кәсіпорны қаражаттарын қолдана міндетті түрде сол кәсіпорынға жұмысқа орналастыру мақсатымен кадрлар дайындау жұмыстары жүргізіледі.
</w:t>
      </w:r>
      <w:r>
        <w:br/>
      </w:r>
      <w:r>
        <w:rPr>
          <w:rFonts w:ascii="Times New Roman"/>
          <w:b w:val="false"/>
          <w:i w:val="false"/>
          <w:color w:val="000000"/>
          <w:sz w:val="28"/>
        </w:rPr>
        <w:t>
      Теориялық және практикалық білімдерін бір жүйеге келтіру мақсатында қаланың қолданыстағы оқу орындары негізінде біліктілігін жоғарлататын және қайта дайындайтын орталықтар ұйымдастыру қажет.
</w:t>
      </w:r>
      <w:r>
        <w:br/>
      </w:r>
      <w:r>
        <w:rPr>
          <w:rFonts w:ascii="Times New Roman"/>
          <w:b w:val="false"/>
          <w:i w:val="false"/>
          <w:color w:val="000000"/>
          <w:sz w:val="28"/>
        </w:rPr>
        <w:t>
      Кәсіптік мекемелердің мұғалімдер қатарының білім деңгейін арттыру мақсатында қала кәсіпорындары базасында жаңа технологияларда жұмыс істету арқылы арнайы пәндер мұғалімдерін және өндірістік оқыту шеберлерін мерзімді сынақ ісінен өткізіп тұру қажет.
</w:t>
      </w:r>
      <w:r>
        <w:br/>
      </w:r>
      <w:r>
        <w:rPr>
          <w:rFonts w:ascii="Times New Roman"/>
          <w:b w:val="false"/>
          <w:i w:val="false"/>
          <w:color w:val="000000"/>
          <w:sz w:val="28"/>
        </w:rPr>
        <w:t>
      Жоспарланған шараларға қол жеткізу бізден - оқу-әдістемелік және оқу процесін ақпаратпен қамтамасыз ету, оқу-өндірістік және материалдық-техникалық базасын нығайту, осы негізде, нарықтың талабына байланысты, сапасы мен кәсіби білім деңгейін арттыруға мүмкіндік беретін оқу орындарын ақпараттандыруды талап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Стандарттау, метрологиялау және сертификациялау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салаларындағы саясатты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Кәсіпорындардың сапа менеджменті жүйесі және оның ИСО стандартының 9000 және 14000 серияларының талаптарына сәйкестік сертификаттауын енгізу Қазақстанның ДСҰ-на кіру шаралары тұсында өндірілетін өнімдердің бәсекелестік қабілетті болуы жұмыстарының маңызды бағыты болып табылады.
</w:t>
      </w:r>
      <w:r>
        <w:br/>
      </w:r>
      <w:r>
        <w:rPr>
          <w:rFonts w:ascii="Times New Roman"/>
          <w:b w:val="false"/>
          <w:i w:val="false"/>
          <w:color w:val="000000"/>
          <w:sz w:val="28"/>
        </w:rPr>
        <w:t>
      Осы бағыттағы шаралардың мақсаты өнімдерді әлемдік стандартына сәйкес стандарттау, метрологиялау және сертификациялау негізін құру, әрекеттегі ақпараттық орта, стандарттау, метрология, сертификаттау және лицензиялау салаларында мемлекеттік саясатты ұйымдастыру және орындау үшін құқықтық және нормативтік-әдістемелік база құру болып табылады.
</w:t>
      </w:r>
      <w:r>
        <w:br/>
      </w:r>
      <w:r>
        <w:rPr>
          <w:rFonts w:ascii="Times New Roman"/>
          <w:b w:val="false"/>
          <w:i w:val="false"/>
          <w:color w:val="000000"/>
          <w:sz w:val="28"/>
        </w:rPr>
        <w:t>
      Өндіріліп жатқан өнімнің сапасын арттыру және тапсырыс берушінің талабын ескере үнемі жетілдіріп отыру, және әрекеттегі технологияларды оңтайландырып, кәсіпкерліктерді керекті қаржымен қамтамасыз ету жаңа жоғары технологиялы өнімдер нарығын игеруге мүмкіндік береді.
</w:t>
      </w:r>
      <w:r>
        <w:br/>
      </w:r>
      <w:r>
        <w:rPr>
          <w:rFonts w:ascii="Times New Roman"/>
          <w:b w:val="false"/>
          <w:i w:val="false"/>
          <w:color w:val="000000"/>
          <w:sz w:val="28"/>
        </w:rPr>
        <w:t>
      Стандарттау және сертификациялау салаларындағы саясат мына жолдар арқылы іске асырылады:
</w:t>
      </w:r>
      <w:r>
        <w:br/>
      </w:r>
      <w:r>
        <w:rPr>
          <w:rFonts w:ascii="Times New Roman"/>
          <w:b w:val="false"/>
          <w:i w:val="false"/>
          <w:color w:val="000000"/>
          <w:sz w:val="28"/>
        </w:rPr>
        <w:t>
      сертификациялау және сынау зертханаларының жүйесін кеңейту жұмыстарын жалғастыру;
</w:t>
      </w:r>
      <w:r>
        <w:br/>
      </w:r>
      <w:r>
        <w:rPr>
          <w:rFonts w:ascii="Times New Roman"/>
          <w:b w:val="false"/>
          <w:i w:val="false"/>
          <w:color w:val="000000"/>
          <w:sz w:val="28"/>
        </w:rPr>
        <w:t>
      2010 жылға тіркелген сынау зертханаларын еуропалық және басқа әлемдік талаптарға сәйкестіру;
</w:t>
      </w:r>
      <w:r>
        <w:br/>
      </w:r>
      <w:r>
        <w:rPr>
          <w:rFonts w:ascii="Times New Roman"/>
          <w:b w:val="false"/>
          <w:i w:val="false"/>
          <w:color w:val="000000"/>
          <w:sz w:val="28"/>
        </w:rPr>
        <w:t>
      өнеркәсіп өнімдерінің сертификациялау қызметін көрсететін нарығында бәсекелестік орта жасау;
</w:t>
      </w:r>
      <w:r>
        <w:br/>
      </w:r>
      <w:r>
        <w:rPr>
          <w:rFonts w:ascii="Times New Roman"/>
          <w:b w:val="false"/>
          <w:i w:val="false"/>
          <w:color w:val="000000"/>
          <w:sz w:val="28"/>
        </w:rPr>
        <w:t>
      кәсіпорындарда стандарттау және метрология қызметін құру және дамыту;
</w:t>
      </w:r>
      <w:r>
        <w:br/>
      </w:r>
      <w:r>
        <w:rPr>
          <w:rFonts w:ascii="Times New Roman"/>
          <w:b w:val="false"/>
          <w:i w:val="false"/>
          <w:color w:val="000000"/>
          <w:sz w:val="28"/>
        </w:rPr>
        <w:t>
      стандарттау, метрология және сертификациялық ақпараттық орталықтың материалдық-техникалық базасын нығайту және кеңейту;
</w:t>
      </w:r>
      <w:r>
        <w:br/>
      </w:r>
      <w:r>
        <w:rPr>
          <w:rFonts w:ascii="Times New Roman"/>
          <w:b w:val="false"/>
          <w:i w:val="false"/>
          <w:color w:val="000000"/>
          <w:sz w:val="28"/>
        </w:rPr>
        <w:t>
      кәсіпкерліктерде ИСО әлемдік стандартының 9000-14000 серияларына сәйкес сапа жүйесі және экологиялық менеджмент салаларын жетілдіру және енгізу;
</w:t>
      </w:r>
      <w:r>
        <w:br/>
      </w:r>
      <w:r>
        <w:rPr>
          <w:rFonts w:ascii="Times New Roman"/>
          <w:b w:val="false"/>
          <w:i w:val="false"/>
          <w:color w:val="000000"/>
          <w:sz w:val="28"/>
        </w:rPr>
        <w:t>
      өндірілетін өнімнің сапасында мемлекеттік қадағалауды жетілдіру;
</w:t>
      </w:r>
      <w:r>
        <w:br/>
      </w:r>
      <w:r>
        <w:rPr>
          <w:rFonts w:ascii="Times New Roman"/>
          <w:b w:val="false"/>
          <w:i w:val="false"/>
          <w:color w:val="000000"/>
          <w:sz w:val="28"/>
        </w:rPr>
        <w:t>
      Қазақстан Республикасы Үкіметінің "Қазақстанның ең үздік тауарлары" және "Сапа саласында қол жеткізген жетістіктері үшін" сыйлықақы конкурстарына аймақтық кәсіпкерліктердің қатысуы;
</w:t>
      </w:r>
      <w:r>
        <w:br/>
      </w:r>
      <w:r>
        <w:rPr>
          <w:rFonts w:ascii="Times New Roman"/>
          <w:b w:val="false"/>
          <w:i w:val="false"/>
          <w:color w:val="000000"/>
          <w:sz w:val="28"/>
        </w:rPr>
        <w:t>
      Өнеркәсіп кәсіпорындарында сертификациялық аудит жұмыстары жүргізілуде. Өткізілетін кешенді семинарлар мен конференцияларға қатысуларын қамтамасыз ету, республикалық және аймақтық стандарттау, метрология және сертификациялау органдарында мамандарды оқыту жалғастырылады.
</w:t>
      </w:r>
      <w:r>
        <w:br/>
      </w:r>
      <w:r>
        <w:rPr>
          <w:rFonts w:ascii="Times New Roman"/>
          <w:b w:val="false"/>
          <w:i w:val="false"/>
          <w:color w:val="000000"/>
          <w:sz w:val="28"/>
        </w:rPr>
        <w:t>
      Аталған шаралардың орындалуы отандық өнімдердің сапасы мен бәсекелестік қабілетін арттырады, оның ішкі нарықтағы позициясын нығайтады және аймақтың экспорттық әлеуетін жоғарлатады.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Ақпараттық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бағдарламаға ақпараттық жәрдем ретінде қалада келесі шаралар өткізіледі:
</w:t>
      </w:r>
      <w:r>
        <w:br/>
      </w:r>
      <w:r>
        <w:rPr>
          <w:rFonts w:ascii="Times New Roman"/>
          <w:b w:val="false"/>
          <w:i w:val="false"/>
          <w:color w:val="000000"/>
          <w:sz w:val="28"/>
        </w:rPr>
        <w:t>
      бағдарлама салалары бойынша семинарлар мен дөңгелек үстелдер өткізу,
</w:t>
      </w:r>
      <w:r>
        <w:br/>
      </w:r>
      <w:r>
        <w:rPr>
          <w:rFonts w:ascii="Times New Roman"/>
          <w:b w:val="false"/>
          <w:i w:val="false"/>
          <w:color w:val="000000"/>
          <w:sz w:val="28"/>
        </w:rPr>
        <w:t>
      БАҚ-да мақалаларды жариялау,
</w:t>
      </w:r>
      <w:r>
        <w:br/>
      </w:r>
      <w:r>
        <w:rPr>
          <w:rFonts w:ascii="Times New Roman"/>
          <w:b w:val="false"/>
          <w:i w:val="false"/>
          <w:color w:val="000000"/>
          <w:sz w:val="28"/>
        </w:rPr>
        <w:t>
      орталық атқару органдарына инновациялық өндірісті дамыту мәселелерін қарастыратын нормативтік-құқықтық базасын жетілдіретін ұсыныстарды дайындау,
</w:t>
      </w:r>
      <w:r>
        <w:br/>
      </w:r>
      <w:r>
        <w:rPr>
          <w:rFonts w:ascii="Times New Roman"/>
          <w:b w:val="false"/>
          <w:i w:val="false"/>
          <w:color w:val="000000"/>
          <w:sz w:val="28"/>
        </w:rPr>
        <w:t>
      қаланың әкімімен кәсіпкерлердің кездесуін ұйымдастыру,
</w:t>
      </w:r>
      <w:r>
        <w:br/>
      </w:r>
      <w:r>
        <w:rPr>
          <w:rFonts w:ascii="Times New Roman"/>
          <w:b w:val="false"/>
          <w:i w:val="false"/>
          <w:color w:val="000000"/>
          <w:sz w:val="28"/>
        </w:rPr>
        <w:t>
      қала кәсіпорындарына және жеке салаларына қолданыстағы қалалық консалтингтік және консультациялық орталықтар арқылы ақпараттық көмек көрсету,
</w:t>
      </w:r>
      <w:r>
        <w:br/>
      </w:r>
      <w:r>
        <w:rPr>
          <w:rFonts w:ascii="Times New Roman"/>
          <w:b w:val="false"/>
          <w:i w:val="false"/>
          <w:color w:val="000000"/>
          <w:sz w:val="28"/>
        </w:rPr>
        <w:t>
      консалтингтік және ақпараттық орталықтарды біріктіретін ортақ жүйе құру ретінде "Электрондық қалалық портал" сайтын жұмысқа енгізу,
</w:t>
      </w:r>
      <w:r>
        <w:br/>
      </w:r>
      <w:r>
        <w:rPr>
          <w:rFonts w:ascii="Times New Roman"/>
          <w:b w:val="false"/>
          <w:i w:val="false"/>
          <w:color w:val="000000"/>
          <w:sz w:val="28"/>
        </w:rPr>
        <w:t>
      іскер ынтымақтастық саласында түсіндіру жұмыстарын жүргізу мақсатында іскерлік кездесулер, семинарлар, дөңгелек үстелдер және конференциялар өткізу,
</w:t>
      </w:r>
      <w:r>
        <w:br/>
      </w:r>
      <w:r>
        <w:rPr>
          <w:rFonts w:ascii="Times New Roman"/>
          <w:b w:val="false"/>
          <w:i w:val="false"/>
          <w:color w:val="000000"/>
          <w:sz w:val="28"/>
        </w:rPr>
        <w:t>
      Стратегиялық серіктер табуға ынталы кәсіпорындар жайында ақпараттар жинайтын база құру және сол базаларды шетелдік ақпараттық орталықтарға және бизнесмендерге жеткізу.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Қажетті ресурстар мен бағдарламаның қаржыландыру көзі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жергілікті бюджеттен, кәсіпорындардың жеке қаражаттарынан, мемлекеттік даму институттары, екінші деңгейдегі банктердің несиелік қоры және басқа тартылатын инвестициялар арқылы қаржыландырады. Шағын бизнес саласында ғылымды қажетсінетін технологиялардың дамуы бойынша шағын бизнесті қолдау бағдарламасы барысында жеңілдік несиелеу жоспарланып отыр.
</w:t>
      </w:r>
      <w:r>
        <w:br/>
      </w:r>
      <w:r>
        <w:rPr>
          <w:rFonts w:ascii="Times New Roman"/>
          <w:b w:val="false"/>
          <w:i w:val="false"/>
          <w:color w:val="000000"/>
          <w:sz w:val="28"/>
        </w:rPr>
        <w:t>
      "Инновациялық қызметтер туралы" Қазақстан Республикасының заңы бойынша инновациялық қызметтерді республикалық және жергілікті бюджетімен қоса мемлекеттік және мемлекеттік емес инновациялық қорлардан инновациялық қызмет субъектілерінің жеке қорларынан, халықаралық қаржы ұжымдарының қаражатымен және т.б. қаржыландыру көзделіп отыр.
</w:t>
      </w:r>
      <w:r>
        <w:br/>
      </w:r>
      <w:r>
        <w:rPr>
          <w:rFonts w:ascii="Times New Roman"/>
          <w:b w:val="false"/>
          <w:i w:val="false"/>
          <w:color w:val="000000"/>
          <w:sz w:val="28"/>
        </w:rPr>
        <w:t>
      Бюджет қорының шектеулігіне байланысты тартылған мемлекеттік инвестицияларды қаланың керекті базалық және әлеуметтік инфрақұрылымының дамуына бағытталады.
</w:t>
      </w:r>
      <w:r>
        <w:br/>
      </w:r>
      <w:r>
        <w:rPr>
          <w:rFonts w:ascii="Times New Roman"/>
          <w:b w:val="false"/>
          <w:i w:val="false"/>
          <w:color w:val="000000"/>
          <w:sz w:val="28"/>
        </w:rPr>
        <w:t>
      Өндіріс көлемін жоғарлатуды қамтамасыз ету және кәсіпкерліктердің әрі қарай дамуына жағдай жасайтын экономиканың нақты секторларын жетілдіретін бірнеше инвестициялық жобалар дайындалған. Жобаларды орындау барысында мемлекеттік даму институттарының қаражатын қолдану қарастырылуда.
</w:t>
      </w:r>
      <w:r>
        <w:br/>
      </w:r>
      <w:r>
        <w:rPr>
          <w:rFonts w:ascii="Times New Roman"/>
          <w:b w:val="false"/>
          <w:i w:val="false"/>
          <w:color w:val="000000"/>
          <w:sz w:val="28"/>
        </w:rPr>
        <w:t>
      Іс-шаралар жоспарына сәйкес 2004-2006 жылдар кезеңіне Бағдарламаны іске асыру үшін жергілікті бюджеттен 311,94 миллион теңге көлемінде қаражат бөлу жоспарланды. Республикалық бюджеттен қаражат тарту көзделмеген.
</w:t>
      </w:r>
      <w:r>
        <w:br/>
      </w:r>
      <w:r>
        <w:rPr>
          <w:rFonts w:ascii="Times New Roman"/>
          <w:b w:val="false"/>
          <w:i w:val="false"/>
          <w:color w:val="000000"/>
          <w:sz w:val="28"/>
        </w:rPr>
        <w:t>
      Бұдан басқа, инвестициялық жобаларды қаржыландыру үшін 100 миллиард теңге көлемі есебінде тікелей инвестициялар және кәсіпорындардың жеке қаражаттары түрінде коммерциялық банктердің, мемлекеттік дамыту институттарының, жеке инвесторлардың қаражаттары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 іске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ұтымды орындалуы:
</w:t>
      </w:r>
      <w:r>
        <w:br/>
      </w:r>
      <w:r>
        <w:rPr>
          <w:rFonts w:ascii="Times New Roman"/>
          <w:b w:val="false"/>
          <w:i w:val="false"/>
          <w:color w:val="000000"/>
          <w:sz w:val="28"/>
        </w:rPr>
        <w:t>
      бәсекеге қабілетті өнімдерді өндіруге қолайлы жағдай туғызуға;
</w:t>
      </w:r>
      <w:r>
        <w:br/>
      </w:r>
      <w:r>
        <w:rPr>
          <w:rFonts w:ascii="Times New Roman"/>
          <w:b w:val="false"/>
          <w:i w:val="false"/>
          <w:color w:val="000000"/>
          <w:sz w:val="28"/>
        </w:rPr>
        <w:t>
      өнеркәсіптің тұрақты дамуын қамтамасыз етуге;
</w:t>
      </w:r>
      <w:r>
        <w:br/>
      </w:r>
      <w:r>
        <w:rPr>
          <w:rFonts w:ascii="Times New Roman"/>
          <w:b w:val="false"/>
          <w:i w:val="false"/>
          <w:color w:val="000000"/>
          <w:sz w:val="28"/>
        </w:rPr>
        <w:t>
      инновациялық әрекетінің дамуына;
</w:t>
      </w:r>
      <w:r>
        <w:br/>
      </w:r>
      <w:r>
        <w:rPr>
          <w:rFonts w:ascii="Times New Roman"/>
          <w:b w:val="false"/>
          <w:i w:val="false"/>
          <w:color w:val="000000"/>
          <w:sz w:val="28"/>
        </w:rPr>
        <w:t>
      кәсіпорындардың өндірістік базаларының техникалық жабдықталу деңгейін арттыруға;
</w:t>
      </w:r>
      <w:r>
        <w:br/>
      </w:r>
      <w:r>
        <w:rPr>
          <w:rFonts w:ascii="Times New Roman"/>
          <w:b w:val="false"/>
          <w:i w:val="false"/>
          <w:color w:val="000000"/>
          <w:sz w:val="28"/>
        </w:rPr>
        <w:t>
      қолданыстағы өнеркәсіптік әлеуеттерді барынша қолдануға;
</w:t>
      </w:r>
      <w:r>
        <w:br/>
      </w:r>
      <w:r>
        <w:rPr>
          <w:rFonts w:ascii="Times New Roman"/>
          <w:b w:val="false"/>
          <w:i w:val="false"/>
          <w:color w:val="000000"/>
          <w:sz w:val="28"/>
        </w:rPr>
        <w:t>
      нарық көлемін арттыруға және құрылыс материалдарының импортын төмендетуге;
</w:t>
      </w:r>
      <w:r>
        <w:br/>
      </w:r>
      <w:r>
        <w:rPr>
          <w:rFonts w:ascii="Times New Roman"/>
          <w:b w:val="false"/>
          <w:i w:val="false"/>
          <w:color w:val="000000"/>
          <w:sz w:val="28"/>
        </w:rPr>
        <w:t>
      өнеркәсіптік кәсіпкерліктерді әрі қарай дамыту және кеңейту жолдарымен шағын бизнес субъектілерінің үлесін өнеркәсіптік өндірісі көлемінде арттыруға;
</w:t>
      </w:r>
      <w:r>
        <w:br/>
      </w:r>
      <w:r>
        <w:rPr>
          <w:rFonts w:ascii="Times New Roman"/>
          <w:b w:val="false"/>
          <w:i w:val="false"/>
          <w:color w:val="000000"/>
          <w:sz w:val="28"/>
        </w:rPr>
        <w:t>
      экспортқа бағдарланған және жалпы өндірілетін өнімдер сұрыпталымын кеңейтуге ықпал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қаласының       
</w:t>
      </w:r>
      <w:r>
        <w:br/>
      </w:r>
      <w:r>
        <w:rPr>
          <w:rFonts w:ascii="Times New Roman"/>
          <w:b w:val="false"/>
          <w:i w:val="false"/>
          <w:color w:val="000000"/>
          <w:sz w:val="28"/>
        </w:rPr>
        <w:t>
индустриялық-инновациялық  
</w:t>
      </w:r>
      <w:r>
        <w:br/>
      </w:r>
      <w:r>
        <w:rPr>
          <w:rFonts w:ascii="Times New Roman"/>
          <w:b w:val="false"/>
          <w:i w:val="false"/>
          <w:color w:val="000000"/>
          <w:sz w:val="28"/>
        </w:rPr>
        <w:t>
дамуының 2004-2006 жылдарға 
</w:t>
      </w:r>
      <w:r>
        <w:br/>
      </w:r>
      <w:r>
        <w:rPr>
          <w:rFonts w:ascii="Times New Roman"/>
          <w:b w:val="false"/>
          <w:i w:val="false"/>
          <w:color w:val="000000"/>
          <w:sz w:val="28"/>
        </w:rPr>
        <w:t>
арналған бағдарламасына   
</w:t>
      </w:r>
      <w:r>
        <w:br/>
      </w:r>
      <w:r>
        <w:rPr>
          <w:rFonts w:ascii="Times New Roman"/>
          <w:b w:val="false"/>
          <w:i w:val="false"/>
          <w:color w:val="000000"/>
          <w:sz w:val="28"/>
        </w:rPr>
        <w:t>
N 1-ші қосымша       
</w:t>
      </w:r>
    </w:p>
    <w:p>
      <w:pPr>
        <w:spacing w:after="0"/>
        <w:ind w:left="0"/>
        <w:jc w:val="both"/>
      </w:pPr>
      <w:r>
        <w:rPr>
          <w:rFonts w:ascii="Times New Roman"/>
          <w:b w:val="false"/>
          <w:i w:val="false"/>
          <w:color w:val="000000"/>
          <w:sz w:val="28"/>
        </w:rPr>
        <w:t>
N 1 График        
</w:t>
      </w:r>
    </w:p>
    <w:p>
      <w:pPr>
        <w:spacing w:after="0"/>
        <w:ind w:left="0"/>
        <w:jc w:val="both"/>
      </w:pPr>
      <w:r>
        <w:rPr>
          <w:rFonts w:ascii="Times New Roman"/>
          <w:b w:val="false"/>
          <w:i w:val="false"/>
          <w:color w:val="000000"/>
          <w:sz w:val="28"/>
        </w:rPr>
        <w:t>
</w:t>
      </w:r>
      <w:r>
        <w:rPr>
          <w:rFonts w:ascii="Times New Roman"/>
          <w:b/>
          <w:i w:val="false"/>
          <w:color w:val="000000"/>
          <w:sz w:val="28"/>
        </w:rPr>
        <w:t>
Өнеркәсіптік өндірісінің негізгі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 түрлері бойынша құрылым
</w:t>
      </w:r>
      <w:r>
        <w:rPr>
          <w:rFonts w:ascii="Times New Roman"/>
          <w:b w:val="false"/>
          <w:i w:val="false"/>
          <w:color w:val="000000"/>
          <w:sz w:val="28"/>
        </w:rPr>
        <w:t>
</w:t>
      </w:r>
      <w:r>
        <w:br/>
      </w:r>
      <w:r>
        <w:rPr>
          <w:rFonts w:ascii="Times New Roman"/>
          <w:b w:val="false"/>
          <w:i w:val="false"/>
          <w:color w:val="000000"/>
          <w:sz w:val="28"/>
        </w:rPr>
        <w:t>
қағаз мәтініне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қаласының       
</w:t>
      </w:r>
      <w:r>
        <w:br/>
      </w:r>
      <w:r>
        <w:rPr>
          <w:rFonts w:ascii="Times New Roman"/>
          <w:b w:val="false"/>
          <w:i w:val="false"/>
          <w:color w:val="000000"/>
          <w:sz w:val="28"/>
        </w:rPr>
        <w:t>
индустриялық-инновациялық  
</w:t>
      </w:r>
      <w:r>
        <w:br/>
      </w:r>
      <w:r>
        <w:rPr>
          <w:rFonts w:ascii="Times New Roman"/>
          <w:b w:val="false"/>
          <w:i w:val="false"/>
          <w:color w:val="000000"/>
          <w:sz w:val="28"/>
        </w:rPr>
        <w:t>
дамуының 2004-2006 жылдарға 
</w:t>
      </w:r>
      <w:r>
        <w:br/>
      </w:r>
      <w:r>
        <w:rPr>
          <w:rFonts w:ascii="Times New Roman"/>
          <w:b w:val="false"/>
          <w:i w:val="false"/>
          <w:color w:val="000000"/>
          <w:sz w:val="28"/>
        </w:rPr>
        <w:t>
арналған бағдарламасына   
</w:t>
      </w:r>
      <w:r>
        <w:br/>
      </w:r>
      <w:r>
        <w:rPr>
          <w:rFonts w:ascii="Times New Roman"/>
          <w:b w:val="false"/>
          <w:i w:val="false"/>
          <w:color w:val="000000"/>
          <w:sz w:val="28"/>
        </w:rPr>
        <w:t>
N 1-ші қосымша       
</w:t>
      </w:r>
    </w:p>
    <w:p>
      <w:pPr>
        <w:spacing w:after="0"/>
        <w:ind w:left="0"/>
        <w:jc w:val="both"/>
      </w:pPr>
      <w:r>
        <w:rPr>
          <w:rFonts w:ascii="Times New Roman"/>
          <w:b w:val="false"/>
          <w:i w:val="false"/>
          <w:color w:val="000000"/>
          <w:sz w:val="28"/>
        </w:rPr>
        <w:t>
N 2-ші График       
</w:t>
      </w:r>
    </w:p>
    <w:p>
      <w:pPr>
        <w:spacing w:after="0"/>
        <w:ind w:left="0"/>
        <w:jc w:val="both"/>
      </w:pPr>
      <w:r>
        <w:rPr>
          <w:rFonts w:ascii="Times New Roman"/>
          <w:b w:val="false"/>
          <w:i w:val="false"/>
          <w:color w:val="000000"/>
          <w:sz w:val="28"/>
        </w:rPr>
        <w:t>
</w:t>
      </w:r>
      <w:r>
        <w:rPr>
          <w:rFonts w:ascii="Times New Roman"/>
          <w:b/>
          <w:i w:val="false"/>
          <w:color w:val="000000"/>
          <w:sz w:val="28"/>
        </w:rPr>
        <w:t>
Салалар бойынша өңдеу өнеркәсібінің құрылысы
</w:t>
      </w:r>
      <w:r>
        <w:rPr>
          <w:rFonts w:ascii="Times New Roman"/>
          <w:b w:val="false"/>
          <w:i w:val="false"/>
          <w:color w:val="000000"/>
          <w:sz w:val="28"/>
        </w:rPr>
        <w:t>
</w:t>
      </w:r>
      <w:r>
        <w:br/>
      </w:r>
      <w:r>
        <w:rPr>
          <w:rFonts w:ascii="Times New Roman"/>
          <w:b w:val="false"/>
          <w:i w:val="false"/>
          <w:color w:val="000000"/>
          <w:sz w:val="28"/>
        </w:rPr>
        <w:t>
қағаз мәтініне қараңыз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қаласының       
</w:t>
      </w:r>
      <w:r>
        <w:br/>
      </w:r>
      <w:r>
        <w:rPr>
          <w:rFonts w:ascii="Times New Roman"/>
          <w:b w:val="false"/>
          <w:i w:val="false"/>
          <w:color w:val="000000"/>
          <w:sz w:val="28"/>
        </w:rPr>
        <w:t>
индустриялық-инновациялық  
</w:t>
      </w:r>
      <w:r>
        <w:br/>
      </w:r>
      <w:r>
        <w:rPr>
          <w:rFonts w:ascii="Times New Roman"/>
          <w:b w:val="false"/>
          <w:i w:val="false"/>
          <w:color w:val="000000"/>
          <w:sz w:val="28"/>
        </w:rPr>
        <w:t>
дамуының 2004-2006 жылдарға 
</w:t>
      </w:r>
      <w:r>
        <w:br/>
      </w:r>
      <w:r>
        <w:rPr>
          <w:rFonts w:ascii="Times New Roman"/>
          <w:b w:val="false"/>
          <w:i w:val="false"/>
          <w:color w:val="000000"/>
          <w:sz w:val="28"/>
        </w:rPr>
        <w:t>
арналған бағдарламасына   
</w:t>
      </w:r>
      <w:r>
        <w:br/>
      </w:r>
      <w:r>
        <w:rPr>
          <w:rFonts w:ascii="Times New Roman"/>
          <w:b w:val="false"/>
          <w:i w:val="false"/>
          <w:color w:val="000000"/>
          <w:sz w:val="28"/>
        </w:rPr>
        <w:t>
N 1-ші қосымша       
</w:t>
      </w:r>
    </w:p>
    <w:p>
      <w:pPr>
        <w:spacing w:after="0"/>
        <w:ind w:left="0"/>
        <w:jc w:val="both"/>
      </w:pPr>
      <w:r>
        <w:rPr>
          <w:rFonts w:ascii="Times New Roman"/>
          <w:b w:val="false"/>
          <w:i w:val="false"/>
          <w:color w:val="000000"/>
          <w:sz w:val="28"/>
        </w:rPr>
        <w:t>
N 3-ші График        
</w:t>
      </w:r>
    </w:p>
    <w:p>
      <w:pPr>
        <w:spacing w:after="0"/>
        <w:ind w:left="0"/>
        <w:jc w:val="both"/>
      </w:pPr>
      <w:r>
        <w:rPr>
          <w:rFonts w:ascii="Times New Roman"/>
          <w:b w:val="false"/>
          <w:i w:val="false"/>
          <w:color w:val="000000"/>
          <w:sz w:val="28"/>
        </w:rPr>
        <w:t>
</w:t>
      </w:r>
      <w:r>
        <w:rPr>
          <w:rFonts w:ascii="Times New Roman"/>
          <w:b/>
          <w:i w:val="false"/>
          <w:color w:val="000000"/>
          <w:sz w:val="28"/>
        </w:rPr>
        <w:t>
Жалпы аймақтық өнім және өндірістік кәсіпорындар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өнімдер көлемінің өсу серпіні (млн. теңге)
</w:t>
      </w:r>
      <w:r>
        <w:rPr>
          <w:rFonts w:ascii="Times New Roman"/>
          <w:b w:val="false"/>
          <w:i w:val="false"/>
          <w:color w:val="000000"/>
          <w:sz w:val="28"/>
        </w:rPr>
        <w:t>
</w:t>
      </w:r>
      <w:r>
        <w:br/>
      </w:r>
      <w:r>
        <w:rPr>
          <w:rFonts w:ascii="Times New Roman"/>
          <w:b w:val="false"/>
          <w:i w:val="false"/>
          <w:color w:val="000000"/>
          <w:sz w:val="28"/>
        </w:rPr>
        <w:t>
қағаз мәтініне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қаласының       
</w:t>
      </w:r>
      <w:r>
        <w:br/>
      </w:r>
      <w:r>
        <w:rPr>
          <w:rFonts w:ascii="Times New Roman"/>
          <w:b w:val="false"/>
          <w:i w:val="false"/>
          <w:color w:val="000000"/>
          <w:sz w:val="28"/>
        </w:rPr>
        <w:t>
индустриялық-инновациялық  
</w:t>
      </w:r>
      <w:r>
        <w:br/>
      </w:r>
      <w:r>
        <w:rPr>
          <w:rFonts w:ascii="Times New Roman"/>
          <w:b w:val="false"/>
          <w:i w:val="false"/>
          <w:color w:val="000000"/>
          <w:sz w:val="28"/>
        </w:rPr>
        <w:t>
дамуының 2004-2006 жылдарға 
</w:t>
      </w:r>
      <w:r>
        <w:br/>
      </w:r>
      <w:r>
        <w:rPr>
          <w:rFonts w:ascii="Times New Roman"/>
          <w:b w:val="false"/>
          <w:i w:val="false"/>
          <w:color w:val="000000"/>
          <w:sz w:val="28"/>
        </w:rPr>
        <w:t>
арналған бағдарламасына   
</w:t>
      </w:r>
      <w:r>
        <w:br/>
      </w:r>
      <w:r>
        <w:rPr>
          <w:rFonts w:ascii="Times New Roman"/>
          <w:b w:val="false"/>
          <w:i w:val="false"/>
          <w:color w:val="000000"/>
          <w:sz w:val="28"/>
        </w:rPr>
        <w:t>
N 1-ші қосымша       
</w:t>
      </w:r>
    </w:p>
    <w:p>
      <w:pPr>
        <w:spacing w:after="0"/>
        <w:ind w:left="0"/>
        <w:jc w:val="both"/>
      </w:pPr>
      <w:r>
        <w:rPr>
          <w:rFonts w:ascii="Times New Roman"/>
          <w:b w:val="false"/>
          <w:i w:val="false"/>
          <w:color w:val="000000"/>
          <w:sz w:val="28"/>
        </w:rPr>
        <w:t>
N 4-ші График        
</w:t>
      </w:r>
    </w:p>
    <w:p>
      <w:pPr>
        <w:spacing w:after="0"/>
        <w:ind w:left="0"/>
        <w:jc w:val="both"/>
      </w:pPr>
      <w:r>
        <w:rPr>
          <w:rFonts w:ascii="Times New Roman"/>
          <w:b w:val="false"/>
          <w:i w:val="false"/>
          <w:color w:val="000000"/>
          <w:sz w:val="28"/>
        </w:rPr>
        <w:t>
</w:t>
      </w:r>
      <w:r>
        <w:rPr>
          <w:rFonts w:ascii="Times New Roman"/>
          <w:b/>
          <w:i w:val="false"/>
          <w:color w:val="000000"/>
          <w:sz w:val="28"/>
        </w:rPr>
        <w:t>
Жалпы аймақтық өнімдегі өнеркәсіптің үлесі (%)
</w:t>
      </w:r>
      <w:r>
        <w:rPr>
          <w:rFonts w:ascii="Times New Roman"/>
          <w:b w:val="false"/>
          <w:i w:val="false"/>
          <w:color w:val="000000"/>
          <w:sz w:val="28"/>
        </w:rPr>
        <w:t>
</w:t>
      </w:r>
      <w:r>
        <w:br/>
      </w:r>
      <w:r>
        <w:rPr>
          <w:rFonts w:ascii="Times New Roman"/>
          <w:b w:val="false"/>
          <w:i w:val="false"/>
          <w:color w:val="000000"/>
          <w:sz w:val="28"/>
        </w:rPr>
        <w:t>
қағаз мәтініне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қаласының       
</w:t>
      </w:r>
      <w:r>
        <w:br/>
      </w:r>
      <w:r>
        <w:rPr>
          <w:rFonts w:ascii="Times New Roman"/>
          <w:b w:val="false"/>
          <w:i w:val="false"/>
          <w:color w:val="000000"/>
          <w:sz w:val="28"/>
        </w:rPr>
        <w:t>
индустриялық-инновациялық  
</w:t>
      </w:r>
      <w:r>
        <w:br/>
      </w:r>
      <w:r>
        <w:rPr>
          <w:rFonts w:ascii="Times New Roman"/>
          <w:b w:val="false"/>
          <w:i w:val="false"/>
          <w:color w:val="000000"/>
          <w:sz w:val="28"/>
        </w:rPr>
        <w:t>
дамуының 2004-2006 жылдарға 
</w:t>
      </w:r>
      <w:r>
        <w:br/>
      </w:r>
      <w:r>
        <w:rPr>
          <w:rFonts w:ascii="Times New Roman"/>
          <w:b w:val="false"/>
          <w:i w:val="false"/>
          <w:color w:val="000000"/>
          <w:sz w:val="28"/>
        </w:rPr>
        <w:t>
арналған бағдарламасына   
</w:t>
      </w:r>
      <w:r>
        <w:br/>
      </w:r>
      <w:r>
        <w:rPr>
          <w:rFonts w:ascii="Times New Roman"/>
          <w:b w:val="false"/>
          <w:i w:val="false"/>
          <w:color w:val="000000"/>
          <w:sz w:val="28"/>
        </w:rPr>
        <w:t>
N 2-ші қосымша       
</w:t>
      </w:r>
    </w:p>
    <w:p>
      <w:pPr>
        <w:spacing w:after="0"/>
        <w:ind w:left="0"/>
        <w:jc w:val="both"/>
      </w:pPr>
      <w:r>
        <w:rPr>
          <w:rFonts w:ascii="Times New Roman"/>
          <w:b w:val="false"/>
          <w:i w:val="false"/>
          <w:color w:val="000000"/>
          <w:sz w:val="28"/>
        </w:rPr>
        <w:t>
N 1-ші кесте         
</w:t>
      </w:r>
    </w:p>
    <w:p>
      <w:pPr>
        <w:spacing w:after="0"/>
        <w:ind w:left="0"/>
        <w:jc w:val="both"/>
      </w:pPr>
      <w:r>
        <w:rPr>
          <w:rFonts w:ascii="Times New Roman"/>
          <w:b w:val="false"/>
          <w:i w:val="false"/>
          <w:color w:val="000000"/>
          <w:sz w:val="28"/>
        </w:rPr>
        <w:t>
</w:t>
      </w:r>
      <w:r>
        <w:rPr>
          <w:rFonts w:ascii="Times New Roman"/>
          <w:b/>
          <w:i w:val="false"/>
          <w:color w:val="000000"/>
          <w:sz w:val="28"/>
        </w:rPr>
        <w:t>
Өнеркәсіптердің негізгі даму көрсеткіштері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Жылдар: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 1997  | 1998  | 1999  | 2000  | 2001  | 2002  | 2003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Өнім көлемі 16411,8 16512,7 15521,7 18427,0 24744,5 28252,0 33880,0
</w:t>
      </w:r>
      <w:r>
        <w:br/>
      </w:r>
      <w:r>
        <w:rPr>
          <w:rFonts w:ascii="Times New Roman"/>
          <w:b w:val="false"/>
          <w:i w:val="false"/>
          <w:color w:val="000000"/>
          <w:sz w:val="28"/>
        </w:rPr>
        <w:t>
(жұмыс,
</w:t>
      </w:r>
      <w:r>
        <w:br/>
      </w:r>
      <w:r>
        <w:rPr>
          <w:rFonts w:ascii="Times New Roman"/>
          <w:b w:val="false"/>
          <w:i w:val="false"/>
          <w:color w:val="000000"/>
          <w:sz w:val="28"/>
        </w:rPr>
        <w:t>
қызмет)
</w:t>
      </w:r>
      <w:r>
        <w:br/>
      </w:r>
      <w:r>
        <w:rPr>
          <w:rFonts w:ascii="Times New Roman"/>
          <w:b w:val="false"/>
          <w:i w:val="false"/>
          <w:color w:val="000000"/>
          <w:sz w:val="28"/>
        </w:rPr>
        <w:t>
Қолданыла.
</w:t>
      </w:r>
      <w:r>
        <w:br/>
      </w:r>
      <w:r>
        <w:rPr>
          <w:rFonts w:ascii="Times New Roman"/>
          <w:b w:val="false"/>
          <w:i w:val="false"/>
          <w:color w:val="000000"/>
          <w:sz w:val="28"/>
        </w:rPr>
        <w:t>
тын бағада,
</w:t>
      </w:r>
      <w:r>
        <w:br/>
      </w:r>
      <w:r>
        <w:rPr>
          <w:rFonts w:ascii="Times New Roman"/>
          <w:b w:val="false"/>
          <w:i w:val="false"/>
          <w:color w:val="000000"/>
          <w:sz w:val="28"/>
        </w:rPr>
        <w:t>
млн. теңге
</w:t>
      </w:r>
    </w:p>
    <w:p>
      <w:pPr>
        <w:spacing w:after="0"/>
        <w:ind w:left="0"/>
        <w:jc w:val="both"/>
      </w:pPr>
      <w:r>
        <w:rPr>
          <w:rFonts w:ascii="Times New Roman"/>
          <w:b w:val="false"/>
          <w:i w:val="false"/>
          <w:color w:val="000000"/>
          <w:sz w:val="28"/>
        </w:rPr>
        <w:t>
Өнімдердің    102,4   100,1    95,7   112,3   118,5   113,7  110,8
</w:t>
      </w:r>
      <w:r>
        <w:br/>
      </w:r>
      <w:r>
        <w:rPr>
          <w:rFonts w:ascii="Times New Roman"/>
          <w:b w:val="false"/>
          <w:i w:val="false"/>
          <w:color w:val="000000"/>
          <w:sz w:val="28"/>
        </w:rPr>
        <w:t>
жеке көлем
</w:t>
      </w:r>
      <w:r>
        <w:br/>
      </w:r>
      <w:r>
        <w:rPr>
          <w:rFonts w:ascii="Times New Roman"/>
          <w:b w:val="false"/>
          <w:i w:val="false"/>
          <w:color w:val="000000"/>
          <w:sz w:val="28"/>
        </w:rPr>
        <w:t>
көрсеткіші,
</w:t>
      </w:r>
      <w:r>
        <w:br/>
      </w:r>
      <w:r>
        <w:rPr>
          <w:rFonts w:ascii="Times New Roman"/>
          <w:b w:val="false"/>
          <w:i w:val="false"/>
          <w:color w:val="000000"/>
          <w:sz w:val="28"/>
        </w:rPr>
        <w:t>
өткен жылмен
</w:t>
      </w:r>
      <w:r>
        <w:br/>
      </w:r>
      <w:r>
        <w:rPr>
          <w:rFonts w:ascii="Times New Roman"/>
          <w:b w:val="false"/>
          <w:i w:val="false"/>
          <w:color w:val="000000"/>
          <w:sz w:val="28"/>
        </w:rPr>
        <w:t>
салыстыр.
</w:t>
      </w:r>
      <w:r>
        <w:br/>
      </w:r>
      <w:r>
        <w:rPr>
          <w:rFonts w:ascii="Times New Roman"/>
          <w:b w:val="false"/>
          <w:i w:val="false"/>
          <w:color w:val="000000"/>
          <w:sz w:val="28"/>
        </w:rPr>
        <w:t>
ғанда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қаласының       
</w:t>
      </w:r>
      <w:r>
        <w:br/>
      </w:r>
      <w:r>
        <w:rPr>
          <w:rFonts w:ascii="Times New Roman"/>
          <w:b w:val="false"/>
          <w:i w:val="false"/>
          <w:color w:val="000000"/>
          <w:sz w:val="28"/>
        </w:rPr>
        <w:t>
индустриялық-инновациялық  
</w:t>
      </w:r>
      <w:r>
        <w:br/>
      </w:r>
      <w:r>
        <w:rPr>
          <w:rFonts w:ascii="Times New Roman"/>
          <w:b w:val="false"/>
          <w:i w:val="false"/>
          <w:color w:val="000000"/>
          <w:sz w:val="28"/>
        </w:rPr>
        <w:t>
дамуының 2004-2006 жылдарға 
</w:t>
      </w:r>
      <w:r>
        <w:br/>
      </w:r>
      <w:r>
        <w:rPr>
          <w:rFonts w:ascii="Times New Roman"/>
          <w:b w:val="false"/>
          <w:i w:val="false"/>
          <w:color w:val="000000"/>
          <w:sz w:val="28"/>
        </w:rPr>
        <w:t>
арналған бағдарламасына   
</w:t>
      </w:r>
      <w:r>
        <w:br/>
      </w:r>
      <w:r>
        <w:rPr>
          <w:rFonts w:ascii="Times New Roman"/>
          <w:b w:val="false"/>
          <w:i w:val="false"/>
          <w:color w:val="000000"/>
          <w:sz w:val="28"/>
        </w:rPr>
        <w:t>
N 3-ші қосымша       
</w:t>
      </w:r>
    </w:p>
    <w:p>
      <w:pPr>
        <w:spacing w:after="0"/>
        <w:ind w:left="0"/>
        <w:jc w:val="both"/>
      </w:pPr>
      <w:r>
        <w:rPr>
          <w:rFonts w:ascii="Times New Roman"/>
          <w:b w:val="false"/>
          <w:i w:val="false"/>
          <w:color w:val="000000"/>
          <w:sz w:val="28"/>
        </w:rPr>
        <w:t>
N 1-ші тәсім        
</w:t>
      </w:r>
    </w:p>
    <w:p>
      <w:pPr>
        <w:spacing w:after="0"/>
        <w:ind w:left="0"/>
        <w:jc w:val="both"/>
      </w:pPr>
      <w:r>
        <w:rPr>
          <w:rFonts w:ascii="Times New Roman"/>
          <w:b w:val="false"/>
          <w:i w:val="false"/>
          <w:color w:val="000000"/>
          <w:sz w:val="28"/>
        </w:rPr>
        <w:t>
</w:t>
      </w:r>
      <w:r>
        <w:rPr>
          <w:rFonts w:ascii="Times New Roman"/>
          <w:b/>
          <w:i w:val="false"/>
          <w:color w:val="000000"/>
          <w:sz w:val="28"/>
        </w:rPr>
        <w:t>
Инновациялық орталықтар құрылтайшыларының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өзара байланысу тәсімі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Құрылтайшылар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_________|_________    ____|______   ____________|_________________
</w:t>
      </w:r>
      <w:r>
        <w:br/>
      </w:r>
      <w:r>
        <w:rPr>
          <w:rFonts w:ascii="Times New Roman"/>
          <w:b w:val="false"/>
          <w:i w:val="false"/>
          <w:color w:val="000000"/>
          <w:sz w:val="28"/>
        </w:rPr>
        <w:t>
Университеттер не.      Әкімдік       Мемлекеттік даму институттары
</w:t>
      </w:r>
      <w:r>
        <w:br/>
      </w:r>
      <w:r>
        <w:rPr>
          <w:rFonts w:ascii="Times New Roman"/>
          <w:b w:val="false"/>
          <w:i w:val="false"/>
          <w:color w:val="000000"/>
          <w:sz w:val="28"/>
        </w:rPr>
        <w:t>
месе алдыңғы қатарлы                 ("Национальный инновационный
</w:t>
      </w:r>
      <w:r>
        <w:br/>
      </w:r>
      <w:r>
        <w:rPr>
          <w:rFonts w:ascii="Times New Roman"/>
          <w:b w:val="false"/>
          <w:i w:val="false"/>
          <w:color w:val="000000"/>
          <w:sz w:val="28"/>
        </w:rPr>
        <w:t>
ғылыми-зерттеу                        фонд" АҚ, "Центр инжиниринга
</w:t>
      </w:r>
      <w:r>
        <w:br/>
      </w:r>
      <w:r>
        <w:rPr>
          <w:rFonts w:ascii="Times New Roman"/>
          <w:b w:val="false"/>
          <w:i w:val="false"/>
          <w:color w:val="000000"/>
          <w:sz w:val="28"/>
        </w:rPr>
        <w:t>
орталықтары                           и трансферта технологий" АҚ,
</w:t>
      </w:r>
      <w:r>
        <w:br/>
      </w:r>
      <w:r>
        <w:rPr>
          <w:rFonts w:ascii="Times New Roman"/>
          <w:b w:val="false"/>
          <w:i w:val="false"/>
          <w:color w:val="000000"/>
          <w:sz w:val="28"/>
        </w:rPr>
        <w:t>
                                          Аймақтық венчур қоры)
</w:t>
      </w:r>
      <w:r>
        <w:br/>
      </w:r>
      <w:r>
        <w:rPr>
          <w:rFonts w:ascii="Times New Roman"/>
          <w:b w:val="false"/>
          <w:i w:val="false"/>
          <w:color w:val="000000"/>
          <w:sz w:val="28"/>
        </w:rPr>
        <w:t>
___________________    ___________   ______________________________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_________|_________   _____|_______  ____________|_________________
</w:t>
      </w:r>
      <w:r>
        <w:br/>
      </w:r>
      <w:r>
        <w:rPr>
          <w:rFonts w:ascii="Times New Roman"/>
          <w:b w:val="false"/>
          <w:i w:val="false"/>
          <w:color w:val="000000"/>
          <w:sz w:val="28"/>
        </w:rPr>
        <w:t>
Ғылыми жәрдем және    Жер, ғимарат,   Гранттар беру, трансферттік
</w:t>
      </w:r>
      <w:r>
        <w:br/>
      </w:r>
      <w:r>
        <w:rPr>
          <w:rFonts w:ascii="Times New Roman"/>
          <w:b w:val="false"/>
          <w:i w:val="false"/>
          <w:color w:val="000000"/>
          <w:sz w:val="28"/>
        </w:rPr>
        <w:t>
  ынтымақтастық       инженерлік-        технологиялар, ғылыми
</w:t>
      </w:r>
      <w:r>
        <w:br/>
      </w:r>
      <w:r>
        <w:rPr>
          <w:rFonts w:ascii="Times New Roman"/>
          <w:b w:val="false"/>
          <w:i w:val="false"/>
          <w:color w:val="000000"/>
          <w:sz w:val="28"/>
        </w:rPr>
        <w:t>
                      коммуника.       зерттеулерді қаржыландыру
</w:t>
      </w:r>
      <w:r>
        <w:br/>
      </w:r>
      <w:r>
        <w:rPr>
          <w:rFonts w:ascii="Times New Roman"/>
          <w:b w:val="false"/>
          <w:i w:val="false"/>
          <w:color w:val="000000"/>
          <w:sz w:val="28"/>
        </w:rPr>
        <w:t>
                      циялық инфра.
</w:t>
      </w:r>
      <w:r>
        <w:br/>
      </w:r>
      <w:r>
        <w:rPr>
          <w:rFonts w:ascii="Times New Roman"/>
          <w:b w:val="false"/>
          <w:i w:val="false"/>
          <w:color w:val="000000"/>
          <w:sz w:val="28"/>
        </w:rPr>
        <w:t>
                      құрылымдарды
</w:t>
      </w:r>
      <w:r>
        <w:br/>
      </w:r>
      <w:r>
        <w:rPr>
          <w:rFonts w:ascii="Times New Roman"/>
          <w:b w:val="false"/>
          <w:i w:val="false"/>
          <w:color w:val="000000"/>
          <w:sz w:val="28"/>
        </w:rPr>
        <w:t>
                          беру
</w:t>
      </w:r>
      <w:r>
        <w:br/>
      </w:r>
      <w:r>
        <w:rPr>
          <w:rFonts w:ascii="Times New Roman"/>
          <w:b w:val="false"/>
          <w:i w:val="false"/>
          <w:color w:val="000000"/>
          <w:sz w:val="28"/>
        </w:rPr>
        <w:t>
___________________   _____________  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8-бөлім           
</w:t>
      </w:r>
      <w:r>
        <w:br/>
      </w:r>
      <w:r>
        <w:rPr>
          <w:rFonts w:ascii="Times New Roman"/>
          <w:b w:val="false"/>
          <w:i w:val="false"/>
          <w:color w:val="000000"/>
          <w:sz w:val="28"/>
        </w:rPr>
        <w:t>
Астана қаласының       
</w:t>
      </w:r>
      <w:r>
        <w:br/>
      </w:r>
      <w:r>
        <w:rPr>
          <w:rFonts w:ascii="Times New Roman"/>
          <w:b w:val="false"/>
          <w:i w:val="false"/>
          <w:color w:val="000000"/>
          <w:sz w:val="28"/>
        </w:rPr>
        <w:t>
индустриялық-инновациялық  
</w:t>
      </w:r>
      <w:r>
        <w:br/>
      </w:r>
      <w:r>
        <w:rPr>
          <w:rFonts w:ascii="Times New Roman"/>
          <w:b w:val="false"/>
          <w:i w:val="false"/>
          <w:color w:val="000000"/>
          <w:sz w:val="28"/>
        </w:rPr>
        <w:t>
дамуының 2004-2006 жылдарға 
</w:t>
      </w:r>
      <w:r>
        <w:br/>
      </w:r>
      <w:r>
        <w:rPr>
          <w:rFonts w:ascii="Times New Roman"/>
          <w:b w:val="false"/>
          <w:i w:val="false"/>
          <w:color w:val="000000"/>
          <w:sz w:val="28"/>
        </w:rPr>
        <w:t>
арналған бағдарламасына   
</w:t>
      </w:r>
      <w:r>
        <w:br/>
      </w:r>
      <w:r>
        <w:rPr>
          <w:rFonts w:ascii="Times New Roman"/>
          <w:b w:val="false"/>
          <w:i w:val="false"/>
          <w:color w:val="000000"/>
          <w:sz w:val="28"/>
        </w:rPr>
        <w:t>
N 4-ші 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индустриялық-инновациялық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дамуының 2004-2006 жылдарға арналған бағдарламасын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іске асыру жөніндегі іс-шаралар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Р/с| Іс-шаралар атауы | Аяқтау |Орындауға |Орындау|Болжамды|Қаржы.
</w:t>
      </w:r>
      <w:r>
        <w:br/>
      </w:r>
      <w:r>
        <w:rPr>
          <w:rFonts w:ascii="Times New Roman"/>
          <w:b w:val="false"/>
          <w:i w:val="false"/>
          <w:color w:val="000000"/>
          <w:sz w:val="28"/>
        </w:rPr>
        <w:t>
 N |                  | нысаны |жауаптылар|мерзімі|шығыстар|ландыру
</w:t>
      </w:r>
      <w:r>
        <w:br/>
      </w:r>
      <w:r>
        <w:rPr>
          <w:rFonts w:ascii="Times New Roman"/>
          <w:b w:val="false"/>
          <w:i w:val="false"/>
          <w:color w:val="000000"/>
          <w:sz w:val="28"/>
        </w:rPr>
        <w:t>
   |                  |        |          |       |        |көзі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1. Индустриялық-инновациялық дамуының басымдықтары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Қаланың өнеркәсіп.  ИСМ-не   Экономика, Жыл        -        -
</w:t>
      </w:r>
      <w:r>
        <w:br/>
      </w:r>
      <w:r>
        <w:rPr>
          <w:rFonts w:ascii="Times New Roman"/>
          <w:b w:val="false"/>
          <w:i w:val="false"/>
          <w:color w:val="000000"/>
          <w:sz w:val="28"/>
        </w:rPr>
        <w:t>
   тік инвестициялық   есеп     сауда және сайын
</w:t>
      </w:r>
      <w:r>
        <w:br/>
      </w:r>
      <w:r>
        <w:rPr>
          <w:rFonts w:ascii="Times New Roman"/>
          <w:b w:val="false"/>
          <w:i w:val="false"/>
          <w:color w:val="000000"/>
          <w:sz w:val="28"/>
        </w:rPr>
        <w:t>
   және инновациялық   беру, ай кәсіпкер.  2 және
</w:t>
      </w:r>
      <w:r>
        <w:br/>
      </w:r>
      <w:r>
        <w:rPr>
          <w:rFonts w:ascii="Times New Roman"/>
          <w:b w:val="false"/>
          <w:i w:val="false"/>
          <w:color w:val="000000"/>
          <w:sz w:val="28"/>
        </w:rPr>
        <w:t>
   әлеуеттері туралы   сайын    лік депар. 4 тоқса.
</w:t>
      </w:r>
      <w:r>
        <w:br/>
      </w:r>
      <w:r>
        <w:rPr>
          <w:rFonts w:ascii="Times New Roman"/>
          <w:b w:val="false"/>
          <w:i w:val="false"/>
          <w:color w:val="000000"/>
          <w:sz w:val="28"/>
        </w:rPr>
        <w:t>
   тұрақты мониторинг  Астана   таменті    нында
</w:t>
      </w:r>
      <w:r>
        <w:br/>
      </w:r>
      <w:r>
        <w:rPr>
          <w:rFonts w:ascii="Times New Roman"/>
          <w:b w:val="false"/>
          <w:i w:val="false"/>
          <w:color w:val="000000"/>
          <w:sz w:val="28"/>
        </w:rPr>
        <w:t>
   жүргізу және ба.    қала.    (ЭсжКД)
</w:t>
      </w:r>
      <w:r>
        <w:br/>
      </w:r>
      <w:r>
        <w:rPr>
          <w:rFonts w:ascii="Times New Roman"/>
          <w:b w:val="false"/>
          <w:i w:val="false"/>
          <w:color w:val="000000"/>
          <w:sz w:val="28"/>
        </w:rPr>
        <w:t>
   сымды инвестициялық сының
</w:t>
      </w:r>
      <w:r>
        <w:br/>
      </w:r>
      <w:r>
        <w:rPr>
          <w:rFonts w:ascii="Times New Roman"/>
          <w:b w:val="false"/>
          <w:i w:val="false"/>
          <w:color w:val="000000"/>
          <w:sz w:val="28"/>
        </w:rPr>
        <w:t>
   жобаларды іске      әкіміне
</w:t>
      </w:r>
      <w:r>
        <w:br/>
      </w:r>
      <w:r>
        <w:rPr>
          <w:rFonts w:ascii="Times New Roman"/>
          <w:b w:val="false"/>
          <w:i w:val="false"/>
          <w:color w:val="000000"/>
          <w:sz w:val="28"/>
        </w:rPr>
        <w:t>
   асыру.              есеп
</w:t>
      </w:r>
      <w:r>
        <w:br/>
      </w:r>
      <w:r>
        <w:rPr>
          <w:rFonts w:ascii="Times New Roman"/>
          <w:b w:val="false"/>
          <w:i w:val="false"/>
          <w:color w:val="000000"/>
          <w:sz w:val="28"/>
        </w:rPr>
        <w:t>
                       беру
</w:t>
      </w:r>
    </w:p>
    <w:p>
      <w:pPr>
        <w:spacing w:after="0"/>
        <w:ind w:left="0"/>
        <w:jc w:val="both"/>
      </w:pPr>
      <w:r>
        <w:rPr>
          <w:rFonts w:ascii="Times New Roman"/>
          <w:b w:val="false"/>
          <w:i w:val="false"/>
          <w:color w:val="000000"/>
          <w:sz w:val="28"/>
        </w:rPr>
        <w:t>
2) Қаланың өнеркәсіп.  Астана   ЭсжКД      Жыл     2005 ж.  Жергі.
</w:t>
      </w:r>
      <w:r>
        <w:br/>
      </w:r>
      <w:r>
        <w:rPr>
          <w:rFonts w:ascii="Times New Roman"/>
          <w:b w:val="false"/>
          <w:i w:val="false"/>
          <w:color w:val="000000"/>
          <w:sz w:val="28"/>
        </w:rPr>
        <w:t>
   тік кәсіпорындары.  қала.               сайын   - 1,8    лікті
</w:t>
      </w:r>
      <w:r>
        <w:br/>
      </w:r>
      <w:r>
        <w:rPr>
          <w:rFonts w:ascii="Times New Roman"/>
          <w:b w:val="false"/>
          <w:i w:val="false"/>
          <w:color w:val="000000"/>
          <w:sz w:val="28"/>
        </w:rPr>
        <w:t>
   ның даму жоспарын   сының               4-тоқ.  2006 ж.  бюджет
</w:t>
      </w:r>
      <w:r>
        <w:br/>
      </w:r>
      <w:r>
        <w:rPr>
          <w:rFonts w:ascii="Times New Roman"/>
          <w:b w:val="false"/>
          <w:i w:val="false"/>
          <w:color w:val="000000"/>
          <w:sz w:val="28"/>
        </w:rPr>
        <w:t>
   құру.               әкіміне             санда   - 2,0
</w:t>
      </w:r>
      <w:r>
        <w:br/>
      </w:r>
      <w:r>
        <w:rPr>
          <w:rFonts w:ascii="Times New Roman"/>
          <w:b w:val="false"/>
          <w:i w:val="false"/>
          <w:color w:val="000000"/>
          <w:sz w:val="28"/>
        </w:rPr>
        <w:t>
                       есеп                2005
</w:t>
      </w:r>
      <w:r>
        <w:br/>
      </w:r>
      <w:r>
        <w:rPr>
          <w:rFonts w:ascii="Times New Roman"/>
          <w:b w:val="false"/>
          <w:i w:val="false"/>
          <w:color w:val="000000"/>
          <w:sz w:val="28"/>
        </w:rPr>
        <w:t>
                                           жылдан
</w:t>
      </w:r>
      <w:r>
        <w:br/>
      </w:r>
      <w:r>
        <w:rPr>
          <w:rFonts w:ascii="Times New Roman"/>
          <w:b w:val="false"/>
          <w:i w:val="false"/>
          <w:color w:val="000000"/>
          <w:sz w:val="28"/>
        </w:rPr>
        <w:t>
                                           бастап
</w:t>
      </w:r>
    </w:p>
    <w:p>
      <w:pPr>
        <w:spacing w:after="0"/>
        <w:ind w:left="0"/>
        <w:jc w:val="both"/>
      </w:pPr>
      <w:r>
        <w:rPr>
          <w:rFonts w:ascii="Times New Roman"/>
          <w:b w:val="false"/>
          <w:i w:val="false"/>
          <w:color w:val="000000"/>
          <w:sz w:val="28"/>
        </w:rPr>
        <w:t>
3) Рыногтар мен өнер.  Астана   ЭсжКД      Жыл     2005 ж.  Жергі.
</w:t>
      </w:r>
      <w:r>
        <w:br/>
      </w:r>
      <w:r>
        <w:rPr>
          <w:rFonts w:ascii="Times New Roman"/>
          <w:b w:val="false"/>
          <w:i w:val="false"/>
          <w:color w:val="000000"/>
          <w:sz w:val="28"/>
        </w:rPr>
        <w:t>
   кәсіптік кластер.   қала.               сайын   - 1,8    лікті
</w:t>
      </w:r>
      <w:r>
        <w:br/>
      </w:r>
      <w:r>
        <w:rPr>
          <w:rFonts w:ascii="Times New Roman"/>
          <w:b w:val="false"/>
          <w:i w:val="false"/>
          <w:color w:val="000000"/>
          <w:sz w:val="28"/>
        </w:rPr>
        <w:t>
   лерді зерттеу.      сының                       2006 ж.  бюджет
</w:t>
      </w:r>
      <w:r>
        <w:br/>
      </w:r>
      <w:r>
        <w:rPr>
          <w:rFonts w:ascii="Times New Roman"/>
          <w:b w:val="false"/>
          <w:i w:val="false"/>
          <w:color w:val="000000"/>
          <w:sz w:val="28"/>
        </w:rPr>
        <w:t>
                       әкіміне                     - 2,0
</w:t>
      </w:r>
      <w:r>
        <w:br/>
      </w:r>
      <w:r>
        <w:rPr>
          <w:rFonts w:ascii="Times New Roman"/>
          <w:b w:val="false"/>
          <w:i w:val="false"/>
          <w:color w:val="000000"/>
          <w:sz w:val="28"/>
        </w:rPr>
        <w:t>
                       есеп
</w:t>
      </w:r>
      <w:r>
        <w:br/>
      </w:r>
      <w:r>
        <w:rPr>
          <w:rFonts w:ascii="Times New Roman"/>
          <w:b w:val="false"/>
          <w:i w:val="false"/>
          <w:color w:val="000000"/>
          <w:sz w:val="28"/>
        </w:rPr>
        <w:t>
                       беру,
</w:t>
      </w:r>
      <w:r>
        <w:br/>
      </w:r>
      <w:r>
        <w:rPr>
          <w:rFonts w:ascii="Times New Roman"/>
          <w:b w:val="false"/>
          <w:i w:val="false"/>
          <w:color w:val="000000"/>
          <w:sz w:val="28"/>
        </w:rPr>
        <w:t>
                       ИСМ-не
</w:t>
      </w:r>
      <w:r>
        <w:br/>
      </w:r>
      <w:r>
        <w:rPr>
          <w:rFonts w:ascii="Times New Roman"/>
          <w:b w:val="false"/>
          <w:i w:val="false"/>
          <w:color w:val="000000"/>
          <w:sz w:val="28"/>
        </w:rPr>
        <w:t>
                       ұсыныс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2. Инвестициялық қызметке қолайлы жағдайлар қалыптастыру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Басымды қалалық     Көкей.   ЭсжКД      Тұрақты     -       -
</w:t>
      </w:r>
      <w:r>
        <w:br/>
      </w:r>
      <w:r>
        <w:rPr>
          <w:rFonts w:ascii="Times New Roman"/>
          <w:b w:val="false"/>
          <w:i w:val="false"/>
          <w:color w:val="000000"/>
          <w:sz w:val="28"/>
        </w:rPr>
        <w:t>
   жобалар тізімін     тесті
</w:t>
      </w:r>
      <w:r>
        <w:br/>
      </w:r>
      <w:r>
        <w:rPr>
          <w:rFonts w:ascii="Times New Roman"/>
          <w:b w:val="false"/>
          <w:i w:val="false"/>
          <w:color w:val="000000"/>
          <w:sz w:val="28"/>
        </w:rPr>
        <w:t>
   құру.               жобалар
</w:t>
      </w:r>
      <w:r>
        <w:br/>
      </w:r>
      <w:r>
        <w:rPr>
          <w:rFonts w:ascii="Times New Roman"/>
          <w:b w:val="false"/>
          <w:i w:val="false"/>
          <w:color w:val="000000"/>
          <w:sz w:val="28"/>
        </w:rPr>
        <w:t>
                       тізімі
</w:t>
      </w:r>
    </w:p>
    <w:p>
      <w:pPr>
        <w:spacing w:after="0"/>
        <w:ind w:left="0"/>
        <w:jc w:val="both"/>
      </w:pPr>
      <w:r>
        <w:rPr>
          <w:rFonts w:ascii="Times New Roman"/>
          <w:b w:val="false"/>
          <w:i w:val="false"/>
          <w:color w:val="000000"/>
          <w:sz w:val="28"/>
        </w:rPr>
        <w:t>
2) Басымды қала        Ай       ЭсжКД,     Тұрақты     -       -
</w:t>
      </w:r>
      <w:r>
        <w:br/>
      </w:r>
      <w:r>
        <w:rPr>
          <w:rFonts w:ascii="Times New Roman"/>
          <w:b w:val="false"/>
          <w:i w:val="false"/>
          <w:color w:val="000000"/>
          <w:sz w:val="28"/>
        </w:rPr>
        <w:t>
   органдары мен       сайынғы  жұмылды.
</w:t>
      </w:r>
      <w:r>
        <w:br/>
      </w:r>
      <w:r>
        <w:rPr>
          <w:rFonts w:ascii="Times New Roman"/>
          <w:b w:val="false"/>
          <w:i w:val="false"/>
          <w:color w:val="000000"/>
          <w:sz w:val="28"/>
        </w:rPr>
        <w:t>
   қызметтері арқылы   Астана   рылған
</w:t>
      </w:r>
      <w:r>
        <w:br/>
      </w:r>
      <w:r>
        <w:rPr>
          <w:rFonts w:ascii="Times New Roman"/>
          <w:b w:val="false"/>
          <w:i w:val="false"/>
          <w:color w:val="000000"/>
          <w:sz w:val="28"/>
        </w:rPr>
        <w:t>
   өткенде іске асы.   қаланың  қалалық
</w:t>
      </w:r>
      <w:r>
        <w:br/>
      </w:r>
      <w:r>
        <w:rPr>
          <w:rFonts w:ascii="Times New Roman"/>
          <w:b w:val="false"/>
          <w:i w:val="false"/>
          <w:color w:val="000000"/>
          <w:sz w:val="28"/>
        </w:rPr>
        <w:t>
   рылуына жәрдемдесу. әкіміне  органдар
</w:t>
      </w:r>
      <w:r>
        <w:br/>
      </w:r>
      <w:r>
        <w:rPr>
          <w:rFonts w:ascii="Times New Roman"/>
          <w:b w:val="false"/>
          <w:i w:val="false"/>
          <w:color w:val="000000"/>
          <w:sz w:val="28"/>
        </w:rPr>
        <w:t>
                       есеп     мен қыз.
</w:t>
      </w:r>
      <w:r>
        <w:br/>
      </w:r>
      <w:r>
        <w:rPr>
          <w:rFonts w:ascii="Times New Roman"/>
          <w:b w:val="false"/>
          <w:i w:val="false"/>
          <w:color w:val="000000"/>
          <w:sz w:val="28"/>
        </w:rPr>
        <w:t>
                       беру ба. меттер
</w:t>
      </w:r>
      <w:r>
        <w:br/>
      </w:r>
      <w:r>
        <w:rPr>
          <w:rFonts w:ascii="Times New Roman"/>
          <w:b w:val="false"/>
          <w:i w:val="false"/>
          <w:color w:val="000000"/>
          <w:sz w:val="28"/>
        </w:rPr>
        <w:t>
                       рысында
</w:t>
      </w:r>
      <w:r>
        <w:br/>
      </w:r>
      <w:r>
        <w:rPr>
          <w:rFonts w:ascii="Times New Roman"/>
          <w:b w:val="false"/>
          <w:i w:val="false"/>
          <w:color w:val="000000"/>
          <w:sz w:val="28"/>
        </w:rPr>
        <w:t>
                       мағлұмат
</w:t>
      </w:r>
      <w:r>
        <w:br/>
      </w:r>
      <w:r>
        <w:rPr>
          <w:rFonts w:ascii="Times New Roman"/>
          <w:b w:val="false"/>
          <w:i w:val="false"/>
          <w:color w:val="000000"/>
          <w:sz w:val="28"/>
        </w:rPr>
        <w:t>
                       беру
</w:t>
      </w:r>
    </w:p>
    <w:p>
      <w:pPr>
        <w:spacing w:after="0"/>
        <w:ind w:left="0"/>
        <w:jc w:val="both"/>
      </w:pPr>
      <w:r>
        <w:rPr>
          <w:rFonts w:ascii="Times New Roman"/>
          <w:b w:val="false"/>
          <w:i w:val="false"/>
          <w:color w:val="000000"/>
          <w:sz w:val="28"/>
        </w:rPr>
        <w:t>
3) Басымды аймақтық    Астана   ЭсжКД      Тұрақты     -       -
</w:t>
      </w:r>
      <w:r>
        <w:br/>
      </w:r>
      <w:r>
        <w:rPr>
          <w:rFonts w:ascii="Times New Roman"/>
          <w:b w:val="false"/>
          <w:i w:val="false"/>
          <w:color w:val="000000"/>
          <w:sz w:val="28"/>
        </w:rPr>
        <w:t>
   жобалардың мемле.   қала.
</w:t>
      </w:r>
      <w:r>
        <w:br/>
      </w:r>
      <w:r>
        <w:rPr>
          <w:rFonts w:ascii="Times New Roman"/>
          <w:b w:val="false"/>
          <w:i w:val="false"/>
          <w:color w:val="000000"/>
          <w:sz w:val="28"/>
        </w:rPr>
        <w:t>
   кеттік даму инсти.  сының
</w:t>
      </w:r>
      <w:r>
        <w:br/>
      </w:r>
      <w:r>
        <w:rPr>
          <w:rFonts w:ascii="Times New Roman"/>
          <w:b w:val="false"/>
          <w:i w:val="false"/>
          <w:color w:val="000000"/>
          <w:sz w:val="28"/>
        </w:rPr>
        <w:t>
   туттары арқылы      әкіміне
</w:t>
      </w:r>
      <w:r>
        <w:br/>
      </w:r>
      <w:r>
        <w:rPr>
          <w:rFonts w:ascii="Times New Roman"/>
          <w:b w:val="false"/>
          <w:i w:val="false"/>
          <w:color w:val="000000"/>
          <w:sz w:val="28"/>
        </w:rPr>
        <w:t>
   өтуіне жәрдемдесу.  ай
</w:t>
      </w:r>
      <w:r>
        <w:br/>
      </w:r>
      <w:r>
        <w:rPr>
          <w:rFonts w:ascii="Times New Roman"/>
          <w:b w:val="false"/>
          <w:i w:val="false"/>
          <w:color w:val="000000"/>
          <w:sz w:val="28"/>
        </w:rPr>
        <w:t>
                       сайынғы
</w:t>
      </w:r>
      <w:r>
        <w:br/>
      </w:r>
      <w:r>
        <w:rPr>
          <w:rFonts w:ascii="Times New Roman"/>
          <w:b w:val="false"/>
          <w:i w:val="false"/>
          <w:color w:val="000000"/>
          <w:sz w:val="28"/>
        </w:rPr>
        <w:t>
                       есеп беру
</w:t>
      </w:r>
      <w:r>
        <w:br/>
      </w:r>
      <w:r>
        <w:rPr>
          <w:rFonts w:ascii="Times New Roman"/>
          <w:b w:val="false"/>
          <w:i w:val="false"/>
          <w:color w:val="000000"/>
          <w:sz w:val="28"/>
        </w:rPr>
        <w:t>
                       барысында
</w:t>
      </w:r>
      <w:r>
        <w:br/>
      </w:r>
      <w:r>
        <w:rPr>
          <w:rFonts w:ascii="Times New Roman"/>
          <w:b w:val="false"/>
          <w:i w:val="false"/>
          <w:color w:val="000000"/>
          <w:sz w:val="28"/>
        </w:rPr>
        <w:t>
                       мағлұмат
</w:t>
      </w:r>
      <w:r>
        <w:br/>
      </w:r>
      <w:r>
        <w:rPr>
          <w:rFonts w:ascii="Times New Roman"/>
          <w:b w:val="false"/>
          <w:i w:val="false"/>
          <w:color w:val="000000"/>
          <w:sz w:val="28"/>
        </w:rPr>
        <w:t>
                       беру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3. Инвестициялық және инновациялық инфрақұрылымды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қалыптастыру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3.1. Индустриялық саябақ құру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Қала аумағындағы    Астана   Экономика, 3-ші        -       -
</w:t>
      </w:r>
      <w:r>
        <w:br/>
      </w:r>
      <w:r>
        <w:rPr>
          <w:rFonts w:ascii="Times New Roman"/>
          <w:b w:val="false"/>
          <w:i w:val="false"/>
          <w:color w:val="000000"/>
          <w:sz w:val="28"/>
        </w:rPr>
        <w:t>
   өнеркәсіптік және   қала.    сауда және тоқсан
</w:t>
      </w:r>
      <w:r>
        <w:br/>
      </w:r>
      <w:r>
        <w:rPr>
          <w:rFonts w:ascii="Times New Roman"/>
          <w:b w:val="false"/>
          <w:i w:val="false"/>
          <w:color w:val="000000"/>
          <w:sz w:val="28"/>
        </w:rPr>
        <w:t>
   бос жер учаскелер   сының    кәсіпкер.
</w:t>
      </w:r>
      <w:r>
        <w:br/>
      </w:r>
      <w:r>
        <w:rPr>
          <w:rFonts w:ascii="Times New Roman"/>
          <w:b w:val="false"/>
          <w:i w:val="false"/>
          <w:color w:val="000000"/>
          <w:sz w:val="28"/>
        </w:rPr>
        <w:t>
   әлеуетін зерделеу.  әкіміне  лік депар.
</w:t>
      </w:r>
      <w:r>
        <w:br/>
      </w:r>
      <w:r>
        <w:rPr>
          <w:rFonts w:ascii="Times New Roman"/>
          <w:b w:val="false"/>
          <w:i w:val="false"/>
          <w:color w:val="000000"/>
          <w:sz w:val="28"/>
        </w:rPr>
        <w:t>
                       ұсыныс   таменті,
</w:t>
      </w:r>
      <w:r>
        <w:br/>
      </w:r>
      <w:r>
        <w:rPr>
          <w:rFonts w:ascii="Times New Roman"/>
          <w:b w:val="false"/>
          <w:i w:val="false"/>
          <w:color w:val="000000"/>
          <w:sz w:val="28"/>
        </w:rPr>
        <w:t>
                                "шағын
</w:t>
      </w:r>
      <w:r>
        <w:br/>
      </w:r>
      <w:r>
        <w:rPr>
          <w:rFonts w:ascii="Times New Roman"/>
          <w:b w:val="false"/>
          <w:i w:val="false"/>
          <w:color w:val="000000"/>
          <w:sz w:val="28"/>
        </w:rPr>
        <w:t>
                                бизнесті
</w:t>
      </w:r>
      <w:r>
        <w:br/>
      </w:r>
      <w:r>
        <w:rPr>
          <w:rFonts w:ascii="Times New Roman"/>
          <w:b w:val="false"/>
          <w:i w:val="false"/>
          <w:color w:val="000000"/>
          <w:sz w:val="28"/>
        </w:rPr>
        <w:t>
                                қолдау ор.
</w:t>
      </w:r>
      <w:r>
        <w:br/>
      </w:r>
      <w:r>
        <w:rPr>
          <w:rFonts w:ascii="Times New Roman"/>
          <w:b w:val="false"/>
          <w:i w:val="false"/>
          <w:color w:val="000000"/>
          <w:sz w:val="28"/>
        </w:rPr>
        <w:t>
                                талығы"
</w:t>
      </w:r>
      <w:r>
        <w:br/>
      </w:r>
      <w:r>
        <w:rPr>
          <w:rFonts w:ascii="Times New Roman"/>
          <w:b w:val="false"/>
          <w:i w:val="false"/>
          <w:color w:val="000000"/>
          <w:sz w:val="28"/>
        </w:rPr>
        <w:t>
                                МКК,
</w:t>
      </w:r>
      <w:r>
        <w:br/>
      </w:r>
      <w:r>
        <w:rPr>
          <w:rFonts w:ascii="Times New Roman"/>
          <w:b w:val="false"/>
          <w:i w:val="false"/>
          <w:color w:val="000000"/>
          <w:sz w:val="28"/>
        </w:rPr>
        <w:t>
                                Сәулет
</w:t>
      </w:r>
      <w:r>
        <w:br/>
      </w:r>
      <w:r>
        <w:rPr>
          <w:rFonts w:ascii="Times New Roman"/>
          <w:b w:val="false"/>
          <w:i w:val="false"/>
          <w:color w:val="000000"/>
          <w:sz w:val="28"/>
        </w:rPr>
        <w:t>
                                және қала
</w:t>
      </w:r>
      <w:r>
        <w:br/>
      </w:r>
      <w:r>
        <w:rPr>
          <w:rFonts w:ascii="Times New Roman"/>
          <w:b w:val="false"/>
          <w:i w:val="false"/>
          <w:color w:val="000000"/>
          <w:sz w:val="28"/>
        </w:rPr>
        <w:t>
                                құрылысы
</w:t>
      </w:r>
      <w:r>
        <w:br/>
      </w:r>
      <w:r>
        <w:rPr>
          <w:rFonts w:ascii="Times New Roman"/>
          <w:b w:val="false"/>
          <w:i w:val="false"/>
          <w:color w:val="000000"/>
          <w:sz w:val="28"/>
        </w:rPr>
        <w:t>
                                департаменті,
</w:t>
      </w:r>
      <w:r>
        <w:br/>
      </w:r>
      <w:r>
        <w:rPr>
          <w:rFonts w:ascii="Times New Roman"/>
          <w:b w:val="false"/>
          <w:i w:val="false"/>
          <w:color w:val="000000"/>
          <w:sz w:val="28"/>
        </w:rPr>
        <w:t>
                                Астана
</w:t>
      </w:r>
      <w:r>
        <w:br/>
      </w:r>
      <w:r>
        <w:rPr>
          <w:rFonts w:ascii="Times New Roman"/>
          <w:b w:val="false"/>
          <w:i w:val="false"/>
          <w:color w:val="000000"/>
          <w:sz w:val="28"/>
        </w:rPr>
        <w:t>
                                қалалық жер
</w:t>
      </w:r>
      <w:r>
        <w:br/>
      </w:r>
      <w:r>
        <w:rPr>
          <w:rFonts w:ascii="Times New Roman"/>
          <w:b w:val="false"/>
          <w:i w:val="false"/>
          <w:color w:val="000000"/>
          <w:sz w:val="28"/>
        </w:rPr>
        <w:t>
                                ресурстарын
</w:t>
      </w:r>
      <w:r>
        <w:br/>
      </w:r>
      <w:r>
        <w:rPr>
          <w:rFonts w:ascii="Times New Roman"/>
          <w:b w:val="false"/>
          <w:i w:val="false"/>
          <w:color w:val="000000"/>
          <w:sz w:val="28"/>
        </w:rPr>
        <w:t>
                                басқару
</w:t>
      </w:r>
      <w:r>
        <w:br/>
      </w:r>
      <w:r>
        <w:rPr>
          <w:rFonts w:ascii="Times New Roman"/>
          <w:b w:val="false"/>
          <w:i w:val="false"/>
          <w:color w:val="000000"/>
          <w:sz w:val="28"/>
        </w:rPr>
        <w:t>
                                жөніндегі
</w:t>
      </w:r>
      <w:r>
        <w:br/>
      </w:r>
      <w:r>
        <w:rPr>
          <w:rFonts w:ascii="Times New Roman"/>
          <w:b w:val="false"/>
          <w:i w:val="false"/>
          <w:color w:val="000000"/>
          <w:sz w:val="28"/>
        </w:rPr>
        <w:t>
                                комитет
</w:t>
      </w:r>
      <w:r>
        <w:br/>
      </w:r>
      <w:r>
        <w:rPr>
          <w:rFonts w:ascii="Times New Roman"/>
          <w:b w:val="false"/>
          <w:i w:val="false"/>
          <w:color w:val="000000"/>
          <w:sz w:val="28"/>
        </w:rPr>
        <w:t>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2) Индустриялық сая.   ТЭН      ЭсжКД,     4-      2004 ж.  Жергі.
</w:t>
      </w:r>
      <w:r>
        <w:br/>
      </w:r>
      <w:r>
        <w:rPr>
          <w:rFonts w:ascii="Times New Roman"/>
          <w:b w:val="false"/>
          <w:i w:val="false"/>
          <w:color w:val="000000"/>
          <w:sz w:val="28"/>
        </w:rPr>
        <w:t>
   бақ құрылысының              МКК "КБҚО" тоқсан  - 5,0;   лікті
</w:t>
      </w:r>
      <w:r>
        <w:br/>
      </w:r>
      <w:r>
        <w:rPr>
          <w:rFonts w:ascii="Times New Roman"/>
          <w:b w:val="false"/>
          <w:i w:val="false"/>
          <w:color w:val="000000"/>
          <w:sz w:val="28"/>
        </w:rPr>
        <w:t>
   ТЭН дайындау және                       2004 ж. 2005 ж.  бюджет
</w:t>
      </w:r>
      <w:r>
        <w:br/>
      </w:r>
      <w:r>
        <w:rPr>
          <w:rFonts w:ascii="Times New Roman"/>
          <w:b w:val="false"/>
          <w:i w:val="false"/>
          <w:color w:val="000000"/>
          <w:sz w:val="28"/>
        </w:rPr>
        <w:t>
   іске қосылмаған                                 1-тоқ.
</w:t>
      </w:r>
      <w:r>
        <w:br/>
      </w:r>
      <w:r>
        <w:rPr>
          <w:rFonts w:ascii="Times New Roman"/>
          <w:b w:val="false"/>
          <w:i w:val="false"/>
          <w:color w:val="000000"/>
          <w:sz w:val="28"/>
        </w:rPr>
        <w:t>
   алаңдарды сатып                                 санында
</w:t>
      </w:r>
      <w:r>
        <w:br/>
      </w:r>
      <w:r>
        <w:rPr>
          <w:rFonts w:ascii="Times New Roman"/>
          <w:b w:val="false"/>
          <w:i w:val="false"/>
          <w:color w:val="000000"/>
          <w:sz w:val="28"/>
        </w:rPr>
        <w:t>
   алу шығындарын                                  - 15,0
</w:t>
      </w:r>
      <w:r>
        <w:br/>
      </w:r>
      <w:r>
        <w:rPr>
          <w:rFonts w:ascii="Times New Roman"/>
          <w:b w:val="false"/>
          <w:i w:val="false"/>
          <w:color w:val="000000"/>
          <w:sz w:val="28"/>
        </w:rPr>
        <w:t>
   белгілеу.
</w:t>
      </w:r>
    </w:p>
    <w:p>
      <w:pPr>
        <w:spacing w:after="0"/>
        <w:ind w:left="0"/>
        <w:jc w:val="both"/>
      </w:pPr>
      <w:r>
        <w:rPr>
          <w:rFonts w:ascii="Times New Roman"/>
          <w:b w:val="false"/>
          <w:i w:val="false"/>
          <w:color w:val="000000"/>
          <w:sz w:val="28"/>
        </w:rPr>
        <w:t>
3) Индустриялық саябақ Орын.    ЭсжКД,     2005 ж. 2005 ж.  Жергі.
</w:t>
      </w:r>
      <w:r>
        <w:br/>
      </w:r>
      <w:r>
        <w:rPr>
          <w:rFonts w:ascii="Times New Roman"/>
          <w:b w:val="false"/>
          <w:i w:val="false"/>
          <w:color w:val="000000"/>
          <w:sz w:val="28"/>
        </w:rPr>
        <w:t>
   құрылысы және       далған   МКК "КБҚО"         - 150,0  лікті
</w:t>
      </w:r>
      <w:r>
        <w:br/>
      </w:r>
      <w:r>
        <w:rPr>
          <w:rFonts w:ascii="Times New Roman"/>
          <w:b w:val="false"/>
          <w:i w:val="false"/>
          <w:color w:val="000000"/>
          <w:sz w:val="28"/>
        </w:rPr>
        <w:t>
   өнеркәсіптік        жұмыс                                бюджет
</w:t>
      </w:r>
      <w:r>
        <w:br/>
      </w:r>
      <w:r>
        <w:rPr>
          <w:rFonts w:ascii="Times New Roman"/>
          <w:b w:val="false"/>
          <w:i w:val="false"/>
          <w:color w:val="000000"/>
          <w:sz w:val="28"/>
        </w:rPr>
        <w:t>
   аймағын сатып алу.  актісі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3.2. Технологиялық бизнес-инкубаторын құру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Технологиялық       Астана   ЭсжКД,     2004 ж. 2005 ж.  Жергі.
</w:t>
      </w:r>
      <w:r>
        <w:br/>
      </w:r>
      <w:r>
        <w:rPr>
          <w:rFonts w:ascii="Times New Roman"/>
          <w:b w:val="false"/>
          <w:i w:val="false"/>
          <w:color w:val="000000"/>
          <w:sz w:val="28"/>
        </w:rPr>
        <w:t>
   бизнес-инкубаторын  қала.    МКК "КБҚО" екінші  - 100,0  лікті
</w:t>
      </w:r>
      <w:r>
        <w:br/>
      </w:r>
      <w:r>
        <w:rPr>
          <w:rFonts w:ascii="Times New Roman"/>
          <w:b w:val="false"/>
          <w:i w:val="false"/>
          <w:color w:val="000000"/>
          <w:sz w:val="28"/>
        </w:rPr>
        <w:t>
   орналастыруға іске  сының               жарты            бюджет,
</w:t>
      </w:r>
      <w:r>
        <w:br/>
      </w:r>
      <w:r>
        <w:rPr>
          <w:rFonts w:ascii="Times New Roman"/>
          <w:b w:val="false"/>
          <w:i w:val="false"/>
          <w:color w:val="000000"/>
          <w:sz w:val="28"/>
        </w:rPr>
        <w:t>
   қосылмаған ғимарат. әкіміне             жылды.           Ұлттық
</w:t>
      </w:r>
      <w:r>
        <w:br/>
      </w:r>
      <w:r>
        <w:rPr>
          <w:rFonts w:ascii="Times New Roman"/>
          <w:b w:val="false"/>
          <w:i w:val="false"/>
          <w:color w:val="000000"/>
          <w:sz w:val="28"/>
        </w:rPr>
        <w:t>
   тарды таңдау және   ұсыныс              ғында            инвести.
</w:t>
      </w:r>
      <w:r>
        <w:br/>
      </w:r>
      <w:r>
        <w:rPr>
          <w:rFonts w:ascii="Times New Roman"/>
          <w:b w:val="false"/>
          <w:i w:val="false"/>
          <w:color w:val="000000"/>
          <w:sz w:val="28"/>
        </w:rPr>
        <w:t>
   сатып алу.                                               циялық
</w:t>
      </w:r>
      <w:r>
        <w:br/>
      </w:r>
      <w:r>
        <w:rPr>
          <w:rFonts w:ascii="Times New Roman"/>
          <w:b w:val="false"/>
          <w:i w:val="false"/>
          <w:color w:val="000000"/>
          <w:sz w:val="28"/>
        </w:rPr>
        <w:t>
                                                            қоры
</w:t>
      </w:r>
    </w:p>
    <w:p>
      <w:pPr>
        <w:spacing w:after="0"/>
        <w:ind w:left="0"/>
        <w:jc w:val="both"/>
      </w:pPr>
      <w:r>
        <w:rPr>
          <w:rFonts w:ascii="Times New Roman"/>
          <w:b w:val="false"/>
          <w:i w:val="false"/>
          <w:color w:val="000000"/>
          <w:sz w:val="28"/>
        </w:rPr>
        <w:t>
2) Қала әкімдігі       Қала     ЭсжКД      2004 ж.
</w:t>
      </w:r>
      <w:r>
        <w:br/>
      </w:r>
      <w:r>
        <w:rPr>
          <w:rFonts w:ascii="Times New Roman"/>
          <w:b w:val="false"/>
          <w:i w:val="false"/>
          <w:color w:val="000000"/>
          <w:sz w:val="28"/>
        </w:rPr>
        <w:t>
   жанындағы иннова.   әкімді.             екінші
</w:t>
      </w:r>
      <w:r>
        <w:br/>
      </w:r>
      <w:r>
        <w:rPr>
          <w:rFonts w:ascii="Times New Roman"/>
          <w:b w:val="false"/>
          <w:i w:val="false"/>
          <w:color w:val="000000"/>
          <w:sz w:val="28"/>
        </w:rPr>
        <w:t>
   циялық даму мәсе.   гінің               жарты
</w:t>
      </w:r>
      <w:r>
        <w:br/>
      </w:r>
      <w:r>
        <w:rPr>
          <w:rFonts w:ascii="Times New Roman"/>
          <w:b w:val="false"/>
          <w:i w:val="false"/>
          <w:color w:val="000000"/>
          <w:sz w:val="28"/>
        </w:rPr>
        <w:t>
   лелері жөніндегі    қаулысы             жылды.
</w:t>
      </w:r>
      <w:r>
        <w:br/>
      </w:r>
      <w:r>
        <w:rPr>
          <w:rFonts w:ascii="Times New Roman"/>
          <w:b w:val="false"/>
          <w:i w:val="false"/>
          <w:color w:val="000000"/>
          <w:sz w:val="28"/>
        </w:rPr>
        <w:t>
   сараптау кеңесін                        ғында
</w:t>
      </w:r>
      <w:r>
        <w:br/>
      </w:r>
      <w:r>
        <w:rPr>
          <w:rFonts w:ascii="Times New Roman"/>
          <w:b w:val="false"/>
          <w:i w:val="false"/>
          <w:color w:val="000000"/>
          <w:sz w:val="28"/>
        </w:rPr>
        <w:t>
   құру.
</w:t>
      </w:r>
    </w:p>
    <w:p>
      <w:pPr>
        <w:spacing w:after="0"/>
        <w:ind w:left="0"/>
        <w:jc w:val="both"/>
      </w:pPr>
      <w:r>
        <w:rPr>
          <w:rFonts w:ascii="Times New Roman"/>
          <w:b w:val="false"/>
          <w:i w:val="false"/>
          <w:color w:val="000000"/>
          <w:sz w:val="28"/>
        </w:rPr>
        <w:t>
3) Технологиялық       Консуль. ЭсжКД,     2005 ж. 2005 ж.  Жергі.
</w:t>
      </w:r>
      <w:r>
        <w:br/>
      </w:r>
      <w:r>
        <w:rPr>
          <w:rFonts w:ascii="Times New Roman"/>
          <w:b w:val="false"/>
          <w:i w:val="false"/>
          <w:color w:val="000000"/>
          <w:sz w:val="28"/>
        </w:rPr>
        <w:t>
   бизнес-инкубаторы   тациялық МКК "КБҚО" бірінші - 10,0;  лікті
</w:t>
      </w:r>
      <w:r>
        <w:br/>
      </w:r>
      <w:r>
        <w:rPr>
          <w:rFonts w:ascii="Times New Roman"/>
          <w:b w:val="false"/>
          <w:i w:val="false"/>
          <w:color w:val="000000"/>
          <w:sz w:val="28"/>
        </w:rPr>
        <w:t>
   жанынан консалтинг. орталық             жарты   2006 ж.  бюджет
</w:t>
      </w:r>
      <w:r>
        <w:br/>
      </w:r>
      <w:r>
        <w:rPr>
          <w:rFonts w:ascii="Times New Roman"/>
          <w:b w:val="false"/>
          <w:i w:val="false"/>
          <w:color w:val="000000"/>
          <w:sz w:val="28"/>
        </w:rPr>
        <w:t>
   тік және консульта.                     жылды.  - 15,0.
</w:t>
      </w:r>
      <w:r>
        <w:br/>
      </w:r>
      <w:r>
        <w:rPr>
          <w:rFonts w:ascii="Times New Roman"/>
          <w:b w:val="false"/>
          <w:i w:val="false"/>
          <w:color w:val="000000"/>
          <w:sz w:val="28"/>
        </w:rPr>
        <w:t>
   циялық орталықтар                       ғында
</w:t>
      </w:r>
      <w:r>
        <w:br/>
      </w:r>
      <w:r>
        <w:rPr>
          <w:rFonts w:ascii="Times New Roman"/>
          <w:b w:val="false"/>
          <w:i w:val="false"/>
          <w:color w:val="000000"/>
          <w:sz w:val="28"/>
        </w:rPr>
        <w:t>
   құру.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4. Инвестициялық саясат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Қаржы қажет ететін  Жобалар  ЭсжКД,     2004 ж.    -        -
</w:t>
      </w:r>
      <w:r>
        <w:br/>
      </w:r>
      <w:r>
        <w:rPr>
          <w:rFonts w:ascii="Times New Roman"/>
          <w:b w:val="false"/>
          <w:i w:val="false"/>
          <w:color w:val="000000"/>
          <w:sz w:val="28"/>
        </w:rPr>
        <w:t>
   инвестициялық жоба. тізімі   қала кәсі. 4-
</w:t>
      </w:r>
      <w:r>
        <w:br/>
      </w:r>
      <w:r>
        <w:rPr>
          <w:rFonts w:ascii="Times New Roman"/>
          <w:b w:val="false"/>
          <w:i w:val="false"/>
          <w:color w:val="000000"/>
          <w:sz w:val="28"/>
        </w:rPr>
        <w:t>
   лардың тізімін               порындары  тоқсан
</w:t>
      </w:r>
      <w:r>
        <w:br/>
      </w:r>
      <w:r>
        <w:rPr>
          <w:rFonts w:ascii="Times New Roman"/>
          <w:b w:val="false"/>
          <w:i w:val="false"/>
          <w:color w:val="000000"/>
          <w:sz w:val="28"/>
        </w:rPr>
        <w:t>
   қалыптастыру.
</w:t>
      </w:r>
    </w:p>
    <w:p>
      <w:pPr>
        <w:spacing w:after="0"/>
        <w:ind w:left="0"/>
        <w:jc w:val="both"/>
      </w:pPr>
      <w:r>
        <w:rPr>
          <w:rFonts w:ascii="Times New Roman"/>
          <w:b w:val="false"/>
          <w:i w:val="false"/>
          <w:color w:val="000000"/>
          <w:sz w:val="28"/>
        </w:rPr>
        <w:t>
2) Астана қаласының    Инвести. ЭсжКД      Тұрақты    -        -
</w:t>
      </w:r>
      <w:r>
        <w:br/>
      </w:r>
      <w:r>
        <w:rPr>
          <w:rFonts w:ascii="Times New Roman"/>
          <w:b w:val="false"/>
          <w:i w:val="false"/>
          <w:color w:val="000000"/>
          <w:sz w:val="28"/>
        </w:rPr>
        <w:t>
   инвестициялық ұсы.  циялық
</w:t>
      </w:r>
      <w:r>
        <w:br/>
      </w:r>
      <w:r>
        <w:rPr>
          <w:rFonts w:ascii="Times New Roman"/>
          <w:b w:val="false"/>
          <w:i w:val="false"/>
          <w:color w:val="000000"/>
          <w:sz w:val="28"/>
        </w:rPr>
        <w:t>
   ныстарын дайындау   ұсыныс.
</w:t>
      </w:r>
      <w:r>
        <w:br/>
      </w:r>
      <w:r>
        <w:rPr>
          <w:rFonts w:ascii="Times New Roman"/>
          <w:b w:val="false"/>
          <w:i w:val="false"/>
          <w:color w:val="000000"/>
          <w:sz w:val="28"/>
        </w:rPr>
        <w:t>
   және ұсыну.         тар
</w:t>
      </w:r>
      <w:r>
        <w:br/>
      </w:r>
      <w:r>
        <w:rPr>
          <w:rFonts w:ascii="Times New Roman"/>
          <w:b w:val="false"/>
          <w:i w:val="false"/>
          <w:color w:val="000000"/>
          <w:sz w:val="28"/>
        </w:rPr>
        <w:t>
                       тізімі
</w:t>
      </w:r>
    </w:p>
    <w:p>
      <w:pPr>
        <w:spacing w:after="0"/>
        <w:ind w:left="0"/>
        <w:jc w:val="both"/>
      </w:pPr>
      <w:r>
        <w:rPr>
          <w:rFonts w:ascii="Times New Roman"/>
          <w:b w:val="false"/>
          <w:i w:val="false"/>
          <w:color w:val="000000"/>
          <w:sz w:val="28"/>
        </w:rPr>
        <w:t>
3) Аймақтық инвести.   Қала     ЭсжКД,     2005 ж. 2005 ж.  Жергі.
</w:t>
      </w:r>
      <w:r>
        <w:br/>
      </w:r>
      <w:r>
        <w:rPr>
          <w:rFonts w:ascii="Times New Roman"/>
          <w:b w:val="false"/>
          <w:i w:val="false"/>
          <w:color w:val="000000"/>
          <w:sz w:val="28"/>
        </w:rPr>
        <w:t>
   циялық қорын құру   әкіміне  Қаржы деп. 1-жарты - 2,7    лікті
</w:t>
      </w:r>
      <w:r>
        <w:br/>
      </w:r>
      <w:r>
        <w:rPr>
          <w:rFonts w:ascii="Times New Roman"/>
          <w:b w:val="false"/>
          <w:i w:val="false"/>
          <w:color w:val="000000"/>
          <w:sz w:val="28"/>
        </w:rPr>
        <w:t>
   мәселесін зерделеу. ұсыныс   артаменті, жылдығы          бюджет
</w:t>
      </w:r>
      <w:r>
        <w:br/>
      </w:r>
      <w:r>
        <w:rPr>
          <w:rFonts w:ascii="Times New Roman"/>
          <w:b w:val="false"/>
          <w:i w:val="false"/>
          <w:color w:val="000000"/>
          <w:sz w:val="28"/>
        </w:rPr>
        <w:t>
                                консал.
</w:t>
      </w:r>
      <w:r>
        <w:br/>
      </w:r>
      <w:r>
        <w:rPr>
          <w:rFonts w:ascii="Times New Roman"/>
          <w:b w:val="false"/>
          <w:i w:val="false"/>
          <w:color w:val="000000"/>
          <w:sz w:val="28"/>
        </w:rPr>
        <w:t>
                                тингтік
</w:t>
      </w:r>
      <w:r>
        <w:br/>
      </w:r>
      <w:r>
        <w:rPr>
          <w:rFonts w:ascii="Times New Roman"/>
          <w:b w:val="false"/>
          <w:i w:val="false"/>
          <w:color w:val="000000"/>
          <w:sz w:val="28"/>
        </w:rPr>
        <w:t>
                                компания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5. Ақпараттық қамсыздандыру және үгіт-насихат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Қала кәсіпорында.   Көрме    ЭсжКД,     2004 ж. 2005 ж.  Жергі.
</w:t>
      </w:r>
      <w:r>
        <w:br/>
      </w:r>
      <w:r>
        <w:rPr>
          <w:rFonts w:ascii="Times New Roman"/>
          <w:b w:val="false"/>
          <w:i w:val="false"/>
          <w:color w:val="000000"/>
          <w:sz w:val="28"/>
        </w:rPr>
        <w:t>
   рының өндіретін     орталығы МКК "КБҚО" 4-      - 1,5    лікті
</w:t>
      </w:r>
      <w:r>
        <w:br/>
      </w:r>
      <w:r>
        <w:rPr>
          <w:rFonts w:ascii="Times New Roman"/>
          <w:b w:val="false"/>
          <w:i w:val="false"/>
          <w:color w:val="000000"/>
          <w:sz w:val="28"/>
        </w:rPr>
        <w:t>
   тауарлардың тұрақты                     тоқсан  2006 ж.  бюджет
</w:t>
      </w:r>
      <w:r>
        <w:br/>
      </w:r>
      <w:r>
        <w:rPr>
          <w:rFonts w:ascii="Times New Roman"/>
          <w:b w:val="false"/>
          <w:i w:val="false"/>
          <w:color w:val="000000"/>
          <w:sz w:val="28"/>
        </w:rPr>
        <w:t>
   көрме орталығын                                 - 1,5
</w:t>
      </w:r>
      <w:r>
        <w:br/>
      </w:r>
      <w:r>
        <w:rPr>
          <w:rFonts w:ascii="Times New Roman"/>
          <w:b w:val="false"/>
          <w:i w:val="false"/>
          <w:color w:val="000000"/>
          <w:sz w:val="28"/>
        </w:rPr>
        <w:t>
   құру.
</w:t>
      </w:r>
    </w:p>
    <w:p>
      <w:pPr>
        <w:spacing w:after="0"/>
        <w:ind w:left="0"/>
        <w:jc w:val="both"/>
      </w:pPr>
      <w:r>
        <w:rPr>
          <w:rFonts w:ascii="Times New Roman"/>
          <w:b w:val="false"/>
          <w:i w:val="false"/>
          <w:color w:val="000000"/>
          <w:sz w:val="28"/>
        </w:rPr>
        <w:t>
2) Қала кәсіпорында.   Іскерлік ЭсжКД      Тұрақты    -       -
</w:t>
      </w:r>
      <w:r>
        <w:br/>
      </w:r>
      <w:r>
        <w:rPr>
          <w:rFonts w:ascii="Times New Roman"/>
          <w:b w:val="false"/>
          <w:i w:val="false"/>
          <w:color w:val="000000"/>
          <w:sz w:val="28"/>
        </w:rPr>
        <w:t>
   рының өнім өндіру   ынтымақ.
</w:t>
      </w:r>
      <w:r>
        <w:br/>
      </w:r>
      <w:r>
        <w:rPr>
          <w:rFonts w:ascii="Times New Roman"/>
          <w:b w:val="false"/>
          <w:i w:val="false"/>
          <w:color w:val="000000"/>
          <w:sz w:val="28"/>
        </w:rPr>
        <w:t>
   рыногын кеңейтуге   тастық
</w:t>
      </w:r>
      <w:r>
        <w:br/>
      </w:r>
      <w:r>
        <w:rPr>
          <w:rFonts w:ascii="Times New Roman"/>
          <w:b w:val="false"/>
          <w:i w:val="false"/>
          <w:color w:val="000000"/>
          <w:sz w:val="28"/>
        </w:rPr>
        <w:t>
   жәрдемдесу.         ұсынысы
</w:t>
      </w:r>
    </w:p>
    <w:p>
      <w:pPr>
        <w:spacing w:after="0"/>
        <w:ind w:left="0"/>
        <w:jc w:val="both"/>
      </w:pPr>
      <w:r>
        <w:rPr>
          <w:rFonts w:ascii="Times New Roman"/>
          <w:b w:val="false"/>
          <w:i w:val="false"/>
          <w:color w:val="000000"/>
          <w:sz w:val="28"/>
        </w:rPr>
        <w:t>
3) Мемлекеттік даму    Семи.    ЭсжКД,     Тұрақты    -       -
</w:t>
      </w:r>
      <w:r>
        <w:br/>
      </w:r>
      <w:r>
        <w:rPr>
          <w:rFonts w:ascii="Times New Roman"/>
          <w:b w:val="false"/>
          <w:i w:val="false"/>
          <w:color w:val="000000"/>
          <w:sz w:val="28"/>
        </w:rPr>
        <w:t>
   институттарының     нарлар   даму инс.
</w:t>
      </w:r>
      <w:r>
        <w:br/>
      </w:r>
      <w:r>
        <w:rPr>
          <w:rFonts w:ascii="Times New Roman"/>
          <w:b w:val="false"/>
          <w:i w:val="false"/>
          <w:color w:val="000000"/>
          <w:sz w:val="28"/>
        </w:rPr>
        <w:t>
   қызметі жөнінде              титуттары
</w:t>
      </w:r>
      <w:r>
        <w:br/>
      </w:r>
      <w:r>
        <w:rPr>
          <w:rFonts w:ascii="Times New Roman"/>
          <w:b w:val="false"/>
          <w:i w:val="false"/>
          <w:color w:val="000000"/>
          <w:sz w:val="28"/>
        </w:rPr>
        <w:t>
   семинарлар мен ақ.           (келісім
</w:t>
      </w:r>
      <w:r>
        <w:br/>
      </w:r>
      <w:r>
        <w:rPr>
          <w:rFonts w:ascii="Times New Roman"/>
          <w:b w:val="false"/>
          <w:i w:val="false"/>
          <w:color w:val="000000"/>
          <w:sz w:val="28"/>
        </w:rPr>
        <w:t>
   параттық-таныстыру           бойынша)
</w:t>
      </w:r>
      <w:r>
        <w:br/>
      </w:r>
      <w:r>
        <w:rPr>
          <w:rFonts w:ascii="Times New Roman"/>
          <w:b w:val="false"/>
          <w:i w:val="false"/>
          <w:color w:val="000000"/>
          <w:sz w:val="28"/>
        </w:rPr>
        <w:t>
   шараларын өткізу.
</w:t>
      </w:r>
    </w:p>
    <w:p>
      <w:pPr>
        <w:spacing w:after="0"/>
        <w:ind w:left="0"/>
        <w:jc w:val="both"/>
      </w:pPr>
      <w:r>
        <w:rPr>
          <w:rFonts w:ascii="Times New Roman"/>
          <w:b w:val="false"/>
          <w:i w:val="false"/>
          <w:color w:val="000000"/>
          <w:sz w:val="28"/>
        </w:rPr>
        <w:t>
4) БАҚ инновациялық    Баспасөз ЭсжКД      Тұрақты    -       -
</w:t>
      </w:r>
      <w:r>
        <w:br/>
      </w:r>
      <w:r>
        <w:rPr>
          <w:rFonts w:ascii="Times New Roman"/>
          <w:b w:val="false"/>
          <w:i w:val="false"/>
          <w:color w:val="000000"/>
          <w:sz w:val="28"/>
        </w:rPr>
        <w:t>
   дамуды насихаттау   релиз.
</w:t>
      </w:r>
      <w:r>
        <w:br/>
      </w:r>
      <w:r>
        <w:rPr>
          <w:rFonts w:ascii="Times New Roman"/>
          <w:b w:val="false"/>
          <w:i w:val="false"/>
          <w:color w:val="000000"/>
          <w:sz w:val="28"/>
        </w:rPr>
        <w:t>
   жұмыстарына тарту,  дері, 
</w:t>
      </w:r>
      <w:r>
        <w:br/>
      </w:r>
      <w:r>
        <w:rPr>
          <w:rFonts w:ascii="Times New Roman"/>
          <w:b w:val="false"/>
          <w:i w:val="false"/>
          <w:color w:val="000000"/>
          <w:sz w:val="28"/>
        </w:rPr>
        <w:t>
   дөңгелек үстелдер   БАҚ-на
</w:t>
      </w:r>
      <w:r>
        <w:br/>
      </w:r>
      <w:r>
        <w:rPr>
          <w:rFonts w:ascii="Times New Roman"/>
          <w:b w:val="false"/>
          <w:i w:val="false"/>
          <w:color w:val="000000"/>
          <w:sz w:val="28"/>
        </w:rPr>
        <w:t>
   мен баспасөз кон.   мағлұ.
</w:t>
      </w:r>
      <w:r>
        <w:br/>
      </w:r>
      <w:r>
        <w:rPr>
          <w:rFonts w:ascii="Times New Roman"/>
          <w:b w:val="false"/>
          <w:i w:val="false"/>
          <w:color w:val="000000"/>
          <w:sz w:val="28"/>
        </w:rPr>
        <w:t>
   ференциялар ұйым.   маттар
</w:t>
      </w:r>
      <w:r>
        <w:br/>
      </w:r>
      <w:r>
        <w:rPr>
          <w:rFonts w:ascii="Times New Roman"/>
          <w:b w:val="false"/>
          <w:i w:val="false"/>
          <w:color w:val="000000"/>
          <w:sz w:val="28"/>
        </w:rPr>
        <w:t>
   дастыру және
</w:t>
      </w:r>
      <w:r>
        <w:br/>
      </w:r>
      <w:r>
        <w:rPr>
          <w:rFonts w:ascii="Times New Roman"/>
          <w:b w:val="false"/>
          <w:i w:val="false"/>
          <w:color w:val="000000"/>
          <w:sz w:val="28"/>
        </w:rPr>
        <w:t>
   өткізу.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6. Өндірістің бәсекеге қабілетті факторларын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арттыру шаралары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Білікті мамандарға  ЕХӘҚМ-не Еңбек және Желтоқ.    -       -
</w:t>
      </w:r>
      <w:r>
        <w:br/>
      </w:r>
      <w:r>
        <w:rPr>
          <w:rFonts w:ascii="Times New Roman"/>
          <w:b w:val="false"/>
          <w:i w:val="false"/>
          <w:color w:val="000000"/>
          <w:sz w:val="28"/>
        </w:rPr>
        <w:t>
   сұраныс ахуалын     ұсыныс   халықты    сан жыл
</w:t>
      </w:r>
      <w:r>
        <w:br/>
      </w:r>
      <w:r>
        <w:rPr>
          <w:rFonts w:ascii="Times New Roman"/>
          <w:b w:val="false"/>
          <w:i w:val="false"/>
          <w:color w:val="000000"/>
          <w:sz w:val="28"/>
        </w:rPr>
        <w:t>
   талдау және жұмыс            әлеуметтік сайын
</w:t>
      </w:r>
      <w:r>
        <w:br/>
      </w:r>
      <w:r>
        <w:rPr>
          <w:rFonts w:ascii="Times New Roman"/>
          <w:b w:val="false"/>
          <w:i w:val="false"/>
          <w:color w:val="000000"/>
          <w:sz w:val="28"/>
        </w:rPr>
        <w:t>
   күшін дайындауға,            қорғау де.
</w:t>
      </w:r>
      <w:r>
        <w:br/>
      </w:r>
      <w:r>
        <w:rPr>
          <w:rFonts w:ascii="Times New Roman"/>
          <w:b w:val="false"/>
          <w:i w:val="false"/>
          <w:color w:val="000000"/>
          <w:sz w:val="28"/>
        </w:rPr>
        <w:t>
   сондай-ақ тартылған          партамен.
</w:t>
      </w:r>
      <w:r>
        <w:br/>
      </w:r>
      <w:r>
        <w:rPr>
          <w:rFonts w:ascii="Times New Roman"/>
          <w:b w:val="false"/>
          <w:i w:val="false"/>
          <w:color w:val="000000"/>
          <w:sz w:val="28"/>
        </w:rPr>
        <w:t>
   шетелдік жұмыс               ті, Білім
</w:t>
      </w:r>
      <w:r>
        <w:br/>
      </w:r>
      <w:r>
        <w:rPr>
          <w:rFonts w:ascii="Times New Roman"/>
          <w:b w:val="false"/>
          <w:i w:val="false"/>
          <w:color w:val="000000"/>
          <w:sz w:val="28"/>
        </w:rPr>
        <w:t>
   күшінің құрылымы             департа.
</w:t>
      </w:r>
      <w:r>
        <w:br/>
      </w:r>
      <w:r>
        <w:rPr>
          <w:rFonts w:ascii="Times New Roman"/>
          <w:b w:val="false"/>
          <w:i w:val="false"/>
          <w:color w:val="000000"/>
          <w:sz w:val="28"/>
        </w:rPr>
        <w:t>
   бойынша дайындау.            менті,
</w:t>
      </w:r>
      <w:r>
        <w:br/>
      </w:r>
      <w:r>
        <w:rPr>
          <w:rFonts w:ascii="Times New Roman"/>
          <w:b w:val="false"/>
          <w:i w:val="false"/>
          <w:color w:val="000000"/>
          <w:sz w:val="28"/>
        </w:rPr>
        <w:t>
                                ЭсжКД
</w:t>
      </w:r>
    </w:p>
    <w:p>
      <w:pPr>
        <w:spacing w:after="0"/>
        <w:ind w:left="0"/>
        <w:jc w:val="both"/>
      </w:pPr>
      <w:r>
        <w:rPr>
          <w:rFonts w:ascii="Times New Roman"/>
          <w:b w:val="false"/>
          <w:i w:val="false"/>
          <w:color w:val="000000"/>
          <w:sz w:val="28"/>
        </w:rPr>
        <w:t>
2) Индустриялық-инно.  Қазақ.   Астана     Жел.
</w:t>
      </w:r>
      <w:r>
        <w:br/>
      </w:r>
      <w:r>
        <w:rPr>
          <w:rFonts w:ascii="Times New Roman"/>
          <w:b w:val="false"/>
          <w:i w:val="false"/>
          <w:color w:val="000000"/>
          <w:sz w:val="28"/>
        </w:rPr>
        <w:t>
   вациялық даму мәсе. стан     қаласының  тоқсан
</w:t>
      </w:r>
      <w:r>
        <w:br/>
      </w:r>
      <w:r>
        <w:rPr>
          <w:rFonts w:ascii="Times New Roman"/>
          <w:b w:val="false"/>
          <w:i w:val="false"/>
          <w:color w:val="000000"/>
          <w:sz w:val="28"/>
        </w:rPr>
        <w:t>
   лелері бойынша мем. Респу.   мемлекет.  жыл
</w:t>
      </w:r>
      <w:r>
        <w:br/>
      </w:r>
      <w:r>
        <w:rPr>
          <w:rFonts w:ascii="Times New Roman"/>
          <w:b w:val="false"/>
          <w:i w:val="false"/>
          <w:color w:val="000000"/>
          <w:sz w:val="28"/>
        </w:rPr>
        <w:t>
   лекеттік қызметкер. бликасы  тік қызмет сайын
</w:t>
      </w:r>
      <w:r>
        <w:br/>
      </w:r>
      <w:r>
        <w:rPr>
          <w:rFonts w:ascii="Times New Roman"/>
          <w:b w:val="false"/>
          <w:i w:val="false"/>
          <w:color w:val="000000"/>
          <w:sz w:val="28"/>
        </w:rPr>
        <w:t>
   лердің біліктілігін Мемле.   жөніндегі
</w:t>
      </w:r>
      <w:r>
        <w:br/>
      </w:r>
      <w:r>
        <w:rPr>
          <w:rFonts w:ascii="Times New Roman"/>
          <w:b w:val="false"/>
          <w:i w:val="false"/>
          <w:color w:val="000000"/>
          <w:sz w:val="28"/>
        </w:rPr>
        <w:t>
   арттыруды           кеттік   басқармасы,
</w:t>
      </w:r>
      <w:r>
        <w:br/>
      </w:r>
      <w:r>
        <w:rPr>
          <w:rFonts w:ascii="Times New Roman"/>
          <w:b w:val="false"/>
          <w:i w:val="false"/>
          <w:color w:val="000000"/>
          <w:sz w:val="28"/>
        </w:rPr>
        <w:t>
   ұйымдастыру.        қызмет   ЭсжКД
</w:t>
      </w:r>
      <w:r>
        <w:br/>
      </w:r>
      <w:r>
        <w:rPr>
          <w:rFonts w:ascii="Times New Roman"/>
          <w:b w:val="false"/>
          <w:i w:val="false"/>
          <w:color w:val="000000"/>
          <w:sz w:val="28"/>
        </w:rPr>
        <w:t>
                       істері
</w:t>
      </w:r>
      <w:r>
        <w:br/>
      </w:r>
      <w:r>
        <w:rPr>
          <w:rFonts w:ascii="Times New Roman"/>
          <w:b w:val="false"/>
          <w:i w:val="false"/>
          <w:color w:val="000000"/>
          <w:sz w:val="28"/>
        </w:rPr>
        <w:t>
                       жөнін.
</w:t>
      </w:r>
      <w:r>
        <w:br/>
      </w:r>
      <w:r>
        <w:rPr>
          <w:rFonts w:ascii="Times New Roman"/>
          <w:b w:val="false"/>
          <w:i w:val="false"/>
          <w:color w:val="000000"/>
          <w:sz w:val="28"/>
        </w:rPr>
        <w:t>
                       дегі
</w:t>
      </w:r>
      <w:r>
        <w:br/>
      </w:r>
      <w:r>
        <w:rPr>
          <w:rFonts w:ascii="Times New Roman"/>
          <w:b w:val="false"/>
          <w:i w:val="false"/>
          <w:color w:val="000000"/>
          <w:sz w:val="28"/>
        </w:rPr>
        <w:t>
                       агент.
</w:t>
      </w:r>
      <w:r>
        <w:br/>
      </w:r>
      <w:r>
        <w:rPr>
          <w:rFonts w:ascii="Times New Roman"/>
          <w:b w:val="false"/>
          <w:i w:val="false"/>
          <w:color w:val="000000"/>
          <w:sz w:val="28"/>
        </w:rPr>
        <w:t>
                       тікке
</w:t>
      </w:r>
      <w:r>
        <w:br/>
      </w:r>
      <w:r>
        <w:rPr>
          <w:rFonts w:ascii="Times New Roman"/>
          <w:b w:val="false"/>
          <w:i w:val="false"/>
          <w:color w:val="000000"/>
          <w:sz w:val="28"/>
        </w:rPr>
        <w:t>
                       есеп
</w:t>
      </w:r>
      <w:r>
        <w:br/>
      </w:r>
      <w:r>
        <w:rPr>
          <w:rFonts w:ascii="Times New Roman"/>
          <w:b w:val="false"/>
          <w:i w:val="false"/>
          <w:color w:val="000000"/>
          <w:sz w:val="28"/>
        </w:rPr>
        <w:t>
                       беру.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7. Халықаралық сапа стандартының жүйесін енгізу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Халықаралық стан.   Іс-ша.   ЭсжКД,     2004 ж.    -        -
</w:t>
      </w:r>
      <w:r>
        <w:br/>
      </w:r>
      <w:r>
        <w:rPr>
          <w:rFonts w:ascii="Times New Roman"/>
          <w:b w:val="false"/>
          <w:i w:val="false"/>
          <w:color w:val="000000"/>
          <w:sz w:val="28"/>
        </w:rPr>
        <w:t>
   дарт ИСО 9000 және  ралар    "(Ұлттық   2-тоқсан
</w:t>
      </w:r>
      <w:r>
        <w:br/>
      </w:r>
      <w:r>
        <w:rPr>
          <w:rFonts w:ascii="Times New Roman"/>
          <w:b w:val="false"/>
          <w:i w:val="false"/>
          <w:color w:val="000000"/>
          <w:sz w:val="28"/>
        </w:rPr>
        <w:t>
   14000 сериялары     жоспары  сараптау
</w:t>
      </w:r>
      <w:r>
        <w:br/>
      </w:r>
      <w:r>
        <w:rPr>
          <w:rFonts w:ascii="Times New Roman"/>
          <w:b w:val="false"/>
          <w:i w:val="false"/>
          <w:color w:val="000000"/>
          <w:sz w:val="28"/>
        </w:rPr>
        <w:t>
   негізінде Астана             және сер.
</w:t>
      </w:r>
      <w:r>
        <w:br/>
      </w:r>
      <w:r>
        <w:rPr>
          <w:rFonts w:ascii="Times New Roman"/>
          <w:b w:val="false"/>
          <w:i w:val="false"/>
          <w:color w:val="000000"/>
          <w:sz w:val="28"/>
        </w:rPr>
        <w:t>
   қаласының кәсіп.             тификация
</w:t>
      </w:r>
      <w:r>
        <w:br/>
      </w:r>
      <w:r>
        <w:rPr>
          <w:rFonts w:ascii="Times New Roman"/>
          <w:b w:val="false"/>
          <w:i w:val="false"/>
          <w:color w:val="000000"/>
          <w:sz w:val="28"/>
        </w:rPr>
        <w:t>
   орындары мен ұжым.           орталығы"
</w:t>
      </w:r>
      <w:r>
        <w:br/>
      </w:r>
      <w:r>
        <w:rPr>
          <w:rFonts w:ascii="Times New Roman"/>
          <w:b w:val="false"/>
          <w:i w:val="false"/>
          <w:color w:val="000000"/>
          <w:sz w:val="28"/>
        </w:rPr>
        <w:t>
   дарына менеджмент            ААҚ,
</w:t>
      </w:r>
      <w:r>
        <w:br/>
      </w:r>
      <w:r>
        <w:rPr>
          <w:rFonts w:ascii="Times New Roman"/>
          <w:b w:val="false"/>
          <w:i w:val="false"/>
          <w:color w:val="000000"/>
          <w:sz w:val="28"/>
        </w:rPr>
        <w:t>
   сапа жүйесін енгізу          Қазақстан
</w:t>
      </w:r>
      <w:r>
        <w:br/>
      </w:r>
      <w:r>
        <w:rPr>
          <w:rFonts w:ascii="Times New Roman"/>
          <w:b w:val="false"/>
          <w:i w:val="false"/>
          <w:color w:val="000000"/>
          <w:sz w:val="28"/>
        </w:rPr>
        <w:t>
   жұмыстарының                 Республи.
</w:t>
      </w:r>
      <w:r>
        <w:br/>
      </w:r>
      <w:r>
        <w:rPr>
          <w:rFonts w:ascii="Times New Roman"/>
          <w:b w:val="false"/>
          <w:i w:val="false"/>
          <w:color w:val="000000"/>
          <w:sz w:val="28"/>
        </w:rPr>
        <w:t>
   жоспарын әзірлеу.            касы Мем.
</w:t>
      </w:r>
      <w:r>
        <w:br/>
      </w:r>
      <w:r>
        <w:rPr>
          <w:rFonts w:ascii="Times New Roman"/>
          <w:b w:val="false"/>
          <w:i w:val="false"/>
          <w:color w:val="000000"/>
          <w:sz w:val="28"/>
        </w:rPr>
        <w:t>
                                лекеттік
</w:t>
      </w:r>
      <w:r>
        <w:br/>
      </w:r>
      <w:r>
        <w:rPr>
          <w:rFonts w:ascii="Times New Roman"/>
          <w:b w:val="false"/>
          <w:i w:val="false"/>
          <w:color w:val="000000"/>
          <w:sz w:val="28"/>
        </w:rPr>
        <w:t>
                                стандарт
</w:t>
      </w:r>
      <w:r>
        <w:br/>
      </w:r>
      <w:r>
        <w:rPr>
          <w:rFonts w:ascii="Times New Roman"/>
          <w:b w:val="false"/>
          <w:i w:val="false"/>
          <w:color w:val="000000"/>
          <w:sz w:val="28"/>
        </w:rPr>
        <w:t>
                                Мемлекет.
</w:t>
      </w:r>
      <w:r>
        <w:br/>
      </w:r>
      <w:r>
        <w:rPr>
          <w:rFonts w:ascii="Times New Roman"/>
          <w:b w:val="false"/>
          <w:i w:val="false"/>
          <w:color w:val="000000"/>
          <w:sz w:val="28"/>
        </w:rPr>
        <w:t>
                                тік қада.
</w:t>
      </w:r>
      <w:r>
        <w:br/>
      </w:r>
      <w:r>
        <w:rPr>
          <w:rFonts w:ascii="Times New Roman"/>
          <w:b w:val="false"/>
          <w:i w:val="false"/>
          <w:color w:val="000000"/>
          <w:sz w:val="28"/>
        </w:rPr>
        <w:t>
                                ғалау
</w:t>
      </w:r>
      <w:r>
        <w:br/>
      </w:r>
      <w:r>
        <w:rPr>
          <w:rFonts w:ascii="Times New Roman"/>
          <w:b w:val="false"/>
          <w:i w:val="false"/>
          <w:color w:val="000000"/>
          <w:sz w:val="28"/>
        </w:rPr>
        <w:t>
                                басқармасы
</w:t>
      </w:r>
      <w:r>
        <w:br/>
      </w:r>
      <w:r>
        <w:rPr>
          <w:rFonts w:ascii="Times New Roman"/>
          <w:b w:val="false"/>
          <w:i w:val="false"/>
          <w:color w:val="000000"/>
          <w:sz w:val="28"/>
        </w:rPr>
        <w:t>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2) Халықаралық стан.   Семи.    ЭсжКД,     2004-      -        -
</w:t>
      </w:r>
      <w:r>
        <w:br/>
      </w:r>
      <w:r>
        <w:rPr>
          <w:rFonts w:ascii="Times New Roman"/>
          <w:b w:val="false"/>
          <w:i w:val="false"/>
          <w:color w:val="000000"/>
          <w:sz w:val="28"/>
        </w:rPr>
        <w:t>
   дарт ИСО 9000 және  нарлар   "НаЦЭкС"   2005 жж.
</w:t>
      </w:r>
      <w:r>
        <w:br/>
      </w:r>
      <w:r>
        <w:rPr>
          <w:rFonts w:ascii="Times New Roman"/>
          <w:b w:val="false"/>
          <w:i w:val="false"/>
          <w:color w:val="000000"/>
          <w:sz w:val="28"/>
        </w:rPr>
        <w:t>
   14000 серияларының           ААҚ,
</w:t>
      </w:r>
      <w:r>
        <w:br/>
      </w:r>
      <w:r>
        <w:rPr>
          <w:rFonts w:ascii="Times New Roman"/>
          <w:b w:val="false"/>
          <w:i w:val="false"/>
          <w:color w:val="000000"/>
          <w:sz w:val="28"/>
        </w:rPr>
        <w:t>
   мақсаты мен міндет.          Мемле.
</w:t>
      </w:r>
      <w:r>
        <w:br/>
      </w:r>
      <w:r>
        <w:rPr>
          <w:rFonts w:ascii="Times New Roman"/>
          <w:b w:val="false"/>
          <w:i w:val="false"/>
          <w:color w:val="000000"/>
          <w:sz w:val="28"/>
        </w:rPr>
        <w:t>
   терін түсіндіру              кеттік
</w:t>
      </w:r>
      <w:r>
        <w:br/>
      </w:r>
      <w:r>
        <w:rPr>
          <w:rFonts w:ascii="Times New Roman"/>
          <w:b w:val="false"/>
          <w:i w:val="false"/>
          <w:color w:val="000000"/>
          <w:sz w:val="28"/>
        </w:rPr>
        <w:t>
   семинарларын шағын           қадағалау
</w:t>
      </w:r>
      <w:r>
        <w:br/>
      </w:r>
      <w:r>
        <w:rPr>
          <w:rFonts w:ascii="Times New Roman"/>
          <w:b w:val="false"/>
          <w:i w:val="false"/>
          <w:color w:val="000000"/>
          <w:sz w:val="28"/>
        </w:rPr>
        <w:t>
   және орта бизнес             басқармасы
</w:t>
      </w:r>
      <w:r>
        <w:br/>
      </w:r>
      <w:r>
        <w:rPr>
          <w:rFonts w:ascii="Times New Roman"/>
          <w:b w:val="false"/>
          <w:i w:val="false"/>
          <w:color w:val="000000"/>
          <w:sz w:val="28"/>
        </w:rPr>
        <w:t>
   өкілдерінің
</w:t>
      </w:r>
      <w:r>
        <w:br/>
      </w:r>
      <w:r>
        <w:rPr>
          <w:rFonts w:ascii="Times New Roman"/>
          <w:b w:val="false"/>
          <w:i w:val="false"/>
          <w:color w:val="000000"/>
          <w:sz w:val="28"/>
        </w:rPr>
        <w:t>
   арасында өткізу.
</w:t>
      </w:r>
    </w:p>
    <w:p>
      <w:pPr>
        <w:spacing w:after="0"/>
        <w:ind w:left="0"/>
        <w:jc w:val="both"/>
      </w:pPr>
      <w:r>
        <w:rPr>
          <w:rFonts w:ascii="Times New Roman"/>
          <w:b w:val="false"/>
          <w:i w:val="false"/>
          <w:color w:val="000000"/>
          <w:sz w:val="28"/>
        </w:rPr>
        <w:t>
3) Менеджмент сапа     Қызметі  ЭсжКД,     Жыл     2004 ж.
</w:t>
      </w:r>
      <w:r>
        <w:br/>
      </w:r>
      <w:r>
        <w:rPr>
          <w:rFonts w:ascii="Times New Roman"/>
          <w:b w:val="false"/>
          <w:i w:val="false"/>
          <w:color w:val="000000"/>
          <w:sz w:val="28"/>
        </w:rPr>
        <w:t>
   жүйесін енгізу      туралы   консал.    сайын   - 0,7
</w:t>
      </w:r>
      <w:r>
        <w:br/>
      </w:r>
      <w:r>
        <w:rPr>
          <w:rFonts w:ascii="Times New Roman"/>
          <w:b w:val="false"/>
          <w:i w:val="false"/>
          <w:color w:val="000000"/>
          <w:sz w:val="28"/>
        </w:rPr>
        <w:t>
   мәселелері бойынша  есеп     тингтік            (ЭсжКД
</w:t>
      </w:r>
      <w:r>
        <w:br/>
      </w:r>
      <w:r>
        <w:rPr>
          <w:rFonts w:ascii="Times New Roman"/>
          <w:b w:val="false"/>
          <w:i w:val="false"/>
          <w:color w:val="000000"/>
          <w:sz w:val="28"/>
        </w:rPr>
        <w:t>
   қала кәсіпорындары           компа.             001 бағ.
</w:t>
      </w:r>
      <w:r>
        <w:br/>
      </w:r>
      <w:r>
        <w:rPr>
          <w:rFonts w:ascii="Times New Roman"/>
          <w:b w:val="false"/>
          <w:i w:val="false"/>
          <w:color w:val="000000"/>
          <w:sz w:val="28"/>
        </w:rPr>
        <w:t>
   үшін алғашқы кеңес           ниялар             дарламасы
</w:t>
      </w:r>
      <w:r>
        <w:br/>
      </w:r>
      <w:r>
        <w:rPr>
          <w:rFonts w:ascii="Times New Roman"/>
          <w:b w:val="false"/>
          <w:i w:val="false"/>
          <w:color w:val="000000"/>
          <w:sz w:val="28"/>
        </w:rPr>
        <w:t>
   ұйымдастыру                                     бойынша)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