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a541" w14:textId="579a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коммуналдық мемлекеттiк кәсiпорындары мен мемлекеттiк мекемелерiне бекiтiлген мүлiктi есептен шығару тәртiбi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1 желтоқсандағы N 3-1-1866қ Қаулысы. Астана қаласының Әділет департементінде 2004 жылғы 28 желтоқсанда N 366 тіркелді. Күші жойылды - Астана қаласы әкімдігінің 2012 жылғы 6 ақпандағы N 06-178 қаулысымен</w:t>
      </w:r>
    </w:p>
    <w:p>
      <w:pPr>
        <w:spacing w:after="0"/>
        <w:ind w:left="0"/>
        <w:jc w:val="both"/>
      </w:pPr>
      <w:r>
        <w:rPr>
          <w:rFonts w:ascii="Times New Roman"/>
          <w:b w:val="false"/>
          <w:i w:val="false"/>
          <w:color w:val="ff0000"/>
          <w:sz w:val="28"/>
        </w:rPr>
        <w:t>      Ескерту. Күші жойылды - Астана қаласы әкімдігінің 06.02.2012 N 06-178 қаулысымен (қаулының мемлекеттік тілдегі мәтіні РҚАО-ға  түспеген).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кәсіпорын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Астана қаласы әкімдігінің 2009.12.21 </w:t>
      </w:r>
      <w:r>
        <w:rPr>
          <w:rFonts w:ascii="Times New Roman"/>
          <w:b w:val="false"/>
          <w:i w:val="false"/>
          <w:color w:val="000000"/>
          <w:sz w:val="28"/>
        </w:rPr>
        <w:t>№ 16-1229қ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Қаулысымен.</w:t>
      </w:r>
    </w:p>
    <w:bookmarkEnd w:id="0"/>
    <w:bookmarkStart w:name="z2" w:id="1"/>
    <w:p>
      <w:pPr>
        <w:spacing w:after="0"/>
        <w:ind w:left="0"/>
        <w:jc w:val="both"/>
      </w:pPr>
      <w:r>
        <w:rPr>
          <w:rFonts w:ascii="Times New Roman"/>
          <w:b w:val="false"/>
          <w:i w:val="false"/>
          <w:color w:val="000000"/>
          <w:sz w:val="28"/>
        </w:rPr>
        <w:t xml:space="preserve">
      1. Қоса берiлiп отырған "Астана қаласының коммуналдық мемлекеттiк кәсiпорындары мен мемлекеттiк мекемелерiне бекiтiлген мүлiктi есептен шығару тәртiбi туралы" Нұсқаулық бекiтiлсiн.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Астана қаласы әкiмiнiң орынбасары А.С. Мамытбековке жүктелсiн. </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Астана қаласының әкiмi </w:t>
      </w:r>
    </w:p>
    <w:p>
      <w:pPr>
        <w:spacing w:after="0"/>
        <w:ind w:left="0"/>
        <w:jc w:val="both"/>
      </w:pPr>
      <w:r>
        <w:rPr>
          <w:rFonts w:ascii="Times New Roman"/>
          <w:b w:val="false"/>
          <w:i/>
          <w:color w:val="000000"/>
          <w:sz w:val="28"/>
        </w:rPr>
        <w:t xml:space="preserve">      Әкiмнің бiрiншi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Әкiмнің орынбасары </w:t>
      </w:r>
    </w:p>
    <w:p>
      <w:pPr>
        <w:spacing w:after="0"/>
        <w:ind w:left="0"/>
        <w:jc w:val="both"/>
      </w:pPr>
      <w:r>
        <w:rPr>
          <w:rFonts w:ascii="Times New Roman"/>
          <w:b w:val="false"/>
          <w:i/>
          <w:color w:val="000000"/>
          <w:sz w:val="28"/>
        </w:rPr>
        <w:t xml:space="preserve">      Әкiмнiң орынбасары </w:t>
      </w:r>
    </w:p>
    <w:p>
      <w:pPr>
        <w:spacing w:after="0"/>
        <w:ind w:left="0"/>
        <w:jc w:val="both"/>
      </w:pPr>
      <w:r>
        <w:rPr>
          <w:rFonts w:ascii="Times New Roman"/>
          <w:b w:val="false"/>
          <w:i/>
          <w:color w:val="000000"/>
          <w:sz w:val="28"/>
        </w:rPr>
        <w:t xml:space="preserve">      Әкiм аппаратының басшысы </w:t>
      </w:r>
    </w:p>
    <w:p>
      <w:pPr>
        <w:spacing w:after="0"/>
        <w:ind w:left="0"/>
        <w:jc w:val="both"/>
      </w:pPr>
      <w:r>
        <w:rPr>
          <w:rFonts w:ascii="Times New Roman"/>
          <w:b w:val="false"/>
          <w:i/>
          <w:color w:val="000000"/>
          <w:sz w:val="28"/>
        </w:rPr>
        <w:t xml:space="preserve">      "Астана қаласының Қаржы </w:t>
      </w:r>
      <w:r>
        <w:br/>
      </w:r>
      <w:r>
        <w:rPr>
          <w:rFonts w:ascii="Times New Roman"/>
          <w:b w:val="false"/>
          <w:i w:val="false"/>
          <w:color w:val="000000"/>
          <w:sz w:val="28"/>
        </w:rPr>
        <w:t>
</w:t>
      </w:r>
      <w:r>
        <w:rPr>
          <w:rFonts w:ascii="Times New Roman"/>
          <w:b w:val="false"/>
          <w:i/>
          <w:color w:val="000000"/>
          <w:sz w:val="28"/>
        </w:rPr>
        <w:t xml:space="preserve">      департаментi" ММ-ның директоры </w:t>
      </w:r>
    </w:p>
    <w:p>
      <w:pPr>
        <w:spacing w:after="0"/>
        <w:ind w:left="0"/>
        <w:jc w:val="both"/>
      </w:pPr>
      <w:r>
        <w:rPr>
          <w:rFonts w:ascii="Times New Roman"/>
          <w:b w:val="false"/>
          <w:i/>
          <w:color w:val="000000"/>
          <w:sz w:val="28"/>
        </w:rPr>
        <w:t xml:space="preserve">      Әкiм аппараты құжаттамалық </w:t>
      </w:r>
      <w:r>
        <w:br/>
      </w:r>
      <w:r>
        <w:rPr>
          <w:rFonts w:ascii="Times New Roman"/>
          <w:b w:val="false"/>
          <w:i w:val="false"/>
          <w:color w:val="000000"/>
          <w:sz w:val="28"/>
        </w:rPr>
        <w:t>
</w:t>
      </w:r>
      <w:r>
        <w:rPr>
          <w:rFonts w:ascii="Times New Roman"/>
          <w:b w:val="false"/>
          <w:i/>
          <w:color w:val="000000"/>
          <w:sz w:val="28"/>
        </w:rPr>
        <w:t xml:space="preserve">      сараптама бөлiмi меңгерушiсiнің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color w:val="000000"/>
          <w:sz w:val="28"/>
        </w:rPr>
        <w:t xml:space="preserve">      Әкiм аппараты экономикалық </w:t>
      </w:r>
      <w:r>
        <w:br/>
      </w:r>
      <w:r>
        <w:rPr>
          <w:rFonts w:ascii="Times New Roman"/>
          <w:b w:val="false"/>
          <w:i w:val="false"/>
          <w:color w:val="000000"/>
          <w:sz w:val="28"/>
        </w:rPr>
        <w:t>
</w:t>
      </w:r>
      <w:r>
        <w:rPr>
          <w:rFonts w:ascii="Times New Roman"/>
          <w:b w:val="false"/>
          <w:i/>
          <w:color w:val="000000"/>
          <w:sz w:val="28"/>
        </w:rPr>
        <w:t xml:space="preserve">      талдау және мониторинг </w:t>
      </w:r>
      <w:r>
        <w:br/>
      </w:r>
      <w:r>
        <w:rPr>
          <w:rFonts w:ascii="Times New Roman"/>
          <w:b w:val="false"/>
          <w:i w:val="false"/>
          <w:color w:val="000000"/>
          <w:sz w:val="28"/>
        </w:rPr>
        <w:t>
</w:t>
      </w:r>
      <w:r>
        <w:rPr>
          <w:rFonts w:ascii="Times New Roman"/>
          <w:b w:val="false"/>
          <w:i/>
          <w:color w:val="000000"/>
          <w:sz w:val="28"/>
        </w:rPr>
        <w:t xml:space="preserve">      бөлiмiнің меңгерушiсi </w:t>
      </w:r>
    </w:p>
    <w:p>
      <w:pPr>
        <w:spacing w:after="0"/>
        <w:ind w:left="0"/>
        <w:jc w:val="both"/>
      </w:pPr>
      <w:r>
        <w:rPr>
          <w:rFonts w:ascii="Times New Roman"/>
          <w:b w:val="false"/>
          <w:i/>
          <w:color w:val="000000"/>
          <w:sz w:val="28"/>
        </w:rPr>
        <w:t xml:space="preserve">      "Астана қаласының Коммуналдық </w:t>
      </w:r>
      <w:r>
        <w:br/>
      </w:r>
      <w:r>
        <w:rPr>
          <w:rFonts w:ascii="Times New Roman"/>
          <w:b w:val="false"/>
          <w:i w:val="false"/>
          <w:color w:val="000000"/>
          <w:sz w:val="28"/>
        </w:rPr>
        <w:t>
</w:t>
      </w:r>
      <w:r>
        <w:rPr>
          <w:rFonts w:ascii="Times New Roman"/>
          <w:b w:val="false"/>
          <w:i/>
          <w:color w:val="000000"/>
          <w:sz w:val="28"/>
        </w:rPr>
        <w:t xml:space="preserve">      мүлiк департаментi" ММ-ның директоры </w:t>
      </w:r>
    </w:p>
    <w:bookmarkStart w:name="z4" w:id="3"/>
    <w:p>
      <w:pPr>
        <w:spacing w:after="0"/>
        <w:ind w:left="0"/>
        <w:jc w:val="both"/>
      </w:pPr>
      <w:r>
        <w:rPr>
          <w:rFonts w:ascii="Times New Roman"/>
          <w:b w:val="false"/>
          <w:i w:val="false"/>
          <w:color w:val="000000"/>
          <w:sz w:val="28"/>
        </w:rPr>
        <w:t xml:space="preserve">
Астана қаласы әкiмдігінің   </w:t>
      </w:r>
      <w:r>
        <w:br/>
      </w:r>
      <w:r>
        <w:rPr>
          <w:rFonts w:ascii="Times New Roman"/>
          <w:b w:val="false"/>
          <w:i w:val="false"/>
          <w:color w:val="000000"/>
          <w:sz w:val="28"/>
        </w:rPr>
        <w:t xml:space="preserve">
2004 жылғы 1 желтоқсандағы  </w:t>
      </w:r>
      <w:r>
        <w:br/>
      </w:r>
      <w:r>
        <w:rPr>
          <w:rFonts w:ascii="Times New Roman"/>
          <w:b w:val="false"/>
          <w:i w:val="false"/>
          <w:color w:val="000000"/>
          <w:sz w:val="28"/>
        </w:rPr>
        <w:t xml:space="preserve">
N 3-1-1866қ қаулысымен    </w:t>
      </w:r>
      <w:r>
        <w:br/>
      </w:r>
      <w:r>
        <w:rPr>
          <w:rFonts w:ascii="Times New Roman"/>
          <w:b w:val="false"/>
          <w:i w:val="false"/>
          <w:color w:val="000000"/>
          <w:sz w:val="28"/>
        </w:rPr>
        <w:t xml:space="preserve">
бекiтiлдi          </w:t>
      </w:r>
    </w:p>
    <w:bookmarkEnd w:id="3"/>
    <w:p>
      <w:pPr>
        <w:spacing w:after="0"/>
        <w:ind w:left="0"/>
        <w:jc w:val="left"/>
      </w:pPr>
      <w:r>
        <w:rPr>
          <w:rFonts w:ascii="Times New Roman"/>
          <w:b/>
          <w:i w:val="false"/>
          <w:color w:val="000000"/>
        </w:rPr>
        <w:t xml:space="preserve"> Астана қаласының коммуналдық мемлекеттiк кәсiпорындары </w:t>
      </w:r>
      <w:r>
        <w:br/>
      </w:r>
      <w:r>
        <w:rPr>
          <w:rFonts w:ascii="Times New Roman"/>
          <w:b/>
          <w:i w:val="false"/>
          <w:color w:val="000000"/>
        </w:rPr>
        <w:t xml:space="preserve">
мен мемлекеттiк мекемелерiне бекiтiлген мүлiктердi есептен </w:t>
      </w:r>
      <w:r>
        <w:br/>
      </w:r>
      <w:r>
        <w:rPr>
          <w:rFonts w:ascii="Times New Roman"/>
          <w:b/>
          <w:i w:val="false"/>
          <w:color w:val="000000"/>
        </w:rPr>
        <w:t xml:space="preserve">
шығарудың тәртiбi туралы </w:t>
      </w:r>
      <w:r>
        <w:br/>
      </w:r>
      <w:r>
        <w:rPr>
          <w:rFonts w:ascii="Times New Roman"/>
          <w:b/>
          <w:i w:val="false"/>
          <w:color w:val="000000"/>
        </w:rPr>
        <w:t xml:space="preserve">
НҰСҚАУЛЫҚ </w:t>
      </w:r>
      <w:r>
        <w:br/>
      </w:r>
      <w:r>
        <w:rPr>
          <w:rFonts w:ascii="Times New Roman"/>
          <w:b/>
          <w:i w:val="false"/>
          <w:color w:val="000000"/>
        </w:rPr>
        <w:t xml:space="preserve">
(бұдан әрi - Нұсқаулық)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Нұсқаулық табиғи және сапалық тозуының салдарынан, дүлей апаттар мен апаттардың нәтижесiнде жарамсыздыққа жатқызылған, Астана қаласының коммуналдық мемлекеттiк кәсiпорындары мен мемлекеттiк мекемелерiне бекiтiлген Қазақстан Республикасы заңнамасына сәйкес азаматтық айналымнан алынған мүлiктерден басқа мүлiктердi есептен шығару тәртiбiн анықтайды. </w:t>
      </w:r>
      <w:r>
        <w:br/>
      </w:r>
      <w:r>
        <w:rPr>
          <w:rFonts w:ascii="Times New Roman"/>
          <w:b w:val="false"/>
          <w:i w:val="false"/>
          <w:color w:val="000000"/>
          <w:sz w:val="28"/>
        </w:rPr>
        <w:t xml:space="preserve">
      2. Нұсқаулық Астана қаласының коммуналдық мемлекеттiк кәсiпорындар мен мемлекеттiк мекемелерiнiң негiзгi құрал-жабдықтарына (активтерiне) жататын мүлiктерге таратылады. </w:t>
      </w:r>
      <w:r>
        <w:br/>
      </w:r>
      <w:r>
        <w:rPr>
          <w:rFonts w:ascii="Times New Roman"/>
          <w:b w:val="false"/>
          <w:i w:val="false"/>
          <w:color w:val="000000"/>
          <w:sz w:val="28"/>
        </w:rPr>
        <w:t xml:space="preserve">
      3. Мемлекеттiк кәсiпорындардың және мемлекеттiк мекемелердiң мүлiктерiн есептен шығаруға қажеттi құжаттаманы ресiмдеу, осы Нұсқаулықтың 8-тармағымен белгiленген талаптарды ескере отырып осы Нұсқаулықтың 4-тармағына сәйкес құрылған Комиссияның қорытындысының негiзiнде жүзеге асырылады. </w:t>
      </w:r>
      <w:r>
        <w:br/>
      </w:r>
      <w:r>
        <w:rPr>
          <w:rFonts w:ascii="Times New Roman"/>
          <w:b w:val="false"/>
          <w:i w:val="false"/>
          <w:color w:val="000000"/>
          <w:sz w:val="28"/>
        </w:rPr>
        <w:t xml:space="preserve">
      4. Комиссия Астана қаласының коммуналдық мемлекеттiк кәсiпорны немесе мемлекеттiк мекемесi басшысының бұйрығымен құрылады. </w:t>
      </w:r>
      <w:r>
        <w:br/>
      </w:r>
      <w:r>
        <w:rPr>
          <w:rFonts w:ascii="Times New Roman"/>
          <w:b w:val="false"/>
          <w:i w:val="false"/>
          <w:color w:val="000000"/>
          <w:sz w:val="28"/>
        </w:rPr>
        <w:t xml:space="preserve">
      Комиссияның құрамына мiндеттi түрде: </w:t>
      </w:r>
      <w:r>
        <w:br/>
      </w:r>
      <w:r>
        <w:rPr>
          <w:rFonts w:ascii="Times New Roman"/>
          <w:b w:val="false"/>
          <w:i w:val="false"/>
          <w:color w:val="000000"/>
          <w:sz w:val="28"/>
        </w:rPr>
        <w:t xml:space="preserve">
      1) коммуналдық мемлекеттiк кәсiпорын немесе мемлекеттiк мекеме басшысының орынбасары (Комиссияның төрағасы); </w:t>
      </w:r>
      <w:r>
        <w:br/>
      </w:r>
      <w:r>
        <w:rPr>
          <w:rFonts w:ascii="Times New Roman"/>
          <w:b w:val="false"/>
          <w:i w:val="false"/>
          <w:color w:val="000000"/>
          <w:sz w:val="28"/>
        </w:rPr>
        <w:t xml:space="preserve">
      2) бас бухгалтер немесе оның орынбасары; </w:t>
      </w:r>
      <w:r>
        <w:br/>
      </w:r>
      <w:r>
        <w:rPr>
          <w:rFonts w:ascii="Times New Roman"/>
          <w:b w:val="false"/>
          <w:i w:val="false"/>
          <w:color w:val="000000"/>
          <w:sz w:val="28"/>
        </w:rPr>
        <w:t xml:space="preserve">
      3) мүлiктiң сақталуына жауапкершiлiк жүктелген тұлғалар енгiзiледі. </w:t>
      </w:r>
      <w:r>
        <w:br/>
      </w:r>
      <w:r>
        <w:rPr>
          <w:rFonts w:ascii="Times New Roman"/>
          <w:b w:val="false"/>
          <w:i w:val="false"/>
          <w:color w:val="000000"/>
          <w:sz w:val="28"/>
        </w:rPr>
        <w:t xml:space="preserve">
      Мүлiктердiң жекелеген түрлерiн есептен шығаруда Комиссия құрамына тиiстi мамандар (сарапшылар) енгiзiледi. </w:t>
      </w:r>
    </w:p>
    <w:bookmarkStart w:name="z6" w:id="5"/>
    <w:p>
      <w:pPr>
        <w:spacing w:after="0"/>
        <w:ind w:left="0"/>
        <w:jc w:val="left"/>
      </w:pPr>
      <w:r>
        <w:rPr>
          <w:rFonts w:ascii="Times New Roman"/>
          <w:b/>
          <w:i w:val="false"/>
          <w:color w:val="000000"/>
        </w:rPr>
        <w:t xml:space="preserve"> 
  2. Мүлiктердi есептен шығару тәртiбi </w:t>
      </w:r>
    </w:p>
    <w:bookmarkEnd w:id="5"/>
    <w:p>
      <w:pPr>
        <w:spacing w:after="0"/>
        <w:ind w:left="0"/>
        <w:jc w:val="both"/>
      </w:pPr>
      <w:r>
        <w:rPr>
          <w:rFonts w:ascii="Times New Roman"/>
          <w:b w:val="false"/>
          <w:i w:val="false"/>
          <w:color w:val="000000"/>
          <w:sz w:val="28"/>
        </w:rPr>
        <w:t xml:space="preserve">      5. Табиғи және сапалы тозудың салдарынан, қызметiнiң белгiленген мерзiмдерi өтелгеннен кейiн, дүлей апаттар мен апаттардың нәтижесiнде өндiрiстiк мәнiн толығымен жоғалтқан, егер оны қалпына келтiру экономикалық жағынан орынсыз немесе мүмкiн емес болғанда, мүлiктер коммуналдық мемлекеттiк кәсiпорындар мен мемлекеттiк мекемелердiң балансынан шығарылады. </w:t>
      </w:r>
      <w:r>
        <w:br/>
      </w:r>
      <w:r>
        <w:rPr>
          <w:rFonts w:ascii="Times New Roman"/>
          <w:b w:val="false"/>
          <w:i w:val="false"/>
          <w:color w:val="000000"/>
          <w:sz w:val="28"/>
        </w:rPr>
        <w:t xml:space="preserve">
      6. Коммуналдық мемлекеттiк кәсiпорындардың мүлiктерiн есептен шығару мемлекеттiк басқару органмен келiсу бойынша және коммуналдық мүлiктi басқаруға уәкiлеттi мемлекеттiк органның жазбаша рұқсатынан кейiн жүзеге асырылады. </w:t>
      </w:r>
      <w:r>
        <w:br/>
      </w:r>
      <w:r>
        <w:rPr>
          <w:rFonts w:ascii="Times New Roman"/>
          <w:b w:val="false"/>
          <w:i w:val="false"/>
          <w:color w:val="000000"/>
          <w:sz w:val="28"/>
        </w:rPr>
        <w:t xml:space="preserve">
      7. Мемлекеттiк орган болып табылатын Астана қаласының мемлекеттiк мекемелерiнiң және жергiлiктi бюджеттен қаржыландырылатын, мемлекеттiк мекеме болып табылмайтын және Астана қаласының мемлекеттiк мекемелерiнiң мүлiктерiн есептен шығару коммуналдық мүлiктi басқаруға уәкiлеттi мемлекеттiк органмен келiсу бойынша жүзеге асырылады. </w:t>
      </w:r>
      <w:r>
        <w:br/>
      </w:r>
      <w:r>
        <w:rPr>
          <w:rFonts w:ascii="Times New Roman"/>
          <w:b w:val="false"/>
          <w:i w:val="false"/>
          <w:color w:val="000000"/>
          <w:sz w:val="28"/>
        </w:rPr>
        <w:t xml:space="preserve">
      8. Комиссия есептен шығаруға жататын мүлiктердi толық тексередi, ол кезде техникалық құжаттаманы, сонымен қатар бухгалтерлiк есептiң деректерiн қолданады, оны қалпына келтiруге және одан әрi пайдалануға жарамсыздығын белгiлейдi, осы нұсқаулықтың 5-тармағында белгiленген, мүлiктердi есептен шығару себептерiн анықтайды, есептен шығарылатын мүлiктердiң жеке тораптарын, бөлшектерiн, материалдарын пайдалану мүмкiндiгiн анықтайды, оларды бағалауды жүргiзедi, оның уақытынан бұрын iстен шыққанына кiнәлi тұлғаларды анықтап акт жасайды. Комиссияның қызметi арнайы бiлiмдердi қажет еткен жағдайда, оның құрамына тиiстi мамандарды (сарапшыларды) енгiзедi. </w:t>
      </w:r>
      <w:r>
        <w:br/>
      </w:r>
      <w:r>
        <w:rPr>
          <w:rFonts w:ascii="Times New Roman"/>
          <w:b w:val="false"/>
          <w:i w:val="false"/>
          <w:color w:val="000000"/>
          <w:sz w:val="28"/>
        </w:rPr>
        <w:t xml:space="preserve">
      Есептен шығару актiлерi бекiтiлгенге дейiн мүлiктi ажырату мен бөлшектеуге рұқсат етiлмейдi. </w:t>
      </w:r>
      <w:r>
        <w:br/>
      </w:r>
      <w:r>
        <w:rPr>
          <w:rFonts w:ascii="Times New Roman"/>
          <w:b w:val="false"/>
          <w:i w:val="false"/>
          <w:color w:val="000000"/>
          <w:sz w:val="28"/>
        </w:rPr>
        <w:t xml:space="preserve">
      Мүлiктi жоюдан алынған барлық бөлшек, торап, қосалқы бөлшек, материал және өзге материалдық құндылықтар (бұдан әрi - материалдар) үш топқа бөлiнедi: </w:t>
      </w:r>
      <w:r>
        <w:br/>
      </w:r>
      <w:r>
        <w:rPr>
          <w:rFonts w:ascii="Times New Roman"/>
          <w:b w:val="false"/>
          <w:i w:val="false"/>
          <w:color w:val="000000"/>
          <w:sz w:val="28"/>
        </w:rPr>
        <w:t xml:space="preserve">
      Бiрiншi топ - тiкелей тағайындалуы бойынша олардың болжамалы пайдалануының бағасы бойынша бухгалтерлiк есептiң тиiстi шоттар кiрiсiне алынуға мiндеттi одан әрi қолдануға жарамды материалдар. </w:t>
      </w:r>
      <w:r>
        <w:br/>
      </w:r>
      <w:r>
        <w:rPr>
          <w:rFonts w:ascii="Times New Roman"/>
          <w:b w:val="false"/>
          <w:i w:val="false"/>
          <w:color w:val="000000"/>
          <w:sz w:val="28"/>
        </w:rPr>
        <w:t xml:space="preserve">
      Екiншi топ - қайталама шикiзат ретiнде (қара, түстi және асыл металдар, көнерген материалдар, отын және т.б.) кiрiске алынатын тiкелей қызметi бойынша одан әрi қолдануға жарамсыз материалдар. </w:t>
      </w:r>
      <w:r>
        <w:br/>
      </w:r>
      <w:r>
        <w:rPr>
          <w:rFonts w:ascii="Times New Roman"/>
          <w:b w:val="false"/>
          <w:i w:val="false"/>
          <w:color w:val="000000"/>
          <w:sz w:val="28"/>
        </w:rPr>
        <w:t xml:space="preserve">
      Үшiншi топ - одан әрi қолдануға жарамсыз материалдар. Осы топтың материалдары жойылуға жатады, бұл туралы акт жасалады. </w:t>
      </w:r>
      <w:r>
        <w:br/>
      </w:r>
      <w:r>
        <w:rPr>
          <w:rFonts w:ascii="Times New Roman"/>
          <w:b w:val="false"/>
          <w:i w:val="false"/>
          <w:color w:val="000000"/>
          <w:sz w:val="28"/>
        </w:rPr>
        <w:t xml:space="preserve">
      9. Астана қаласының коммуналдық мемлекеттiк кәсiпорындары мен мемлекеттiк мекемелерiнiң мүлiктерiн есептен шығару осы Нұсқаулықтың 5-тармағында көрсетiлген себептерге байланысты (ОС-3, ОС-3 бюджет, ОС-4, 443, 444) нысандарда белгiленген актiлерiмен үш данада ресiмделедi. </w:t>
      </w:r>
      <w:r>
        <w:br/>
      </w:r>
      <w:r>
        <w:rPr>
          <w:rFonts w:ascii="Times New Roman"/>
          <w:b w:val="false"/>
          <w:i w:val="false"/>
          <w:color w:val="000000"/>
          <w:sz w:val="28"/>
        </w:rPr>
        <w:t xml:space="preserve">
      10. Комиссия мемлекеттiк коммуналдық кәсiпорындардың және Астана қаласының мемлекеттiк мекемелерiнiң мүлiктерiн есептен шығаруға үш данада жасаған актiлерi осы Нұсқаулықтың 6, 7-тармақтарына сәйкес мынадай құжаттармен қоса мемлекеттiк басқару органына жолданады: </w:t>
      </w:r>
      <w:r>
        <w:br/>
      </w:r>
      <w:r>
        <w:rPr>
          <w:rFonts w:ascii="Times New Roman"/>
          <w:b w:val="false"/>
          <w:i w:val="false"/>
          <w:color w:val="000000"/>
          <w:sz w:val="28"/>
        </w:rPr>
        <w:t xml:space="preserve">
      1) Комиссия хаттамасы; </w:t>
      </w:r>
      <w:r>
        <w:br/>
      </w:r>
      <w:r>
        <w:rPr>
          <w:rFonts w:ascii="Times New Roman"/>
          <w:b w:val="false"/>
          <w:i w:val="false"/>
          <w:color w:val="000000"/>
          <w:sz w:val="28"/>
        </w:rPr>
        <w:t xml:space="preserve">
      2) апат болған жағдайда - тиiстi лауазымды тұлға жасаған және бекiткен уақиға актiсiнiң көшiрмесi; </w:t>
      </w:r>
      <w:r>
        <w:br/>
      </w:r>
      <w:r>
        <w:rPr>
          <w:rFonts w:ascii="Times New Roman"/>
          <w:b w:val="false"/>
          <w:i w:val="false"/>
          <w:color w:val="000000"/>
          <w:sz w:val="28"/>
        </w:rPr>
        <w:t xml:space="preserve">
      Мемлекеттiк басқару органымен келiсiлген есептен шығару құжаттары жазбаша рұқсат алу үшiн коммуналдық мүлiктi басқаруға уәкiлеттi мемлекеттiк органға жолданады. </w:t>
      </w:r>
      <w:r>
        <w:br/>
      </w:r>
      <w:r>
        <w:rPr>
          <w:rFonts w:ascii="Times New Roman"/>
          <w:b w:val="false"/>
          <w:i w:val="false"/>
          <w:color w:val="000000"/>
          <w:sz w:val="28"/>
        </w:rPr>
        <w:t xml:space="preserve">
      11. Мемлекеттiк мекеменiң немесе коммуналдық мемлекеттiк кәсiпорындардың мүлiгiн есептен шығару актiлерi келiсiлген жағдайда жоғарғы сол жақ бұрышта: "Келiсiлдi" деген тиiстi мемлекеттiк басқару органның мөрiмен бекiтiлген күнi, басшының қолы қойылады. </w:t>
      </w:r>
      <w:r>
        <w:br/>
      </w:r>
      <w:r>
        <w:rPr>
          <w:rFonts w:ascii="Times New Roman"/>
          <w:b w:val="false"/>
          <w:i w:val="false"/>
          <w:color w:val="000000"/>
          <w:sz w:val="28"/>
        </w:rPr>
        <w:t xml:space="preserve">
      Актiнiң бiр данасы, комиссияның хаттамасы (уақиға актiсiнiң көшiрмесi) тиiстi мемлекеттiк басқару органында қалады: бiр данасы - коммуналдық мүлiктi басқаруға уәкiлеттi мемлекеттiк органға және "Келiсiлдi" деген белгiсi бар актiнiң бiр данасы коммуналдық мемлекеттiк кәсiпорын және/немесе мемлекеттiк мекемеге қайтарылады. </w:t>
      </w:r>
      <w:r>
        <w:br/>
      </w:r>
      <w:r>
        <w:rPr>
          <w:rFonts w:ascii="Times New Roman"/>
          <w:b w:val="false"/>
          <w:i w:val="false"/>
          <w:color w:val="000000"/>
          <w:sz w:val="28"/>
        </w:rPr>
        <w:t xml:space="preserve">
      12. Келiсiлмеген жағдайда, мүлiктi есептен шығарудан бас тарту дәлелденуiмен құжаттардың пакетi коммуналдық мемлекеттiк кәсiпорын немесе мемлекеттiк мекемеге қайтарылады. </w:t>
      </w:r>
    </w:p>
    <w:bookmarkStart w:name="z7" w:id="6"/>
    <w:p>
      <w:pPr>
        <w:spacing w:after="0"/>
        <w:ind w:left="0"/>
        <w:jc w:val="left"/>
      </w:pPr>
      <w:r>
        <w:rPr>
          <w:rFonts w:ascii="Times New Roman"/>
          <w:b/>
          <w:i w:val="false"/>
          <w:color w:val="000000"/>
        </w:rPr>
        <w:t xml:space="preserve"> 
  3. Қорытынды ережелер </w:t>
      </w:r>
    </w:p>
    <w:bookmarkEnd w:id="6"/>
    <w:p>
      <w:pPr>
        <w:spacing w:after="0"/>
        <w:ind w:left="0"/>
        <w:jc w:val="both"/>
      </w:pPr>
      <w:r>
        <w:rPr>
          <w:rFonts w:ascii="Times New Roman"/>
          <w:b w:val="false"/>
          <w:i w:val="false"/>
          <w:color w:val="000000"/>
          <w:sz w:val="28"/>
        </w:rPr>
        <w:t xml:space="preserve">      13. Мүлiктердi есептен шығарудың қолданылып жүрген тәртiбi бұзылған жағдайда бұған айыпты тұлғалар Қазақстан Республикасының заңнамасында белгiленген жауапкершiлiкке тартылады. </w:t>
      </w:r>
      <w:r>
        <w:br/>
      </w:r>
      <w:r>
        <w:rPr>
          <w:rFonts w:ascii="Times New Roman"/>
          <w:b w:val="false"/>
          <w:i w:val="false"/>
          <w:color w:val="000000"/>
          <w:sz w:val="28"/>
        </w:rPr>
        <w:t xml:space="preserve">
      14. Осы Нұсқаулықпен реттелмеген мәселелер Қазақстан Республикасының қолданыстағы заңнамасына сәйкес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