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9dee" w14:textId="8c59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1988 жылы туған азаматтарды Астана қаласы "Алматы" және "Сарыарқа" аудандарының шақыру учаскелеріне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2004 жылғы 27 желтоқсадағы N 3-1-393 шешімі. Астана қаласының Әділет департаментінде 2005 жылғы 19 қаңтарда N 370 тіркелді.
Күші жойылды - Астана қаласы әкімінің 2006 жылғы 3 мамырдағы N 33-10-2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әкімінің 2006 жылғы 3 мамырдағы N 33-10-2 шешімінен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"Әскери міндеттер мен әскери қызмет туралы" Қазақстан Республикасы Заңының талаптарымен сәйкестендіру мақсатында Астана қаласының әкімі ШЕШТІ: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әкімінің 2004 жылғы 27 желтоқсандағы N 3-1-393 "1988 жылы туған азаматтарды Астана қаласы "Алматы" және "Сарыарқа" аудандарының шақыру учаскелеріне тіркеуді өткізу туралы" (Астана қаласының Әділет департаментінде 2005 жылғы 19 қаңтарда N 370 болып тіркелген; 2005 жылғы 27 қаңтардағы N 12 "Вечерняя Астана", 2005 жылғы 22 қаңтардағы N 10-11 "Астана хабары" газеттерінде жарияланған) шешімінің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Әкім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"Жалпыға бірдей әскери міндеттілік пен әскери қызмет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(бұдан әрі - Заң), Қазақстан Республикасы Министрлер Кабинетінің 1993 жылғы 28 қазандағы N 1072 "Қазақстан Республикасының аумағында азаматтарды шақыру учаскелеріне тіркеуді өткізу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барысында, 1988 жылы туылған жасөспірімдерді әскери есепке алу олардың санын, әскери қызметке жарамдылығын анықтау, жалпы білім деңгейін, алған мамандығын және дене бітімі дайындығының деңгейін анықтау мақсатында Астана қаласының әкімі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2005 жылдың қаңтар-наурыз айларында 1988 жылы туған азаматтарды, сондай-ақ бұрын тіркеуден өтпеген, жасы асқан азаматтарды Астана қаласы "Алматы" және "Сарыарқа" аудандарының шақыру учаскелеріне тіркеуден өткізу үшін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Заңның </w:t>
      </w:r>
      <w:r>
        <w:rPr>
          <w:rFonts w:ascii="Times New Roman"/>
          <w:b w:val="false"/>
          <w:i w:val="false"/>
          <w:color w:val="000000"/>
          <w:sz w:val="28"/>
        </w:rPr>
        <w:t>
 12-бабына сәйкес "Алматы" және "Сарыарқа" аудандарының әкімдері тіркеу бойынша комиссиялар құрсын, тіркеу бойынша комиссияның жұмысын Заңның 35-бабына сәйкес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Денсаулық сақтау департаменті" мемлекеттік мекемесіне: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комиссияларды қызметкерлермен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комиссияларды тиісті мүлікпен, құрал-саймандармен және жабдықтармен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тексеру актісін жасай отырып, комиссия белгілеген мерзімде тіркеуге жататын азаматтарды тексеруді және емдеуді ұйымдастырсын;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қаланың емдеу-сауықтыру мекемелерінде флюорографиядан өту, қан, несеп анализдерін тапсыру, электрокардиограммаға түсіру, сондай-ақ тісін емдетуді қажет ететін азаматтардың ауыз қуыстарын емдеу жұмыстарын ұйымдастырсын;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комиссияның жұмысы "Астана қаласының Қорғаныс істері жөніндегі департаменті" мемлекеттік мекемесінің бастығы бекіткен кестеге сәйкес ұйымдастырылсын.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Білім департаменті" мемлекеттік мекемесі қамтамасыз етсін: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жататын азаматтар шақыру қосынына келіп, әскер жасына дейінгі азаматтардың әскери міндетін орындау үшін қажетті әскери есепке тұруына байланысты оқудан уақытша босатсын;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тіркеуге жататын азаматтарға оларды Астана қаласының Қорғаныс істері жөніндегі басқармасына шақыру туралы хабарласын және осы бойынша уақытылы келсін.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"Астана қаласының Ішкі істер бас басқармасы" мемлекеттік мекемесі: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жалпыға бірдей әскери міндеттілікті орындаудан жалтарған адамдарды іздестіріп, ұстауды жүргізсін;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комиссияның азаматтарды шақыру қосынына тіркеу жұмыстарының барысында шақыру қосынында қоғамдық тәртіптің сақталуын қамтамасыз ету үшін тіркеудің барлық кезеңіне (қаңтар-наурыз) қызметкер бөлсін.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"Астана қаласының Еңбек, халықты жұмыспен қамту және әлеуметтік қорғау департаменті" мемлекеттік мекемесі "Халықты жұмыспен қамту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Астана қаласының Қорғаныс істері жөніндегі департаментіне 2005 жылдың 1 қаңтары мен 31 наурызы аралығында тіркеуге жататын азаматтарға хабарлау, техникалық жұмыстарды орындау үшін бағыттау жолымен 30 адам мөлшеріндегі жұмыссыз азаматтардың жіберілуін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 әкімінің 2003 жылғы 19 желтоқсандағы N 3-1-877 "1987 жылы туған азаматтарды Астана қаласы "Алматы" және "Сарыарқа" аудандарының шақыру учаскелеріне тіркеуді өткізу туралы" (Астана қаласының Әділет департаментінде 2004 жылғы 19 қаңтарда N 305 болып тіркелген; 2004 жылғы 11 наурыздағы N 28 "Вечерняя Астана", 2004 жылғы 7 ақпандағы N 19 "Астана хабары" газеттерінде жарияланған) шешімінің күші жойылды деп табылсын.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Астана қаласы әкімінің орынбасары М.Е. Толыбаевқа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Әкім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Құжаттамалық сараптама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бөлімінің меңгерушісі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"Алматы" ауданының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"Сарыарқа" ауданының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департаменті"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мекемесінің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 басқармасы"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мекемесінің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Денсаулық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сақтау департаменті"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мекемесінің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Еңбек,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халықты жұмыспен қамту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әлеуметтік қорғау департаменті"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мемлекеттік мекемесінің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бастығының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Білім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департаменті"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мекемесінің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 қаласының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істері жөніндегі департаменті"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мемлекеттік мекемесінің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