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04d47" w14:textId="a904d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"2005-2007 жылдарға арналған Астана қаласында денсаулық сақтауды дамыту және реформалау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2004 жылғы 24 желтоқсандағы N 106/15-ІІІ шешімі. Астана қаласының Әділет департаментінде 2005 жылғы 24 қаңтарда N 373 тіркелді. Ескерту. Күші жойылды - Астана қаласы мәслихатының 2007 жылғы 12 желтоқсандағы N 29/6-IV шешімімен.</w:t>
      </w:r>
    </w:p>
    <w:p>
      <w:pPr>
        <w:spacing w:after="0"/>
        <w:ind w:left="0"/>
        <w:jc w:val="both"/>
      </w:pPr>
      <w:r>
        <w:rPr>
          <w:rFonts w:ascii="Times New Roman"/>
          <w:b w:val="false"/>
          <w:i w:val="false"/>
          <w:color w:val="ff0000"/>
          <w:sz w:val="28"/>
        </w:rPr>
        <w:t>      Ескерту. Күші жойылды - Астана қаласы мәслихатының 2007.12.12 N 29/6-IV шешімімен.</w:t>
      </w:r>
    </w:p>
    <w:bookmarkStart w:name="z1" w:id="0"/>
    <w:p>
      <w:pPr>
        <w:spacing w:after="0"/>
        <w:ind w:left="0"/>
        <w:jc w:val="both"/>
      </w:pPr>
      <w:r>
        <w:rPr>
          <w:rFonts w:ascii="Times New Roman"/>
          <w:b w:val="false"/>
          <w:i w:val="false"/>
          <w:color w:val="000000"/>
          <w:sz w:val="28"/>
        </w:rPr>
        <w:t>
      Қазақстан Республикасы  </w:t>
      </w:r>
      <w:r>
        <w:rPr>
          <w:rFonts w:ascii="Times New Roman"/>
          <w:b w:val="false"/>
          <w:i w:val="false"/>
          <w:color w:val="000000"/>
          <w:sz w:val="28"/>
        </w:rPr>
        <w:t xml:space="preserve">Конституциясының </w:t>
      </w:r>
      <w:r>
        <w:rPr>
          <w:rFonts w:ascii="Times New Roman"/>
          <w:b w:val="false"/>
          <w:i w:val="false"/>
          <w:color w:val="000000"/>
          <w:sz w:val="28"/>
        </w:rPr>
        <w:t> 86-бабын және Қазақстан Республикасының 2001 жылғы 23 қаңтардағы N 148-II "Қазақстан Республикасындағы жергiлiктi мемлекеттiк басқару туралы"  </w:t>
      </w:r>
      <w:r>
        <w:rPr>
          <w:rFonts w:ascii="Times New Roman"/>
          <w:b w:val="false"/>
          <w:i w:val="false"/>
          <w:color w:val="000000"/>
          <w:sz w:val="28"/>
        </w:rPr>
        <w:t xml:space="preserve">Заңының </w:t>
      </w:r>
      <w:r>
        <w:rPr>
          <w:rFonts w:ascii="Times New Roman"/>
          <w:b w:val="false"/>
          <w:i w:val="false"/>
          <w:color w:val="000000"/>
          <w:sz w:val="28"/>
        </w:rPr>
        <w:t xml:space="preserve"> 6-бабын басшылыққа ала отырып, Астана қаласы әкiмдiгi ұсынған 2005-2007 жылдарға арналған Астана қаласының денсаулық сақтауды дамыту және қайта құру Бағдарламасын қарап, Астана қаласының мәслихаты  </w:t>
      </w:r>
      <w:r>
        <w:rPr>
          <w:rFonts w:ascii="Times New Roman"/>
          <w:b/>
          <w:i w:val="false"/>
          <w:color w:val="000000"/>
          <w:sz w:val="28"/>
        </w:rPr>
        <w:t xml:space="preserve">ШЕШТI: </w:t>
      </w:r>
      <w:r>
        <w:br/>
      </w:r>
      <w:r>
        <w:rPr>
          <w:rFonts w:ascii="Times New Roman"/>
          <w:b w:val="false"/>
          <w:i w:val="false"/>
          <w:color w:val="000000"/>
          <w:sz w:val="28"/>
        </w:rPr>
        <w:t xml:space="preserve">
      1. "2005-2007 жылдарға арналған Астана қаласында денсаулық сақтауды дамыту және реформалау Бағдарламасы" бекiтiлсiн.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Астана қаласы мәслихаты </w:t>
      </w:r>
      <w:r>
        <w:br/>
      </w:r>
      <w:r>
        <w:rPr>
          <w:rFonts w:ascii="Times New Roman"/>
          <w:b w:val="false"/>
          <w:i w:val="false"/>
          <w:color w:val="000000"/>
          <w:sz w:val="28"/>
        </w:rPr>
        <w:t>
</w:t>
      </w:r>
      <w:r>
        <w:rPr>
          <w:rFonts w:ascii="Times New Roman"/>
          <w:b w:val="false"/>
          <w:i/>
          <w:color w:val="000000"/>
          <w:sz w:val="28"/>
        </w:rPr>
        <w:t xml:space="preserve">      сессиясының төрағасы </w:t>
      </w:r>
    </w:p>
    <w:p>
      <w:pPr>
        <w:spacing w:after="0"/>
        <w:ind w:left="0"/>
        <w:jc w:val="both"/>
      </w:pPr>
      <w:r>
        <w:rPr>
          <w:rFonts w:ascii="Times New Roman"/>
          <w:b w:val="false"/>
          <w:i/>
          <w:color w:val="000000"/>
          <w:sz w:val="28"/>
        </w:rPr>
        <w:t xml:space="preserve">      Астана қаласы </w:t>
      </w:r>
      <w:r>
        <w:br/>
      </w:r>
      <w:r>
        <w:rPr>
          <w:rFonts w:ascii="Times New Roman"/>
          <w:b w:val="false"/>
          <w:i w:val="false"/>
          <w:color w:val="000000"/>
          <w:sz w:val="28"/>
        </w:rPr>
        <w:t>
</w:t>
      </w:r>
      <w:r>
        <w:rPr>
          <w:rFonts w:ascii="Times New Roman"/>
          <w:b w:val="false"/>
          <w:i/>
          <w:color w:val="000000"/>
          <w:sz w:val="28"/>
        </w:rPr>
        <w:t xml:space="preserve">      мәслихатының хатшысы </w:t>
      </w:r>
    </w:p>
    <w:p>
      <w:pPr>
        <w:spacing w:after="0"/>
        <w:ind w:left="0"/>
        <w:jc w:val="both"/>
      </w:pPr>
      <w:r>
        <w:rPr>
          <w:rFonts w:ascii="Times New Roman"/>
          <w:b/>
          <w:i w:val="false"/>
          <w:color w:val="000000"/>
          <w:sz w:val="28"/>
        </w:rPr>
        <w:t xml:space="preserve">          2005-2007 жылдарға арналған Астана қаласында </w:t>
      </w:r>
      <w:r>
        <w:br/>
      </w:r>
      <w:r>
        <w:rPr>
          <w:rFonts w:ascii="Times New Roman"/>
          <w:b w:val="false"/>
          <w:i w:val="false"/>
          <w:color w:val="000000"/>
          <w:sz w:val="28"/>
        </w:rPr>
        <w:t>
</w:t>
      </w:r>
      <w:r>
        <w:rPr>
          <w:rFonts w:ascii="Times New Roman"/>
          <w:b/>
          <w:i w:val="false"/>
          <w:color w:val="000000"/>
          <w:sz w:val="28"/>
        </w:rPr>
        <w:t xml:space="preserve">           денсаулық сақтауды дамыту және реформалау </w:t>
      </w:r>
      <w:r>
        <w:br/>
      </w:r>
      <w:r>
        <w:rPr>
          <w:rFonts w:ascii="Times New Roman"/>
          <w:b w:val="false"/>
          <w:i w:val="false"/>
          <w:color w:val="000000"/>
          <w:sz w:val="28"/>
        </w:rPr>
        <w:t>
</w:t>
      </w:r>
      <w:r>
        <w:rPr>
          <w:rFonts w:ascii="Times New Roman"/>
          <w:b/>
          <w:i w:val="false"/>
          <w:color w:val="000000"/>
          <w:sz w:val="28"/>
        </w:rPr>
        <w:t xml:space="preserve">                   бағдарламасына келісім </w:t>
      </w:r>
      <w:r>
        <w:br/>
      </w:r>
      <w:r>
        <w:rPr>
          <w:rFonts w:ascii="Times New Roman"/>
          <w:b w:val="false"/>
          <w:i w:val="false"/>
          <w:color w:val="000000"/>
          <w:sz w:val="28"/>
        </w:rPr>
        <w:t>
</w:t>
      </w:r>
      <w:r>
        <w:rPr>
          <w:rFonts w:ascii="Times New Roman"/>
          <w:b/>
          <w:i w:val="false"/>
          <w:color w:val="000000"/>
          <w:sz w:val="28"/>
        </w:rPr>
        <w:t xml:space="preserve">                            ПАРАҒЫ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Денсаулық сақтау министрі </w:t>
      </w:r>
    </w:p>
    <w:p>
      <w:pPr>
        <w:spacing w:after="0"/>
        <w:ind w:left="0"/>
        <w:jc w:val="both"/>
      </w:pPr>
      <w:r>
        <w:rPr>
          <w:rFonts w:ascii="Times New Roman"/>
          <w:b w:val="false"/>
          <w:i/>
          <w:color w:val="000000"/>
          <w:sz w:val="28"/>
        </w:rPr>
        <w:t xml:space="preserve">      Қаржы департаментінің директоры </w:t>
      </w:r>
    </w:p>
    <w:p>
      <w:pPr>
        <w:spacing w:after="0"/>
        <w:ind w:left="0"/>
        <w:jc w:val="both"/>
      </w:pPr>
      <w:r>
        <w:rPr>
          <w:rFonts w:ascii="Times New Roman"/>
          <w:b w:val="false"/>
          <w:i/>
          <w:color w:val="000000"/>
          <w:sz w:val="28"/>
        </w:rPr>
        <w:t xml:space="preserve">      Экономика, caуда және </w:t>
      </w:r>
      <w:r>
        <w:br/>
      </w:r>
      <w:r>
        <w:rPr>
          <w:rFonts w:ascii="Times New Roman"/>
          <w:b w:val="false"/>
          <w:i w:val="false"/>
          <w:color w:val="000000"/>
          <w:sz w:val="28"/>
        </w:rPr>
        <w:t>
</w:t>
      </w:r>
      <w:r>
        <w:rPr>
          <w:rFonts w:ascii="Times New Roman"/>
          <w:b w:val="false"/>
          <w:i/>
          <w:color w:val="000000"/>
          <w:sz w:val="28"/>
        </w:rPr>
        <w:t xml:space="preserve">      кәсіпкерлік департаментiнiң </w:t>
      </w:r>
      <w:r>
        <w:br/>
      </w:r>
      <w:r>
        <w:rPr>
          <w:rFonts w:ascii="Times New Roman"/>
          <w:b w:val="false"/>
          <w:i w:val="false"/>
          <w:color w:val="000000"/>
          <w:sz w:val="28"/>
        </w:rPr>
        <w:t>
</w:t>
      </w:r>
      <w:r>
        <w:rPr>
          <w:rFonts w:ascii="Times New Roman"/>
          <w:b w:val="false"/>
          <w:i/>
          <w:color w:val="000000"/>
          <w:sz w:val="28"/>
        </w:rPr>
        <w:t xml:space="preserve">      директоры </w:t>
      </w:r>
    </w:p>
    <w:p>
      <w:pPr>
        <w:spacing w:after="0"/>
        <w:ind w:left="0"/>
        <w:jc w:val="both"/>
      </w:pPr>
      <w:r>
        <w:rPr>
          <w:rFonts w:ascii="Times New Roman"/>
          <w:b w:val="false"/>
          <w:i/>
          <w:color w:val="000000"/>
          <w:sz w:val="28"/>
        </w:rPr>
        <w:t xml:space="preserve">      Мемлекеттiк </w:t>
      </w:r>
      <w:r>
        <w:br/>
      </w:r>
      <w:r>
        <w:rPr>
          <w:rFonts w:ascii="Times New Roman"/>
          <w:b w:val="false"/>
          <w:i w:val="false"/>
          <w:color w:val="000000"/>
          <w:sz w:val="28"/>
        </w:rPr>
        <w:t>
</w:t>
      </w:r>
      <w:r>
        <w:rPr>
          <w:rFonts w:ascii="Times New Roman"/>
          <w:b w:val="false"/>
          <w:i/>
          <w:color w:val="000000"/>
          <w:sz w:val="28"/>
        </w:rPr>
        <w:t xml:space="preserve">      санитарлық-эпидемиологиялық </w:t>
      </w:r>
      <w:r>
        <w:br/>
      </w:r>
      <w:r>
        <w:rPr>
          <w:rFonts w:ascii="Times New Roman"/>
          <w:b w:val="false"/>
          <w:i w:val="false"/>
          <w:color w:val="000000"/>
          <w:sz w:val="28"/>
        </w:rPr>
        <w:t>
</w:t>
      </w:r>
      <w:r>
        <w:rPr>
          <w:rFonts w:ascii="Times New Roman"/>
          <w:b w:val="false"/>
          <w:i/>
          <w:color w:val="000000"/>
          <w:sz w:val="28"/>
        </w:rPr>
        <w:t xml:space="preserve">      қадағалау департаментiнiң </w:t>
      </w:r>
      <w:r>
        <w:br/>
      </w:r>
      <w:r>
        <w:rPr>
          <w:rFonts w:ascii="Times New Roman"/>
          <w:b w:val="false"/>
          <w:i w:val="false"/>
          <w:color w:val="000000"/>
          <w:sz w:val="28"/>
        </w:rPr>
        <w:t>
</w:t>
      </w:r>
      <w:r>
        <w:rPr>
          <w:rFonts w:ascii="Times New Roman"/>
          <w:b w:val="false"/>
          <w:i/>
          <w:color w:val="000000"/>
          <w:sz w:val="28"/>
        </w:rPr>
        <w:t xml:space="preserve">      директоры </w:t>
      </w:r>
    </w:p>
    <w:p>
      <w:pPr>
        <w:spacing w:after="0"/>
        <w:ind w:left="0"/>
        <w:jc w:val="both"/>
      </w:pPr>
      <w:r>
        <w:rPr>
          <w:rFonts w:ascii="Times New Roman"/>
          <w:b w:val="false"/>
          <w:i/>
          <w:color w:val="000000"/>
          <w:sz w:val="28"/>
        </w:rPr>
        <w:t xml:space="preserve">      Коммуналдық мүлiк департаментiнiң </w:t>
      </w:r>
      <w:r>
        <w:br/>
      </w:r>
      <w:r>
        <w:rPr>
          <w:rFonts w:ascii="Times New Roman"/>
          <w:b w:val="false"/>
          <w:i w:val="false"/>
          <w:color w:val="000000"/>
          <w:sz w:val="28"/>
        </w:rPr>
        <w:t>
</w:t>
      </w:r>
      <w:r>
        <w:rPr>
          <w:rFonts w:ascii="Times New Roman"/>
          <w:b w:val="false"/>
          <w:i/>
          <w:color w:val="000000"/>
          <w:sz w:val="28"/>
        </w:rPr>
        <w:t xml:space="preserve">      директоры </w:t>
      </w:r>
    </w:p>
    <w:p>
      <w:pPr>
        <w:spacing w:after="0"/>
        <w:ind w:left="0"/>
        <w:jc w:val="both"/>
      </w:pPr>
      <w:r>
        <w:rPr>
          <w:rFonts w:ascii="Times New Roman"/>
          <w:b w:val="false"/>
          <w:i/>
          <w:color w:val="000000"/>
          <w:sz w:val="28"/>
        </w:rPr>
        <w:t xml:space="preserve">      Бiлiм департаментiнiң директоры </w:t>
      </w:r>
    </w:p>
    <w:p>
      <w:pPr>
        <w:spacing w:after="0"/>
        <w:ind w:left="0"/>
        <w:jc w:val="both"/>
      </w:pPr>
      <w:r>
        <w:rPr>
          <w:rFonts w:ascii="Times New Roman"/>
          <w:b w:val="false"/>
          <w:i/>
          <w:color w:val="000000"/>
          <w:sz w:val="28"/>
        </w:rPr>
        <w:t xml:space="preserve">      Тұрғындарды әлеуметтiк қорғау </w:t>
      </w:r>
      <w:r>
        <w:br/>
      </w:r>
      <w:r>
        <w:rPr>
          <w:rFonts w:ascii="Times New Roman"/>
          <w:b w:val="false"/>
          <w:i w:val="false"/>
          <w:color w:val="000000"/>
          <w:sz w:val="28"/>
        </w:rPr>
        <w:t>
</w:t>
      </w:r>
      <w:r>
        <w:rPr>
          <w:rFonts w:ascii="Times New Roman"/>
          <w:b w:val="false"/>
          <w:i/>
          <w:color w:val="000000"/>
          <w:sz w:val="28"/>
        </w:rPr>
        <w:t xml:space="preserve">      және еңбекпен қамту </w:t>
      </w:r>
      <w:r>
        <w:br/>
      </w:r>
      <w:r>
        <w:rPr>
          <w:rFonts w:ascii="Times New Roman"/>
          <w:b w:val="false"/>
          <w:i w:val="false"/>
          <w:color w:val="000000"/>
          <w:sz w:val="28"/>
        </w:rPr>
        <w:t>
</w:t>
      </w:r>
      <w:r>
        <w:rPr>
          <w:rFonts w:ascii="Times New Roman"/>
          <w:b w:val="false"/>
          <w:i/>
          <w:color w:val="000000"/>
          <w:sz w:val="28"/>
        </w:rPr>
        <w:t xml:space="preserve">      департаментiнiң директоры </w:t>
      </w:r>
    </w:p>
    <w:p>
      <w:pPr>
        <w:spacing w:after="0"/>
        <w:ind w:left="0"/>
        <w:jc w:val="both"/>
      </w:pPr>
      <w:r>
        <w:rPr>
          <w:rFonts w:ascii="Times New Roman"/>
          <w:b w:val="false"/>
          <w:i/>
          <w:color w:val="000000"/>
          <w:sz w:val="28"/>
        </w:rPr>
        <w:t xml:space="preserve">      Тұрғындарды әлеуметтiк және </w:t>
      </w:r>
      <w:r>
        <w:br/>
      </w:r>
      <w:r>
        <w:rPr>
          <w:rFonts w:ascii="Times New Roman"/>
          <w:b w:val="false"/>
          <w:i w:val="false"/>
          <w:color w:val="000000"/>
          <w:sz w:val="28"/>
        </w:rPr>
        <w:t>
</w:t>
      </w:r>
      <w:r>
        <w:rPr>
          <w:rFonts w:ascii="Times New Roman"/>
          <w:b w:val="false"/>
          <w:i/>
          <w:color w:val="000000"/>
          <w:sz w:val="28"/>
        </w:rPr>
        <w:t xml:space="preserve">      еңбекпен қорғау министрлiгi </w:t>
      </w:r>
      <w:r>
        <w:br/>
      </w:r>
      <w:r>
        <w:rPr>
          <w:rFonts w:ascii="Times New Roman"/>
          <w:b w:val="false"/>
          <w:i w:val="false"/>
          <w:color w:val="000000"/>
          <w:sz w:val="28"/>
        </w:rPr>
        <w:t>
</w:t>
      </w:r>
      <w:r>
        <w:rPr>
          <w:rFonts w:ascii="Times New Roman"/>
          <w:b w:val="false"/>
          <w:i/>
          <w:color w:val="000000"/>
          <w:sz w:val="28"/>
        </w:rPr>
        <w:t xml:space="preserve">      Департаментiнiң директоры </w:t>
      </w:r>
    </w:p>
    <w:p>
      <w:pPr>
        <w:spacing w:after="0"/>
        <w:ind w:left="0"/>
        <w:jc w:val="both"/>
      </w:pPr>
      <w:r>
        <w:rPr>
          <w:rFonts w:ascii="Times New Roman"/>
          <w:b w:val="false"/>
          <w:i/>
          <w:color w:val="000000"/>
          <w:sz w:val="28"/>
        </w:rPr>
        <w:t xml:space="preserve">      Әдiлет департаментiнiң директоры </w:t>
      </w:r>
    </w:p>
    <w:p>
      <w:pPr>
        <w:spacing w:after="0"/>
        <w:ind w:left="0"/>
        <w:jc w:val="both"/>
      </w:pPr>
      <w:r>
        <w:rPr>
          <w:rFonts w:ascii="Times New Roman"/>
          <w:b w:val="false"/>
          <w:i/>
          <w:color w:val="000000"/>
          <w:sz w:val="28"/>
        </w:rPr>
        <w:t xml:space="preserve">      Iшкi iстер бас </w:t>
      </w:r>
      <w:r>
        <w:br/>
      </w:r>
      <w:r>
        <w:rPr>
          <w:rFonts w:ascii="Times New Roman"/>
          <w:b w:val="false"/>
          <w:i w:val="false"/>
          <w:color w:val="000000"/>
          <w:sz w:val="28"/>
        </w:rPr>
        <w:t>
</w:t>
      </w:r>
      <w:r>
        <w:rPr>
          <w:rFonts w:ascii="Times New Roman"/>
          <w:b w:val="false"/>
          <w:i/>
          <w:color w:val="000000"/>
          <w:sz w:val="28"/>
        </w:rPr>
        <w:t xml:space="preserve">      басқармасының бастығы </w:t>
      </w:r>
    </w:p>
    <w:p>
      <w:pPr>
        <w:spacing w:after="0"/>
        <w:ind w:left="0"/>
        <w:jc w:val="both"/>
      </w:pPr>
      <w:r>
        <w:rPr>
          <w:rFonts w:ascii="Times New Roman"/>
          <w:b w:val="false"/>
          <w:i/>
          <w:color w:val="000000"/>
          <w:sz w:val="28"/>
        </w:rPr>
        <w:t xml:space="preserve">      Денсаулық сақтау департаментінің </w:t>
      </w:r>
      <w:r>
        <w:br/>
      </w:r>
      <w:r>
        <w:rPr>
          <w:rFonts w:ascii="Times New Roman"/>
          <w:b w:val="false"/>
          <w:i w:val="false"/>
          <w:color w:val="000000"/>
          <w:sz w:val="28"/>
        </w:rPr>
        <w:t>
</w:t>
      </w:r>
      <w:r>
        <w:rPr>
          <w:rFonts w:ascii="Times New Roman"/>
          <w:b w:val="false"/>
          <w:i/>
          <w:color w:val="000000"/>
          <w:sz w:val="28"/>
        </w:rPr>
        <w:t xml:space="preserve">      директоры </w:t>
      </w:r>
    </w:p>
    <w:p>
      <w:pPr>
        <w:spacing w:after="0"/>
        <w:ind w:left="0"/>
        <w:jc w:val="both"/>
      </w:pPr>
      <w:r>
        <w:rPr>
          <w:rFonts w:ascii="Times New Roman"/>
          <w:b w:val="false"/>
          <w:i/>
          <w:color w:val="000000"/>
          <w:sz w:val="28"/>
        </w:rPr>
        <w:t xml:space="preserve">      Күрделi құрылыс департаментi </w:t>
      </w:r>
      <w:r>
        <w:br/>
      </w:r>
      <w:r>
        <w:rPr>
          <w:rFonts w:ascii="Times New Roman"/>
          <w:b w:val="false"/>
          <w:i w:val="false"/>
          <w:color w:val="000000"/>
          <w:sz w:val="28"/>
        </w:rPr>
        <w:t>
</w:t>
      </w:r>
      <w:r>
        <w:rPr>
          <w:rFonts w:ascii="Times New Roman"/>
          <w:b w:val="false"/>
          <w:i/>
          <w:color w:val="000000"/>
          <w:sz w:val="28"/>
        </w:rPr>
        <w:t xml:space="preserve">      директорының м.а. </w:t>
      </w:r>
    </w:p>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xml:space="preserve">
                                 2004 жылғы 24 желтоқсандағы </w:t>
      </w:r>
      <w:r>
        <w:br/>
      </w:r>
      <w:r>
        <w:rPr>
          <w:rFonts w:ascii="Times New Roman"/>
          <w:b w:val="false"/>
          <w:i w:val="false"/>
          <w:color w:val="000000"/>
          <w:sz w:val="28"/>
        </w:rPr>
        <w:t xml:space="preserve">
                               N 106/15-III шешімімен бекітілген </w:t>
      </w:r>
    </w:p>
    <w:p>
      <w:pPr>
        <w:spacing w:after="0"/>
        <w:ind w:left="0"/>
        <w:jc w:val="both"/>
      </w:pPr>
      <w:r>
        <w:rPr>
          <w:rFonts w:ascii="Times New Roman"/>
          <w:b/>
          <w:i w:val="false"/>
          <w:color w:val="000000"/>
          <w:sz w:val="28"/>
        </w:rPr>
        <w:t xml:space="preserve">               2005-2007 ЖЫЛДАРҒА АРНАЛҒАН </w:t>
      </w:r>
      <w:r>
        <w:br/>
      </w:r>
      <w:r>
        <w:rPr>
          <w:rFonts w:ascii="Times New Roman"/>
          <w:b w:val="false"/>
          <w:i w:val="false"/>
          <w:color w:val="000000"/>
          <w:sz w:val="28"/>
        </w:rPr>
        <w:t>
</w:t>
      </w:r>
      <w:r>
        <w:rPr>
          <w:rFonts w:ascii="Times New Roman"/>
          <w:b/>
          <w:i w:val="false"/>
          <w:color w:val="000000"/>
          <w:sz w:val="28"/>
        </w:rPr>
        <w:t xml:space="preserve">          АСТАНА ҚАЛАСЫНДА ДЕНСАУЛЫҚ САҚТАУДЫ </w:t>
      </w:r>
      <w:r>
        <w:br/>
      </w:r>
      <w:r>
        <w:rPr>
          <w:rFonts w:ascii="Times New Roman"/>
          <w:b w:val="false"/>
          <w:i w:val="false"/>
          <w:color w:val="000000"/>
          <w:sz w:val="28"/>
        </w:rPr>
        <w:t>
</w:t>
      </w:r>
      <w:r>
        <w:rPr>
          <w:rFonts w:ascii="Times New Roman"/>
          <w:b/>
          <w:i w:val="false"/>
          <w:color w:val="000000"/>
          <w:sz w:val="28"/>
        </w:rPr>
        <w:t xml:space="preserve">           ДАМЫТУ ЖӘНЕ РЕФОРМАЛАУ БАҒДАРЛАМАСЫ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1-тарау. </w:t>
      </w:r>
      <w:r>
        <w:rPr>
          <w:rFonts w:ascii="Times New Roman"/>
          <w:b/>
          <w:i w:val="false"/>
          <w:color w:val="000000"/>
          <w:sz w:val="28"/>
        </w:rPr>
        <w:t xml:space="preserve">  Бағдарлама төлқұжаты </w:t>
      </w:r>
    </w:p>
    <w:p>
      <w:pPr>
        <w:spacing w:after="0"/>
        <w:ind w:left="0"/>
        <w:jc w:val="both"/>
      </w:pPr>
      <w:r>
        <w:rPr>
          <w:rFonts w:ascii="Times New Roman"/>
          <w:b w:val="false"/>
          <w:i w:val="false"/>
          <w:color w:val="000000"/>
          <w:sz w:val="28"/>
        </w:rPr>
        <w:t xml:space="preserve">Бағдарламаның атауы      2005-2007 жылдарға арналған Астана </w:t>
      </w:r>
      <w:r>
        <w:br/>
      </w:r>
      <w:r>
        <w:rPr>
          <w:rFonts w:ascii="Times New Roman"/>
          <w:b w:val="false"/>
          <w:i w:val="false"/>
          <w:color w:val="000000"/>
          <w:sz w:val="28"/>
        </w:rPr>
        <w:t xml:space="preserve">
                         қаласының денсаулық сақтауын дамыту және </w:t>
      </w:r>
      <w:r>
        <w:br/>
      </w:r>
      <w:r>
        <w:rPr>
          <w:rFonts w:ascii="Times New Roman"/>
          <w:b w:val="false"/>
          <w:i w:val="false"/>
          <w:color w:val="000000"/>
          <w:sz w:val="28"/>
        </w:rPr>
        <w:t xml:space="preserve">
                         реформалау бағдарламасы </w:t>
      </w:r>
    </w:p>
    <w:p>
      <w:pPr>
        <w:spacing w:after="0"/>
        <w:ind w:left="0"/>
        <w:jc w:val="both"/>
      </w:pPr>
      <w:r>
        <w:rPr>
          <w:rFonts w:ascii="Times New Roman"/>
          <w:b w:val="false"/>
          <w:i w:val="false"/>
          <w:color w:val="000000"/>
          <w:sz w:val="28"/>
        </w:rPr>
        <w:t xml:space="preserve">Бағдарламаны әзірлеу     Қазақстан Республикасы Президентінің 2004 </w:t>
      </w:r>
      <w:r>
        <w:br/>
      </w:r>
      <w:r>
        <w:rPr>
          <w:rFonts w:ascii="Times New Roman"/>
          <w:b w:val="false"/>
          <w:i w:val="false"/>
          <w:color w:val="000000"/>
          <w:sz w:val="28"/>
        </w:rPr>
        <w:t xml:space="preserve">
негізі                   жылғы 13 қыркүйектегі "Қазақстан </w:t>
      </w:r>
      <w:r>
        <w:br/>
      </w:r>
      <w:r>
        <w:rPr>
          <w:rFonts w:ascii="Times New Roman"/>
          <w:b w:val="false"/>
          <w:i w:val="false"/>
          <w:color w:val="000000"/>
          <w:sz w:val="28"/>
        </w:rPr>
        <w:t xml:space="preserve">
                         Республикасының денсаулық сақтау ісін </w:t>
      </w:r>
      <w:r>
        <w:br/>
      </w:r>
      <w:r>
        <w:rPr>
          <w:rFonts w:ascii="Times New Roman"/>
          <w:b w:val="false"/>
          <w:i w:val="false"/>
          <w:color w:val="000000"/>
          <w:sz w:val="28"/>
        </w:rPr>
        <w:t xml:space="preserve">
                         реформалау мен дамытудың 2005-2010 </w:t>
      </w:r>
      <w:r>
        <w:br/>
      </w:r>
      <w:r>
        <w:rPr>
          <w:rFonts w:ascii="Times New Roman"/>
          <w:b w:val="false"/>
          <w:i w:val="false"/>
          <w:color w:val="000000"/>
          <w:sz w:val="28"/>
        </w:rPr>
        <w:t xml:space="preserve">
                         жылдарға арналған мемлекеттік бағдарламасы </w:t>
      </w:r>
      <w:r>
        <w:br/>
      </w:r>
      <w:r>
        <w:rPr>
          <w:rFonts w:ascii="Times New Roman"/>
          <w:b w:val="false"/>
          <w:i w:val="false"/>
          <w:color w:val="000000"/>
          <w:sz w:val="28"/>
        </w:rPr>
        <w:t>
                         туралы" N 1438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Үкіметінің 2004 жылғы 13 </w:t>
      </w:r>
      <w:r>
        <w:br/>
      </w:r>
      <w:r>
        <w:rPr>
          <w:rFonts w:ascii="Times New Roman"/>
          <w:b w:val="false"/>
          <w:i w:val="false"/>
          <w:color w:val="000000"/>
          <w:sz w:val="28"/>
        </w:rPr>
        <w:t xml:space="preserve">
                         қазандағы "Қазақстан Республикасының </w:t>
      </w:r>
      <w:r>
        <w:br/>
      </w:r>
      <w:r>
        <w:rPr>
          <w:rFonts w:ascii="Times New Roman"/>
          <w:b w:val="false"/>
          <w:i w:val="false"/>
          <w:color w:val="000000"/>
          <w:sz w:val="28"/>
        </w:rPr>
        <w:t xml:space="preserve">
                         денсаулық сақтау ісін реформалау мен </w:t>
      </w:r>
      <w:r>
        <w:br/>
      </w:r>
      <w:r>
        <w:rPr>
          <w:rFonts w:ascii="Times New Roman"/>
          <w:b w:val="false"/>
          <w:i w:val="false"/>
          <w:color w:val="000000"/>
          <w:sz w:val="28"/>
        </w:rPr>
        <w:t xml:space="preserve">
                         дамытудың 2005-2010 жылдарға арналған </w:t>
      </w:r>
      <w:r>
        <w:br/>
      </w:r>
      <w:r>
        <w:rPr>
          <w:rFonts w:ascii="Times New Roman"/>
          <w:b w:val="false"/>
          <w:i w:val="false"/>
          <w:color w:val="000000"/>
          <w:sz w:val="28"/>
        </w:rPr>
        <w:t xml:space="preserve">
                         мемлекеттік бағдарламасын іске асыру </w:t>
      </w:r>
      <w:r>
        <w:br/>
      </w:r>
      <w:r>
        <w:rPr>
          <w:rFonts w:ascii="Times New Roman"/>
          <w:b w:val="false"/>
          <w:i w:val="false"/>
          <w:color w:val="000000"/>
          <w:sz w:val="28"/>
        </w:rPr>
        <w:t xml:space="preserve">
                         жөніндегі іс-шаралар жоспарын бекіту </w:t>
      </w:r>
      <w:r>
        <w:br/>
      </w:r>
      <w:r>
        <w:rPr>
          <w:rFonts w:ascii="Times New Roman"/>
          <w:b w:val="false"/>
          <w:i w:val="false"/>
          <w:color w:val="000000"/>
          <w:sz w:val="28"/>
        </w:rPr>
        <w:t>
                         туралы" N 1050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Бағдарламаны             Астана қаласының әкімдігі </w:t>
      </w:r>
      <w:r>
        <w:br/>
      </w:r>
      <w:r>
        <w:rPr>
          <w:rFonts w:ascii="Times New Roman"/>
          <w:b w:val="false"/>
          <w:i w:val="false"/>
          <w:color w:val="000000"/>
          <w:sz w:val="28"/>
        </w:rPr>
        <w:t xml:space="preserve">
әзірлеушілер </w:t>
      </w:r>
      <w:r>
        <w:br/>
      </w:r>
      <w:r>
        <w:rPr>
          <w:rFonts w:ascii="Times New Roman"/>
          <w:b w:val="false"/>
          <w:i w:val="false"/>
          <w:color w:val="000000"/>
          <w:sz w:val="28"/>
        </w:rPr>
        <w:t xml:space="preserve">
Бағдарламаның мақсаты    Азаматтарға медициналық көмек көрсетуде </w:t>
      </w:r>
      <w:r>
        <w:br/>
      </w:r>
      <w:r>
        <w:rPr>
          <w:rFonts w:ascii="Times New Roman"/>
          <w:b w:val="false"/>
          <w:i w:val="false"/>
          <w:color w:val="000000"/>
          <w:sz w:val="28"/>
        </w:rPr>
        <w:t xml:space="preserve">
                         тиімді жүйе құру жолымен Астана қаласы </w:t>
      </w:r>
      <w:r>
        <w:br/>
      </w:r>
      <w:r>
        <w:rPr>
          <w:rFonts w:ascii="Times New Roman"/>
          <w:b w:val="false"/>
          <w:i w:val="false"/>
          <w:color w:val="000000"/>
          <w:sz w:val="28"/>
        </w:rPr>
        <w:t xml:space="preserve">
                         тұрғындарының денсаулығын жақсарту </w:t>
      </w:r>
    </w:p>
    <w:p>
      <w:pPr>
        <w:spacing w:after="0"/>
        <w:ind w:left="0"/>
        <w:jc w:val="both"/>
      </w:pPr>
      <w:r>
        <w:rPr>
          <w:rFonts w:ascii="Times New Roman"/>
          <w:b w:val="false"/>
          <w:i w:val="false"/>
          <w:color w:val="000000"/>
          <w:sz w:val="28"/>
        </w:rPr>
        <w:t xml:space="preserve">Бағдарламаның            Ана мен баланың денсаулығын нығайту </w:t>
      </w:r>
      <w:r>
        <w:br/>
      </w:r>
      <w:r>
        <w:rPr>
          <w:rFonts w:ascii="Times New Roman"/>
          <w:b w:val="false"/>
          <w:i w:val="false"/>
          <w:color w:val="000000"/>
          <w:sz w:val="28"/>
        </w:rPr>
        <w:t xml:space="preserve">
міндеттері               Алғашқы медициналық-санитарлық көмек </w:t>
      </w:r>
      <w:r>
        <w:br/>
      </w:r>
      <w:r>
        <w:rPr>
          <w:rFonts w:ascii="Times New Roman"/>
          <w:b w:val="false"/>
          <w:i w:val="false"/>
          <w:color w:val="000000"/>
          <w:sz w:val="28"/>
        </w:rPr>
        <w:t xml:space="preserve">
                         қызметін дамыту (бұдан әрі - АМСК) және </w:t>
      </w:r>
      <w:r>
        <w:br/>
      </w:r>
      <w:r>
        <w:rPr>
          <w:rFonts w:ascii="Times New Roman"/>
          <w:b w:val="false"/>
          <w:i w:val="false"/>
          <w:color w:val="000000"/>
          <w:sz w:val="28"/>
        </w:rPr>
        <w:t xml:space="preserve">
                         санитарлық эпидемиологиялық игіліктерді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Қала тұрғындарына, бірінші кезекте </w:t>
      </w:r>
      <w:r>
        <w:br/>
      </w:r>
      <w:r>
        <w:rPr>
          <w:rFonts w:ascii="Times New Roman"/>
          <w:b w:val="false"/>
          <w:i w:val="false"/>
          <w:color w:val="000000"/>
          <w:sz w:val="28"/>
        </w:rPr>
        <w:t xml:space="preserve">
                         әлеуметтік айрықша аурулармен </w:t>
      </w:r>
      <w:r>
        <w:br/>
      </w:r>
      <w:r>
        <w:rPr>
          <w:rFonts w:ascii="Times New Roman"/>
          <w:b w:val="false"/>
          <w:i w:val="false"/>
          <w:color w:val="000000"/>
          <w:sz w:val="28"/>
        </w:rPr>
        <w:t xml:space="preserve">
                         ауыратындарға медициналық көмектің сапасын </w:t>
      </w:r>
      <w:r>
        <w:br/>
      </w:r>
      <w:r>
        <w:rPr>
          <w:rFonts w:ascii="Times New Roman"/>
          <w:b w:val="false"/>
          <w:i w:val="false"/>
          <w:color w:val="000000"/>
          <w:sz w:val="28"/>
        </w:rPr>
        <w:t xml:space="preserve">
                         жақсарту </w:t>
      </w:r>
      <w:r>
        <w:br/>
      </w:r>
      <w:r>
        <w:rPr>
          <w:rFonts w:ascii="Times New Roman"/>
          <w:b w:val="false"/>
          <w:i w:val="false"/>
          <w:color w:val="000000"/>
          <w:sz w:val="28"/>
        </w:rPr>
        <w:t xml:space="preserve">
                         Дәрі-дәрмек құралдарының сапасын </w:t>
      </w:r>
      <w:r>
        <w:br/>
      </w:r>
      <w:r>
        <w:rPr>
          <w:rFonts w:ascii="Times New Roman"/>
          <w:b w:val="false"/>
          <w:i w:val="false"/>
          <w:color w:val="000000"/>
          <w:sz w:val="28"/>
        </w:rPr>
        <w:t xml:space="preserve">
                         және қол жетімділігін қамтамасыз ету </w:t>
      </w:r>
      <w:r>
        <w:br/>
      </w:r>
      <w:r>
        <w:rPr>
          <w:rFonts w:ascii="Times New Roman"/>
          <w:b w:val="false"/>
          <w:i w:val="false"/>
          <w:color w:val="000000"/>
          <w:sz w:val="28"/>
        </w:rPr>
        <w:t xml:space="preserve">
                         Астана қаласы денсаулық сақтау жүйесінің </w:t>
      </w:r>
      <w:r>
        <w:br/>
      </w:r>
      <w:r>
        <w:rPr>
          <w:rFonts w:ascii="Times New Roman"/>
          <w:b w:val="false"/>
          <w:i w:val="false"/>
          <w:color w:val="000000"/>
          <w:sz w:val="28"/>
        </w:rPr>
        <w:t xml:space="preserve">
                         басқармасын кадрлық қамтамасыз ету және </w:t>
      </w:r>
      <w:r>
        <w:br/>
      </w:r>
      <w:r>
        <w:rPr>
          <w:rFonts w:ascii="Times New Roman"/>
          <w:b w:val="false"/>
          <w:i w:val="false"/>
          <w:color w:val="000000"/>
          <w:sz w:val="28"/>
        </w:rPr>
        <w:t xml:space="preserve">
                         жетілдіру </w:t>
      </w:r>
      <w:r>
        <w:br/>
      </w:r>
      <w:r>
        <w:rPr>
          <w:rFonts w:ascii="Times New Roman"/>
          <w:b w:val="false"/>
          <w:i w:val="false"/>
          <w:color w:val="000000"/>
          <w:sz w:val="28"/>
        </w:rPr>
        <w:t xml:space="preserve">
                         Астана қаласы денсаулық сақтау </w:t>
      </w:r>
      <w:r>
        <w:br/>
      </w:r>
      <w:r>
        <w:rPr>
          <w:rFonts w:ascii="Times New Roman"/>
          <w:b w:val="false"/>
          <w:i w:val="false"/>
          <w:color w:val="000000"/>
          <w:sz w:val="28"/>
        </w:rPr>
        <w:t xml:space="preserve">
                         ұйымдарының материалдық-техникалық </w:t>
      </w:r>
      <w:r>
        <w:br/>
      </w:r>
      <w:r>
        <w:rPr>
          <w:rFonts w:ascii="Times New Roman"/>
          <w:b w:val="false"/>
          <w:i w:val="false"/>
          <w:color w:val="000000"/>
          <w:sz w:val="28"/>
        </w:rPr>
        <w:t xml:space="preserve">
                         базаларын нығайту </w:t>
      </w:r>
    </w:p>
    <w:p>
      <w:pPr>
        <w:spacing w:after="0"/>
        <w:ind w:left="0"/>
        <w:jc w:val="both"/>
      </w:pPr>
      <w:r>
        <w:rPr>
          <w:rFonts w:ascii="Times New Roman"/>
          <w:b w:val="false"/>
          <w:i w:val="false"/>
          <w:color w:val="000000"/>
          <w:sz w:val="28"/>
        </w:rPr>
        <w:t xml:space="preserve">Бағдарламаны іске        2005-2007 жылдар </w:t>
      </w:r>
      <w:r>
        <w:br/>
      </w:r>
      <w:r>
        <w:rPr>
          <w:rFonts w:ascii="Times New Roman"/>
          <w:b w:val="false"/>
          <w:i w:val="false"/>
          <w:color w:val="000000"/>
          <w:sz w:val="28"/>
        </w:rPr>
        <w:t xml:space="preserve">
асыру мерзімі </w:t>
      </w:r>
    </w:p>
    <w:p>
      <w:pPr>
        <w:spacing w:after="0"/>
        <w:ind w:left="0"/>
        <w:jc w:val="both"/>
      </w:pPr>
      <w:r>
        <w:rPr>
          <w:rFonts w:ascii="Times New Roman"/>
          <w:b w:val="false"/>
          <w:i w:val="false"/>
          <w:color w:val="000000"/>
          <w:sz w:val="28"/>
        </w:rPr>
        <w:t xml:space="preserve">Бағдарламаны             Бағдарламаны 2005-2007 жылдары қаржыландыру </w:t>
      </w:r>
      <w:r>
        <w:br/>
      </w:r>
      <w:r>
        <w:rPr>
          <w:rFonts w:ascii="Times New Roman"/>
          <w:b w:val="false"/>
          <w:i w:val="false"/>
          <w:color w:val="000000"/>
          <w:sz w:val="28"/>
        </w:rPr>
        <w:t xml:space="preserve">
қаржыландырудағы         жергілікті және республикалық бюджеттердің </w:t>
      </w:r>
      <w:r>
        <w:br/>
      </w:r>
      <w:r>
        <w:rPr>
          <w:rFonts w:ascii="Times New Roman"/>
          <w:b w:val="false"/>
          <w:i w:val="false"/>
          <w:color w:val="000000"/>
          <w:sz w:val="28"/>
        </w:rPr>
        <w:t xml:space="preserve">
қажетті ресурстар        қаражаттары есебінен және Қазақстан  </w:t>
      </w:r>
      <w:r>
        <w:br/>
      </w:r>
      <w:r>
        <w:rPr>
          <w:rFonts w:ascii="Times New Roman"/>
          <w:b w:val="false"/>
          <w:i w:val="false"/>
          <w:color w:val="000000"/>
          <w:sz w:val="28"/>
        </w:rPr>
        <w:t xml:space="preserve">
мен көздер               Республикасының заңнамасымен тыйым </w:t>
      </w:r>
      <w:r>
        <w:br/>
      </w:r>
      <w:r>
        <w:rPr>
          <w:rFonts w:ascii="Times New Roman"/>
          <w:b w:val="false"/>
          <w:i w:val="false"/>
          <w:color w:val="000000"/>
          <w:sz w:val="28"/>
        </w:rPr>
        <w:t xml:space="preserve">
                         салынбаған басқа да көздермен іске </w:t>
      </w:r>
      <w:r>
        <w:br/>
      </w:r>
      <w:r>
        <w:rPr>
          <w:rFonts w:ascii="Times New Roman"/>
          <w:b w:val="false"/>
          <w:i w:val="false"/>
          <w:color w:val="000000"/>
          <w:sz w:val="28"/>
        </w:rPr>
        <w:t xml:space="preserve">
                         асырылады. Жалпы қосымша шығындар: 2005 жылы </w:t>
      </w:r>
      <w:r>
        <w:br/>
      </w:r>
      <w:r>
        <w:rPr>
          <w:rFonts w:ascii="Times New Roman"/>
          <w:b w:val="false"/>
          <w:i w:val="false"/>
          <w:color w:val="000000"/>
          <w:sz w:val="28"/>
        </w:rPr>
        <w:t xml:space="preserve">
                         - 6081,2 млн. теңге; 2006 жылы - 9612,3 </w:t>
      </w:r>
      <w:r>
        <w:br/>
      </w:r>
      <w:r>
        <w:rPr>
          <w:rFonts w:ascii="Times New Roman"/>
          <w:b w:val="false"/>
          <w:i w:val="false"/>
          <w:color w:val="000000"/>
          <w:sz w:val="28"/>
        </w:rPr>
        <w:t xml:space="preserve">
                         млн. теңге; 2007 жылы - 8310,4 млн. теңгені </w:t>
      </w:r>
      <w:r>
        <w:br/>
      </w:r>
      <w:r>
        <w:rPr>
          <w:rFonts w:ascii="Times New Roman"/>
          <w:b w:val="false"/>
          <w:i w:val="false"/>
          <w:color w:val="000000"/>
          <w:sz w:val="28"/>
        </w:rPr>
        <w:t xml:space="preserve">
                         құрайды. Бағдарламаны 2005-2007 жылдары </w:t>
      </w:r>
      <w:r>
        <w:br/>
      </w:r>
      <w:r>
        <w:rPr>
          <w:rFonts w:ascii="Times New Roman"/>
          <w:b w:val="false"/>
          <w:i w:val="false"/>
          <w:color w:val="000000"/>
          <w:sz w:val="28"/>
        </w:rPr>
        <w:t xml:space="preserve">
                         іске асыруға қажетті бюджеттік қаражаттар </w:t>
      </w:r>
      <w:r>
        <w:br/>
      </w:r>
      <w:r>
        <w:rPr>
          <w:rFonts w:ascii="Times New Roman"/>
          <w:b w:val="false"/>
          <w:i w:val="false"/>
          <w:color w:val="000000"/>
          <w:sz w:val="28"/>
        </w:rPr>
        <w:t xml:space="preserve">
                         көлемі жыл сайын тиісті қаржылық жылдың </w:t>
      </w:r>
      <w:r>
        <w:br/>
      </w:r>
      <w:r>
        <w:rPr>
          <w:rFonts w:ascii="Times New Roman"/>
          <w:b w:val="false"/>
          <w:i w:val="false"/>
          <w:color w:val="000000"/>
          <w:sz w:val="28"/>
        </w:rPr>
        <w:t xml:space="preserve">
                         бюджетін қалыптастыру кезінде анықталады. </w:t>
      </w:r>
    </w:p>
    <w:p>
      <w:pPr>
        <w:spacing w:after="0"/>
        <w:ind w:left="0"/>
        <w:jc w:val="both"/>
      </w:pPr>
      <w:r>
        <w:rPr>
          <w:rFonts w:ascii="Times New Roman"/>
          <w:b w:val="false"/>
          <w:i w:val="false"/>
          <w:color w:val="000000"/>
          <w:sz w:val="28"/>
        </w:rPr>
        <w:t xml:space="preserve">Күтілетін нәтижелер      Бағдарламаларды іске асырудағы күтілетін </w:t>
      </w:r>
      <w:r>
        <w:br/>
      </w:r>
      <w:r>
        <w:rPr>
          <w:rFonts w:ascii="Times New Roman"/>
          <w:b w:val="false"/>
          <w:i w:val="false"/>
          <w:color w:val="000000"/>
          <w:sz w:val="28"/>
        </w:rPr>
        <w:t xml:space="preserve">
                         нәтижелер: </w:t>
      </w:r>
      <w:r>
        <w:br/>
      </w:r>
      <w:r>
        <w:rPr>
          <w:rFonts w:ascii="Times New Roman"/>
          <w:b w:val="false"/>
          <w:i w:val="false"/>
          <w:color w:val="000000"/>
          <w:sz w:val="28"/>
        </w:rPr>
        <w:t xml:space="preserve">
                         тұрғындардың қажеттілігін </w:t>
      </w:r>
      <w:r>
        <w:br/>
      </w:r>
      <w:r>
        <w:rPr>
          <w:rFonts w:ascii="Times New Roman"/>
          <w:b w:val="false"/>
          <w:i w:val="false"/>
          <w:color w:val="000000"/>
          <w:sz w:val="28"/>
        </w:rPr>
        <w:t xml:space="preserve">
                         қанағаттандыратын медициналық көмек </w:t>
      </w:r>
      <w:r>
        <w:br/>
      </w:r>
      <w:r>
        <w:rPr>
          <w:rFonts w:ascii="Times New Roman"/>
          <w:b w:val="false"/>
          <w:i w:val="false"/>
          <w:color w:val="000000"/>
          <w:sz w:val="28"/>
        </w:rPr>
        <w:t xml:space="preserve">
                         көрсетудің оңтайлы жүйесі құрылады; </w:t>
      </w:r>
      <w:r>
        <w:br/>
      </w:r>
      <w:r>
        <w:rPr>
          <w:rFonts w:ascii="Times New Roman"/>
          <w:b w:val="false"/>
          <w:i w:val="false"/>
          <w:color w:val="000000"/>
          <w:sz w:val="28"/>
        </w:rPr>
        <w:t xml:space="preserve">
                         денсаулық сақтау қызметінің сапасы мен </w:t>
      </w:r>
      <w:r>
        <w:br/>
      </w:r>
      <w:r>
        <w:rPr>
          <w:rFonts w:ascii="Times New Roman"/>
          <w:b w:val="false"/>
          <w:i w:val="false"/>
          <w:color w:val="000000"/>
          <w:sz w:val="28"/>
        </w:rPr>
        <w:t xml:space="preserve">
                         көлемін көтеруге мүмкіндік беретін, </w:t>
      </w:r>
      <w:r>
        <w:br/>
      </w:r>
      <w:r>
        <w:rPr>
          <w:rFonts w:ascii="Times New Roman"/>
          <w:b w:val="false"/>
          <w:i w:val="false"/>
          <w:color w:val="000000"/>
          <w:sz w:val="28"/>
        </w:rPr>
        <w:t xml:space="preserve">
                         қазіргі заманғы технологиялары енгізіледі, </w:t>
      </w:r>
      <w:r>
        <w:br/>
      </w:r>
      <w:r>
        <w:rPr>
          <w:rFonts w:ascii="Times New Roman"/>
          <w:b w:val="false"/>
          <w:i w:val="false"/>
          <w:color w:val="000000"/>
          <w:sz w:val="28"/>
        </w:rPr>
        <w:t xml:space="preserve">
                         қалалық денсаулық сақтаудың </w:t>
      </w:r>
      <w:r>
        <w:br/>
      </w:r>
      <w:r>
        <w:rPr>
          <w:rFonts w:ascii="Times New Roman"/>
          <w:b w:val="false"/>
          <w:i w:val="false"/>
          <w:color w:val="000000"/>
          <w:sz w:val="28"/>
        </w:rPr>
        <w:t xml:space="preserve">
                         материалдық-техникалық базасы </w:t>
      </w:r>
      <w:r>
        <w:br/>
      </w:r>
      <w:r>
        <w:rPr>
          <w:rFonts w:ascii="Times New Roman"/>
          <w:b w:val="false"/>
          <w:i w:val="false"/>
          <w:color w:val="000000"/>
          <w:sz w:val="28"/>
        </w:rPr>
        <w:t xml:space="preserve">
                         жақсартылады; </w:t>
      </w:r>
      <w:r>
        <w:br/>
      </w:r>
      <w:r>
        <w:rPr>
          <w:rFonts w:ascii="Times New Roman"/>
          <w:b w:val="false"/>
          <w:i w:val="false"/>
          <w:color w:val="000000"/>
          <w:sz w:val="28"/>
        </w:rPr>
        <w:t xml:space="preserve">
                         тегін медициналық көмектің </w:t>
      </w:r>
      <w:r>
        <w:br/>
      </w:r>
      <w:r>
        <w:rPr>
          <w:rFonts w:ascii="Times New Roman"/>
          <w:b w:val="false"/>
          <w:i w:val="false"/>
          <w:color w:val="000000"/>
          <w:sz w:val="28"/>
        </w:rPr>
        <w:t xml:space="preserve">
                         кепілдендірілген көлемінің шеңберінде </w:t>
      </w:r>
      <w:r>
        <w:br/>
      </w:r>
      <w:r>
        <w:rPr>
          <w:rFonts w:ascii="Times New Roman"/>
          <w:b w:val="false"/>
          <w:i w:val="false"/>
          <w:color w:val="000000"/>
          <w:sz w:val="28"/>
        </w:rPr>
        <w:t xml:space="preserve">
                         медициналық қызметтің сапасы жақсартылады, </w:t>
      </w:r>
      <w:r>
        <w:br/>
      </w:r>
      <w:r>
        <w:rPr>
          <w:rFonts w:ascii="Times New Roman"/>
          <w:b w:val="false"/>
          <w:i w:val="false"/>
          <w:color w:val="000000"/>
          <w:sz w:val="28"/>
        </w:rPr>
        <w:t xml:space="preserve">
                         АМСК деңгейінде сауықтыру іс-шараларының </w:t>
      </w:r>
      <w:r>
        <w:br/>
      </w:r>
      <w:r>
        <w:rPr>
          <w:rFonts w:ascii="Times New Roman"/>
          <w:b w:val="false"/>
          <w:i w:val="false"/>
          <w:color w:val="000000"/>
          <w:sz w:val="28"/>
        </w:rPr>
        <w:t xml:space="preserve">
                         кешені ұлғайтылып, одан ауруларды </w:t>
      </w:r>
      <w:r>
        <w:br/>
      </w:r>
      <w:r>
        <w:rPr>
          <w:rFonts w:ascii="Times New Roman"/>
          <w:b w:val="false"/>
          <w:i w:val="false"/>
          <w:color w:val="000000"/>
          <w:sz w:val="28"/>
        </w:rPr>
        <w:t xml:space="preserve">
                         диспансерлеуде тиімділігі мен сапасы </w:t>
      </w:r>
      <w:r>
        <w:br/>
      </w:r>
      <w:r>
        <w:rPr>
          <w:rFonts w:ascii="Times New Roman"/>
          <w:b w:val="false"/>
          <w:i w:val="false"/>
          <w:color w:val="000000"/>
          <w:sz w:val="28"/>
        </w:rPr>
        <w:t xml:space="preserve">
                         көтеріліп, ауруларды ерте анықтау </w:t>
      </w:r>
      <w:r>
        <w:br/>
      </w:r>
      <w:r>
        <w:rPr>
          <w:rFonts w:ascii="Times New Roman"/>
          <w:b w:val="false"/>
          <w:i w:val="false"/>
          <w:color w:val="000000"/>
          <w:sz w:val="28"/>
        </w:rPr>
        <w:t xml:space="preserve">
                         жақсартылады, жатқызу деңгейі 15-20 %, </w:t>
      </w:r>
      <w:r>
        <w:br/>
      </w:r>
      <w:r>
        <w:rPr>
          <w:rFonts w:ascii="Times New Roman"/>
          <w:b w:val="false"/>
          <w:i w:val="false"/>
          <w:color w:val="000000"/>
          <w:sz w:val="28"/>
        </w:rPr>
        <w:t xml:space="preserve">
                         аурулар және мүгедектік деңгейі </w:t>
      </w:r>
      <w:r>
        <w:br/>
      </w:r>
      <w:r>
        <w:rPr>
          <w:rFonts w:ascii="Times New Roman"/>
          <w:b w:val="false"/>
          <w:i w:val="false"/>
          <w:color w:val="000000"/>
          <w:sz w:val="28"/>
        </w:rPr>
        <w:t xml:space="preserve">
                         төмендетіледі; </w:t>
      </w:r>
      <w:r>
        <w:br/>
      </w:r>
      <w:r>
        <w:rPr>
          <w:rFonts w:ascii="Times New Roman"/>
          <w:b w:val="false"/>
          <w:i w:val="false"/>
          <w:color w:val="000000"/>
          <w:sz w:val="28"/>
        </w:rPr>
        <w:t xml:space="preserve">
                         медициналық көмек көлемін АМСК деңгейіне </w:t>
      </w:r>
      <w:r>
        <w:br/>
      </w:r>
      <w:r>
        <w:rPr>
          <w:rFonts w:ascii="Times New Roman"/>
          <w:b w:val="false"/>
          <w:i w:val="false"/>
          <w:color w:val="000000"/>
          <w:sz w:val="28"/>
        </w:rPr>
        <w:t xml:space="preserve">
                         ұлғайту шұғыл шақыруларды төмендетуге және </w:t>
      </w:r>
      <w:r>
        <w:br/>
      </w:r>
      <w:r>
        <w:rPr>
          <w:rFonts w:ascii="Times New Roman"/>
          <w:b w:val="false"/>
          <w:i w:val="false"/>
          <w:color w:val="000000"/>
          <w:sz w:val="28"/>
        </w:rPr>
        <w:t xml:space="preserve">
                         жедел медициналық көмек көрсету сапасын </w:t>
      </w:r>
      <w:r>
        <w:br/>
      </w:r>
      <w:r>
        <w:rPr>
          <w:rFonts w:ascii="Times New Roman"/>
          <w:b w:val="false"/>
          <w:i w:val="false"/>
          <w:color w:val="000000"/>
          <w:sz w:val="28"/>
        </w:rPr>
        <w:t xml:space="preserve">
                         көтеруге мүмкіндік береді; ана мен бала </w:t>
      </w:r>
      <w:r>
        <w:br/>
      </w:r>
      <w:r>
        <w:rPr>
          <w:rFonts w:ascii="Times New Roman"/>
          <w:b w:val="false"/>
          <w:i w:val="false"/>
          <w:color w:val="000000"/>
          <w:sz w:val="28"/>
        </w:rPr>
        <w:t xml:space="preserve">
                         денсаулығын сақтау саласына жаңа </w:t>
      </w:r>
      <w:r>
        <w:br/>
      </w:r>
      <w:r>
        <w:rPr>
          <w:rFonts w:ascii="Times New Roman"/>
          <w:b w:val="false"/>
          <w:i w:val="false"/>
          <w:color w:val="000000"/>
          <w:sz w:val="28"/>
        </w:rPr>
        <w:t xml:space="preserve">
                         технологиялар енгізу нәтижесінде </w:t>
      </w:r>
      <w:r>
        <w:br/>
      </w:r>
      <w:r>
        <w:rPr>
          <w:rFonts w:ascii="Times New Roman"/>
          <w:b w:val="false"/>
          <w:i w:val="false"/>
          <w:color w:val="000000"/>
          <w:sz w:val="28"/>
        </w:rPr>
        <w:t xml:space="preserve">
                         өсімпаздық жастағы әйелдердің және балалар </w:t>
      </w:r>
      <w:r>
        <w:br/>
      </w:r>
      <w:r>
        <w:rPr>
          <w:rFonts w:ascii="Times New Roman"/>
          <w:b w:val="false"/>
          <w:i w:val="false"/>
          <w:color w:val="000000"/>
          <w:sz w:val="28"/>
        </w:rPr>
        <w:t xml:space="preserve">
                         денсаулығының индексі 30 % дейін </w:t>
      </w:r>
      <w:r>
        <w:br/>
      </w:r>
      <w:r>
        <w:rPr>
          <w:rFonts w:ascii="Times New Roman"/>
          <w:b w:val="false"/>
          <w:i w:val="false"/>
          <w:color w:val="000000"/>
          <w:sz w:val="28"/>
        </w:rPr>
        <w:t xml:space="preserve">
                         көтеріліп, 100 мың тірі туғандардың 40 % </w:t>
      </w:r>
      <w:r>
        <w:br/>
      </w:r>
      <w:r>
        <w:rPr>
          <w:rFonts w:ascii="Times New Roman"/>
          <w:b w:val="false"/>
          <w:i w:val="false"/>
          <w:color w:val="000000"/>
          <w:sz w:val="28"/>
        </w:rPr>
        <w:t xml:space="preserve">
                         дейін аналар өлімінің көрсеткіші </w:t>
      </w:r>
      <w:r>
        <w:br/>
      </w:r>
      <w:r>
        <w:rPr>
          <w:rFonts w:ascii="Times New Roman"/>
          <w:b w:val="false"/>
          <w:i w:val="false"/>
          <w:color w:val="000000"/>
          <w:sz w:val="28"/>
        </w:rPr>
        <w:t xml:space="preserve">
                         төмендетіледі, нәрестелер өлімінің </w:t>
      </w:r>
      <w:r>
        <w:br/>
      </w:r>
      <w:r>
        <w:rPr>
          <w:rFonts w:ascii="Times New Roman"/>
          <w:b w:val="false"/>
          <w:i w:val="false"/>
          <w:color w:val="000000"/>
          <w:sz w:val="28"/>
        </w:rPr>
        <w:t xml:space="preserve">
                         көрсеткіш деңгейі 1000 тірі туылғандардың </w:t>
      </w:r>
      <w:r>
        <w:br/>
      </w:r>
      <w:r>
        <w:rPr>
          <w:rFonts w:ascii="Times New Roman"/>
          <w:b w:val="false"/>
          <w:i w:val="false"/>
          <w:color w:val="000000"/>
          <w:sz w:val="28"/>
        </w:rPr>
        <w:t xml:space="preserve">
                         14-ке дейін деңгейі тұрақтандырылады; </w:t>
      </w:r>
      <w:r>
        <w:br/>
      </w:r>
      <w:r>
        <w:rPr>
          <w:rFonts w:ascii="Times New Roman"/>
          <w:b w:val="false"/>
          <w:i w:val="false"/>
          <w:color w:val="000000"/>
          <w:sz w:val="28"/>
        </w:rPr>
        <w:t xml:space="preserve">
                         тұрғындардың жұқпалы аурулары шекті </w:t>
      </w:r>
      <w:r>
        <w:br/>
      </w:r>
      <w:r>
        <w:rPr>
          <w:rFonts w:ascii="Times New Roman"/>
          <w:b w:val="false"/>
          <w:i w:val="false"/>
          <w:color w:val="000000"/>
          <w:sz w:val="28"/>
        </w:rPr>
        <w:t xml:space="preserve">
                         жағдайларға дейін төмендейді; </w:t>
      </w:r>
      <w:r>
        <w:br/>
      </w:r>
      <w:r>
        <w:rPr>
          <w:rFonts w:ascii="Times New Roman"/>
          <w:b w:val="false"/>
          <w:i w:val="false"/>
          <w:color w:val="000000"/>
          <w:sz w:val="28"/>
        </w:rPr>
        <w:t xml:space="preserve">
                         жыныстық жолдармен берілетін аурулар, </w:t>
      </w:r>
      <w:r>
        <w:br/>
      </w:r>
      <w:r>
        <w:rPr>
          <w:rFonts w:ascii="Times New Roman"/>
          <w:b w:val="false"/>
          <w:i w:val="false"/>
          <w:color w:val="000000"/>
          <w:sz w:val="28"/>
        </w:rPr>
        <w:t xml:space="preserve">
                         жұқпалылар, туберкулез сияқты әлеуметтік </w:t>
      </w:r>
      <w:r>
        <w:br/>
      </w:r>
      <w:r>
        <w:rPr>
          <w:rFonts w:ascii="Times New Roman"/>
          <w:b w:val="false"/>
          <w:i w:val="false"/>
          <w:color w:val="000000"/>
          <w:sz w:val="28"/>
        </w:rPr>
        <w:t xml:space="preserve">
                         айрықша аурулар жөніндегі жағдайлар </w:t>
      </w:r>
      <w:r>
        <w:br/>
      </w:r>
      <w:r>
        <w:rPr>
          <w:rFonts w:ascii="Times New Roman"/>
          <w:b w:val="false"/>
          <w:i w:val="false"/>
          <w:color w:val="000000"/>
          <w:sz w:val="28"/>
        </w:rPr>
        <w:t xml:space="preserve">
                         тұрақтандырылады; </w:t>
      </w:r>
      <w:r>
        <w:br/>
      </w:r>
      <w:r>
        <w:rPr>
          <w:rFonts w:ascii="Times New Roman"/>
          <w:b w:val="false"/>
          <w:i w:val="false"/>
          <w:color w:val="000000"/>
          <w:sz w:val="28"/>
        </w:rPr>
        <w:t xml:space="preserve">
                         Тұрғындар (өмірге аса маңызды) дәрі-дәрмек </w:t>
      </w:r>
      <w:r>
        <w:br/>
      </w:r>
      <w:r>
        <w:rPr>
          <w:rFonts w:ascii="Times New Roman"/>
          <w:b w:val="false"/>
          <w:i w:val="false"/>
          <w:color w:val="000000"/>
          <w:sz w:val="28"/>
        </w:rPr>
        <w:t xml:space="preserve">
                         құралдарын алуға мүмкіндік алады. </w:t>
      </w:r>
      <w:r>
        <w:br/>
      </w:r>
      <w:r>
        <w:rPr>
          <w:rFonts w:ascii="Times New Roman"/>
          <w:b w:val="false"/>
          <w:i w:val="false"/>
          <w:color w:val="000000"/>
          <w:sz w:val="28"/>
        </w:rPr>
        <w:t xml:space="preserve">
                         2007 жылға АМСК бекітілген нормативтерге </w:t>
      </w:r>
      <w:r>
        <w:br/>
      </w:r>
      <w:r>
        <w:rPr>
          <w:rFonts w:ascii="Times New Roman"/>
          <w:b w:val="false"/>
          <w:i w:val="false"/>
          <w:color w:val="000000"/>
          <w:sz w:val="28"/>
        </w:rPr>
        <w:t xml:space="preserve">
                         сәйкес дәрігерлер және орта медициналық </w:t>
      </w:r>
      <w:r>
        <w:br/>
      </w:r>
      <w:r>
        <w:rPr>
          <w:rFonts w:ascii="Times New Roman"/>
          <w:b w:val="false"/>
          <w:i w:val="false"/>
          <w:color w:val="000000"/>
          <w:sz w:val="28"/>
        </w:rPr>
        <w:t xml:space="preserve">
                         қызметкерлермен қамтылатын болады; </w:t>
      </w:r>
      <w:r>
        <w:br/>
      </w:r>
      <w:r>
        <w:rPr>
          <w:rFonts w:ascii="Times New Roman"/>
          <w:b w:val="false"/>
          <w:i w:val="false"/>
          <w:color w:val="000000"/>
          <w:sz w:val="28"/>
        </w:rPr>
        <w:t xml:space="preserve">
                         бағдарламаны іске асыруда медициналық </w:t>
      </w:r>
      <w:r>
        <w:br/>
      </w:r>
      <w:r>
        <w:rPr>
          <w:rFonts w:ascii="Times New Roman"/>
          <w:b w:val="false"/>
          <w:i w:val="false"/>
          <w:color w:val="000000"/>
          <w:sz w:val="28"/>
        </w:rPr>
        <w:t xml:space="preserve">
                         кадрларды және фармацевтік кадрларды </w:t>
      </w:r>
      <w:r>
        <w:br/>
      </w:r>
      <w:r>
        <w:rPr>
          <w:rFonts w:ascii="Times New Roman"/>
          <w:b w:val="false"/>
          <w:i w:val="false"/>
          <w:color w:val="000000"/>
          <w:sz w:val="28"/>
        </w:rPr>
        <w:t xml:space="preserve">
                         дайындау және қайта дайындау, кадрларды </w:t>
      </w:r>
      <w:r>
        <w:br/>
      </w:r>
      <w:r>
        <w:rPr>
          <w:rFonts w:ascii="Times New Roman"/>
          <w:b w:val="false"/>
          <w:i w:val="false"/>
          <w:color w:val="000000"/>
          <w:sz w:val="28"/>
        </w:rPr>
        <w:t xml:space="preserve">
                         тұрақтандыру механизмдері, оқушыларды </w:t>
      </w:r>
      <w:r>
        <w:br/>
      </w:r>
      <w:r>
        <w:rPr>
          <w:rFonts w:ascii="Times New Roman"/>
          <w:b w:val="false"/>
          <w:i w:val="false"/>
          <w:color w:val="000000"/>
          <w:sz w:val="28"/>
        </w:rPr>
        <w:t xml:space="preserve">
                         (студенттерді) медициналық колледждерде </w:t>
      </w:r>
      <w:r>
        <w:br/>
      </w:r>
      <w:r>
        <w:rPr>
          <w:rFonts w:ascii="Times New Roman"/>
          <w:b w:val="false"/>
          <w:i w:val="false"/>
          <w:color w:val="000000"/>
          <w:sz w:val="28"/>
        </w:rPr>
        <w:t xml:space="preserve">
                         қабылдауды көбейту қалалық денсаулық </w:t>
      </w:r>
      <w:r>
        <w:br/>
      </w:r>
      <w:r>
        <w:rPr>
          <w:rFonts w:ascii="Times New Roman"/>
          <w:b w:val="false"/>
          <w:i w:val="false"/>
          <w:color w:val="000000"/>
          <w:sz w:val="28"/>
        </w:rPr>
        <w:t xml:space="preserve">
                         сақтауда кадрлармен қамтамасыз ету </w:t>
      </w:r>
      <w:r>
        <w:br/>
      </w:r>
      <w:r>
        <w:rPr>
          <w:rFonts w:ascii="Times New Roman"/>
          <w:b w:val="false"/>
          <w:i w:val="false"/>
          <w:color w:val="000000"/>
          <w:sz w:val="28"/>
        </w:rPr>
        <w:t xml:space="preserve">
                         мәселелерін шешеді; </w:t>
      </w:r>
      <w:r>
        <w:br/>
      </w:r>
      <w:r>
        <w:rPr>
          <w:rFonts w:ascii="Times New Roman"/>
          <w:b w:val="false"/>
          <w:i w:val="false"/>
          <w:color w:val="000000"/>
          <w:sz w:val="28"/>
        </w:rPr>
        <w:t xml:space="preserve">
                         қаржыландыруды жетілдіру есебінен </w:t>
      </w:r>
      <w:r>
        <w:br/>
      </w:r>
      <w:r>
        <w:rPr>
          <w:rFonts w:ascii="Times New Roman"/>
          <w:b w:val="false"/>
          <w:i w:val="false"/>
          <w:color w:val="000000"/>
          <w:sz w:val="28"/>
        </w:rPr>
        <w:t xml:space="preserve">
                         бюджеттік қаржыларды пайдалану тиімділігін </w:t>
      </w:r>
      <w:r>
        <w:br/>
      </w:r>
      <w:r>
        <w:rPr>
          <w:rFonts w:ascii="Times New Roman"/>
          <w:b w:val="false"/>
          <w:i w:val="false"/>
          <w:color w:val="000000"/>
          <w:sz w:val="28"/>
        </w:rPr>
        <w:t xml:space="preserve">
                         арттырады; </w:t>
      </w:r>
      <w:r>
        <w:br/>
      </w:r>
      <w:r>
        <w:rPr>
          <w:rFonts w:ascii="Times New Roman"/>
          <w:b w:val="false"/>
          <w:i w:val="false"/>
          <w:color w:val="000000"/>
          <w:sz w:val="28"/>
        </w:rPr>
        <w:t xml:space="preserve">
                         медициналық көмекке азаматтардың тең </w:t>
      </w:r>
      <w:r>
        <w:br/>
      </w:r>
      <w:r>
        <w:rPr>
          <w:rFonts w:ascii="Times New Roman"/>
          <w:b w:val="false"/>
          <w:i w:val="false"/>
          <w:color w:val="000000"/>
          <w:sz w:val="28"/>
        </w:rPr>
        <w:t xml:space="preserve">
                         мүмкіндіктері қамтамасыз етіліп және </w:t>
      </w:r>
      <w:r>
        <w:br/>
      </w:r>
      <w:r>
        <w:rPr>
          <w:rFonts w:ascii="Times New Roman"/>
          <w:b w:val="false"/>
          <w:i w:val="false"/>
          <w:color w:val="000000"/>
          <w:sz w:val="28"/>
        </w:rPr>
        <w:t xml:space="preserve">
                         азаматтардың өз денсаулығына деген </w:t>
      </w:r>
      <w:r>
        <w:br/>
      </w:r>
      <w:r>
        <w:rPr>
          <w:rFonts w:ascii="Times New Roman"/>
          <w:b w:val="false"/>
          <w:i w:val="false"/>
          <w:color w:val="000000"/>
          <w:sz w:val="28"/>
        </w:rPr>
        <w:t xml:space="preserve">
                         ортақтастық жауапкершілік қағидасы іске </w:t>
      </w:r>
      <w:r>
        <w:br/>
      </w:r>
      <w:r>
        <w:rPr>
          <w:rFonts w:ascii="Times New Roman"/>
          <w:b w:val="false"/>
          <w:i w:val="false"/>
          <w:color w:val="000000"/>
          <w:sz w:val="28"/>
        </w:rPr>
        <w:t xml:space="preserve">
                         асырылатын болады. </w:t>
      </w:r>
    </w:p>
    <w:p>
      <w:pPr>
        <w:spacing w:after="0"/>
        <w:ind w:left="0"/>
        <w:jc w:val="both"/>
      </w:pPr>
      <w:r>
        <w:rPr>
          <w:rFonts w:ascii="Times New Roman"/>
          <w:b/>
          <w:i w:val="false"/>
          <w:color w:val="000000"/>
          <w:sz w:val="28"/>
        </w:rPr>
        <w:t xml:space="preserve">                    2-тарау. Кіріспе </w:t>
      </w:r>
    </w:p>
    <w:p>
      <w:pPr>
        <w:spacing w:after="0"/>
        <w:ind w:left="0"/>
        <w:jc w:val="both"/>
      </w:pPr>
      <w:r>
        <w:rPr>
          <w:rFonts w:ascii="Times New Roman"/>
          <w:b w:val="false"/>
          <w:i w:val="false"/>
          <w:color w:val="000000"/>
          <w:sz w:val="28"/>
        </w:rPr>
        <w:t>      Президенттің 2004 жылғы 19 наурыздағы Қазақстан халқына жолдаған "Бәсекелестікке қабілетті Қазақстан бәсекелестікке қабілетті экономика, бәсекелестікке қабілетті ұлт"  </w:t>
      </w:r>
      <w:r>
        <w:rPr>
          <w:rFonts w:ascii="Times New Roman"/>
          <w:b w:val="false"/>
          <w:i w:val="false"/>
          <w:color w:val="000000"/>
          <w:sz w:val="28"/>
        </w:rPr>
        <w:t xml:space="preserve">Жолдауының </w:t>
      </w:r>
      <w:r>
        <w:rPr>
          <w:rFonts w:ascii="Times New Roman"/>
          <w:b w:val="false"/>
          <w:i w:val="false"/>
          <w:color w:val="000000"/>
          <w:sz w:val="28"/>
        </w:rPr>
        <w:t> негізгі басымдықтарының бірі азаматтардың денсаулығын сақтау және салауаттылығын қамтамасыз ету болып табылады. Осыған байланысты және Қазақстан Республикасы Президентінің 2004 жылғы 13 қыркүйектегі "Қазақстан Республикасының денсаулық сақтау ісін реформалау мен дамытудың 2005-2010 жылдарға арналған мемлекеттік бағдарламасы туралы" N 1438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Үкіметінің 2004 жылғы 13 қазандағы "Қазақстан Республикасының денсаулық сақтау ісін реформалау мен дамытудың 2005-2010 жылдарға арналған мемлекеттік бағдарламасын іске асыру жөніндегі іс-шаралар жоспарын бекіту туралы" N 1050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2005-2007 жылдары Астана қаласының денсаулық сақтауын дамыту және жетілдіру Бағдарламасы жасалды. </w:t>
      </w:r>
      <w:r>
        <w:br/>
      </w:r>
      <w:r>
        <w:rPr>
          <w:rFonts w:ascii="Times New Roman"/>
          <w:b w:val="false"/>
          <w:i w:val="false"/>
          <w:color w:val="000000"/>
          <w:sz w:val="28"/>
        </w:rPr>
        <w:t xml:space="preserve">
      Бағдарлама халық денсаулығының жағдайын жақсартуға, қазіргі кезеңде Қазақстан Республикасының елордасын дамытуда көкейтесті мәселелер мен денсаулық сақтау басымдылықтарына бағытталған, оның негізгілері мыналар болып табылады: </w:t>
      </w:r>
      <w:r>
        <w:br/>
      </w:r>
      <w:r>
        <w:rPr>
          <w:rFonts w:ascii="Times New Roman"/>
          <w:b w:val="false"/>
          <w:i w:val="false"/>
          <w:color w:val="000000"/>
          <w:sz w:val="28"/>
        </w:rPr>
        <w:t xml:space="preserve">
      аналар мен балаларды қорғау; </w:t>
      </w:r>
      <w:r>
        <w:br/>
      </w:r>
      <w:r>
        <w:rPr>
          <w:rFonts w:ascii="Times New Roman"/>
          <w:b w:val="false"/>
          <w:i w:val="false"/>
          <w:color w:val="000000"/>
          <w:sz w:val="28"/>
        </w:rPr>
        <w:t xml:space="preserve">
      Астана қаласындағы медициналық қызметтің сапасын көтеру; </w:t>
      </w:r>
      <w:r>
        <w:br/>
      </w:r>
      <w:r>
        <w:rPr>
          <w:rFonts w:ascii="Times New Roman"/>
          <w:b w:val="false"/>
          <w:i w:val="false"/>
          <w:color w:val="000000"/>
          <w:sz w:val="28"/>
        </w:rPr>
        <w:t xml:space="preserve">
      қатарға жаңа медициналық ұйымдарды, бірінші топты алғашқы кезекте енгізу. </w:t>
      </w:r>
      <w:r>
        <w:br/>
      </w:r>
      <w:r>
        <w:rPr>
          <w:rFonts w:ascii="Times New Roman"/>
          <w:b w:val="false"/>
          <w:i w:val="false"/>
          <w:color w:val="000000"/>
          <w:sz w:val="28"/>
        </w:rPr>
        <w:t>
      Бағдарлама Астананың денсаулық сақтау базасын басқаруды жетілдіруге, кадрлық қамтамасыз етуге, сондай-ақ материалдық-техникалық нығайтуға бағытталып және қолданыстағы "2004-2005 жылдарға арналған "Астана қаласы халқының денсаулығы" аймақтық  </w:t>
      </w:r>
      <w:r>
        <w:rPr>
          <w:rFonts w:ascii="Times New Roman"/>
          <w:b w:val="false"/>
          <w:i w:val="false"/>
          <w:color w:val="000000"/>
          <w:sz w:val="28"/>
        </w:rPr>
        <w:t xml:space="preserve">бағдарламасы </w:t>
      </w:r>
      <w:r>
        <w:rPr>
          <w:rFonts w:ascii="Times New Roman"/>
          <w:b w:val="false"/>
          <w:i w:val="false"/>
          <w:color w:val="000000"/>
          <w:sz w:val="28"/>
        </w:rPr>
        <w:t>,  </w:t>
      </w:r>
      <w:r>
        <w:rPr>
          <w:rFonts w:ascii="Times New Roman"/>
          <w:b w:val="false"/>
          <w:i w:val="false"/>
          <w:color w:val="000000"/>
          <w:sz w:val="28"/>
        </w:rPr>
        <w:t xml:space="preserve">"2002-2005 </w:t>
      </w:r>
      <w:r>
        <w:rPr>
          <w:rFonts w:ascii="Times New Roman"/>
          <w:b w:val="false"/>
          <w:i w:val="false"/>
          <w:color w:val="000000"/>
          <w:sz w:val="28"/>
        </w:rPr>
        <w:t> жылдарға арналған Астана қаласындағы салауатты өмір салтын қалыптастыру",  </w:t>
      </w:r>
      <w:r>
        <w:rPr>
          <w:rFonts w:ascii="Times New Roman"/>
          <w:b w:val="false"/>
          <w:i w:val="false"/>
          <w:color w:val="000000"/>
          <w:sz w:val="28"/>
        </w:rPr>
        <w:t xml:space="preserve">"2002-2005 </w:t>
      </w:r>
      <w:r>
        <w:rPr>
          <w:rFonts w:ascii="Times New Roman"/>
          <w:b w:val="false"/>
          <w:i w:val="false"/>
          <w:color w:val="000000"/>
          <w:sz w:val="28"/>
        </w:rPr>
        <w:t xml:space="preserve"> жылдарға арналған Астана қаласының аумағында АҚТҚ/ЖҚТБ індеттеріне қарсы әрекет жөніндегі бағдарламасы" бағдарламаларымен келісілген. </w:t>
      </w:r>
      <w:r>
        <w:br/>
      </w:r>
      <w:r>
        <w:rPr>
          <w:rFonts w:ascii="Times New Roman"/>
          <w:b w:val="false"/>
          <w:i w:val="false"/>
          <w:color w:val="000000"/>
          <w:sz w:val="28"/>
        </w:rPr>
        <w:t>
      Бағдарлама Астана қаласының шынайы экономикалық және әлеуметтік тұрақтылықты кешенді бағалау негізінде жүзеге асырылады, Қазақстан Республикасының заңнамалық актілері Қазақстан Республикасы Денсаулық сақтау министрлігінің нормативтік құжаттарының негізгі жағдайын ескере отырып жасалған және Қазақстан Республикасының денсаулық сақтау ісін реформалау мен дамытудың 2005-2010 жылдарға арналған мемлекеттік  </w:t>
      </w:r>
      <w:r>
        <w:rPr>
          <w:rFonts w:ascii="Times New Roman"/>
          <w:b w:val="false"/>
          <w:i w:val="false"/>
          <w:color w:val="000000"/>
          <w:sz w:val="28"/>
        </w:rPr>
        <w:t xml:space="preserve">бағдарламасы </w:t>
      </w:r>
      <w:r>
        <w:rPr>
          <w:rFonts w:ascii="Times New Roman"/>
          <w:b w:val="false"/>
          <w:i w:val="false"/>
          <w:color w:val="000000"/>
          <w:sz w:val="28"/>
        </w:rPr>
        <w:t xml:space="preserve"> жобасына сәйкес келеді. </w:t>
      </w:r>
    </w:p>
    <w:p>
      <w:pPr>
        <w:spacing w:after="0"/>
        <w:ind w:left="0"/>
        <w:jc w:val="left"/>
      </w:pPr>
      <w:r>
        <w:rPr>
          <w:rFonts w:ascii="Times New Roman"/>
          <w:b/>
          <w:i w:val="false"/>
          <w:color w:val="000000"/>
        </w:rPr>
        <w:t xml:space="preserve"> 3-тарау. Астана қаласы халқы денсаулығының </w:t>
      </w:r>
      <w:r>
        <w:br/>
      </w:r>
      <w:r>
        <w:rPr>
          <w:rFonts w:ascii="Times New Roman"/>
          <w:b/>
          <w:i w:val="false"/>
          <w:color w:val="000000"/>
        </w:rPr>
        <w:t xml:space="preserve">
жағдайы және денсаулық сақтауын талдау </w:t>
      </w:r>
    </w:p>
    <w:p>
      <w:pPr>
        <w:spacing w:after="0"/>
        <w:ind w:left="0"/>
        <w:jc w:val="both"/>
      </w:pPr>
      <w:r>
        <w:rPr>
          <w:rFonts w:ascii="Times New Roman"/>
          <w:b w:val="false"/>
          <w:i w:val="false"/>
          <w:color w:val="000000"/>
          <w:sz w:val="28"/>
        </w:rPr>
        <w:t xml:space="preserve">      Астана қаласы халқының жағдайы және негізгі көрсеткіштердің динамикасы толығымен республикалық сипаттағы тенденцияға сәйкес келеді. </w:t>
      </w:r>
      <w:r>
        <w:br/>
      </w:r>
      <w:r>
        <w:rPr>
          <w:rFonts w:ascii="Times New Roman"/>
          <w:b w:val="false"/>
          <w:i w:val="false"/>
          <w:color w:val="000000"/>
          <w:sz w:val="28"/>
        </w:rPr>
        <w:t xml:space="preserve">
      Астана қаласы халқының саны 510,3 мың адам, ересектер - 396,7 мың адам, оның ішінде - жасөспірімдер мен студент жастар 54,1 мың адам, балалар - 105,1 мың адам, босануға мүмкіндігі бар жастағы әйелдер - 169,7 мың адамды құрайды. </w:t>
      </w:r>
      <w:r>
        <w:br/>
      </w:r>
      <w:r>
        <w:rPr>
          <w:rFonts w:ascii="Times New Roman"/>
          <w:b w:val="false"/>
          <w:i w:val="false"/>
          <w:color w:val="000000"/>
          <w:sz w:val="28"/>
        </w:rPr>
        <w:t xml:space="preserve">
      Астанада Қазақстан бойынша толығымен медико-демографиялық көрсеткіштер жақсарып келеді. Туу 2002 жылмен салыстырғанда 1000 адамнан 11,1-ге, халықтың 1000 адамнан 12,6-ға өсуі, 2003 жылмен салыстырғанда республикалық көрсеткіш бойынша 2003 жылы 17,2 адамға өскені байқалады. Жалпы өлімнің көрсеткіші 2002 жылы халықтың 1000 адамнан 6,8-ге тұрақтанды, 2003 жылы халықтың 1000 адамнан 6,6-ға тұрақтанды. Халықтың табиғи өсуі 2003 жылы 1000 адамнан 6,0-ге, 2002 жылы халық 1000 адамнан 4,3 адамды құрайды. </w:t>
      </w:r>
      <w:r>
        <w:br/>
      </w:r>
      <w:r>
        <w:rPr>
          <w:rFonts w:ascii="Times New Roman"/>
          <w:b w:val="false"/>
          <w:i w:val="false"/>
          <w:color w:val="000000"/>
          <w:sz w:val="28"/>
        </w:rPr>
        <w:t xml:space="preserve">
      Алғашқы аурулар 2002 жылғы 45512,3 адаммен салыстырғанда 2003 жылы көбейіп және халықтың 1000 мың адамға 51777,8-ді құрады. </w:t>
      </w:r>
      <w:r>
        <w:br/>
      </w:r>
      <w:r>
        <w:rPr>
          <w:rFonts w:ascii="Times New Roman"/>
          <w:b w:val="false"/>
          <w:i w:val="false"/>
          <w:color w:val="000000"/>
          <w:sz w:val="28"/>
        </w:rPr>
        <w:t xml:space="preserve">
      Астана қаласының медициналық ұйымдарымен әлеуметтік айрықша ауру және қоршаған ортаға ауру тарату қаупіне қарсы күрес жөніндегі мақсатқа сай жұмыстары жүргізіледі. </w:t>
      </w:r>
      <w:r>
        <w:br/>
      </w:r>
      <w:r>
        <w:rPr>
          <w:rFonts w:ascii="Times New Roman"/>
          <w:b w:val="false"/>
          <w:i w:val="false"/>
          <w:color w:val="000000"/>
          <w:sz w:val="28"/>
        </w:rPr>
        <w:t xml:space="preserve">
      Бірақ, туберкулезге қарсы індет жағдайы қауіпті болып қала бермек. Туберкулезден қайтыс болу көрсеткіші республикалық көрсеткіштерден жоғары (22,3) және халықтың 100 мың адамнан 26,7 адамды құрады. Туберкулезге қарсы диспансерде алаңның жетіспеушілігінен мультирезистенттік нысанамен емдеуге арналған жеке бөлімдері жоқ. Психикалық ауытқулары бар, онкологиялық аурулар, қан айналу жүйесі ауруларының өсуі байқалады, Астана қаласында қант диабеті аурулары халықтың 2002 жылмен салыстырғанда 79-дан 100 мың адамға, 2003 жылы 102,9-ға дейін өскен. </w:t>
      </w:r>
      <w:r>
        <w:br/>
      </w:r>
      <w:r>
        <w:rPr>
          <w:rFonts w:ascii="Times New Roman"/>
          <w:b w:val="false"/>
          <w:i w:val="false"/>
          <w:color w:val="000000"/>
          <w:sz w:val="28"/>
        </w:rPr>
        <w:t xml:space="preserve">
      Мүгедектікке алғашқы рет шығудың қарқынды көрсеткіші 10 мың тұрғынға 19-ды құрайды, республикалық көрсеткіште - 29,2.  Астана қаласының ересек тұрғындарының арасында мүгедектікке алғаш рет шығудың құрамында бірінші орында - зиянды жаңа қалыптасқан мүгедектік, екінші орында қан айналымы жүйесі аурулары. </w:t>
      </w:r>
      <w:r>
        <w:br/>
      </w:r>
      <w:r>
        <w:rPr>
          <w:rFonts w:ascii="Times New Roman"/>
          <w:b w:val="false"/>
          <w:i w:val="false"/>
          <w:color w:val="000000"/>
          <w:sz w:val="28"/>
        </w:rPr>
        <w:t xml:space="preserve">
      Астана қаласының аумағында қан аздығы жиі кездеседі және йод тапшылығының салдарынан болған аурулардың деңгейі көтерілген аймақ болып табылады. </w:t>
      </w:r>
      <w:r>
        <w:br/>
      </w:r>
      <w:r>
        <w:rPr>
          <w:rFonts w:ascii="Times New Roman"/>
          <w:b w:val="false"/>
          <w:i w:val="false"/>
          <w:color w:val="000000"/>
          <w:sz w:val="28"/>
        </w:rPr>
        <w:t xml:space="preserve">
      Аяғы ауыр әйелдердің денсаулық индексі 20% құрайды. Аяғы ауырларда қан аздығы 53,9% кездеседі, бүйрегі ауыратындар - 32,8%, жүрек-қан тамырлары жүйесі ауыратындар - 8,1%. </w:t>
      </w:r>
      <w:r>
        <w:br/>
      </w:r>
      <w:r>
        <w:rPr>
          <w:rFonts w:ascii="Times New Roman"/>
          <w:b w:val="false"/>
          <w:i w:val="false"/>
          <w:color w:val="000000"/>
          <w:sz w:val="28"/>
        </w:rPr>
        <w:t xml:space="preserve">
      Түсік жасау санының серпіндік көрсеткішінде 100 өлі және тірі туғандарда 2001 жылы 182,8-ден 2003 жылы 107,4 дейін төмендеген, республикалық деңгейде - 51,1. </w:t>
      </w:r>
      <w:r>
        <w:br/>
      </w:r>
      <w:r>
        <w:rPr>
          <w:rFonts w:ascii="Times New Roman"/>
          <w:b w:val="false"/>
          <w:i w:val="false"/>
          <w:color w:val="000000"/>
          <w:sz w:val="28"/>
        </w:rPr>
        <w:t xml:space="preserve">
      Көші-қонның белсенді үрдісі есебінде жыл сайын қала шетінде тұратын жүктілер қаладағы әйелдерге арналған кеңестерде болмай тууы көбеюде. Сонымен, 2003 жылы әрбір сегізінші босанушы жүктілігі жөнінде есепте тұрмаған (2002 жылы 540 салыстырмалы 833). 2002 жылы әйелдер консультациясында есепке алынғандардың қатарында 11 % республиканың басқа да аймақтарынан келген, 2003 жылы - 16,7 %. </w:t>
      </w:r>
      <w:r>
        <w:br/>
      </w:r>
      <w:r>
        <w:rPr>
          <w:rFonts w:ascii="Times New Roman"/>
          <w:b w:val="false"/>
          <w:i w:val="false"/>
          <w:color w:val="000000"/>
          <w:sz w:val="28"/>
        </w:rPr>
        <w:t xml:space="preserve">
      Астана қаласында аналар өлімінің көрсеткіш деңгейі қалыпты жағдайда емес. Осы көрсеткіштер деңгейінде 1998 жылы - 100 мың тірі туғандарға 115,8 және 2001 жылы - 20,6, 2003 жылы аналар өлімінің көрсеткіші 100 тірі туғандарға 90,7 құраса, республикалық тірі туғандардың көрсеткіш деңгейінде - 42,1. Аналар өлімі құрылымында акушерлік қан кету алда тұр. 2003 жылғы 6 аналық өлімнің 5 жүкті, әйелдер консультациясы есебінде тұрмаған немесе кеш келіп тұрғандар. Үш жағдайдағы әйелдер басқа аймақтан келгендер және бұрын медициналық көмекке жүгінбеген. </w:t>
      </w:r>
      <w:r>
        <w:br/>
      </w:r>
      <w:r>
        <w:rPr>
          <w:rFonts w:ascii="Times New Roman"/>
          <w:b w:val="false"/>
          <w:i w:val="false"/>
          <w:color w:val="000000"/>
          <w:sz w:val="28"/>
        </w:rPr>
        <w:t xml:space="preserve">
      Перинаталдық өлім көрсеткіштерінде төмендеудің айқын беталысы бар 1000 тірі және өлі туылғандарда, 1998 жылы 21,5-тен 2003 жылы 12,9 дейін, республикалық деңгейде - 13,8. Жетілмей жаңа туылғандар құрылымында 0-ден 6 тәулік өмірінде өлгендер 60 % құрайды. </w:t>
      </w:r>
      <w:r>
        <w:br/>
      </w:r>
      <w:r>
        <w:rPr>
          <w:rFonts w:ascii="Times New Roman"/>
          <w:b w:val="false"/>
          <w:i w:val="false"/>
          <w:color w:val="000000"/>
          <w:sz w:val="28"/>
        </w:rPr>
        <w:t xml:space="preserve">
      Соңғы 5 жыл ішінде қала бойынша нәрестелер өлімінің төмендегені байқалады. 2001 жылы 1000 тірі жаңа туылғандарда нәрестелер өлімі 17,9 құрады, 2003 жылы - 14,6, республикалық көрсеткіште - 15,3. </w:t>
      </w:r>
      <w:r>
        <w:br/>
      </w:r>
      <w:r>
        <w:rPr>
          <w:rFonts w:ascii="Times New Roman"/>
          <w:b w:val="false"/>
          <w:i w:val="false"/>
          <w:color w:val="000000"/>
          <w:sz w:val="28"/>
        </w:rPr>
        <w:t xml:space="preserve">
      Қала бойынша уақытылы егумен қамту көрсеткіші 2003 жылы 97 % құраса, республикалық көрсеткіште 95 %. Омыраумен емізудегі ерте жастағы балалар пайызы өскен, 2001 жылы 82 %-тен 2003 жылы 87 %-ке, жұқпалы-паразиттік аурулар өлімі мен аурулар төмендеді. Мүмкіндіктері шектеулі балалардың психофизикалық бұзылуын анықтау үшін медициналық ұйымдарда скрингинг жүргізіледі. </w:t>
      </w:r>
      <w:r>
        <w:br/>
      </w:r>
      <w:r>
        <w:rPr>
          <w:rFonts w:ascii="Times New Roman"/>
          <w:b w:val="false"/>
          <w:i w:val="false"/>
          <w:color w:val="000000"/>
          <w:sz w:val="28"/>
        </w:rPr>
        <w:t xml:space="preserve">
      Астана қаласы тұрғындарына медициналық көмекті 32 медициналық ұйымдар көрсетеді. Ересек тұрғындарға медициналық қызмет көрсету үшін өз алдына 4 емханада, жасөспірімдер және студенттер үшін бір емханада, N 1, 2 қалалық балалар ауруханасының 7 емханалық бөлімі және 8 отбасылық дәрігерлік амбулаториясы, оның 3 - жеке меншік түрінде қала тұрғындарына алғашқы медициналық-санитарлық көмек көрсетіледі. Қалалық N 1 аурухана, N 1, 2 балалар ауруханасы, екі перзентхана үйі, ересектер мен балалардың жұқпалы аурулар ауруханасы, 5 мамандандырылған стационарлар (туберкулезге қарсы, психиатриялық, онкологиялық, дерматовенерологиялық, наркологиялық) төсек орны күштілігі 2245 төсек орынды стационарлар көмек көрсетеді. Осылардан басқа, қалалық денсаулық сақтау жүйесінде жедел медициналық көмек станциясы, салауатты өмір салтын қалыптастыру, апаттар медицинасы, ЖҚТБ/АҚТҚ алдын алу орталықтары, қан орталығы, мамандандырылған балалар үйі, патологоанатомиялық бюро және медициналық жабдықтау базасы қызмет істейді. </w:t>
      </w:r>
      <w:r>
        <w:br/>
      </w:r>
      <w:r>
        <w:rPr>
          <w:rFonts w:ascii="Times New Roman"/>
          <w:b w:val="false"/>
          <w:i w:val="false"/>
          <w:color w:val="000000"/>
          <w:sz w:val="28"/>
        </w:rPr>
        <w:t xml:space="preserve">
      Астана қаласының тұрғындарына жоғарғы мамандандырылған медициналық көмек ұлттық ғылыми орталықта, травматология және ортопедия ғылыми-зерттеу институында көрсетіледі. </w:t>
      </w:r>
      <w:r>
        <w:br/>
      </w:r>
      <w:r>
        <w:rPr>
          <w:rFonts w:ascii="Times New Roman"/>
          <w:b w:val="false"/>
          <w:i w:val="false"/>
          <w:color w:val="000000"/>
          <w:sz w:val="28"/>
        </w:rPr>
        <w:t xml:space="preserve">
      Астана қаласында 2000-2003 жылдары жалпы сомасы 668 млн. теңгеге 22 денсаулық сақтау нысандарына күрделі және ішінаралық жөндеу жұмыстары жүргізілді. Онымен қатар, қаржыландыру мүмкіндіктерінің жетіспеушілігінен 2 млрд. теңгені қажет ететін, бірқатар медициналық ұйымдар күрделі жөндеусіз қалып отыр. </w:t>
      </w:r>
      <w:r>
        <w:br/>
      </w:r>
      <w:r>
        <w:rPr>
          <w:rFonts w:ascii="Times New Roman"/>
          <w:b w:val="false"/>
          <w:i w:val="false"/>
          <w:color w:val="000000"/>
          <w:sz w:val="28"/>
        </w:rPr>
        <w:t xml:space="preserve">
      Амбулаториялық-емханалық ұйымдарының материалдық-техникалық базасы санитарлық нормаларға сәйкес келмейді. Астана қаласының АМСК нысандарының барлығы, оның ішінде балалар емханалық бөлімдері, қажетті медициналық жабдықтары жоқ, материалдық-техникалық базасы қанағаттанарлықсыз, санитарлық нормаларға сай емес, жалға алған немесе бес қабатты тұрғын үйлердің бірінші қабатында орналасқан. </w:t>
      </w:r>
      <w:r>
        <w:br/>
      </w:r>
      <w:r>
        <w:rPr>
          <w:rFonts w:ascii="Times New Roman"/>
          <w:b w:val="false"/>
          <w:i w:val="false"/>
          <w:color w:val="000000"/>
          <w:sz w:val="28"/>
        </w:rPr>
        <w:t xml:space="preserve">
      Медициналық ұйымдардың жабдықталуын мониторингілеу көрсеткендей, моралды және техникалық тұрғыда ескірген жабдықтар пайдаланылады, 30 % пайдаланылған уақыты 15 жылдан артық мерзімде. Медициналық жабдықтар паркінің техникалық жағдайы: шамамен 73% - қанағаттанарлық (2002 жылы 65 %), 25 % тез арада ауыстыруды талап етеді (2002 жылы 32 %), 2 % күрделі жөндеуді немесе шығын материалдарын сатып алуды талап етеді (2002 жылы 3 %). Тууға көмек және балалар мекемелерінің реанимациялық бөлімінде медициналық жабдықтармен жабдықтау 60-70 % құрайды. АМСК нысандарын санитарлық автокөліктермен қамтамасыз ету бекітілген нормативтерге сәйкес 50 % кемін құрайды. </w:t>
      </w:r>
      <w:r>
        <w:br/>
      </w:r>
      <w:r>
        <w:rPr>
          <w:rFonts w:ascii="Times New Roman"/>
          <w:b w:val="false"/>
          <w:i w:val="false"/>
          <w:color w:val="000000"/>
          <w:sz w:val="28"/>
        </w:rPr>
        <w:t xml:space="preserve">
      АМСК ұйымдарында 410,2 мың адам бекітілген, сонымен бірге жасөспірімдер мен студент жастар - 54,1 мың адам, балалар - 105,1 мың адам. </w:t>
      </w:r>
      <w:r>
        <w:br/>
      </w:r>
      <w:r>
        <w:rPr>
          <w:rFonts w:ascii="Times New Roman"/>
          <w:b w:val="false"/>
          <w:i w:val="false"/>
          <w:color w:val="000000"/>
          <w:sz w:val="28"/>
        </w:rPr>
        <w:t xml:space="preserve">
      Ересектер емханасы жоспардан 2-3 есе артық жұмыс істейді, 944 жоспарлы жүктеме кезінде, ауысымда нақты жүктеме 2289,5 ауысылымды құрайды. Дәрігерлердің орын тапшылығынан аралас бірге қабылдау жүргізіледі. Терапевтік учаскелер тапшылығы 60 учаскелерді құрайды. </w:t>
      </w:r>
      <w:r>
        <w:br/>
      </w:r>
      <w:r>
        <w:rPr>
          <w:rFonts w:ascii="Times New Roman"/>
          <w:b w:val="false"/>
          <w:i w:val="false"/>
          <w:color w:val="000000"/>
          <w:sz w:val="28"/>
        </w:rPr>
        <w:t xml:space="preserve">
      Қазіргі уақытта әйелдерге амбулаторлы-емханалық медициналық көмек көрсету үшін әйелдер консультациясының 20 учаскесі қызмет істейді және 8-отбасылық дәрігерлік амбулаторияда қажетінше 85 учаске, дегенмен жетіспеушілік 57 учаскені құрайды. </w:t>
      </w:r>
      <w:r>
        <w:br/>
      </w:r>
      <w:r>
        <w:rPr>
          <w:rFonts w:ascii="Times New Roman"/>
          <w:b w:val="false"/>
          <w:i w:val="false"/>
          <w:color w:val="000000"/>
          <w:sz w:val="28"/>
        </w:rPr>
        <w:t xml:space="preserve">
      Қаланың балалар тұрғындарына амбулаториялық-емханалық көмектер N 1 және N 2 қалалық балалар ауруханаларының біріктірілген емханалық бөлімінің құрамында және 8 ОДА көрсетіледі. Педиатрлық учаскелер 100, қажет болған жағдайда 132-ні құрайды, тапшылығы - 32 учаске. Норматив бойынша - 800 болса, бір педиатрлық учаскеде бекітілген балалар саны 1050 құрайды. Жайлардың тапшылығынан балаларға уақытылы амбулаториялық көмек көрсетуде белгілі қиыншылықтар туындайды. Қазіргі уақытта балалар емханасы бөлімдерінде нақты күш түсімі жоспардан 3,6 есе асады. </w:t>
      </w:r>
      <w:r>
        <w:br/>
      </w:r>
      <w:r>
        <w:rPr>
          <w:rFonts w:ascii="Times New Roman"/>
          <w:b w:val="false"/>
          <w:i w:val="false"/>
          <w:color w:val="000000"/>
          <w:sz w:val="28"/>
        </w:rPr>
        <w:t xml:space="preserve">
      Астана қаласында жыл сайын студенттер мен оқушылардың саны 2,5 - 3 мың адамға өсуде. Бүгінде студенттер мен жасөспірімдерге  жалғыз N 3 қалалық емхана қызмет көрсетеді. Емхананың қабылдау мүмкіндігінің нормативі күніне 154 адам болса, нақты келушілер 869 құрайды, нормативтен 5,5 есеге артады. Бір терапевт дәрігердің нормасына 1500 жасөспірім болса, оған 2700-3000 адам келеді. Қосымша кабинеттердің жоқтығынан дәрігерлердің учаскелерін ұлғайтуды іске асыруға мүмкіндік жоқ. </w:t>
      </w:r>
      <w:r>
        <w:br/>
      </w:r>
      <w:r>
        <w:rPr>
          <w:rFonts w:ascii="Times New Roman"/>
          <w:b w:val="false"/>
          <w:i w:val="false"/>
          <w:color w:val="000000"/>
          <w:sz w:val="28"/>
        </w:rPr>
        <w:t xml:space="preserve">
      Қалада балаларға әсіресе жақ-беттің туа біткен анайылығына стоматологиялық көмек көрсету мәселесі қиындық туғызуда. 10 %-тен 3 %-ке дейін ұйымдастырылған ұжымдарда балаларды жоспарлы қарауды қамту пайызы кеміді, алдын алу көмек көлемі 3 есе кеміді. Қалада мемлекеттік меншік түріндегі стоматологиялық емхананың жоқтығы, халықтың әлеуметтік аз қамтылған тобына мамандандырылған стоматологиялық көмек көрсету мәселесі қиын. Балалар емханасы бөліміндегі кабинеттерде қажетті медициналық жабдықтар жоқ немесе бары моралды ескірген. Мамандардан әсіресе ортодонтиялық мамандар жетіспейді. Балаларға стоматологиялық көмекті мемлекеттік медициналық ұйымдар құрылымында барлығы алты стоматолог дәрігері көрсетеді. 2004 жылдың соңына дейін N 2 қалалық балалар ауруханасының консультативті-диагностикалық емханасында бес стоматологиялық қондырғы қойылатын кабинеттер ашқаннан соң ізінше ауыр жағдайлар бірнеше есе төмендейді. </w:t>
      </w:r>
      <w:r>
        <w:br/>
      </w:r>
      <w:r>
        <w:rPr>
          <w:rFonts w:ascii="Times New Roman"/>
          <w:b w:val="false"/>
          <w:i w:val="false"/>
          <w:color w:val="000000"/>
          <w:sz w:val="28"/>
        </w:rPr>
        <w:t xml:space="preserve">
      Қазіргі уақытта қала тұрғындарына төсек орындардың жетіспеушілігі, одан стационарлардың біріктіріліп, қызмет көрсету сапасының төмендегені сезіледі. Тұрғындарды төсек орындармен қамтамсыз ету 10 мың тұрғынға 2003 жылы 53,2 құрады, республикалық көрсеткіште - 67,7, тұрғындарды негізгі бейінде төсек орындармен қамтамасыз ету (10 мың тұрғынға 4,1) республикалық көрсеткіштен (9,6) есе кем. Бүгінгі уақытта ересектер төсек орындарының тапшылығы 620 құрайды, оның - 365 терапевтік төсек орын. </w:t>
      </w:r>
      <w:r>
        <w:br/>
      </w:r>
      <w:r>
        <w:rPr>
          <w:rFonts w:ascii="Times New Roman"/>
          <w:b w:val="false"/>
          <w:i w:val="false"/>
          <w:color w:val="000000"/>
          <w:sz w:val="28"/>
        </w:rPr>
        <w:t xml:space="preserve">
      Астана қаласында 680 төсек орынды қорымен үш көп салалы аурухананы көшіру нәтижесінде үймерет, жарақтар және медициналық жабдықтар республиканың меншігіне берілді, ересектерді емдеу үшін тек жалғыз көп салалы (420 төсек орынды N 1 қалалық аурухана) аурухана қалды, онда тұрғындарға стационарлық көмек көлем қажеттілігін қамтамасыз ете алмайды. Аурухананың материалдық-техникалық базасы бірқатар терапевтік және хирургиялық бейінді орналастыруға мүмкіндігі жоқ. Ауруханада ревматологиялық, аллергологиялық, гастроэнтерологиялық, пульманологиялық, неврологиялық бейінді бөлімдері жоқ. </w:t>
      </w:r>
      <w:r>
        <w:br/>
      </w:r>
      <w:r>
        <w:rPr>
          <w:rFonts w:ascii="Times New Roman"/>
          <w:b w:val="false"/>
          <w:i w:val="false"/>
          <w:color w:val="000000"/>
          <w:sz w:val="28"/>
        </w:rPr>
        <w:t xml:space="preserve">
      Қалалық ересектер жұқпалы аурулар ауруханасында 150 төсек орны тәсілдендірілген үймеретте орналастырылған, тек алты бокс бар. Палаталар үлкен, кейбір палаталар біріктірілген, санитарлық құбырлар жетіспейді. Кіреберіс жолдары қанағаттанарлық жағдайда емес.  Аурухана бөлімдерін санитарлық нормаға келтіру үшін ауруханаға қайтадан жөндеу жүргізу және бактериологиялық зертхана үшін корпус құрылысын салу керек. </w:t>
      </w:r>
      <w:r>
        <w:br/>
      </w:r>
      <w:r>
        <w:rPr>
          <w:rFonts w:ascii="Times New Roman"/>
          <w:b w:val="false"/>
          <w:i w:val="false"/>
          <w:color w:val="000000"/>
          <w:sz w:val="28"/>
        </w:rPr>
        <w:t xml:space="preserve">
      Онкодиспансерде онкогематология, химиятерапия, торкалды хирургия бөлімдері мен көмекші бөлімшелер ашу мүмкіндіктері жоқ, стационарлық диагностикалық корпус құрылысы да қажет. </w:t>
      </w:r>
      <w:r>
        <w:br/>
      </w:r>
      <w:r>
        <w:rPr>
          <w:rFonts w:ascii="Times New Roman"/>
          <w:b w:val="false"/>
          <w:i w:val="false"/>
          <w:color w:val="000000"/>
          <w:sz w:val="28"/>
        </w:rPr>
        <w:t xml:space="preserve">
      Қала тұрғындары санының өсуіне байланысты тууға көмек көрсету мекемелерінде 1999 жылмен салыстырғанда туу 2003 жылы 1,7 есеге туу көбейді. Қазіргі уақытта акушерлік төсек орын нақты 270 құрайды, гинекологиялық төсек орын - 95. Қалада акушерлік төсек орын қажеттілігі 450 құрайды, тапшылығы - 180 төсек. Гинекологиялық төсек орын қажеттілігі 399 құрайды, тапшылығы 304 төсек, осыдан перзентханаларда жиынтықталу және күш түсімділігінің артуына әкеліп, туу төсек орындары жұмысын 15,8 % көтерді. Туу көрсеткіштерінің және тұрғындар сан жағынан өсуінің жалғасуынан, акушерлік-гинекологиялық төсек орындары тапшы болып Астана қаласында үшінші перзентхана үйін ашуды талап етуде. </w:t>
      </w:r>
      <w:r>
        <w:br/>
      </w:r>
      <w:r>
        <w:rPr>
          <w:rFonts w:ascii="Times New Roman"/>
          <w:b w:val="false"/>
          <w:i w:val="false"/>
          <w:color w:val="000000"/>
          <w:sz w:val="28"/>
        </w:rPr>
        <w:t xml:space="preserve">
      Балаларға стационарлық 1008 төсек қажеттілігі кезінде көмек 505 төсек орында іске асырылады, педиатрлық төсек орын тапшылығы 683 құрайды. Балаларды төсек орынмен қамтамасыз ету көрсеткіші серпінінің өсуі, 0-ден 14 жасқа дейінгі 1000 балаға 2001 жылы 5,0, 2003 жылы 5,2 дейін, республикалық көрсеткіште - 4,4 (норматив 8,3). </w:t>
      </w:r>
      <w:r>
        <w:br/>
      </w:r>
      <w:r>
        <w:rPr>
          <w:rFonts w:ascii="Times New Roman"/>
          <w:b w:val="false"/>
          <w:i w:val="false"/>
          <w:color w:val="000000"/>
          <w:sz w:val="28"/>
        </w:rPr>
        <w:t xml:space="preserve">
      Негізгі мамандық дәрігерлерімен қамтамасыз ету 2003 жылы 10 мың тұрғынға 14,8 құраса, салыстырмалы түрде 2002 жылы 14,2 құрады. Дегенмен терапевтермен, хирургтармен, педиатрлармен қамтамасыз ету көрсеткіші төмен күйде қалып отыр және 2002 жылмен салыстырғанда 10 мың тұрғынға 7,1-ден 10 мың тұрғынға 6,7 дейін төмендеді. 2,4-тен 2,0-ге дейін, 5,3-тен 5,1-ге дейін сәйкес, осындай себептерден аумақтық учаскелерде осы мамандықтар жетіспейді. Бүгінгі күнде қалалық медициналық ұйымдарда дәрігерлік кадрлармен қамтуда дәрігерлер 78,2 %, орта медициналық қызметкерлер 74,4 % құрайды. Жедел медициналық көмек станциясында кадрлардың, орта медициналық қызметкерлерінің жетіспеушілігі байқалады. Қалада аллергологиялық, иммунологиялық, патологиялық мамандықтар бойынша мамандар жеткіліксіз, дәрігер-генетиктер, дәрігер-зертханашылар, рентгенологтар, торкалды хирургтар, ангиохирургтар, нейрохирургтар, эндокринологтар жетіспейді. Оның себебі, төменгі еңбек ақы, үйлерге қызмет көрсететін санитарлық автокөліктердің, ведомстволық үйлердің жоқтығы, балабақшалардың жетіспеушілігі және т.с. </w:t>
      </w:r>
      <w:r>
        <w:br/>
      </w:r>
      <w:r>
        <w:rPr>
          <w:rFonts w:ascii="Times New Roman"/>
          <w:b w:val="false"/>
          <w:i w:val="false"/>
          <w:color w:val="000000"/>
          <w:sz w:val="28"/>
        </w:rPr>
        <w:t xml:space="preserve">
      Оқу орындарының тәмәмдаушыларды бөлінген жер бойынша міндетті жұмысқа орналастыруда реттеуші, нормативтік-құқықтық база жоқ. Осыған байланысты медициналық академияда және медициналық колледждерде студенттерді жыл сайын қабылдау ұлғайтылса да, кадрлар қамту мәселесі қиын күйінде қалып отыр. Сонымен қатар, медициналық кадрлар артса да қайта оқыту сапасы жеткіліксіз болып тұр. </w:t>
      </w:r>
      <w:r>
        <w:br/>
      </w:r>
      <w:r>
        <w:rPr>
          <w:rFonts w:ascii="Times New Roman"/>
          <w:b w:val="false"/>
          <w:i w:val="false"/>
          <w:color w:val="000000"/>
          <w:sz w:val="28"/>
        </w:rPr>
        <w:t xml:space="preserve">
      Қалалық денсаулық сақтауға 2004 жылғы бюджетте 3 млрд. 458 млн. теңге бекітілді, ол 2003 жылғы анықталған бюджеттен 35 % жоғары. Кепілдендірілген тегін медициналық көмек көлемінің жалпы бюджеті 2 млрд. 742 млн теңгені құрайды немесе 79,3 %, 2003 жылғы жоспарда бекітілген 32,6 % жоғары. Бір тұрғынға қаржыландыру 2003 жылмен салыстырғанда 25 %-ға өскен. Қалалық денсаулық сақтау жүйесін жыл сайын қаржыландыруын өсіруіне қарамастан, тұрғындарды кепілдендірілген тегін медициналық көмек көлемін қамтамасыз ету тек 80 % қамтылған. </w:t>
      </w:r>
      <w:r>
        <w:br/>
      </w:r>
      <w:r>
        <w:rPr>
          <w:rFonts w:ascii="Times New Roman"/>
          <w:b w:val="false"/>
          <w:i w:val="false"/>
          <w:color w:val="000000"/>
          <w:sz w:val="28"/>
        </w:rPr>
        <w:t xml:space="preserve">
      Қаланың фармацевтік нарқы мемлекеттік және жеке меншік дәріханалық ұйымдарымен ұсынылған. Астана қаласында медициналық ұйымдар мен тұрғындарды дәрі-дәрмектермен қамтамасыз етуді, фармацевтік қызметіне лицензиясы бар, 335 заңды және жеке тұлғалар іске асырады. Дара дәріханалық қамтамасыз ету орта статистикалық көрсеткіш бойынша Астана қаласында 10 мың адамға 5,7 құрайды (республика бойынша - 4,6). Қаланың медициналық ұйымдарының құрылымында 15 дәріхана бар. </w:t>
      </w:r>
      <w:r>
        <w:br/>
      </w:r>
      <w:r>
        <w:rPr>
          <w:rFonts w:ascii="Times New Roman"/>
          <w:b w:val="false"/>
          <w:i w:val="false"/>
          <w:color w:val="000000"/>
          <w:sz w:val="28"/>
        </w:rPr>
        <w:t xml:space="preserve">
      Астана қаласында дәрі-дәрмек құралдарын сатып алуды қаржыландырудың басты көзі жергілікті бюджет болып табылады. Әлеуметтік айрықша аурумен ауыратындарды дәрі-дәрмекпен қамтамасыз ету амбулаториялық деңгейде емдеуге тек 30 % қамтылған. Стационарлық емдеу кезінде науқастар дәрі-дәрмекпен толық көлемде қамтылмаған.  Бөлінген қаржы (өмірде маңызды) медикаменттердің, дәрі-дәрмек құралдарының тізімі бойынша қажеттілігін толық көлемде жауып отырған жоқ. Қалалық стационарларда бір науқасқа күніне сомасы 583 теңгеге медикаменттер бөлінуде, ол кепілдендірілген тегін медициналық көмек көлемімен қамтамасыз ету үшін жеткіліксіз. Медициналық ұйымдарды дәрі-дәрмек құралдарымен қамтуға бюджеттен 2004 жылы 709,4 млн. теңге қарастырылған, салыстырмалы 2002 жылы 363,9 млн. теңге, жекелеген санаттағы азаматтарға - 48,7 млн. теңге салыстырмалы 23,5 млн. теңгеге сәйкес. </w:t>
      </w:r>
      <w:r>
        <w:br/>
      </w:r>
      <w:r>
        <w:rPr>
          <w:rFonts w:ascii="Times New Roman"/>
          <w:b w:val="false"/>
          <w:i w:val="false"/>
          <w:color w:val="000000"/>
          <w:sz w:val="28"/>
        </w:rPr>
        <w:t xml:space="preserve">
      Жоғарғыда айтылған, бар мәселелерге басқа да ведомстволар тарапынан ықпалды талап етеді. Көшелік және көлік жолдарында балалардың жарақтану деңгейі өсуде, ол коммуналдық шаруашылық органының әрекетін талап етеді. Туылғанынан ақаудың даму жиілігі төмендемей отыр, ол экологиялық бақылау органдарының қарауындағы іс болуы керек. Қаладан шалғай орналасқан саяжайлар бар, оларға медициналық ұйымдардың санақ жүргізу үшін толық деңгейде күші жетпейді. Саяжайлық учаскелерде тұратын балалар екпе туралы мәліметінсіз және медициналық қағазсыз келеді. Тұрғындардың белсенді көші-қонынан жүктілерді бақылау және ерте есепке алып қою қиындауда. Жаңа шағын аудандарда үй нөмірлері, көше атаулары жазылмаған. Шағын аудандар тұрғандары өздері жасаған қоршаулар қояды, ол жедел медициналық көмек беруге кедергі келтіреді. Қысты күндері жолдарды қар алып қалатындықтан, шақырылған саяжай тұрақтарына жету мәселелерінде қиындықтар туындайды. </w:t>
      </w:r>
      <w:r>
        <w:br/>
      </w:r>
      <w:r>
        <w:rPr>
          <w:rFonts w:ascii="Times New Roman"/>
          <w:b w:val="false"/>
          <w:i w:val="false"/>
          <w:color w:val="000000"/>
          <w:sz w:val="28"/>
        </w:rPr>
        <w:t xml:space="preserve">
      Соңғы уақытта қалаға 5 тұрғын ауылдық жер қосылғандықтан қала ауқымы едәуір ұлғайып, халық саны күрт өсті. Жыл сайын бақылаудағы объектілердің де саны өсуде, қазіргі уақытта 7442 (1997 жылы - 3039) объекті бар. Өңдеуге жататын инфекциялық аурулардың ошағы 1997 жылы 6300 болса 2004 жылы 8460 өскен. Бұның бәрі мемлекеттік санитарлық қадағалауға едәуір қиындық туғызуда және санитарлық-эпидемиологиялық қадағалауды іске асыратын ұйымдарды, денсаулық сақтау нысандарын бақылау және ошақтарға дезинфекция жүргізу жөніндегі мамандандырылған ұйымдармен және мемсанэпиқадағалау аудандық басқарма түріндегі желісін ұлғайтуды талап етеді. </w:t>
      </w:r>
      <w:r>
        <w:br/>
      </w:r>
      <w:r>
        <w:rPr>
          <w:rFonts w:ascii="Times New Roman"/>
          <w:b w:val="false"/>
          <w:i w:val="false"/>
          <w:color w:val="000000"/>
          <w:sz w:val="28"/>
        </w:rPr>
        <w:t xml:space="preserve">
      Қаланың денсаулық сақтауында мәселелердің бірі денсаулық сақтау жүйесін толығымен және ұйымдардың қызметтерін бағалау және мониторинг жүргізу жөніндегі компьютерлер және бағдарламалармен медициналық ұйымдарды жабдықтаудың жетіспеушілігі болып табылады. Денсаулық сақтауды ақпараттық қамтамасыз ету облысында үйлестіру саясатының жоқтығы, салалардан  жиналған ақпараттардың нақтылығын төмендетуге әкеп соғады, денсаулық сақтау департаментіне және одан әрі денсаулық сақтау министрлігіне медициналық ұйымдарынан ақпараттардың кешігіп түсетіндігінен, жекелеген қарасты жүйелерден алынатын деректерді салыстыру мүмкіндігі жоқ. Осыдан барып, соңғы нәтижесінде келіп түскен ақпараттардың негізінде шешім қабылдау тиімділігі төмендеп және денсаулық сақтау ресурстарын пайдалануға тиімсіздікке әкеп соғады. </w:t>
      </w:r>
      <w:r>
        <w:br/>
      </w:r>
      <w:r>
        <w:rPr>
          <w:rFonts w:ascii="Times New Roman"/>
          <w:b w:val="false"/>
          <w:i w:val="false"/>
          <w:color w:val="000000"/>
          <w:sz w:val="28"/>
        </w:rPr>
        <w:t xml:space="preserve">
      Осы мәселелерді толық шешу үшін әлеуметтік айрықша ауруларды сауықтыруда, емдеуде, алдын алуда, аналар мен балаларды қорғауда, медициналық қызмет сапасын көтеру механизмдерінің тиімділігін жасаумен, тығыз орналасқан тұрғындар үшін сапалы медициналық көмек көрсетудің қолайлы деңгейін көтеру жолдарымен осы мәселелерді толық шешуде, тұрғындардың денсаулық жағдайын жақсартуды қамтамасыз ететін, тиімді әрекет ететін денсаулық сақтау жүйесін құруды қарастыратын, кешенді бағдарламаны қабылдауды талап етеді. </w:t>
      </w:r>
    </w:p>
    <w:p>
      <w:pPr>
        <w:spacing w:after="0"/>
        <w:ind w:left="0"/>
        <w:jc w:val="left"/>
      </w:pPr>
      <w:r>
        <w:rPr>
          <w:rFonts w:ascii="Times New Roman"/>
          <w:b/>
          <w:i w:val="false"/>
          <w:color w:val="000000"/>
        </w:rPr>
        <w:t xml:space="preserve"> 4-тарау. Бағдарламаның мақсаттары </w:t>
      </w:r>
      <w:r>
        <w:br/>
      </w:r>
      <w:r>
        <w:rPr>
          <w:rFonts w:ascii="Times New Roman"/>
          <w:b/>
          <w:i w:val="false"/>
          <w:color w:val="000000"/>
        </w:rPr>
        <w:t xml:space="preserve">
мен міндеттері </w:t>
      </w:r>
    </w:p>
    <w:p>
      <w:pPr>
        <w:spacing w:after="0"/>
        <w:ind w:left="0"/>
        <w:jc w:val="both"/>
      </w:pPr>
      <w:r>
        <w:rPr>
          <w:rFonts w:ascii="Times New Roman"/>
          <w:b w:val="false"/>
          <w:i w:val="false"/>
          <w:color w:val="000000"/>
          <w:sz w:val="28"/>
        </w:rPr>
        <w:t xml:space="preserve">      Бағдарламаның мақсаты Астана қаласы халқының денсаулығын жақсартуда азаматтарға медициналық көмек көрсетудің тиімді жүйесін құру жолы болып табылады. </w:t>
      </w:r>
      <w:r>
        <w:br/>
      </w:r>
      <w:r>
        <w:rPr>
          <w:rFonts w:ascii="Times New Roman"/>
          <w:b w:val="false"/>
          <w:i w:val="false"/>
          <w:color w:val="000000"/>
          <w:sz w:val="28"/>
        </w:rPr>
        <w:t xml:space="preserve">
      Бағдарламаның негізгі мақсаттары ана мен баланың денсаулығын нығайту; АМСК қызметін дамыту және санитарлық-эпидемиологиялық салауаттылықты қамтамасыз ету; қала халқына, бірінші кезекте әлеуметтік айрықша аурулармен ауыратын ауруларға берілетін медициналық көмектің сапасын жақсарту; дәрі-дәрмектердің сапасы және қол жетімділігін қамтамасыз ету; қаланың денсаулық сақтау жүйесін басқаруды жетілдіру және кадрлық қамтамасыз ету; денсаулық сақтау ұйымдарының материалдық-техникалық базасын нығайту болып табылады. </w:t>
      </w:r>
      <w:r>
        <w:br/>
      </w:r>
      <w:r>
        <w:rPr>
          <w:rFonts w:ascii="Times New Roman"/>
          <w:b w:val="false"/>
          <w:i w:val="false"/>
          <w:color w:val="000000"/>
          <w:sz w:val="28"/>
        </w:rPr>
        <w:t xml:space="preserve">
      Бағдарлама шеңберінде шешілетін мәселелер жергілікті және республикалық бюджеттердің мүмкіндіктерін қоса алғанда оның іске асырылуы 2005-2007 жылдардың ішінде деп болжанып отыр. </w:t>
      </w:r>
    </w:p>
    <w:p>
      <w:pPr>
        <w:spacing w:after="0"/>
        <w:ind w:left="0"/>
        <w:jc w:val="left"/>
      </w:pPr>
      <w:r>
        <w:rPr>
          <w:rFonts w:ascii="Times New Roman"/>
          <w:b/>
          <w:i w:val="false"/>
          <w:color w:val="000000"/>
        </w:rPr>
        <w:t xml:space="preserve"> 5-тарау. Бағдарламаның іске асырудың </w:t>
      </w:r>
      <w:r>
        <w:br/>
      </w:r>
      <w:r>
        <w:rPr>
          <w:rFonts w:ascii="Times New Roman"/>
          <w:b/>
          <w:i w:val="false"/>
          <w:color w:val="000000"/>
        </w:rPr>
        <w:t xml:space="preserve">
басты бағыттары  1. Ана мен баланың денсаулығын нығайту </w:t>
      </w:r>
    </w:p>
    <w:p>
      <w:pPr>
        <w:spacing w:after="0"/>
        <w:ind w:left="0"/>
        <w:jc w:val="both"/>
      </w:pPr>
      <w:r>
        <w:rPr>
          <w:rFonts w:ascii="Times New Roman"/>
          <w:b w:val="false"/>
          <w:i w:val="false"/>
          <w:color w:val="000000"/>
          <w:sz w:val="28"/>
        </w:rPr>
        <w:t xml:space="preserve">      Ана мен баланың денсаулығын нығайтудың негізгі компоненттері аналар мен балаларды қорғау саласындағы денсаулық сақтауды ұйымдастыру қызметін жетілдіру, қаржылық және адам ресурстарын көтеру болып табылады; дәлелді медицинаның қағидаттары негізінде, медициналық тәжірибенің тиімділігі мен негізділігін, аяғы ауырлық пен туудың ғылыми қағидаттарын енгізуге негізделген медициналық көмек көрсетудің сапасын арттыру. Осылар үшін қарастырылатындар: </w:t>
      </w:r>
      <w:r>
        <w:br/>
      </w:r>
      <w:r>
        <w:rPr>
          <w:rFonts w:ascii="Times New Roman"/>
          <w:b w:val="false"/>
          <w:i w:val="false"/>
          <w:color w:val="000000"/>
          <w:sz w:val="28"/>
        </w:rPr>
        <w:t xml:space="preserve">
      құрамында амбулаториялық-емханалық кешендерімен, алты балалар емхана құрылысы; </w:t>
      </w:r>
      <w:r>
        <w:br/>
      </w:r>
      <w:r>
        <w:rPr>
          <w:rFonts w:ascii="Times New Roman"/>
          <w:b w:val="false"/>
          <w:i w:val="false"/>
          <w:color w:val="000000"/>
          <w:sz w:val="28"/>
        </w:rPr>
        <w:t xml:space="preserve">
      балалардың және тууға көмектесуді ұйымдастырудың материалдық-техникалық базасын нығайтып, диагностикалық және емдеу аппаратураларын толық жарақтандыру; </w:t>
      </w:r>
      <w:r>
        <w:br/>
      </w:r>
      <w:r>
        <w:rPr>
          <w:rFonts w:ascii="Times New Roman"/>
          <w:b w:val="false"/>
          <w:i w:val="false"/>
          <w:color w:val="000000"/>
          <w:sz w:val="28"/>
        </w:rPr>
        <w:t xml:space="preserve">
      Аналар мен балалар Республикалық ғылыми зерттеу орталығында сапалы медициналық көмек көрсетуді жақсарту; </w:t>
      </w:r>
      <w:r>
        <w:br/>
      </w:r>
      <w:r>
        <w:rPr>
          <w:rFonts w:ascii="Times New Roman"/>
          <w:b w:val="false"/>
          <w:i w:val="false"/>
          <w:color w:val="000000"/>
          <w:sz w:val="28"/>
        </w:rPr>
        <w:t xml:space="preserve">
      Республикалық балаларды сауықтыру орталығының базасында балаларға сауықтыру көмегін көрсету сапасын жақсарту; </w:t>
      </w:r>
      <w:r>
        <w:br/>
      </w:r>
      <w:r>
        <w:rPr>
          <w:rFonts w:ascii="Times New Roman"/>
          <w:b w:val="false"/>
          <w:i w:val="false"/>
          <w:color w:val="000000"/>
          <w:sz w:val="28"/>
        </w:rPr>
        <w:t xml:space="preserve">
      жыл сайын медициналық қараулар өткізу, өсімпаздық жастардағы балалар мен әйелдерді диспансерлеу және сауықтыру; </w:t>
      </w:r>
      <w:r>
        <w:br/>
      </w:r>
      <w:r>
        <w:rPr>
          <w:rFonts w:ascii="Times New Roman"/>
          <w:b w:val="false"/>
          <w:i w:val="false"/>
          <w:color w:val="000000"/>
          <w:sz w:val="28"/>
        </w:rPr>
        <w:t xml:space="preserve">
      жаңа медициналық технологияларды, диагностиканың және емдеудің қазіргі заманға сай әдістерін дамыту және одан әрі енгізу; </w:t>
      </w:r>
      <w:r>
        <w:br/>
      </w:r>
      <w:r>
        <w:rPr>
          <w:rFonts w:ascii="Times New Roman"/>
          <w:b w:val="false"/>
          <w:i w:val="false"/>
          <w:color w:val="000000"/>
          <w:sz w:val="28"/>
        </w:rPr>
        <w:t xml:space="preserve">
      тиімді, шығынды аз талап ететін технологиялар негізінде туар алдындағы, перинаталды және перинаталдылық көмек ұйымдастыру, бағдарламаны іске асыруда отбасын жоспарлау, бала жастағы бірлесу, иммунитеттеудің қауіпсіз тәжірибесі, жұқпалыларға бақылау жүргізу, дамудың, қорғаудың, қолдаудың, жаңа туған буынның мониторингі, емізу тәжірибесіне көмек көрсету; </w:t>
      </w:r>
      <w:r>
        <w:br/>
      </w:r>
      <w:r>
        <w:rPr>
          <w:rFonts w:ascii="Times New Roman"/>
          <w:b w:val="false"/>
          <w:i w:val="false"/>
          <w:color w:val="000000"/>
          <w:sz w:val="28"/>
        </w:rPr>
        <w:t xml:space="preserve">
      медициналық-генетикалық қызметті одан әрі дамыту, диагностика және жаңа туғандар және тұқым қуалаушылық ауруларының алдын алу әдістерін енгізу; </w:t>
      </w:r>
      <w:r>
        <w:br/>
      </w:r>
      <w:r>
        <w:rPr>
          <w:rFonts w:ascii="Times New Roman"/>
          <w:b w:val="false"/>
          <w:i w:val="false"/>
          <w:color w:val="000000"/>
          <w:sz w:val="28"/>
        </w:rPr>
        <w:t xml:space="preserve">
      жергілікті бюджеттегі қаржылар есебінен жүкті әйелдерді құрамында темірі бар және йоды бар препараттармен қамтамасыз ету, VII коагуляция белсендіріленген рекомбинантты факторлар және сурфактантты сатып алу; </w:t>
      </w:r>
      <w:r>
        <w:br/>
      </w:r>
      <w:r>
        <w:rPr>
          <w:rFonts w:ascii="Times New Roman"/>
          <w:b w:val="false"/>
          <w:i w:val="false"/>
          <w:color w:val="000000"/>
          <w:sz w:val="28"/>
        </w:rPr>
        <w:t xml:space="preserve">
      бір реттік пайдаланбалы төсек орын тыстары және құралдар, қазіргі замандық дезинфектанттарды сатып алу; </w:t>
      </w:r>
      <w:r>
        <w:br/>
      </w:r>
      <w:r>
        <w:rPr>
          <w:rFonts w:ascii="Times New Roman"/>
          <w:b w:val="false"/>
          <w:i w:val="false"/>
          <w:color w:val="000000"/>
          <w:sz w:val="28"/>
        </w:rPr>
        <w:t xml:space="preserve">
      стационарға келу технологияларын енгізу (күндізгі стационарлар, үйде стационарлау, стационарға күндізгі келу бөлімі); </w:t>
      </w:r>
      <w:r>
        <w:br/>
      </w:r>
      <w:r>
        <w:rPr>
          <w:rFonts w:ascii="Times New Roman"/>
          <w:b w:val="false"/>
          <w:i w:val="false"/>
          <w:color w:val="000000"/>
          <w:sz w:val="28"/>
        </w:rPr>
        <w:t xml:space="preserve">
      салауатты өмір салтын насихаттау мақсатында тұрғындарды ақпараттандыру жұмысын арттыру, тиімді тағамдану, жоғарғы санитарлық мәдениетке жету, азаматтардың өз денсаулығына және өсіп келе жатқан буынның денсаулығының жауапкершілігін көтеру; </w:t>
      </w:r>
      <w:r>
        <w:br/>
      </w:r>
      <w:r>
        <w:rPr>
          <w:rFonts w:ascii="Times New Roman"/>
          <w:b w:val="false"/>
          <w:i w:val="false"/>
          <w:color w:val="000000"/>
          <w:sz w:val="28"/>
        </w:rPr>
        <w:t xml:space="preserve">
      жүктілердің тәуекел топтарына және бір жастағы балалар үшін диеталық тағамдану орталықтарын ашу. </w:t>
      </w:r>
      <w:r>
        <w:br/>
      </w:r>
      <w:r>
        <w:rPr>
          <w:rFonts w:ascii="Times New Roman"/>
          <w:b w:val="false"/>
          <w:i w:val="false"/>
          <w:color w:val="000000"/>
          <w:sz w:val="28"/>
        </w:rPr>
        <w:t xml:space="preserve">
      Астана қаласында тұрғындардың өсуін есепке ала отырып әрқайсысы 150 ауысылымды аумақтық балалар емханасының құрылысы қарастырылған. 2005 жылы жеке меншік капиталдық инвестицияның есебінен стамотологиялық емхана құрылысы іске асырылатын болады. Қаланың жоғарғы және орта оқу орындарында медициналық кабинеттерді ашу және нығайту мәселелерін шешуді талап етуде. </w:t>
      </w:r>
      <w:r>
        <w:br/>
      </w:r>
      <w:r>
        <w:rPr>
          <w:rFonts w:ascii="Times New Roman"/>
          <w:b w:val="false"/>
          <w:i w:val="false"/>
          <w:color w:val="000000"/>
          <w:sz w:val="28"/>
        </w:rPr>
        <w:t xml:space="preserve">
      Тууға көмек және балалар мекемелерін қазіргі заман мониторларымен, портативті рентгенаппараттарымен, гемодиализді жүргізу үшін аппараттармен жабдықтау қажет. Балалар стационарларынан және тууға көмек мекемелерінен жаңа туылғандарды тасымалдау үшін реанимобильмен, жабдықталған к </w:t>
      </w:r>
      <w:r>
        <w:rPr>
          <w:rFonts w:ascii="Times New Roman"/>
          <w:b w:val="false"/>
          <w:i w:val="false"/>
          <w:color w:val="ff0000"/>
          <w:sz w:val="28"/>
        </w:rPr>
        <w:t xml:space="preserve">ювезьд </w:t>
      </w:r>
      <w:r>
        <w:rPr>
          <w:rFonts w:ascii="Times New Roman"/>
          <w:b w:val="false"/>
          <w:i w:val="false"/>
          <w:color w:val="000000"/>
          <w:sz w:val="28"/>
        </w:rPr>
        <w:t xml:space="preserve">і сатып алу неонатальді өлімді төмендетуге көмек береді. Балалар емханалары бөлімдерін санитарлық автокөліктермен қамтамасыз ету балаларға қазіргі заманғы медициналық және консультативтік көмек көрсетуге мүмкіндік береді. Жүктілермен балаларға мамандандырылған көмек көрсететін стоматологиялық кабинеттерді жабдықтау мәселелерді шешуді талап етеді. Эндоскопиялық диагностикалар және балалар және гинекологиялық тәжірибедегі хирургияны дамыту мәселелері жоспардағы іс. </w:t>
      </w:r>
      <w:r>
        <w:br/>
      </w:r>
      <w:r>
        <w:rPr>
          <w:rFonts w:ascii="Times New Roman"/>
          <w:b w:val="false"/>
          <w:i w:val="false"/>
          <w:color w:val="000000"/>
          <w:sz w:val="28"/>
        </w:rPr>
        <w:t xml:space="preserve">
      Тууға көмек көрсететін мекемелерде аналар мен балалардың біріге келуін, омырауға ерте үйрену, марапаттау, тек омыраумен емізу тәжірибесін қолдау үрдісін жалғастыру қажет. </w:t>
      </w:r>
      <w:r>
        <w:br/>
      </w:r>
      <w:r>
        <w:rPr>
          <w:rFonts w:ascii="Times New Roman"/>
          <w:b w:val="false"/>
          <w:i w:val="false"/>
          <w:color w:val="000000"/>
          <w:sz w:val="28"/>
        </w:rPr>
        <w:t xml:space="preserve">
      Перинаталдық көрсеткіштерді жақсарту және туғанынан үйлесімсіз ақаумен туылатын балалар анайылығына скрининг және верифициралық әдістер диагностикасын енгізу. Туғанынан аурулар айырбасына скрининг, жергілікті бюджет қаржыларының есебінен балалар мен жүкті әйелдерді йоды бар препараттарымен қамтамасыз ету, нәрестелер өлімін және балалардың ерте түзелмейтін мүгедектік ауруларын төмендетуге мүмкіндіктер береді. ЖҚАБА және ішкі қуыс жұқпалыларына жүкті әйелдер мен балаларға скрининг, 0-ден 3 жасқа дейінгі балалардың психофизикалық бұзылуына скрининг мәселелері аз емес. </w:t>
      </w:r>
      <w:r>
        <w:br/>
      </w:r>
      <w:r>
        <w:rPr>
          <w:rFonts w:ascii="Times New Roman"/>
          <w:b w:val="false"/>
          <w:i w:val="false"/>
          <w:color w:val="000000"/>
          <w:sz w:val="28"/>
        </w:rPr>
        <w:t xml:space="preserve">
      Алдын ала туу жиілігі (5,0-5,5 %) және салмағы кем болып туылған балаларға сурфактанттарды қолдану талабы, жаңа туылғандарға дистресс-синдромын емдеу және алдын алуды жүргізуге мүмкіндік береді. Акушерлік қан кетуді емдеу үшін сонымен қатар, жетілмеген және осы фактордағы тұқым қуалаушылық жетіспеуші балаларға шұғыл араласу үшін рекомбинантты белсенді VII коагулация факторын сатып алу мәселелерін шешу талап етілуде. </w:t>
      </w:r>
      <w:r>
        <w:br/>
      </w:r>
      <w:r>
        <w:rPr>
          <w:rFonts w:ascii="Times New Roman"/>
          <w:b w:val="false"/>
          <w:i w:val="false"/>
          <w:color w:val="000000"/>
          <w:sz w:val="28"/>
        </w:rPr>
        <w:t xml:space="preserve">
      Жаңа туғандар мен туатындар арасында іріңді-септикалық аурулардың алдын алу үшін, әсіресе туатын, реанимациялық операциялық блоктарға бір рет пайдаланылатын төсек тыстарын және құралдарын, қазіргі заман дезинфектанттарын сатып алу қажет. </w:t>
      </w:r>
      <w:r>
        <w:br/>
      </w:r>
      <w:r>
        <w:rPr>
          <w:rFonts w:ascii="Times New Roman"/>
          <w:b w:val="false"/>
          <w:i w:val="false"/>
          <w:color w:val="000000"/>
          <w:sz w:val="28"/>
        </w:rPr>
        <w:t xml:space="preserve">
      Осындай кейіпте, әйелдер мен балалардың игілігіне, кәсіптік медициналық көмекпен қамтамасыз етуге, аналар мен балалар медициналық ұйымдарына қазіргі заман технологияларды қолдануды тәжірибеге енгізуге, материалдық-техникалық базаны нығайтуға, медицина қызметкерлері үшін жұмыс орындарында қалыпты жағдайлар туғызуға, Астана қаласының денсаулық сақтауын бұдан әрі дамытудағы маңызды міндеттер болып табылатын, қызметтік күш түсімін нормативке дейін жеткізуге, денсаулықты белсенді қолдауға осы бағдарлама дәнекер болуы керек. </w:t>
      </w:r>
    </w:p>
    <w:p>
      <w:pPr>
        <w:spacing w:after="0"/>
        <w:ind w:left="0"/>
        <w:jc w:val="left"/>
      </w:pPr>
      <w:r>
        <w:rPr>
          <w:rFonts w:ascii="Times New Roman"/>
          <w:b/>
          <w:i w:val="false"/>
          <w:color w:val="000000"/>
        </w:rPr>
        <w:t xml:space="preserve"> 2. АМСК қызметтерін дамытуды реформалау </w:t>
      </w:r>
    </w:p>
    <w:p>
      <w:pPr>
        <w:spacing w:after="0"/>
        <w:ind w:left="0"/>
        <w:jc w:val="both"/>
      </w:pPr>
      <w:r>
        <w:rPr>
          <w:rFonts w:ascii="Times New Roman"/>
          <w:b w:val="false"/>
          <w:i w:val="false"/>
          <w:color w:val="000000"/>
          <w:sz w:val="28"/>
        </w:rPr>
        <w:t xml:space="preserve">      Қазақстан Республикасында, Астана қаласында АМСК қызметін 2005-2007 жылдары дамытуда, жалпы дәрігерлік тәжірибеге өту жөніндегі дайындалған іс-шаралар және қолданыстағы амбулаториялық-емханалық қызмет желісін сақтау күтілуде. </w:t>
      </w:r>
      <w:r>
        <w:br/>
      </w:r>
      <w:r>
        <w:rPr>
          <w:rFonts w:ascii="Times New Roman"/>
          <w:b w:val="false"/>
          <w:i w:val="false"/>
          <w:color w:val="000000"/>
          <w:sz w:val="28"/>
        </w:rPr>
        <w:t xml:space="preserve">
      Астана қаласында АМСК қызметтерін дамыту үшін қарастырылған: </w:t>
      </w:r>
      <w:r>
        <w:br/>
      </w:r>
      <w:r>
        <w:rPr>
          <w:rFonts w:ascii="Times New Roman"/>
          <w:b w:val="false"/>
          <w:i w:val="false"/>
          <w:color w:val="000000"/>
          <w:sz w:val="28"/>
        </w:rPr>
        <w:t xml:space="preserve">
      учаскелік қағидат бойынша медициналық және консультативті-диагностикалық қызметін көрсетуде болатын аралас түрдегі емхана құру, амбулаториялық-диагностикалық көмек ұйымдар құрылымын өзгерту; </w:t>
      </w:r>
      <w:r>
        <w:br/>
      </w:r>
      <w:r>
        <w:rPr>
          <w:rFonts w:ascii="Times New Roman"/>
          <w:b w:val="false"/>
          <w:i w:val="false"/>
          <w:color w:val="000000"/>
          <w:sz w:val="28"/>
        </w:rPr>
        <w:t xml:space="preserve">
      стационарларда емханалар ұйымдастыру және қаржыландырудан бөлу; </w:t>
      </w:r>
      <w:r>
        <w:br/>
      </w:r>
      <w:r>
        <w:rPr>
          <w:rFonts w:ascii="Times New Roman"/>
          <w:b w:val="false"/>
          <w:i w:val="false"/>
          <w:color w:val="000000"/>
          <w:sz w:val="28"/>
        </w:rPr>
        <w:t xml:space="preserve">
      әрқайсысы 350 ауысылымды алты ересектер емханасының құрылысы; </w:t>
      </w:r>
      <w:r>
        <w:br/>
      </w:r>
      <w:r>
        <w:rPr>
          <w:rFonts w:ascii="Times New Roman"/>
          <w:b w:val="false"/>
          <w:i w:val="false"/>
          <w:color w:val="000000"/>
          <w:sz w:val="28"/>
        </w:rPr>
        <w:t xml:space="preserve">
      анықталмаған жатқызуларды төмендету үшін, жекелеген азаматтар санатын амбулаториялық емдеуге дәрі-дәрмектермен қамтамасыз етумен, АМСК-де медициналық қызмет көлеміне ұлғайту; </w:t>
      </w:r>
      <w:r>
        <w:br/>
      </w:r>
      <w:r>
        <w:rPr>
          <w:rFonts w:ascii="Times New Roman"/>
          <w:b w:val="false"/>
          <w:i w:val="false"/>
          <w:color w:val="000000"/>
          <w:sz w:val="28"/>
        </w:rPr>
        <w:t xml:space="preserve">
      нормативтерге сәйкес терапевтік, педиатрлық учаскелерді кеңейту (1 учаскелік терапевтік ақыға 1800); </w:t>
      </w:r>
      <w:r>
        <w:br/>
      </w:r>
      <w:r>
        <w:rPr>
          <w:rFonts w:ascii="Times New Roman"/>
          <w:b w:val="false"/>
          <w:i w:val="false"/>
          <w:color w:val="000000"/>
          <w:sz w:val="28"/>
        </w:rPr>
        <w:t xml:space="preserve">
      стационарлы медициналық көмек көрсетуде және АМСК қызметін тиімді және медициналық көмек түрлерінің сапасын көтеруде, анықталмаған шақыруларды төмендету бағытында жедел медициналық көмектерді дамыту; </w:t>
      </w:r>
      <w:r>
        <w:br/>
      </w:r>
      <w:r>
        <w:rPr>
          <w:rFonts w:ascii="Times New Roman"/>
          <w:b w:val="false"/>
          <w:i w:val="false"/>
          <w:color w:val="000000"/>
          <w:sz w:val="28"/>
        </w:rPr>
        <w:t xml:space="preserve">
      тұрғындардың декреттендірілген топтары үшін алдын ала қарауларды жүргізу; </w:t>
      </w:r>
      <w:r>
        <w:br/>
      </w:r>
      <w:r>
        <w:rPr>
          <w:rFonts w:ascii="Times New Roman"/>
          <w:b w:val="false"/>
          <w:i w:val="false"/>
          <w:color w:val="000000"/>
          <w:sz w:val="28"/>
        </w:rPr>
        <w:t xml:space="preserve">
      дәлелді медициналық әдістемелермен АМСК дәрігерлерін оқыту және дәлелді медицина принциптері негізінде, АМСК үшін клиникалық хаттамаларды енгізу; </w:t>
      </w:r>
      <w:r>
        <w:br/>
      </w:r>
      <w:r>
        <w:rPr>
          <w:rFonts w:ascii="Times New Roman"/>
          <w:b w:val="false"/>
          <w:i w:val="false"/>
          <w:color w:val="000000"/>
          <w:sz w:val="28"/>
        </w:rPr>
        <w:t xml:space="preserve">
      АМСК-де көрсетілетін қызмет сапасын көтеру жүйесін енгізу; </w:t>
      </w:r>
      <w:r>
        <w:br/>
      </w:r>
      <w:r>
        <w:rPr>
          <w:rFonts w:ascii="Times New Roman"/>
          <w:b w:val="false"/>
          <w:i w:val="false"/>
          <w:color w:val="000000"/>
          <w:sz w:val="28"/>
        </w:rPr>
        <w:t xml:space="preserve">
      әлеуметтік айрықша ауруларын сауықтыру және емдеу, ерте анықтау кезінде алдын алу үшін дәлелді медициналық принциптер негізінде, жаңа медициналық технологиясын бұдан әрі енгізу; </w:t>
      </w:r>
      <w:r>
        <w:br/>
      </w:r>
      <w:r>
        <w:rPr>
          <w:rFonts w:ascii="Times New Roman"/>
          <w:b w:val="false"/>
          <w:i w:val="false"/>
          <w:color w:val="000000"/>
          <w:sz w:val="28"/>
        </w:rPr>
        <w:t xml:space="preserve">
      АҚТҚ-жұқпалыларын және наркологиялық бұзылулар, жыныстық қатынастар жолымен берілетін жұқпалы ауруларды төмендету және алдын алуды қамтамасыз етуге қатысты ведомствоаралық әрекет ету; </w:t>
      </w:r>
      <w:r>
        <w:br/>
      </w:r>
      <w:r>
        <w:rPr>
          <w:rFonts w:ascii="Times New Roman"/>
          <w:b w:val="false"/>
          <w:i w:val="false"/>
          <w:color w:val="000000"/>
          <w:sz w:val="28"/>
        </w:rPr>
        <w:t xml:space="preserve">
      соңғы нәтижелер жөніндегі қызметтерді бағалауға өту; </w:t>
      </w:r>
      <w:r>
        <w:br/>
      </w:r>
      <w:r>
        <w:rPr>
          <w:rFonts w:ascii="Times New Roman"/>
          <w:b w:val="false"/>
          <w:i w:val="false"/>
          <w:color w:val="000000"/>
          <w:sz w:val="28"/>
        </w:rPr>
        <w:t xml:space="preserve">
      ауруларды дәрі-дәрмекпен қамтамасыз етумен стационарға келу технологиясын бұдан әрі дамыту; </w:t>
      </w:r>
      <w:r>
        <w:br/>
      </w:r>
      <w:r>
        <w:rPr>
          <w:rFonts w:ascii="Times New Roman"/>
          <w:b w:val="false"/>
          <w:i w:val="false"/>
          <w:color w:val="000000"/>
          <w:sz w:val="28"/>
        </w:rPr>
        <w:t xml:space="preserve">
      Астана медициналық қызметкерлерінің әлеуметтік-тұрмыстық жағдайларын жақсарту, бірінші кезекте үй-жаймен қамтамасыз ету; </w:t>
      </w:r>
      <w:r>
        <w:br/>
      </w:r>
      <w:r>
        <w:rPr>
          <w:rFonts w:ascii="Times New Roman"/>
          <w:b w:val="false"/>
          <w:i w:val="false"/>
          <w:color w:val="000000"/>
          <w:sz w:val="28"/>
        </w:rPr>
        <w:t xml:space="preserve">
      үй-жай беру арқылы республиканың басқа да қалаларынан біліктілігі жоғары мамандарды тарту. </w:t>
      </w:r>
    </w:p>
    <w:p>
      <w:pPr>
        <w:spacing w:after="0"/>
        <w:ind w:left="0"/>
        <w:jc w:val="left"/>
      </w:pPr>
      <w:r>
        <w:rPr>
          <w:rFonts w:ascii="Times New Roman"/>
          <w:b/>
          <w:i w:val="false"/>
          <w:color w:val="000000"/>
        </w:rPr>
        <w:t xml:space="preserve"> 3. Санитарлық-эпидемиологиялық игіліктермен </w:t>
      </w:r>
      <w:r>
        <w:br/>
      </w:r>
      <w:r>
        <w:rPr>
          <w:rFonts w:ascii="Times New Roman"/>
          <w:b/>
          <w:i w:val="false"/>
          <w:color w:val="000000"/>
        </w:rPr>
        <w:t xml:space="preserve">
қамтамасыз ету </w:t>
      </w:r>
    </w:p>
    <w:p>
      <w:pPr>
        <w:spacing w:after="0"/>
        <w:ind w:left="0"/>
        <w:jc w:val="both"/>
      </w:pPr>
      <w:r>
        <w:rPr>
          <w:rFonts w:ascii="Times New Roman"/>
          <w:b w:val="false"/>
          <w:i w:val="false"/>
          <w:color w:val="000000"/>
          <w:sz w:val="28"/>
        </w:rPr>
        <w:t xml:space="preserve">      Санитарлық-эпидемиологиялық игіліктермен қамтамасыз ету бойынша міндеттерді шешу үшін қарастырылатындар: </w:t>
      </w:r>
      <w:r>
        <w:br/>
      </w:r>
      <w:r>
        <w:rPr>
          <w:rFonts w:ascii="Times New Roman"/>
          <w:b w:val="false"/>
          <w:i w:val="false"/>
          <w:color w:val="000000"/>
          <w:sz w:val="28"/>
        </w:rPr>
        <w:t xml:space="preserve">
      Материалдық-техникалық базаларды нығайту, мемсанэпидқадағалау аудандық басқармасын ұйымдастыру; </w:t>
      </w:r>
      <w:r>
        <w:br/>
      </w:r>
      <w:r>
        <w:rPr>
          <w:rFonts w:ascii="Times New Roman"/>
          <w:b w:val="false"/>
          <w:i w:val="false"/>
          <w:color w:val="000000"/>
          <w:sz w:val="28"/>
        </w:rPr>
        <w:t xml:space="preserve">
      жоғары сапалы деңгейде мүмкіндік беретін және қысқа уақытта қажетті зерттеулер жүргізетін, қазіргі заман зертханалық жабдықтарымен жабдықтау; </w:t>
      </w:r>
      <w:r>
        <w:br/>
      </w:r>
      <w:r>
        <w:rPr>
          <w:rFonts w:ascii="Times New Roman"/>
          <w:b w:val="false"/>
          <w:i w:val="false"/>
          <w:color w:val="000000"/>
          <w:sz w:val="28"/>
        </w:rPr>
        <w:t xml:space="preserve">
      ұлттық күнтізбеге енбейтін екпе, жұқпалы ауруларға қарсы тұрғындарға егу жүргізу ісіне қаржы бөлу көлемін ұлғайту; </w:t>
      </w:r>
      <w:r>
        <w:br/>
      </w:r>
      <w:r>
        <w:rPr>
          <w:rFonts w:ascii="Times New Roman"/>
          <w:b w:val="false"/>
          <w:i w:val="false"/>
          <w:color w:val="000000"/>
          <w:sz w:val="28"/>
        </w:rPr>
        <w:t xml:space="preserve">
      вирустық В гепатитіне қарсы егуде жасөспірімдер мен балаларды толық қамту; </w:t>
      </w:r>
      <w:r>
        <w:br/>
      </w:r>
      <w:r>
        <w:rPr>
          <w:rFonts w:ascii="Times New Roman"/>
          <w:b w:val="false"/>
          <w:i w:val="false"/>
          <w:color w:val="000000"/>
          <w:sz w:val="28"/>
        </w:rPr>
        <w:t xml:space="preserve">
      тууға көмек мекемелерінде және медициналық ұйымдарда ауруларды орналастыру жағдайын жақсарту, сонымен қатар, жаңа буынды дезинфекциялық құралдармен, дезинфекциялды-залалсыздандыру жабдықтарымен, төсек орын тыстары және бір реттік заттармен жеткілікті санда қамтамасыз ету жолымен қалалық медициналық ұйымдарда аурухана ішілік жұқпалылардың алдын алу іске асырылатын болады. </w:t>
      </w:r>
    </w:p>
    <w:p>
      <w:pPr>
        <w:spacing w:after="0"/>
        <w:ind w:left="0"/>
        <w:jc w:val="left"/>
      </w:pPr>
      <w:r>
        <w:rPr>
          <w:rFonts w:ascii="Times New Roman"/>
          <w:b/>
          <w:i w:val="false"/>
          <w:color w:val="000000"/>
        </w:rPr>
        <w:t xml:space="preserve"> 4. Қала тұрғындарына, бірінші кезекте </w:t>
      </w:r>
      <w:r>
        <w:br/>
      </w:r>
      <w:r>
        <w:rPr>
          <w:rFonts w:ascii="Times New Roman"/>
          <w:b/>
          <w:i w:val="false"/>
          <w:color w:val="000000"/>
        </w:rPr>
        <w:t xml:space="preserve">
әлеуметтік айырықша аурулары бар адамдарға </w:t>
      </w:r>
      <w:r>
        <w:br/>
      </w:r>
      <w:r>
        <w:rPr>
          <w:rFonts w:ascii="Times New Roman"/>
          <w:b/>
          <w:i w:val="false"/>
          <w:color w:val="000000"/>
        </w:rPr>
        <w:t xml:space="preserve">
медициналық көмектер көрсетуді сапалық жақсарту </w:t>
      </w:r>
    </w:p>
    <w:p>
      <w:pPr>
        <w:spacing w:after="0"/>
        <w:ind w:left="0"/>
        <w:jc w:val="both"/>
      </w:pPr>
      <w:r>
        <w:rPr>
          <w:rFonts w:ascii="Times New Roman"/>
          <w:b w:val="false"/>
          <w:i w:val="false"/>
          <w:color w:val="000000"/>
          <w:sz w:val="28"/>
        </w:rPr>
        <w:t xml:space="preserve">      Қала халқына медициналық көмек көрсету сапасын жақсартуда ауруларды емдеу және диагностикалаудың жаңа әдістерін енгізу, медициналық қызмет көлемі мен сапасын көтеруге жағдай туғызу, жаңа денсаулық сақтау нысандарын ашу барлық кезеңде қарастырылады. </w:t>
      </w:r>
      <w:r>
        <w:br/>
      </w:r>
      <w:r>
        <w:rPr>
          <w:rFonts w:ascii="Times New Roman"/>
          <w:b w:val="false"/>
          <w:i w:val="false"/>
          <w:color w:val="000000"/>
          <w:sz w:val="28"/>
        </w:rPr>
        <w:t xml:space="preserve">
      Медициналық қызмет сапасын жетілдіру, бірінші кезекте әлеуметтік айрықша аурулармен ауыратындарға, төмендегідей негіздерде іске асырылатын болады: </w:t>
      </w:r>
      <w:r>
        <w:br/>
      </w:r>
      <w:r>
        <w:rPr>
          <w:rFonts w:ascii="Times New Roman"/>
          <w:b w:val="false"/>
          <w:i w:val="false"/>
          <w:color w:val="000000"/>
          <w:sz w:val="28"/>
        </w:rPr>
        <w:t xml:space="preserve">
      дәлелді медицина әдістеріне дәрігерлерді оқыту және дәлелді медицина принциптерінің негізінде клиникалық хаттамаларды енгізу; </w:t>
      </w:r>
      <w:r>
        <w:br/>
      </w:r>
      <w:r>
        <w:rPr>
          <w:rFonts w:ascii="Times New Roman"/>
          <w:b w:val="false"/>
          <w:i w:val="false"/>
          <w:color w:val="000000"/>
          <w:sz w:val="28"/>
        </w:rPr>
        <w:t xml:space="preserve">
      медициналық ұйымдардың материалдық-техникалық ұйымдар базаларын нығайту, емдеу және диагностика мүмкіндіктері жақсарып, медициналық қызметкерлер үшін еңбек сапасы артып, моралды мотивация құрылып және медицина ұйымдарының мәртебесін көтереді; </w:t>
      </w:r>
      <w:r>
        <w:br/>
      </w:r>
      <w:r>
        <w:rPr>
          <w:rFonts w:ascii="Times New Roman"/>
          <w:b w:val="false"/>
          <w:i w:val="false"/>
          <w:color w:val="000000"/>
          <w:sz w:val="28"/>
        </w:rPr>
        <w:t xml:space="preserve">
      медициналық ұйымдарды қазіргі заман емдеу-диагностикалық жабдықтарымен жабдықтау; </w:t>
      </w:r>
      <w:r>
        <w:br/>
      </w:r>
      <w:r>
        <w:rPr>
          <w:rFonts w:ascii="Times New Roman"/>
          <w:b w:val="false"/>
          <w:i w:val="false"/>
          <w:color w:val="000000"/>
          <w:sz w:val="28"/>
        </w:rPr>
        <w:t xml:space="preserve">
      республиканың басқа да қалаларынан жоғары білікті медициналық мамандарын шақыру; </w:t>
      </w:r>
      <w:r>
        <w:br/>
      </w:r>
      <w:r>
        <w:rPr>
          <w:rFonts w:ascii="Times New Roman"/>
          <w:b w:val="false"/>
          <w:i w:val="false"/>
          <w:color w:val="000000"/>
          <w:sz w:val="28"/>
        </w:rPr>
        <w:t xml:space="preserve">
      республика көлемінде және шетелдерде медициналық кадрлардың біліктілігін көтеру және кәсіптік дайындау; </w:t>
      </w:r>
      <w:r>
        <w:br/>
      </w:r>
      <w:r>
        <w:rPr>
          <w:rFonts w:ascii="Times New Roman"/>
          <w:b w:val="false"/>
          <w:i w:val="false"/>
          <w:color w:val="000000"/>
          <w:sz w:val="28"/>
        </w:rPr>
        <w:t xml:space="preserve">
      кәсіптік құзыреттілігіне және лауазымдық қызметі тиісінше медицина кадрларын аттестациялауды жүргізу; </w:t>
      </w:r>
      <w:r>
        <w:br/>
      </w:r>
      <w:r>
        <w:rPr>
          <w:rFonts w:ascii="Times New Roman"/>
          <w:b w:val="false"/>
          <w:i w:val="false"/>
          <w:color w:val="000000"/>
          <w:sz w:val="28"/>
        </w:rPr>
        <w:t xml:space="preserve">
      сапаға тәуелсіз сараптау және аурухана ішілік механизмдерді енгізу; </w:t>
      </w:r>
      <w:r>
        <w:br/>
      </w:r>
      <w:r>
        <w:rPr>
          <w:rFonts w:ascii="Times New Roman"/>
          <w:b w:val="false"/>
          <w:i w:val="false"/>
          <w:color w:val="000000"/>
          <w:sz w:val="28"/>
        </w:rPr>
        <w:t xml:space="preserve">
      психикалық ауруларды, бронхиалды астманы, онкологиялық ауруларды, қан диабетімен ауыратындарды емдеу-алдын алу үшін, дәлелді медициналық принциптерінің негізінде жаңа медициналық технологиялар енгізу. </w:t>
      </w:r>
      <w:r>
        <w:br/>
      </w:r>
      <w:r>
        <w:rPr>
          <w:rFonts w:ascii="Times New Roman"/>
          <w:b w:val="false"/>
          <w:i w:val="false"/>
          <w:color w:val="000000"/>
          <w:sz w:val="28"/>
        </w:rPr>
        <w:t xml:space="preserve">
      Аурулар мен өлімді төмендету, эпидемиологиялық жағдайларды жақсартуға бағытталып, әсіресе туберкулезбен күресті күшейтуге ерекше көңіл бөлінеді. 2006 жылы туберкулездің мультирезистентік түрін емдеу үшін 30 төсек орынды бөлім ашу жоспарланған. </w:t>
      </w:r>
      <w:r>
        <w:br/>
      </w:r>
      <w:r>
        <w:rPr>
          <w:rFonts w:ascii="Times New Roman"/>
          <w:b w:val="false"/>
          <w:i w:val="false"/>
          <w:color w:val="000000"/>
          <w:sz w:val="28"/>
        </w:rPr>
        <w:t xml:space="preserve">
      Ересектер үшін көп салалы 360 төсек орынды аурухана,  онкодиспансер корпусының құрылысы, сонымен қатар, ересектер жұқпалы аурулар ауруханасына қайта жөндеу жүргізу. </w:t>
      </w:r>
      <w:r>
        <w:br/>
      </w:r>
      <w:r>
        <w:rPr>
          <w:rFonts w:ascii="Times New Roman"/>
          <w:b w:val="false"/>
          <w:i w:val="false"/>
          <w:color w:val="000000"/>
          <w:sz w:val="28"/>
        </w:rPr>
        <w:t xml:space="preserve">
      Автокөліктер және қазіргі заманға лайық медициналық жабдықтармен қалалық медициналық ұйымдарын жабдықтау. </w:t>
      </w:r>
      <w:r>
        <w:br/>
      </w:r>
      <w:r>
        <w:rPr>
          <w:rFonts w:ascii="Times New Roman"/>
          <w:b w:val="false"/>
          <w:i w:val="false"/>
          <w:color w:val="000000"/>
          <w:sz w:val="28"/>
        </w:rPr>
        <w:t xml:space="preserve">
      Алға қойылған міндеттерді іске асыру, бюджеттік қаржыларды тиімді пайдалануға, сапалы медициналық көмек көрсетуді жақсартуға жетуге мүмкіндік береді. </w:t>
      </w:r>
    </w:p>
    <w:p>
      <w:pPr>
        <w:spacing w:after="0"/>
        <w:ind w:left="0"/>
        <w:jc w:val="left"/>
      </w:pPr>
      <w:r>
        <w:rPr>
          <w:rFonts w:ascii="Times New Roman"/>
          <w:b/>
          <w:i w:val="false"/>
          <w:color w:val="000000"/>
        </w:rPr>
        <w:t xml:space="preserve"> 5. Дәрі-дәрмек құралдарының айналымы саласын </w:t>
      </w:r>
      <w:r>
        <w:br/>
      </w:r>
      <w:r>
        <w:rPr>
          <w:rFonts w:ascii="Times New Roman"/>
          <w:b/>
          <w:i w:val="false"/>
          <w:color w:val="000000"/>
        </w:rPr>
        <w:t xml:space="preserve">
мемлекеттік реттеу және тиімділігін көтеру </w:t>
      </w:r>
    </w:p>
    <w:p>
      <w:pPr>
        <w:spacing w:after="0"/>
        <w:ind w:left="0"/>
        <w:jc w:val="both"/>
      </w:pPr>
      <w:r>
        <w:rPr>
          <w:rFonts w:ascii="Times New Roman"/>
          <w:b w:val="false"/>
          <w:i w:val="false"/>
          <w:color w:val="000000"/>
          <w:sz w:val="28"/>
        </w:rPr>
        <w:t xml:space="preserve">      Қазіргі уақытта Астана қаласы денсаулық сақтау жүйесі үшін пациенттерді қауіпсіз, тиімді және сапалы дәрі-дәрмектер құралдарымен қажетті көлемде және тиімді бағамен қамтамасыз ету маңызды болып саналады. </w:t>
      </w:r>
      <w:r>
        <w:br/>
      </w:r>
      <w:r>
        <w:rPr>
          <w:rFonts w:ascii="Times New Roman"/>
          <w:b w:val="false"/>
          <w:i w:val="false"/>
          <w:color w:val="000000"/>
          <w:sz w:val="28"/>
        </w:rPr>
        <w:t xml:space="preserve">
      Медициналық ұйымдарды және тұрғындарды дәрі-дәрмек құралдарымен қамтамасыз етуде күтілетіндер: қалалық денсаулық сақтау ұйымдарын кепілдендірілген тегін медициналық көмек көлемін көрсету үшін басты (өмірде маңызды) дәрі-дәрмек құралдары қажеттілігімен қамтамасыз ету; жекелеген санаттағы азаматтарды, жеңілдігі бар немесе ауру түрлері бойынша тұрғындарды емдік тағамдармен, балаларды мамандандырылған азықтармен, дәрі-дәрмектермен қамтамасыз ету. </w:t>
      </w:r>
      <w:r>
        <w:br/>
      </w:r>
      <w:r>
        <w:rPr>
          <w:rFonts w:ascii="Times New Roman"/>
          <w:b w:val="false"/>
          <w:i w:val="false"/>
          <w:color w:val="000000"/>
          <w:sz w:val="28"/>
        </w:rPr>
        <w:t xml:space="preserve">
      Медициналық ұйымдар мен тұрғындарды дәрі-дәрмек құралдарымен қамтамасыз етуді жақсарту үшін қарастырылады: </w:t>
      </w:r>
      <w:r>
        <w:br/>
      </w:r>
      <w:r>
        <w:rPr>
          <w:rFonts w:ascii="Times New Roman"/>
          <w:b w:val="false"/>
          <w:i w:val="false"/>
          <w:color w:val="000000"/>
          <w:sz w:val="28"/>
        </w:rPr>
        <w:t xml:space="preserve">
      медициналық ұйымдар мен тұрғындарды дәрі-дәрмек құралдарымен қамтамасыз ету үшін жергілікті бюджеттен бөлінетін қаржы бөлу көлемін ұлғайту; </w:t>
      </w:r>
      <w:r>
        <w:br/>
      </w:r>
      <w:r>
        <w:rPr>
          <w:rFonts w:ascii="Times New Roman"/>
          <w:b w:val="false"/>
          <w:i w:val="false"/>
          <w:color w:val="000000"/>
          <w:sz w:val="28"/>
        </w:rPr>
        <w:t xml:space="preserve">
      қалалық денсаулық сақтау ұйымдарының басты (өмірлік маңызды) дәрі-дәрмек құралдарының қажеттілігімен танысу; </w:t>
      </w:r>
      <w:r>
        <w:br/>
      </w:r>
      <w:r>
        <w:rPr>
          <w:rFonts w:ascii="Times New Roman"/>
          <w:b w:val="false"/>
          <w:i w:val="false"/>
          <w:color w:val="000000"/>
          <w:sz w:val="28"/>
        </w:rPr>
        <w:t xml:space="preserve">
      басты (өмірлік маңызды) дәрі-дәрмек құралдарын тізім бойынша дәрі-дәрмек формулярын жасап, бекіту; </w:t>
      </w:r>
      <w:r>
        <w:br/>
      </w:r>
      <w:r>
        <w:rPr>
          <w:rFonts w:ascii="Times New Roman"/>
          <w:b w:val="false"/>
          <w:i w:val="false"/>
          <w:color w:val="000000"/>
          <w:sz w:val="28"/>
        </w:rPr>
        <w:t xml:space="preserve">
      денсаулық сақтау саласында орталықтың өкілетті атқарушы органдарымен бекітілген тізбе бойынша жеңілдік жағдайларында және тегін берілетін емдік тағамдар және балалардың мамандандырылған азығы және дәрі-дәрмек құралдарын амбулаториялық емдеуге қолдану кезінде жекелеген санаттағы тұрғындар және ауру түрлері тізбесін қамтамасыз ету; </w:t>
      </w:r>
      <w:r>
        <w:br/>
      </w:r>
      <w:r>
        <w:rPr>
          <w:rFonts w:ascii="Times New Roman"/>
          <w:b w:val="false"/>
          <w:i w:val="false"/>
          <w:color w:val="000000"/>
          <w:sz w:val="28"/>
        </w:rPr>
        <w:t xml:space="preserve">
      медициналық ұйымдарында дәрі-дәрмек құралдарын тағайындалуына және босатылуына бақылауды күшейту; </w:t>
      </w:r>
      <w:r>
        <w:br/>
      </w:r>
      <w:r>
        <w:rPr>
          <w:rFonts w:ascii="Times New Roman"/>
          <w:b w:val="false"/>
          <w:i w:val="false"/>
          <w:color w:val="000000"/>
          <w:sz w:val="28"/>
        </w:rPr>
        <w:t xml:space="preserve">
      медициналық ұйымдарының құрамындағы дәріханалардың материалдық-техникалық базаларын нығайту жолымен жағдай туғызу, фармацевтік жұмыскерлерінің қызметін өзгертілуіне байланысты жаңа қызметтер енгізу штаттық бірлік санын ұлғайту; </w:t>
      </w:r>
      <w:r>
        <w:br/>
      </w:r>
      <w:r>
        <w:rPr>
          <w:rFonts w:ascii="Times New Roman"/>
          <w:b w:val="false"/>
          <w:i w:val="false"/>
          <w:color w:val="000000"/>
          <w:sz w:val="28"/>
        </w:rPr>
        <w:t xml:space="preserve">
      медициналық ұйымдар үшін "фармация" мамандығы бойынша кадрлар қажеттілігін анықтау, оқу семинарларын өткізу, білім беру бағдарламаларымен келісу. </w:t>
      </w:r>
    </w:p>
    <w:p>
      <w:pPr>
        <w:spacing w:after="0"/>
        <w:ind w:left="0"/>
        <w:jc w:val="left"/>
      </w:pPr>
      <w:r>
        <w:rPr>
          <w:rFonts w:ascii="Times New Roman"/>
          <w:b/>
          <w:i w:val="false"/>
          <w:color w:val="000000"/>
        </w:rPr>
        <w:t xml:space="preserve"> 6. Салауатты өмір салтын қалыптастыру және </w:t>
      </w:r>
      <w:r>
        <w:br/>
      </w:r>
      <w:r>
        <w:rPr>
          <w:rFonts w:ascii="Times New Roman"/>
          <w:b/>
          <w:i w:val="false"/>
          <w:color w:val="000000"/>
        </w:rPr>
        <w:t xml:space="preserve">
аурулардың алдын алу </w:t>
      </w:r>
    </w:p>
    <w:p>
      <w:pPr>
        <w:spacing w:after="0"/>
        <w:ind w:left="0"/>
        <w:jc w:val="both"/>
      </w:pPr>
      <w:r>
        <w:rPr>
          <w:rFonts w:ascii="Times New Roman"/>
          <w:b w:val="false"/>
          <w:i w:val="false"/>
          <w:color w:val="000000"/>
          <w:sz w:val="28"/>
        </w:rPr>
        <w:t xml:space="preserve">      Жақындастырылған медициналық қызметтерді енгізу және бағдарланған ауруларды емдеуде, денсаулық сақтау жүйесінен шегініс жасап, адам денсаулығына байланысты кешенді мәселелерді шешуге бағытталған, көп жақты қызметтер болжанады. </w:t>
      </w:r>
      <w:r>
        <w:br/>
      </w:r>
      <w:r>
        <w:rPr>
          <w:rFonts w:ascii="Times New Roman"/>
          <w:b w:val="false"/>
          <w:i w:val="false"/>
          <w:color w:val="000000"/>
          <w:sz w:val="28"/>
        </w:rPr>
        <w:t xml:space="preserve">
      Денсаулықты сақтауда мемлекеттің және азаматтардың ортақ жауапкершілігінің қағидасын іске асыруда, тұрғындарды кезеңді медициналық алдын ала қараумен одан әрі бақылау және сауықтырумен қамтамасыз етіп, салауатты өмір салтын қалыптастыру және алдын алу іс-шараларын өткізу жолымен жүзеге асырылатын болады. </w:t>
      </w:r>
      <w:r>
        <w:br/>
      </w:r>
      <w:r>
        <w:rPr>
          <w:rFonts w:ascii="Times New Roman"/>
          <w:b w:val="false"/>
          <w:i w:val="false"/>
          <w:color w:val="000000"/>
          <w:sz w:val="28"/>
        </w:rPr>
        <w:t xml:space="preserve">
      Қоғамдық денсаулық сақтауда мынандай денсаулықты насихаттау, жұқпалы және жұқпалы емес аурулардың алдын алу, ана мен баланың денсаулығын нығайту, тиімді тағамдану қағидасын енгізу, дене белсенділігін күшейту, отбасын жоспарлау, нашақорлықтың алдын алу, жарақат және бақытсыз жағдайлары, АҚТҚ/ЖҚТБ, ЖҚАБАА, алкоголді шамадан тыс қабылдау және темекі шегумен күрес бағдарламалары енгізіліп және іске асырылатын болады. </w:t>
      </w:r>
      <w:r>
        <w:br/>
      </w:r>
      <w:r>
        <w:rPr>
          <w:rFonts w:ascii="Times New Roman"/>
          <w:b w:val="false"/>
          <w:i w:val="false"/>
          <w:color w:val="000000"/>
          <w:sz w:val="28"/>
        </w:rPr>
        <w:t xml:space="preserve">
      АМСК базасында тұрғындарды салауатты өмір салтына, сауықтыру,  бағдарламалар енгізіліп, созылмалы аурулармен ауратындар үшін мектеп жұмыс істейді. Салауатты өмір салтын насихаттау және санитарлық-эпидемиологиялық игіліктердің патронаждық қызметіне жауапты орта медициналық жұмыскерлердің саны, әрбір АМСК аймақтық учаскелерінде алдын алуға бағытталған жұмыстарды күшейту үшін штаттық нормативтерді қайта қарау жолымен ұлғайтылатын болады. Әсіресе мектеп жасына дейінгі және мектеп жасындағы балаларға, оқушылар және студенттерге медициналық бақылау жүргізуде басты көңіл бөлінетін болады. Осы үшін барлық ашылатын білім беретін ұйымдарда блоктардың (кабинеттерді) бар болуы және жарақталған санитарлық-эпидемиологиялық талаптарға сәйкес қарастыру болжанған. </w:t>
      </w:r>
    </w:p>
    <w:p>
      <w:pPr>
        <w:spacing w:after="0"/>
        <w:ind w:left="0"/>
        <w:jc w:val="left"/>
      </w:pPr>
      <w:r>
        <w:rPr>
          <w:rFonts w:ascii="Times New Roman"/>
          <w:b/>
          <w:i w:val="false"/>
          <w:color w:val="000000"/>
        </w:rPr>
        <w:t xml:space="preserve"> 7. Тұрғындардың денсаулығын сақтауда </w:t>
      </w:r>
      <w:r>
        <w:br/>
      </w:r>
      <w:r>
        <w:rPr>
          <w:rFonts w:ascii="Times New Roman"/>
          <w:b/>
          <w:i w:val="false"/>
          <w:color w:val="000000"/>
        </w:rPr>
        <w:t xml:space="preserve">
сектор аралық келу </w:t>
      </w:r>
    </w:p>
    <w:p>
      <w:pPr>
        <w:spacing w:after="0"/>
        <w:ind w:left="0"/>
        <w:jc w:val="both"/>
      </w:pPr>
      <w:r>
        <w:rPr>
          <w:rFonts w:ascii="Times New Roman"/>
          <w:b w:val="false"/>
          <w:i w:val="false"/>
          <w:color w:val="000000"/>
          <w:sz w:val="28"/>
        </w:rPr>
        <w:t xml:space="preserve">      Қала тұрғындарының денсаулығын сақтау облысында сектор аралық ынтымақтастықты бұдан әрі жетілдіру үшін қарастырылатындар: </w:t>
      </w:r>
      <w:r>
        <w:br/>
      </w:r>
      <w:r>
        <w:rPr>
          <w:rFonts w:ascii="Times New Roman"/>
          <w:b w:val="false"/>
          <w:i w:val="false"/>
          <w:color w:val="000000"/>
          <w:sz w:val="28"/>
        </w:rPr>
        <w:t xml:space="preserve">
      қалалық әкімдіктің жанынан тұрғындардың денсаулығын сақтау жөніндегі қалалық үйлестіру кеңесін құру; </w:t>
      </w:r>
      <w:r>
        <w:br/>
      </w:r>
      <w:r>
        <w:rPr>
          <w:rFonts w:ascii="Times New Roman"/>
          <w:b w:val="false"/>
          <w:i w:val="false"/>
          <w:color w:val="000000"/>
          <w:sz w:val="28"/>
        </w:rPr>
        <w:t xml:space="preserve">
      көші-қон және демография жөніндегі органдардың тығыз ынтымақтастығында демографиялық үрдісті реттеу және демографиялық саясатты белсенді жүргізу; </w:t>
      </w:r>
      <w:r>
        <w:br/>
      </w:r>
      <w:r>
        <w:rPr>
          <w:rFonts w:ascii="Times New Roman"/>
          <w:b w:val="false"/>
          <w:i w:val="false"/>
          <w:color w:val="000000"/>
          <w:sz w:val="28"/>
        </w:rPr>
        <w:t xml:space="preserve">
      азаматтарға медициналық-әлеуметтік және сауықтыру көмегі, алдын алу, сонымен қатар медициналық жұмыскерлердің саралы еңбегін төлеу жөніндегі мәселелерінің басты бағыттары бойынша, тұрғындарды еңбекпен және әлеуметтік қорғау органдарының өзара әрекеттері; </w:t>
      </w:r>
      <w:r>
        <w:br/>
      </w:r>
      <w:r>
        <w:rPr>
          <w:rFonts w:ascii="Times New Roman"/>
          <w:b w:val="false"/>
          <w:i w:val="false"/>
          <w:color w:val="000000"/>
          <w:sz w:val="28"/>
        </w:rPr>
        <w:t xml:space="preserve">
      сәйкес мемлекеттік органдармен қоршаған ортаны сақтау мәселелері жөніндегі біріккен шаралар қабылдау; </w:t>
      </w:r>
      <w:r>
        <w:br/>
      </w:r>
      <w:r>
        <w:rPr>
          <w:rFonts w:ascii="Times New Roman"/>
          <w:b w:val="false"/>
          <w:i w:val="false"/>
          <w:color w:val="000000"/>
          <w:sz w:val="28"/>
        </w:rPr>
        <w:t xml:space="preserve">
      білім, ішкі істер, спорт, қорғаныс, мәдениет және ақпараттық мемлекеттік органдарымен балалар және жасөспірімдердің денсаулығын сақтау және оқыту, тәрбиелеу мәселелерінде бірігіп әрекет ету; </w:t>
      </w:r>
      <w:r>
        <w:br/>
      </w:r>
      <w:r>
        <w:rPr>
          <w:rFonts w:ascii="Times New Roman"/>
          <w:b w:val="false"/>
          <w:i w:val="false"/>
          <w:color w:val="000000"/>
          <w:sz w:val="28"/>
        </w:rPr>
        <w:t xml:space="preserve">
      құқық қорғау және басқа да мемлекеттік органдарымен бұдан әрі туберкулезге қарсы қызметтерді жақындастыру; </w:t>
      </w:r>
      <w:r>
        <w:br/>
      </w:r>
      <w:r>
        <w:rPr>
          <w:rFonts w:ascii="Times New Roman"/>
          <w:b w:val="false"/>
          <w:i w:val="false"/>
          <w:color w:val="000000"/>
          <w:sz w:val="28"/>
        </w:rPr>
        <w:t xml:space="preserve">
      дене шынықтыру, спорт, туризм ұйымдарының қызметтерін үйлестіру, спортпен айналысу және салауатты өмір салтын енгізу үшін жағдайлар туғызу және уәждемелеу, қалың жұртшылықтың арасында спорт және дене шынықтыруды дамыту жөніндегі шараларды қабылдау; </w:t>
      </w:r>
      <w:r>
        <w:br/>
      </w:r>
      <w:r>
        <w:rPr>
          <w:rFonts w:ascii="Times New Roman"/>
          <w:b w:val="false"/>
          <w:i w:val="false"/>
          <w:color w:val="000000"/>
          <w:sz w:val="28"/>
        </w:rPr>
        <w:t xml:space="preserve">
      ауруларды ескерту және салауатты өмір салтын қалыптастыру үшін бұқаралық ақпарат құралдарын кеңінен пайдалану; </w:t>
      </w:r>
      <w:r>
        <w:br/>
      </w:r>
      <w:r>
        <w:rPr>
          <w:rFonts w:ascii="Times New Roman"/>
          <w:b w:val="false"/>
          <w:i w:val="false"/>
          <w:color w:val="000000"/>
          <w:sz w:val="28"/>
        </w:rPr>
        <w:t xml:space="preserve">
      табиғи және техногендік маңыздағы туындаған нәубеттерде, сонымен қатар жұқпалы аурулардың ошағы пайда болғанда төтенше жағдайлар жөніндегі қызметтердің әрекетін үйлестіру; </w:t>
      </w:r>
      <w:r>
        <w:br/>
      </w:r>
      <w:r>
        <w:rPr>
          <w:rFonts w:ascii="Times New Roman"/>
          <w:b w:val="false"/>
          <w:i w:val="false"/>
          <w:color w:val="000000"/>
          <w:sz w:val="28"/>
        </w:rPr>
        <w:t xml:space="preserve">
      қатысты ведомстволарды тарту арқылы сауықтыру қызметтерін дамыту; </w:t>
      </w:r>
      <w:r>
        <w:br/>
      </w:r>
      <w:r>
        <w:rPr>
          <w:rFonts w:ascii="Times New Roman"/>
          <w:b w:val="false"/>
          <w:i w:val="false"/>
          <w:color w:val="000000"/>
          <w:sz w:val="28"/>
        </w:rPr>
        <w:t xml:space="preserve">
      экологиялық жағдайларды жақсарту, қозғалыстың қауіпсіздігін қамтамасыз ету мәселелері жөніндегі көліктік-коммуникациялық кешенді қызметтерімен бірігіп жұмыс істеуді күшейту. </w:t>
      </w:r>
    </w:p>
    <w:p>
      <w:pPr>
        <w:spacing w:after="0"/>
        <w:ind w:left="0"/>
        <w:jc w:val="left"/>
      </w:pPr>
      <w:r>
        <w:rPr>
          <w:rFonts w:ascii="Times New Roman"/>
          <w:b/>
          <w:i w:val="false"/>
          <w:color w:val="000000"/>
        </w:rPr>
        <w:t xml:space="preserve"> 8. Кадрлық қамтамасыз ету </w:t>
      </w:r>
    </w:p>
    <w:p>
      <w:pPr>
        <w:spacing w:after="0"/>
        <w:ind w:left="0"/>
        <w:jc w:val="both"/>
      </w:pPr>
      <w:r>
        <w:rPr>
          <w:rFonts w:ascii="Times New Roman"/>
          <w:b w:val="false"/>
          <w:i w:val="false"/>
          <w:color w:val="000000"/>
          <w:sz w:val="28"/>
        </w:rPr>
        <w:t xml:space="preserve">      Біліктілік деңгейін көтеру сонымен қатар, медициналық кадрларды бекіту, бұдан әрі жинақтау мақсатында: </w:t>
      </w:r>
      <w:r>
        <w:br/>
      </w:r>
      <w:r>
        <w:rPr>
          <w:rFonts w:ascii="Times New Roman"/>
          <w:b w:val="false"/>
          <w:i w:val="false"/>
          <w:color w:val="000000"/>
          <w:sz w:val="28"/>
        </w:rPr>
        <w:t xml:space="preserve">
      Қазақ мемлекеттік медициналық академиясында орта қызметкерлерді дайындау факультетінде және Ақмола медициналық колледжінде медицина қызметкерлері арасында оқуға мемлекеттік тапсырысты ұлғайту; </w:t>
      </w:r>
      <w:r>
        <w:br/>
      </w:r>
      <w:r>
        <w:rPr>
          <w:rFonts w:ascii="Times New Roman"/>
          <w:b w:val="false"/>
          <w:i w:val="false"/>
          <w:color w:val="000000"/>
          <w:sz w:val="28"/>
        </w:rPr>
        <w:t xml:space="preserve">
      кадрларды бекіту жөніндегі механизмін жасау, кіші отбасылық үлгідегі ведомостволық жатақханалар құрылысы, коммуналдық үйден пәтер бөлу, бірінші кезекте жас мамандарға және нөлдік ақыда банкілік марапаттау және басқа да ипотекалық несиелер беру; </w:t>
      </w:r>
      <w:r>
        <w:br/>
      </w:r>
      <w:r>
        <w:rPr>
          <w:rFonts w:ascii="Times New Roman"/>
          <w:b w:val="false"/>
          <w:i w:val="false"/>
          <w:color w:val="000000"/>
          <w:sz w:val="28"/>
        </w:rPr>
        <w:t xml:space="preserve">
      медициналық қызметкерлер үшін астаналық еңбекақы коэффициентін енгізу туралы Қазақстан Республикасы Үкіметінің қарауына ұсыныс енгізу; </w:t>
      </w:r>
      <w:r>
        <w:br/>
      </w:r>
      <w:r>
        <w:rPr>
          <w:rFonts w:ascii="Times New Roman"/>
          <w:b w:val="false"/>
          <w:i w:val="false"/>
          <w:color w:val="000000"/>
          <w:sz w:val="28"/>
        </w:rPr>
        <w:t xml:space="preserve">
      АМСК қызметкерлерін материалдық ынталандыру үшін жергілікті бюджеттен қаржы бөлу механизмін жасау; </w:t>
      </w:r>
      <w:r>
        <w:br/>
      </w:r>
      <w:r>
        <w:rPr>
          <w:rFonts w:ascii="Times New Roman"/>
          <w:b w:val="false"/>
          <w:i w:val="false"/>
          <w:color w:val="000000"/>
          <w:sz w:val="28"/>
        </w:rPr>
        <w:t xml:space="preserve">
      Қазақстан Республикасы, жақын және алыс шет елдерде ғылыми және медициналық ұйымдарының базасында медициналық және фармацевтік кадрларды қайта дайындау және біліктілігін көтеруге жергілікті бюджеттен қаржы бөлу; </w:t>
      </w:r>
      <w:r>
        <w:br/>
      </w:r>
      <w:r>
        <w:rPr>
          <w:rFonts w:ascii="Times New Roman"/>
          <w:b w:val="false"/>
          <w:i w:val="false"/>
          <w:color w:val="000000"/>
          <w:sz w:val="28"/>
        </w:rPr>
        <w:t xml:space="preserve">
      Ресейдің және алыс шетелдердің жақсы клиникаларында тәжірибе алмасу үшін мамандар жолдау; </w:t>
      </w:r>
      <w:r>
        <w:br/>
      </w:r>
      <w:r>
        <w:rPr>
          <w:rFonts w:ascii="Times New Roman"/>
          <w:b w:val="false"/>
          <w:i w:val="false"/>
          <w:color w:val="000000"/>
          <w:sz w:val="28"/>
        </w:rPr>
        <w:t xml:space="preserve">
      меншік нысанына қарамастан лауазымдық қызметіне тиісінше фармацевтік қызметкерлерді және медициналық қызметкерлерге аттестация жүргізу; </w:t>
      </w:r>
      <w:r>
        <w:br/>
      </w:r>
      <w:r>
        <w:rPr>
          <w:rFonts w:ascii="Times New Roman"/>
          <w:b w:val="false"/>
          <w:i w:val="false"/>
          <w:color w:val="000000"/>
          <w:sz w:val="28"/>
        </w:rPr>
        <w:t xml:space="preserve">
      жалпы тәжірибелік дәрігерлерді қайта дайындау және біліктілігін көтеру; </w:t>
      </w:r>
      <w:r>
        <w:br/>
      </w:r>
      <w:r>
        <w:rPr>
          <w:rFonts w:ascii="Times New Roman"/>
          <w:b w:val="false"/>
          <w:i w:val="false"/>
          <w:color w:val="000000"/>
          <w:sz w:val="28"/>
        </w:rPr>
        <w:t xml:space="preserve">
      денсаулық сақтау облысында менеджерлерді дайындау. </w:t>
      </w:r>
    </w:p>
    <w:p>
      <w:pPr>
        <w:spacing w:after="0"/>
        <w:ind w:left="0"/>
        <w:jc w:val="left"/>
      </w:pPr>
      <w:r>
        <w:rPr>
          <w:rFonts w:ascii="Times New Roman"/>
          <w:b/>
          <w:i w:val="false"/>
          <w:color w:val="000000"/>
        </w:rPr>
        <w:t xml:space="preserve"> 9. Денсаулық сақтауда бір ақпараттық жүйе </w:t>
      </w:r>
    </w:p>
    <w:p>
      <w:pPr>
        <w:spacing w:after="0"/>
        <w:ind w:left="0"/>
        <w:jc w:val="both"/>
      </w:pPr>
      <w:r>
        <w:rPr>
          <w:rFonts w:ascii="Times New Roman"/>
          <w:b w:val="false"/>
          <w:i w:val="false"/>
          <w:color w:val="000000"/>
          <w:sz w:val="28"/>
        </w:rPr>
        <w:t xml:space="preserve">      2005-2007 жылдары Қазақстан Республикасында ақпараттандыру шеңберінде, қаланың денсаулық сақтау ұйымдары денсаулық сақтауда бір ақпараттық жүйеге қосылып және қажетті компьютерлік техникамен жарақаттандырылатын болады, ондағы басты бағыттар: </w:t>
      </w:r>
      <w:r>
        <w:br/>
      </w:r>
      <w:r>
        <w:rPr>
          <w:rFonts w:ascii="Times New Roman"/>
          <w:b w:val="false"/>
          <w:i w:val="false"/>
          <w:color w:val="000000"/>
          <w:sz w:val="28"/>
        </w:rPr>
        <w:t xml:space="preserve">
      жинаудың бір әдісін жасау, азаматтардың денсаулық жағдайы туралы ақпаратты сақтау және өңдеу, медициналық және дәрілік көмек алу; </w:t>
      </w:r>
      <w:r>
        <w:br/>
      </w:r>
      <w:r>
        <w:rPr>
          <w:rFonts w:ascii="Times New Roman"/>
          <w:b w:val="false"/>
          <w:i w:val="false"/>
          <w:color w:val="000000"/>
          <w:sz w:val="28"/>
        </w:rPr>
        <w:t xml:space="preserve">
      сараптама, мемлекеттік органдар мен денсаулық сақтау ұйымдарының ақпараттарын ұсыну және қорытындылау; </w:t>
      </w:r>
      <w:r>
        <w:br/>
      </w:r>
      <w:r>
        <w:rPr>
          <w:rFonts w:ascii="Times New Roman"/>
          <w:b w:val="false"/>
          <w:i w:val="false"/>
          <w:color w:val="000000"/>
          <w:sz w:val="28"/>
        </w:rPr>
        <w:t xml:space="preserve">
      ақпараттық-анықтамалық жүйені құру, әрбір емдеу-алдын алу ұйымдарынан қажетті ақпараттарды алатын деректердің орталық банкі; </w:t>
      </w:r>
      <w:r>
        <w:br/>
      </w:r>
      <w:r>
        <w:rPr>
          <w:rFonts w:ascii="Times New Roman"/>
          <w:b w:val="false"/>
          <w:i w:val="false"/>
          <w:color w:val="000000"/>
          <w:sz w:val="28"/>
        </w:rPr>
        <w:t xml:space="preserve">
      азаматтардың тұтынатын медициналық көмегінің көлемі және медициналық-демографиялық көрсеткіштердің тиімді мониторингі кешенін іске асыруға мүмкіндік беретін азаматтардың денсаулығының электрондық төлқұжаты, электрондық ауру тарихын құру; </w:t>
      </w:r>
      <w:r>
        <w:br/>
      </w:r>
      <w:r>
        <w:rPr>
          <w:rFonts w:ascii="Times New Roman"/>
          <w:b w:val="false"/>
          <w:i w:val="false"/>
          <w:color w:val="000000"/>
          <w:sz w:val="28"/>
        </w:rPr>
        <w:t xml:space="preserve">
      стационарлардың, емханалардың, АМСК деңгейінде медициналық көмек көрсетуде сабақтастықты қамтамасыз етуге мүмкіндік жасайтын, сонымен қатар медициналық аспектідегі форматтарды есепке алып, әлеуметтік жеңілдіктер және төлемдер, медициналық ақпараттың құпиялығын сақтау, "Жеке тұлға" дерегінің мемлекеттік базасы шеңберінде науқасты дербес есепке алу үшін жеке тұлғаның сәйкестендірілген бір кодын қолдану. </w:t>
      </w:r>
      <w:r>
        <w:br/>
      </w:r>
      <w:r>
        <w:rPr>
          <w:rFonts w:ascii="Times New Roman"/>
          <w:b w:val="false"/>
          <w:i w:val="false"/>
          <w:color w:val="000000"/>
          <w:sz w:val="28"/>
        </w:rPr>
        <w:t xml:space="preserve">
      Денсаулық сақтауды ақпараттық қамтамасыз етуді дамыту мақсатында Денсаулық сақтау департаментіне қарасты ведомстволардың, 2006 жылы Астана қаласындағы ақпараттық-сараптамалық орталығы құрылатын болады. </w:t>
      </w:r>
      <w:r>
        <w:br/>
      </w:r>
      <w:r>
        <w:rPr>
          <w:rFonts w:ascii="Times New Roman"/>
          <w:b w:val="false"/>
          <w:i w:val="false"/>
          <w:color w:val="000000"/>
          <w:sz w:val="28"/>
        </w:rPr>
        <w:t xml:space="preserve">
      Медициналық қызметті тұтыну және басқа да қырларынан, қала тұрғындарының денсаулық жағдайы туралы ақпаратта жеке және заңды тұлғалардың барлық қажеттілігіне бір ақпараттық жүйе жауап береді. </w:t>
      </w:r>
    </w:p>
    <w:p>
      <w:pPr>
        <w:spacing w:after="0"/>
        <w:ind w:left="0"/>
        <w:jc w:val="left"/>
      </w:pPr>
      <w:r>
        <w:rPr>
          <w:rFonts w:ascii="Times New Roman"/>
          <w:b/>
          <w:i w:val="false"/>
          <w:color w:val="000000"/>
        </w:rPr>
        <w:t xml:space="preserve"> 10. Қалалық денсаулық сақтау жүйесінің </w:t>
      </w:r>
      <w:r>
        <w:br/>
      </w:r>
      <w:r>
        <w:rPr>
          <w:rFonts w:ascii="Times New Roman"/>
          <w:b/>
          <w:i w:val="false"/>
          <w:color w:val="000000"/>
        </w:rPr>
        <w:t xml:space="preserve">
басқармасын жетілдіру </w:t>
      </w:r>
    </w:p>
    <w:p>
      <w:pPr>
        <w:spacing w:after="0"/>
        <w:ind w:left="0"/>
        <w:jc w:val="both"/>
      </w:pPr>
      <w:r>
        <w:rPr>
          <w:rFonts w:ascii="Times New Roman"/>
          <w:b w:val="false"/>
          <w:i w:val="false"/>
          <w:color w:val="000000"/>
          <w:sz w:val="28"/>
        </w:rPr>
        <w:t xml:space="preserve">      Қазақстан Республикасы Үкіметінің 2003 жылғы 10 ақпандағы </w:t>
      </w:r>
      <w:r>
        <w:br/>
      </w:r>
      <w:r>
        <w:rPr>
          <w:rFonts w:ascii="Times New Roman"/>
          <w:b w:val="false"/>
          <w:i w:val="false"/>
          <w:color w:val="000000"/>
          <w:sz w:val="28"/>
        </w:rPr>
        <w:t>
N 147 өкілеттікті шектеу жөніндегі  </w:t>
      </w:r>
      <w:r>
        <w:rPr>
          <w:rFonts w:ascii="Times New Roman"/>
          <w:b w:val="false"/>
          <w:i w:val="false"/>
          <w:color w:val="000000"/>
          <w:sz w:val="28"/>
        </w:rPr>
        <w:t xml:space="preserve">Тұжырымдамасы </w:t>
      </w:r>
      <w:r>
        <w:rPr>
          <w:rFonts w:ascii="Times New Roman"/>
          <w:b w:val="false"/>
          <w:i w:val="false"/>
          <w:color w:val="000000"/>
          <w:sz w:val="28"/>
        </w:rPr>
        <w:t> және Қазақстан Республикасының бюджеттік  </w:t>
      </w:r>
      <w:r>
        <w:rPr>
          <w:rFonts w:ascii="Times New Roman"/>
          <w:b w:val="false"/>
          <w:i w:val="false"/>
          <w:color w:val="000000"/>
          <w:sz w:val="28"/>
        </w:rPr>
        <w:t xml:space="preserve">кодексіне </w:t>
      </w:r>
      <w:r>
        <w:rPr>
          <w:rFonts w:ascii="Times New Roman"/>
          <w:b w:val="false"/>
          <w:i w:val="false"/>
          <w:color w:val="000000"/>
          <w:sz w:val="28"/>
        </w:rPr>
        <w:t xml:space="preserve"> сәйкес, 2005 жылы денсаулық сақтау саласында орталық өкілетті органдарының шығындары мен қызметін орталықтандыру іске асырылады, бұнда мемлекеттік денсаулық сақтау басқарамасының жергілікті органының өкілеттілігін кеңейту қарастырылған. </w:t>
      </w:r>
      <w:r>
        <w:br/>
      </w:r>
      <w:r>
        <w:rPr>
          <w:rFonts w:ascii="Times New Roman"/>
          <w:b w:val="false"/>
          <w:i w:val="false"/>
          <w:color w:val="000000"/>
          <w:sz w:val="28"/>
        </w:rPr>
        <w:t xml:space="preserve">
      Астана қаласы Денсаулық сақтау департаментімен іске асырылатындар: </w:t>
      </w:r>
      <w:r>
        <w:br/>
      </w:r>
      <w:r>
        <w:rPr>
          <w:rFonts w:ascii="Times New Roman"/>
          <w:b w:val="false"/>
          <w:i w:val="false"/>
          <w:color w:val="000000"/>
          <w:sz w:val="28"/>
        </w:rPr>
        <w:t xml:space="preserve">
      бүйрек жетіспеушілігімен ауыратындар үшін препараттар, диабетке қарсы, онкологиялық, туберкулезге қарсы дәрі-дәрмек құралдарын орталықтандырып сатып алу; </w:t>
      </w:r>
      <w:r>
        <w:br/>
      </w:r>
      <w:r>
        <w:rPr>
          <w:rFonts w:ascii="Times New Roman"/>
          <w:b w:val="false"/>
          <w:i w:val="false"/>
          <w:color w:val="000000"/>
          <w:sz w:val="28"/>
        </w:rPr>
        <w:t xml:space="preserve">
      прекурсорлар, психотроптық заттар, наркотикалық құралдар айналымына байланысты қызметтер сонымен қатар, дәрі-дәрмек құралдарын жеке түрде және толық іске асыру, фармацевтік қызметтерді ведомствоаралық бағынысты ұйымдар, республикалық ұйымдардан басқасын, медициналық, дәрігерлік қызметтерді лицензиялау тәртіптемесі; </w:t>
      </w:r>
      <w:r>
        <w:br/>
      </w:r>
      <w:r>
        <w:rPr>
          <w:rFonts w:ascii="Times New Roman"/>
          <w:b w:val="false"/>
          <w:i w:val="false"/>
          <w:color w:val="000000"/>
          <w:sz w:val="28"/>
        </w:rPr>
        <w:t xml:space="preserve">
      екінші және үшінші біліктілік санатын беру жөніндегі біліктілік емтихандарын өткізу. </w:t>
      </w:r>
      <w:r>
        <w:br/>
      </w:r>
      <w:r>
        <w:rPr>
          <w:rFonts w:ascii="Times New Roman"/>
          <w:b w:val="false"/>
          <w:i w:val="false"/>
          <w:color w:val="000000"/>
          <w:sz w:val="28"/>
        </w:rPr>
        <w:t xml:space="preserve">
      Қалалық денсаулық сақтау жүйесінің басқармасын жетілдіру үшін экономикалық сараптауға және менеджмент, қолданыстағы заңнамаларды тәжірибеде пайдалану, компьютерді толық игеруге, шет тілдерін еркін игеруге, мемлекеттік тілде іс жүргізуге медициналық ұйымдардың басшылары мен Денсаулық сақтау департаменті қызметкерлерін оқыту қарастырылуда. Медицина ұйымдарында қызмет көрсету мәдениетін көтеру үшін дәрігерлік этика және деонтология мәселелері жөніндегі семинарлар өткізу қарастырылған. </w:t>
      </w:r>
      <w:r>
        <w:br/>
      </w:r>
      <w:r>
        <w:rPr>
          <w:rFonts w:ascii="Times New Roman"/>
          <w:b w:val="false"/>
          <w:i w:val="false"/>
          <w:color w:val="000000"/>
          <w:sz w:val="28"/>
        </w:rPr>
        <w:t xml:space="preserve">
      Жыныстық-жастық коэффициенті есебі принципінде жан басы бойынша емханаларды қаржыландыру қарастырылуда. АМСК қаржыландыру үлесі жалпы бөлінген қаржы көлемінен 20-25 % кем болмау керек. </w:t>
      </w:r>
    </w:p>
    <w:p>
      <w:pPr>
        <w:spacing w:after="0"/>
        <w:ind w:left="0"/>
        <w:jc w:val="left"/>
      </w:pPr>
      <w:r>
        <w:rPr>
          <w:rFonts w:ascii="Times New Roman"/>
          <w:b/>
          <w:i w:val="false"/>
          <w:color w:val="000000"/>
        </w:rPr>
        <w:t xml:space="preserve"> 6-тарау. Бағдарламаларды іске асыру механизмі </w:t>
      </w:r>
    </w:p>
    <w:p>
      <w:pPr>
        <w:spacing w:after="0"/>
        <w:ind w:left="0"/>
        <w:jc w:val="both"/>
      </w:pPr>
      <w:r>
        <w:rPr>
          <w:rFonts w:ascii="Times New Roman"/>
          <w:b w:val="false"/>
          <w:i w:val="false"/>
          <w:color w:val="000000"/>
          <w:sz w:val="28"/>
        </w:rPr>
        <w:t xml:space="preserve">      Бағдарламалардың орындалуы іс-шаралар жоспарын іске асырумен жүзеге асырылатын болады. Денсаулық сақтау департаментімен өткізілетін болады: </w:t>
      </w:r>
      <w:r>
        <w:br/>
      </w:r>
      <w:r>
        <w:rPr>
          <w:rFonts w:ascii="Times New Roman"/>
          <w:b w:val="false"/>
          <w:i w:val="false"/>
          <w:color w:val="000000"/>
          <w:sz w:val="28"/>
        </w:rPr>
        <w:t xml:space="preserve">
      Бағдарламаның орындалуы барысына сараптама және мониторинг; </w:t>
      </w:r>
      <w:r>
        <w:br/>
      </w:r>
      <w:r>
        <w:rPr>
          <w:rFonts w:ascii="Times New Roman"/>
          <w:b w:val="false"/>
          <w:i w:val="false"/>
          <w:color w:val="000000"/>
          <w:sz w:val="28"/>
        </w:rPr>
        <w:t xml:space="preserve">
      Бағдарламаны ұйымдастырушылық-әдістемелік жетекшілік ету; </w:t>
      </w:r>
      <w:r>
        <w:br/>
      </w:r>
      <w:r>
        <w:rPr>
          <w:rFonts w:ascii="Times New Roman"/>
          <w:b w:val="false"/>
          <w:i w:val="false"/>
          <w:color w:val="000000"/>
          <w:sz w:val="28"/>
        </w:rPr>
        <w:t xml:space="preserve">
      қаланың денсаулық сақтауын дамыту және реформалау мәселелері жөніндегі оң шешімдерді қабылдауға мүмкіндік беретін, алдыңғы қатарлы ақпараттардың сараптамасы мен жинау технологиясын енгізу және пайдалану; </w:t>
      </w:r>
      <w:r>
        <w:br/>
      </w:r>
      <w:r>
        <w:rPr>
          <w:rFonts w:ascii="Times New Roman"/>
          <w:b w:val="false"/>
          <w:i w:val="false"/>
          <w:color w:val="000000"/>
          <w:sz w:val="28"/>
        </w:rPr>
        <w:t xml:space="preserve">
      жалпы қабылданған және қоғамдық денсаулық сақтауға келу есебімен тұрғындардың денсаулық жағдайын сақтау жөніндегі қолданған шаралардың медициналық, әлеуметтік және экономикалық тиімділігін бағалау; </w:t>
      </w:r>
      <w:r>
        <w:br/>
      </w:r>
      <w:r>
        <w:rPr>
          <w:rFonts w:ascii="Times New Roman"/>
          <w:b w:val="false"/>
          <w:i w:val="false"/>
          <w:color w:val="000000"/>
          <w:sz w:val="28"/>
        </w:rPr>
        <w:t xml:space="preserve">
      тұрғындар және медициналық қоғамдықтың арасында саланы реформалау жөніндегі түсіндірмелік жұмысты үйлестіру. </w:t>
      </w:r>
      <w:r>
        <w:br/>
      </w:r>
      <w:r>
        <w:rPr>
          <w:rFonts w:ascii="Times New Roman"/>
          <w:b w:val="false"/>
          <w:i w:val="false"/>
          <w:color w:val="000000"/>
          <w:sz w:val="28"/>
        </w:rPr>
        <w:t xml:space="preserve">
      Қазақстан Республикасы Денсаулық сақтау министрлігі және қалалық әкімдік 2005-2007 жылдарға арналған Бағдарламалардың жоспарланған көрсеткіштерге жетуге және іс-шаралар жоспарының орындалу барысына бақылауды іске асырады. </w:t>
      </w:r>
    </w:p>
    <w:p>
      <w:pPr>
        <w:spacing w:after="0"/>
        <w:ind w:left="0"/>
        <w:jc w:val="left"/>
      </w:pPr>
      <w:r>
        <w:rPr>
          <w:rFonts w:ascii="Times New Roman"/>
          <w:b/>
          <w:i w:val="false"/>
          <w:color w:val="000000"/>
        </w:rPr>
        <w:t xml:space="preserve"> 7-тарау. Қаржыландырудың қажетті </w:t>
      </w:r>
      <w:r>
        <w:br/>
      </w:r>
      <w:r>
        <w:rPr>
          <w:rFonts w:ascii="Times New Roman"/>
          <w:b/>
          <w:i w:val="false"/>
          <w:color w:val="000000"/>
        </w:rPr>
        <w:t xml:space="preserve">
ресурстары мен көздері </w:t>
      </w:r>
    </w:p>
    <w:p>
      <w:pPr>
        <w:spacing w:after="0"/>
        <w:ind w:left="0"/>
        <w:jc w:val="both"/>
      </w:pPr>
      <w:r>
        <w:rPr>
          <w:rFonts w:ascii="Times New Roman"/>
          <w:b w:val="false"/>
          <w:i w:val="false"/>
          <w:color w:val="000000"/>
          <w:sz w:val="28"/>
        </w:rPr>
        <w:t xml:space="preserve">      Қазақстан Республикасының заңнамаларымен тыйым салынбаған, жергілікті және басқа да қаражаттармен бағдарламаны қаржыландыру іске асырылады. </w:t>
      </w:r>
      <w:r>
        <w:br/>
      </w:r>
      <w:r>
        <w:rPr>
          <w:rFonts w:ascii="Times New Roman"/>
          <w:b w:val="false"/>
          <w:i w:val="false"/>
          <w:color w:val="000000"/>
          <w:sz w:val="28"/>
        </w:rPr>
        <w:t xml:space="preserve">
      ҚР Президентінің 1998 жылғы 16 қарашадағы Жарлығымен бекітілген "Халық денсаулығы" мемлекеттік бағдарламасында соматикалық (жалпы) ауруларды емдеуге дәрі-дәрмек сатып алу және АМСК ұйымдарын қосымша қаржыландыруға 2005 жылы қаржылық қамтамасыз етуге 999,2 млн. теңге қарастырылған. </w:t>
      </w:r>
      <w:r>
        <w:br/>
      </w:r>
      <w:r>
        <w:rPr>
          <w:rFonts w:ascii="Times New Roman"/>
          <w:b w:val="false"/>
          <w:i w:val="false"/>
          <w:color w:val="000000"/>
          <w:sz w:val="28"/>
        </w:rPr>
        <w:t xml:space="preserve">
      Медициналық көмектің сапасын көтеруде және қолайлығын қамтамасыз ету үшін 2005-2007 жылдары денсаулық сақтаудың 4 нысаны құрылысына республикалық бюджет қаржысы есебінен 5354 млн. теңге, сонымен қатар қуаты 500 ауысылымдық құрамында ересектер және балалар емханалары бар 2  амбулаториялық-емханалық кешендері, 360 төсек орынды көп салалы стационар және онкологиялық диспансердің емдеу корпусының құрылысы қарастырылған. Құрылыстың болжанған құны техникалық-экономикалық анықтама жасалғаннан кейін, техникалық тапсырыс және жобалық-сметалық құжаттама және қорытынды сараптама негізінде бағаланды. Инвестициялық құрылыс жобасының құны анықталатын болады. </w:t>
      </w:r>
      <w:r>
        <w:br/>
      </w:r>
      <w:r>
        <w:rPr>
          <w:rFonts w:ascii="Times New Roman"/>
          <w:b w:val="false"/>
          <w:i w:val="false"/>
          <w:color w:val="000000"/>
          <w:sz w:val="28"/>
        </w:rPr>
        <w:t xml:space="preserve">
      Жоғарыда аталған іс-шаралар мақсатты трансферттер арқылы республикалық бюджет қаржылары есебінен қаржыландырылатын болады. </w:t>
      </w:r>
      <w:r>
        <w:br/>
      </w:r>
      <w:r>
        <w:rPr>
          <w:rFonts w:ascii="Times New Roman"/>
          <w:b w:val="false"/>
          <w:i w:val="false"/>
          <w:color w:val="000000"/>
          <w:sz w:val="28"/>
        </w:rPr>
        <w:t xml:space="preserve">
      Жергілікті бюджет қаржысынан сомасы 17761,7 млн. теңге іс-шараларды іске асыруға, сонымен қатар, кепілдендірілген медициналық көмектің тегін көлемін қаржылық қамтамасыз етуге сомасы 12299,8 млн. теңге бағытталатын болады. </w:t>
      </w:r>
      <w:r>
        <w:br/>
      </w:r>
      <w:r>
        <w:rPr>
          <w:rFonts w:ascii="Times New Roman"/>
          <w:b w:val="false"/>
          <w:i w:val="false"/>
          <w:color w:val="000000"/>
          <w:sz w:val="28"/>
        </w:rPr>
        <w:t xml:space="preserve">
      Астана қаласы бойынша инвестициялық жобалар 2005-2007 жылдары сомасы 3145,1 млн. теңгеге жергілікті бюджет есебінен жүзеге асырылатын болады, сонымен бірге 2 амбулаториялық-емханалық кешендері, қалалық жұқпалылар ауруханасына қайта жөндеу іске асырылып, сонымен қатар медициналық қызметкерлер үшін кіші отбасылық  жатақхана құрылысы тұрғызылады. </w:t>
      </w:r>
      <w:r>
        <w:br/>
      </w:r>
      <w:r>
        <w:rPr>
          <w:rFonts w:ascii="Times New Roman"/>
          <w:b w:val="false"/>
          <w:i w:val="false"/>
          <w:color w:val="000000"/>
          <w:sz w:val="28"/>
        </w:rPr>
        <w:t xml:space="preserve">
      Астана қаласы халқының денсаулығын жақсартуды қамтамасыз ету үшін келесі көлемде шығындарға сәйкес қарастырылған: 2005 жылы - 6081,2 млн. теңге (республикалық бюджет 1038,4 млн. теңге, жергілікті бюджет 5042,8 млн. теңге), 2006 жылы - 9612,3 млн. теңге (республикалық бюджет 3272,7 млн. теңге, жергілікті бюджет 6339,6 млн. теңге), 2007 жылы - 8310,4 млн. теңге (республикалық бюджет 1931,1 млн. теңге, жергілікті бюджет 6379,3 млн. теңге), 2005-2007 жылдар кезеңіндегі қорытынды - 24003,9 млн. теңге (республикалық бюджет 6242,2 млн. теңге, жергілікті бюджет 17761,7 млн. теңге). </w:t>
      </w:r>
      <w:r>
        <w:br/>
      </w:r>
      <w:r>
        <w:rPr>
          <w:rFonts w:ascii="Times New Roman"/>
          <w:b w:val="false"/>
          <w:i w:val="false"/>
          <w:color w:val="000000"/>
          <w:sz w:val="28"/>
        </w:rPr>
        <w:t xml:space="preserve">
      Бағдарламаның 2005-2007 жылдары іске асыруға қажетті бюджеттік қаржылармен қаржыландыру көлемі, жылдарға сәйкес жергілікті бюджетті қалыптастыру кезінде анықталады. </w:t>
      </w:r>
    </w:p>
    <w:p>
      <w:pPr>
        <w:spacing w:after="0"/>
        <w:ind w:left="0"/>
        <w:jc w:val="left"/>
      </w:pPr>
      <w:r>
        <w:rPr>
          <w:rFonts w:ascii="Times New Roman"/>
          <w:b/>
          <w:i w:val="false"/>
          <w:color w:val="000000"/>
        </w:rPr>
        <w:t xml:space="preserve"> 8-тарау. Бағдарламаны іске асырудан </w:t>
      </w:r>
      <w:r>
        <w:br/>
      </w:r>
      <w:r>
        <w:rPr>
          <w:rFonts w:ascii="Times New Roman"/>
          <w:b/>
          <w:i w:val="false"/>
          <w:color w:val="000000"/>
        </w:rPr>
        <w:t xml:space="preserve">
күтілетін нәтижелер </w:t>
      </w:r>
    </w:p>
    <w:p>
      <w:pPr>
        <w:spacing w:after="0"/>
        <w:ind w:left="0"/>
        <w:jc w:val="both"/>
      </w:pPr>
      <w:r>
        <w:rPr>
          <w:rFonts w:ascii="Times New Roman"/>
          <w:b w:val="false"/>
          <w:i w:val="false"/>
          <w:color w:val="000000"/>
          <w:sz w:val="28"/>
        </w:rPr>
        <w:t xml:space="preserve">      Бағдарламаларды орындауда, тұрғындардың қатысуымен барлық деңгейдегі салааралық негізде қызметін біріктіруді үйлестіруде, жергілікті атқарушы органдардың қызметінің басымдық бағытында қаланың тығыз орналасқан тұрғындары үшін сапалы медициналық көмектердің қолайлы деңгейін көтеру жолымен азаматтардың денсаулық жағдайын жақсартуды қамтамасыз етіп, денсаулық сақтау жүйесінің тиімді әрекет етуін құру, сонымен қатар, қала халқының денсаулық жағдайы оңтайлы беталыстарын сақтауға мүмкіндік береді. </w:t>
      </w:r>
      <w:r>
        <w:br/>
      </w:r>
      <w:r>
        <w:rPr>
          <w:rFonts w:ascii="Times New Roman"/>
          <w:b w:val="false"/>
          <w:i w:val="false"/>
          <w:color w:val="000000"/>
          <w:sz w:val="28"/>
        </w:rPr>
        <w:t xml:space="preserve">
      Салауатты өмір салтын кеңінен енгізу, материалдық-техникалық базаларды нығайту, денсаулық сақтауда ресурстық қамтамасыз етуді жақсарту, басқаруды қалыптастыру және кадрларды дайындау, медициналық қызмет көрсету технологияларын модернизациялау, иммунды алдын алуды күшейту, АМСК дамыту, стационарлықтан амбулаториялық емдеу принциптеріне өту жөніндегі іс-шараларды орындауда,  денсаулық көрсеткіштерінде оң жылжулар мүмкіндіктеріне шынайы қол жетуге мүмкіндік беріп, нәтиженің қорытындысы Астана қаласы тұрғындарының рухани және тәндік денсаулығын жақсарту. </w:t>
      </w:r>
      <w:r>
        <w:br/>
      </w:r>
      <w:r>
        <w:rPr>
          <w:rFonts w:ascii="Times New Roman"/>
          <w:b w:val="false"/>
          <w:i w:val="false"/>
          <w:color w:val="000000"/>
          <w:sz w:val="28"/>
        </w:rPr>
        <w:t xml:space="preserve">
      Қалалық денсаулық сақтаудың материалдық-техникалық базасын нығайту және қазіргі заман технологияларын енгізу денсаулық сақтаудың қызметтік сапасын және деңгейін көтеруді қамтамасыз етуге мүмкіндіктер береді. Медициналық көмек көлемін және сапасын көтеру үшін денсаулық сақтау жүйесінің қызметкерлеріне жағдайлар жасалынатын болады. 2005 жылы АМСК ұйымдары дәрігерлермен және орта медициналық қызметкерлермен қамтылады, 2007 жылғы нормативтерге сәйкес санитарлық автокөліктермен және жабдықтармен жабдықталатын болады. АМСК деңгейінде сауықтыру іс-шаралар көлемі ұлғаяды,  науқастарды жатқызу сапасы және тиімділігі көтеріледі, мүгедектер мен аурулар деңгейі төмендейді, ауруларды ерте анықтау жақсартылады, жатқызу деңгейі төмендетіледі. </w:t>
      </w:r>
      <w:r>
        <w:br/>
      </w:r>
      <w:r>
        <w:rPr>
          <w:rFonts w:ascii="Times New Roman"/>
          <w:b w:val="false"/>
          <w:i w:val="false"/>
          <w:color w:val="000000"/>
          <w:sz w:val="28"/>
        </w:rPr>
        <w:t xml:space="preserve">
      Денсаулық сақтау жүйесі нысандарының 14 жаңа құрылысы жүргізіліп, сегіз денсаулық сақтау нысандарына күрделі жөндеу және екі нысанды қайта жөндеу жүргізіліп, қазіргі заманғы емдеу-диагностикалау жабдықтары сатып алынады, 1890 медициналық қызметкерлердің біліктілігі көтерілетін болады. </w:t>
      </w:r>
      <w:r>
        <w:br/>
      </w:r>
      <w:r>
        <w:rPr>
          <w:rFonts w:ascii="Times New Roman"/>
          <w:b w:val="false"/>
          <w:i w:val="false"/>
          <w:color w:val="000000"/>
          <w:sz w:val="28"/>
        </w:rPr>
        <w:t xml:space="preserve">
      2007 жылға алғашқы ауру деңгейлері 3 %, жалпы өлімнің көрсеткіштері 3,2 % төмендейді. </w:t>
      </w:r>
      <w:r>
        <w:br/>
      </w:r>
      <w:r>
        <w:rPr>
          <w:rFonts w:ascii="Times New Roman"/>
          <w:b w:val="false"/>
          <w:i w:val="false"/>
          <w:color w:val="000000"/>
          <w:sz w:val="28"/>
        </w:rPr>
        <w:t xml:space="preserve">
      АМСК деңгейінде көмек көлемін ұлғайту шұғыл шақырулар санын 5-10 % төмендетіп және жедел медициналық көмек көрсету сапасын көтереді. Стационарлық орналастыру технологиясын кеңінен пайдалану және дамыту есебінен стационарлық секторлар акцентін амбулаториялыққа жақындастыруға қол жетеді. Амбулаториялық жағдайда 65-70 % науқас ем қабылдайтын болады. </w:t>
      </w:r>
      <w:r>
        <w:br/>
      </w:r>
      <w:r>
        <w:rPr>
          <w:rFonts w:ascii="Times New Roman"/>
          <w:b w:val="false"/>
          <w:i w:val="false"/>
          <w:color w:val="000000"/>
          <w:sz w:val="28"/>
        </w:rPr>
        <w:t xml:space="preserve">
      Аналар мен балалар денсаулығын қорғау бағытындағы шаралар нәтижесінде, өсімпаздық жастағы әйелдердің және балалардың денсаулық индексі 30 % көтеріліп, 100 мың тірі туғандардың 40 деңгейіне дейін аналар өлімі көрсеткіші төмендеп, 1000 тірі туылғандарға 14 деңгейге дейін нәрестелер өлім көрсеткіші тұрақтандырылады. </w:t>
      </w:r>
      <w:r>
        <w:br/>
      </w:r>
      <w:r>
        <w:rPr>
          <w:rFonts w:ascii="Times New Roman"/>
          <w:b w:val="false"/>
          <w:i w:val="false"/>
          <w:color w:val="000000"/>
          <w:sz w:val="28"/>
        </w:rPr>
        <w:t xml:space="preserve">
      Бір қалыпты жағдайға дейін халықтың жұқпалы аурулары төмендейді. </w:t>
      </w:r>
      <w:r>
        <w:br/>
      </w:r>
      <w:r>
        <w:rPr>
          <w:rFonts w:ascii="Times New Roman"/>
          <w:b w:val="false"/>
          <w:i w:val="false"/>
          <w:color w:val="000000"/>
          <w:sz w:val="28"/>
        </w:rPr>
        <w:t xml:space="preserve">
      Әлеуметтік айрықша аурулармен туберкулез, жыныстық қатынастар арқылы берілетін жұқпалылар жөніндегі жағдайлар тұрақтандырылады. Тұрғындар (өмірге аса маңызды) дәрі-дәрмек құралдарын алуға мүмкіндік алады. </w:t>
      </w:r>
      <w:r>
        <w:br/>
      </w:r>
      <w:r>
        <w:rPr>
          <w:rFonts w:ascii="Times New Roman"/>
          <w:b w:val="false"/>
          <w:i w:val="false"/>
          <w:color w:val="000000"/>
          <w:sz w:val="28"/>
        </w:rPr>
        <w:t xml:space="preserve">
      Медициналық және фармацевтік кадрларды республикада және жақын алыс шет елдерде дайындау және қайта дайындау, кадрларды тұрақтандыру механизмін жақсарту, медициналық колледжге қабылдауды ұлғайтуда қалалық денсаулық сақтаудың кадрлық мәселесін қамтамасыз ету шешіледі. </w:t>
      </w:r>
      <w:r>
        <w:br/>
      </w:r>
      <w:r>
        <w:rPr>
          <w:rFonts w:ascii="Times New Roman"/>
          <w:b w:val="false"/>
          <w:i w:val="false"/>
          <w:color w:val="000000"/>
          <w:sz w:val="28"/>
        </w:rPr>
        <w:t xml:space="preserve">
      Қаржыландыруды жетілдіру есебінен бюджеттік қаржыларды тиімді пайдалану көтеріледі. Медициналық көмекке азаматтар тең қол жеткізіліп, азаматтардың өз денсаулығына жауапкершілігінің ұқыптылық принциптері іске асырылады.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2273"/>
        <w:gridCol w:w="1535"/>
        <w:gridCol w:w="1791"/>
        <w:gridCol w:w="1131"/>
        <w:gridCol w:w="1327"/>
        <w:gridCol w:w="1504"/>
        <w:gridCol w:w="932"/>
        <w:gridCol w:w="1377"/>
      </w:tblGrid>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Астана қаласында 2005-2007 жылдары денсаулық сақтауды </w:t>
            </w:r>
            <w:r>
              <w:br/>
            </w:r>
            <w:r>
              <w:rPr>
                <w:rFonts w:ascii="Times New Roman"/>
                <w:b/>
                <w:i w:val="false"/>
                <w:color w:val="000000"/>
                <w:sz w:val="20"/>
              </w:rPr>
              <w:t xml:space="preserve">
дамыту бағдарламасын іске асыру жөніндегі іс-шаралар </w:t>
            </w:r>
            <w:r>
              <w:br/>
            </w:r>
            <w:r>
              <w:rPr>
                <w:rFonts w:ascii="Times New Roman"/>
                <w:b/>
                <w:i w:val="false"/>
                <w:color w:val="000000"/>
                <w:sz w:val="20"/>
              </w:rPr>
              <w:t>
ЖОСПАРЫ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 </w:t>
            </w:r>
            <w:r>
              <w:br/>
            </w:r>
            <w:r>
              <w:rPr>
                <w:rFonts w:ascii="Times New Roman"/>
                <w:b w:val="false"/>
                <w:i w:val="false"/>
                <w:color w:val="000000"/>
                <w:sz w:val="20"/>
              </w:rPr>
              <w:t xml:space="preserve">
лар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w:t>
            </w:r>
            <w:r>
              <w:br/>
            </w:r>
            <w:r>
              <w:rPr>
                <w:rFonts w:ascii="Times New Roman"/>
                <w:b w:val="false"/>
                <w:i w:val="false"/>
                <w:color w:val="000000"/>
                <w:sz w:val="20"/>
              </w:rPr>
              <w:t xml:space="preserve">
нысаны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дауға </w:t>
            </w:r>
            <w:r>
              <w:br/>
            </w:r>
            <w:r>
              <w:rPr>
                <w:rFonts w:ascii="Times New Roman"/>
                <w:b w:val="false"/>
                <w:i w:val="false"/>
                <w:color w:val="000000"/>
                <w:sz w:val="20"/>
              </w:rPr>
              <w:t xml:space="preserve">
жауап- </w:t>
            </w:r>
            <w:r>
              <w:br/>
            </w:r>
            <w:r>
              <w:rPr>
                <w:rFonts w:ascii="Times New Roman"/>
                <w:b w:val="false"/>
                <w:i w:val="false"/>
                <w:color w:val="000000"/>
                <w:sz w:val="20"/>
              </w:rPr>
              <w:t xml:space="preserve">
тылар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далу </w:t>
            </w:r>
            <w:r>
              <w:br/>
            </w:r>
            <w:r>
              <w:rPr>
                <w:rFonts w:ascii="Times New Roman"/>
                <w:b w:val="false"/>
                <w:i w:val="false"/>
                <w:color w:val="000000"/>
                <w:sz w:val="20"/>
              </w:rPr>
              <w:t xml:space="preserve">
мерзі </w:t>
            </w:r>
            <w:r>
              <w:br/>
            </w:r>
            <w:r>
              <w:rPr>
                <w:rFonts w:ascii="Times New Roman"/>
                <w:b w:val="false"/>
                <w:i w:val="false"/>
                <w:color w:val="000000"/>
                <w:sz w:val="20"/>
              </w:rPr>
              <w:t xml:space="preserve">
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Болжамды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(млн.теңге)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 </w:t>
            </w:r>
            <w:r>
              <w:br/>
            </w:r>
            <w:r>
              <w:rPr>
                <w:rFonts w:ascii="Times New Roman"/>
                <w:b w:val="false"/>
                <w:i w:val="false"/>
                <w:color w:val="000000"/>
                <w:sz w:val="20"/>
              </w:rPr>
              <w:t xml:space="preserve">
жы- </w:t>
            </w:r>
            <w:r>
              <w:br/>
            </w:r>
            <w:r>
              <w:rPr>
                <w:rFonts w:ascii="Times New Roman"/>
                <w:b w:val="false"/>
                <w:i w:val="false"/>
                <w:color w:val="000000"/>
                <w:sz w:val="20"/>
              </w:rPr>
              <w:t xml:space="preserve">
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көз- </w:t>
            </w:r>
            <w:r>
              <w:br/>
            </w:r>
            <w:r>
              <w:rPr>
                <w:rFonts w:ascii="Times New Roman"/>
                <w:b w:val="false"/>
                <w:i w:val="false"/>
                <w:color w:val="000000"/>
                <w:sz w:val="20"/>
              </w:rPr>
              <w:t xml:space="preserve">
дері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Ана мен бала денсаулығын нығайту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Босануға </w:t>
            </w:r>
            <w:r>
              <w:br/>
            </w:r>
            <w:r>
              <w:rPr>
                <w:rFonts w:ascii="Times New Roman"/>
                <w:b w:val="false"/>
                <w:i w:val="false"/>
                <w:color w:val="000000"/>
                <w:sz w:val="20"/>
              </w:rPr>
              <w:t xml:space="preserve">
жәрдем </w:t>
            </w:r>
            <w:r>
              <w:br/>
            </w:r>
            <w:r>
              <w:rPr>
                <w:rFonts w:ascii="Times New Roman"/>
                <w:b w:val="false"/>
                <w:i w:val="false"/>
                <w:color w:val="000000"/>
                <w:sz w:val="20"/>
              </w:rPr>
              <w:t xml:space="preserve">
көрсететін </w:t>
            </w:r>
            <w:r>
              <w:br/>
            </w:r>
            <w:r>
              <w:rPr>
                <w:rFonts w:ascii="Times New Roman"/>
                <w:b w:val="false"/>
                <w:i w:val="false"/>
                <w:color w:val="000000"/>
                <w:sz w:val="20"/>
              </w:rPr>
              <w:t xml:space="preserve">
мекемелерді </w:t>
            </w:r>
            <w:r>
              <w:br/>
            </w:r>
            <w:r>
              <w:rPr>
                <w:rFonts w:ascii="Times New Roman"/>
                <w:b w:val="false"/>
                <w:i w:val="false"/>
                <w:color w:val="000000"/>
                <w:sz w:val="20"/>
              </w:rPr>
              <w:t xml:space="preserve">
шала туған балаларда </w:t>
            </w:r>
            <w:r>
              <w:br/>
            </w:r>
            <w:r>
              <w:rPr>
                <w:rFonts w:ascii="Times New Roman"/>
                <w:b w:val="false"/>
                <w:i w:val="false"/>
                <w:color w:val="000000"/>
                <w:sz w:val="20"/>
              </w:rPr>
              <w:t xml:space="preserve">
кездесетін </w:t>
            </w:r>
            <w:r>
              <w:br/>
            </w:r>
            <w:r>
              <w:rPr>
                <w:rFonts w:ascii="Times New Roman"/>
                <w:b w:val="false"/>
                <w:i w:val="false"/>
                <w:color w:val="000000"/>
                <w:sz w:val="20"/>
              </w:rPr>
              <w:t xml:space="preserve">
дистресс- </w:t>
            </w:r>
            <w:r>
              <w:br/>
            </w:r>
            <w:r>
              <w:rPr>
                <w:rFonts w:ascii="Times New Roman"/>
                <w:b w:val="false"/>
                <w:i w:val="false"/>
                <w:color w:val="000000"/>
                <w:sz w:val="20"/>
              </w:rPr>
              <w:t xml:space="preserve">
синдромның </w:t>
            </w:r>
            <w:r>
              <w:br/>
            </w:r>
            <w:r>
              <w:rPr>
                <w:rFonts w:ascii="Times New Roman"/>
                <w:b w:val="false"/>
                <w:i w:val="false"/>
                <w:color w:val="000000"/>
                <w:sz w:val="20"/>
              </w:rPr>
              <w:t xml:space="preserve">
алдын-алу </w:t>
            </w:r>
            <w:r>
              <w:br/>
            </w:r>
            <w:r>
              <w:rPr>
                <w:rFonts w:ascii="Times New Roman"/>
                <w:b w:val="false"/>
                <w:i w:val="false"/>
                <w:color w:val="000000"/>
                <w:sz w:val="20"/>
              </w:rPr>
              <w:t xml:space="preserve">
және емдеу </w:t>
            </w:r>
            <w:r>
              <w:br/>
            </w:r>
            <w:r>
              <w:rPr>
                <w:rFonts w:ascii="Times New Roman"/>
                <w:b w:val="false"/>
                <w:i w:val="false"/>
                <w:color w:val="000000"/>
                <w:sz w:val="20"/>
              </w:rPr>
              <w:t xml:space="preserve">
үшін сурфак </w:t>
            </w:r>
            <w:r>
              <w:br/>
            </w:r>
            <w:r>
              <w:rPr>
                <w:rFonts w:ascii="Times New Roman"/>
                <w:b w:val="false"/>
                <w:i w:val="false"/>
                <w:color w:val="000000"/>
                <w:sz w:val="20"/>
              </w:rPr>
              <w:t xml:space="preserve">
тантпен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w:t>
            </w:r>
            <w:r>
              <w:br/>
            </w:r>
            <w:r>
              <w:rPr>
                <w:rFonts w:ascii="Times New Roman"/>
                <w:b w:val="false"/>
                <w:i w:val="false"/>
                <w:color w:val="000000"/>
                <w:sz w:val="20"/>
              </w:rPr>
              <w:t xml:space="preserve">
дікке </w:t>
            </w:r>
            <w:r>
              <w:br/>
            </w:r>
            <w:r>
              <w:rPr>
                <w:rFonts w:ascii="Times New Roman"/>
                <w:b w:val="false"/>
                <w:i w:val="false"/>
                <w:color w:val="000000"/>
                <w:sz w:val="20"/>
              </w:rPr>
              <w:t xml:space="preserve">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 </w:t>
            </w:r>
            <w:r>
              <w:br/>
            </w:r>
            <w:r>
              <w:rPr>
                <w:rFonts w:ascii="Times New Roman"/>
                <w:b w:val="false"/>
                <w:i w:val="false"/>
                <w:color w:val="000000"/>
                <w:sz w:val="20"/>
              </w:rPr>
              <w:t xml:space="preserve">
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r>
              <w:br/>
            </w:r>
            <w:r>
              <w:rPr>
                <w:rFonts w:ascii="Times New Roman"/>
                <w:b w:val="false"/>
                <w:i w:val="false"/>
                <w:color w:val="000000"/>
                <w:sz w:val="20"/>
              </w:rPr>
              <w:t xml:space="preserve">
гі- </w:t>
            </w:r>
            <w:r>
              <w:br/>
            </w:r>
            <w:r>
              <w:rPr>
                <w:rFonts w:ascii="Times New Roman"/>
                <w:b w:val="false"/>
                <w:i w:val="false"/>
                <w:color w:val="000000"/>
                <w:sz w:val="20"/>
              </w:rPr>
              <w:t xml:space="preserve">
лік- </w:t>
            </w:r>
            <w:r>
              <w:br/>
            </w:r>
            <w:r>
              <w:rPr>
                <w:rFonts w:ascii="Times New Roman"/>
                <w:b w:val="false"/>
                <w:i w:val="false"/>
                <w:color w:val="000000"/>
                <w:sz w:val="20"/>
              </w:rPr>
              <w:t xml:space="preserve">
ті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r>
              <w:br/>
            </w:r>
            <w:r>
              <w:rPr>
                <w:rFonts w:ascii="Times New Roman"/>
                <w:b w:val="false"/>
                <w:i w:val="false"/>
                <w:color w:val="000000"/>
                <w:sz w:val="20"/>
              </w:rPr>
              <w:t xml:space="preserve">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w:t>
            </w:r>
            <w:r>
              <w:br/>
            </w:r>
            <w:r>
              <w:rPr>
                <w:rFonts w:ascii="Times New Roman"/>
                <w:b w:val="false"/>
                <w:i w:val="false"/>
                <w:color w:val="000000"/>
                <w:sz w:val="20"/>
              </w:rPr>
              <w:t xml:space="preserve">
тізбеге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амбулато- </w:t>
            </w:r>
            <w:r>
              <w:br/>
            </w:r>
            <w:r>
              <w:rPr>
                <w:rFonts w:ascii="Times New Roman"/>
                <w:b w:val="false"/>
                <w:i w:val="false"/>
                <w:color w:val="000000"/>
                <w:sz w:val="20"/>
              </w:rPr>
              <w:t xml:space="preserve">
риялық </w:t>
            </w:r>
            <w:r>
              <w:br/>
            </w:r>
            <w:r>
              <w:rPr>
                <w:rFonts w:ascii="Times New Roman"/>
                <w:b w:val="false"/>
                <w:i w:val="false"/>
                <w:color w:val="000000"/>
                <w:sz w:val="20"/>
              </w:rPr>
              <w:t xml:space="preserve">
деңгейде </w:t>
            </w:r>
            <w:r>
              <w:br/>
            </w:r>
            <w:r>
              <w:rPr>
                <w:rFonts w:ascii="Times New Roman"/>
                <w:b w:val="false"/>
                <w:i w:val="false"/>
                <w:color w:val="000000"/>
                <w:sz w:val="20"/>
              </w:rPr>
              <w:t xml:space="preserve">
5 жасқа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балаларды </w:t>
            </w:r>
            <w:r>
              <w:br/>
            </w:r>
            <w:r>
              <w:rPr>
                <w:rFonts w:ascii="Times New Roman"/>
                <w:b w:val="false"/>
                <w:i w:val="false"/>
                <w:color w:val="000000"/>
                <w:sz w:val="20"/>
              </w:rPr>
              <w:t xml:space="preserve">
тегін </w:t>
            </w:r>
            <w:r>
              <w:br/>
            </w:r>
            <w:r>
              <w:rPr>
                <w:rFonts w:ascii="Times New Roman"/>
                <w:b w:val="false"/>
                <w:i w:val="false"/>
                <w:color w:val="000000"/>
                <w:sz w:val="20"/>
              </w:rPr>
              <w:t xml:space="preserve">
дәрі-дәр- </w:t>
            </w:r>
            <w:r>
              <w:br/>
            </w:r>
            <w:r>
              <w:rPr>
                <w:rFonts w:ascii="Times New Roman"/>
                <w:b w:val="false"/>
                <w:i w:val="false"/>
                <w:color w:val="000000"/>
                <w:sz w:val="20"/>
              </w:rPr>
              <w:t xml:space="preserve">
мектермен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 </w:t>
            </w:r>
            <w:r>
              <w:br/>
            </w:r>
            <w:r>
              <w:rPr>
                <w:rFonts w:ascii="Times New Roman"/>
                <w:b w:val="false"/>
                <w:i w:val="false"/>
                <w:color w:val="000000"/>
                <w:sz w:val="20"/>
              </w:rPr>
              <w:t xml:space="preserve">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 </w:t>
            </w:r>
            <w:r>
              <w:br/>
            </w:r>
            <w:r>
              <w:rPr>
                <w:rFonts w:ascii="Times New Roman"/>
                <w:b w:val="false"/>
                <w:i w:val="false"/>
                <w:color w:val="000000"/>
                <w:sz w:val="20"/>
              </w:rPr>
              <w:t xml:space="preserve">
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r>
              <w:br/>
            </w:r>
            <w:r>
              <w:rPr>
                <w:rFonts w:ascii="Times New Roman"/>
                <w:b w:val="false"/>
                <w:i w:val="false"/>
                <w:color w:val="000000"/>
                <w:sz w:val="20"/>
              </w:rPr>
              <w:t xml:space="preserve">
тің </w:t>
            </w:r>
            <w:r>
              <w:br/>
            </w:r>
            <w:r>
              <w:rPr>
                <w:rFonts w:ascii="Times New Roman"/>
                <w:b w:val="false"/>
                <w:i w:val="false"/>
                <w:color w:val="000000"/>
                <w:sz w:val="20"/>
              </w:rPr>
              <w:t xml:space="preserve">
тран- </w:t>
            </w:r>
            <w:r>
              <w:br/>
            </w:r>
            <w:r>
              <w:rPr>
                <w:rFonts w:ascii="Times New Roman"/>
                <w:b w:val="false"/>
                <w:i w:val="false"/>
                <w:color w:val="000000"/>
                <w:sz w:val="20"/>
              </w:rPr>
              <w:t xml:space="preserve">
сфер- </w:t>
            </w:r>
            <w:r>
              <w:br/>
            </w:r>
            <w:r>
              <w:rPr>
                <w:rFonts w:ascii="Times New Roman"/>
                <w:b w:val="false"/>
                <w:i w:val="false"/>
                <w:color w:val="000000"/>
                <w:sz w:val="20"/>
              </w:rPr>
              <w:t xml:space="preserve">
тте-рі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w:t>
            </w:r>
            <w:r>
              <w:br/>
            </w:r>
            <w:r>
              <w:rPr>
                <w:rFonts w:ascii="Times New Roman"/>
                <w:b w:val="false"/>
                <w:i w:val="false"/>
                <w:color w:val="000000"/>
                <w:sz w:val="20"/>
              </w:rPr>
              <w:t xml:space="preserve">
тізбеге сәйкес созылмалы ауруларды амбулато- риялық емделу- </w:t>
            </w:r>
            <w:r>
              <w:br/>
            </w:r>
            <w:r>
              <w:rPr>
                <w:rFonts w:ascii="Times New Roman"/>
                <w:b w:val="false"/>
                <w:i w:val="false"/>
                <w:color w:val="000000"/>
                <w:sz w:val="20"/>
              </w:rPr>
              <w:t xml:space="preserve">
дегі, есепте тұрған жасөспі- </w:t>
            </w:r>
            <w:r>
              <w:br/>
            </w:r>
            <w:r>
              <w:rPr>
                <w:rFonts w:ascii="Times New Roman"/>
                <w:b w:val="false"/>
                <w:i w:val="false"/>
                <w:color w:val="000000"/>
                <w:sz w:val="20"/>
              </w:rPr>
              <w:t xml:space="preserve">
рімдер мен балаларды дәрі-дәр- мектермен қамтамасыз ету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сақтау департа- </w:t>
            </w:r>
            <w:r>
              <w:br/>
            </w:r>
            <w:r>
              <w:rPr>
                <w:rFonts w:ascii="Times New Roman"/>
                <w:b w:val="false"/>
                <w:i w:val="false"/>
                <w:color w:val="000000"/>
                <w:sz w:val="20"/>
              </w:rPr>
              <w:t xml:space="preserve">
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2006- 2007 жыл- дары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34,0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 </w:t>
            </w:r>
            <w:r>
              <w:br/>
            </w:r>
            <w:r>
              <w:rPr>
                <w:rFonts w:ascii="Times New Roman"/>
                <w:b w:val="false"/>
                <w:i w:val="false"/>
                <w:color w:val="000000"/>
                <w:sz w:val="20"/>
              </w:rPr>
              <w:t xml:space="preserve">
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r>
              <w:br/>
            </w:r>
            <w:r>
              <w:rPr>
                <w:rFonts w:ascii="Times New Roman"/>
                <w:b w:val="false"/>
                <w:i w:val="false"/>
                <w:color w:val="000000"/>
                <w:sz w:val="20"/>
              </w:rPr>
              <w:t xml:space="preserve">
тің </w:t>
            </w:r>
            <w:r>
              <w:br/>
            </w:r>
            <w:r>
              <w:rPr>
                <w:rFonts w:ascii="Times New Roman"/>
                <w:b w:val="false"/>
                <w:i w:val="false"/>
                <w:color w:val="000000"/>
                <w:sz w:val="20"/>
              </w:rPr>
              <w:t xml:space="preserve">
тран- </w:t>
            </w:r>
            <w:r>
              <w:br/>
            </w:r>
            <w:r>
              <w:rPr>
                <w:rFonts w:ascii="Times New Roman"/>
                <w:b w:val="false"/>
                <w:i w:val="false"/>
                <w:color w:val="000000"/>
                <w:sz w:val="20"/>
              </w:rPr>
              <w:t xml:space="preserve">
сфер- </w:t>
            </w:r>
            <w:r>
              <w:br/>
            </w:r>
            <w:r>
              <w:rPr>
                <w:rFonts w:ascii="Times New Roman"/>
                <w:b w:val="false"/>
                <w:i w:val="false"/>
                <w:color w:val="000000"/>
                <w:sz w:val="20"/>
              </w:rPr>
              <w:t xml:space="preserve">
тте- </w:t>
            </w:r>
            <w:r>
              <w:br/>
            </w:r>
            <w:r>
              <w:rPr>
                <w:rFonts w:ascii="Times New Roman"/>
                <w:b w:val="false"/>
                <w:i w:val="false"/>
                <w:color w:val="000000"/>
                <w:sz w:val="20"/>
              </w:rPr>
              <w:t xml:space="preserve">
рі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тізбеге сәйкес амбулато- риялық деңгейде емделетін ересектер- </w:t>
            </w:r>
            <w:r>
              <w:br/>
            </w:r>
            <w:r>
              <w:rPr>
                <w:rFonts w:ascii="Times New Roman"/>
                <w:b w:val="false"/>
                <w:i w:val="false"/>
                <w:color w:val="000000"/>
                <w:sz w:val="20"/>
              </w:rPr>
              <w:t xml:space="preserve">
ді жеңіл- </w:t>
            </w:r>
            <w:r>
              <w:br/>
            </w:r>
            <w:r>
              <w:rPr>
                <w:rFonts w:ascii="Times New Roman"/>
                <w:b w:val="false"/>
                <w:i w:val="false"/>
                <w:color w:val="000000"/>
                <w:sz w:val="20"/>
              </w:rPr>
              <w:t xml:space="preserve">
дік дәрі- </w:t>
            </w:r>
            <w:r>
              <w:br/>
            </w:r>
            <w:r>
              <w:rPr>
                <w:rFonts w:ascii="Times New Roman"/>
                <w:b w:val="false"/>
                <w:i w:val="false"/>
                <w:color w:val="000000"/>
                <w:sz w:val="20"/>
              </w:rPr>
              <w:t xml:space="preserve">
дәрмектер- </w:t>
            </w:r>
            <w:r>
              <w:br/>
            </w:r>
            <w:r>
              <w:rPr>
                <w:rFonts w:ascii="Times New Roman"/>
                <w:b w:val="false"/>
                <w:i w:val="false"/>
                <w:color w:val="000000"/>
                <w:sz w:val="20"/>
              </w:rPr>
              <w:t xml:space="preserve">
мен қамта- </w:t>
            </w:r>
            <w:r>
              <w:br/>
            </w:r>
            <w:r>
              <w:rPr>
                <w:rFonts w:ascii="Times New Roman"/>
                <w:b w:val="false"/>
                <w:i w:val="false"/>
                <w:color w:val="000000"/>
                <w:sz w:val="20"/>
              </w:rPr>
              <w:t xml:space="preserve">
масыз ету (50% шығынды өтеу)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сақтау депар- </w:t>
            </w:r>
            <w:r>
              <w:br/>
            </w:r>
            <w:r>
              <w:rPr>
                <w:rFonts w:ascii="Times New Roman"/>
                <w:b w:val="false"/>
                <w:i w:val="false"/>
                <w:color w:val="000000"/>
                <w:sz w:val="20"/>
              </w:rPr>
              <w:t xml:space="preserve">
таменті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2006- 2007 жыл- дары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38,1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 </w:t>
            </w:r>
            <w:r>
              <w:br/>
            </w:r>
            <w:r>
              <w:rPr>
                <w:rFonts w:ascii="Times New Roman"/>
                <w:b w:val="false"/>
                <w:i w:val="false"/>
                <w:color w:val="000000"/>
                <w:sz w:val="20"/>
              </w:rPr>
              <w:t xml:space="preserve">
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r>
              <w:br/>
            </w:r>
            <w:r>
              <w:rPr>
                <w:rFonts w:ascii="Times New Roman"/>
                <w:b w:val="false"/>
                <w:i w:val="false"/>
                <w:color w:val="000000"/>
                <w:sz w:val="20"/>
              </w:rPr>
              <w:t xml:space="preserve">
тің </w:t>
            </w:r>
            <w:r>
              <w:br/>
            </w:r>
            <w:r>
              <w:rPr>
                <w:rFonts w:ascii="Times New Roman"/>
                <w:b w:val="false"/>
                <w:i w:val="false"/>
                <w:color w:val="000000"/>
                <w:sz w:val="20"/>
              </w:rPr>
              <w:t xml:space="preserve">
тран- </w:t>
            </w:r>
            <w:r>
              <w:br/>
            </w:r>
            <w:r>
              <w:rPr>
                <w:rFonts w:ascii="Times New Roman"/>
                <w:b w:val="false"/>
                <w:i w:val="false"/>
                <w:color w:val="000000"/>
                <w:sz w:val="20"/>
              </w:rPr>
              <w:t xml:space="preserve">
сфер- </w:t>
            </w:r>
            <w:r>
              <w:br/>
            </w:r>
            <w:r>
              <w:rPr>
                <w:rFonts w:ascii="Times New Roman"/>
                <w:b w:val="false"/>
                <w:i w:val="false"/>
                <w:color w:val="000000"/>
                <w:sz w:val="20"/>
              </w:rPr>
              <w:t xml:space="preserve">
тте- </w:t>
            </w:r>
            <w:r>
              <w:br/>
            </w:r>
            <w:r>
              <w:rPr>
                <w:rFonts w:ascii="Times New Roman"/>
                <w:b w:val="false"/>
                <w:i w:val="false"/>
                <w:color w:val="000000"/>
                <w:sz w:val="20"/>
              </w:rPr>
              <w:t xml:space="preserve">
рі </w:t>
            </w:r>
          </w:p>
        </w:tc>
      </w:tr>
      <w:tr>
        <w:trPr>
          <w:trHeight w:val="450" w:hRule="atLeast"/>
        </w:trPr>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Тұрғындар- ды жыл сайын медициналық алдын ала қарау жалғасында серпінді бақылау және сауықтыру- </w:t>
            </w:r>
            <w:r>
              <w:br/>
            </w:r>
            <w:r>
              <w:rPr>
                <w:rFonts w:ascii="Times New Roman"/>
                <w:b w:val="false"/>
                <w:i w:val="false"/>
                <w:color w:val="000000"/>
                <w:sz w:val="20"/>
              </w:rPr>
              <w:t xml:space="preserve">
ды жүргізу </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 </w:t>
            </w:r>
            <w:r>
              <w:br/>
            </w:r>
            <w:r>
              <w:rPr>
                <w:rFonts w:ascii="Times New Roman"/>
                <w:b w:val="false"/>
                <w:i w:val="false"/>
                <w:color w:val="000000"/>
                <w:sz w:val="20"/>
              </w:rPr>
              <w:t xml:space="preserve">
ақпарат </w:t>
            </w:r>
          </w:p>
        </w:tc>
        <w:tc>
          <w:tcPr>
            <w:tcW w:w="1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сақтау департа- </w:t>
            </w:r>
            <w:r>
              <w:br/>
            </w:r>
            <w:r>
              <w:rPr>
                <w:rFonts w:ascii="Times New Roman"/>
                <w:b w:val="false"/>
                <w:i w:val="false"/>
                <w:color w:val="000000"/>
                <w:sz w:val="20"/>
              </w:rPr>
              <w:t xml:space="preserve">
менті </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2005- 2007 жыл- дары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 </w:t>
            </w:r>
            <w:r>
              <w:br/>
            </w:r>
            <w:r>
              <w:rPr>
                <w:rFonts w:ascii="Times New Roman"/>
                <w:b w:val="false"/>
                <w:i w:val="false"/>
                <w:color w:val="000000"/>
                <w:sz w:val="20"/>
              </w:rPr>
              <w:t xml:space="preserve">
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r>
              <w:br/>
            </w:r>
            <w:r>
              <w:rPr>
                <w:rFonts w:ascii="Times New Roman"/>
                <w:b w:val="false"/>
                <w:i w:val="false"/>
                <w:color w:val="000000"/>
                <w:sz w:val="20"/>
              </w:rPr>
              <w:t xml:space="preserve">
тің </w:t>
            </w:r>
            <w:r>
              <w:br/>
            </w:r>
            <w:r>
              <w:rPr>
                <w:rFonts w:ascii="Times New Roman"/>
                <w:b w:val="false"/>
                <w:i w:val="false"/>
                <w:color w:val="000000"/>
                <w:sz w:val="20"/>
              </w:rPr>
              <w:t xml:space="preserve">
тран- </w:t>
            </w:r>
            <w:r>
              <w:br/>
            </w:r>
            <w:r>
              <w:rPr>
                <w:rFonts w:ascii="Times New Roman"/>
                <w:b w:val="false"/>
                <w:i w:val="false"/>
                <w:color w:val="000000"/>
                <w:sz w:val="20"/>
              </w:rPr>
              <w:t xml:space="preserve">
сфер- </w:t>
            </w:r>
            <w:r>
              <w:br/>
            </w:r>
            <w:r>
              <w:rPr>
                <w:rFonts w:ascii="Times New Roman"/>
                <w:b w:val="false"/>
                <w:i w:val="false"/>
                <w:color w:val="000000"/>
                <w:sz w:val="20"/>
              </w:rPr>
              <w:t xml:space="preserve">
тте- </w:t>
            </w:r>
            <w:r>
              <w:br/>
            </w:r>
            <w:r>
              <w:rPr>
                <w:rFonts w:ascii="Times New Roman"/>
                <w:b w:val="false"/>
                <w:i w:val="false"/>
                <w:color w:val="000000"/>
                <w:sz w:val="20"/>
              </w:rPr>
              <w:t xml:space="preserve">
рі </w:t>
            </w:r>
          </w:p>
        </w:tc>
      </w:tr>
      <w:tr>
        <w:trPr>
          <w:trHeight w:val="450" w:hRule="atLeast"/>
        </w:trPr>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өсімпаздық жастағы әйелдер (15-19)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өсімпаздық жастағы әйелдер (20-34)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өсімпаздық жастағы әйелдер (35-49)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Балалардың 18 жасқа дейінгі жасы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Жүктілерді құрамында темір жә- </w:t>
            </w:r>
            <w:r>
              <w:br/>
            </w:r>
            <w:r>
              <w:rPr>
                <w:rFonts w:ascii="Times New Roman"/>
                <w:b w:val="false"/>
                <w:i w:val="false"/>
                <w:color w:val="000000"/>
                <w:sz w:val="20"/>
              </w:rPr>
              <w:t xml:space="preserve">
не йод бар пре- </w:t>
            </w:r>
            <w:r>
              <w:br/>
            </w:r>
            <w:r>
              <w:rPr>
                <w:rFonts w:ascii="Times New Roman"/>
                <w:b w:val="false"/>
                <w:i w:val="false"/>
                <w:color w:val="000000"/>
                <w:sz w:val="20"/>
              </w:rPr>
              <w:t xml:space="preserve">
параттармен қамтамасыз ету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сақтау департа- </w:t>
            </w:r>
            <w:r>
              <w:br/>
            </w:r>
            <w:r>
              <w:rPr>
                <w:rFonts w:ascii="Times New Roman"/>
                <w:b w:val="false"/>
                <w:i w:val="false"/>
                <w:color w:val="000000"/>
                <w:sz w:val="20"/>
              </w:rPr>
              <w:t xml:space="preserve">
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жыл- </w:t>
            </w:r>
            <w:r>
              <w:br/>
            </w:r>
            <w:r>
              <w:rPr>
                <w:rFonts w:ascii="Times New Roman"/>
                <w:b w:val="false"/>
                <w:i w:val="false"/>
                <w:color w:val="000000"/>
                <w:sz w:val="20"/>
              </w:rPr>
              <w:t xml:space="preserve">
дары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 </w:t>
            </w:r>
            <w:r>
              <w:br/>
            </w:r>
            <w:r>
              <w:rPr>
                <w:rFonts w:ascii="Times New Roman"/>
                <w:b w:val="false"/>
                <w:i w:val="false"/>
                <w:color w:val="000000"/>
                <w:sz w:val="20"/>
              </w:rPr>
              <w:t xml:space="preserve">
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r>
              <w:br/>
            </w:r>
            <w:r>
              <w:rPr>
                <w:rFonts w:ascii="Times New Roman"/>
                <w:b w:val="false"/>
                <w:i w:val="false"/>
                <w:color w:val="000000"/>
                <w:sz w:val="20"/>
              </w:rPr>
              <w:t xml:space="preserve">
тің </w:t>
            </w:r>
            <w:r>
              <w:br/>
            </w:r>
            <w:r>
              <w:rPr>
                <w:rFonts w:ascii="Times New Roman"/>
                <w:b w:val="false"/>
                <w:i w:val="false"/>
                <w:color w:val="000000"/>
                <w:sz w:val="20"/>
              </w:rPr>
              <w:t xml:space="preserve">
тран- </w:t>
            </w:r>
            <w:r>
              <w:br/>
            </w:r>
            <w:r>
              <w:rPr>
                <w:rFonts w:ascii="Times New Roman"/>
                <w:b w:val="false"/>
                <w:i w:val="false"/>
                <w:color w:val="000000"/>
                <w:sz w:val="20"/>
              </w:rPr>
              <w:t xml:space="preserve">
сфер- </w:t>
            </w:r>
            <w:r>
              <w:br/>
            </w:r>
            <w:r>
              <w:rPr>
                <w:rFonts w:ascii="Times New Roman"/>
                <w:b w:val="false"/>
                <w:i w:val="false"/>
                <w:color w:val="000000"/>
                <w:sz w:val="20"/>
              </w:rPr>
              <w:t xml:space="preserve">
тте-рі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Балалардың туа біт- </w:t>
            </w:r>
            <w:r>
              <w:br/>
            </w:r>
            <w:r>
              <w:rPr>
                <w:rFonts w:ascii="Times New Roman"/>
                <w:b w:val="false"/>
                <w:i w:val="false"/>
                <w:color w:val="000000"/>
                <w:sz w:val="20"/>
              </w:rPr>
              <w:t xml:space="preserve">
кен және перинатал- </w:t>
            </w:r>
            <w:r>
              <w:br/>
            </w:r>
            <w:r>
              <w:rPr>
                <w:rFonts w:ascii="Times New Roman"/>
                <w:b w:val="false"/>
                <w:i w:val="false"/>
                <w:color w:val="000000"/>
                <w:sz w:val="20"/>
              </w:rPr>
              <w:t xml:space="preserve">
ды (тууға дейін) тұқым қуа- </w:t>
            </w:r>
            <w:r>
              <w:br/>
            </w:r>
            <w:r>
              <w:rPr>
                <w:rFonts w:ascii="Times New Roman"/>
                <w:b w:val="false"/>
                <w:i w:val="false"/>
                <w:color w:val="000000"/>
                <w:sz w:val="20"/>
              </w:rPr>
              <w:t xml:space="preserve">
лаушылық ауруларының алдын алу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сақтау департа- </w:t>
            </w:r>
            <w:r>
              <w:br/>
            </w:r>
            <w:r>
              <w:rPr>
                <w:rFonts w:ascii="Times New Roman"/>
                <w:b w:val="false"/>
                <w:i w:val="false"/>
                <w:color w:val="000000"/>
                <w:sz w:val="20"/>
              </w:rPr>
              <w:t xml:space="preserve">
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 </w:t>
            </w:r>
            <w:r>
              <w:br/>
            </w:r>
            <w:r>
              <w:rPr>
                <w:rFonts w:ascii="Times New Roman"/>
                <w:b w:val="false"/>
                <w:i w:val="false"/>
                <w:color w:val="000000"/>
                <w:sz w:val="20"/>
              </w:rPr>
              <w:t xml:space="preserve">
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r>
              <w:br/>
            </w:r>
            <w:r>
              <w:rPr>
                <w:rFonts w:ascii="Times New Roman"/>
                <w:b w:val="false"/>
                <w:i w:val="false"/>
                <w:color w:val="000000"/>
                <w:sz w:val="20"/>
              </w:rPr>
              <w:t xml:space="preserve">
тің </w:t>
            </w:r>
            <w:r>
              <w:br/>
            </w:r>
            <w:r>
              <w:rPr>
                <w:rFonts w:ascii="Times New Roman"/>
                <w:b w:val="false"/>
                <w:i w:val="false"/>
                <w:color w:val="000000"/>
                <w:sz w:val="20"/>
              </w:rPr>
              <w:t xml:space="preserve">
тран- </w:t>
            </w:r>
            <w:r>
              <w:br/>
            </w:r>
            <w:r>
              <w:rPr>
                <w:rFonts w:ascii="Times New Roman"/>
                <w:b w:val="false"/>
                <w:i w:val="false"/>
                <w:color w:val="000000"/>
                <w:sz w:val="20"/>
              </w:rPr>
              <w:t xml:space="preserve">
сфер- </w:t>
            </w:r>
            <w:r>
              <w:br/>
            </w:r>
            <w:r>
              <w:rPr>
                <w:rFonts w:ascii="Times New Roman"/>
                <w:b w:val="false"/>
                <w:i w:val="false"/>
                <w:color w:val="000000"/>
                <w:sz w:val="20"/>
              </w:rPr>
              <w:t xml:space="preserve">
тте- </w:t>
            </w:r>
            <w:r>
              <w:br/>
            </w:r>
            <w:r>
              <w:rPr>
                <w:rFonts w:ascii="Times New Roman"/>
                <w:b w:val="false"/>
                <w:i w:val="false"/>
                <w:color w:val="000000"/>
                <w:sz w:val="20"/>
              </w:rPr>
              <w:t xml:space="preserve">
рі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емдейтін және босануға жәрдем көрсететін ұйымдарды қан ауру- ларын және қан кетуді емдеу мақсатында "VII фактор" препара- тымен қамтамасыз ету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дікке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сақтау департа- </w:t>
            </w:r>
            <w:r>
              <w:br/>
            </w:r>
            <w:r>
              <w:rPr>
                <w:rFonts w:ascii="Times New Roman"/>
                <w:b w:val="false"/>
                <w:i w:val="false"/>
                <w:color w:val="000000"/>
                <w:sz w:val="20"/>
              </w:rPr>
              <w:t xml:space="preserve">
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жыл- </w:t>
            </w:r>
            <w:r>
              <w:br/>
            </w:r>
            <w:r>
              <w:rPr>
                <w:rFonts w:ascii="Times New Roman"/>
                <w:b w:val="false"/>
                <w:i w:val="false"/>
                <w:color w:val="000000"/>
                <w:sz w:val="20"/>
              </w:rPr>
              <w:t xml:space="preserve">
дары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r>
              <w:br/>
            </w:r>
            <w:r>
              <w:rPr>
                <w:rFonts w:ascii="Times New Roman"/>
                <w:b w:val="false"/>
                <w:i w:val="false"/>
                <w:color w:val="000000"/>
                <w:sz w:val="20"/>
              </w:rPr>
              <w:t xml:space="preserve">
гі- </w:t>
            </w:r>
            <w:r>
              <w:br/>
            </w:r>
            <w:r>
              <w:rPr>
                <w:rFonts w:ascii="Times New Roman"/>
                <w:b w:val="false"/>
                <w:i w:val="false"/>
                <w:color w:val="000000"/>
                <w:sz w:val="20"/>
              </w:rPr>
              <w:t xml:space="preserve">
лік- </w:t>
            </w:r>
            <w:r>
              <w:br/>
            </w:r>
            <w:r>
              <w:rPr>
                <w:rFonts w:ascii="Times New Roman"/>
                <w:b w:val="false"/>
                <w:i w:val="false"/>
                <w:color w:val="000000"/>
                <w:sz w:val="20"/>
              </w:rPr>
              <w:t xml:space="preserve">
ті бюд- </w:t>
            </w:r>
            <w:r>
              <w:br/>
            </w:r>
            <w:r>
              <w:rPr>
                <w:rFonts w:ascii="Times New Roman"/>
                <w:b w:val="false"/>
                <w:i w:val="false"/>
                <w:color w:val="000000"/>
                <w:sz w:val="20"/>
              </w:rPr>
              <w:t xml:space="preserve">
жет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Босануға жәрдем көрсететін мекемелер- ді, бір ақ рет қолданатын төсек жабдықтар- </w:t>
            </w:r>
            <w:r>
              <w:br/>
            </w:r>
            <w:r>
              <w:rPr>
                <w:rFonts w:ascii="Times New Roman"/>
                <w:b w:val="false"/>
                <w:i w:val="false"/>
                <w:color w:val="000000"/>
                <w:sz w:val="20"/>
              </w:rPr>
              <w:t xml:space="preserve">
мен жабдықтау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дікке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сақтау департа- </w:t>
            </w:r>
            <w:r>
              <w:br/>
            </w:r>
            <w:r>
              <w:rPr>
                <w:rFonts w:ascii="Times New Roman"/>
                <w:b w:val="false"/>
                <w:i w:val="false"/>
                <w:color w:val="000000"/>
                <w:sz w:val="20"/>
              </w:rPr>
              <w:t xml:space="preserve">
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2005- 2007 жыл- дары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r>
              <w:br/>
            </w:r>
            <w:r>
              <w:rPr>
                <w:rFonts w:ascii="Times New Roman"/>
                <w:b w:val="false"/>
                <w:i w:val="false"/>
                <w:color w:val="000000"/>
                <w:sz w:val="20"/>
              </w:rPr>
              <w:t xml:space="preserve">
гі- </w:t>
            </w:r>
            <w:r>
              <w:br/>
            </w:r>
            <w:r>
              <w:rPr>
                <w:rFonts w:ascii="Times New Roman"/>
                <w:b w:val="false"/>
                <w:i w:val="false"/>
                <w:color w:val="000000"/>
                <w:sz w:val="20"/>
              </w:rPr>
              <w:t xml:space="preserve">
лік- </w:t>
            </w:r>
            <w:r>
              <w:br/>
            </w:r>
            <w:r>
              <w:rPr>
                <w:rFonts w:ascii="Times New Roman"/>
                <w:b w:val="false"/>
                <w:i w:val="false"/>
                <w:color w:val="000000"/>
                <w:sz w:val="20"/>
              </w:rPr>
              <w:t xml:space="preserve">
ті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Босануға жәрдем көрсететін мекемелер үшін портативті гемодиализ құрылғысын және гемодиализ үшін қалалық N 2 балалар аурухана- </w:t>
            </w:r>
            <w:r>
              <w:br/>
            </w:r>
            <w:r>
              <w:rPr>
                <w:rFonts w:ascii="Times New Roman"/>
                <w:b w:val="false"/>
                <w:i w:val="false"/>
                <w:color w:val="000000"/>
                <w:sz w:val="20"/>
              </w:rPr>
              <w:t xml:space="preserve">
сына балалар құрылғысын сатып алу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дікке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сақтау департа- </w:t>
            </w:r>
            <w:r>
              <w:br/>
            </w:r>
            <w:r>
              <w:rPr>
                <w:rFonts w:ascii="Times New Roman"/>
                <w:b w:val="false"/>
                <w:i w:val="false"/>
                <w:color w:val="000000"/>
                <w:sz w:val="20"/>
              </w:rPr>
              <w:t xml:space="preserve">
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2005- 2006 жыл- дары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r>
              <w:br/>
            </w:r>
            <w:r>
              <w:rPr>
                <w:rFonts w:ascii="Times New Roman"/>
                <w:b w:val="false"/>
                <w:i w:val="false"/>
                <w:color w:val="000000"/>
                <w:sz w:val="20"/>
              </w:rPr>
              <w:t xml:space="preserve">
гі- </w:t>
            </w:r>
            <w:r>
              <w:br/>
            </w:r>
            <w:r>
              <w:rPr>
                <w:rFonts w:ascii="Times New Roman"/>
                <w:b w:val="false"/>
                <w:i w:val="false"/>
                <w:color w:val="000000"/>
                <w:sz w:val="20"/>
              </w:rPr>
              <w:t xml:space="preserve">
лік- </w:t>
            </w:r>
            <w:r>
              <w:br/>
            </w:r>
            <w:r>
              <w:rPr>
                <w:rFonts w:ascii="Times New Roman"/>
                <w:b w:val="false"/>
                <w:i w:val="false"/>
                <w:color w:val="000000"/>
                <w:sz w:val="20"/>
              </w:rPr>
              <w:t xml:space="preserve">
ті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әйелдерді диагности- калау және жедел ем деу үшін балалар және гинеколо- </w:t>
            </w:r>
            <w:r>
              <w:br/>
            </w:r>
            <w:r>
              <w:rPr>
                <w:rFonts w:ascii="Times New Roman"/>
                <w:b w:val="false"/>
                <w:i w:val="false"/>
                <w:color w:val="000000"/>
                <w:sz w:val="20"/>
              </w:rPr>
              <w:t xml:space="preserve">
гиялық стационар- лар үшін лапаро- скоптар сатып алу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дікке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сақтау департа- </w:t>
            </w:r>
            <w:r>
              <w:br/>
            </w:r>
            <w:r>
              <w:rPr>
                <w:rFonts w:ascii="Times New Roman"/>
                <w:b w:val="false"/>
                <w:i w:val="false"/>
                <w:color w:val="000000"/>
                <w:sz w:val="20"/>
              </w:rPr>
              <w:t xml:space="preserve">
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2005- 2006 жыл- дары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r>
              <w:br/>
            </w:r>
            <w:r>
              <w:rPr>
                <w:rFonts w:ascii="Times New Roman"/>
                <w:b w:val="false"/>
                <w:i w:val="false"/>
                <w:color w:val="000000"/>
                <w:sz w:val="20"/>
              </w:rPr>
              <w:t xml:space="preserve">
гі- </w:t>
            </w:r>
            <w:r>
              <w:br/>
            </w:r>
            <w:r>
              <w:rPr>
                <w:rFonts w:ascii="Times New Roman"/>
                <w:b w:val="false"/>
                <w:i w:val="false"/>
                <w:color w:val="000000"/>
                <w:sz w:val="20"/>
              </w:rPr>
              <w:t xml:space="preserve">
лік- </w:t>
            </w:r>
            <w:r>
              <w:br/>
            </w:r>
            <w:r>
              <w:rPr>
                <w:rFonts w:ascii="Times New Roman"/>
                <w:b w:val="false"/>
                <w:i w:val="false"/>
                <w:color w:val="000000"/>
                <w:sz w:val="20"/>
              </w:rPr>
              <w:t xml:space="preserve">
ті бюд- </w:t>
            </w:r>
            <w:r>
              <w:br/>
            </w:r>
            <w:r>
              <w:rPr>
                <w:rFonts w:ascii="Times New Roman"/>
                <w:b w:val="false"/>
                <w:i w:val="false"/>
                <w:color w:val="000000"/>
                <w:sz w:val="20"/>
              </w:rPr>
              <w:t xml:space="preserve">
жет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Аналар мен </w:t>
            </w:r>
            <w:r>
              <w:br/>
            </w:r>
            <w:r>
              <w:rPr>
                <w:rFonts w:ascii="Times New Roman"/>
                <w:b w:val="false"/>
                <w:i w:val="false"/>
                <w:color w:val="000000"/>
                <w:sz w:val="20"/>
              </w:rPr>
              <w:t xml:space="preserve">
балалардың босануға жәрдем көрсететін мекемелер- </w:t>
            </w:r>
            <w:r>
              <w:br/>
            </w:r>
            <w:r>
              <w:rPr>
                <w:rFonts w:ascii="Times New Roman"/>
                <w:b w:val="false"/>
                <w:i w:val="false"/>
                <w:color w:val="000000"/>
                <w:sz w:val="20"/>
              </w:rPr>
              <w:t xml:space="preserve">
ге бірге келуін тәжірибеге енгізу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департа- </w:t>
            </w:r>
            <w:r>
              <w:br/>
            </w:r>
            <w:r>
              <w:rPr>
                <w:rFonts w:ascii="Times New Roman"/>
                <w:b w:val="false"/>
                <w:i w:val="false"/>
                <w:color w:val="000000"/>
                <w:sz w:val="20"/>
              </w:rPr>
              <w:t xml:space="preserve">
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жыл- </w:t>
            </w:r>
            <w:r>
              <w:br/>
            </w:r>
            <w:r>
              <w:rPr>
                <w:rFonts w:ascii="Times New Roman"/>
                <w:b w:val="false"/>
                <w:i w:val="false"/>
                <w:color w:val="000000"/>
                <w:sz w:val="20"/>
              </w:rPr>
              <w:t xml:space="preserve">
дары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болжанбаған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 қана </w:t>
            </w:r>
            <w:r>
              <w:br/>
            </w:r>
            <w:r>
              <w:rPr>
                <w:rFonts w:ascii="Times New Roman"/>
                <w:b w:val="false"/>
                <w:i w:val="false"/>
                <w:color w:val="000000"/>
                <w:sz w:val="20"/>
              </w:rPr>
              <w:t xml:space="preserve">
омыраумен </w:t>
            </w:r>
            <w:r>
              <w:br/>
            </w:r>
            <w:r>
              <w:rPr>
                <w:rFonts w:ascii="Times New Roman"/>
                <w:b w:val="false"/>
                <w:i w:val="false"/>
                <w:color w:val="000000"/>
                <w:sz w:val="20"/>
              </w:rPr>
              <w:t xml:space="preserve">
тамақтан- </w:t>
            </w:r>
            <w:r>
              <w:br/>
            </w:r>
            <w:r>
              <w:rPr>
                <w:rFonts w:ascii="Times New Roman"/>
                <w:b w:val="false"/>
                <w:i w:val="false"/>
                <w:color w:val="000000"/>
                <w:sz w:val="20"/>
              </w:rPr>
              <w:t xml:space="preserve">
дыру тәжі- </w:t>
            </w:r>
            <w:r>
              <w:br/>
            </w:r>
            <w:r>
              <w:rPr>
                <w:rFonts w:ascii="Times New Roman"/>
                <w:b w:val="false"/>
                <w:i w:val="false"/>
                <w:color w:val="000000"/>
                <w:sz w:val="20"/>
              </w:rPr>
              <w:t xml:space="preserve">
рибесін </w:t>
            </w:r>
            <w:r>
              <w:br/>
            </w:r>
            <w:r>
              <w:rPr>
                <w:rFonts w:ascii="Times New Roman"/>
                <w:b w:val="false"/>
                <w:i w:val="false"/>
                <w:color w:val="000000"/>
                <w:sz w:val="20"/>
              </w:rPr>
              <w:t xml:space="preserve">
марапат- </w:t>
            </w:r>
            <w:r>
              <w:br/>
            </w:r>
            <w:r>
              <w:rPr>
                <w:rFonts w:ascii="Times New Roman"/>
                <w:b w:val="false"/>
                <w:i w:val="false"/>
                <w:color w:val="000000"/>
                <w:sz w:val="20"/>
              </w:rPr>
              <w:t xml:space="preserve">
тауды </w:t>
            </w:r>
            <w:r>
              <w:br/>
            </w:r>
            <w:r>
              <w:rPr>
                <w:rFonts w:ascii="Times New Roman"/>
                <w:b w:val="false"/>
                <w:i w:val="false"/>
                <w:color w:val="000000"/>
                <w:sz w:val="20"/>
              </w:rPr>
              <w:t xml:space="preserve">
жалғастыру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сақтау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жыл- </w:t>
            </w:r>
            <w:r>
              <w:br/>
            </w:r>
            <w:r>
              <w:rPr>
                <w:rFonts w:ascii="Times New Roman"/>
                <w:b w:val="false"/>
                <w:i w:val="false"/>
                <w:color w:val="000000"/>
                <w:sz w:val="20"/>
              </w:rPr>
              <w:t xml:space="preserve">
дары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болжанбаған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жас </w:t>
            </w:r>
            <w:r>
              <w:br/>
            </w:r>
            <w:r>
              <w:rPr>
                <w:rFonts w:ascii="Times New Roman"/>
                <w:b w:val="false"/>
                <w:i w:val="false"/>
                <w:color w:val="000000"/>
                <w:sz w:val="20"/>
              </w:rPr>
              <w:t xml:space="preserve">
арасындағы </w:t>
            </w:r>
            <w:r>
              <w:br/>
            </w:r>
            <w:r>
              <w:rPr>
                <w:rFonts w:ascii="Times New Roman"/>
                <w:b w:val="false"/>
                <w:i w:val="false"/>
                <w:color w:val="000000"/>
                <w:sz w:val="20"/>
              </w:rPr>
              <w:t xml:space="preserve">
балаларды </w:t>
            </w:r>
            <w:r>
              <w:br/>
            </w:r>
            <w:r>
              <w:rPr>
                <w:rFonts w:ascii="Times New Roman"/>
                <w:b w:val="false"/>
                <w:i w:val="false"/>
                <w:color w:val="000000"/>
                <w:sz w:val="20"/>
              </w:rPr>
              <w:t xml:space="preserve">
тегін </w:t>
            </w:r>
            <w:r>
              <w:br/>
            </w:r>
            <w:r>
              <w:rPr>
                <w:rFonts w:ascii="Times New Roman"/>
                <w:b w:val="false"/>
                <w:i w:val="false"/>
                <w:color w:val="000000"/>
                <w:sz w:val="20"/>
              </w:rPr>
              <w:t xml:space="preserve">
сүт, </w:t>
            </w:r>
            <w:r>
              <w:br/>
            </w:r>
            <w:r>
              <w:rPr>
                <w:rFonts w:ascii="Times New Roman"/>
                <w:b w:val="false"/>
                <w:i w:val="false"/>
                <w:color w:val="000000"/>
                <w:sz w:val="20"/>
              </w:rPr>
              <w:t xml:space="preserve">
балалар </w:t>
            </w:r>
            <w:r>
              <w:br/>
            </w:r>
            <w:r>
              <w:rPr>
                <w:rFonts w:ascii="Times New Roman"/>
                <w:b w:val="false"/>
                <w:i w:val="false"/>
                <w:color w:val="000000"/>
                <w:sz w:val="20"/>
              </w:rPr>
              <w:t xml:space="preserve">
және емдік тағамдар-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дікке </w:t>
            </w:r>
            <w:r>
              <w:br/>
            </w:r>
            <w:r>
              <w:rPr>
                <w:rFonts w:ascii="Times New Roman"/>
                <w:b w:val="false"/>
                <w:i w:val="false"/>
                <w:color w:val="000000"/>
                <w:sz w:val="20"/>
              </w:rPr>
              <w:t xml:space="preserve">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сақтау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жыл- </w:t>
            </w:r>
            <w:r>
              <w:br/>
            </w:r>
            <w:r>
              <w:rPr>
                <w:rFonts w:ascii="Times New Roman"/>
                <w:b w:val="false"/>
                <w:i w:val="false"/>
                <w:color w:val="000000"/>
                <w:sz w:val="20"/>
              </w:rPr>
              <w:t xml:space="preserve">
дары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r>
              <w:br/>
            </w:r>
            <w:r>
              <w:rPr>
                <w:rFonts w:ascii="Times New Roman"/>
                <w:b w:val="false"/>
                <w:i w:val="false"/>
                <w:color w:val="000000"/>
                <w:sz w:val="20"/>
              </w:rPr>
              <w:t xml:space="preserve">
гі- </w:t>
            </w:r>
            <w:r>
              <w:br/>
            </w:r>
            <w:r>
              <w:rPr>
                <w:rFonts w:ascii="Times New Roman"/>
                <w:b w:val="false"/>
                <w:i w:val="false"/>
                <w:color w:val="000000"/>
                <w:sz w:val="20"/>
              </w:rPr>
              <w:t xml:space="preserve">
лік- </w:t>
            </w:r>
            <w:r>
              <w:br/>
            </w:r>
            <w:r>
              <w:rPr>
                <w:rFonts w:ascii="Times New Roman"/>
                <w:b w:val="false"/>
                <w:i w:val="false"/>
                <w:color w:val="000000"/>
                <w:sz w:val="20"/>
              </w:rPr>
              <w:t xml:space="preserve">
ті бюд- </w:t>
            </w:r>
            <w:r>
              <w:br/>
            </w:r>
            <w:r>
              <w:rPr>
                <w:rFonts w:ascii="Times New Roman"/>
                <w:b w:val="false"/>
                <w:i w:val="false"/>
                <w:color w:val="000000"/>
                <w:sz w:val="20"/>
              </w:rPr>
              <w:t xml:space="preserve">
жет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 топтағы </w:t>
            </w:r>
            <w:r>
              <w:br/>
            </w:r>
            <w:r>
              <w:rPr>
                <w:rFonts w:ascii="Times New Roman"/>
                <w:b w:val="false"/>
                <w:i w:val="false"/>
                <w:color w:val="000000"/>
                <w:sz w:val="20"/>
              </w:rPr>
              <w:t xml:space="preserve">
және бір </w:t>
            </w:r>
            <w:r>
              <w:br/>
            </w:r>
            <w:r>
              <w:rPr>
                <w:rFonts w:ascii="Times New Roman"/>
                <w:b w:val="false"/>
                <w:i w:val="false"/>
                <w:color w:val="000000"/>
                <w:sz w:val="20"/>
              </w:rPr>
              <w:t xml:space="preserve">
жастағы </w:t>
            </w:r>
            <w:r>
              <w:br/>
            </w:r>
            <w:r>
              <w:rPr>
                <w:rFonts w:ascii="Times New Roman"/>
                <w:b w:val="false"/>
                <w:i w:val="false"/>
                <w:color w:val="000000"/>
                <w:sz w:val="20"/>
              </w:rPr>
              <w:t xml:space="preserve">
балаларды </w:t>
            </w:r>
            <w:r>
              <w:br/>
            </w:r>
            <w:r>
              <w:rPr>
                <w:rFonts w:ascii="Times New Roman"/>
                <w:b w:val="false"/>
                <w:i w:val="false"/>
                <w:color w:val="000000"/>
                <w:sz w:val="20"/>
              </w:rPr>
              <w:t xml:space="preserve">
диеталық </w:t>
            </w:r>
            <w:r>
              <w:br/>
            </w:r>
            <w:r>
              <w:rPr>
                <w:rFonts w:ascii="Times New Roman"/>
                <w:b w:val="false"/>
                <w:i w:val="false"/>
                <w:color w:val="000000"/>
                <w:sz w:val="20"/>
              </w:rPr>
              <w:t xml:space="preserve">
тағамдар-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тарын ашу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w:t>
            </w:r>
            <w:r>
              <w:br/>
            </w:r>
            <w:r>
              <w:rPr>
                <w:rFonts w:ascii="Times New Roman"/>
                <w:b w:val="false"/>
                <w:i w:val="false"/>
                <w:color w:val="000000"/>
                <w:sz w:val="20"/>
              </w:rPr>
              <w:t xml:space="preserve">
әкімінің </w:t>
            </w:r>
            <w:r>
              <w:br/>
            </w:r>
            <w:r>
              <w:rPr>
                <w:rFonts w:ascii="Times New Roman"/>
                <w:b w:val="false"/>
                <w:i w:val="false"/>
                <w:color w:val="000000"/>
                <w:sz w:val="20"/>
              </w:rPr>
              <w:t xml:space="preserve">
шешімі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болжанбаған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АМСК қызметін дамыту және санитарлық-эпидемиологиялық игілікті қамтамасыз ету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xml:space="preserve">
тік </w:t>
            </w:r>
            <w:r>
              <w:br/>
            </w:r>
            <w:r>
              <w:rPr>
                <w:rFonts w:ascii="Times New Roman"/>
                <w:b w:val="false"/>
                <w:i w:val="false"/>
                <w:color w:val="000000"/>
                <w:sz w:val="20"/>
              </w:rPr>
              <w:t xml:space="preserve">
штатқа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АМСК </w:t>
            </w:r>
            <w:r>
              <w:br/>
            </w:r>
            <w:r>
              <w:rPr>
                <w:rFonts w:ascii="Times New Roman"/>
                <w:b w:val="false"/>
                <w:i w:val="false"/>
                <w:color w:val="000000"/>
                <w:sz w:val="20"/>
              </w:rPr>
              <w:t xml:space="preserve">
медицина- </w:t>
            </w:r>
            <w:r>
              <w:br/>
            </w:r>
            <w:r>
              <w:rPr>
                <w:rFonts w:ascii="Times New Roman"/>
                <w:b w:val="false"/>
                <w:i w:val="false"/>
                <w:color w:val="000000"/>
                <w:sz w:val="20"/>
              </w:rPr>
              <w:t xml:space="preserve">
лық ұйымдарын </w:t>
            </w:r>
            <w:r>
              <w:br/>
            </w:r>
            <w:r>
              <w:rPr>
                <w:rFonts w:ascii="Times New Roman"/>
                <w:b w:val="false"/>
                <w:i w:val="false"/>
                <w:color w:val="000000"/>
                <w:sz w:val="20"/>
              </w:rPr>
              <w:t xml:space="preserve">
медицина- </w:t>
            </w:r>
            <w:r>
              <w:br/>
            </w:r>
            <w:r>
              <w:rPr>
                <w:rFonts w:ascii="Times New Roman"/>
                <w:b w:val="false"/>
                <w:i w:val="false"/>
                <w:color w:val="000000"/>
                <w:sz w:val="20"/>
              </w:rPr>
              <w:t xml:space="preserve">
лық кадрлармен </w:t>
            </w:r>
            <w:r>
              <w:br/>
            </w:r>
            <w:r>
              <w:rPr>
                <w:rFonts w:ascii="Times New Roman"/>
                <w:b w:val="false"/>
                <w:i w:val="false"/>
                <w:color w:val="000000"/>
                <w:sz w:val="20"/>
              </w:rPr>
              <w:t xml:space="preserve">
жабдықтау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w:t>
            </w:r>
            <w:r>
              <w:br/>
            </w:r>
            <w:r>
              <w:rPr>
                <w:rFonts w:ascii="Times New Roman"/>
                <w:b w:val="false"/>
                <w:i w:val="false"/>
                <w:color w:val="000000"/>
                <w:sz w:val="20"/>
              </w:rPr>
              <w:t xml:space="preserve">
діктің </w:t>
            </w:r>
            <w:r>
              <w:br/>
            </w:r>
            <w:r>
              <w:rPr>
                <w:rFonts w:ascii="Times New Roman"/>
                <w:b w:val="false"/>
                <w:i w:val="false"/>
                <w:color w:val="000000"/>
                <w:sz w:val="20"/>
              </w:rPr>
              <w:t xml:space="preserve">
қаулы- </w:t>
            </w:r>
            <w:r>
              <w:br/>
            </w:r>
            <w:r>
              <w:rPr>
                <w:rFonts w:ascii="Times New Roman"/>
                <w:b w:val="false"/>
                <w:i w:val="false"/>
                <w:color w:val="000000"/>
                <w:sz w:val="20"/>
              </w:rPr>
              <w:t xml:space="preserve">
сы, ДМ </w:t>
            </w:r>
            <w:r>
              <w:br/>
            </w:r>
            <w:r>
              <w:rPr>
                <w:rFonts w:ascii="Times New Roman"/>
                <w:b w:val="false"/>
                <w:i w:val="false"/>
                <w:color w:val="000000"/>
                <w:sz w:val="20"/>
              </w:rPr>
              <w:t xml:space="preserve">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2007 жыл- </w:t>
            </w:r>
            <w:r>
              <w:br/>
            </w:r>
            <w:r>
              <w:rPr>
                <w:rFonts w:ascii="Times New Roman"/>
                <w:b w:val="false"/>
                <w:i w:val="false"/>
                <w:color w:val="000000"/>
                <w:sz w:val="20"/>
              </w:rPr>
              <w:t xml:space="preserve">
дары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 </w:t>
            </w:r>
            <w:r>
              <w:br/>
            </w:r>
            <w:r>
              <w:rPr>
                <w:rFonts w:ascii="Times New Roman"/>
                <w:b w:val="false"/>
                <w:i w:val="false"/>
                <w:color w:val="000000"/>
                <w:sz w:val="20"/>
              </w:rPr>
              <w:t xml:space="preserve">
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r>
              <w:br/>
            </w:r>
            <w:r>
              <w:rPr>
                <w:rFonts w:ascii="Times New Roman"/>
                <w:b w:val="false"/>
                <w:i w:val="false"/>
                <w:color w:val="000000"/>
                <w:sz w:val="20"/>
              </w:rPr>
              <w:t xml:space="preserve">
тің </w:t>
            </w:r>
            <w:r>
              <w:br/>
            </w:r>
            <w:r>
              <w:rPr>
                <w:rFonts w:ascii="Times New Roman"/>
                <w:b w:val="false"/>
                <w:i w:val="false"/>
                <w:color w:val="000000"/>
                <w:sz w:val="20"/>
              </w:rPr>
              <w:t xml:space="preserve">
тран- </w:t>
            </w:r>
            <w:r>
              <w:br/>
            </w:r>
            <w:r>
              <w:rPr>
                <w:rFonts w:ascii="Times New Roman"/>
                <w:b w:val="false"/>
                <w:i w:val="false"/>
                <w:color w:val="000000"/>
                <w:sz w:val="20"/>
              </w:rPr>
              <w:t xml:space="preserve">
сфер- </w:t>
            </w:r>
            <w:r>
              <w:br/>
            </w:r>
            <w:r>
              <w:rPr>
                <w:rFonts w:ascii="Times New Roman"/>
                <w:b w:val="false"/>
                <w:i w:val="false"/>
                <w:color w:val="000000"/>
                <w:sz w:val="20"/>
              </w:rPr>
              <w:t xml:space="preserve">
тте- </w:t>
            </w:r>
            <w:r>
              <w:br/>
            </w:r>
            <w:r>
              <w:rPr>
                <w:rFonts w:ascii="Times New Roman"/>
                <w:b w:val="false"/>
                <w:i w:val="false"/>
                <w:color w:val="000000"/>
                <w:sz w:val="20"/>
              </w:rPr>
              <w:t xml:space="preserve">
рі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xml:space="preserve">
терге сәй- </w:t>
            </w:r>
            <w:r>
              <w:br/>
            </w:r>
            <w:r>
              <w:rPr>
                <w:rFonts w:ascii="Times New Roman"/>
                <w:b w:val="false"/>
                <w:i w:val="false"/>
                <w:color w:val="000000"/>
                <w:sz w:val="20"/>
              </w:rPr>
              <w:t xml:space="preserve">
кес сани- </w:t>
            </w:r>
            <w:r>
              <w:br/>
            </w:r>
            <w:r>
              <w:rPr>
                <w:rFonts w:ascii="Times New Roman"/>
                <w:b w:val="false"/>
                <w:i w:val="false"/>
                <w:color w:val="000000"/>
                <w:sz w:val="20"/>
              </w:rPr>
              <w:t xml:space="preserve">
тарлық ав- </w:t>
            </w:r>
            <w:r>
              <w:br/>
            </w:r>
            <w:r>
              <w:rPr>
                <w:rFonts w:ascii="Times New Roman"/>
                <w:b w:val="false"/>
                <w:i w:val="false"/>
                <w:color w:val="000000"/>
                <w:sz w:val="20"/>
              </w:rPr>
              <w:t xml:space="preserve">
токөлік- </w:t>
            </w:r>
            <w:r>
              <w:br/>
            </w:r>
            <w:r>
              <w:rPr>
                <w:rFonts w:ascii="Times New Roman"/>
                <w:b w:val="false"/>
                <w:i w:val="false"/>
                <w:color w:val="000000"/>
                <w:sz w:val="20"/>
              </w:rPr>
              <w:t xml:space="preserve">
терімен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АМСК </w:t>
            </w:r>
            <w:r>
              <w:br/>
            </w:r>
            <w:r>
              <w:rPr>
                <w:rFonts w:ascii="Times New Roman"/>
                <w:b w:val="false"/>
                <w:i w:val="false"/>
                <w:color w:val="000000"/>
                <w:sz w:val="20"/>
              </w:rPr>
              <w:t xml:space="preserve">
ұйымдарын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w:t>
            </w:r>
            <w:r>
              <w:br/>
            </w:r>
            <w:r>
              <w:rPr>
                <w:rFonts w:ascii="Times New Roman"/>
                <w:b w:val="false"/>
                <w:i w:val="false"/>
                <w:color w:val="000000"/>
                <w:sz w:val="20"/>
              </w:rPr>
              <w:t xml:space="preserve">
діктің </w:t>
            </w:r>
            <w:r>
              <w:br/>
            </w:r>
            <w:r>
              <w:rPr>
                <w:rFonts w:ascii="Times New Roman"/>
                <w:b w:val="false"/>
                <w:i w:val="false"/>
                <w:color w:val="000000"/>
                <w:sz w:val="20"/>
              </w:rPr>
              <w:t xml:space="preserve">
қаулы- </w:t>
            </w:r>
            <w:r>
              <w:br/>
            </w:r>
            <w:r>
              <w:rPr>
                <w:rFonts w:ascii="Times New Roman"/>
                <w:b w:val="false"/>
                <w:i w:val="false"/>
                <w:color w:val="000000"/>
                <w:sz w:val="20"/>
              </w:rPr>
              <w:t xml:space="preserve">
сы, ДМ </w:t>
            </w:r>
            <w:r>
              <w:br/>
            </w:r>
            <w:r>
              <w:rPr>
                <w:rFonts w:ascii="Times New Roman"/>
                <w:b w:val="false"/>
                <w:i w:val="false"/>
                <w:color w:val="000000"/>
                <w:sz w:val="20"/>
              </w:rPr>
              <w:t xml:space="preserve">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 </w:t>
            </w:r>
            <w:r>
              <w:br/>
            </w:r>
            <w:r>
              <w:rPr>
                <w:rFonts w:ascii="Times New Roman"/>
                <w:b w:val="false"/>
                <w:i w:val="false"/>
                <w:color w:val="000000"/>
                <w:sz w:val="20"/>
              </w:rPr>
              <w:t xml:space="preserve">
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r>
              <w:br/>
            </w:r>
            <w:r>
              <w:rPr>
                <w:rFonts w:ascii="Times New Roman"/>
                <w:b w:val="false"/>
                <w:i w:val="false"/>
                <w:color w:val="000000"/>
                <w:sz w:val="20"/>
              </w:rPr>
              <w:t xml:space="preserve">
тің </w:t>
            </w:r>
            <w:r>
              <w:br/>
            </w:r>
            <w:r>
              <w:rPr>
                <w:rFonts w:ascii="Times New Roman"/>
                <w:b w:val="false"/>
                <w:i w:val="false"/>
                <w:color w:val="000000"/>
                <w:sz w:val="20"/>
              </w:rPr>
              <w:t xml:space="preserve">
тран- </w:t>
            </w:r>
            <w:r>
              <w:br/>
            </w:r>
            <w:r>
              <w:rPr>
                <w:rFonts w:ascii="Times New Roman"/>
                <w:b w:val="false"/>
                <w:i w:val="false"/>
                <w:color w:val="000000"/>
                <w:sz w:val="20"/>
              </w:rPr>
              <w:t xml:space="preserve">
сфер- </w:t>
            </w:r>
            <w:r>
              <w:br/>
            </w:r>
            <w:r>
              <w:rPr>
                <w:rFonts w:ascii="Times New Roman"/>
                <w:b w:val="false"/>
                <w:i w:val="false"/>
                <w:color w:val="000000"/>
                <w:sz w:val="20"/>
              </w:rPr>
              <w:t xml:space="preserve">
тте- </w:t>
            </w:r>
            <w:r>
              <w:br/>
            </w:r>
            <w:r>
              <w:rPr>
                <w:rFonts w:ascii="Times New Roman"/>
                <w:b w:val="false"/>
                <w:i w:val="false"/>
                <w:color w:val="000000"/>
                <w:sz w:val="20"/>
              </w:rPr>
              <w:t xml:space="preserve">
рі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Амбулато- </w:t>
            </w:r>
            <w:r>
              <w:br/>
            </w:r>
            <w:r>
              <w:rPr>
                <w:rFonts w:ascii="Times New Roman"/>
                <w:b w:val="false"/>
                <w:i w:val="false"/>
                <w:color w:val="000000"/>
                <w:sz w:val="20"/>
              </w:rPr>
              <w:t xml:space="preserve">
риялық- </w:t>
            </w:r>
            <w:r>
              <w:br/>
            </w:r>
            <w:r>
              <w:rPr>
                <w:rFonts w:ascii="Times New Roman"/>
                <w:b w:val="false"/>
                <w:i w:val="false"/>
                <w:color w:val="000000"/>
                <w:sz w:val="20"/>
              </w:rPr>
              <w:t xml:space="preserve">
емханалық </w:t>
            </w:r>
            <w:r>
              <w:br/>
            </w:r>
            <w:r>
              <w:rPr>
                <w:rFonts w:ascii="Times New Roman"/>
                <w:b w:val="false"/>
                <w:i w:val="false"/>
                <w:color w:val="000000"/>
                <w:sz w:val="20"/>
              </w:rPr>
              <w:t xml:space="preserve">
кешенді </w:t>
            </w:r>
            <w:r>
              <w:br/>
            </w:r>
            <w:r>
              <w:rPr>
                <w:rFonts w:ascii="Times New Roman"/>
                <w:b w:val="false"/>
                <w:i w:val="false"/>
                <w:color w:val="000000"/>
                <w:sz w:val="20"/>
              </w:rPr>
              <w:t xml:space="preserve">
құрылысы </w:t>
            </w:r>
            <w:r>
              <w:br/>
            </w:r>
            <w:r>
              <w:rPr>
                <w:rFonts w:ascii="Times New Roman"/>
                <w:b w:val="false"/>
                <w:i w:val="false"/>
                <w:color w:val="000000"/>
                <w:sz w:val="20"/>
              </w:rPr>
              <w:t xml:space="preserve">
(ауысымда </w:t>
            </w:r>
            <w:r>
              <w:br/>
            </w:r>
            <w:r>
              <w:rPr>
                <w:rFonts w:ascii="Times New Roman"/>
                <w:b w:val="false"/>
                <w:i w:val="false"/>
                <w:color w:val="000000"/>
                <w:sz w:val="20"/>
              </w:rPr>
              <w:t xml:space="preserve">
350 келу- </w:t>
            </w:r>
            <w:r>
              <w:br/>
            </w:r>
            <w:r>
              <w:rPr>
                <w:rFonts w:ascii="Times New Roman"/>
                <w:b w:val="false"/>
                <w:i w:val="false"/>
                <w:color w:val="000000"/>
                <w:sz w:val="20"/>
              </w:rPr>
              <w:t xml:space="preserve">
шіге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ересектер </w:t>
            </w:r>
            <w:r>
              <w:br/>
            </w:r>
            <w:r>
              <w:rPr>
                <w:rFonts w:ascii="Times New Roman"/>
                <w:b w:val="false"/>
                <w:i w:val="false"/>
                <w:color w:val="000000"/>
                <w:sz w:val="20"/>
              </w:rPr>
              <w:t xml:space="preserve">
емханасын, </w:t>
            </w:r>
            <w:r>
              <w:br/>
            </w:r>
            <w:r>
              <w:rPr>
                <w:rFonts w:ascii="Times New Roman"/>
                <w:b w:val="false"/>
                <w:i w:val="false"/>
                <w:color w:val="000000"/>
                <w:sz w:val="20"/>
              </w:rPr>
              <w:t xml:space="preserve">
150 </w:t>
            </w:r>
            <w:r>
              <w:br/>
            </w:r>
            <w:r>
              <w:rPr>
                <w:rFonts w:ascii="Times New Roman"/>
                <w:b w:val="false"/>
                <w:i w:val="false"/>
                <w:color w:val="000000"/>
                <w:sz w:val="20"/>
              </w:rPr>
              <w:t xml:space="preserve">
ауысымды </w:t>
            </w:r>
            <w:r>
              <w:br/>
            </w:r>
            <w:r>
              <w:rPr>
                <w:rFonts w:ascii="Times New Roman"/>
                <w:b w:val="false"/>
                <w:i w:val="false"/>
                <w:color w:val="000000"/>
                <w:sz w:val="20"/>
              </w:rPr>
              <w:t xml:space="preserve">
балалар </w:t>
            </w:r>
            <w:r>
              <w:br/>
            </w:r>
            <w:r>
              <w:rPr>
                <w:rFonts w:ascii="Times New Roman"/>
                <w:b w:val="false"/>
                <w:i w:val="false"/>
                <w:color w:val="000000"/>
                <w:sz w:val="20"/>
              </w:rPr>
              <w:t xml:space="preserve">
емханасы) </w:t>
            </w:r>
            <w:r>
              <w:br/>
            </w:r>
            <w:r>
              <w:rPr>
                <w:rFonts w:ascii="Times New Roman"/>
                <w:b w:val="false"/>
                <w:i w:val="false"/>
                <w:color w:val="000000"/>
                <w:sz w:val="20"/>
              </w:rPr>
              <w:t xml:space="preserve">
Оңтүстік- </w:t>
            </w:r>
            <w:r>
              <w:br/>
            </w:r>
            <w:r>
              <w:rPr>
                <w:rFonts w:ascii="Times New Roman"/>
                <w:b w:val="false"/>
                <w:i w:val="false"/>
                <w:color w:val="000000"/>
                <w:sz w:val="20"/>
              </w:rPr>
              <w:t xml:space="preserve">
Шығыс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 </w:t>
            </w:r>
            <w:r>
              <w:br/>
            </w:r>
            <w:r>
              <w:rPr>
                <w:rFonts w:ascii="Times New Roman"/>
                <w:b w:val="false"/>
                <w:i w:val="false"/>
                <w:color w:val="000000"/>
                <w:sz w:val="20"/>
              </w:rPr>
              <w:t xml:space="preserve">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және күрделі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менттері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2006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502,5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 </w:t>
            </w:r>
            <w:r>
              <w:br/>
            </w:r>
            <w:r>
              <w:rPr>
                <w:rFonts w:ascii="Times New Roman"/>
                <w:b w:val="false"/>
                <w:i w:val="false"/>
                <w:color w:val="000000"/>
                <w:sz w:val="20"/>
              </w:rPr>
              <w:t xml:space="preserve">
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Амбулато- </w:t>
            </w:r>
            <w:r>
              <w:br/>
            </w:r>
            <w:r>
              <w:rPr>
                <w:rFonts w:ascii="Times New Roman"/>
                <w:b w:val="false"/>
                <w:i w:val="false"/>
                <w:color w:val="000000"/>
                <w:sz w:val="20"/>
              </w:rPr>
              <w:t xml:space="preserve">
риялық- </w:t>
            </w:r>
            <w:r>
              <w:br/>
            </w:r>
            <w:r>
              <w:rPr>
                <w:rFonts w:ascii="Times New Roman"/>
                <w:b w:val="false"/>
                <w:i w:val="false"/>
                <w:color w:val="000000"/>
                <w:sz w:val="20"/>
              </w:rPr>
              <w:t xml:space="preserve">
емханалық </w:t>
            </w:r>
            <w:r>
              <w:br/>
            </w:r>
            <w:r>
              <w:rPr>
                <w:rFonts w:ascii="Times New Roman"/>
                <w:b w:val="false"/>
                <w:i w:val="false"/>
                <w:color w:val="000000"/>
                <w:sz w:val="20"/>
              </w:rPr>
              <w:t xml:space="preserve">
кешенді </w:t>
            </w:r>
            <w:r>
              <w:br/>
            </w:r>
            <w:r>
              <w:rPr>
                <w:rFonts w:ascii="Times New Roman"/>
                <w:b w:val="false"/>
                <w:i w:val="false"/>
                <w:color w:val="000000"/>
                <w:sz w:val="20"/>
              </w:rPr>
              <w:t xml:space="preserve">
құрылысы </w:t>
            </w:r>
            <w:r>
              <w:br/>
            </w:r>
            <w:r>
              <w:rPr>
                <w:rFonts w:ascii="Times New Roman"/>
                <w:b w:val="false"/>
                <w:i w:val="false"/>
                <w:color w:val="000000"/>
                <w:sz w:val="20"/>
              </w:rPr>
              <w:t xml:space="preserve">
(ауысымда </w:t>
            </w:r>
            <w:r>
              <w:br/>
            </w:r>
            <w:r>
              <w:rPr>
                <w:rFonts w:ascii="Times New Roman"/>
                <w:b w:val="false"/>
                <w:i w:val="false"/>
                <w:color w:val="000000"/>
                <w:sz w:val="20"/>
              </w:rPr>
              <w:t xml:space="preserve">
350 </w:t>
            </w:r>
            <w:r>
              <w:br/>
            </w:r>
            <w:r>
              <w:rPr>
                <w:rFonts w:ascii="Times New Roman"/>
                <w:b w:val="false"/>
                <w:i w:val="false"/>
                <w:color w:val="000000"/>
                <w:sz w:val="20"/>
              </w:rPr>
              <w:t xml:space="preserve">
келушіге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ересектер </w:t>
            </w:r>
            <w:r>
              <w:br/>
            </w:r>
            <w:r>
              <w:rPr>
                <w:rFonts w:ascii="Times New Roman"/>
                <w:b w:val="false"/>
                <w:i w:val="false"/>
                <w:color w:val="000000"/>
                <w:sz w:val="20"/>
              </w:rPr>
              <w:t xml:space="preserve">
емханасын, </w:t>
            </w:r>
            <w:r>
              <w:br/>
            </w:r>
            <w:r>
              <w:rPr>
                <w:rFonts w:ascii="Times New Roman"/>
                <w:b w:val="false"/>
                <w:i w:val="false"/>
                <w:color w:val="000000"/>
                <w:sz w:val="20"/>
              </w:rPr>
              <w:t xml:space="preserve">
150 </w:t>
            </w:r>
            <w:r>
              <w:br/>
            </w:r>
            <w:r>
              <w:rPr>
                <w:rFonts w:ascii="Times New Roman"/>
                <w:b w:val="false"/>
                <w:i w:val="false"/>
                <w:color w:val="000000"/>
                <w:sz w:val="20"/>
              </w:rPr>
              <w:t xml:space="preserve">
ауысымды </w:t>
            </w:r>
            <w:r>
              <w:br/>
            </w:r>
            <w:r>
              <w:rPr>
                <w:rFonts w:ascii="Times New Roman"/>
                <w:b w:val="false"/>
                <w:i w:val="false"/>
                <w:color w:val="000000"/>
                <w:sz w:val="20"/>
              </w:rPr>
              <w:t xml:space="preserve">
балалар </w:t>
            </w:r>
            <w:r>
              <w:br/>
            </w:r>
            <w:r>
              <w:rPr>
                <w:rFonts w:ascii="Times New Roman"/>
                <w:b w:val="false"/>
                <w:i w:val="false"/>
                <w:color w:val="000000"/>
                <w:sz w:val="20"/>
              </w:rPr>
              <w:t xml:space="preserve">
емханасы) </w:t>
            </w:r>
            <w:r>
              <w:br/>
            </w:r>
            <w:r>
              <w:rPr>
                <w:rFonts w:ascii="Times New Roman"/>
                <w:b w:val="false"/>
                <w:i w:val="false"/>
                <w:color w:val="000000"/>
                <w:sz w:val="20"/>
              </w:rPr>
              <w:t xml:space="preserve">
Слободка </w:t>
            </w:r>
            <w:r>
              <w:br/>
            </w:r>
            <w:r>
              <w:rPr>
                <w:rFonts w:ascii="Times New Roman"/>
                <w:b w:val="false"/>
                <w:i w:val="false"/>
                <w:color w:val="000000"/>
                <w:sz w:val="20"/>
              </w:rPr>
              <w:t xml:space="preserve">
ауданы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 </w:t>
            </w:r>
            <w:r>
              <w:br/>
            </w:r>
            <w:r>
              <w:rPr>
                <w:rFonts w:ascii="Times New Roman"/>
                <w:b w:val="false"/>
                <w:i w:val="false"/>
                <w:color w:val="000000"/>
                <w:sz w:val="20"/>
              </w:rPr>
              <w:t xml:space="preserve">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күрделі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менттері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2006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502,5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 </w:t>
            </w:r>
            <w:r>
              <w:br/>
            </w:r>
            <w:r>
              <w:rPr>
                <w:rFonts w:ascii="Times New Roman"/>
                <w:b w:val="false"/>
                <w:i w:val="false"/>
                <w:color w:val="000000"/>
                <w:sz w:val="20"/>
              </w:rPr>
              <w:t xml:space="preserve">
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Амбулато- </w:t>
            </w:r>
            <w:r>
              <w:br/>
            </w:r>
            <w:r>
              <w:rPr>
                <w:rFonts w:ascii="Times New Roman"/>
                <w:b w:val="false"/>
                <w:i w:val="false"/>
                <w:color w:val="000000"/>
                <w:sz w:val="20"/>
              </w:rPr>
              <w:t xml:space="preserve">
риялық- </w:t>
            </w:r>
            <w:r>
              <w:br/>
            </w:r>
            <w:r>
              <w:rPr>
                <w:rFonts w:ascii="Times New Roman"/>
                <w:b w:val="false"/>
                <w:i w:val="false"/>
                <w:color w:val="000000"/>
                <w:sz w:val="20"/>
              </w:rPr>
              <w:t xml:space="preserve">
емханалық </w:t>
            </w:r>
            <w:r>
              <w:br/>
            </w:r>
            <w:r>
              <w:rPr>
                <w:rFonts w:ascii="Times New Roman"/>
                <w:b w:val="false"/>
                <w:i w:val="false"/>
                <w:color w:val="000000"/>
                <w:sz w:val="20"/>
              </w:rPr>
              <w:t xml:space="preserve">
кешенді </w:t>
            </w:r>
            <w:r>
              <w:br/>
            </w:r>
            <w:r>
              <w:rPr>
                <w:rFonts w:ascii="Times New Roman"/>
                <w:b w:val="false"/>
                <w:i w:val="false"/>
                <w:color w:val="000000"/>
                <w:sz w:val="20"/>
              </w:rPr>
              <w:t xml:space="preserve">
құрылысы </w:t>
            </w:r>
            <w:r>
              <w:br/>
            </w:r>
            <w:r>
              <w:rPr>
                <w:rFonts w:ascii="Times New Roman"/>
                <w:b w:val="false"/>
                <w:i w:val="false"/>
                <w:color w:val="000000"/>
                <w:sz w:val="20"/>
              </w:rPr>
              <w:t xml:space="preserve">
(ауысымда </w:t>
            </w:r>
            <w:r>
              <w:br/>
            </w:r>
            <w:r>
              <w:rPr>
                <w:rFonts w:ascii="Times New Roman"/>
                <w:b w:val="false"/>
                <w:i w:val="false"/>
                <w:color w:val="000000"/>
                <w:sz w:val="20"/>
              </w:rPr>
              <w:t xml:space="preserve">
350 </w:t>
            </w:r>
            <w:r>
              <w:br/>
            </w:r>
            <w:r>
              <w:rPr>
                <w:rFonts w:ascii="Times New Roman"/>
                <w:b w:val="false"/>
                <w:i w:val="false"/>
                <w:color w:val="000000"/>
                <w:sz w:val="20"/>
              </w:rPr>
              <w:t xml:space="preserve">
келушіге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ересектер </w:t>
            </w:r>
            <w:r>
              <w:br/>
            </w:r>
            <w:r>
              <w:rPr>
                <w:rFonts w:ascii="Times New Roman"/>
                <w:b w:val="false"/>
                <w:i w:val="false"/>
                <w:color w:val="000000"/>
                <w:sz w:val="20"/>
              </w:rPr>
              <w:t xml:space="preserve">
емханасын, </w:t>
            </w:r>
            <w:r>
              <w:br/>
            </w:r>
            <w:r>
              <w:rPr>
                <w:rFonts w:ascii="Times New Roman"/>
                <w:b w:val="false"/>
                <w:i w:val="false"/>
                <w:color w:val="000000"/>
                <w:sz w:val="20"/>
              </w:rPr>
              <w:t xml:space="preserve">
150 </w:t>
            </w:r>
            <w:r>
              <w:br/>
            </w:r>
            <w:r>
              <w:rPr>
                <w:rFonts w:ascii="Times New Roman"/>
                <w:b w:val="false"/>
                <w:i w:val="false"/>
                <w:color w:val="000000"/>
                <w:sz w:val="20"/>
              </w:rPr>
              <w:t xml:space="preserve">
ауысымды </w:t>
            </w:r>
            <w:r>
              <w:br/>
            </w:r>
            <w:r>
              <w:rPr>
                <w:rFonts w:ascii="Times New Roman"/>
                <w:b w:val="false"/>
                <w:i w:val="false"/>
                <w:color w:val="000000"/>
                <w:sz w:val="20"/>
              </w:rPr>
              <w:t xml:space="preserve">
балалар </w:t>
            </w:r>
            <w:r>
              <w:br/>
            </w:r>
            <w:r>
              <w:rPr>
                <w:rFonts w:ascii="Times New Roman"/>
                <w:b w:val="false"/>
                <w:i w:val="false"/>
                <w:color w:val="000000"/>
                <w:sz w:val="20"/>
              </w:rPr>
              <w:t xml:space="preserve">
емханасы) </w:t>
            </w:r>
            <w:r>
              <w:br/>
            </w:r>
            <w:r>
              <w:rPr>
                <w:rFonts w:ascii="Times New Roman"/>
                <w:b w:val="false"/>
                <w:i w:val="false"/>
                <w:color w:val="000000"/>
                <w:sz w:val="20"/>
              </w:rPr>
              <w:t xml:space="preserve">
Агроқала- </w:t>
            </w:r>
            <w:r>
              <w:br/>
            </w:r>
            <w:r>
              <w:rPr>
                <w:rFonts w:ascii="Times New Roman"/>
                <w:b w:val="false"/>
                <w:i w:val="false"/>
                <w:color w:val="000000"/>
                <w:sz w:val="20"/>
              </w:rPr>
              <w:t xml:space="preserve">
шық ауданы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w:t>
            </w:r>
            <w:r>
              <w:br/>
            </w:r>
            <w:r>
              <w:rPr>
                <w:rFonts w:ascii="Times New Roman"/>
                <w:b w:val="false"/>
                <w:i w:val="false"/>
                <w:color w:val="000000"/>
                <w:sz w:val="20"/>
              </w:rPr>
              <w:t xml:space="preserve">
дікке </w:t>
            </w:r>
            <w:r>
              <w:br/>
            </w:r>
            <w:r>
              <w:rPr>
                <w:rFonts w:ascii="Times New Roman"/>
                <w:b w:val="false"/>
                <w:i w:val="false"/>
                <w:color w:val="000000"/>
                <w:sz w:val="20"/>
              </w:rPr>
              <w:t xml:space="preserve">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күрделі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менттері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902,5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r>
              <w:br/>
            </w:r>
            <w:r>
              <w:rPr>
                <w:rFonts w:ascii="Times New Roman"/>
                <w:b w:val="false"/>
                <w:i w:val="false"/>
                <w:color w:val="000000"/>
                <w:sz w:val="20"/>
              </w:rPr>
              <w:t xml:space="preserve">
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Амбулато- </w:t>
            </w:r>
            <w:r>
              <w:br/>
            </w:r>
            <w:r>
              <w:rPr>
                <w:rFonts w:ascii="Times New Roman"/>
                <w:b w:val="false"/>
                <w:i w:val="false"/>
                <w:color w:val="000000"/>
                <w:sz w:val="20"/>
              </w:rPr>
              <w:t xml:space="preserve">
риялық- </w:t>
            </w:r>
            <w:r>
              <w:br/>
            </w:r>
            <w:r>
              <w:rPr>
                <w:rFonts w:ascii="Times New Roman"/>
                <w:b w:val="false"/>
                <w:i w:val="false"/>
                <w:color w:val="000000"/>
                <w:sz w:val="20"/>
              </w:rPr>
              <w:t xml:space="preserve">
емханалық </w:t>
            </w:r>
            <w:r>
              <w:br/>
            </w:r>
            <w:r>
              <w:rPr>
                <w:rFonts w:ascii="Times New Roman"/>
                <w:b w:val="false"/>
                <w:i w:val="false"/>
                <w:color w:val="000000"/>
                <w:sz w:val="20"/>
              </w:rPr>
              <w:t xml:space="preserve">
кешенді </w:t>
            </w:r>
            <w:r>
              <w:br/>
            </w:r>
            <w:r>
              <w:rPr>
                <w:rFonts w:ascii="Times New Roman"/>
                <w:b w:val="false"/>
                <w:i w:val="false"/>
                <w:color w:val="000000"/>
                <w:sz w:val="20"/>
              </w:rPr>
              <w:t xml:space="preserve">
құрылысы </w:t>
            </w:r>
            <w:r>
              <w:br/>
            </w:r>
            <w:r>
              <w:rPr>
                <w:rFonts w:ascii="Times New Roman"/>
                <w:b w:val="false"/>
                <w:i w:val="false"/>
                <w:color w:val="000000"/>
                <w:sz w:val="20"/>
              </w:rPr>
              <w:t xml:space="preserve">
(ауысымда </w:t>
            </w:r>
            <w:r>
              <w:br/>
            </w:r>
            <w:r>
              <w:rPr>
                <w:rFonts w:ascii="Times New Roman"/>
                <w:b w:val="false"/>
                <w:i w:val="false"/>
                <w:color w:val="000000"/>
                <w:sz w:val="20"/>
              </w:rPr>
              <w:t xml:space="preserve">
350 </w:t>
            </w:r>
            <w:r>
              <w:br/>
            </w:r>
            <w:r>
              <w:rPr>
                <w:rFonts w:ascii="Times New Roman"/>
                <w:b w:val="false"/>
                <w:i w:val="false"/>
                <w:color w:val="000000"/>
                <w:sz w:val="20"/>
              </w:rPr>
              <w:t xml:space="preserve">
келушіге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ересектер </w:t>
            </w:r>
            <w:r>
              <w:br/>
            </w:r>
            <w:r>
              <w:rPr>
                <w:rFonts w:ascii="Times New Roman"/>
                <w:b w:val="false"/>
                <w:i w:val="false"/>
                <w:color w:val="000000"/>
                <w:sz w:val="20"/>
              </w:rPr>
              <w:t xml:space="preserve">
емханасын, </w:t>
            </w:r>
            <w:r>
              <w:br/>
            </w:r>
            <w:r>
              <w:rPr>
                <w:rFonts w:ascii="Times New Roman"/>
                <w:b w:val="false"/>
                <w:i w:val="false"/>
                <w:color w:val="000000"/>
                <w:sz w:val="20"/>
              </w:rPr>
              <w:t xml:space="preserve">
150 </w:t>
            </w:r>
            <w:r>
              <w:br/>
            </w:r>
            <w:r>
              <w:rPr>
                <w:rFonts w:ascii="Times New Roman"/>
                <w:b w:val="false"/>
                <w:i w:val="false"/>
                <w:color w:val="000000"/>
                <w:sz w:val="20"/>
              </w:rPr>
              <w:t xml:space="preserve">
ауысымды </w:t>
            </w:r>
            <w:r>
              <w:br/>
            </w:r>
            <w:r>
              <w:rPr>
                <w:rFonts w:ascii="Times New Roman"/>
                <w:b w:val="false"/>
                <w:i w:val="false"/>
                <w:color w:val="000000"/>
                <w:sz w:val="20"/>
              </w:rPr>
              <w:t xml:space="preserve">
балалар </w:t>
            </w:r>
            <w:r>
              <w:br/>
            </w:r>
            <w:r>
              <w:rPr>
                <w:rFonts w:ascii="Times New Roman"/>
                <w:b w:val="false"/>
                <w:i w:val="false"/>
                <w:color w:val="000000"/>
                <w:sz w:val="20"/>
              </w:rPr>
              <w:t xml:space="preserve">
емханасы) </w:t>
            </w:r>
            <w:r>
              <w:br/>
            </w:r>
            <w:r>
              <w:rPr>
                <w:rFonts w:ascii="Times New Roman"/>
                <w:b w:val="false"/>
                <w:i w:val="false"/>
                <w:color w:val="000000"/>
                <w:sz w:val="20"/>
              </w:rPr>
              <w:t xml:space="preserve">
Сембинов- </w:t>
            </w:r>
            <w:r>
              <w:br/>
            </w:r>
            <w:r>
              <w:rPr>
                <w:rFonts w:ascii="Times New Roman"/>
                <w:b w:val="false"/>
                <w:i w:val="false"/>
                <w:color w:val="000000"/>
                <w:sz w:val="20"/>
              </w:rPr>
              <w:t xml:space="preserve">
Ломоносов </w:t>
            </w:r>
            <w:r>
              <w:br/>
            </w:r>
            <w:r>
              <w:rPr>
                <w:rFonts w:ascii="Times New Roman"/>
                <w:b w:val="false"/>
                <w:i w:val="false"/>
                <w:color w:val="000000"/>
                <w:sz w:val="20"/>
              </w:rPr>
              <w:t xml:space="preserve">
ауданы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w:t>
            </w:r>
            <w:r>
              <w:br/>
            </w:r>
            <w:r>
              <w:rPr>
                <w:rFonts w:ascii="Times New Roman"/>
                <w:b w:val="false"/>
                <w:i w:val="false"/>
                <w:color w:val="000000"/>
                <w:sz w:val="20"/>
              </w:rPr>
              <w:t xml:space="preserve">
дікке </w:t>
            </w:r>
            <w:r>
              <w:br/>
            </w:r>
            <w:r>
              <w:rPr>
                <w:rFonts w:ascii="Times New Roman"/>
                <w:b w:val="false"/>
                <w:i w:val="false"/>
                <w:color w:val="000000"/>
                <w:sz w:val="20"/>
              </w:rPr>
              <w:t xml:space="preserve">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күрделі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менттері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2006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347,5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r>
              <w:br/>
            </w:r>
            <w:r>
              <w:rPr>
                <w:rFonts w:ascii="Times New Roman"/>
                <w:b w:val="false"/>
                <w:i w:val="false"/>
                <w:color w:val="000000"/>
                <w:sz w:val="20"/>
              </w:rPr>
              <w:t xml:space="preserve">
гі- </w:t>
            </w:r>
            <w:r>
              <w:br/>
            </w:r>
            <w:r>
              <w:rPr>
                <w:rFonts w:ascii="Times New Roman"/>
                <w:b w:val="false"/>
                <w:i w:val="false"/>
                <w:color w:val="000000"/>
                <w:sz w:val="20"/>
              </w:rPr>
              <w:t xml:space="preserve">
лік- </w:t>
            </w:r>
            <w:r>
              <w:br/>
            </w:r>
            <w:r>
              <w:rPr>
                <w:rFonts w:ascii="Times New Roman"/>
                <w:b w:val="false"/>
                <w:i w:val="false"/>
                <w:color w:val="000000"/>
                <w:sz w:val="20"/>
              </w:rPr>
              <w:t xml:space="preserve">
ті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мемсан- </w:t>
            </w:r>
            <w:r>
              <w:br/>
            </w:r>
            <w:r>
              <w:rPr>
                <w:rFonts w:ascii="Times New Roman"/>
                <w:b w:val="false"/>
                <w:i w:val="false"/>
                <w:color w:val="000000"/>
                <w:sz w:val="20"/>
              </w:rPr>
              <w:t xml:space="preserve">
эпидқада- </w:t>
            </w:r>
            <w:r>
              <w:br/>
            </w:r>
            <w:r>
              <w:rPr>
                <w:rFonts w:ascii="Times New Roman"/>
                <w:b w:val="false"/>
                <w:i w:val="false"/>
                <w:color w:val="000000"/>
                <w:sz w:val="20"/>
              </w:rPr>
              <w:t xml:space="preserve">
ғалау бас- </w:t>
            </w:r>
            <w:r>
              <w:br/>
            </w:r>
            <w:r>
              <w:rPr>
                <w:rFonts w:ascii="Times New Roman"/>
                <w:b w:val="false"/>
                <w:i w:val="false"/>
                <w:color w:val="000000"/>
                <w:sz w:val="20"/>
              </w:rPr>
              <w:t xml:space="preserve">
қармасын </w:t>
            </w:r>
            <w:r>
              <w:br/>
            </w:r>
            <w:r>
              <w:rPr>
                <w:rFonts w:ascii="Times New Roman"/>
                <w:b w:val="false"/>
                <w:i w:val="false"/>
                <w:color w:val="000000"/>
                <w:sz w:val="20"/>
              </w:rPr>
              <w:t xml:space="preserve">
құру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діктің </w:t>
            </w:r>
            <w:r>
              <w:br/>
            </w:r>
            <w:r>
              <w:rPr>
                <w:rFonts w:ascii="Times New Roman"/>
                <w:b w:val="false"/>
                <w:i w:val="false"/>
                <w:color w:val="000000"/>
                <w:sz w:val="20"/>
              </w:rPr>
              <w:t xml:space="preserve">
қаулысы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Мемсан- </w:t>
            </w:r>
            <w:r>
              <w:br/>
            </w:r>
            <w:r>
              <w:rPr>
                <w:rFonts w:ascii="Times New Roman"/>
                <w:b w:val="false"/>
                <w:i w:val="false"/>
                <w:color w:val="000000"/>
                <w:sz w:val="20"/>
              </w:rPr>
              <w:t xml:space="preserve">
эпидқа- </w:t>
            </w:r>
            <w:r>
              <w:br/>
            </w:r>
            <w:r>
              <w:rPr>
                <w:rFonts w:ascii="Times New Roman"/>
                <w:b w:val="false"/>
                <w:i w:val="false"/>
                <w:color w:val="000000"/>
                <w:sz w:val="20"/>
              </w:rPr>
              <w:t xml:space="preserve">
дағалау </w:t>
            </w:r>
            <w:r>
              <w:br/>
            </w:r>
            <w:r>
              <w:rPr>
                <w:rFonts w:ascii="Times New Roman"/>
                <w:b w:val="false"/>
                <w:i w:val="false"/>
                <w:color w:val="000000"/>
                <w:sz w:val="20"/>
              </w:rPr>
              <w:t xml:space="preserve">
басқар- </w:t>
            </w:r>
            <w:r>
              <w:br/>
            </w:r>
            <w:r>
              <w:rPr>
                <w:rFonts w:ascii="Times New Roman"/>
                <w:b w:val="false"/>
                <w:i w:val="false"/>
                <w:color w:val="000000"/>
                <w:sz w:val="20"/>
              </w:rPr>
              <w:t xml:space="preserve">
масы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r>
              <w:br/>
            </w:r>
            <w:r>
              <w:rPr>
                <w:rFonts w:ascii="Times New Roman"/>
                <w:b w:val="false"/>
                <w:i w:val="false"/>
                <w:color w:val="000000"/>
                <w:sz w:val="20"/>
              </w:rPr>
              <w:t xml:space="preserve">
гі- </w:t>
            </w:r>
            <w:r>
              <w:br/>
            </w:r>
            <w:r>
              <w:rPr>
                <w:rFonts w:ascii="Times New Roman"/>
                <w:b w:val="false"/>
                <w:i w:val="false"/>
                <w:color w:val="000000"/>
                <w:sz w:val="20"/>
              </w:rPr>
              <w:t xml:space="preserve">
лік- </w:t>
            </w:r>
            <w:r>
              <w:br/>
            </w:r>
            <w:r>
              <w:rPr>
                <w:rFonts w:ascii="Times New Roman"/>
                <w:b w:val="false"/>
                <w:i w:val="false"/>
                <w:color w:val="000000"/>
                <w:sz w:val="20"/>
              </w:rPr>
              <w:t xml:space="preserve">
ті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кв.м.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аудандық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санитарлық </w:t>
            </w:r>
            <w:r>
              <w:br/>
            </w:r>
            <w:r>
              <w:rPr>
                <w:rFonts w:ascii="Times New Roman"/>
                <w:b w:val="false"/>
                <w:i w:val="false"/>
                <w:color w:val="000000"/>
                <w:sz w:val="20"/>
              </w:rPr>
              <w:t xml:space="preserve">
эпидемио- </w:t>
            </w:r>
            <w:r>
              <w:br/>
            </w:r>
            <w:r>
              <w:rPr>
                <w:rFonts w:ascii="Times New Roman"/>
                <w:b w:val="false"/>
                <w:i w:val="false"/>
                <w:color w:val="000000"/>
                <w:sz w:val="20"/>
              </w:rPr>
              <w:t xml:space="preserve">
логиялық </w:t>
            </w:r>
            <w:r>
              <w:br/>
            </w:r>
            <w:r>
              <w:rPr>
                <w:rFonts w:ascii="Times New Roman"/>
                <w:b w:val="false"/>
                <w:i w:val="false"/>
                <w:color w:val="000000"/>
                <w:sz w:val="20"/>
              </w:rPr>
              <w:t xml:space="preserve">
басқарма- </w:t>
            </w:r>
            <w:r>
              <w:br/>
            </w:r>
            <w:r>
              <w:rPr>
                <w:rFonts w:ascii="Times New Roman"/>
                <w:b w:val="false"/>
                <w:i w:val="false"/>
                <w:color w:val="000000"/>
                <w:sz w:val="20"/>
              </w:rPr>
              <w:t xml:space="preserve">
сына </w:t>
            </w:r>
            <w:r>
              <w:br/>
            </w:r>
            <w:r>
              <w:rPr>
                <w:rFonts w:ascii="Times New Roman"/>
                <w:b w:val="false"/>
                <w:i w:val="false"/>
                <w:color w:val="000000"/>
                <w:sz w:val="20"/>
              </w:rPr>
              <w:t xml:space="preserve">
орын-жай </w:t>
            </w:r>
            <w:r>
              <w:br/>
            </w:r>
            <w:r>
              <w:rPr>
                <w:rFonts w:ascii="Times New Roman"/>
                <w:b w:val="false"/>
                <w:i w:val="false"/>
                <w:color w:val="000000"/>
                <w:sz w:val="20"/>
              </w:rPr>
              <w:t xml:space="preserve">
үшін жер </w:t>
            </w:r>
            <w:r>
              <w:br/>
            </w:r>
            <w:r>
              <w:rPr>
                <w:rFonts w:ascii="Times New Roman"/>
                <w:b w:val="false"/>
                <w:i w:val="false"/>
                <w:color w:val="000000"/>
                <w:sz w:val="20"/>
              </w:rPr>
              <w:t xml:space="preserve">
бөлу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w:t>
            </w:r>
            <w:r>
              <w:br/>
            </w:r>
            <w:r>
              <w:rPr>
                <w:rFonts w:ascii="Times New Roman"/>
                <w:b w:val="false"/>
                <w:i w:val="false"/>
                <w:color w:val="000000"/>
                <w:sz w:val="20"/>
              </w:rPr>
              <w:t xml:space="preserve">
әкімінің </w:t>
            </w:r>
            <w:r>
              <w:br/>
            </w:r>
            <w:r>
              <w:rPr>
                <w:rFonts w:ascii="Times New Roman"/>
                <w:b w:val="false"/>
                <w:i w:val="false"/>
                <w:color w:val="000000"/>
                <w:sz w:val="20"/>
              </w:rPr>
              <w:t xml:space="preserve">
шешімі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күрделі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менттері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болжанбаған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Санэпид- </w:t>
            </w:r>
            <w:r>
              <w:br/>
            </w:r>
            <w:r>
              <w:rPr>
                <w:rFonts w:ascii="Times New Roman"/>
                <w:b w:val="false"/>
                <w:i w:val="false"/>
                <w:color w:val="000000"/>
                <w:sz w:val="20"/>
              </w:rPr>
              <w:t xml:space="preserve">
талдау </w:t>
            </w:r>
            <w:r>
              <w:br/>
            </w:r>
            <w:r>
              <w:rPr>
                <w:rFonts w:ascii="Times New Roman"/>
                <w:b w:val="false"/>
                <w:i w:val="false"/>
                <w:color w:val="000000"/>
                <w:sz w:val="20"/>
              </w:rPr>
              <w:t xml:space="preserve">
орталығын </w:t>
            </w:r>
            <w:r>
              <w:br/>
            </w:r>
            <w:r>
              <w:rPr>
                <w:rFonts w:ascii="Times New Roman"/>
                <w:b w:val="false"/>
                <w:i w:val="false"/>
                <w:color w:val="000000"/>
                <w:sz w:val="20"/>
              </w:rPr>
              <w:t xml:space="preserve">
автокөлік- </w:t>
            </w:r>
            <w:r>
              <w:br/>
            </w:r>
            <w:r>
              <w:rPr>
                <w:rFonts w:ascii="Times New Roman"/>
                <w:b w:val="false"/>
                <w:i w:val="false"/>
                <w:color w:val="000000"/>
                <w:sz w:val="20"/>
              </w:rPr>
              <w:t xml:space="preserve">
термен, </w:t>
            </w:r>
            <w:r>
              <w:br/>
            </w:r>
            <w:r>
              <w:rPr>
                <w:rFonts w:ascii="Times New Roman"/>
                <w:b w:val="false"/>
                <w:i w:val="false"/>
                <w:color w:val="000000"/>
                <w:sz w:val="20"/>
              </w:rPr>
              <w:t xml:space="preserve">
көмекші </w:t>
            </w:r>
            <w:r>
              <w:br/>
            </w:r>
            <w:r>
              <w:rPr>
                <w:rFonts w:ascii="Times New Roman"/>
                <w:b w:val="false"/>
                <w:i w:val="false"/>
                <w:color w:val="000000"/>
                <w:sz w:val="20"/>
              </w:rPr>
              <w:t xml:space="preserve">
зертхана- </w:t>
            </w:r>
            <w:r>
              <w:br/>
            </w:r>
            <w:r>
              <w:rPr>
                <w:rFonts w:ascii="Times New Roman"/>
                <w:b w:val="false"/>
                <w:i w:val="false"/>
                <w:color w:val="000000"/>
                <w:sz w:val="20"/>
              </w:rPr>
              <w:t xml:space="preserve">
лық жаб- </w:t>
            </w:r>
            <w:r>
              <w:br/>
            </w:r>
            <w:r>
              <w:rPr>
                <w:rFonts w:ascii="Times New Roman"/>
                <w:b w:val="false"/>
                <w:i w:val="false"/>
                <w:color w:val="000000"/>
                <w:sz w:val="20"/>
              </w:rPr>
              <w:t xml:space="preserve">
дықтармен </w:t>
            </w:r>
            <w:r>
              <w:br/>
            </w:r>
            <w:r>
              <w:rPr>
                <w:rFonts w:ascii="Times New Roman"/>
                <w:b w:val="false"/>
                <w:i w:val="false"/>
                <w:color w:val="000000"/>
                <w:sz w:val="20"/>
              </w:rPr>
              <w:t xml:space="preserve">
жабдықтау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w:t>
            </w:r>
            <w:r>
              <w:br/>
            </w:r>
            <w:r>
              <w:rPr>
                <w:rFonts w:ascii="Times New Roman"/>
                <w:b w:val="false"/>
                <w:i w:val="false"/>
                <w:color w:val="000000"/>
                <w:sz w:val="20"/>
              </w:rPr>
              <w:t xml:space="preserve">
дікке </w:t>
            </w:r>
            <w:r>
              <w:br/>
            </w:r>
            <w:r>
              <w:rPr>
                <w:rFonts w:ascii="Times New Roman"/>
                <w:b w:val="false"/>
                <w:i w:val="false"/>
                <w:color w:val="000000"/>
                <w:sz w:val="20"/>
              </w:rPr>
              <w:t xml:space="preserve">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Мемсан- </w:t>
            </w:r>
            <w:r>
              <w:br/>
            </w:r>
            <w:r>
              <w:rPr>
                <w:rFonts w:ascii="Times New Roman"/>
                <w:b w:val="false"/>
                <w:i w:val="false"/>
                <w:color w:val="000000"/>
                <w:sz w:val="20"/>
              </w:rPr>
              <w:t xml:space="preserve">
эпидқа- </w:t>
            </w:r>
            <w:r>
              <w:br/>
            </w:r>
            <w:r>
              <w:rPr>
                <w:rFonts w:ascii="Times New Roman"/>
                <w:b w:val="false"/>
                <w:i w:val="false"/>
                <w:color w:val="000000"/>
                <w:sz w:val="20"/>
              </w:rPr>
              <w:t xml:space="preserve">
дағалау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r>
              <w:br/>
            </w:r>
            <w:r>
              <w:rPr>
                <w:rFonts w:ascii="Times New Roman"/>
                <w:b w:val="false"/>
                <w:i w:val="false"/>
                <w:color w:val="000000"/>
                <w:sz w:val="20"/>
              </w:rPr>
              <w:t xml:space="preserve">
гі- </w:t>
            </w:r>
            <w:r>
              <w:br/>
            </w:r>
            <w:r>
              <w:rPr>
                <w:rFonts w:ascii="Times New Roman"/>
                <w:b w:val="false"/>
                <w:i w:val="false"/>
                <w:color w:val="000000"/>
                <w:sz w:val="20"/>
              </w:rPr>
              <w:t xml:space="preserve">
лік- </w:t>
            </w:r>
            <w:r>
              <w:br/>
            </w:r>
            <w:r>
              <w:rPr>
                <w:rFonts w:ascii="Times New Roman"/>
                <w:b w:val="false"/>
                <w:i w:val="false"/>
                <w:color w:val="000000"/>
                <w:sz w:val="20"/>
              </w:rPr>
              <w:t xml:space="preserve">
ті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10.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сани- </w:t>
            </w:r>
            <w:r>
              <w:br/>
            </w:r>
            <w:r>
              <w:rPr>
                <w:rFonts w:ascii="Times New Roman"/>
                <w:b w:val="false"/>
                <w:i w:val="false"/>
                <w:color w:val="000000"/>
                <w:sz w:val="20"/>
              </w:rPr>
              <w:t xml:space="preserve">
тарлық- </w:t>
            </w:r>
            <w:r>
              <w:br/>
            </w:r>
            <w:r>
              <w:rPr>
                <w:rFonts w:ascii="Times New Roman"/>
                <w:b w:val="false"/>
                <w:i w:val="false"/>
                <w:color w:val="000000"/>
                <w:sz w:val="20"/>
              </w:rPr>
              <w:t xml:space="preserve">
эпидемио- </w:t>
            </w:r>
            <w:r>
              <w:br/>
            </w:r>
            <w:r>
              <w:rPr>
                <w:rFonts w:ascii="Times New Roman"/>
                <w:b w:val="false"/>
                <w:i w:val="false"/>
                <w:color w:val="000000"/>
                <w:sz w:val="20"/>
              </w:rPr>
              <w:t xml:space="preserve">
логиялық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ментіне </w:t>
            </w:r>
            <w:r>
              <w:br/>
            </w:r>
            <w:r>
              <w:rPr>
                <w:rFonts w:ascii="Times New Roman"/>
                <w:b w:val="false"/>
                <w:i w:val="false"/>
                <w:color w:val="000000"/>
                <w:sz w:val="20"/>
              </w:rPr>
              <w:t xml:space="preserve">
күрделі </w:t>
            </w:r>
            <w:r>
              <w:br/>
            </w:r>
            <w:r>
              <w:rPr>
                <w:rFonts w:ascii="Times New Roman"/>
                <w:b w:val="false"/>
                <w:i w:val="false"/>
                <w:color w:val="000000"/>
                <w:sz w:val="20"/>
              </w:rPr>
              <w:t xml:space="preserve">
жөндеу </w:t>
            </w:r>
            <w:r>
              <w:br/>
            </w:r>
            <w:r>
              <w:rPr>
                <w:rFonts w:ascii="Times New Roman"/>
                <w:b w:val="false"/>
                <w:i w:val="false"/>
                <w:color w:val="000000"/>
                <w:sz w:val="20"/>
              </w:rPr>
              <w:t xml:space="preserve">
жүргізу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w:t>
            </w:r>
            <w:r>
              <w:br/>
            </w:r>
            <w:r>
              <w:rPr>
                <w:rFonts w:ascii="Times New Roman"/>
                <w:b w:val="false"/>
                <w:i w:val="false"/>
                <w:color w:val="000000"/>
                <w:sz w:val="20"/>
              </w:rPr>
              <w:t xml:space="preserve">
дікке </w:t>
            </w:r>
            <w:r>
              <w:br/>
            </w:r>
            <w:r>
              <w:rPr>
                <w:rFonts w:ascii="Times New Roman"/>
                <w:b w:val="false"/>
                <w:i w:val="false"/>
                <w:color w:val="000000"/>
                <w:sz w:val="20"/>
              </w:rPr>
              <w:t xml:space="preserve">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Мемсан- </w:t>
            </w:r>
            <w:r>
              <w:br/>
            </w:r>
            <w:r>
              <w:rPr>
                <w:rFonts w:ascii="Times New Roman"/>
                <w:b w:val="false"/>
                <w:i w:val="false"/>
                <w:color w:val="000000"/>
                <w:sz w:val="20"/>
              </w:rPr>
              <w:t xml:space="preserve">
эпидқа- </w:t>
            </w:r>
            <w:r>
              <w:br/>
            </w:r>
            <w:r>
              <w:rPr>
                <w:rFonts w:ascii="Times New Roman"/>
                <w:b w:val="false"/>
                <w:i w:val="false"/>
                <w:color w:val="000000"/>
                <w:sz w:val="20"/>
              </w:rPr>
              <w:t xml:space="preserve">
дағалау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r>
              <w:br/>
            </w:r>
            <w:r>
              <w:rPr>
                <w:rFonts w:ascii="Times New Roman"/>
                <w:b w:val="false"/>
                <w:i w:val="false"/>
                <w:color w:val="000000"/>
                <w:sz w:val="20"/>
              </w:rPr>
              <w:t xml:space="preserve">
гі- </w:t>
            </w:r>
            <w:r>
              <w:br/>
            </w:r>
            <w:r>
              <w:rPr>
                <w:rFonts w:ascii="Times New Roman"/>
                <w:b w:val="false"/>
                <w:i w:val="false"/>
                <w:color w:val="000000"/>
                <w:sz w:val="20"/>
              </w:rPr>
              <w:t xml:space="preserve">
лік- </w:t>
            </w:r>
            <w:r>
              <w:br/>
            </w:r>
            <w:r>
              <w:rPr>
                <w:rFonts w:ascii="Times New Roman"/>
                <w:b w:val="false"/>
                <w:i w:val="false"/>
                <w:color w:val="000000"/>
                <w:sz w:val="20"/>
              </w:rPr>
              <w:t xml:space="preserve">
ті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11.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санитар- </w:t>
            </w:r>
            <w:r>
              <w:br/>
            </w:r>
            <w:r>
              <w:rPr>
                <w:rFonts w:ascii="Times New Roman"/>
                <w:b w:val="false"/>
                <w:i w:val="false"/>
                <w:color w:val="000000"/>
                <w:sz w:val="20"/>
              </w:rPr>
              <w:t xml:space="preserve">
лық-эпиде- </w:t>
            </w:r>
            <w:r>
              <w:br/>
            </w:r>
            <w:r>
              <w:rPr>
                <w:rFonts w:ascii="Times New Roman"/>
                <w:b w:val="false"/>
                <w:i w:val="false"/>
                <w:color w:val="000000"/>
                <w:sz w:val="20"/>
              </w:rPr>
              <w:t xml:space="preserve">
миология- </w:t>
            </w:r>
            <w:r>
              <w:br/>
            </w:r>
            <w:r>
              <w:rPr>
                <w:rFonts w:ascii="Times New Roman"/>
                <w:b w:val="false"/>
                <w:i w:val="false"/>
                <w:color w:val="000000"/>
                <w:sz w:val="20"/>
              </w:rPr>
              <w:t xml:space="preserve">
лық </w:t>
            </w:r>
            <w:r>
              <w:br/>
            </w:r>
            <w:r>
              <w:rPr>
                <w:rFonts w:ascii="Times New Roman"/>
                <w:b w:val="false"/>
                <w:i w:val="false"/>
                <w:color w:val="000000"/>
                <w:sz w:val="20"/>
              </w:rPr>
              <w:t xml:space="preserve">
орталығына </w:t>
            </w:r>
            <w:r>
              <w:br/>
            </w:r>
            <w:r>
              <w:rPr>
                <w:rFonts w:ascii="Times New Roman"/>
                <w:b w:val="false"/>
                <w:i w:val="false"/>
                <w:color w:val="000000"/>
                <w:sz w:val="20"/>
              </w:rPr>
              <w:t xml:space="preserve">
модерниза- </w:t>
            </w:r>
            <w:r>
              <w:br/>
            </w:r>
            <w:r>
              <w:rPr>
                <w:rFonts w:ascii="Times New Roman"/>
                <w:b w:val="false"/>
                <w:i w:val="false"/>
                <w:color w:val="000000"/>
                <w:sz w:val="20"/>
              </w:rPr>
              <w:t xml:space="preserve">
циялау </w:t>
            </w:r>
            <w:r>
              <w:br/>
            </w:r>
            <w:r>
              <w:rPr>
                <w:rFonts w:ascii="Times New Roman"/>
                <w:b w:val="false"/>
                <w:i w:val="false"/>
                <w:color w:val="000000"/>
                <w:sz w:val="20"/>
              </w:rPr>
              <w:t xml:space="preserve">
жүргізу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w:t>
            </w:r>
            <w:r>
              <w:br/>
            </w:r>
            <w:r>
              <w:rPr>
                <w:rFonts w:ascii="Times New Roman"/>
                <w:b w:val="false"/>
                <w:i w:val="false"/>
                <w:color w:val="000000"/>
                <w:sz w:val="20"/>
              </w:rPr>
              <w:t xml:space="preserve">
діктің </w:t>
            </w:r>
            <w:r>
              <w:br/>
            </w:r>
            <w:r>
              <w:rPr>
                <w:rFonts w:ascii="Times New Roman"/>
                <w:b w:val="false"/>
                <w:i w:val="false"/>
                <w:color w:val="000000"/>
                <w:sz w:val="20"/>
              </w:rPr>
              <w:t xml:space="preserve">
қаулы- </w:t>
            </w:r>
            <w:r>
              <w:br/>
            </w:r>
            <w:r>
              <w:rPr>
                <w:rFonts w:ascii="Times New Roman"/>
                <w:b w:val="false"/>
                <w:i w:val="false"/>
                <w:color w:val="000000"/>
                <w:sz w:val="20"/>
              </w:rPr>
              <w:t xml:space="preserve">
сы, ДМ </w:t>
            </w:r>
            <w:r>
              <w:br/>
            </w:r>
            <w:r>
              <w:rPr>
                <w:rFonts w:ascii="Times New Roman"/>
                <w:b w:val="false"/>
                <w:i w:val="false"/>
                <w:color w:val="000000"/>
                <w:sz w:val="20"/>
              </w:rPr>
              <w:t xml:space="preserve">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Мемсан- </w:t>
            </w:r>
            <w:r>
              <w:br/>
            </w:r>
            <w:r>
              <w:rPr>
                <w:rFonts w:ascii="Times New Roman"/>
                <w:b w:val="false"/>
                <w:i w:val="false"/>
                <w:color w:val="000000"/>
                <w:sz w:val="20"/>
              </w:rPr>
              <w:t xml:space="preserve">
эпидқа- </w:t>
            </w:r>
            <w:r>
              <w:br/>
            </w:r>
            <w:r>
              <w:rPr>
                <w:rFonts w:ascii="Times New Roman"/>
                <w:b w:val="false"/>
                <w:i w:val="false"/>
                <w:color w:val="000000"/>
                <w:sz w:val="20"/>
              </w:rPr>
              <w:t xml:space="preserve">
дағалау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 </w:t>
            </w:r>
            <w:r>
              <w:br/>
            </w:r>
            <w:r>
              <w:rPr>
                <w:rFonts w:ascii="Times New Roman"/>
                <w:b w:val="false"/>
                <w:i w:val="false"/>
                <w:color w:val="000000"/>
                <w:sz w:val="20"/>
              </w:rPr>
              <w:t xml:space="preserve">
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жетің </w:t>
            </w:r>
            <w:r>
              <w:br/>
            </w:r>
            <w:r>
              <w:rPr>
                <w:rFonts w:ascii="Times New Roman"/>
                <w:b w:val="false"/>
                <w:i w:val="false"/>
                <w:color w:val="000000"/>
                <w:sz w:val="20"/>
              </w:rPr>
              <w:t xml:space="preserve">
тран- </w:t>
            </w:r>
            <w:r>
              <w:br/>
            </w:r>
            <w:r>
              <w:rPr>
                <w:rFonts w:ascii="Times New Roman"/>
                <w:b w:val="false"/>
                <w:i w:val="false"/>
                <w:color w:val="000000"/>
                <w:sz w:val="20"/>
              </w:rPr>
              <w:t xml:space="preserve">
сфер- </w:t>
            </w:r>
            <w:r>
              <w:br/>
            </w:r>
            <w:r>
              <w:rPr>
                <w:rFonts w:ascii="Times New Roman"/>
                <w:b w:val="false"/>
                <w:i w:val="false"/>
                <w:color w:val="000000"/>
                <w:sz w:val="20"/>
              </w:rPr>
              <w:t xml:space="preserve">
тте- </w:t>
            </w:r>
            <w:r>
              <w:br/>
            </w:r>
            <w:r>
              <w:rPr>
                <w:rFonts w:ascii="Times New Roman"/>
                <w:b w:val="false"/>
                <w:i w:val="false"/>
                <w:color w:val="000000"/>
                <w:sz w:val="20"/>
              </w:rPr>
              <w:t xml:space="preserve">
рі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12.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гепатитіне және тұмауға </w:t>
            </w:r>
            <w:r>
              <w:br/>
            </w:r>
            <w:r>
              <w:rPr>
                <w:rFonts w:ascii="Times New Roman"/>
                <w:b w:val="false"/>
                <w:i w:val="false"/>
                <w:color w:val="000000"/>
                <w:sz w:val="20"/>
              </w:rPr>
              <w:t xml:space="preserve">
қарсы </w:t>
            </w:r>
            <w:r>
              <w:br/>
            </w:r>
            <w:r>
              <w:rPr>
                <w:rFonts w:ascii="Times New Roman"/>
                <w:b w:val="false"/>
                <w:i w:val="false"/>
                <w:color w:val="000000"/>
                <w:sz w:val="20"/>
              </w:rPr>
              <w:t xml:space="preserve">
тәуекел </w:t>
            </w:r>
            <w:r>
              <w:br/>
            </w:r>
            <w:r>
              <w:rPr>
                <w:rFonts w:ascii="Times New Roman"/>
                <w:b w:val="false"/>
                <w:i w:val="false"/>
                <w:color w:val="000000"/>
                <w:sz w:val="20"/>
              </w:rPr>
              <w:t xml:space="preserve">
тобын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балаларды </w:t>
            </w:r>
            <w:r>
              <w:br/>
            </w:r>
            <w:r>
              <w:rPr>
                <w:rFonts w:ascii="Times New Roman"/>
                <w:b w:val="false"/>
                <w:i w:val="false"/>
                <w:color w:val="000000"/>
                <w:sz w:val="20"/>
              </w:rPr>
              <w:t xml:space="preserve">
егуді </w:t>
            </w:r>
            <w:r>
              <w:br/>
            </w:r>
            <w:r>
              <w:rPr>
                <w:rFonts w:ascii="Times New Roman"/>
                <w:b w:val="false"/>
                <w:i w:val="false"/>
                <w:color w:val="000000"/>
                <w:sz w:val="20"/>
              </w:rPr>
              <w:t xml:space="preserve">
100% толық </w:t>
            </w:r>
            <w:r>
              <w:br/>
            </w:r>
            <w:r>
              <w:rPr>
                <w:rFonts w:ascii="Times New Roman"/>
                <w:b w:val="false"/>
                <w:i w:val="false"/>
                <w:color w:val="000000"/>
                <w:sz w:val="20"/>
              </w:rPr>
              <w:t xml:space="preserve">
қамту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w:t>
            </w:r>
            <w:r>
              <w:br/>
            </w:r>
            <w:r>
              <w:rPr>
                <w:rFonts w:ascii="Times New Roman"/>
                <w:b w:val="false"/>
                <w:i w:val="false"/>
                <w:color w:val="000000"/>
                <w:sz w:val="20"/>
              </w:rPr>
              <w:t xml:space="preserve">
дікке </w:t>
            </w:r>
            <w:r>
              <w:br/>
            </w:r>
            <w:r>
              <w:rPr>
                <w:rFonts w:ascii="Times New Roman"/>
                <w:b w:val="false"/>
                <w:i w:val="false"/>
                <w:color w:val="000000"/>
                <w:sz w:val="20"/>
              </w:rPr>
              <w:t xml:space="preserve">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Мемсан- </w:t>
            </w:r>
            <w:r>
              <w:br/>
            </w:r>
            <w:r>
              <w:rPr>
                <w:rFonts w:ascii="Times New Roman"/>
                <w:b w:val="false"/>
                <w:i w:val="false"/>
                <w:color w:val="000000"/>
                <w:sz w:val="20"/>
              </w:rPr>
              <w:t xml:space="preserve">
эпидқа- </w:t>
            </w:r>
            <w:r>
              <w:br/>
            </w:r>
            <w:r>
              <w:rPr>
                <w:rFonts w:ascii="Times New Roman"/>
                <w:b w:val="false"/>
                <w:i w:val="false"/>
                <w:color w:val="000000"/>
                <w:sz w:val="20"/>
              </w:rPr>
              <w:t xml:space="preserve">
дағалау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28,26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r>
              <w:br/>
            </w:r>
            <w:r>
              <w:rPr>
                <w:rFonts w:ascii="Times New Roman"/>
                <w:b w:val="false"/>
                <w:i w:val="false"/>
                <w:color w:val="000000"/>
                <w:sz w:val="20"/>
              </w:rPr>
              <w:t xml:space="preserve">
гі- </w:t>
            </w:r>
            <w:r>
              <w:br/>
            </w:r>
            <w:r>
              <w:rPr>
                <w:rFonts w:ascii="Times New Roman"/>
                <w:b w:val="false"/>
                <w:i w:val="false"/>
                <w:color w:val="000000"/>
                <w:sz w:val="20"/>
              </w:rPr>
              <w:t xml:space="preserve">
лік- </w:t>
            </w:r>
            <w:r>
              <w:br/>
            </w:r>
            <w:r>
              <w:rPr>
                <w:rFonts w:ascii="Times New Roman"/>
                <w:b w:val="false"/>
                <w:i w:val="false"/>
                <w:color w:val="000000"/>
                <w:sz w:val="20"/>
              </w:rPr>
              <w:t xml:space="preserve">
ті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Қала тұрғындарына, бірінші кезекте әлеуметтік </w:t>
            </w:r>
            <w:r>
              <w:br/>
            </w:r>
            <w:r>
              <w:rPr>
                <w:rFonts w:ascii="Times New Roman"/>
                <w:b/>
                <w:i w:val="false"/>
                <w:color w:val="000000"/>
                <w:sz w:val="20"/>
              </w:rPr>
              <w:t xml:space="preserve">
айырықша ауруларға медициналық көмектер көрсетуді </w:t>
            </w:r>
            <w:r>
              <w:br/>
            </w:r>
            <w:r>
              <w:rPr>
                <w:rFonts w:ascii="Times New Roman"/>
                <w:b/>
                <w:i w:val="false"/>
                <w:color w:val="000000"/>
                <w:sz w:val="20"/>
              </w:rPr>
              <w:t>
сапалық жақсарту 
</w:t>
            </w:r>
          </w:p>
        </w:tc>
      </w:tr>
      <w:tr>
        <w:trPr>
          <w:trHeight w:val="381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Амбулато- </w:t>
            </w:r>
            <w:r>
              <w:br/>
            </w:r>
            <w:r>
              <w:rPr>
                <w:rFonts w:ascii="Times New Roman"/>
                <w:b w:val="false"/>
                <w:i w:val="false"/>
                <w:color w:val="000000"/>
                <w:sz w:val="20"/>
              </w:rPr>
              <w:t xml:space="preserve">
риялық- </w:t>
            </w:r>
            <w:r>
              <w:br/>
            </w:r>
            <w:r>
              <w:rPr>
                <w:rFonts w:ascii="Times New Roman"/>
                <w:b w:val="false"/>
                <w:i w:val="false"/>
                <w:color w:val="000000"/>
                <w:sz w:val="20"/>
              </w:rPr>
              <w:t xml:space="preserve">
емханалық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стационар- </w:t>
            </w:r>
            <w:r>
              <w:br/>
            </w:r>
            <w:r>
              <w:rPr>
                <w:rFonts w:ascii="Times New Roman"/>
                <w:b w:val="false"/>
                <w:i w:val="false"/>
                <w:color w:val="000000"/>
                <w:sz w:val="20"/>
              </w:rPr>
              <w:t xml:space="preserve">
лық дең- </w:t>
            </w:r>
            <w:r>
              <w:br/>
            </w:r>
            <w:r>
              <w:rPr>
                <w:rFonts w:ascii="Times New Roman"/>
                <w:b w:val="false"/>
                <w:i w:val="false"/>
                <w:color w:val="000000"/>
                <w:sz w:val="20"/>
              </w:rPr>
              <w:t xml:space="preserve">
гейде-ау- </w:t>
            </w:r>
            <w:r>
              <w:br/>
            </w:r>
            <w:r>
              <w:rPr>
                <w:rFonts w:ascii="Times New Roman"/>
                <w:b w:val="false"/>
                <w:i w:val="false"/>
                <w:color w:val="000000"/>
                <w:sz w:val="20"/>
              </w:rPr>
              <w:t xml:space="preserve">
руларды </w:t>
            </w:r>
            <w:r>
              <w:br/>
            </w:r>
            <w:r>
              <w:rPr>
                <w:rFonts w:ascii="Times New Roman"/>
                <w:b w:val="false"/>
                <w:i w:val="false"/>
                <w:color w:val="000000"/>
                <w:sz w:val="20"/>
              </w:rPr>
              <w:t xml:space="preserve">
емдеу мен </w:t>
            </w:r>
            <w:r>
              <w:br/>
            </w:r>
            <w:r>
              <w:rPr>
                <w:rFonts w:ascii="Times New Roman"/>
                <w:b w:val="false"/>
                <w:i w:val="false"/>
                <w:color w:val="000000"/>
                <w:sz w:val="20"/>
              </w:rPr>
              <w:t xml:space="preserve">
диагнос- </w:t>
            </w:r>
            <w:r>
              <w:br/>
            </w:r>
            <w:r>
              <w:rPr>
                <w:rFonts w:ascii="Times New Roman"/>
                <w:b w:val="false"/>
                <w:i w:val="false"/>
                <w:color w:val="000000"/>
                <w:sz w:val="20"/>
              </w:rPr>
              <w:t xml:space="preserve">
тикалау </w:t>
            </w:r>
            <w:r>
              <w:br/>
            </w:r>
            <w:r>
              <w:rPr>
                <w:rFonts w:ascii="Times New Roman"/>
                <w:b w:val="false"/>
                <w:i w:val="false"/>
                <w:color w:val="000000"/>
                <w:sz w:val="20"/>
              </w:rPr>
              <w:t xml:space="preserve">
кезеңдік </w:t>
            </w:r>
            <w:r>
              <w:br/>
            </w:r>
            <w:r>
              <w:rPr>
                <w:rFonts w:ascii="Times New Roman"/>
                <w:b w:val="false"/>
                <w:i w:val="false"/>
                <w:color w:val="000000"/>
                <w:sz w:val="20"/>
              </w:rPr>
              <w:t xml:space="preserve">
хаттамасын </w:t>
            </w:r>
            <w:r>
              <w:br/>
            </w:r>
            <w:r>
              <w:rPr>
                <w:rFonts w:ascii="Times New Roman"/>
                <w:b w:val="false"/>
                <w:i w:val="false"/>
                <w:color w:val="000000"/>
                <w:sz w:val="20"/>
              </w:rPr>
              <w:t xml:space="preserve">
енгізу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w:t>
            </w:r>
            <w:r>
              <w:br/>
            </w:r>
            <w:r>
              <w:rPr>
                <w:rFonts w:ascii="Times New Roman"/>
                <w:b w:val="false"/>
                <w:i w:val="false"/>
                <w:color w:val="000000"/>
                <w:sz w:val="20"/>
              </w:rPr>
              <w:t xml:space="preserve">
болжанбаған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Кепілден- </w:t>
            </w:r>
            <w:r>
              <w:br/>
            </w:r>
            <w:r>
              <w:rPr>
                <w:rFonts w:ascii="Times New Roman"/>
                <w:b w:val="false"/>
                <w:i w:val="false"/>
                <w:color w:val="000000"/>
                <w:sz w:val="20"/>
              </w:rPr>
              <w:t xml:space="preserve">
дірілген </w:t>
            </w:r>
            <w:r>
              <w:br/>
            </w:r>
            <w:r>
              <w:rPr>
                <w:rFonts w:ascii="Times New Roman"/>
                <w:b w:val="false"/>
                <w:i w:val="false"/>
                <w:color w:val="000000"/>
                <w:sz w:val="20"/>
              </w:rPr>
              <w:t xml:space="preserve">
тегін </w:t>
            </w:r>
            <w:r>
              <w:br/>
            </w:r>
            <w:r>
              <w:rPr>
                <w:rFonts w:ascii="Times New Roman"/>
                <w:b w:val="false"/>
                <w:i w:val="false"/>
                <w:color w:val="000000"/>
                <w:sz w:val="20"/>
              </w:rPr>
              <w:t xml:space="preserve">
медицина- </w:t>
            </w:r>
            <w:r>
              <w:br/>
            </w:r>
            <w:r>
              <w:rPr>
                <w:rFonts w:ascii="Times New Roman"/>
                <w:b w:val="false"/>
                <w:i w:val="false"/>
                <w:color w:val="000000"/>
                <w:sz w:val="20"/>
              </w:rPr>
              <w:t xml:space="preserve">
лық көмек </w:t>
            </w:r>
            <w:r>
              <w:br/>
            </w:r>
            <w:r>
              <w:rPr>
                <w:rFonts w:ascii="Times New Roman"/>
                <w:b w:val="false"/>
                <w:i w:val="false"/>
                <w:color w:val="000000"/>
                <w:sz w:val="20"/>
              </w:rPr>
              <w:t xml:space="preserve">
көлемін </w:t>
            </w:r>
            <w:r>
              <w:br/>
            </w:r>
            <w:r>
              <w:rPr>
                <w:rFonts w:ascii="Times New Roman"/>
                <w:b w:val="false"/>
                <w:i w:val="false"/>
                <w:color w:val="000000"/>
                <w:sz w:val="20"/>
              </w:rPr>
              <w:t xml:space="preserve">
толық </w:t>
            </w:r>
            <w:r>
              <w:br/>
            </w:r>
            <w:r>
              <w:rPr>
                <w:rFonts w:ascii="Times New Roman"/>
                <w:b w:val="false"/>
                <w:i w:val="false"/>
                <w:color w:val="000000"/>
                <w:sz w:val="20"/>
              </w:rPr>
              <w:t xml:space="preserve">
қаржылық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w:t>
            </w:r>
            <w:r>
              <w:br/>
            </w:r>
            <w:r>
              <w:rPr>
                <w:rFonts w:ascii="Times New Roman"/>
                <w:b w:val="false"/>
                <w:i w:val="false"/>
                <w:color w:val="000000"/>
                <w:sz w:val="20"/>
              </w:rPr>
              <w:t xml:space="preserve">
шараларын </w:t>
            </w:r>
            <w:r>
              <w:br/>
            </w:r>
            <w:r>
              <w:rPr>
                <w:rFonts w:ascii="Times New Roman"/>
                <w:b w:val="false"/>
                <w:i w:val="false"/>
                <w:color w:val="000000"/>
                <w:sz w:val="20"/>
              </w:rPr>
              <w:t xml:space="preserve">
қабылдау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 </w:t>
            </w:r>
            <w:r>
              <w:br/>
            </w:r>
            <w:r>
              <w:rPr>
                <w:rFonts w:ascii="Times New Roman"/>
                <w:b w:val="false"/>
                <w:i w:val="false"/>
                <w:color w:val="000000"/>
                <w:sz w:val="20"/>
              </w:rPr>
              <w:t xml:space="preserve">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3997,8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4078,6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4223,4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r>
              <w:br/>
            </w:r>
            <w:r>
              <w:rPr>
                <w:rFonts w:ascii="Times New Roman"/>
                <w:b w:val="false"/>
                <w:i w:val="false"/>
                <w:color w:val="000000"/>
                <w:sz w:val="20"/>
              </w:rPr>
              <w:t xml:space="preserve">
гі- </w:t>
            </w:r>
            <w:r>
              <w:br/>
            </w:r>
            <w:r>
              <w:rPr>
                <w:rFonts w:ascii="Times New Roman"/>
                <w:b w:val="false"/>
                <w:i w:val="false"/>
                <w:color w:val="000000"/>
                <w:sz w:val="20"/>
              </w:rPr>
              <w:t xml:space="preserve">
лік- </w:t>
            </w:r>
            <w:r>
              <w:br/>
            </w:r>
            <w:r>
              <w:rPr>
                <w:rFonts w:ascii="Times New Roman"/>
                <w:b w:val="false"/>
                <w:i w:val="false"/>
                <w:color w:val="000000"/>
                <w:sz w:val="20"/>
              </w:rPr>
              <w:t xml:space="preserve">
ті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 </w:t>
            </w:r>
            <w:r>
              <w:br/>
            </w:r>
            <w:r>
              <w:rPr>
                <w:rFonts w:ascii="Times New Roman"/>
                <w:b w:val="false"/>
                <w:i w:val="false"/>
                <w:color w:val="000000"/>
                <w:sz w:val="20"/>
              </w:rPr>
              <w:t xml:space="preserve">
лезге қар- </w:t>
            </w:r>
            <w:r>
              <w:br/>
            </w:r>
            <w:r>
              <w:rPr>
                <w:rFonts w:ascii="Times New Roman"/>
                <w:b w:val="false"/>
                <w:i w:val="false"/>
                <w:color w:val="000000"/>
                <w:sz w:val="20"/>
              </w:rPr>
              <w:t xml:space="preserve">
сы диспан- </w:t>
            </w:r>
            <w:r>
              <w:br/>
            </w:r>
            <w:r>
              <w:rPr>
                <w:rFonts w:ascii="Times New Roman"/>
                <w:b w:val="false"/>
                <w:i w:val="false"/>
                <w:color w:val="000000"/>
                <w:sz w:val="20"/>
              </w:rPr>
              <w:t xml:space="preserve">
серде </w:t>
            </w:r>
            <w:r>
              <w:br/>
            </w:r>
            <w:r>
              <w:rPr>
                <w:rFonts w:ascii="Times New Roman"/>
                <w:b w:val="false"/>
                <w:i w:val="false"/>
                <w:color w:val="000000"/>
                <w:sz w:val="20"/>
              </w:rPr>
              <w:t xml:space="preserve">
мультире- </w:t>
            </w:r>
            <w:r>
              <w:br/>
            </w:r>
            <w:r>
              <w:rPr>
                <w:rFonts w:ascii="Times New Roman"/>
                <w:b w:val="false"/>
                <w:i w:val="false"/>
                <w:color w:val="000000"/>
                <w:sz w:val="20"/>
              </w:rPr>
              <w:t xml:space="preserve">
зистентті </w:t>
            </w:r>
            <w:r>
              <w:br/>
            </w:r>
            <w:r>
              <w:rPr>
                <w:rFonts w:ascii="Times New Roman"/>
                <w:b w:val="false"/>
                <w:i w:val="false"/>
                <w:color w:val="000000"/>
                <w:sz w:val="20"/>
              </w:rPr>
              <w:t xml:space="preserve">
түрдегі- </w:t>
            </w:r>
            <w:r>
              <w:br/>
            </w:r>
            <w:r>
              <w:rPr>
                <w:rFonts w:ascii="Times New Roman"/>
                <w:b w:val="false"/>
                <w:i w:val="false"/>
                <w:color w:val="000000"/>
                <w:sz w:val="20"/>
              </w:rPr>
              <w:t xml:space="preserve">
лерді </w:t>
            </w:r>
            <w:r>
              <w:br/>
            </w:r>
            <w:r>
              <w:rPr>
                <w:rFonts w:ascii="Times New Roman"/>
                <w:b w:val="false"/>
                <w:i w:val="false"/>
                <w:color w:val="000000"/>
                <w:sz w:val="20"/>
              </w:rPr>
              <w:t xml:space="preserve">
емдеуге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30 орын </w:t>
            </w:r>
            <w:r>
              <w:br/>
            </w:r>
            <w:r>
              <w:rPr>
                <w:rFonts w:ascii="Times New Roman"/>
                <w:b w:val="false"/>
                <w:i w:val="false"/>
                <w:color w:val="000000"/>
                <w:sz w:val="20"/>
              </w:rPr>
              <w:t xml:space="preserve">
ашу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r>
              <w:br/>
            </w:r>
            <w:r>
              <w:rPr>
                <w:rFonts w:ascii="Times New Roman"/>
                <w:b w:val="false"/>
                <w:i w:val="false"/>
                <w:color w:val="000000"/>
                <w:sz w:val="20"/>
              </w:rPr>
              <w:t xml:space="preserve">
гі- </w:t>
            </w:r>
            <w:r>
              <w:br/>
            </w:r>
            <w:r>
              <w:rPr>
                <w:rFonts w:ascii="Times New Roman"/>
                <w:b w:val="false"/>
                <w:i w:val="false"/>
                <w:color w:val="000000"/>
                <w:sz w:val="20"/>
              </w:rPr>
              <w:t xml:space="preserve">
лік- </w:t>
            </w:r>
            <w:r>
              <w:br/>
            </w:r>
            <w:r>
              <w:rPr>
                <w:rFonts w:ascii="Times New Roman"/>
                <w:b w:val="false"/>
                <w:i w:val="false"/>
                <w:color w:val="000000"/>
                <w:sz w:val="20"/>
              </w:rPr>
              <w:t xml:space="preserve">
ті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төсек </w:t>
            </w:r>
            <w:r>
              <w:br/>
            </w:r>
            <w:r>
              <w:rPr>
                <w:rFonts w:ascii="Times New Roman"/>
                <w:b w:val="false"/>
                <w:i w:val="false"/>
                <w:color w:val="000000"/>
                <w:sz w:val="20"/>
              </w:rPr>
              <w:t xml:space="preserve">
орынды көп салалы </w:t>
            </w:r>
            <w:r>
              <w:br/>
            </w:r>
            <w:r>
              <w:rPr>
                <w:rFonts w:ascii="Times New Roman"/>
                <w:b w:val="false"/>
                <w:i w:val="false"/>
                <w:color w:val="000000"/>
                <w:sz w:val="20"/>
              </w:rPr>
              <w:t xml:space="preserve">
стационар </w:t>
            </w:r>
            <w:r>
              <w:br/>
            </w:r>
            <w:r>
              <w:rPr>
                <w:rFonts w:ascii="Times New Roman"/>
                <w:b w:val="false"/>
                <w:i w:val="false"/>
                <w:color w:val="000000"/>
                <w:sz w:val="20"/>
              </w:rPr>
              <w:t xml:space="preserve">
құрылысы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 </w:t>
            </w:r>
            <w:r>
              <w:br/>
            </w:r>
            <w:r>
              <w:rPr>
                <w:rFonts w:ascii="Times New Roman"/>
                <w:b w:val="false"/>
                <w:i w:val="false"/>
                <w:color w:val="000000"/>
                <w:sz w:val="20"/>
              </w:rPr>
              <w:t xml:space="preserve">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күрделі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менттері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102,5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1466,5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 </w:t>
            </w:r>
            <w:r>
              <w:br/>
            </w:r>
            <w:r>
              <w:rPr>
                <w:rFonts w:ascii="Times New Roman"/>
                <w:b w:val="false"/>
                <w:i w:val="false"/>
                <w:color w:val="000000"/>
                <w:sz w:val="20"/>
              </w:rPr>
              <w:t xml:space="preserve">
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w:t>
            </w:r>
            <w:r>
              <w:br/>
            </w:r>
            <w:r>
              <w:rPr>
                <w:rFonts w:ascii="Times New Roman"/>
                <w:b w:val="false"/>
                <w:i w:val="false"/>
                <w:color w:val="000000"/>
                <w:sz w:val="20"/>
              </w:rPr>
              <w:t xml:space="preserve">
жұқпалы </w:t>
            </w:r>
            <w:r>
              <w:br/>
            </w:r>
            <w:r>
              <w:rPr>
                <w:rFonts w:ascii="Times New Roman"/>
                <w:b w:val="false"/>
                <w:i w:val="false"/>
                <w:color w:val="000000"/>
                <w:sz w:val="20"/>
              </w:rPr>
              <w:t xml:space="preserve">
аурулар </w:t>
            </w:r>
            <w:r>
              <w:br/>
            </w:r>
            <w:r>
              <w:rPr>
                <w:rFonts w:ascii="Times New Roman"/>
                <w:b w:val="false"/>
                <w:i w:val="false"/>
                <w:color w:val="000000"/>
                <w:sz w:val="20"/>
              </w:rPr>
              <w:t xml:space="preserve">
аурухана-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корпусын </w:t>
            </w:r>
            <w:r>
              <w:br/>
            </w:r>
            <w:r>
              <w:rPr>
                <w:rFonts w:ascii="Times New Roman"/>
                <w:b w:val="false"/>
                <w:i w:val="false"/>
                <w:color w:val="000000"/>
                <w:sz w:val="20"/>
              </w:rPr>
              <w:t xml:space="preserve">
салу және </w:t>
            </w:r>
            <w:r>
              <w:br/>
            </w:r>
            <w:r>
              <w:rPr>
                <w:rFonts w:ascii="Times New Roman"/>
                <w:b w:val="false"/>
                <w:i w:val="false"/>
                <w:color w:val="000000"/>
                <w:sz w:val="20"/>
              </w:rPr>
              <w:t xml:space="preserve">
күрделі </w:t>
            </w:r>
            <w:r>
              <w:br/>
            </w:r>
            <w:r>
              <w:rPr>
                <w:rFonts w:ascii="Times New Roman"/>
                <w:b w:val="false"/>
                <w:i w:val="false"/>
                <w:color w:val="000000"/>
                <w:sz w:val="20"/>
              </w:rPr>
              <w:t xml:space="preserve">
жөндеу </w:t>
            </w:r>
            <w:r>
              <w:br/>
            </w:r>
            <w:r>
              <w:rPr>
                <w:rFonts w:ascii="Times New Roman"/>
                <w:b w:val="false"/>
                <w:i w:val="false"/>
                <w:color w:val="000000"/>
                <w:sz w:val="20"/>
              </w:rPr>
              <w:t xml:space="preserve">
жүргізу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w:t>
            </w:r>
            <w:r>
              <w:br/>
            </w:r>
            <w:r>
              <w:rPr>
                <w:rFonts w:ascii="Times New Roman"/>
                <w:b w:val="false"/>
                <w:i w:val="false"/>
                <w:color w:val="000000"/>
                <w:sz w:val="20"/>
              </w:rPr>
              <w:t xml:space="preserve">
дікке </w:t>
            </w:r>
            <w:r>
              <w:br/>
            </w:r>
            <w:r>
              <w:rPr>
                <w:rFonts w:ascii="Times New Roman"/>
                <w:b w:val="false"/>
                <w:i w:val="false"/>
                <w:color w:val="000000"/>
                <w:sz w:val="20"/>
              </w:rPr>
              <w:t xml:space="preserve">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күрделі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менттері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r>
              <w:br/>
            </w:r>
            <w:r>
              <w:rPr>
                <w:rFonts w:ascii="Times New Roman"/>
                <w:b w:val="false"/>
                <w:i w:val="false"/>
                <w:color w:val="000000"/>
                <w:sz w:val="20"/>
              </w:rPr>
              <w:t xml:space="preserve">
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w:t>
            </w:r>
            <w:r>
              <w:br/>
            </w:r>
            <w:r>
              <w:rPr>
                <w:rFonts w:ascii="Times New Roman"/>
                <w:b w:val="false"/>
                <w:i w:val="false"/>
                <w:color w:val="000000"/>
                <w:sz w:val="20"/>
              </w:rPr>
              <w:t xml:space="preserve">
онколо-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диспансер- </w:t>
            </w:r>
            <w:r>
              <w:br/>
            </w:r>
            <w:r>
              <w:rPr>
                <w:rFonts w:ascii="Times New Roman"/>
                <w:b w:val="false"/>
                <w:i w:val="false"/>
                <w:color w:val="000000"/>
                <w:sz w:val="20"/>
              </w:rPr>
              <w:t xml:space="preserve">
дің кор- </w:t>
            </w:r>
            <w:r>
              <w:br/>
            </w:r>
            <w:r>
              <w:rPr>
                <w:rFonts w:ascii="Times New Roman"/>
                <w:b w:val="false"/>
                <w:i w:val="false"/>
                <w:color w:val="000000"/>
                <w:sz w:val="20"/>
              </w:rPr>
              <w:t xml:space="preserve">
пусын </w:t>
            </w:r>
            <w:r>
              <w:br/>
            </w:r>
            <w:r>
              <w:rPr>
                <w:rFonts w:ascii="Times New Roman"/>
                <w:b w:val="false"/>
                <w:i w:val="false"/>
                <w:color w:val="000000"/>
                <w:sz w:val="20"/>
              </w:rPr>
              <w:t xml:space="preserve">
салу және </w:t>
            </w:r>
            <w:r>
              <w:br/>
            </w:r>
            <w:r>
              <w:rPr>
                <w:rFonts w:ascii="Times New Roman"/>
                <w:b w:val="false"/>
                <w:i w:val="false"/>
                <w:color w:val="000000"/>
                <w:sz w:val="20"/>
              </w:rPr>
              <w:t xml:space="preserve">
күрделі </w:t>
            </w:r>
            <w:r>
              <w:br/>
            </w:r>
            <w:r>
              <w:rPr>
                <w:rFonts w:ascii="Times New Roman"/>
                <w:b w:val="false"/>
                <w:i w:val="false"/>
                <w:color w:val="000000"/>
                <w:sz w:val="20"/>
              </w:rPr>
              <w:t xml:space="preserve">
жөндеу </w:t>
            </w:r>
            <w:r>
              <w:br/>
            </w:r>
            <w:r>
              <w:rPr>
                <w:rFonts w:ascii="Times New Roman"/>
                <w:b w:val="false"/>
                <w:i w:val="false"/>
                <w:color w:val="000000"/>
                <w:sz w:val="20"/>
              </w:rPr>
              <w:t xml:space="preserve">
жүргізу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 </w:t>
            </w:r>
            <w:r>
              <w:br/>
            </w:r>
            <w:r>
              <w:rPr>
                <w:rFonts w:ascii="Times New Roman"/>
                <w:b w:val="false"/>
                <w:i w:val="false"/>
                <w:color w:val="000000"/>
                <w:sz w:val="20"/>
              </w:rPr>
              <w:t xml:space="preserve">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күрделі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менттері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2006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 </w:t>
            </w:r>
            <w:r>
              <w:br/>
            </w:r>
            <w:r>
              <w:rPr>
                <w:rFonts w:ascii="Times New Roman"/>
                <w:b w:val="false"/>
                <w:i w:val="false"/>
                <w:color w:val="000000"/>
                <w:sz w:val="20"/>
              </w:rPr>
              <w:t xml:space="preserve">
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ұйымдарына </w:t>
            </w:r>
            <w:r>
              <w:br/>
            </w:r>
            <w:r>
              <w:rPr>
                <w:rFonts w:ascii="Times New Roman"/>
                <w:b w:val="false"/>
                <w:i w:val="false"/>
                <w:color w:val="000000"/>
                <w:sz w:val="20"/>
              </w:rPr>
              <w:t xml:space="preserve">
күрделі </w:t>
            </w:r>
            <w:r>
              <w:br/>
            </w:r>
            <w:r>
              <w:rPr>
                <w:rFonts w:ascii="Times New Roman"/>
                <w:b w:val="false"/>
                <w:i w:val="false"/>
                <w:color w:val="000000"/>
                <w:sz w:val="20"/>
              </w:rPr>
              <w:t xml:space="preserve">
жөндеу </w:t>
            </w:r>
            <w:r>
              <w:br/>
            </w:r>
            <w:r>
              <w:rPr>
                <w:rFonts w:ascii="Times New Roman"/>
                <w:b w:val="false"/>
                <w:i w:val="false"/>
                <w:color w:val="000000"/>
                <w:sz w:val="20"/>
              </w:rPr>
              <w:t xml:space="preserve">
жүргізуді </w:t>
            </w:r>
            <w:r>
              <w:br/>
            </w:r>
            <w:r>
              <w:rPr>
                <w:rFonts w:ascii="Times New Roman"/>
                <w:b w:val="false"/>
                <w:i w:val="false"/>
                <w:color w:val="000000"/>
                <w:sz w:val="20"/>
              </w:rPr>
              <w:t xml:space="preserve">
іске асыру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w:t>
            </w:r>
            <w:r>
              <w:br/>
            </w:r>
            <w:r>
              <w:rPr>
                <w:rFonts w:ascii="Times New Roman"/>
                <w:b w:val="false"/>
                <w:i w:val="false"/>
                <w:color w:val="000000"/>
                <w:sz w:val="20"/>
              </w:rPr>
              <w:t xml:space="preserve">
діктің </w:t>
            </w:r>
            <w:r>
              <w:br/>
            </w:r>
            <w:r>
              <w:rPr>
                <w:rFonts w:ascii="Times New Roman"/>
                <w:b w:val="false"/>
                <w:i w:val="false"/>
                <w:color w:val="000000"/>
                <w:sz w:val="20"/>
              </w:rPr>
              <w:t xml:space="preserve">
қаулы- </w:t>
            </w:r>
            <w:r>
              <w:br/>
            </w:r>
            <w:r>
              <w:rPr>
                <w:rFonts w:ascii="Times New Roman"/>
                <w:b w:val="false"/>
                <w:i w:val="false"/>
                <w:color w:val="000000"/>
                <w:sz w:val="20"/>
              </w:rPr>
              <w:t xml:space="preserve">
сы, ДМ </w:t>
            </w:r>
            <w:r>
              <w:br/>
            </w:r>
            <w:r>
              <w:rPr>
                <w:rFonts w:ascii="Times New Roman"/>
                <w:b w:val="false"/>
                <w:i w:val="false"/>
                <w:color w:val="000000"/>
                <w:sz w:val="20"/>
              </w:rPr>
              <w:t xml:space="preserve">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368,7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395,6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445,2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r>
              <w:br/>
            </w:r>
            <w:r>
              <w:rPr>
                <w:rFonts w:ascii="Times New Roman"/>
                <w:b w:val="false"/>
                <w:i w:val="false"/>
                <w:color w:val="000000"/>
                <w:sz w:val="20"/>
              </w:rPr>
              <w:t xml:space="preserve">
гі- </w:t>
            </w:r>
            <w:r>
              <w:br/>
            </w:r>
            <w:r>
              <w:rPr>
                <w:rFonts w:ascii="Times New Roman"/>
                <w:b w:val="false"/>
                <w:i w:val="false"/>
                <w:color w:val="000000"/>
                <w:sz w:val="20"/>
              </w:rPr>
              <w:t xml:space="preserve">
лік- </w:t>
            </w:r>
            <w:r>
              <w:br/>
            </w:r>
            <w:r>
              <w:rPr>
                <w:rFonts w:ascii="Times New Roman"/>
                <w:b w:val="false"/>
                <w:i w:val="false"/>
                <w:color w:val="000000"/>
                <w:sz w:val="20"/>
              </w:rPr>
              <w:t xml:space="preserve">
ті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ұйымдары- </w:t>
            </w:r>
            <w:r>
              <w:br/>
            </w:r>
            <w:r>
              <w:rPr>
                <w:rFonts w:ascii="Times New Roman"/>
                <w:b w:val="false"/>
                <w:i w:val="false"/>
                <w:color w:val="000000"/>
                <w:sz w:val="20"/>
              </w:rPr>
              <w:t xml:space="preserve">
ның мате- </w:t>
            </w:r>
            <w:r>
              <w:br/>
            </w:r>
            <w:r>
              <w:rPr>
                <w:rFonts w:ascii="Times New Roman"/>
                <w:b w:val="false"/>
                <w:i w:val="false"/>
                <w:color w:val="000000"/>
                <w:sz w:val="20"/>
              </w:rPr>
              <w:t xml:space="preserve">
риалдық-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базасын </w:t>
            </w:r>
            <w:r>
              <w:br/>
            </w:r>
            <w:r>
              <w:rPr>
                <w:rFonts w:ascii="Times New Roman"/>
                <w:b w:val="false"/>
                <w:i w:val="false"/>
                <w:color w:val="000000"/>
                <w:sz w:val="20"/>
              </w:rPr>
              <w:t xml:space="preserve">
нығайтуды </w:t>
            </w:r>
            <w:r>
              <w:br/>
            </w:r>
            <w:r>
              <w:rPr>
                <w:rFonts w:ascii="Times New Roman"/>
                <w:b w:val="false"/>
                <w:i w:val="false"/>
                <w:color w:val="000000"/>
                <w:sz w:val="20"/>
              </w:rPr>
              <w:t xml:space="preserve">
іске асыру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w:t>
            </w:r>
            <w:r>
              <w:br/>
            </w:r>
            <w:r>
              <w:rPr>
                <w:rFonts w:ascii="Times New Roman"/>
                <w:b w:val="false"/>
                <w:i w:val="false"/>
                <w:color w:val="000000"/>
                <w:sz w:val="20"/>
              </w:rPr>
              <w:t xml:space="preserve">
діктің </w:t>
            </w:r>
            <w:r>
              <w:br/>
            </w:r>
            <w:r>
              <w:rPr>
                <w:rFonts w:ascii="Times New Roman"/>
                <w:b w:val="false"/>
                <w:i w:val="false"/>
                <w:color w:val="000000"/>
                <w:sz w:val="20"/>
              </w:rPr>
              <w:t xml:space="preserve">
қаулы- </w:t>
            </w:r>
            <w:r>
              <w:br/>
            </w:r>
            <w:r>
              <w:rPr>
                <w:rFonts w:ascii="Times New Roman"/>
                <w:b w:val="false"/>
                <w:i w:val="false"/>
                <w:color w:val="000000"/>
                <w:sz w:val="20"/>
              </w:rPr>
              <w:t xml:space="preserve">
сы, ДМ </w:t>
            </w:r>
            <w:r>
              <w:br/>
            </w:r>
            <w:r>
              <w:rPr>
                <w:rFonts w:ascii="Times New Roman"/>
                <w:b w:val="false"/>
                <w:i w:val="false"/>
                <w:color w:val="000000"/>
                <w:sz w:val="20"/>
              </w:rPr>
              <w:t xml:space="preserve">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125,1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178,7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r>
              <w:br/>
            </w:r>
            <w:r>
              <w:rPr>
                <w:rFonts w:ascii="Times New Roman"/>
                <w:b w:val="false"/>
                <w:i w:val="false"/>
                <w:color w:val="000000"/>
                <w:sz w:val="20"/>
              </w:rPr>
              <w:t xml:space="preserve">
гі- </w:t>
            </w:r>
            <w:r>
              <w:br/>
            </w:r>
            <w:r>
              <w:rPr>
                <w:rFonts w:ascii="Times New Roman"/>
                <w:b w:val="false"/>
                <w:i w:val="false"/>
                <w:color w:val="000000"/>
                <w:sz w:val="20"/>
              </w:rPr>
              <w:t xml:space="preserve">
лік- </w:t>
            </w:r>
            <w:r>
              <w:br/>
            </w:r>
            <w:r>
              <w:rPr>
                <w:rFonts w:ascii="Times New Roman"/>
                <w:b w:val="false"/>
                <w:i w:val="false"/>
                <w:color w:val="000000"/>
                <w:sz w:val="20"/>
              </w:rPr>
              <w:t xml:space="preserve">
ті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w:t>
            </w:r>
            <w:r>
              <w:br/>
            </w:r>
            <w:r>
              <w:rPr>
                <w:rFonts w:ascii="Times New Roman"/>
                <w:b w:val="false"/>
                <w:i w:val="false"/>
                <w:color w:val="000000"/>
                <w:sz w:val="20"/>
              </w:rPr>
              <w:t xml:space="preserve">
әкімдіктің </w:t>
            </w:r>
            <w:r>
              <w:br/>
            </w:r>
            <w:r>
              <w:rPr>
                <w:rFonts w:ascii="Times New Roman"/>
                <w:b w:val="false"/>
                <w:i w:val="false"/>
                <w:color w:val="000000"/>
                <w:sz w:val="20"/>
              </w:rPr>
              <w:t xml:space="preserve">
жанынан </w:t>
            </w:r>
            <w:r>
              <w:br/>
            </w:r>
            <w:r>
              <w:rPr>
                <w:rFonts w:ascii="Times New Roman"/>
                <w:b w:val="false"/>
                <w:i w:val="false"/>
                <w:color w:val="000000"/>
                <w:sz w:val="20"/>
              </w:rPr>
              <w:t xml:space="preserve">
тұрғын-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жағдайын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мәселелері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Үйлестіру </w:t>
            </w:r>
            <w:r>
              <w:br/>
            </w:r>
            <w:r>
              <w:rPr>
                <w:rFonts w:ascii="Times New Roman"/>
                <w:b w:val="false"/>
                <w:i w:val="false"/>
                <w:color w:val="000000"/>
                <w:sz w:val="20"/>
              </w:rPr>
              <w:t xml:space="preserve">
кеңесін </w:t>
            </w:r>
            <w:r>
              <w:br/>
            </w:r>
            <w:r>
              <w:rPr>
                <w:rFonts w:ascii="Times New Roman"/>
                <w:b w:val="false"/>
                <w:i w:val="false"/>
                <w:color w:val="000000"/>
                <w:sz w:val="20"/>
              </w:rPr>
              <w:t xml:space="preserve">
құру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w:t>
            </w:r>
            <w:r>
              <w:br/>
            </w:r>
            <w:r>
              <w:rPr>
                <w:rFonts w:ascii="Times New Roman"/>
                <w:b w:val="false"/>
                <w:i w:val="false"/>
                <w:color w:val="000000"/>
                <w:sz w:val="20"/>
              </w:rPr>
              <w:t xml:space="preserve">
әкімінің </w:t>
            </w:r>
            <w:r>
              <w:br/>
            </w:r>
            <w:r>
              <w:rPr>
                <w:rFonts w:ascii="Times New Roman"/>
                <w:b w:val="false"/>
                <w:i w:val="false"/>
                <w:color w:val="000000"/>
                <w:sz w:val="20"/>
              </w:rPr>
              <w:t xml:space="preserve">
шешімі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IV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w:t>
            </w:r>
            <w:r>
              <w:br/>
            </w:r>
            <w:r>
              <w:rPr>
                <w:rFonts w:ascii="Times New Roman"/>
                <w:b w:val="false"/>
                <w:i w:val="false"/>
                <w:color w:val="000000"/>
                <w:sz w:val="20"/>
              </w:rPr>
              <w:t xml:space="preserve">
болжанбаған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10.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сақтауда </w:t>
            </w:r>
            <w:r>
              <w:br/>
            </w:r>
            <w:r>
              <w:rPr>
                <w:rFonts w:ascii="Times New Roman"/>
                <w:b w:val="false"/>
                <w:i w:val="false"/>
                <w:color w:val="000000"/>
                <w:sz w:val="20"/>
              </w:rPr>
              <w:t xml:space="preserve">
көкейтесті </w:t>
            </w:r>
            <w:r>
              <w:br/>
            </w:r>
            <w:r>
              <w:rPr>
                <w:rFonts w:ascii="Times New Roman"/>
                <w:b w:val="false"/>
                <w:i w:val="false"/>
                <w:color w:val="000000"/>
                <w:sz w:val="20"/>
              </w:rPr>
              <w:t xml:space="preserve">
мәселелер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біріккен </w:t>
            </w:r>
            <w:r>
              <w:br/>
            </w:r>
            <w:r>
              <w:rPr>
                <w:rFonts w:ascii="Times New Roman"/>
                <w:b w:val="false"/>
                <w:i w:val="false"/>
                <w:color w:val="000000"/>
                <w:sz w:val="20"/>
              </w:rPr>
              <w:t xml:space="preserve">
іс-шаралар </w:t>
            </w:r>
            <w:r>
              <w:br/>
            </w:r>
            <w:r>
              <w:rPr>
                <w:rFonts w:ascii="Times New Roman"/>
                <w:b w:val="false"/>
                <w:i w:val="false"/>
                <w:color w:val="000000"/>
                <w:sz w:val="20"/>
              </w:rPr>
              <w:t xml:space="preserve">
жоспарын </w:t>
            </w:r>
            <w:r>
              <w:br/>
            </w:r>
            <w:r>
              <w:rPr>
                <w:rFonts w:ascii="Times New Roman"/>
                <w:b w:val="false"/>
                <w:i w:val="false"/>
                <w:color w:val="000000"/>
                <w:sz w:val="20"/>
              </w:rPr>
              <w:t xml:space="preserve">
жасау, </w:t>
            </w:r>
            <w:r>
              <w:br/>
            </w:r>
            <w:r>
              <w:rPr>
                <w:rFonts w:ascii="Times New Roman"/>
                <w:b w:val="false"/>
                <w:i w:val="false"/>
                <w:color w:val="000000"/>
                <w:sz w:val="20"/>
              </w:rPr>
              <w:t xml:space="preserve">
сонымен </w:t>
            </w:r>
            <w:r>
              <w:br/>
            </w:r>
            <w:r>
              <w:rPr>
                <w:rFonts w:ascii="Times New Roman"/>
                <w:b w:val="false"/>
                <w:i w:val="false"/>
                <w:color w:val="000000"/>
                <w:sz w:val="20"/>
              </w:rPr>
              <w:t xml:space="preserve">
бірге: </w:t>
            </w:r>
            <w:r>
              <w:br/>
            </w:r>
            <w:r>
              <w:rPr>
                <w:rFonts w:ascii="Times New Roman"/>
                <w:b w:val="false"/>
                <w:i w:val="false"/>
                <w:color w:val="000000"/>
                <w:sz w:val="20"/>
              </w:rPr>
              <w:t xml:space="preserve">
жарақат-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ескерту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төмендету;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ортаға </w:t>
            </w:r>
            <w:r>
              <w:br/>
            </w:r>
            <w:r>
              <w:rPr>
                <w:rFonts w:ascii="Times New Roman"/>
                <w:b w:val="false"/>
                <w:i w:val="false"/>
                <w:color w:val="000000"/>
                <w:sz w:val="20"/>
              </w:rPr>
              <w:t xml:space="preserve">
қауіп </w:t>
            </w:r>
            <w:r>
              <w:br/>
            </w:r>
            <w:r>
              <w:rPr>
                <w:rFonts w:ascii="Times New Roman"/>
                <w:b w:val="false"/>
                <w:i w:val="false"/>
                <w:color w:val="000000"/>
                <w:sz w:val="20"/>
              </w:rPr>
              <w:t xml:space="preserve">
төндіретін </w:t>
            </w:r>
            <w:r>
              <w:br/>
            </w:r>
            <w:r>
              <w:rPr>
                <w:rFonts w:ascii="Times New Roman"/>
                <w:b w:val="false"/>
                <w:i w:val="false"/>
                <w:color w:val="000000"/>
                <w:sz w:val="20"/>
              </w:rPr>
              <w:t xml:space="preserve">
туберкулез </w:t>
            </w:r>
            <w:r>
              <w:br/>
            </w:r>
            <w:r>
              <w:rPr>
                <w:rFonts w:ascii="Times New Roman"/>
                <w:b w:val="false"/>
                <w:i w:val="false"/>
                <w:color w:val="000000"/>
                <w:sz w:val="20"/>
              </w:rPr>
              <w:t xml:space="preserve">
жыныстық </w:t>
            </w:r>
            <w:r>
              <w:br/>
            </w:r>
            <w:r>
              <w:rPr>
                <w:rFonts w:ascii="Times New Roman"/>
                <w:b w:val="false"/>
                <w:i w:val="false"/>
                <w:color w:val="000000"/>
                <w:sz w:val="20"/>
              </w:rPr>
              <w:t xml:space="preserve">
және басқа </w:t>
            </w:r>
            <w:r>
              <w:br/>
            </w:r>
            <w:r>
              <w:rPr>
                <w:rFonts w:ascii="Times New Roman"/>
                <w:b w:val="false"/>
                <w:i w:val="false"/>
                <w:color w:val="000000"/>
                <w:sz w:val="20"/>
              </w:rPr>
              <w:t xml:space="preserve">
да ауру-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таралуы </w:t>
            </w:r>
            <w:r>
              <w:br/>
            </w:r>
            <w:r>
              <w:rPr>
                <w:rFonts w:ascii="Times New Roman"/>
                <w:b w:val="false"/>
                <w:i w:val="false"/>
                <w:color w:val="000000"/>
                <w:sz w:val="20"/>
              </w:rPr>
              <w:t xml:space="preserve">
мен </w:t>
            </w:r>
            <w:r>
              <w:br/>
            </w:r>
            <w:r>
              <w:rPr>
                <w:rFonts w:ascii="Times New Roman"/>
                <w:b w:val="false"/>
                <w:i w:val="false"/>
                <w:color w:val="000000"/>
                <w:sz w:val="20"/>
              </w:rPr>
              <w:t xml:space="preserve">
ескерту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сонымен </w:t>
            </w:r>
            <w:r>
              <w:br/>
            </w:r>
            <w:r>
              <w:rPr>
                <w:rFonts w:ascii="Times New Roman"/>
                <w:b w:val="false"/>
                <w:i w:val="false"/>
                <w:color w:val="000000"/>
                <w:sz w:val="20"/>
              </w:rPr>
              <w:t xml:space="preserve">
бірге бас </w:t>
            </w:r>
            <w:r>
              <w:br/>
            </w:r>
            <w:r>
              <w:rPr>
                <w:rFonts w:ascii="Times New Roman"/>
                <w:b w:val="false"/>
                <w:i w:val="false"/>
                <w:color w:val="000000"/>
                <w:sz w:val="20"/>
              </w:rPr>
              <w:t xml:space="preserve">
бостанды- </w:t>
            </w:r>
            <w:r>
              <w:br/>
            </w:r>
            <w:r>
              <w:rPr>
                <w:rFonts w:ascii="Times New Roman"/>
                <w:b w:val="false"/>
                <w:i w:val="false"/>
                <w:color w:val="000000"/>
                <w:sz w:val="20"/>
              </w:rPr>
              <w:t xml:space="preserve">
ғынан </w:t>
            </w:r>
            <w:r>
              <w:br/>
            </w:r>
            <w:r>
              <w:rPr>
                <w:rFonts w:ascii="Times New Roman"/>
                <w:b w:val="false"/>
                <w:i w:val="false"/>
                <w:color w:val="000000"/>
                <w:sz w:val="20"/>
              </w:rPr>
              <w:t xml:space="preserve">
айырылған </w:t>
            </w:r>
            <w:r>
              <w:br/>
            </w:r>
            <w:r>
              <w:rPr>
                <w:rFonts w:ascii="Times New Roman"/>
                <w:b w:val="false"/>
                <w:i w:val="false"/>
                <w:color w:val="000000"/>
                <w:sz w:val="20"/>
              </w:rPr>
              <w:t xml:space="preserve">
адамдарды; </w:t>
            </w:r>
            <w:r>
              <w:br/>
            </w:r>
            <w:r>
              <w:rPr>
                <w:rFonts w:ascii="Times New Roman"/>
                <w:b w:val="false"/>
                <w:i w:val="false"/>
                <w:color w:val="000000"/>
                <w:sz w:val="20"/>
              </w:rPr>
              <w:t xml:space="preserve">
глаукома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миопией </w:t>
            </w:r>
            <w:r>
              <w:br/>
            </w:r>
            <w:r>
              <w:rPr>
                <w:rFonts w:ascii="Times New Roman"/>
                <w:b w:val="false"/>
                <w:i w:val="false"/>
                <w:color w:val="000000"/>
                <w:sz w:val="20"/>
              </w:rPr>
              <w:t xml:space="preserve">
ауруларын, </w:t>
            </w:r>
            <w:r>
              <w:br/>
            </w:r>
            <w:r>
              <w:rPr>
                <w:rFonts w:ascii="Times New Roman"/>
                <w:b w:val="false"/>
                <w:i w:val="false"/>
                <w:color w:val="000000"/>
                <w:sz w:val="20"/>
              </w:rPr>
              <w:t xml:space="preserve">
стомото- </w:t>
            </w:r>
            <w:r>
              <w:br/>
            </w:r>
            <w:r>
              <w:rPr>
                <w:rFonts w:ascii="Times New Roman"/>
                <w:b w:val="false"/>
                <w:i w:val="false"/>
                <w:color w:val="000000"/>
                <w:sz w:val="20"/>
              </w:rPr>
              <w:t xml:space="preserve">
логиялық </w:t>
            </w:r>
            <w:r>
              <w:br/>
            </w:r>
            <w:r>
              <w:rPr>
                <w:rFonts w:ascii="Times New Roman"/>
                <w:b w:val="false"/>
                <w:i w:val="false"/>
                <w:color w:val="000000"/>
                <w:sz w:val="20"/>
              </w:rPr>
              <w:t xml:space="preserve">
(қанқұрт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ауруларды </w:t>
            </w:r>
            <w:r>
              <w:br/>
            </w:r>
            <w:r>
              <w:rPr>
                <w:rFonts w:ascii="Times New Roman"/>
                <w:b w:val="false"/>
                <w:i w:val="false"/>
                <w:color w:val="000000"/>
                <w:sz w:val="20"/>
              </w:rPr>
              <w:t xml:space="preserve">
ескерту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төмендету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мінез-құ- </w:t>
            </w:r>
            <w:r>
              <w:br/>
            </w:r>
            <w:r>
              <w:rPr>
                <w:rFonts w:ascii="Times New Roman"/>
                <w:b w:val="false"/>
                <w:i w:val="false"/>
                <w:color w:val="000000"/>
                <w:sz w:val="20"/>
              </w:rPr>
              <w:t xml:space="preserve">
лықтың </w:t>
            </w:r>
            <w:r>
              <w:br/>
            </w:r>
            <w:r>
              <w:rPr>
                <w:rFonts w:ascii="Times New Roman"/>
                <w:b w:val="false"/>
                <w:i w:val="false"/>
                <w:color w:val="000000"/>
                <w:sz w:val="20"/>
              </w:rPr>
              <w:t xml:space="preserve">
бұзылуы </w:t>
            </w:r>
            <w:r>
              <w:br/>
            </w:r>
            <w:r>
              <w:rPr>
                <w:rFonts w:ascii="Times New Roman"/>
                <w:b w:val="false"/>
                <w:i w:val="false"/>
                <w:color w:val="000000"/>
                <w:sz w:val="20"/>
              </w:rPr>
              <w:t xml:space="preserve">
аурулары, </w:t>
            </w:r>
            <w:r>
              <w:br/>
            </w:r>
            <w:r>
              <w:rPr>
                <w:rFonts w:ascii="Times New Roman"/>
                <w:b w:val="false"/>
                <w:i w:val="false"/>
                <w:color w:val="000000"/>
                <w:sz w:val="20"/>
              </w:rPr>
              <w:t xml:space="preserve">
сонымен </w:t>
            </w:r>
            <w:r>
              <w:br/>
            </w:r>
            <w:r>
              <w:rPr>
                <w:rFonts w:ascii="Times New Roman"/>
                <w:b w:val="false"/>
                <w:i w:val="false"/>
                <w:color w:val="000000"/>
                <w:sz w:val="20"/>
              </w:rPr>
              <w:t xml:space="preserve">
бірге </w:t>
            </w:r>
            <w:r>
              <w:br/>
            </w:r>
            <w:r>
              <w:rPr>
                <w:rFonts w:ascii="Times New Roman"/>
                <w:b w:val="false"/>
                <w:i w:val="false"/>
                <w:color w:val="000000"/>
                <w:sz w:val="20"/>
              </w:rPr>
              <w:t xml:space="preserve">
психобел- </w:t>
            </w:r>
            <w:r>
              <w:br/>
            </w:r>
            <w:r>
              <w:rPr>
                <w:rFonts w:ascii="Times New Roman"/>
                <w:b w:val="false"/>
                <w:i w:val="false"/>
                <w:color w:val="000000"/>
                <w:sz w:val="20"/>
              </w:rPr>
              <w:t xml:space="preserve">
сенді </w:t>
            </w:r>
            <w:r>
              <w:br/>
            </w:r>
            <w:r>
              <w:rPr>
                <w:rFonts w:ascii="Times New Roman"/>
                <w:b w:val="false"/>
                <w:i w:val="false"/>
                <w:color w:val="000000"/>
                <w:sz w:val="20"/>
              </w:rPr>
              <w:t xml:space="preserve">
заттардан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болған </w:t>
            </w:r>
            <w:r>
              <w:br/>
            </w:r>
            <w:r>
              <w:rPr>
                <w:rFonts w:ascii="Times New Roman"/>
                <w:b w:val="false"/>
                <w:i w:val="false"/>
                <w:color w:val="000000"/>
                <w:sz w:val="20"/>
              </w:rPr>
              <w:t xml:space="preserve">
ауруларды </w:t>
            </w:r>
            <w:r>
              <w:br/>
            </w:r>
            <w:r>
              <w:rPr>
                <w:rFonts w:ascii="Times New Roman"/>
                <w:b w:val="false"/>
                <w:i w:val="false"/>
                <w:color w:val="000000"/>
                <w:sz w:val="20"/>
              </w:rPr>
              <w:t xml:space="preserve">
төмендету.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Бірік- </w:t>
            </w:r>
            <w:r>
              <w:br/>
            </w:r>
            <w:r>
              <w:rPr>
                <w:rFonts w:ascii="Times New Roman"/>
                <w:b w:val="false"/>
                <w:i w:val="false"/>
                <w:color w:val="000000"/>
                <w:sz w:val="20"/>
              </w:rPr>
              <w:t xml:space="preserve">
кен бұйрық- </w:t>
            </w:r>
            <w:r>
              <w:br/>
            </w:r>
            <w:r>
              <w:rPr>
                <w:rFonts w:ascii="Times New Roman"/>
                <w:b w:val="false"/>
                <w:i w:val="false"/>
                <w:color w:val="000000"/>
                <w:sz w:val="20"/>
              </w:rPr>
              <w:t xml:space="preserve">
тар, ДМ </w:t>
            </w:r>
            <w:r>
              <w:br/>
            </w:r>
            <w:r>
              <w:rPr>
                <w:rFonts w:ascii="Times New Roman"/>
                <w:b w:val="false"/>
                <w:i w:val="false"/>
                <w:color w:val="000000"/>
                <w:sz w:val="20"/>
              </w:rPr>
              <w:t xml:space="preserve">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таменті,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таменті, </w:t>
            </w:r>
            <w:r>
              <w:br/>
            </w:r>
            <w:r>
              <w:rPr>
                <w:rFonts w:ascii="Times New Roman"/>
                <w:b w:val="false"/>
                <w:i w:val="false"/>
                <w:color w:val="000000"/>
                <w:sz w:val="20"/>
              </w:rPr>
              <w:t xml:space="preserve">
Тұрғын- </w:t>
            </w:r>
            <w:r>
              <w:br/>
            </w:r>
            <w:r>
              <w:rPr>
                <w:rFonts w:ascii="Times New Roman"/>
                <w:b w:val="false"/>
                <w:i w:val="false"/>
                <w:color w:val="000000"/>
                <w:sz w:val="20"/>
              </w:rPr>
              <w:t xml:space="preserve">
дарды </w:t>
            </w:r>
            <w:r>
              <w:br/>
            </w:r>
            <w:r>
              <w:rPr>
                <w:rFonts w:ascii="Times New Roman"/>
                <w:b w:val="false"/>
                <w:i w:val="false"/>
                <w:color w:val="000000"/>
                <w:sz w:val="20"/>
              </w:rPr>
              <w:t xml:space="preserve">
еңбекпен </w:t>
            </w:r>
            <w:r>
              <w:br/>
            </w:r>
            <w:r>
              <w:rPr>
                <w:rFonts w:ascii="Times New Roman"/>
                <w:b w:val="false"/>
                <w:i w:val="false"/>
                <w:color w:val="000000"/>
                <w:sz w:val="20"/>
              </w:rPr>
              <w:t xml:space="preserve">
қамту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әлеу- </w:t>
            </w:r>
            <w:r>
              <w:br/>
            </w:r>
            <w:r>
              <w:rPr>
                <w:rFonts w:ascii="Times New Roman"/>
                <w:b w:val="false"/>
                <w:i w:val="false"/>
                <w:color w:val="000000"/>
                <w:sz w:val="20"/>
              </w:rPr>
              <w:t xml:space="preserve">
меттік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r>
              <w:br/>
            </w:r>
            <w:r>
              <w:rPr>
                <w:rFonts w:ascii="Times New Roman"/>
                <w:b w:val="false"/>
                <w:i w:val="false"/>
                <w:color w:val="000000"/>
                <w:sz w:val="20"/>
              </w:rPr>
              <w:t xml:space="preserve">
әділет </w:t>
            </w:r>
            <w:r>
              <w:br/>
            </w:r>
            <w:r>
              <w:rPr>
                <w:rFonts w:ascii="Times New Roman"/>
                <w:b w:val="false"/>
                <w:i w:val="false"/>
                <w:color w:val="000000"/>
                <w:sz w:val="20"/>
              </w:rPr>
              <w:t xml:space="preserve">
депар- </w:t>
            </w:r>
            <w:r>
              <w:br/>
            </w:r>
            <w:r>
              <w:rPr>
                <w:rFonts w:ascii="Times New Roman"/>
                <w:b w:val="false"/>
                <w:i w:val="false"/>
                <w:color w:val="000000"/>
                <w:sz w:val="20"/>
              </w:rPr>
              <w:t xml:space="preserve">
таменті, </w:t>
            </w:r>
            <w:r>
              <w:br/>
            </w:r>
            <w:r>
              <w:rPr>
                <w:rFonts w:ascii="Times New Roman"/>
                <w:b w:val="false"/>
                <w:i w:val="false"/>
                <w:color w:val="000000"/>
                <w:sz w:val="20"/>
              </w:rPr>
              <w:t xml:space="preserve">
Ішкі </w:t>
            </w:r>
            <w:r>
              <w:br/>
            </w:r>
            <w:r>
              <w:rPr>
                <w:rFonts w:ascii="Times New Roman"/>
                <w:b w:val="false"/>
                <w:i w:val="false"/>
                <w:color w:val="000000"/>
                <w:sz w:val="20"/>
              </w:rPr>
              <w:t xml:space="preserve">
күштер </w:t>
            </w:r>
            <w:r>
              <w:br/>
            </w:r>
            <w:r>
              <w:rPr>
                <w:rFonts w:ascii="Times New Roman"/>
                <w:b w:val="false"/>
                <w:i w:val="false"/>
                <w:color w:val="000000"/>
                <w:sz w:val="20"/>
              </w:rPr>
              <w:t xml:space="preserve">
бас бас- </w:t>
            </w:r>
            <w:r>
              <w:br/>
            </w:r>
            <w:r>
              <w:rPr>
                <w:rFonts w:ascii="Times New Roman"/>
                <w:b w:val="false"/>
                <w:i w:val="false"/>
                <w:color w:val="000000"/>
                <w:sz w:val="20"/>
              </w:rPr>
              <w:t xml:space="preserve">
қармасы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w:t>
            </w:r>
            <w:r>
              <w:br/>
            </w:r>
            <w:r>
              <w:rPr>
                <w:rFonts w:ascii="Times New Roman"/>
                <w:b w:val="false"/>
                <w:i w:val="false"/>
                <w:color w:val="000000"/>
                <w:sz w:val="20"/>
              </w:rPr>
              <w:t xml:space="preserve">
болжанбаған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11.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Сауықтыру </w:t>
            </w:r>
            <w:r>
              <w:br/>
            </w:r>
            <w:r>
              <w:rPr>
                <w:rFonts w:ascii="Times New Roman"/>
                <w:b w:val="false"/>
                <w:i w:val="false"/>
                <w:color w:val="000000"/>
                <w:sz w:val="20"/>
              </w:rPr>
              <w:t xml:space="preserve">
қызметін </w:t>
            </w:r>
            <w:r>
              <w:br/>
            </w:r>
            <w:r>
              <w:rPr>
                <w:rFonts w:ascii="Times New Roman"/>
                <w:b w:val="false"/>
                <w:i w:val="false"/>
                <w:color w:val="000000"/>
                <w:sz w:val="20"/>
              </w:rPr>
              <w:t xml:space="preserve">
жетілдіру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Бірік- </w:t>
            </w:r>
            <w:r>
              <w:br/>
            </w:r>
            <w:r>
              <w:rPr>
                <w:rFonts w:ascii="Times New Roman"/>
                <w:b w:val="false"/>
                <w:i w:val="false"/>
                <w:color w:val="000000"/>
                <w:sz w:val="20"/>
              </w:rPr>
              <w:t xml:space="preserve">
кен </w:t>
            </w:r>
            <w:r>
              <w:br/>
            </w:r>
            <w:r>
              <w:rPr>
                <w:rFonts w:ascii="Times New Roman"/>
                <w:b w:val="false"/>
                <w:i w:val="false"/>
                <w:color w:val="000000"/>
                <w:sz w:val="20"/>
              </w:rPr>
              <w:t xml:space="preserve">
бұйрық- </w:t>
            </w:r>
            <w:r>
              <w:br/>
            </w:r>
            <w:r>
              <w:rPr>
                <w:rFonts w:ascii="Times New Roman"/>
                <w:b w:val="false"/>
                <w:i w:val="false"/>
                <w:color w:val="000000"/>
                <w:sz w:val="20"/>
              </w:rPr>
              <w:t xml:space="preserve">
тар,ДМ </w:t>
            </w:r>
            <w:r>
              <w:br/>
            </w:r>
            <w:r>
              <w:rPr>
                <w:rFonts w:ascii="Times New Roman"/>
                <w:b w:val="false"/>
                <w:i w:val="false"/>
                <w:color w:val="000000"/>
                <w:sz w:val="20"/>
              </w:rPr>
              <w:t xml:space="preserve">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лық сақ- </w:t>
            </w:r>
            <w:r>
              <w:br/>
            </w:r>
            <w:r>
              <w:rPr>
                <w:rFonts w:ascii="Times New Roman"/>
                <w:b w:val="false"/>
                <w:i w:val="false"/>
                <w:color w:val="000000"/>
                <w:sz w:val="20"/>
              </w:rPr>
              <w:t xml:space="preserve">
тау де- </w:t>
            </w:r>
            <w:r>
              <w:br/>
            </w:r>
            <w:r>
              <w:rPr>
                <w:rFonts w:ascii="Times New Roman"/>
                <w:b w:val="false"/>
                <w:i w:val="false"/>
                <w:color w:val="000000"/>
                <w:sz w:val="20"/>
              </w:rPr>
              <w:t xml:space="preserve">
парта- </w:t>
            </w:r>
            <w:r>
              <w:br/>
            </w:r>
            <w:r>
              <w:rPr>
                <w:rFonts w:ascii="Times New Roman"/>
                <w:b w:val="false"/>
                <w:i w:val="false"/>
                <w:color w:val="000000"/>
                <w:sz w:val="20"/>
              </w:rPr>
              <w:t xml:space="preserve">
менті, </w:t>
            </w:r>
            <w:r>
              <w:br/>
            </w:r>
            <w:r>
              <w:rPr>
                <w:rFonts w:ascii="Times New Roman"/>
                <w:b w:val="false"/>
                <w:i w:val="false"/>
                <w:color w:val="000000"/>
                <w:sz w:val="20"/>
              </w:rPr>
              <w:t xml:space="preserve">
Тұрын- </w:t>
            </w:r>
            <w:r>
              <w:br/>
            </w:r>
            <w:r>
              <w:rPr>
                <w:rFonts w:ascii="Times New Roman"/>
                <w:b w:val="false"/>
                <w:i w:val="false"/>
                <w:color w:val="000000"/>
                <w:sz w:val="20"/>
              </w:rPr>
              <w:t xml:space="preserve">
дарды </w:t>
            </w:r>
            <w:r>
              <w:br/>
            </w:r>
            <w:r>
              <w:rPr>
                <w:rFonts w:ascii="Times New Roman"/>
                <w:b w:val="false"/>
                <w:i w:val="false"/>
                <w:color w:val="000000"/>
                <w:sz w:val="20"/>
              </w:rPr>
              <w:t xml:space="preserve">
еңбекпен </w:t>
            </w:r>
            <w:r>
              <w:br/>
            </w:r>
            <w:r>
              <w:rPr>
                <w:rFonts w:ascii="Times New Roman"/>
                <w:b w:val="false"/>
                <w:i w:val="false"/>
                <w:color w:val="000000"/>
                <w:sz w:val="20"/>
              </w:rPr>
              <w:t xml:space="preserve">
қамту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әлеумет-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лігінің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болжанбаған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12.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 </w:t>
            </w:r>
            <w:r>
              <w:br/>
            </w:r>
            <w:r>
              <w:rPr>
                <w:rFonts w:ascii="Times New Roman"/>
                <w:b w:val="false"/>
                <w:i w:val="false"/>
                <w:color w:val="000000"/>
                <w:sz w:val="20"/>
              </w:rPr>
              <w:t xml:space="preserve">
лық-эпиде- </w:t>
            </w:r>
            <w:r>
              <w:br/>
            </w:r>
            <w:r>
              <w:rPr>
                <w:rFonts w:ascii="Times New Roman"/>
                <w:b w:val="false"/>
                <w:i w:val="false"/>
                <w:color w:val="000000"/>
                <w:sz w:val="20"/>
              </w:rPr>
              <w:t xml:space="preserve">
миология- </w:t>
            </w:r>
            <w:r>
              <w:br/>
            </w:r>
            <w:r>
              <w:rPr>
                <w:rFonts w:ascii="Times New Roman"/>
                <w:b w:val="false"/>
                <w:i w:val="false"/>
                <w:color w:val="000000"/>
                <w:sz w:val="20"/>
              </w:rPr>
              <w:t xml:space="preserve">
лық талап- </w:t>
            </w:r>
            <w:r>
              <w:br/>
            </w:r>
            <w:r>
              <w:rPr>
                <w:rFonts w:ascii="Times New Roman"/>
                <w:b w:val="false"/>
                <w:i w:val="false"/>
                <w:color w:val="000000"/>
                <w:sz w:val="20"/>
              </w:rPr>
              <w:t xml:space="preserve">
тарға сәйкес </w:t>
            </w:r>
            <w:r>
              <w:br/>
            </w:r>
            <w:r>
              <w:rPr>
                <w:rFonts w:ascii="Times New Roman"/>
                <w:b w:val="false"/>
                <w:i w:val="false"/>
                <w:color w:val="000000"/>
                <w:sz w:val="20"/>
              </w:rPr>
              <w:t xml:space="preserve">
барлық </w:t>
            </w:r>
            <w:r>
              <w:br/>
            </w:r>
            <w:r>
              <w:rPr>
                <w:rFonts w:ascii="Times New Roman"/>
                <w:b w:val="false"/>
                <w:i w:val="false"/>
                <w:color w:val="000000"/>
                <w:sz w:val="20"/>
              </w:rPr>
              <w:t xml:space="preserve">
ашылатын </w:t>
            </w:r>
            <w:r>
              <w:br/>
            </w:r>
            <w:r>
              <w:rPr>
                <w:rFonts w:ascii="Times New Roman"/>
                <w:b w:val="false"/>
                <w:i w:val="false"/>
                <w:color w:val="000000"/>
                <w:sz w:val="20"/>
              </w:rPr>
              <w:t xml:space="preserve">
білім бе- </w:t>
            </w:r>
            <w:r>
              <w:br/>
            </w:r>
            <w:r>
              <w:rPr>
                <w:rFonts w:ascii="Times New Roman"/>
                <w:b w:val="false"/>
                <w:i w:val="false"/>
                <w:color w:val="000000"/>
                <w:sz w:val="20"/>
              </w:rPr>
              <w:t xml:space="preserve">
ру ұйымда- </w:t>
            </w:r>
            <w:r>
              <w:br/>
            </w:r>
            <w:r>
              <w:rPr>
                <w:rFonts w:ascii="Times New Roman"/>
                <w:b w:val="false"/>
                <w:i w:val="false"/>
                <w:color w:val="000000"/>
                <w:sz w:val="20"/>
              </w:rPr>
              <w:t xml:space="preserve">
рында ме- </w:t>
            </w:r>
            <w:r>
              <w:br/>
            </w:r>
            <w:r>
              <w:rPr>
                <w:rFonts w:ascii="Times New Roman"/>
                <w:b w:val="false"/>
                <w:i w:val="false"/>
                <w:color w:val="000000"/>
                <w:sz w:val="20"/>
              </w:rPr>
              <w:t xml:space="preserve">
дициналық </w:t>
            </w:r>
            <w:r>
              <w:br/>
            </w:r>
            <w:r>
              <w:rPr>
                <w:rFonts w:ascii="Times New Roman"/>
                <w:b w:val="false"/>
                <w:i w:val="false"/>
                <w:color w:val="000000"/>
                <w:sz w:val="20"/>
              </w:rPr>
              <w:t xml:space="preserve">
блоктардың </w:t>
            </w:r>
            <w:r>
              <w:br/>
            </w:r>
            <w:r>
              <w:rPr>
                <w:rFonts w:ascii="Times New Roman"/>
                <w:b w:val="false"/>
                <w:i w:val="false"/>
                <w:color w:val="000000"/>
                <w:sz w:val="20"/>
              </w:rPr>
              <w:t xml:space="preserve">
(кабинет- </w:t>
            </w:r>
            <w:r>
              <w:br/>
            </w:r>
            <w:r>
              <w:rPr>
                <w:rFonts w:ascii="Times New Roman"/>
                <w:b w:val="false"/>
                <w:i w:val="false"/>
                <w:color w:val="000000"/>
                <w:sz w:val="20"/>
              </w:rPr>
              <w:t xml:space="preserve">
те) бар </w:t>
            </w:r>
            <w:r>
              <w:br/>
            </w:r>
            <w:r>
              <w:rPr>
                <w:rFonts w:ascii="Times New Roman"/>
                <w:b w:val="false"/>
                <w:i w:val="false"/>
                <w:color w:val="000000"/>
                <w:sz w:val="20"/>
              </w:rPr>
              <w:t xml:space="preserve">
болғанын </w:t>
            </w:r>
            <w:r>
              <w:br/>
            </w:r>
            <w:r>
              <w:rPr>
                <w:rFonts w:ascii="Times New Roman"/>
                <w:b w:val="false"/>
                <w:i w:val="false"/>
                <w:color w:val="000000"/>
                <w:sz w:val="20"/>
              </w:rPr>
              <w:t xml:space="preserve">
және жаб- </w:t>
            </w:r>
            <w:r>
              <w:br/>
            </w:r>
            <w:r>
              <w:rPr>
                <w:rFonts w:ascii="Times New Roman"/>
                <w:b w:val="false"/>
                <w:i w:val="false"/>
                <w:color w:val="000000"/>
                <w:sz w:val="20"/>
              </w:rPr>
              <w:t xml:space="preserve">
дықталғанын </w:t>
            </w:r>
            <w:r>
              <w:br/>
            </w:r>
            <w:r>
              <w:rPr>
                <w:rFonts w:ascii="Times New Roman"/>
                <w:b w:val="false"/>
                <w:i w:val="false"/>
                <w:color w:val="000000"/>
                <w:sz w:val="20"/>
              </w:rPr>
              <w:t xml:space="preserve">
қарастыру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 </w:t>
            </w:r>
            <w:r>
              <w:br/>
            </w:r>
            <w:r>
              <w:rPr>
                <w:rFonts w:ascii="Times New Roman"/>
                <w:b w:val="false"/>
                <w:i w:val="false"/>
                <w:color w:val="000000"/>
                <w:sz w:val="20"/>
              </w:rPr>
              <w:t xml:space="preserve">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Бөлінген қаржылар </w:t>
            </w:r>
            <w:r>
              <w:br/>
            </w:r>
            <w:r>
              <w:rPr>
                <w:rFonts w:ascii="Times New Roman"/>
                <w:b w:val="false"/>
                <w:i w:val="false"/>
                <w:color w:val="000000"/>
                <w:sz w:val="20"/>
              </w:rPr>
              <w:t xml:space="preserve">
шегінде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13.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Қатысты </w:t>
            </w:r>
            <w:r>
              <w:br/>
            </w:r>
            <w:r>
              <w:rPr>
                <w:rFonts w:ascii="Times New Roman"/>
                <w:b w:val="false"/>
                <w:i w:val="false"/>
                <w:color w:val="000000"/>
                <w:sz w:val="20"/>
              </w:rPr>
              <w:t xml:space="preserve">
ведомство- </w:t>
            </w:r>
            <w:r>
              <w:br/>
            </w:r>
            <w:r>
              <w:rPr>
                <w:rFonts w:ascii="Times New Roman"/>
                <w:b w:val="false"/>
                <w:i w:val="false"/>
                <w:color w:val="000000"/>
                <w:sz w:val="20"/>
              </w:rPr>
              <w:t xml:space="preserve">
лармен </w:t>
            </w:r>
            <w:r>
              <w:br/>
            </w:r>
            <w:r>
              <w:rPr>
                <w:rFonts w:ascii="Times New Roman"/>
                <w:b w:val="false"/>
                <w:i w:val="false"/>
                <w:color w:val="000000"/>
                <w:sz w:val="20"/>
              </w:rPr>
              <w:t xml:space="preserve">
тұрғындар- </w:t>
            </w:r>
            <w:r>
              <w:br/>
            </w:r>
            <w:r>
              <w:rPr>
                <w:rFonts w:ascii="Times New Roman"/>
                <w:b w:val="false"/>
                <w:i w:val="false"/>
                <w:color w:val="000000"/>
                <w:sz w:val="20"/>
              </w:rPr>
              <w:t xml:space="preserve">
ға ағымдық </w:t>
            </w:r>
            <w:r>
              <w:br/>
            </w:r>
            <w:r>
              <w:rPr>
                <w:rFonts w:ascii="Times New Roman"/>
                <w:b w:val="false"/>
                <w:i w:val="false"/>
                <w:color w:val="000000"/>
                <w:sz w:val="20"/>
              </w:rPr>
              <w:t xml:space="preserve">
санақ </w:t>
            </w:r>
            <w:r>
              <w:br/>
            </w:r>
            <w:r>
              <w:rPr>
                <w:rFonts w:ascii="Times New Roman"/>
                <w:b w:val="false"/>
                <w:i w:val="false"/>
                <w:color w:val="000000"/>
                <w:sz w:val="20"/>
              </w:rPr>
              <w:t xml:space="preserve">
жүргізуді </w:t>
            </w:r>
            <w:r>
              <w:br/>
            </w:r>
            <w:r>
              <w:rPr>
                <w:rFonts w:ascii="Times New Roman"/>
                <w:b w:val="false"/>
                <w:i w:val="false"/>
                <w:color w:val="000000"/>
                <w:sz w:val="20"/>
              </w:rPr>
              <w:t xml:space="preserve">
ұйымдас- </w:t>
            </w:r>
            <w:r>
              <w:br/>
            </w:r>
            <w:r>
              <w:rPr>
                <w:rFonts w:ascii="Times New Roman"/>
                <w:b w:val="false"/>
                <w:i w:val="false"/>
                <w:color w:val="000000"/>
                <w:sz w:val="20"/>
              </w:rPr>
              <w:t xml:space="preserve">
тыру, </w:t>
            </w:r>
            <w:r>
              <w:br/>
            </w:r>
            <w:r>
              <w:rPr>
                <w:rFonts w:ascii="Times New Roman"/>
                <w:b w:val="false"/>
                <w:i w:val="false"/>
                <w:color w:val="000000"/>
                <w:sz w:val="20"/>
              </w:rPr>
              <w:t xml:space="preserve">
атаусыз </w:t>
            </w:r>
            <w:r>
              <w:br/>
            </w:r>
            <w:r>
              <w:rPr>
                <w:rFonts w:ascii="Times New Roman"/>
                <w:b w:val="false"/>
                <w:i w:val="false"/>
                <w:color w:val="000000"/>
                <w:sz w:val="20"/>
              </w:rPr>
              <w:t xml:space="preserve">
үйлер мен </w:t>
            </w:r>
            <w:r>
              <w:br/>
            </w:r>
            <w:r>
              <w:rPr>
                <w:rFonts w:ascii="Times New Roman"/>
                <w:b w:val="false"/>
                <w:i w:val="false"/>
                <w:color w:val="000000"/>
                <w:sz w:val="20"/>
              </w:rPr>
              <w:t xml:space="preserve">
көшелерде </w:t>
            </w:r>
            <w:r>
              <w:br/>
            </w:r>
            <w:r>
              <w:rPr>
                <w:rFonts w:ascii="Times New Roman"/>
                <w:b w:val="false"/>
                <w:i w:val="false"/>
                <w:color w:val="000000"/>
                <w:sz w:val="20"/>
              </w:rPr>
              <w:t xml:space="preserve">
тіркел- </w:t>
            </w:r>
            <w:r>
              <w:br/>
            </w:r>
            <w:r>
              <w:rPr>
                <w:rFonts w:ascii="Times New Roman"/>
                <w:b w:val="false"/>
                <w:i w:val="false"/>
                <w:color w:val="000000"/>
                <w:sz w:val="20"/>
              </w:rPr>
              <w:t xml:space="preserve">
меген, </w:t>
            </w:r>
            <w:r>
              <w:br/>
            </w:r>
            <w:r>
              <w:rPr>
                <w:rFonts w:ascii="Times New Roman"/>
                <w:b w:val="false"/>
                <w:i w:val="false"/>
                <w:color w:val="000000"/>
                <w:sz w:val="20"/>
              </w:rPr>
              <w:t xml:space="preserve">
тұрғындар- </w:t>
            </w:r>
            <w:r>
              <w:br/>
            </w:r>
            <w:r>
              <w:rPr>
                <w:rFonts w:ascii="Times New Roman"/>
                <w:b w:val="false"/>
                <w:i w:val="false"/>
                <w:color w:val="000000"/>
                <w:sz w:val="20"/>
              </w:rPr>
              <w:t xml:space="preserve">
ды белсен- </w:t>
            </w:r>
            <w:r>
              <w:br/>
            </w:r>
            <w:r>
              <w:rPr>
                <w:rFonts w:ascii="Times New Roman"/>
                <w:b w:val="false"/>
                <w:i w:val="false"/>
                <w:color w:val="000000"/>
                <w:sz w:val="20"/>
              </w:rPr>
              <w:t xml:space="preserve">
ділікпен </w:t>
            </w:r>
            <w:r>
              <w:br/>
            </w:r>
            <w:r>
              <w:rPr>
                <w:rFonts w:ascii="Times New Roman"/>
                <w:b w:val="false"/>
                <w:i w:val="false"/>
                <w:color w:val="000000"/>
                <w:sz w:val="20"/>
              </w:rPr>
              <w:t xml:space="preserve">
анықтау, </w:t>
            </w:r>
            <w:r>
              <w:br/>
            </w:r>
            <w:r>
              <w:rPr>
                <w:rFonts w:ascii="Times New Roman"/>
                <w:b w:val="false"/>
                <w:i w:val="false"/>
                <w:color w:val="000000"/>
                <w:sz w:val="20"/>
              </w:rPr>
              <w:t xml:space="preserve">
туындаған </w:t>
            </w:r>
            <w:r>
              <w:br/>
            </w:r>
            <w:r>
              <w:rPr>
                <w:rFonts w:ascii="Times New Roman"/>
                <w:b w:val="false"/>
                <w:i w:val="false"/>
                <w:color w:val="000000"/>
                <w:sz w:val="20"/>
              </w:rPr>
              <w:t xml:space="preserve">
ауруларға </w:t>
            </w:r>
            <w:r>
              <w:br/>
            </w:r>
            <w:r>
              <w:rPr>
                <w:rFonts w:ascii="Times New Roman"/>
                <w:b w:val="false"/>
                <w:i w:val="false"/>
                <w:color w:val="000000"/>
                <w:sz w:val="20"/>
              </w:rPr>
              <w:t xml:space="preserve">
экология- </w:t>
            </w:r>
            <w:r>
              <w:br/>
            </w:r>
            <w:r>
              <w:rPr>
                <w:rFonts w:ascii="Times New Roman"/>
                <w:b w:val="false"/>
                <w:i w:val="false"/>
                <w:color w:val="000000"/>
                <w:sz w:val="20"/>
              </w:rPr>
              <w:t xml:space="preserve">
лық мони- </w:t>
            </w:r>
            <w:r>
              <w:br/>
            </w:r>
            <w:r>
              <w:rPr>
                <w:rFonts w:ascii="Times New Roman"/>
                <w:b w:val="false"/>
                <w:i w:val="false"/>
                <w:color w:val="000000"/>
                <w:sz w:val="20"/>
              </w:rPr>
              <w:t xml:space="preserve">
торинг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w:t>
            </w:r>
            <w:r>
              <w:br/>
            </w:r>
            <w:r>
              <w:rPr>
                <w:rFonts w:ascii="Times New Roman"/>
                <w:b w:val="false"/>
                <w:i w:val="false"/>
                <w:color w:val="000000"/>
                <w:sz w:val="20"/>
              </w:rPr>
              <w:t xml:space="preserve">
әкімінің </w:t>
            </w:r>
            <w:r>
              <w:br/>
            </w:r>
            <w:r>
              <w:rPr>
                <w:rFonts w:ascii="Times New Roman"/>
                <w:b w:val="false"/>
                <w:i w:val="false"/>
                <w:color w:val="000000"/>
                <w:sz w:val="20"/>
              </w:rPr>
              <w:t xml:space="preserve">
шешімі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болжанбаған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Кадрлық қамтамасыз ету және денсаулық сақтау </w:t>
            </w:r>
            <w:r>
              <w:br/>
            </w:r>
            <w:r>
              <w:rPr>
                <w:rFonts w:ascii="Times New Roman"/>
                <w:b/>
                <w:i w:val="false"/>
                <w:color w:val="000000"/>
                <w:sz w:val="20"/>
              </w:rPr>
              <w:t>
жүйесінің басқармасын  жетілдіру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тә- </w:t>
            </w:r>
            <w:r>
              <w:br/>
            </w:r>
            <w:r>
              <w:rPr>
                <w:rFonts w:ascii="Times New Roman"/>
                <w:b w:val="false"/>
                <w:i w:val="false"/>
                <w:color w:val="000000"/>
                <w:sz w:val="20"/>
              </w:rPr>
              <w:t xml:space="preserve">
жірибелік </w:t>
            </w:r>
            <w:r>
              <w:br/>
            </w:r>
            <w:r>
              <w:rPr>
                <w:rFonts w:ascii="Times New Roman"/>
                <w:b w:val="false"/>
                <w:i w:val="false"/>
                <w:color w:val="000000"/>
                <w:sz w:val="20"/>
              </w:rPr>
              <w:t xml:space="preserve">
дәрігер- </w:t>
            </w:r>
            <w:r>
              <w:br/>
            </w:r>
            <w:r>
              <w:rPr>
                <w:rFonts w:ascii="Times New Roman"/>
                <w:b w:val="false"/>
                <w:i w:val="false"/>
                <w:color w:val="000000"/>
                <w:sz w:val="20"/>
              </w:rPr>
              <w:t xml:space="preserve">
лікті қайта </w:t>
            </w:r>
            <w:r>
              <w:br/>
            </w:r>
            <w:r>
              <w:rPr>
                <w:rFonts w:ascii="Times New Roman"/>
                <w:b w:val="false"/>
                <w:i w:val="false"/>
                <w:color w:val="000000"/>
                <w:sz w:val="20"/>
              </w:rPr>
              <w:t xml:space="preserve">
дайындау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біліктілі- </w:t>
            </w:r>
            <w:r>
              <w:br/>
            </w:r>
            <w:r>
              <w:rPr>
                <w:rFonts w:ascii="Times New Roman"/>
                <w:b w:val="false"/>
                <w:i w:val="false"/>
                <w:color w:val="000000"/>
                <w:sz w:val="20"/>
              </w:rPr>
              <w:t xml:space="preserve">
гін көтеру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 </w:t>
            </w:r>
            <w:r>
              <w:br/>
            </w:r>
            <w:r>
              <w:rPr>
                <w:rFonts w:ascii="Times New Roman"/>
                <w:b w:val="false"/>
                <w:i w:val="false"/>
                <w:color w:val="000000"/>
                <w:sz w:val="20"/>
              </w:rPr>
              <w:t xml:space="preserve">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 </w:t>
            </w:r>
            <w:r>
              <w:br/>
            </w:r>
            <w:r>
              <w:rPr>
                <w:rFonts w:ascii="Times New Roman"/>
                <w:b w:val="false"/>
                <w:i w:val="false"/>
                <w:color w:val="000000"/>
                <w:sz w:val="20"/>
              </w:rPr>
              <w:t xml:space="preserve">
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жетің </w:t>
            </w:r>
            <w:r>
              <w:br/>
            </w:r>
            <w:r>
              <w:rPr>
                <w:rFonts w:ascii="Times New Roman"/>
                <w:b w:val="false"/>
                <w:i w:val="false"/>
                <w:color w:val="000000"/>
                <w:sz w:val="20"/>
              </w:rPr>
              <w:t xml:space="preserve">
тран- </w:t>
            </w:r>
            <w:r>
              <w:br/>
            </w:r>
            <w:r>
              <w:rPr>
                <w:rFonts w:ascii="Times New Roman"/>
                <w:b w:val="false"/>
                <w:i w:val="false"/>
                <w:color w:val="000000"/>
                <w:sz w:val="20"/>
              </w:rPr>
              <w:t xml:space="preserve">
сфер- </w:t>
            </w:r>
            <w:r>
              <w:br/>
            </w:r>
            <w:r>
              <w:rPr>
                <w:rFonts w:ascii="Times New Roman"/>
                <w:b w:val="false"/>
                <w:i w:val="false"/>
                <w:color w:val="000000"/>
                <w:sz w:val="20"/>
              </w:rPr>
              <w:t xml:space="preserve">
тте-рі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ме- </w:t>
            </w:r>
            <w:r>
              <w:br/>
            </w:r>
            <w:r>
              <w:rPr>
                <w:rFonts w:ascii="Times New Roman"/>
                <w:b w:val="false"/>
                <w:i w:val="false"/>
                <w:color w:val="000000"/>
                <w:sz w:val="20"/>
              </w:rPr>
              <w:t xml:space="preserve">
дициналық </w:t>
            </w:r>
            <w:r>
              <w:br/>
            </w:r>
            <w:r>
              <w:rPr>
                <w:rFonts w:ascii="Times New Roman"/>
                <w:b w:val="false"/>
                <w:i w:val="false"/>
                <w:color w:val="000000"/>
                <w:sz w:val="20"/>
              </w:rPr>
              <w:t xml:space="preserve">
колледжіне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тап- </w:t>
            </w:r>
            <w:r>
              <w:br/>
            </w:r>
            <w:r>
              <w:rPr>
                <w:rFonts w:ascii="Times New Roman"/>
                <w:b w:val="false"/>
                <w:i w:val="false"/>
                <w:color w:val="000000"/>
                <w:sz w:val="20"/>
              </w:rPr>
              <w:t xml:space="preserve">
сырыс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қабылдауды </w:t>
            </w:r>
            <w:r>
              <w:br/>
            </w:r>
            <w:r>
              <w:rPr>
                <w:rFonts w:ascii="Times New Roman"/>
                <w:b w:val="false"/>
                <w:i w:val="false"/>
                <w:color w:val="000000"/>
                <w:sz w:val="20"/>
              </w:rPr>
              <w:t xml:space="preserve">
ұлғайту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 </w:t>
            </w:r>
            <w:r>
              <w:br/>
            </w:r>
            <w:r>
              <w:rPr>
                <w:rFonts w:ascii="Times New Roman"/>
                <w:b w:val="false"/>
                <w:i w:val="false"/>
                <w:color w:val="000000"/>
                <w:sz w:val="20"/>
              </w:rPr>
              <w:t xml:space="preserve">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 </w:t>
            </w:r>
            <w:r>
              <w:br/>
            </w:r>
            <w:r>
              <w:rPr>
                <w:rFonts w:ascii="Times New Roman"/>
                <w:b w:val="false"/>
                <w:i w:val="false"/>
                <w:color w:val="000000"/>
                <w:sz w:val="20"/>
              </w:rPr>
              <w:t xml:space="preserve">
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жетің </w:t>
            </w:r>
            <w:r>
              <w:br/>
            </w:r>
            <w:r>
              <w:rPr>
                <w:rFonts w:ascii="Times New Roman"/>
                <w:b w:val="false"/>
                <w:i w:val="false"/>
                <w:color w:val="000000"/>
                <w:sz w:val="20"/>
              </w:rPr>
              <w:t xml:space="preserve">
тран- </w:t>
            </w:r>
            <w:r>
              <w:br/>
            </w:r>
            <w:r>
              <w:rPr>
                <w:rFonts w:ascii="Times New Roman"/>
                <w:b w:val="false"/>
                <w:i w:val="false"/>
                <w:color w:val="000000"/>
                <w:sz w:val="20"/>
              </w:rPr>
              <w:t xml:space="preserve">
сфер- </w:t>
            </w:r>
            <w:r>
              <w:br/>
            </w:r>
            <w:r>
              <w:rPr>
                <w:rFonts w:ascii="Times New Roman"/>
                <w:b w:val="false"/>
                <w:i w:val="false"/>
                <w:color w:val="000000"/>
                <w:sz w:val="20"/>
              </w:rPr>
              <w:t xml:space="preserve">
тте- </w:t>
            </w:r>
            <w:r>
              <w:br/>
            </w:r>
            <w:r>
              <w:rPr>
                <w:rFonts w:ascii="Times New Roman"/>
                <w:b w:val="false"/>
                <w:i w:val="false"/>
                <w:color w:val="000000"/>
                <w:sz w:val="20"/>
              </w:rPr>
              <w:t xml:space="preserve">
рі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 тү- </w:t>
            </w:r>
            <w:r>
              <w:br/>
            </w:r>
            <w:r>
              <w:rPr>
                <w:rFonts w:ascii="Times New Roman"/>
                <w:b w:val="false"/>
                <w:i w:val="false"/>
                <w:color w:val="000000"/>
                <w:sz w:val="20"/>
              </w:rPr>
              <w:t xml:space="preserve">
ріне қара- </w:t>
            </w:r>
            <w:r>
              <w:br/>
            </w:r>
            <w:r>
              <w:rPr>
                <w:rFonts w:ascii="Times New Roman"/>
                <w:b w:val="false"/>
                <w:i w:val="false"/>
                <w:color w:val="000000"/>
                <w:sz w:val="20"/>
              </w:rPr>
              <w:t xml:space="preserve">
мастан </w:t>
            </w:r>
            <w:r>
              <w:br/>
            </w:r>
            <w:r>
              <w:rPr>
                <w:rFonts w:ascii="Times New Roman"/>
                <w:b w:val="false"/>
                <w:i w:val="false"/>
                <w:color w:val="000000"/>
                <w:sz w:val="20"/>
              </w:rPr>
              <w:t xml:space="preserve">
медицина- </w:t>
            </w:r>
            <w:r>
              <w:br/>
            </w:r>
            <w:r>
              <w:rPr>
                <w:rFonts w:ascii="Times New Roman"/>
                <w:b w:val="false"/>
                <w:i w:val="false"/>
                <w:color w:val="000000"/>
                <w:sz w:val="20"/>
              </w:rPr>
              <w:t xml:space="preserve">
лық ұйым-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медбикеле- </w:t>
            </w:r>
            <w:r>
              <w:br/>
            </w:r>
            <w:r>
              <w:rPr>
                <w:rFonts w:ascii="Times New Roman"/>
                <w:b w:val="false"/>
                <w:i w:val="false"/>
                <w:color w:val="000000"/>
                <w:sz w:val="20"/>
              </w:rPr>
              <w:t xml:space="preserve">
ріне және </w:t>
            </w:r>
            <w:r>
              <w:br/>
            </w:r>
            <w:r>
              <w:rPr>
                <w:rFonts w:ascii="Times New Roman"/>
                <w:b w:val="false"/>
                <w:i w:val="false"/>
                <w:color w:val="000000"/>
                <w:sz w:val="20"/>
              </w:rPr>
              <w:t xml:space="preserve">
провизор- </w:t>
            </w:r>
            <w:r>
              <w:br/>
            </w:r>
            <w:r>
              <w:rPr>
                <w:rFonts w:ascii="Times New Roman"/>
                <w:b w:val="false"/>
                <w:i w:val="false"/>
                <w:color w:val="000000"/>
                <w:sz w:val="20"/>
              </w:rPr>
              <w:t xml:space="preserve">
ларына, </w:t>
            </w:r>
            <w:r>
              <w:br/>
            </w:r>
            <w:r>
              <w:rPr>
                <w:rFonts w:ascii="Times New Roman"/>
                <w:b w:val="false"/>
                <w:i w:val="false"/>
                <w:color w:val="000000"/>
                <w:sz w:val="20"/>
              </w:rPr>
              <w:t xml:space="preserve">
дәрігер- </w:t>
            </w:r>
            <w:r>
              <w:br/>
            </w:r>
            <w:r>
              <w:rPr>
                <w:rFonts w:ascii="Times New Roman"/>
                <w:b w:val="false"/>
                <w:i w:val="false"/>
                <w:color w:val="000000"/>
                <w:sz w:val="20"/>
              </w:rPr>
              <w:t xml:space="preserve">
леріне </w:t>
            </w:r>
            <w:r>
              <w:br/>
            </w:r>
            <w:r>
              <w:rPr>
                <w:rFonts w:ascii="Times New Roman"/>
                <w:b w:val="false"/>
                <w:i w:val="false"/>
                <w:color w:val="000000"/>
                <w:sz w:val="20"/>
              </w:rPr>
              <w:t xml:space="preserve">
қызметтік </w:t>
            </w:r>
            <w:r>
              <w:br/>
            </w:r>
            <w:r>
              <w:rPr>
                <w:rFonts w:ascii="Times New Roman"/>
                <w:b w:val="false"/>
                <w:i w:val="false"/>
                <w:color w:val="000000"/>
                <w:sz w:val="20"/>
              </w:rPr>
              <w:t xml:space="preserve">
сәйкесті- </w:t>
            </w:r>
            <w:r>
              <w:br/>
            </w:r>
            <w:r>
              <w:rPr>
                <w:rFonts w:ascii="Times New Roman"/>
                <w:b w:val="false"/>
                <w:i w:val="false"/>
                <w:color w:val="000000"/>
                <w:sz w:val="20"/>
              </w:rPr>
              <w:t xml:space="preserve">
гіне </w:t>
            </w:r>
            <w:r>
              <w:br/>
            </w:r>
            <w:r>
              <w:rPr>
                <w:rFonts w:ascii="Times New Roman"/>
                <w:b w:val="false"/>
                <w:i w:val="false"/>
                <w:color w:val="000000"/>
                <w:sz w:val="20"/>
              </w:rPr>
              <w:t xml:space="preserve">
аттестация </w:t>
            </w:r>
            <w:r>
              <w:br/>
            </w:r>
            <w:r>
              <w:rPr>
                <w:rFonts w:ascii="Times New Roman"/>
                <w:b w:val="false"/>
                <w:i w:val="false"/>
                <w:color w:val="000000"/>
                <w:sz w:val="20"/>
              </w:rPr>
              <w:t xml:space="preserve">
жүргізу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w:t>
            </w:r>
            <w:r>
              <w:br/>
            </w:r>
            <w:r>
              <w:rPr>
                <w:rFonts w:ascii="Times New Roman"/>
                <w:b w:val="false"/>
                <w:i w:val="false"/>
                <w:color w:val="000000"/>
                <w:sz w:val="20"/>
              </w:rPr>
              <w:t xml:space="preserve">
болжанбаған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Ресурстар- </w:t>
            </w:r>
            <w:r>
              <w:br/>
            </w:r>
            <w:r>
              <w:rPr>
                <w:rFonts w:ascii="Times New Roman"/>
                <w:b w:val="false"/>
                <w:i w:val="false"/>
                <w:color w:val="000000"/>
                <w:sz w:val="20"/>
              </w:rPr>
              <w:t xml:space="preserve">
ға бақы- </w:t>
            </w:r>
            <w:r>
              <w:br/>
            </w:r>
            <w:r>
              <w:rPr>
                <w:rFonts w:ascii="Times New Roman"/>
                <w:b w:val="false"/>
                <w:i w:val="false"/>
                <w:color w:val="000000"/>
                <w:sz w:val="20"/>
              </w:rPr>
              <w:t xml:space="preserve">
лау және </w:t>
            </w:r>
            <w:r>
              <w:br/>
            </w:r>
            <w:r>
              <w:rPr>
                <w:rFonts w:ascii="Times New Roman"/>
                <w:b w:val="false"/>
                <w:i w:val="false"/>
                <w:color w:val="000000"/>
                <w:sz w:val="20"/>
              </w:rPr>
              <w:t xml:space="preserve">
қаржылан- </w:t>
            </w:r>
            <w:r>
              <w:br/>
            </w:r>
            <w:r>
              <w:rPr>
                <w:rFonts w:ascii="Times New Roman"/>
                <w:b w:val="false"/>
                <w:i w:val="false"/>
                <w:color w:val="000000"/>
                <w:sz w:val="20"/>
              </w:rPr>
              <w:t xml:space="preserve">
дыру сала- </w:t>
            </w:r>
            <w:r>
              <w:br/>
            </w:r>
            <w:r>
              <w:rPr>
                <w:rFonts w:ascii="Times New Roman"/>
                <w:b w:val="false"/>
                <w:i w:val="false"/>
                <w:color w:val="000000"/>
                <w:sz w:val="20"/>
              </w:rPr>
              <w:t xml:space="preserve">
сында, денсаулық саласында менеджмент мәселелері жөніндегі кадрларды қайта дайындау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 </w:t>
            </w:r>
            <w:r>
              <w:br/>
            </w:r>
            <w:r>
              <w:rPr>
                <w:rFonts w:ascii="Times New Roman"/>
                <w:b w:val="false"/>
                <w:i w:val="false"/>
                <w:color w:val="000000"/>
                <w:sz w:val="20"/>
              </w:rPr>
              <w:t xml:space="preserve">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 </w:t>
            </w:r>
            <w:r>
              <w:br/>
            </w:r>
            <w:r>
              <w:rPr>
                <w:rFonts w:ascii="Times New Roman"/>
                <w:b w:val="false"/>
                <w:i w:val="false"/>
                <w:color w:val="000000"/>
                <w:sz w:val="20"/>
              </w:rPr>
              <w:t xml:space="preserve">
лық қыз- </w:t>
            </w:r>
            <w:r>
              <w:br/>
            </w:r>
            <w:r>
              <w:rPr>
                <w:rFonts w:ascii="Times New Roman"/>
                <w:b w:val="false"/>
                <w:i w:val="false"/>
                <w:color w:val="000000"/>
                <w:sz w:val="20"/>
              </w:rPr>
              <w:t xml:space="preserve">
меткерлер </w:t>
            </w:r>
            <w:r>
              <w:br/>
            </w:r>
            <w:r>
              <w:rPr>
                <w:rFonts w:ascii="Times New Roman"/>
                <w:b w:val="false"/>
                <w:i w:val="false"/>
                <w:color w:val="000000"/>
                <w:sz w:val="20"/>
              </w:rPr>
              <w:t xml:space="preserve">
үшін кіші </w:t>
            </w:r>
            <w:r>
              <w:br/>
            </w:r>
            <w:r>
              <w:rPr>
                <w:rFonts w:ascii="Times New Roman"/>
                <w:b w:val="false"/>
                <w:i w:val="false"/>
                <w:color w:val="000000"/>
                <w:sz w:val="20"/>
              </w:rPr>
              <w:t xml:space="preserve">
отбасылық </w:t>
            </w:r>
            <w:r>
              <w:br/>
            </w:r>
            <w:r>
              <w:rPr>
                <w:rFonts w:ascii="Times New Roman"/>
                <w:b w:val="false"/>
                <w:i w:val="false"/>
                <w:color w:val="000000"/>
                <w:sz w:val="20"/>
              </w:rPr>
              <w:t xml:space="preserve">
типтегі </w:t>
            </w:r>
            <w:r>
              <w:br/>
            </w:r>
            <w:r>
              <w:rPr>
                <w:rFonts w:ascii="Times New Roman"/>
                <w:b w:val="false"/>
                <w:i w:val="false"/>
                <w:color w:val="000000"/>
                <w:sz w:val="20"/>
              </w:rPr>
              <w:t xml:space="preserve">
жатақхана </w:t>
            </w:r>
            <w:r>
              <w:br/>
            </w:r>
            <w:r>
              <w:rPr>
                <w:rFonts w:ascii="Times New Roman"/>
                <w:b w:val="false"/>
                <w:i w:val="false"/>
                <w:color w:val="000000"/>
                <w:sz w:val="20"/>
              </w:rPr>
              <w:t xml:space="preserve">
құрылысы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дікке </w:t>
            </w:r>
            <w:r>
              <w:br/>
            </w:r>
            <w:r>
              <w:rPr>
                <w:rFonts w:ascii="Times New Roman"/>
                <w:b w:val="false"/>
                <w:i w:val="false"/>
                <w:color w:val="000000"/>
                <w:sz w:val="20"/>
              </w:rPr>
              <w:t xml:space="preserve">
ақпарат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r>
              <w:br/>
            </w:r>
            <w:r>
              <w:rPr>
                <w:rFonts w:ascii="Times New Roman"/>
                <w:b w:val="false"/>
                <w:i w:val="false"/>
                <w:color w:val="000000"/>
                <w:sz w:val="20"/>
              </w:rPr>
              <w:t xml:space="preserve">
гі- </w:t>
            </w:r>
            <w:r>
              <w:br/>
            </w:r>
            <w:r>
              <w:rPr>
                <w:rFonts w:ascii="Times New Roman"/>
                <w:b w:val="false"/>
                <w:i w:val="false"/>
                <w:color w:val="000000"/>
                <w:sz w:val="20"/>
              </w:rPr>
              <w:t xml:space="preserve">
лік- </w:t>
            </w:r>
            <w:r>
              <w:br/>
            </w:r>
            <w:r>
              <w:rPr>
                <w:rFonts w:ascii="Times New Roman"/>
                <w:b w:val="false"/>
                <w:i w:val="false"/>
                <w:color w:val="000000"/>
                <w:sz w:val="20"/>
              </w:rPr>
              <w:t xml:space="preserve">
ті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Стационар- </w:t>
            </w:r>
            <w:r>
              <w:br/>
            </w:r>
            <w:r>
              <w:rPr>
                <w:rFonts w:ascii="Times New Roman"/>
                <w:b w:val="false"/>
                <w:i w:val="false"/>
                <w:color w:val="000000"/>
                <w:sz w:val="20"/>
              </w:rPr>
              <w:t xml:space="preserve">
лардан </w:t>
            </w:r>
            <w:r>
              <w:br/>
            </w:r>
            <w:r>
              <w:rPr>
                <w:rFonts w:ascii="Times New Roman"/>
                <w:b w:val="false"/>
                <w:i w:val="false"/>
                <w:color w:val="000000"/>
                <w:sz w:val="20"/>
              </w:rPr>
              <w:t xml:space="preserve">
алғашқы </w:t>
            </w:r>
            <w:r>
              <w:br/>
            </w:r>
            <w:r>
              <w:rPr>
                <w:rFonts w:ascii="Times New Roman"/>
                <w:b w:val="false"/>
                <w:i w:val="false"/>
                <w:color w:val="000000"/>
                <w:sz w:val="20"/>
              </w:rPr>
              <w:t xml:space="preserve">
медицина- </w:t>
            </w:r>
            <w:r>
              <w:br/>
            </w:r>
            <w:r>
              <w:rPr>
                <w:rFonts w:ascii="Times New Roman"/>
                <w:b w:val="false"/>
                <w:i w:val="false"/>
                <w:color w:val="000000"/>
                <w:sz w:val="20"/>
              </w:rPr>
              <w:t xml:space="preserve">
лық-сани- </w:t>
            </w:r>
            <w:r>
              <w:br/>
            </w:r>
            <w:r>
              <w:rPr>
                <w:rFonts w:ascii="Times New Roman"/>
                <w:b w:val="false"/>
                <w:i w:val="false"/>
                <w:color w:val="000000"/>
                <w:sz w:val="20"/>
              </w:rPr>
              <w:t xml:space="preserve">
тарлық </w:t>
            </w:r>
            <w:r>
              <w:br/>
            </w:r>
            <w:r>
              <w:rPr>
                <w:rFonts w:ascii="Times New Roman"/>
                <w:b w:val="false"/>
                <w:i w:val="false"/>
                <w:color w:val="000000"/>
                <w:sz w:val="20"/>
              </w:rPr>
              <w:t xml:space="preserve">
көмек </w:t>
            </w:r>
            <w:r>
              <w:br/>
            </w:r>
            <w:r>
              <w:rPr>
                <w:rFonts w:ascii="Times New Roman"/>
                <w:b w:val="false"/>
                <w:i w:val="false"/>
                <w:color w:val="000000"/>
                <w:sz w:val="20"/>
              </w:rPr>
              <w:t xml:space="preserve">
қызметінің </w:t>
            </w:r>
            <w:r>
              <w:br/>
            </w:r>
            <w:r>
              <w:rPr>
                <w:rFonts w:ascii="Times New Roman"/>
                <w:b w:val="false"/>
                <w:i w:val="false"/>
                <w:color w:val="000000"/>
                <w:sz w:val="20"/>
              </w:rPr>
              <w:t xml:space="preserve">
ұйымдас- </w:t>
            </w:r>
            <w:r>
              <w:br/>
            </w:r>
            <w:r>
              <w:rPr>
                <w:rFonts w:ascii="Times New Roman"/>
                <w:b w:val="false"/>
                <w:i w:val="false"/>
                <w:color w:val="000000"/>
                <w:sz w:val="20"/>
              </w:rPr>
              <w:t xml:space="preserve">
тырылуы </w:t>
            </w:r>
            <w:r>
              <w:br/>
            </w:r>
            <w:r>
              <w:rPr>
                <w:rFonts w:ascii="Times New Roman"/>
                <w:b w:val="false"/>
                <w:i w:val="false"/>
                <w:color w:val="000000"/>
                <w:sz w:val="20"/>
              </w:rPr>
              <w:t xml:space="preserve">
мен қаржылық </w:t>
            </w:r>
            <w:r>
              <w:br/>
            </w:r>
            <w:r>
              <w:rPr>
                <w:rFonts w:ascii="Times New Roman"/>
                <w:b w:val="false"/>
                <w:i w:val="false"/>
                <w:color w:val="000000"/>
                <w:sz w:val="20"/>
              </w:rPr>
              <w:t xml:space="preserve">
бөлінуіне </w:t>
            </w:r>
            <w:r>
              <w:br/>
            </w:r>
            <w:r>
              <w:rPr>
                <w:rFonts w:ascii="Times New Roman"/>
                <w:b w:val="false"/>
                <w:i w:val="false"/>
                <w:color w:val="000000"/>
                <w:sz w:val="20"/>
              </w:rPr>
              <w:t xml:space="preserve">
кірісу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w:t>
            </w:r>
            <w:r>
              <w:br/>
            </w:r>
            <w:r>
              <w:rPr>
                <w:rFonts w:ascii="Times New Roman"/>
                <w:b w:val="false"/>
                <w:i w:val="false"/>
                <w:color w:val="000000"/>
                <w:sz w:val="20"/>
              </w:rPr>
              <w:t xml:space="preserve">
діктің </w:t>
            </w:r>
            <w:r>
              <w:br/>
            </w:r>
            <w:r>
              <w:rPr>
                <w:rFonts w:ascii="Times New Roman"/>
                <w:b w:val="false"/>
                <w:i w:val="false"/>
                <w:color w:val="000000"/>
                <w:sz w:val="20"/>
              </w:rPr>
              <w:t xml:space="preserve">
қаулысы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Бөлінген </w:t>
            </w:r>
            <w:r>
              <w:br/>
            </w:r>
            <w:r>
              <w:rPr>
                <w:rFonts w:ascii="Times New Roman"/>
                <w:b w:val="false"/>
                <w:i w:val="false"/>
                <w:color w:val="000000"/>
                <w:sz w:val="20"/>
              </w:rPr>
              <w:t xml:space="preserve">
қаржылар шегінде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r>
              <w:br/>
            </w:r>
            <w:r>
              <w:rPr>
                <w:rFonts w:ascii="Times New Roman"/>
                <w:b w:val="false"/>
                <w:i w:val="false"/>
                <w:color w:val="000000"/>
                <w:sz w:val="20"/>
              </w:rPr>
              <w:t xml:space="preserve">
гі- </w:t>
            </w:r>
            <w:r>
              <w:br/>
            </w:r>
            <w:r>
              <w:rPr>
                <w:rFonts w:ascii="Times New Roman"/>
                <w:b w:val="false"/>
                <w:i w:val="false"/>
                <w:color w:val="000000"/>
                <w:sz w:val="20"/>
              </w:rPr>
              <w:t xml:space="preserve">
лік- </w:t>
            </w:r>
            <w:r>
              <w:br/>
            </w:r>
            <w:r>
              <w:rPr>
                <w:rFonts w:ascii="Times New Roman"/>
                <w:b w:val="false"/>
                <w:i w:val="false"/>
                <w:color w:val="000000"/>
                <w:sz w:val="20"/>
              </w:rPr>
              <w:t xml:space="preserve">
ті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тық сарап- </w:t>
            </w:r>
            <w:r>
              <w:br/>
            </w:r>
            <w:r>
              <w:rPr>
                <w:rFonts w:ascii="Times New Roman"/>
                <w:b w:val="false"/>
                <w:i w:val="false"/>
                <w:color w:val="000000"/>
                <w:sz w:val="20"/>
              </w:rPr>
              <w:t xml:space="preserve">
тамалық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құру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w:t>
            </w:r>
            <w:r>
              <w:br/>
            </w:r>
            <w:r>
              <w:rPr>
                <w:rFonts w:ascii="Times New Roman"/>
                <w:b w:val="false"/>
                <w:i w:val="false"/>
                <w:color w:val="000000"/>
                <w:sz w:val="20"/>
              </w:rPr>
              <w:t xml:space="preserve">
діктің </w:t>
            </w:r>
            <w:r>
              <w:br/>
            </w:r>
            <w:r>
              <w:rPr>
                <w:rFonts w:ascii="Times New Roman"/>
                <w:b w:val="false"/>
                <w:i w:val="false"/>
                <w:color w:val="000000"/>
                <w:sz w:val="20"/>
              </w:rPr>
              <w:t xml:space="preserve">
қаулысы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департа- </w:t>
            </w:r>
            <w:r>
              <w:br/>
            </w:r>
            <w:r>
              <w:rPr>
                <w:rFonts w:ascii="Times New Roman"/>
                <w:b w:val="false"/>
                <w:i w:val="false"/>
                <w:color w:val="000000"/>
                <w:sz w:val="20"/>
              </w:rPr>
              <w:t xml:space="preserve">
менті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 </w:t>
            </w:r>
            <w:r>
              <w:br/>
            </w:r>
            <w:r>
              <w:rPr>
                <w:rFonts w:ascii="Times New Roman"/>
                <w:b w:val="false"/>
                <w:i w:val="false"/>
                <w:color w:val="000000"/>
                <w:sz w:val="20"/>
              </w:rPr>
              <w:t xml:space="preserve">
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жетің </w:t>
            </w:r>
            <w:r>
              <w:br/>
            </w:r>
            <w:r>
              <w:rPr>
                <w:rFonts w:ascii="Times New Roman"/>
                <w:b w:val="false"/>
                <w:i w:val="false"/>
                <w:color w:val="000000"/>
                <w:sz w:val="20"/>
              </w:rPr>
              <w:t xml:space="preserve">
тран- </w:t>
            </w:r>
            <w:r>
              <w:br/>
            </w:r>
            <w:r>
              <w:rPr>
                <w:rFonts w:ascii="Times New Roman"/>
                <w:b w:val="false"/>
                <w:i w:val="false"/>
                <w:color w:val="000000"/>
                <w:sz w:val="20"/>
              </w:rPr>
              <w:t xml:space="preserve">
сфер- </w:t>
            </w:r>
            <w:r>
              <w:br/>
            </w:r>
            <w:r>
              <w:rPr>
                <w:rFonts w:ascii="Times New Roman"/>
                <w:b w:val="false"/>
                <w:i w:val="false"/>
                <w:color w:val="000000"/>
                <w:sz w:val="20"/>
              </w:rPr>
              <w:t xml:space="preserve">
тте- </w:t>
            </w:r>
            <w:r>
              <w:br/>
            </w:r>
            <w:r>
              <w:rPr>
                <w:rFonts w:ascii="Times New Roman"/>
                <w:b w:val="false"/>
                <w:i w:val="false"/>
                <w:color w:val="000000"/>
                <w:sz w:val="20"/>
              </w:rPr>
              <w:t xml:space="preserve">
рі </w:t>
            </w:r>
          </w:p>
        </w:tc>
      </w:tr>
      <w:tr>
        <w:trPr>
          <w:trHeight w:val="450" w:hRule="atLeast"/>
        </w:trPr>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17761,7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5042,8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6339,6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6379,3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r>
              <w:br/>
            </w:r>
            <w:r>
              <w:rPr>
                <w:rFonts w:ascii="Times New Roman"/>
                <w:b w:val="false"/>
                <w:i w:val="false"/>
                <w:color w:val="000000"/>
                <w:sz w:val="20"/>
              </w:rPr>
              <w:t xml:space="preserve">
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6242,2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1038,4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3272,7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1931,1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 </w:t>
            </w:r>
            <w:r>
              <w:br/>
            </w:r>
            <w:r>
              <w:rPr>
                <w:rFonts w:ascii="Times New Roman"/>
                <w:b w:val="false"/>
                <w:i w:val="false"/>
                <w:color w:val="000000"/>
                <w:sz w:val="20"/>
              </w:rPr>
              <w:t xml:space="preserve">
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24003,9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6081,2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9612,3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8310,4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