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bd523" w14:textId="4dbd5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облысында "Жастардың іс-тәжірибесін" ұйымдастыру Ережелерін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2004 жылғы 10 наурыздағы N а-3/71 қаулысы. Ақмола облысының Әділет департаментінде 2004 жылғы 23 наурызда N 2364 тіркелді. Күші жойылды - Ақмола облысы әкімдігінің 2009 жылғы 4 маусымдағы № а-6/243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Күші жойылды - Ақмола облысы әкімдігінің 2009 жылғы 4 маусымдағы № а-6/243 қаулысымен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жылдың 23 қаңтарындағы 149-II "Халықты жұмыспен қамту туралы"»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 және Қазақстан Республикасы Үкіметінің 2001 жылдың 19 маусымындағы "Қазақстан Республикасының 2001 жылғы 23 қаңтардағы "Халықты жұмыспен қамту туралы"» Заңын жүзеге асыру шаралары туралы» N 836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сәйкес халықты жұмыспен қамтуға ықпал ету шараларын кеңейту мақсатында Ақмола облысының әкімдігі 
</w:t>
      </w:r>
      <w:r>
        <w:rPr>
          <w:rFonts w:ascii="Times New Roman"/>
          <w:b/>
          <w:i w:val="false"/>
          <w:color w:val="000000"/>
          <w:sz w:val="28"/>
        </w:rPr>
        <w:t>
ҚАУЛЫ ЕТЕДІ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"Жастардың іс-тәжірибесін" ұйымдастыру Ережелері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Аудандар мен қала әкімдері жергілікті бюджет есебінен (аудандық, қалалық) "Жастардың іс-тәжірибесін"»ұйымдастыруды қаржыландыруды қарастырсын және қамтамасыз етсін.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Ақмола облысы әкімдігінің 2003 жылдың 27 желтоқсанындағы N№А-1/361 "Ақмола облысында Жастардың іс-тәжірибесін ұйымдастырудың Ережелерін бекіту туралы"»және 2004 жылдың 16 ақпанындағы N№А-2/37 "Облыс әкімдігінің 2003 жылдың 27 желтоқсанындағы N№А-1/361  "Ақмола облысында Жастардың іс-тәжірибесін ұйымдастырудың Ережелерін бекіту туралы"» қаулысына өзгертулер енгізу туралы"»қаулылары күшін жойды деп танылсын.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орынбасары Ғ.М.Бекмағамбетовке жүктелсін.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4-тармақ жаңа редакцияда - Ақмола облысы әкімдігінің 2006 жылғы 24 қаңтардағы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А-1/43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Қаулы Ақмола облыстық әділет департаментінде мемлекеттік тіркеуден өткен сәттен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Облыс әкімі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БЕКІТІЛГЕН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 ж. 10.03. Nа-3/71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"Ақмола облысында "Жастардың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іс-тәжірибесін"»ұйымдастыру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Ережелерін бекіту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Ереже өзгертілді - Ақмола облысы әкімдігінің 2006 жылғы 24 қаңтардағы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А-1/43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"Жастардың іс-тәжірибесін"»ұйымдастыру Ережелері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Осы Ережелер Қазақстан Республикасының "Халықты жұмыспен қамту туралы"»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4,5,7 баптарына сәйкес, бастапқы, орта және жоғары  кәсіби оқу орындарын бітіруші жұмыссыз азаматтарды жұмысқа орналастыру және олардың қажет іс-тәжірибе алу мүмкіндіктерін кеңейту мақсатында әзірленген.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ЖАЛПЫ ЕРЕЖЕЛЕР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Жастардың іс-тәжірибесін ұйымдастыру Ережелері жұмыспен қамту және әлеуметтік бағдарламалар бөлімі (бұдан әрі уәкілетті орган) бастапқы, орта және жоғары кәсіби оқу орындарын бітірген (бұдан былай-жұмыссыз жастар) 24 жасқа дейінгі жұмыссыз жастармен  жұмыс жүргізу жүйесі мен тетіктерін анықтайды.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Жастардың іс-тәжірибесі кәсіпорындарда, мекемелер мен ұйымдарда (меншік нысанына тәуелсіз) ұйымдастырылады және өткізіледі (бұдан былай Жұмыс беруші деп аталады). Уәкілетті орган Жұмыс берушімен келісім шарт негізінде іс-әрекет жасайды.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Жастар іс-тәжірибесін өткізу шараларын қаржыландыру аудандар мен қала бюджеттері есебінен жүргізіледі.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Уәкілетті орган жұмыссыз жастардың құрамы мен еңбек нарығындағы жағдайды ескере отырып, Жастардың іс-тәжірибесіне жіберу үшін жұмыссыз жастардың санын анықтайды.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Ережелерде қолданылатын негізгі ұйымдар: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Жастардың  іс-тәжірибесі - бюджет қаржысынан төленіп, жұмыссыз жастар үшін (алған мамандығы, кәсібі бойынша) өткізілетін  өндірістік іс-тәжірибе, оны уәкілетті орган жұмыссыз азаматтар алғашқы жұмыс тәжірибесін алу және еңбек нарығындағы  бәсекелестікті арттыру үшін кәсіпорындар мен ұйымдарда  ұйымдастырады;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тәлімгер -  жұмыс берушінің  жастардың іс-тәжірибесіне қатысушыға жұмыстың алғашқы тәжірибесін алып, жұмыс дағдысына үйрену үшін бекіткен сол кәсіпорында, ұйымда белгілі бір кәсіп, мамандық бойынша жұмыс істейтін білікті маман.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Уәкілетті орган жергілікті атқару органдарының аймақтық деңгейде халықты жұмыспен қамтуға жәрдемдесетін және  жұмыссыздықтан әлеуметтік жағынан қорғайтын құрылымдық бөлімшелері.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"Жастар іс тәжірибесіне" қатысушы уәкілетті органда жұмыссыз ретінде тіркелген, "Жастар іс тәжірибесінен" өтуге уәкілетті органмен осы Ереженің 3-қосымшасына сәйкес жеке еңбек шартын бекіткен жеке тұлға;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жұмыс беруші - "Жастар іс тәжірибесін"»  ұйымдастыруға уәкілетті органмен осы Ереженің  1-қосымшасына сәйкес шарт бекіткен заңды немесе жеке  тұлға".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5 тармақ 4,5 тармақшалармен толықтырылды - Ақмола облысы әкімдігінің 2006 жылғы 26 желтоқсандағы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А-11/486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қаулысымен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"Жастардың іс-тәжірибесін"»ұйымдастыру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Уәкілетті орган аймақтық еңбек нарығында жастардың жұмыспен қамтылу жағдайына жасаған талдауының негізінде Жастардың іс-тәжірибесін өткізуді ұйымдастырады.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Жастардың іс-тәжірибесін ұйымдастырғанда келесі негізгі өлшемдер ескеріледі: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оқу орынын бітірген  жұмыссыздардың саны және олардың уәкілетті органда тіркелген жұмыссыздардың жалпы санындағы үлесі;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жастар арасындағы ұзақ уақыт бойы жұмыс істемейтіндер санының өсуі;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жұмыссыз жастардың еңбек стажының, алған мамандығы бойынша еш дағдысының болмауы салдарынан жұмысқа орналасу мүмкіндігінің аз болуы.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Уәкілетті орган қаржылық-экономикалық жағынан тұрақты, болашақта әрі қарай даму, өндірісін кеңейту және Жастардың  іс-тәжірибесіне қатысушыларды қабылдау мүмкіндіктері бар  кәсіпорындар туралы ақпарат жинайды. Осымен қатар, бір мезгілде  Уәкілетті орган бұқаралық ақпарат құралдары арқылы Жастардың іс-тәжірибесін ұйымдастырудың және өткізудің негізгі  шарттары туралы ақпарат таратады.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Кәсіпорындар туралы ақпаратты жинақтап қорыту және талдау негізінде Уәкілетті орган Жастардың іс-тәжірибесіне қатысу үшін оқу орнын бітіруші жұмыссыздарды іріктеуді жүргізеді. Үміткерлерді іріктегенде келесі өлшемдер ескеріледі: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үміткерлер Уәкілетті органда жұмыссыз ретінде тіркелуі тиіс;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олардың жасы 24-ке (қоса есептегенде) дейін;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кәсіби білімі болуы тиіс;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қатысушыларды іріктеген сәтте оларға лайық жұмыстың болмауы.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Жұмыссыздардың Жастардың іс-тәжірибесіне қатысу рұқсаты Жастар тәжірибесі басталған сәттен бастап 12 айда бір рет беріледі және жұмыссыз ретінде тіркелген күніне сәйкес кезек тәртібі бойынша жүргізіледі.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Уәкілетті орган Жастардың іс-тәжірибесін жергілікті атқару органдарымен және жастарды жұмысқа орналастыруға мүдделі басқа ұйымдармен бірлесе отырып ұйымдастырады.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Жұмыссыздарды жастар іс-тәжірибесіне алуға келісім  берген жұмыс берушімен Уәкілетті орган осы Ереженің 1- қосымшасына сәйкес шарт жасайды. Жұмыс беруші жұмыссыз жастарды қабылдайды  және Жастар іс-тәжірибесіне қатысушылардың кәсіби білім алып,  кәсібіне сәйкес дағдылануын қамтамасыз ету туралы міндеттеме алады. Шарт алты айдан көп емес мерзімге бекітіледі. Шарттың ең аз  мерзімі - үш ай;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Бекітілген шартқа сәйкес Уәкілетті орган осы Ережелердің 2 қосымшасына сәйкес жолдамамен жұмыссызды  кәсіпорынға жібереді.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Уәкілетті органмен бекітілген шарттың шегінде жұмыссызды Жастардың іс-тәжірибесіне қабылдағаны туралы шешімді Жұмыс беруші қабылдайды. Жұмыс беруші жолдаманың түбіршегін толтырып, Уәкілетті органның мекен-жайына жібереді.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 жұмыссызбен осы Ереженің  3-қосымшасына сәйкес жеке еңбек шартын бекітеді.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13 тармақ толықтырылды - Ақмола облысы әкімдігінің 2006 жылғы 26 желтоқсандағы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А-11/486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қаулысымен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     14. Жұмыссызды Жастар іс-тәжірибесінен өткізу  үшін Жұмыс беруші жұмыссызды Уәкілетті органмен  бекітілген шартта көрсетілген мерзімге "Жастар  іс-тәжірибесінен" өтуге»қабылдағаны туралы бұйрық шығарады. Жұмыс беруші Жастар іс-тәжірибесіне  қатысушыға білікті маман - тәлімгерді бекітеді.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14 тармақ жаңа редакцияда - Ақмола облысы әкімдігінің 2006 жылғы 26 желтоқсандағы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А-11/486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қаулысымен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 15. Жұмыссызды Жастардың іс-тәжірибесіне қабылдағаннан кейінгі үш күн ішінде Жұмыс беруші Уәкілетті органға жұмысқа қабылдағаны туралы бұйрықтың көшірмесін жібереді. Жастардың іс-тәжірибесіне қатысушыны қабылдаған Жұмыс беруші әр айдың 25 күніне дейін жұмыс уақытын есептеу табелін Уәкілетті органға тапсырады.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15 тармақ өзгертілді - Ақмола облысы әкімдігінің 2006 жылғы 26 желтоқсандағы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А-11/486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қаулысымен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 16. Жастардың іс-тәжірибесіне қатысушы еңбек туралы заңды бұзған болса, Жұмыс беруші онымен жасалған еңбек шартын бір жақты бұзуға құқықты.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Жұмыссызбен бекітілген шарт Жұмыс берушінің бастамасымен бұзылған уақытта ол  қабылдаған шешімі туралы Уәкілетті органға 3 күн ішінде хабарлайды. Жұмыссыз азамат Жастардың іс-тәжірибесіне қатысуын тоқтату туралы шешім қабылдауы мүмкін, бұл шешімі туралы ол Жұмыс берушіге және Уәкілетті органға 3 күннің ішінде хабарлайды.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Уәкілетті орган, егер Жұмыс беруші тарапынан  осы Ережеге 1-қосымшаның 2-тармағының 2-тармақшасында  көзделген міндеттер орындалмаған болса, онымен бекіткен шартты бұзуға құқылы.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18 тармақ жаңа редакцияда - Ақмола облысы әкімдігінің 2006 жылғы 26 желтоқсандағы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А-11/486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қаулысымен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     19. Шарттың мерзімі өткеннен кейін Жұмыс беруші Уәкілетті органға азаматты жұмысқа қабылдағаны туралы бұйрықтың немесе іс-тәжірибенің аяқталғаны туралы бұйрықтың көшірмесін сын-пікірімен (ұсыным хат) қоса жібереді.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19 тармақ өзгертілді - Ақмола облысы әкімдігінің 2006 жылғы 26 желтоқсандағы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А-11/486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қаулысымен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     20. Жұмыс берушінің шешімі бойынша жұмыссыз азамат Жастардың іс-тәжірибесінің мерзімі аяқталмай тұрып тұрақты жұмысқа орналастырылуы мүмкін. Бұл жағдайда Жұмыс беруші Уәкілетті органға Жастардың іс-тәжірибесіне қатысушыны жұмысқа қабылдағаны туралы бұйрықтың көшірмесін жібереді.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Жастардың іс-тәжірибесін өткеннен  кейін осы не басқа кәсіпорынға тұрақты (уақытша) жұмысқа орналастырылмаған жұмыссыз азамат Уәкілетті органда жұмыссыз ретінде тіркеуде тұра береді.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ЖАСТАРДЫҢ ІС-ТӘЖІРИБЕСІН ҚАРЖЫЛАНДЫРУ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22. Жастардың іс-тәжірибесі жергілікті (аудандық,қалалық) бюджеттен, жұмыспен қамту бағдарламасын орындау үшін бекітілген шығыс сметасына сәйкес Азаматтарды жұмыспен қамту саласында  әлеуметтік қорғаудың қосымша шаралары»атты 258.000.103 бағдарламаша бойынша жүргізіледі.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Маманды жұмыс орнына жіберу үшін қажет қосымша кәсіби дайындық ақысын төлеу "Жұмыссыздарды кәсіби даярлау"»атты  258.000.102 бағдарламашада қарастырылған қаржы есебінен жүргізіледі.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Жастардың іс-тәжірибесіне қатысушының еңбекақысын бекітілген жеке еңбек шартының негізінде, осы Ережелердің 3 қосымшасына сәйкес нақты жұмыс атқарған уақыты үшін, Қазақстан Республикасының заңдарында белгіленген еңбекақының ең аз мөлшерінен  кем емес мөлшерде Жұмыспен қамту орталығы төлейді.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Жастардың іс-тәжірибесіне қатысушылардың еңбекақысын төлеу Уәкілетті органның ақшаны олардың есеп шоттарына аударуы арқылы жүргізіледі.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 қосымша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Ақмола облысында Жастардың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іс-тәжірибесін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Ережелеріне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10.03.2004 ж. N№а-3/71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  бекітілген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      Ескерту. Қосымша өзгертілді - Ақмола облысы әкімдігінің 2006 жылғы 24 қаңтардағы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А-1/43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қаулысымен; Ақмола облысы әкімдігінің 2006 жылғы 26 желтоқсандағы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А-11/486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қаулысымен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Жастардың іс-тәжірибесін»ұйымдастыру шарты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         N№____     ____________200__жыл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(бекітілген жері)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«"Уәкілетті орган»мемлекеттік мекемесі атынан директор- 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______________(аты- жөні)__________________________________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     бұдан былай  Тапсырушы деп аталып және Жұмыс беруші _______(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жұмыс берушінің атауы)
</w:t>
      </w:r>
      <w:r>
        <w:rPr>
          <w:rFonts w:ascii="Times New Roman"/>
          <w:b w:val="false"/>
          <w:i w:val="false"/>
          <w:color w:val="000000"/>
          <w:sz w:val="28"/>
        </w:rPr>
        <w:t>
____________атынан_________________________________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(басшысының аты-жөні,лауазымы)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(бұдан былай-Жұмыс беруші) Қазақстан Республикасының "Халықты жұмыспен қамту туралы" Заңына және Ақмола облысы әкімдігінің  "Жастардың іс-тәжірибесін ұйымдастыру Ережелерін бекіту туралы"»______2004ж. N№___ қаулысына сәйкес осы шартты бекітті: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Шарттың мәні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1.1. Жастардың алғашқы жұмыс тәжірибесін алуы, дағдылануы  және еңбек нарығында бәсекелестікті арттыруы үшін бастапқы, орта және жоғары кәсіби оқу орындарын бітірушілер арасындағы жұмыссыз азаматтар үшін Жастардың іс-тәжірибесін»ұйымдастыру және өткізу.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Жақтардың  құқықтары мен міндеттері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2.1. Тапсырушы міндетті: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2.1.1. Жұмыссыз азаматты олардың келісімі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"Жастардың іс-тәжірибесін"»өтуге жіберуге;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2.1.2. Жастардың іс-тәжірибесіне қатысушылардың еңбекақысын  нақты жұмыс атқарған уақыттары үшін, Қазақстан Республикасының  заңдарында белгіленген еңбекақының ең аз мөлшерінен кем емес мөлшерде төлеуге.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 Жұмыс беруші міндетті: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2.2.1. Жұмыссыздардың іс-тәжірибеден өтуі үшін олардың оқу орнын аяқтағаны туралы құжаттарына сәйкес жұмыс орнын беру.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2.2.2. Жұмыссызға тәлімгерді бекіту және "Жастардың  іс-тәжірибесіне"»қатысушыларының мамандықтарына сәйкес толық кәсіби  білім  мен іс-тәжірибе  алуын қамтамасыз етуге;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2.2.3. "Жастар іс-тәжірибесінің" мерзімі аяқталған соң "Жастар іс-тәжірибесіне" қатысушыға іс-тәжірибеден  өткені туралы сын-пікір (кепілдеме хат) жазып береді.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2.2.4. Қажет болған жағдайда "Жастардың іс-тәжірибесіне"» қатысушыға өз есебінен қосымша үстеме ақы төлеуге;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2.2.5. Қауіпсіздік техникасы бойынша нұсқаулықты әр жұмыссызбен жеке жүргізуге;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2.2.6. Қажет болған жағдайда арнайы киіммен, құрал-жабдықтармен т.б. қамтамасыз етуге;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2.2.7. Қазақстан Республикасының заңдарына сәйкес тиісті  еңбек ету жағдайын жасауға;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2.2.8. "Жастардың іс-тәжірибесін"»өту кезінде қатысушының денсаулығына зиян келтірілген болса, Қазақстан Республикасының заңдарына сәйкес шығынды өтеуге;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2.2.9. Қосымша үстеме ақы төлеген жағдайда "Жастардың іс-тәжірибесіне" қатысушының кірісінен міндетті салықтық және зейнетақы салымдарын төлеуге;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2.2.10. Тапсырушыға берген ақпараттың шындығына шек келтірілмейтіндігі үшін жауапты болуға;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2.2.11. Есеп беру айының аяқталуынан 5 күн бұрын Тапсырушыға  "Жастардың іс-тәжірибесіне"»қатысқан жұмыссыздар туралы мәлімет  беріп отыруға.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Жақтардың жауапкершілігі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3.1. Осы шартты орындау барысында туындаған даулар Қазақстан Республикасының заңдарына сәйкес шешіледі.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 Шарт бір Жақтың бастамасы бойынша бұзылуы мүмкін, бұл жағдайда ол екінші Жақты бір аптадан кем емес мерзім ішінде  ескертуі тиіс.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Қолдану мерзімі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4.1. Шарттың  қолдану мерзімі ___________200____ж. бастап _________ 200___ж. дейін сақталады.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4.2. Осы Шарт қол қойылған күнінен бастап күшіне енеді.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4.3. Осы Шартқа толықтырулар мен өзгертулер екі Жақтың  келісімі бойынша енгізіледі.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4.4. Шарт екі дана әзірленген, олардың әрқайсысы бірдей заң күшіне 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Жақтардың заңды мекен-жайлары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Тапсырушы:                           Жұмыс беруші: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"Жұмыспен қамту орталығы" ММ        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         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мекен-жайы___________________        мекен-жайы____________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        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ИИК________________________          ИИК________________________    РНН________________________          РНН 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БИК________________________          БИК_______________________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         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(аты-жөні,қолы )                         (аты-жөні, қолы)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________200___ж.                           ________200___ж.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                                   М.О.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 қосымша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Ақмола облысында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Жастардың іс-тәжірибесін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ұйымдастыру Ережелеріне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10.03.2004 ж. Nа-3/71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(мекеменің атауы)                   « "ЖАСТАРДЫҢ ІС-ТӘЖІРИБЕСІ"»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(мекен-жайы)                         ҚАБЫЛДАНҒАН N№ ___ШЕШІМ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ЖҰМЫСҚА ЖОЛДАМА N №_____                 ______________кәсіпорыны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"Жастардың іс-тәжірибесін"»өткізу туралы азамат__________________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шартқа сәйкес Сізге азамат    _______200__ж.  бастап__ ай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    мерзіміне жұмысқа қабылданғанын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 ретінде жұмыс хабарлайды.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орналасу үшін жіберіп отырмыз.        N№_____  бұйрық _____200___ж.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"Уәкілетті орган" ММ_____           Жұмысқа орналастырудан бас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   тартқан болса себебін көрсетіңіз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       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Маман:                              Кәсіпорынның кадрлар бөлімінің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бастығы: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Күні                                Күні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 қосымша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Ақмола облысында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Жастардың іс-тәжірибесін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ұйымдастыру Ережелеріне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10.03.2004 ж. Nа-3/71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"Жастардың іс-тәжірибесін" өтудің N __  жеке еңбек шарты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Осы Шарт "Уәкілетті орган"» ММ 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атынан директор____________________________________________________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бұдан былай Уәкілетті орган деп аталып, бірінші жағынан және екінші жағынан жұмыссыз______________________________________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(үйренуге жіберілген тұлғаның аты-жөні)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келесі жағдайлар туралы бекітілген: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Жақтардың міндеттері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Уәкілетті орган міндетті: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1.1.1. Жұмыссыз 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(кәсіпорынның атауы)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мамандығы бойынша бастапқы жұмыс тәжірибесін алу үшін, жұмысқа орналасу мүмкіндігі мен еңбек нарығындағы бәсекелестікті арттыру үшін _________ ай мерзіміне "Жастардың іс-тәжірибесін" өту үшін жіберуге.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1.1.2. Қазақстан Республикасында заңмен белгіленген айлық  еңбекақының ең аз мөлшерінде нақты атқарған жұмысы үшін   жұмыссыздарға еңбекақы төлеуге.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1.2. Жұмыссыз міндетті: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1.2.1.«"Жастардың іс-тәжірибесін" толық ауқымда өтуге, таңдаған кәсібі (мамандығы) бойынша іс-тәжірибе, білім мен дағдылануға талпынуға және өткеннен кейін Уәкілетті орган өзіне берілген сын-кепілдің (ұсыным хаттың) көшірмесін тапсыруға.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1.2.2. Қазақстан Республикасының еңбек заңдарының талаптарын және Жұмыс берушінің бекіткен ішкі тәртіп ережелерін сақтауға және орындауға.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Жақтардың жауапкершіліктері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2.1. Жақтардың осы шартты белгілі себептерсіз және екінші жақты апта бұрын ескертпей бір жақты бұзуға құқығы жоқ.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 Жұмыссыз азамат Жастардың іс-тәжірибесін өз бетінше (себепсіз) тоқтатқан кезде тіркеуден шығарылғаннан кейін күнтізбелік 30 күн өткен соң Уәкілетті органда қайта тіркелуге құқықты.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2.3. Даулар Қазақстан Республикасында қолданылып жүрген заңдарға сәйкес жүргізіледі.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Қолдану мерзімі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3.1. Осы Шарт қол қойылған күнінен бастап күшіне енеді.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 Шарт екі дана әзірленген және олардың әрқайсысы бірдей  заң күшіне 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3.3. Шарттың  қолдану мерзімі   ___________200____ж. бастап _________ 200___ж. дейін..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Жақтардың мекен-жайлары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Уәкілетті орган                      Жұмыссыз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        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(аты-жөні)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мекен-жайы___________________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        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ИИК________________________          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РНН________________________          (жеке куәлігінің, мекен-жайы)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БИК________________________         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             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директордың аты-жөні,қолы )            (жұмыссыздық қолы)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уәкілденген маманның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________200___ж.                     ________200___ж.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                                 М.О.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