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3c12" w14:textId="4913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істері жөнінде Кеңес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облысының Ақкөл ауданы әкімиятының 2004 жылғы 09 наурыздағы N а-3/53 қаулысы. Ақмола облысының Әділет департаментінде 2004 жылғы 18 наурызда N 2362 тіркелді. Күші жойылды - Ақмола облысы Ақкөл ауданы әкімдігінің 2009 жылғы 3 қыркүйектегі № А-9/251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Ақкөл ауданы әкімдігінің 2009.09.03 № А-9/251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2001 жылғы 29 желтоқсандағы  N 1758 "2002-2005 жылдарға арналған мүгедектерді оңалту бағдарламасы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Ақкөл аудандық мәслихаттың Ақмола облысы әділет департаментінде 2004 жылғы 3 ақпанда N 2262 тіркелген, 2004 жылғы 8 қаңтардағы N№С4-4 "2004-2005 жылдары Ақкөл ауданында мүгедектерді оңалту бағдарламасын бекіту туралы"»шешіміне сәйкес, мүгедектерді әлеуметтік қорғау және олардың қоғамдағы ықпалдастығын қолдау, мемлекеттік органдардың қызметін үйлестіру мақсатында,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 істері жөнінде аудандық Кеңес құрылсын (қосымша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Мүгедектер істері жөніндей аудандық Кеңес туралы Ереже бекітілсін (қосымша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Мүгедектер істері жөніндегі Кеңестің жеке құрамы аудандық мәслихаттың кезекті сессиясына бекітуге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Қаулының орындалуын бақылау, аудан әкімінің орынбасары М.С.Балпанға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ж.9 наурыз № а-3/53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істері жөніндегі аудандық Кеңестің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573"/>
        <w:gridCol w:w="72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 Сағатұлы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Балпан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Кеңестің төрағасы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Айжан Кенжебайқызы Мананбаева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халықты әлеуметтік қорғау басқармасының бастығы, Кеңестің төрағасының орынбасары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 Қалымтайқызы Сүлейменова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халықты әлеуметтік қорғау басқармасының бас маманы, Кеңестің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ісі жөніндегі Кеңестің мүшелері: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 Нағұметқызы Ақтанова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АХАЖ бөлімінің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Мағзұмұлы Сейітов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Жанайдар Хамитұлы Нұрымов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орталығының директоры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Юрьевна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бөлімнің бастығы-аудандық қаржы бөлімі меңгерушісінің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Галина Ивановна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Репкина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 әдістемелік кабинетінің меңгерушісі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Күлбаршын Қашанқызы Жүнісова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клиникалық-диагностикалық поликлиниканың меңгерушісі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Александрович Алферьев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бас маманы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 Григорьевич Литвинов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еңбек және соғыс ардагерлері кеңесінің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Қарлығаш Қыстаубайқызы Қабенова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соқырлар қоғамының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Викторовна Матвиенко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балалары бар мүгедек-әйелдер қоғамының төрағасы (келісім бойынша)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ж.9 наурыз N№а-3/53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істері жөніндегі Кеңес туралы ереже.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Мүгедектер ісі жөніндегі Кеңес (бұдан әрі Кеңес) Ақкөл ауданы әкімдігі жанындағы консультативтік-кеңесші орган болып табылады. Кеңес құрудағы мақсат мүгедектер мен кемтар балаларды әлеуметтік қорғау аясында мемлекеттік органдардың, қоғамдық және қайырымдылық ұйымдардың қызметтерін үйлестіруді қалыптастыру.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Кеңес өз қызметінде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мүгедектердің әлеуметтік қорғалуы туралы", "</w:t>
      </w:r>
      <w:r>
        <w:rPr>
          <w:rFonts w:ascii="Times New Roman"/>
          <w:b w:val="false"/>
          <w:i w:val="false"/>
          <w:color w:val="000000"/>
          <w:sz w:val="28"/>
        </w:rPr>
        <w:t>Кемтар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балаларды әлеуметтік және медициналық-педагогикалық түзеу арқылы қолдау туралы" Заңдарын, 2003-2005 жылдары Ақкөл ауданында мүгедектерді оңалту бағдарламасын, басқа да нормативтік құқықтық актілерді және осы Ережені басшылыққа алады.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Кеңестің негізгі міндеттері және қызметі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Мүгедектікпен және мүгедектер мен кемтар балалардың проблемаларымен айналысатын қоғамдық ұйымдармен өз-ара іс қимылда болу.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Мүгедектіктің алдын-алу сақтандыру, оңалту, әлеуметтік қорғалуы, білімі және кәсіби дайындығы, мүгедектер мен кемтар балаларды жұмыспен қамту проблемалары жөнінде орталық және жергілікті мемлекеттік органдардың қызметін үйлестіруді қалыптастыру.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Мүгедектер мен кемтар балалардың проблемалары жөнінде ұсыныстар дайындау.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Кеңес қызметін ұйымдастыру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Кеңесті төраға басқарады. Кеңес мәжілісін қажетіне қарай, тоқсанына бір рет, төраға немесе оның тапсырмасы бойынша төрағаның орынбасары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Жұмысты ұйымдастыруды, тиісті материалдарды дайындауды, Кеңестің ұсыныстарын Кеңестің хатшысы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Кеңестің шешімі ашық дауыспен және оған кеңес мүшелерінің жалпы санының көпшілік дауысымен қабылданады. Дауыс бірдей болған жағдайда, төрағаның берген дауысы шешуші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Кеңес отырысын өткізу нәтижесі бойынша, отырысқа қатынасқан Кеңес мүшелері қолдарын қойған хаттама жазылады. Кеңестің шешімі ұсыныстық сипатта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Аудандық халықты әлеуметтік қорғау басқармасы Кеңестің жұмыс органы болып табылады.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