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346a" w14:textId="c013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21.03.2003 ж. N 1623 Әділет басқармасында тіркелген, 14.02.2003 ж. N 25/4 "Азаматтардың жеке санаттарына әлеуметтік төлем көрсету Ережесін бекіту туралы" аудандық мәслихат шешіміне қосымшалар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Атбасар аудандық мәслихатының 2004 жылғы 21 қаңтардағы N С-7/4 шешімі.
Ақмола облысының Әділет департаментінде 2004 жылғы 30 қаңтарда N 2258 тіркелді. Күші жойылды - Атбасар аудандық мәслихатының 2009 жылғы 27 сәуірдегі № 4С-17/7 шешімімен</w:t>
      </w:r>
    </w:p>
    <w:p>
      <w:pPr>
        <w:spacing w:after="0"/>
        <w:ind w:left="0"/>
        <w:jc w:val="both"/>
      </w:pPr>
      <w:r>
        <w:rPr>
          <w:rFonts w:ascii="Times New Roman"/>
          <w:b w:val="false"/>
          <w:i w:val="false"/>
          <w:color w:val="ff0000"/>
          <w:sz w:val="28"/>
        </w:rPr>
        <w:t>      Ескерту. Күші жойылды - Атбасар аудандық мәслихатының 2009.04.27 № 4С-17/7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11 тарауына, Қазақстан Республикасының "Бюджеттік жүйе туралы" Заңына, Қазақстан Республикасының 7.04.1999 ж. N 374-1 "</w:t>
      </w:r>
      <w:r>
        <w:rPr>
          <w:rFonts w:ascii="Times New Roman"/>
          <w:b w:val="false"/>
          <w:i w:val="false"/>
          <w:color w:val="000000"/>
          <w:sz w:val="28"/>
        </w:rPr>
        <w:t>Азаматтардың</w:t>
      </w:r>
      <w:r>
        <w:rPr>
          <w:rFonts w:ascii="Times New Roman"/>
          <w:b w:val="false"/>
          <w:i w:val="false"/>
          <w:color w:val="000000"/>
          <w:sz w:val="28"/>
        </w:rPr>
        <w:t xml:space="preserve"> жеке санаттарына жеңілдіктер беру мәселелері бойынша Қазақстан Республикасының кейбір заңды актілеріне толықтырулар мен өзгерістер енгізу туралы" Атбасар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21.03.2003 ж. N 1623 Әділет басқармасында тіркелген/,  09.07.2003 ж. N 1916 тіркелген, 08.07.2003 ж. </w:t>
      </w:r>
      <w:r>
        <w:rPr>
          <w:rFonts w:ascii="Times New Roman"/>
          <w:b w:val="false"/>
          <w:i w:val="false"/>
          <w:color w:val="000000"/>
          <w:sz w:val="28"/>
        </w:rPr>
        <w:t>N 28/2</w:t>
      </w:r>
      <w:r>
        <w:rPr>
          <w:rFonts w:ascii="Times New Roman"/>
          <w:b w:val="false"/>
          <w:i w:val="false"/>
          <w:color w:val="000000"/>
          <w:sz w:val="28"/>
        </w:rPr>
        <w:t xml:space="preserve"> аудандық мәслихат шешіміне өзгерістер мен толықтырулар енгізілген/ 14.02.2003 ж. N 25/4 "Азаматтардың жеке санатына әлеуметтік төлем көрсету Ережесін бекіту туралы" аудандық мәслихат шешіміне келесідей қосымшалар мен толықтырулар енгізу.</w:t>
      </w:r>
      <w:r>
        <w:br/>
      </w:r>
      <w:r>
        <w:rPr>
          <w:rFonts w:ascii="Times New Roman"/>
          <w:b w:val="false"/>
          <w:i w:val="false"/>
          <w:color w:val="000000"/>
          <w:sz w:val="28"/>
        </w:rPr>
        <w:t>
      1) 4 тарауының 2 тармақшасында 1-азат жолында сөздермен толықтыру: "сол сияқты мерекелік даталарға азаматтардың жеке санаттары"</w:t>
      </w:r>
      <w:r>
        <w:br/>
      </w:r>
      <w:r>
        <w:rPr>
          <w:rFonts w:ascii="Times New Roman"/>
          <w:b w:val="false"/>
          <w:i w:val="false"/>
          <w:color w:val="000000"/>
          <w:sz w:val="28"/>
        </w:rPr>
        <w:t>
      2) 4 тарауының 2 тармақшасында 3-азат жолында "кедейлік сызығынан төмен" сөздерін "Тіршілік минимумынан төмен" сөздеріне ауыстыру.</w:t>
      </w:r>
      <w:r>
        <w:br/>
      </w:r>
      <w:r>
        <w:rPr>
          <w:rFonts w:ascii="Times New Roman"/>
          <w:b w:val="false"/>
          <w:i w:val="false"/>
          <w:color w:val="000000"/>
          <w:sz w:val="28"/>
        </w:rPr>
        <w:t>
      3) 4 тарауының 2 тармақшасында келесі мазмұндағы 5 азат жолымен толықтыру: Мерекелік даталарына әлеуметтік төлемді келесі азаматтар санатына жүзеге асыру.</w:t>
      </w:r>
      <w:r>
        <w:br/>
      </w:r>
      <w:r>
        <w:rPr>
          <w:rFonts w:ascii="Times New Roman"/>
          <w:b w:val="false"/>
          <w:i w:val="false"/>
          <w:color w:val="000000"/>
          <w:sz w:val="28"/>
        </w:rPr>
        <w:t>
      - Ұлы Отан соғысына қатысушыларға және мүгедектеріне, Совет Армиясы, Ауған мүгедектеріне, АЭС Чернобль мүгедектеріне, соғыста қаза болған соғысқа қатысушылардың жесірлеріне, Ауғанстанда әскери қызметте қаза болғандардың отбасына (ата-анасына, балаларына, жұбайына егер екінші рет некеге отырмаған болса), фашист концлагерінің тұтқындарына, тыл еңбеккерлеріне.</w:t>
      </w:r>
      <w:r>
        <w:br/>
      </w:r>
      <w:r>
        <w:rPr>
          <w:rFonts w:ascii="Times New Roman"/>
          <w:b w:val="false"/>
          <w:i w:val="false"/>
          <w:color w:val="000000"/>
          <w:sz w:val="28"/>
        </w:rPr>
        <w:t>
      4) 4 тарау 11 тармақты келесі мазмұнмен толықтыру: әр нақты жағдайда төлем көлемі комиссиямен анықталады:</w:t>
      </w:r>
      <w:r>
        <w:br/>
      </w:r>
      <w:r>
        <w:rPr>
          <w:rFonts w:ascii="Times New Roman"/>
          <w:b w:val="false"/>
          <w:i w:val="false"/>
          <w:color w:val="000000"/>
          <w:sz w:val="28"/>
        </w:rPr>
        <w:t>
      Ең жоғарғы көлемі 5000 теңгеден жоғары болмау керек.</w:t>
      </w:r>
      <w:r>
        <w:br/>
      </w:r>
      <w:r>
        <w:rPr>
          <w:rFonts w:ascii="Times New Roman"/>
          <w:b w:val="false"/>
          <w:i w:val="false"/>
          <w:color w:val="000000"/>
          <w:sz w:val="28"/>
        </w:rPr>
        <w:t>
      Нақты ереженің 2 тарауымен қарастырған жағдайда төлем көлемі көбеюі мүмкін, бірақ, 15000 теңгеден аспау керек.</w:t>
      </w:r>
      <w:r>
        <w:br/>
      </w:r>
      <w:r>
        <w:rPr>
          <w:rFonts w:ascii="Times New Roman"/>
          <w:b w:val="false"/>
          <w:i w:val="false"/>
          <w:color w:val="000000"/>
          <w:sz w:val="28"/>
        </w:rPr>
        <w:t>
      5) 4 тарауды келесі мазмұндағы 13 тармақпен толықтыру:</w:t>
      </w:r>
      <w:r>
        <w:br/>
      </w:r>
      <w:r>
        <w:rPr>
          <w:rFonts w:ascii="Times New Roman"/>
          <w:b w:val="false"/>
          <w:i w:val="false"/>
          <w:color w:val="000000"/>
          <w:sz w:val="28"/>
        </w:rPr>
        <w:t>
      Мерекелік даталарға әлеуметтік төлем өтінішсіз тұлғалардың  көрсетілген пункттегі есеп айыру есебіне қаржы аудару жолымен Атбасар ЗТМО (зейнетақы төлеу мемлекеттік орталық) келісілген тізімге келісілді жүзеге асырылады.</w:t>
      </w:r>
      <w:r>
        <w:br/>
      </w:r>
      <w:r>
        <w:rPr>
          <w:rFonts w:ascii="Times New Roman"/>
          <w:b w:val="false"/>
          <w:i w:val="false"/>
          <w:color w:val="000000"/>
          <w:sz w:val="28"/>
        </w:rPr>
        <w:t>
      - Ұлы Отан соғысына қатысушыларға және мүгедектеріне 2000 теңге бір адамға.</w:t>
      </w:r>
      <w:r>
        <w:br/>
      </w:r>
      <w:r>
        <w:rPr>
          <w:rFonts w:ascii="Times New Roman"/>
          <w:b w:val="false"/>
          <w:i w:val="false"/>
          <w:color w:val="000000"/>
          <w:sz w:val="28"/>
        </w:rPr>
        <w:t>
      - Совет Армиясы, Ауған мүгедектеріне, АЭС Чернобль мүгедектеріне, соғыста қаза болған соғысқа қатысушылардың жесірлеріне, Ауғанстанда әскери қызметте қаза болғандардың (ата-анасына, балаларына, жұбайына егер екінші рет некеге отырмаған болса), фашист концлагерінің тұтқындарына 1000 теңге.</w:t>
      </w:r>
      <w:r>
        <w:br/>
      </w:r>
      <w:r>
        <w:rPr>
          <w:rFonts w:ascii="Times New Roman"/>
          <w:b w:val="false"/>
          <w:i w:val="false"/>
          <w:color w:val="000000"/>
          <w:sz w:val="28"/>
        </w:rPr>
        <w:t>
      - Тыл еңбеккерлеріне 1100 теңгеден.</w:t>
      </w:r>
      <w:r>
        <w:br/>
      </w:r>
      <w:r>
        <w:rPr>
          <w:rFonts w:ascii="Times New Roman"/>
          <w:b w:val="false"/>
          <w:i w:val="false"/>
          <w:color w:val="000000"/>
          <w:sz w:val="28"/>
        </w:rPr>
        <w:t>
      6) 4 тарауды 14 тармақпен келесі мазмұнда толықтыру:</w:t>
      </w:r>
      <w:r>
        <w:br/>
      </w:r>
      <w:r>
        <w:rPr>
          <w:rFonts w:ascii="Times New Roman"/>
          <w:b w:val="false"/>
          <w:i w:val="false"/>
          <w:color w:val="000000"/>
          <w:sz w:val="28"/>
        </w:rPr>
        <w:t>
      Мүгедектер күніне барлық мүгедектерге қосымша көмек, кірістен тәуелсіз, өтінішсіз есеп айыру есебіне қаржы аудару жолымен Атбасар ЗТМО (зейнетақы төлеу мемлекеттік орталық) келісілген тізімге келісілді жүзеге асырылады:</w:t>
      </w:r>
      <w:r>
        <w:br/>
      </w:r>
      <w:r>
        <w:rPr>
          <w:rFonts w:ascii="Times New Roman"/>
          <w:b w:val="false"/>
          <w:i w:val="false"/>
          <w:color w:val="000000"/>
          <w:sz w:val="28"/>
        </w:rPr>
        <w:t xml:space="preserve">
      - 1, 2 топ мүгедектеріне бір адамға 1500 теңгеден </w:t>
      </w:r>
      <w:r>
        <w:br/>
      </w:r>
      <w:r>
        <w:rPr>
          <w:rFonts w:ascii="Times New Roman"/>
          <w:b w:val="false"/>
          <w:i w:val="false"/>
          <w:color w:val="000000"/>
          <w:sz w:val="28"/>
        </w:rPr>
        <w:t>
      - 3 топ мүгедектеріне - бір адамға 1000 теңгеден</w:t>
      </w:r>
      <w:r>
        <w:br/>
      </w:r>
      <w:r>
        <w:rPr>
          <w:rFonts w:ascii="Times New Roman"/>
          <w:b w:val="false"/>
          <w:i w:val="false"/>
          <w:color w:val="000000"/>
          <w:sz w:val="28"/>
        </w:rPr>
        <w:t>
      - 16 жасқа дейін мүгедек балаларға - бір адамға 900 теңгеден</w:t>
      </w:r>
      <w:r>
        <w:br/>
      </w:r>
      <w:r>
        <w:rPr>
          <w:rFonts w:ascii="Times New Roman"/>
          <w:b w:val="false"/>
          <w:i w:val="false"/>
          <w:color w:val="000000"/>
          <w:sz w:val="28"/>
        </w:rPr>
        <w:t>
</w:t>
      </w:r>
      <w:r>
        <w:rPr>
          <w:rFonts w:ascii="Times New Roman"/>
          <w:b w:val="false"/>
          <w:i w:val="false"/>
          <w:color w:val="000000"/>
          <w:sz w:val="28"/>
        </w:rPr>
        <w:t>
      2. 14.02.2003 ж. N№25/4 Азаматтардың жеке санаттарына  әлеуметтік төлем көрсету Ережесін бекіту туралы"»Атбасар аудандық мәслихат шешіміне қосымша нақты шешімнің қосымшасына келісілді жаңа редакцияға баяндау.</w:t>
      </w:r>
      <w:r>
        <w:br/>
      </w:r>
      <w:r>
        <w:rPr>
          <w:rFonts w:ascii="Times New Roman"/>
          <w:b w:val="false"/>
          <w:i w:val="false"/>
          <w:color w:val="000000"/>
          <w:sz w:val="28"/>
        </w:rPr>
        <w:t>
      3. Нақты шешім Ақмола облысының әділет департаментінде  тіркеген күннен бастап заңды күшіне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Атбасар аудандық мәслихат хатшысы</w:t>
      </w:r>
    </w:p>
    <w:bookmarkStart w:name="z4"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Атбасар аудандық мәслихаттың</w:t>
      </w:r>
      <w:r>
        <w:br/>
      </w:r>
      <w:r>
        <w:rPr>
          <w:rFonts w:ascii="Times New Roman"/>
          <w:b w:val="false"/>
          <w:i w:val="false"/>
          <w:color w:val="000000"/>
          <w:sz w:val="28"/>
        </w:rPr>
        <w:t>
2004 жылғы 21 қаңтардағы</w:t>
      </w:r>
      <w:r>
        <w:br/>
      </w:r>
      <w:r>
        <w:rPr>
          <w:rFonts w:ascii="Times New Roman"/>
          <w:b w:val="false"/>
          <w:i w:val="false"/>
          <w:color w:val="000000"/>
          <w:sz w:val="28"/>
        </w:rPr>
        <w:t>
N 7/4 шешімімен бекітілген</w:t>
      </w:r>
    </w:p>
    <w:bookmarkEnd w:id="1"/>
    <w:p>
      <w:pPr>
        <w:spacing w:after="0"/>
        <w:ind w:left="0"/>
        <w:jc w:val="left"/>
      </w:pPr>
      <w:r>
        <w:rPr>
          <w:rFonts w:ascii="Times New Roman"/>
          <w:b/>
          <w:i w:val="false"/>
          <w:color w:val="000000"/>
        </w:rPr>
        <w:t xml:space="preserve"> Азаматтардың жеке санаттарына </w:t>
      </w:r>
      <w:r>
        <w:br/>
      </w:r>
      <w:r>
        <w:rPr>
          <w:rFonts w:ascii="Times New Roman"/>
          <w:b/>
          <w:i w:val="false"/>
          <w:color w:val="000000"/>
        </w:rPr>
        <w:t>
әлеуметтік төлем ақы көрсету</w:t>
      </w:r>
      <w:r>
        <w:br/>
      </w:r>
      <w:r>
        <w:rPr>
          <w:rFonts w:ascii="Times New Roman"/>
          <w:b/>
          <w:i w:val="false"/>
          <w:color w:val="000000"/>
        </w:rPr>
        <w:t>
ЕРЕЖЕСІ</w:t>
      </w:r>
    </w:p>
    <w:bookmarkStart w:name="z5"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Азаматтардың жеке санаттарына әлеуметтік төлем көрсету нақты ережесі (әрі қарай Ереже) 258.51 "Жергілікті өкілетті органдар шешімі бойынша азаматтардың жеке санаттарына әлеуметтік төлем ақы" бюджеттік бағдарламасы бойынша төлем ақы ұйымдастыру тәртібін бекітеді.</w:t>
      </w:r>
      <w:r>
        <w:br/>
      </w:r>
      <w:r>
        <w:rPr>
          <w:rFonts w:ascii="Times New Roman"/>
          <w:b w:val="false"/>
          <w:i w:val="false"/>
          <w:color w:val="000000"/>
          <w:sz w:val="28"/>
        </w:rPr>
        <w:t>
      2. Ережені қабылдау үшін құқықтық негіз Қазақстан Республикасының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жергілікті мемлекеттік басқару туралы" және "Бюджеттік жүйе туралы" Заңдары болып табылады.</w:t>
      </w:r>
      <w:r>
        <w:br/>
      </w:r>
      <w:r>
        <w:rPr>
          <w:rFonts w:ascii="Times New Roman"/>
          <w:b w:val="false"/>
          <w:i w:val="false"/>
          <w:color w:val="000000"/>
          <w:sz w:val="28"/>
        </w:rPr>
        <w:t>
      3. Ереже әрекеті Қазақстан Республикасының "</w:t>
      </w:r>
      <w:r>
        <w:rPr>
          <w:rFonts w:ascii="Times New Roman"/>
          <w:b w:val="false"/>
          <w:i w:val="false"/>
          <w:color w:val="000000"/>
          <w:sz w:val="28"/>
        </w:rPr>
        <w:t>Мемлекеттік</w:t>
      </w:r>
      <w:r>
        <w:rPr>
          <w:rFonts w:ascii="Times New Roman"/>
          <w:b w:val="false"/>
          <w:i w:val="false"/>
          <w:color w:val="000000"/>
          <w:sz w:val="28"/>
        </w:rPr>
        <w:t xml:space="preserve"> әлеуметтік көмек туралы" Заңымен реттелетін қатынасқа таратылмайды.</w:t>
      </w:r>
    </w:p>
    <w:bookmarkStart w:name="z6" w:id="3"/>
    <w:p>
      <w:pPr>
        <w:spacing w:after="0"/>
        <w:ind w:left="0"/>
        <w:jc w:val="left"/>
      </w:pPr>
      <w:r>
        <w:rPr>
          <w:rFonts w:ascii="Times New Roman"/>
          <w:b/>
          <w:i w:val="false"/>
          <w:color w:val="000000"/>
        </w:rPr>
        <w:t xml:space="preserve"> 
2. Төлем ақы алуға құқысы</w:t>
      </w:r>
    </w:p>
    <w:bookmarkEnd w:id="3"/>
    <w:p>
      <w:pPr>
        <w:spacing w:after="0"/>
        <w:ind w:left="0"/>
        <w:jc w:val="both"/>
      </w:pPr>
      <w:r>
        <w:rPr>
          <w:rFonts w:ascii="Times New Roman"/>
          <w:b w:val="false"/>
          <w:i w:val="false"/>
          <w:color w:val="000000"/>
          <w:sz w:val="28"/>
        </w:rPr>
        <w:t>      4. Әлеуметтік төлем ақысын алуға төмен қамтылған, төменгі тіршіліктен аз кірісі бар немесе шұғыл әлеуметтік көмек қажет ететін нақты жағдай күшінде отбасыларының (азаматтар) құқысы бар, сол сияқты мерекелік даталарға жеке азаматтар санаты.</w:t>
      </w:r>
      <w:r>
        <w:br/>
      </w:r>
      <w:r>
        <w:rPr>
          <w:rFonts w:ascii="Times New Roman"/>
          <w:b w:val="false"/>
          <w:i w:val="false"/>
          <w:color w:val="000000"/>
          <w:sz w:val="28"/>
        </w:rPr>
        <w:t>
      Тіршіліктегі қиын жағдайлар болып табылады:</w:t>
      </w:r>
      <w:r>
        <w:br/>
      </w:r>
      <w:r>
        <w:rPr>
          <w:rFonts w:ascii="Times New Roman"/>
          <w:b w:val="false"/>
          <w:i w:val="false"/>
          <w:color w:val="000000"/>
          <w:sz w:val="28"/>
        </w:rPr>
        <w:t>
      Құрт және онкологиялық ауруының ұзақ уақыт емделуі, отбасы мүшесінің біреуінің қайтыс болуы, жедел операция жасау қажеттігі.</w:t>
      </w:r>
      <w:r>
        <w:br/>
      </w:r>
      <w:r>
        <w:rPr>
          <w:rFonts w:ascii="Times New Roman"/>
          <w:b w:val="false"/>
          <w:i w:val="false"/>
          <w:color w:val="000000"/>
          <w:sz w:val="28"/>
        </w:rPr>
        <w:t>
      Әлеуметтік көмек құқысына төмен қамтылған азаматтар егер орташа жан басына шаққанда отбасының кіріс жиынтығы бекітілген кедейлік шегінен төмен болғанда.</w:t>
      </w:r>
      <w:r>
        <w:br/>
      </w:r>
      <w:r>
        <w:rPr>
          <w:rFonts w:ascii="Times New Roman"/>
          <w:b w:val="false"/>
          <w:i w:val="false"/>
          <w:color w:val="000000"/>
          <w:sz w:val="28"/>
        </w:rPr>
        <w:t>
      Төлемақы облыстық медициналық мекемелеріне тексерілуге жолдаған ауруды жол шығынының орнын өтеуге, төмен қамтылған азаматтарды құжаттандыруға, төмен қамтылған мүгедек азаматтарға, 16 жасқа дейінгі мүгедек  балаларға, сол сияқты мерекелік даталарға азаматтардың  жеке санаттарына беріледі.</w:t>
      </w:r>
      <w:r>
        <w:br/>
      </w:r>
      <w:r>
        <w:rPr>
          <w:rFonts w:ascii="Times New Roman"/>
          <w:b w:val="false"/>
          <w:i w:val="false"/>
          <w:color w:val="000000"/>
          <w:sz w:val="28"/>
        </w:rPr>
        <w:t>
      Мерекелік даталарға әлеуметтік төлем келесі азаматтардың жеке санаттарына жүзеге асырылады:</w:t>
      </w:r>
      <w:r>
        <w:br/>
      </w:r>
      <w:r>
        <w:rPr>
          <w:rFonts w:ascii="Times New Roman"/>
          <w:b w:val="false"/>
          <w:i w:val="false"/>
          <w:color w:val="000000"/>
          <w:sz w:val="28"/>
        </w:rPr>
        <w:t>
      - Ұлы Отан соғысына қатысушыларға және мүгедектеріне Совет Армиясы, Ауған мүгедектеріне, АЭС Чернобль мүгедектеріне, соғыста қаза болған соғысқа қатысушылардың жесірлеріне, Ауғанстанда әскери қызметте қаза болғандардың отбасына (ата-аналарына, балаларына, екінші рет некеге тұрмаған жұбайларына), фашист концлагерінің тұтқындарына, тыл еңбеккерлеріне.</w:t>
      </w:r>
    </w:p>
    <w:bookmarkStart w:name="z7" w:id="4"/>
    <w:p>
      <w:pPr>
        <w:spacing w:after="0"/>
        <w:ind w:left="0"/>
        <w:jc w:val="left"/>
      </w:pPr>
      <w:r>
        <w:rPr>
          <w:rFonts w:ascii="Times New Roman"/>
          <w:b/>
          <w:i w:val="false"/>
          <w:color w:val="000000"/>
        </w:rPr>
        <w:t xml:space="preserve"> 
3. Төлемақы бойынша жұмыс ұйымдастыру</w:t>
      </w:r>
    </w:p>
    <w:bookmarkEnd w:id="4"/>
    <w:p>
      <w:pPr>
        <w:spacing w:after="0"/>
        <w:ind w:left="0"/>
        <w:jc w:val="both"/>
      </w:pPr>
      <w:r>
        <w:rPr>
          <w:rFonts w:ascii="Times New Roman"/>
          <w:b w:val="false"/>
          <w:i w:val="false"/>
          <w:color w:val="000000"/>
          <w:sz w:val="28"/>
        </w:rPr>
        <w:t>      5. Төлем ақы бойынша жұмыс ұйымдастыру мақсатында, қаланың және ауданның қоғамдық ұйымдар мүшелерінен, аудандық еңбек, жұмыспен қамту және халықты әлеуметтік қорғау бөлімі өкілдерінен ведомствоаралық учаскелік комиссия құрылды.</w:t>
      </w:r>
      <w:r>
        <w:br/>
      </w:r>
      <w:r>
        <w:rPr>
          <w:rFonts w:ascii="Times New Roman"/>
          <w:b w:val="false"/>
          <w:i w:val="false"/>
          <w:color w:val="000000"/>
          <w:sz w:val="28"/>
        </w:rPr>
        <w:t>
      Сандық және арнайы комиссия құрамы Атбасар қаласының және селолық округтер әкімдерінің шешімімен бекітіледі.</w:t>
      </w:r>
      <w:r>
        <w:br/>
      </w:r>
      <w:r>
        <w:rPr>
          <w:rFonts w:ascii="Times New Roman"/>
          <w:b w:val="false"/>
          <w:i w:val="false"/>
          <w:color w:val="000000"/>
          <w:sz w:val="28"/>
        </w:rPr>
        <w:t>
      Аудандық еңбек, еңбекпен қамту және халықты әлеуметтік қорғау бөлімінің жанында бір айда бір рет комиссия отырысы өтеді.</w:t>
      </w:r>
      <w:r>
        <w:br/>
      </w:r>
      <w:r>
        <w:rPr>
          <w:rFonts w:ascii="Times New Roman"/>
          <w:b w:val="false"/>
          <w:i w:val="false"/>
          <w:color w:val="000000"/>
          <w:sz w:val="28"/>
        </w:rPr>
        <w:t>
      6. Комиссияның негізгі міндеті болып табылады:</w:t>
      </w:r>
      <w:r>
        <w:br/>
      </w:r>
      <w:r>
        <w:rPr>
          <w:rFonts w:ascii="Times New Roman"/>
          <w:b w:val="false"/>
          <w:i w:val="false"/>
          <w:color w:val="000000"/>
          <w:sz w:val="28"/>
        </w:rPr>
        <w:t>
      1) Әлеуметтік көмек көрсету туралы азаматтар үндеулерін қарастыру</w:t>
      </w:r>
      <w:r>
        <w:br/>
      </w:r>
      <w:r>
        <w:rPr>
          <w:rFonts w:ascii="Times New Roman"/>
          <w:b w:val="false"/>
          <w:i w:val="false"/>
          <w:color w:val="000000"/>
          <w:sz w:val="28"/>
        </w:rPr>
        <w:t>
      2) Көмекке келген азаматтар отбасыларының қамтылған деңгейі және әлеуметтік тұрмыс жағдайын тексеру.</w:t>
      </w:r>
      <w:r>
        <w:br/>
      </w:r>
      <w:r>
        <w:rPr>
          <w:rFonts w:ascii="Times New Roman"/>
          <w:b w:val="false"/>
          <w:i w:val="false"/>
          <w:color w:val="000000"/>
          <w:sz w:val="28"/>
        </w:rPr>
        <w:t>
      3) әлеуметтік көмек көрсетуді белгілеу және бас тарту туралы шешім қабылдау.</w:t>
      </w:r>
    </w:p>
    <w:bookmarkStart w:name="z8" w:id="5"/>
    <w:p>
      <w:pPr>
        <w:spacing w:after="0"/>
        <w:ind w:left="0"/>
        <w:jc w:val="left"/>
      </w:pPr>
      <w:r>
        <w:rPr>
          <w:rFonts w:ascii="Times New Roman"/>
          <w:b/>
          <w:i w:val="false"/>
          <w:color w:val="000000"/>
        </w:rPr>
        <w:t xml:space="preserve"> 
4. Көмек көрсетудің көлемі және тәртібі</w:t>
      </w:r>
    </w:p>
    <w:bookmarkEnd w:id="5"/>
    <w:p>
      <w:pPr>
        <w:spacing w:after="0"/>
        <w:ind w:left="0"/>
        <w:jc w:val="both"/>
      </w:pPr>
      <w:r>
        <w:rPr>
          <w:rFonts w:ascii="Times New Roman"/>
          <w:b w:val="false"/>
          <w:i w:val="false"/>
          <w:color w:val="000000"/>
          <w:sz w:val="28"/>
        </w:rPr>
        <w:t>      7. Төлемақы облыстық медициналық мекемелеріне тексерілуге жолдаған ауруды жол шығынының орнын өтеуге, төмен қамтылған азаматтарға, ақшалай жылына бір рет беріледі.</w:t>
      </w:r>
      <w:r>
        <w:br/>
      </w:r>
      <w:r>
        <w:rPr>
          <w:rFonts w:ascii="Times New Roman"/>
          <w:b w:val="false"/>
          <w:i w:val="false"/>
          <w:color w:val="000000"/>
          <w:sz w:val="28"/>
        </w:rPr>
        <w:t>
      Әлеуметтік көмек талап еткен тұлға, аудандық еңбек, еңбекпен қамту және халықты әлеуметтік қорғау бөліміне өтініш береді.</w:t>
      </w:r>
      <w:r>
        <w:br/>
      </w:r>
      <w:r>
        <w:rPr>
          <w:rFonts w:ascii="Times New Roman"/>
          <w:b w:val="false"/>
          <w:i w:val="false"/>
          <w:color w:val="000000"/>
          <w:sz w:val="28"/>
        </w:rPr>
        <w:t>
      Өтінішке келесі құжаттар тіркеледі:</w:t>
      </w:r>
      <w:r>
        <w:br/>
      </w:r>
      <w:r>
        <w:rPr>
          <w:rFonts w:ascii="Times New Roman"/>
          <w:b w:val="false"/>
          <w:i w:val="false"/>
          <w:color w:val="000000"/>
          <w:sz w:val="28"/>
        </w:rPr>
        <w:t>
      1) жеке куәлігі немесе паспорты</w:t>
      </w:r>
      <w:r>
        <w:br/>
      </w:r>
      <w:r>
        <w:rPr>
          <w:rFonts w:ascii="Times New Roman"/>
          <w:b w:val="false"/>
          <w:i w:val="false"/>
          <w:color w:val="000000"/>
          <w:sz w:val="28"/>
        </w:rPr>
        <w:t>
      2) облыстық емханаға тексерілуге жолдаған, құжатқа қол қоюшы қызмет тұлғасының толық атауы, жеке қолы және толық жазу, көрсетілген аудандық емхананың жолдауы. Қызметтік тұлғасының қолы таңбалық мөрмен расталуы керек.</w:t>
      </w:r>
      <w:r>
        <w:br/>
      </w:r>
      <w:r>
        <w:rPr>
          <w:rFonts w:ascii="Times New Roman"/>
          <w:b w:val="false"/>
          <w:i w:val="false"/>
          <w:color w:val="000000"/>
          <w:sz w:val="28"/>
        </w:rPr>
        <w:t>
      Әлеуметтік көмек бір адамға бір мың теңге көлемінде көрсетіледі.</w:t>
      </w:r>
      <w:r>
        <w:br/>
      </w:r>
      <w:r>
        <w:rPr>
          <w:rFonts w:ascii="Times New Roman"/>
          <w:b w:val="false"/>
          <w:i w:val="false"/>
          <w:color w:val="000000"/>
          <w:sz w:val="28"/>
        </w:rPr>
        <w:t>
      8. Төмен қамтылған азаматтарды, және тұрақты тұратын жері жоқ тұлғаларды құжаттандыруға әлеуметтік төлемақы ақшалай қаржы жеке куәлігін рәсімдеуді және беруді жүзеге асыратын ұйымдардың есеп айыру есебіне аудару жолымен жүзеге асырылады.</w:t>
      </w:r>
      <w:r>
        <w:br/>
      </w:r>
      <w:r>
        <w:rPr>
          <w:rFonts w:ascii="Times New Roman"/>
          <w:b w:val="false"/>
          <w:i w:val="false"/>
          <w:color w:val="000000"/>
          <w:sz w:val="28"/>
        </w:rPr>
        <w:t>
      Материалдық көмек жеке өтініш және өтініш берушінің немесе отбасының материалдық тұрмыстық жағдайын тексеру актісі негізінде төленеді.</w:t>
      </w:r>
      <w:r>
        <w:br/>
      </w:r>
      <w:r>
        <w:rPr>
          <w:rFonts w:ascii="Times New Roman"/>
          <w:b w:val="false"/>
          <w:i w:val="false"/>
          <w:color w:val="000000"/>
          <w:sz w:val="28"/>
        </w:rPr>
        <w:t>
      Әлеуметтік көмек бір айлық есеп айыру көрсеткішіне дейінгі көлемінде көрсетіледі.</w:t>
      </w:r>
      <w:r>
        <w:br/>
      </w:r>
      <w:r>
        <w:rPr>
          <w:rFonts w:ascii="Times New Roman"/>
          <w:b w:val="false"/>
          <w:i w:val="false"/>
          <w:color w:val="000000"/>
          <w:sz w:val="28"/>
        </w:rPr>
        <w:t>
      9. Әлеуметтік көмек төмен қамтылған азаматтарға, мүгедектерге, 16 жасқа дейінгі мүгедек балаларға ақшалай жылына бір рет отбасы мүшесінің (азамат) біреуіне беріледі.</w:t>
      </w:r>
      <w:r>
        <w:br/>
      </w:r>
      <w:r>
        <w:rPr>
          <w:rFonts w:ascii="Times New Roman"/>
          <w:b w:val="false"/>
          <w:i w:val="false"/>
          <w:color w:val="000000"/>
          <w:sz w:val="28"/>
        </w:rPr>
        <w:t>
      Материалдық көмек алуға талап еткен тұлға аудандық еңбек, еңбекпен қамту және әлеуметтік қорғау бөліміне өтініш береді, өтінішке келесі құжаттар тіркеледі:</w:t>
      </w:r>
      <w:r>
        <w:br/>
      </w:r>
      <w:r>
        <w:rPr>
          <w:rFonts w:ascii="Times New Roman"/>
          <w:b w:val="false"/>
          <w:i w:val="false"/>
          <w:color w:val="000000"/>
          <w:sz w:val="28"/>
        </w:rPr>
        <w:t>
      1. Жеке куәлігі, паспорт, СИК, РНН</w:t>
      </w:r>
      <w:r>
        <w:br/>
      </w:r>
      <w:r>
        <w:rPr>
          <w:rFonts w:ascii="Times New Roman"/>
          <w:b w:val="false"/>
          <w:i w:val="false"/>
          <w:color w:val="000000"/>
          <w:sz w:val="28"/>
        </w:rPr>
        <w:t>
      2. Тұратын жері және отбасының құрамы туралы анықтамалар</w:t>
      </w:r>
      <w:r>
        <w:br/>
      </w:r>
      <w:r>
        <w:rPr>
          <w:rFonts w:ascii="Times New Roman"/>
          <w:b w:val="false"/>
          <w:i w:val="false"/>
          <w:color w:val="000000"/>
          <w:sz w:val="28"/>
        </w:rPr>
        <w:t>
      3. Отбасының материалдық-тұрмыс жағдайын тексеру актісі</w:t>
      </w:r>
      <w:r>
        <w:br/>
      </w:r>
      <w:r>
        <w:rPr>
          <w:rFonts w:ascii="Times New Roman"/>
          <w:b w:val="false"/>
          <w:i w:val="false"/>
          <w:color w:val="000000"/>
          <w:sz w:val="28"/>
        </w:rPr>
        <w:t>
      4. Өткен тоқсандағы кіріс туралы анықтама</w:t>
      </w:r>
      <w:r>
        <w:br/>
      </w:r>
      <w:r>
        <w:rPr>
          <w:rFonts w:ascii="Times New Roman"/>
          <w:b w:val="false"/>
          <w:i w:val="false"/>
          <w:color w:val="000000"/>
          <w:sz w:val="28"/>
        </w:rPr>
        <w:t>
      10. Материалдық көмек көлемі 16 жасына дейінгі мүгедек балаларға 5 айлық есеп айыру көрсеткіші көлемімен, төмен қамтылған азаматтар үшін 3 айлық есеп айыру көрсеткіші көлемімен бекітіледі.</w:t>
      </w:r>
      <w:r>
        <w:br/>
      </w:r>
      <w:r>
        <w:rPr>
          <w:rFonts w:ascii="Times New Roman"/>
          <w:b w:val="false"/>
          <w:i w:val="false"/>
          <w:color w:val="000000"/>
          <w:sz w:val="28"/>
        </w:rPr>
        <w:t>
      11. Төлем көлемі әр нақты жағдайда комиссиямен анықталады. Ең жоғарғы көлемі 5000 теңгеден жоғары болмау керек.</w:t>
      </w:r>
      <w:r>
        <w:br/>
      </w:r>
      <w:r>
        <w:rPr>
          <w:rFonts w:ascii="Times New Roman"/>
          <w:b w:val="false"/>
          <w:i w:val="false"/>
          <w:color w:val="000000"/>
          <w:sz w:val="28"/>
        </w:rPr>
        <w:t>
      Нақты ереженің 2 тарауымен қарастырған жағдайда төле көлемі көбеюі мүмкін, бірақ, 15000 теңгеден аспау керек.</w:t>
      </w:r>
      <w:r>
        <w:br/>
      </w:r>
      <w:r>
        <w:rPr>
          <w:rFonts w:ascii="Times New Roman"/>
          <w:b w:val="false"/>
          <w:i w:val="false"/>
          <w:color w:val="000000"/>
          <w:sz w:val="28"/>
        </w:rPr>
        <w:t>
      12. Төлем ақы өтініш берушінің тұлғалық есебіне қаржыны аудару жолымен жүзеге асырылады.</w:t>
      </w:r>
      <w:r>
        <w:br/>
      </w:r>
      <w:r>
        <w:rPr>
          <w:rFonts w:ascii="Times New Roman"/>
          <w:b w:val="false"/>
          <w:i w:val="false"/>
          <w:color w:val="000000"/>
          <w:sz w:val="28"/>
        </w:rPr>
        <w:t>
      13. Мерекелік даталарға әлеуметтік төлем өтінішсіз тұлғалардың көрсетілген пункттегі есеп айыру есебіне қаржы аудару жолымен Атбасар зейнетақы төлеу Мемлекеттік Орталығы бөлімімен келісілген тізімге келісілді жүзеге асырылады.</w:t>
      </w:r>
      <w:r>
        <w:br/>
      </w:r>
      <w:r>
        <w:rPr>
          <w:rFonts w:ascii="Times New Roman"/>
          <w:b w:val="false"/>
          <w:i w:val="false"/>
          <w:color w:val="000000"/>
          <w:sz w:val="28"/>
        </w:rPr>
        <w:t>
      Ұлы Отан соғысына қатысушыларға және мүгедектеріне 2000 теңге бір адамға.</w:t>
      </w:r>
      <w:r>
        <w:br/>
      </w:r>
      <w:r>
        <w:rPr>
          <w:rFonts w:ascii="Times New Roman"/>
          <w:b w:val="false"/>
          <w:i w:val="false"/>
          <w:color w:val="000000"/>
          <w:sz w:val="28"/>
        </w:rPr>
        <w:t>
      Совет Армиясы, Ауған мүгедектеріне, АЭС Чернобль мүгедектеріне, соғыста қаза болған соғысқа қатысушылардың жесірлеріне, Ауғанстанда әскери қызметте қаза болғандардың (ата- анасына, балаларына, жұбайларына егер екінші рет некеге отырмаған болса), фашист концлагерінің тұтқындарына 1000 теңге, тыл еңбеккерлеріне 1100 теңгеден.</w:t>
      </w:r>
      <w:r>
        <w:br/>
      </w:r>
      <w:r>
        <w:rPr>
          <w:rFonts w:ascii="Times New Roman"/>
          <w:b w:val="false"/>
          <w:i w:val="false"/>
          <w:color w:val="000000"/>
          <w:sz w:val="28"/>
        </w:rPr>
        <w:t>
      14. Мүгедектер күніне барлық мүгедектерге қосымша көмек, кірістен тәуелсіз, өтінішсіз есеп айыру есебіне қаржы аудару жолымен Атбасар зейнетақы төлеу Мемлекеттік Орталығы бөлімімен келісілген тізімге келісілді жүзеге асырылады:</w:t>
      </w:r>
      <w:r>
        <w:br/>
      </w:r>
      <w:r>
        <w:rPr>
          <w:rFonts w:ascii="Times New Roman"/>
          <w:b w:val="false"/>
          <w:i w:val="false"/>
          <w:color w:val="000000"/>
          <w:sz w:val="28"/>
        </w:rPr>
        <w:t xml:space="preserve">
      1, 2 топ мүгедектеріне бір адамға 1500 теңгеден </w:t>
      </w:r>
      <w:r>
        <w:br/>
      </w:r>
      <w:r>
        <w:rPr>
          <w:rFonts w:ascii="Times New Roman"/>
          <w:b w:val="false"/>
          <w:i w:val="false"/>
          <w:color w:val="000000"/>
          <w:sz w:val="28"/>
        </w:rPr>
        <w:t>
      3 топ мүгедектеріне - бір адамға 1000 теңгеден</w:t>
      </w:r>
      <w:r>
        <w:br/>
      </w:r>
      <w:r>
        <w:rPr>
          <w:rFonts w:ascii="Times New Roman"/>
          <w:b w:val="false"/>
          <w:i w:val="false"/>
          <w:color w:val="000000"/>
          <w:sz w:val="28"/>
        </w:rPr>
        <w:t>
      16 жасқа дейін мүгедек балаларға - бір адамға 900 теңгеден</w:t>
      </w:r>
    </w:p>
    <w:bookmarkStart w:name="z9" w:id="6"/>
    <w:p>
      <w:pPr>
        <w:spacing w:after="0"/>
        <w:ind w:left="0"/>
        <w:jc w:val="left"/>
      </w:pPr>
      <w:r>
        <w:rPr>
          <w:rFonts w:ascii="Times New Roman"/>
          <w:b/>
          <w:i w:val="false"/>
          <w:color w:val="000000"/>
        </w:rPr>
        <w:t xml:space="preserve"> 
5. Төлем ақыны қаржыландыру</w:t>
      </w:r>
    </w:p>
    <w:bookmarkEnd w:id="6"/>
    <w:p>
      <w:pPr>
        <w:spacing w:after="0"/>
        <w:ind w:left="0"/>
        <w:jc w:val="both"/>
      </w:pPr>
      <w:r>
        <w:rPr>
          <w:rFonts w:ascii="Times New Roman"/>
          <w:b w:val="false"/>
          <w:i w:val="false"/>
          <w:color w:val="000000"/>
          <w:sz w:val="28"/>
        </w:rPr>
        <w:t>      15. Әлеуметтік төлемақы бойынша шығынды қаржыландыру аудандық бюджетінде осы мақсатқа қарастырылған 258-51 "Азаматтардың жеке санаттарына әлеуметтік төлемақы"»Бағдарлама бойынша қаржы шегінде жүргізіледі.</w:t>
      </w:r>
    </w:p>
    <w:bookmarkStart w:name="z10" w:id="7"/>
    <w:p>
      <w:pPr>
        <w:spacing w:after="0"/>
        <w:ind w:left="0"/>
        <w:jc w:val="left"/>
      </w:pPr>
      <w:r>
        <w:rPr>
          <w:rFonts w:ascii="Times New Roman"/>
          <w:b/>
          <w:i w:val="false"/>
          <w:color w:val="000000"/>
        </w:rPr>
        <w:t xml:space="preserve"> 
6. Төлемақыны жүзеге асыру тәртібі</w:t>
      </w:r>
    </w:p>
    <w:bookmarkEnd w:id="7"/>
    <w:p>
      <w:pPr>
        <w:spacing w:after="0"/>
        <w:ind w:left="0"/>
        <w:jc w:val="both"/>
      </w:pPr>
      <w:r>
        <w:rPr>
          <w:rFonts w:ascii="Times New Roman"/>
          <w:b w:val="false"/>
          <w:i w:val="false"/>
          <w:color w:val="000000"/>
          <w:sz w:val="28"/>
        </w:rPr>
        <w:t>      16. Әлеуметтік төлемақы Қазақстан Республикасындағы Халық банкіндегі алушылардың тұлғалық есебіне ақшалай қаржыны аудару арқылы жүзеге асырады.</w:t>
      </w:r>
      <w:r>
        <w:br/>
      </w:r>
      <w:r>
        <w:rPr>
          <w:rFonts w:ascii="Times New Roman"/>
          <w:b w:val="false"/>
          <w:i w:val="false"/>
          <w:color w:val="000000"/>
          <w:sz w:val="28"/>
        </w:rPr>
        <w:t>
      Аудандық еңбек жұмыспен қамту және халықты әлеуметтік қорғау бөлімі, 2004 жылға аудандық бюджетте осы мақсатқа қарастырылған қаржы шегінде әлеуметтік төлем ақы үшін аударуды жүргізеді, азаматтар тізімін реттейді, тізімнің растығына жауап береді.</w:t>
      </w:r>
    </w:p>
    <w:bookmarkStart w:name="z11" w:id="8"/>
    <w:p>
      <w:pPr>
        <w:spacing w:after="0"/>
        <w:ind w:left="0"/>
        <w:jc w:val="left"/>
      </w:pPr>
      <w:r>
        <w:rPr>
          <w:rFonts w:ascii="Times New Roman"/>
          <w:b/>
          <w:i w:val="false"/>
          <w:color w:val="000000"/>
        </w:rPr>
        <w:t xml:space="preserve"> 
7. Төлемақыны жүзеге асыруға бақылау</w:t>
      </w:r>
    </w:p>
    <w:bookmarkEnd w:id="8"/>
    <w:p>
      <w:pPr>
        <w:spacing w:after="0"/>
        <w:ind w:left="0"/>
        <w:jc w:val="both"/>
      </w:pPr>
      <w:r>
        <w:rPr>
          <w:rFonts w:ascii="Times New Roman"/>
          <w:b w:val="false"/>
          <w:i w:val="false"/>
          <w:color w:val="000000"/>
          <w:sz w:val="28"/>
        </w:rPr>
        <w:t>      17. Әлеуметтік төлемақы көрсету бойынша есеп беру бақылау Қазақстан Республикасының "Республикалық және жергілікті бюджеттің орындалуын бақылау туралы" Заңына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