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291b3" w14:textId="a7291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ауданы әкімдігінің 2003 жылғы 20 наурыздағы N а-3/100 "Ауданның бюджеттiк комиссиясы туралы", 2003 жылғы 22 сәуірде N 1730 Әділет басқармасында тіркелген,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облысының Атбасар ауданы әкімдігінің 2004 жылғы 27 мамырдағы N а-5/90 қаулысы. Ақмола облысының Әділет департаментінде 2004 жылғы 22 маусымда N 2636 тіркелді. Күші жойылды - Атбасар ауданы әкімдігінің 2005 жылғы 29 қаңтардағы № а-1/43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Атбасар ауданы әкімдігінің 2005.01.29 № а-1/43 қаулысымен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жергiлiктi мемлекеттiк басқару туралы" 2001 жылғы 23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148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Атбасар ауданының әкiмдiгi 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ауданы әкімдігінің "Ауданның бюджеттік комиссиясы туралы" 2003 жылғы 20 наурыздағы № а-3/100 (Ақмола облысының Әділет басқармасында 2003 жылғы 22 сәуірде N 1730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Атбасар ауданы әкімдігінің "Ауданның бюджеттік комиссиясының құрамы туралы" жоғарыда көрсетілген қаулысының қосымшасы осы қаулының қосымшасына сәйкес жаңа редакциямен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Ауданның бюджеттік комиссиясының арнайы құрамы аудандық мәслихат сессиясында бекітуге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Атбасар ауданының әкiмi                             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«Атбасар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20 наурыздағы N а-3/100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"Ауданның бюджеттiк комиссиясы туралы",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 басқармасында 2003 жылғы 22 сәуірде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  1730 тіркелген, қаулысына өзгерістер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 Атбасар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әкiмдiгiнiң 2003ж.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1"/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Ауданның бюджеттiк комиссиясының</w:t>
      </w:r>
      <w:r>
        <w:br/>
      </w:r>
      <w:r>
        <w:rPr>
          <w:rFonts w:ascii="Times New Roman"/>
          <w:b/>
          <w:i w:val="false"/>
          <w:color w:val="000000"/>
        </w:rPr>
        <w:t>
ҚҰРАМЫ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Ахмедьянов Қабидолла Үгібайұлы - аудан әкiмi, комиссия төрағасы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Пішенова Жамал Әбдiғалиқызы    - аудан әкiмiнiң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комиссия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Корн Зинаида Сергеевна         - ауд. қаржы бөлiмінің меңгерушiсi,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комиссия төрағасының орынбасары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Комиссия мүшелерi: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Серкебаева Марияш Нұркенқызы   -  аудандық Қаржы бөлiм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меңгерушiсiнiң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бюджет бөлiмінің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Жакина Әлия Құсманқызы         -  аудандық қаржы бөлiмiнiң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болжамдау және кiрiс түсiмiн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сұрыптау бөлiмiнiң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 Владимир Иванович          -  аудандық Қазынашылық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бөлiмiнiң бастығы /келiсiмi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бойынша/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Хитров Владимир Григорьевич    -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бюджеттiк-жоспарлау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Жәкенов Бахытжан Нүкешұлы      -  әкiм аппаратының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экономикалық реформа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бөлiмiнiң меңгерушiсi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Ыдырысов Қанат Мұратұлы        -  Салық комитетiнiң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Күзембаева Динара              -  ауд. қаржы бөлiмiнiң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Тiлеубергенқызы                   жетекшi маманы,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