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69812" w14:textId="9b698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Жер кодексінің ережелерін іс жүзінде жүзеге асыру  және жер қатынастарын одан әрі жетілдіру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облысының Ерейментау аудандық әкімиятының 2004 жылғы 30 сәуірдегі N а-5/85 қаулысы. Ақмола облысының Әділет департаментінде 2004 жылғы 04 маусымда N 2585 тіркелді. Күші жойылды - Ақмола облысы Ерейментау ауданы әкімдігінің 2009 жылғы 8 сәуірдегі № а-4/106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Ақмола облысы Ерейментау ауданы әкімдігінің 2009.04.08 № а-4/106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N 442-11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N 148-11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ауыл шаруашылық саласындағы жерлерді жеке меншікке беруге орай әдістемелік көмек көрсету мақсаттарында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жұмыс тобы құрылсын (қосымша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жұмыс тобының ережесі мен негізгі міндеттері  бекітілсін (қосымша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аудандық жұмыс тобына келісім бойынша әкімдерінің төрағалығымен жұмыс топтарын құрсын;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жер учаскелерін саудаға қою жөніндегі ақпараттарын (конкурс, аукцион), 2004 жылдың 1 мамырына дейін тапсырсын;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жерді пайдаланушылар арасында әрбір жер учаскелері жөніндегі өздерінің ойларын анықтау үшін түсініктеме жұмысын жүргізсін;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жерді пайдаланушылардың (субарендаторлар) жерді пайдаланудағы өз құқықтарын жүзеге асыру жөніндегі ойлары бойынша мониторинг нәтижелерін тоқсан сайын тапсырсын.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әр жер учаскесін қоса есептегенде, ауданда ауыл шаруашылығы өндірісінің ақпараттық базасын құруды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Аудандық жер ресурстарын басқару жөніндегі, аудандық жер  инспекциясына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жер үлесі иелерінің іс-қимылдарын негізгі заңнамамен жүргізуде өздерінің құқықтарын іске асыруды бақылауды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аудандар және қалалар әкімдерімен бірлесіп, жерді қайтара пайдалану және ауыл шаруашылық жерлеріне қосалқы жалгерлік күшін жою туралы шарттарды бұзу жөніндегі жұмыс 2005 жылдың 1 қаңтарына дейін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шартты жер үлестерін пайдаланушылардың өз құқықтарын жүзеге асыру және ауыл шаруашылығы саласындағы жерлерді қосалқы жалға алу шартын бұзу жөнінде мониторинг енгізу.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егіншілікке инвестиция тарту және жер учаскелерінде  коммерциялық пайдаланумен бюджетке түсетін қаржыны көбейту үшін, аудандар мен қалаларда жер аукциондары мен конкурстарын өткізу тәжірибесі кеңінен насихаттау;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жерлерді пайдалануда және қорғауда мемлекеттік бақылауды күшейту жөніндегі жұмыс жетілдіру.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Аудан әкімінің баспасөз қызметі жер реформасын жүргізу  шараларын бұқаралық ақпарат құралдарында кеңінен жазатын болсын.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А.И.Захаровқа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Әділет Департаментінде тіркелген күннен бастап 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Ерейментау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30.04. N а-5/85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1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"Қазақстан Республикасы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кодексінің ережелерін іс жүзінде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жүзеге асыру және жер қатынастарын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одан әрі жетілдіру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Аудандық жұмыс тобының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Алексей Иванович - аудан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Захаров            жұмыс тобының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Қатайұлы - Аудандық ауыл шаруашылық бөлімінің бастығы,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Сейітқанов         жұмыс тобы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Серік Шакарұлы - Қазақстан Республикасы ауыл шаруашылық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Жұмабеков        Ерейментау аудандық аумақтық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бастығының уақытша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Елена Васильевна - жер ресурстары жөніндегі комитеттің бас маманы,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Дробот             жұмыс тобының хатшысы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Сергей Николаевич - Ерейментау аудандық жер ресурстарын басқару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Пикалов             жөніндегі комитеттің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Егор Михайлович - аудан әкімі аппаратының құқық мәселелері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Топорков          бас маманы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Жомарт Мұратұлы - Ерейментау ауданының жер қорғау және пайдалану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Серғалиев         туралы мемлекеттік инспекторы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Байтұрсын Хамидоллаұлы - Қоршаған ортаны қорғау Ерейментау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Сәкенбаев                облыстық басқармасының өкілетті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инспекторы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Аглая Алексеевна - Сәулет, құрылыс, тұрғын үй-коммуналдық, сауда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Огай               және жол шаруашылығы басқаратын бөлімінің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маманы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Ерейментау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30.04. N а-5/85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"Қазақстан Республикасы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кодексінің ережелерін іс жүзінде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жүзеге асыру және жер қатынастарын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одан әрі жетілдіру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Аудан жұмыс тобы туралы ереже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жұмыс тобы Қазақстан Республикасы Жер кодексінің негізгі нормаларын және Ережелерін жүзеге асыру жөнінде мемлекеттік өкілеттік органдардың іс-қимылын үйлестіру  мақсаттарында, сонымен қатар Қазақстан Республикасы Премьер-Министрінің орынбасары А.С.Есімовтің 2004 жылғы 26 ақпандағы N 17-71/и-101 тапсырмасына сәйкес құрылған.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Жұмыс тобының негізгі міндеттері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Жерді тиімді пайдалану, топырақтың құнарлығын арттыру, басқа да, табиғат қорғау шаралары кешенінде жер ресурстарын қорғау жөніндегі ұсыныстарды әзірлеу.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Жер кодексінің негізгі нормаларын және ережелерін, олардың заңнама актілерін іс жүзінде жүзеге асыруда әдістемелік көмек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Азаматтар мен мемлекеттік емес заңды тұлғалардың қосалқы шарттарын бұзу тәртібі мен қажеттігін түсіндіру және заңда көрсетілгеніндей шартты жер үлестері барлардың өз құқықтарын 2005 жылғы 1 қаңтарға дейін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меншіктегі және жерді пайдалануға берілмеген жер учаскелерін жалға беру құқығын немесе аудандық ауылдары және қаланың сауда тәсілімен сатуға қойылатын нақты жер учаскелерін келісу (конкурстар, аукциондар).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Жерлері ерекше қорғалатын табиғи аумақтар санаттарына енгізу және ерекше қорғалатын аймақ резервіне жатқызу жөнінде ұсыныс енгізу.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Жер учаскелерін меншікке беру немесе Ерейментау қаласының ерекше қала құрылысын реттеу аймағындағы жерді пайдалануға беру жөніндегі ұсыныстар енгізу.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Жұмыс тобының жұмысын 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Аудан жұмыс тобын төраға басқарады, аудан әкімінің орынбасары.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Төраға жұмыс тобының жұмысын ұйымдастырады және басшылық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Жұмыс тобының мәжілісі аудандық жұмыс тобының негізгі талаптарына сәйкес, жер құқығы қатынастары мәселелері жөніндегі түскен өтінімдер бойынша өткізіледі.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Жұмыс тобы төрағасының құқығы: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тобының мәжілісіне істелген жұмыс туралы есептерін талдау, қарастырылған мәселелерді шешу үшін аудандық жұмыс топтарының төрағаларын шақыру;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жұмыс топтарының мүшелерінен және аудандық жұмыс топтарының төрағаларынан </w:t>
      </w:r>
      <w:r>
        <w:rPr>
          <w:rFonts w:ascii="Times New Roman"/>
          <w:b w:val="false"/>
          <w:i w:val="false"/>
          <w:color w:val="000000"/>
          <w:sz w:val="28"/>
        </w:rPr>
        <w:t>Жер 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ақпаратты талап 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"Ерейментау ауданының жер реформасының негізгі бағыттары мен жер қатынастарын одан әрі жетілдіру туралы" іс-шараларды орындауда қанағаттанғысыз жұмыс істеген лауазымды тұлғаларға тәртіптік жаза қолдану жөнінде аудан әкіміне ұсыныс енгізу.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