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d0697" w14:textId="72d06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жер комиссиясын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облысының Сандықтау ауданы әкімиятының 2004 жылғы 09 наурыздағы N а-3/27 қаулысы. Ақмола облысының Әділет департаментінде 2004 жылғы 01 сәуірінде N 2396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2001 жылғы 23 қаңтардағы№N 148-ІІ  "Қазақстан Республикасындағы жергілікті мемлекеттік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бабына, 2003 жылғы 20 маусымдағы N 442-ІІ Қазақстан Республикасының Жер 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43 бабына сәйкес аудан әкімдігі ҚАУЛЫ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Жер учаскелерін меншікке және (немесе) жерді пайдалануға  беру мүмкіндігі туралы қорытындыны дайындау үшін аудандық жер комиссиясын құрсын (1 қосымша).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жер комиссиясының жеке құрамын аудандық мәслихат сессиясына бекітуге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Аудандық жер комиссиясы туралы ережені бекітсін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Сандықтау ауданының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Сандықтау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09.03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a-3/27 "Аудандық жер комиссиясын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құру туралы"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Аудандық жер комиссиясының жеке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Аяпбергенова            - ауыл шаруашылығы бөлімінің бастығы,  Раушан Темірбайқызы          комиссия төрайымы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Лихтенвальд             - жер ресурстарын басқару жөніндегі    Рита Наиловна                комитет төрағасының қ.а.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Киценко                 - ауыл шаруашылығы бөлімінің бас маманы,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Марина Евгеньевна            жауапты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Комиссия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Сабержанов              - аудандық мәслихаттың депутаты    Шынғожа Сабержанұлы          (келісімі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Сахнов                  - құқық мәселелер жөніндегі әкімнің    Денис Евгеньевич             көмекшісі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Назарович               - аудан архитекторы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Викторович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Кудерин                 - салық комитетінің маманы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Әлібекұлы              (келісімі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Абжанов                 - аудандық мемлекеттік жер инспекторы   Талғат Қабдрашитұлы          (келісімі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Кряжевских              - ҚР АШМ аудандық аумақтық басқармасының Алексей Алексеевич           бастығы (келісімі бойынша)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Аудандық жер комиссиясы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ЕРЕЖЕ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Қазақстан Республикасы Ақмола облысы Сандықтау ауданындағы аудандық жер комиссиясы (әрі қарай - комиссия) жер учаскесін жеке меншікке және (немесе) жер пайдалануды беру мүмкіндігі туралы қорытындылар дайындау мақсатында құрылған үнемі жұмыс істейтін орган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жергілікті атқарушы орган - әкімдік жанынан құрылады және өз қызметінде оның алдында жауапты.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Аудандық комиссия өз қызметін Қазақстан Республикасының Конституциясына, жер қатынастарын реттейтін Қазақстан Республикасы Заңына және осы Ережеге сәйкес іске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ереже комиссияның міндеттерін, құзырын және қызметінің ережелерін белгілейді және заңдылық, адамгершілік, лауазымды тұлғалардың өз істері мен қабылдайтын шешімдері үшін жауапкершілігі принциптеріне негізделеді.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Аудандық жер комиссиясының міндеттері, функциялары мен құқықтары: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 учаскесін беру мүмкіндігі немесе жер учаскесін беруден бас тарту қорытындысын дайындау.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Комиссияның материалдарды қарастыру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Комиссия жеке және заңды тұлғалардың жер пайдалану құқығын, жеке меншік құқығын беру мәселесі бойынша қолдаухаттарын Қазақстан Республикасының заңына сәйкес қарастырады. Жер учаскесін беру туралы өтініште мыналар көрсетілуі қажет: жер учаскесін пайдаланудың мақсаты, оның болжамды мөлшері, орналасқан жері, сұралатын пайдалану құқығы, басқа жер учаскесінің болуы (болмауы). Пайдалы қазбалар шығарылатын жағдайда өтінімге жер қойнауын пайдалануға арналған келісім-шарттық көшірмесі қоса 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Жер учаскесіне құқық беру туралы өтініш түскен кезден бастап үш айға дейінгі мерзімде қаралады.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Комиссия  мәжілістерін дайындау: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Комиссияның қарауына түскен материалдарды уақытында және дұрыс қарастыру мақсатында материалдарды комиссия төрағасы, не оның тапсырмасы бойынша комиссия төрағасының орынбасары алдын ала зерделенеді.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Комиссия қарауына түскен өтініштерді алдын ала зерделеу процесі барысында айқындалады: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материалдарды қарастыру оның құзырына кіретіндігін;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отырысына шақырылатын немесе шақыртылуға тиісті тұлғалар шеңбері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Материалдарды алдын ала зерделеу қорытындылары бойынша комиссия: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қарастыруға материалдарды тағайындайды және өтініш иесін немесе оның заңды өкілдерін, мәжілісте қатысуы міндетті басқа тұлғаларды мәжілістің өткізу орны мен күні туралы хабарландырады;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материалдарды пысықтауға жібереді.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Аудандық жер комиссиясының қызметін ұйымдастыру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Комиссияның құрамына төраға, төрағаның орынбасары, жергілікті өкілді органның депутаттарынан, жер ресурстарын басқару, сәулет және қала құрылысы жөніндегі аумақтық органдар өкілдерінен тұратын 5-9 мүше, ауыл шаруашылығы және ауыл шаруашылығы бөлімінің аппаратында штаттық лауазымында орналасқан жауапты хатшы кіреді. Жергілікті атқарушы органның байқауы бойынша комиссия құрамына басқа тұлғалар енгізілуі мүмкін.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Аудандық комиссия қызметін комиссия отырыстарында төрағалық ететін, жұмысты жоспарлайтын және комиссия қызметінің нәтижелеріне жауап беретін төраға басқарады.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Комиссия отырыстары қажеттігінше келіп түскен азаматтар мен заңды тұлғалардың қолдаухаттарына сәйкес өткізіледі және комиссия мүшелерінің жалпы санынан жартысынан кем емес мүшелері қатысса құқылы деп есептеледі.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Комиссия шешімдері комиссия мүшелерінің жалпы санының көпшілік дауысы бойынша қабылданады, дауыс беру тең болғанда төрағаның дауысы шешуші болып есептеледі.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Шешімдер хаттамамен ресімделеді және ұсыныс түрінде болады. Хаттамада: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комиссияның атауы және дербес құрамы;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отырысының орны және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материалы қарастырылып жатқан тұлғаның тегі, аты, әкесінің 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арызда баяндалған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қорытындысын қабылдауға негіз болған дәлелдер;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қабылдаған қорытынды.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Хаттамаға төрағалық етуші және жауапты хатшы қол қояды, комиссия отырысында оқылады және оны шағымдану үшін белгіленген мерзім өткен соң заңды күшіне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отырысы хаттамасынан көшірме өтініш берушіге ұсынылады.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Жер учаскесіне құқық беруден бас тарту жергілікті атқарушы органның-өкімдіктің қаулысымен ресімделеді және дәлелденуі керек, ал көшірмесі өтініш берушіге қаулы қабылданғаннан кейін жеті күн мерзімде тапсырылады.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Комиссия хаттамасын шағымдану.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қарастырылған материалдар бойынша комиссия қабылдаған қорытынды шеші қатысты тұлға, оның заңды өкілімен, адвокатпен белгіленген мерзімде шағымдалуы мүмкін.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қорытындысын шағымдану мерзімі мен тәртібі Қазақстан Республикасының заңына сәйкес белгіленеді.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хаттамасына Қазақстан Республикасының заңымен белгіленген тәртіпте прокурор наразылық ұсынуы мүмкін.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Комиссияның ұйымдастырушылық және материалдық-техникалық қамтамасыз етілуін аудан әкімі аппараты іске асырады.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Комиссияның жұмысын тоқтату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Комиссияның жұмысын тоқтатуға негіз болып табылатындар: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комиссияға жүктелген міндеттерді орындау;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комиссияға алдында жүктелген міндеттерді іске асыратын мемлекеттік органдарды немесе өзге консультативтік-кеңесші органын құру;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міндетін орындай алмайтындай не оның орындалуын мақсатқа сай қылмайтын өзге жағдайлар.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