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2eca4" w14:textId="fc2e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ісі жөніндегі қалалық үйлестіру Кеңесін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әкімшілігінің 2004 жылғы 31 наурыздағы N 182 қаулысы. Алматы облыстық Әділет басқармасында 2004 жылы 20 сәуірде N 1564 тіркелді. Күші жойылды - Алматы облысы Қапшағай қаласы әкімдігінің 2009 жылғы 31 наурыздағы N 215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Қапшағай қаласы әкімдігінің 2009.03.31 N 215 қаулысымен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"Мүгедектерді оңалтудың 2002-2005 жылдарға арналған Бағдарламасы туралы" Алматы облысы әкімінің 2002 жылғы 15 сәуірдегі N 4-76 шешімін орындау, мемлекеттік органдардың, қоғамдық және қайырымдылық ұйымдарының қызметтерін үйлестіру, сондай-ақ "Қазақстан Республикасындағы жергілікті мемлекеттік басқару туралы" Қазақстан Республикасының 2001 жылғы 23 қаңтардағы 148-II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2 тармақтары </w:t>
      </w:r>
      <w:r>
        <w:rPr>
          <w:rFonts w:ascii="Times New Roman"/>
          <w:b w:val="false"/>
          <w:i w:val="false"/>
          <w:color w:val="000000"/>
          <w:sz w:val="28"/>
        </w:rPr>
        <w:t>17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мүгедектердің құқықтары мен мүдделерін қорғау мақсатында, қала әкімияты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Мүгедектер ісі жөніндегі қалалық үйлестіру Кеңесі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Қалалық үйлестіру Кеңесі туралы Ереже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Мүгедектер ісі жөніндегі Кеңестің құрамы қалалық мәслихаттың бекітілуіне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қаулының орындалуын бақылау қала әкімінің орынбасары Б.Доспановқа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С. Зеленский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 әкімиятының N 182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N 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31 наурыз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ісі жөніндегі қалалық үйлестіру Кеңесінің құрамы: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3"/>
        <w:gridCol w:w="7113"/>
      </w:tblGrid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Бақытжан Вильмергенұлы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Доспанов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қала әкімінің орынбасары, Кеңестің төрағасы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Гүлжамал Байболқызы Соппекова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-"Еңбек, жұмыспен қамту және халықты әлеуметтік қорғау бөлімі" мемлекеттік мекемесінің бастығы, Кеңес төрағасының орынбасары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Роза Гымчеровна Ким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әлеуметтік көмекті үйде көрсету бөлімшесінің меңгерушісі, Кеңестің хатшысы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Кеңестің мүшелері: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Людмила Мұратбекқызы Әбитова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"Қапшағай қалалық ауруханасы" мемлекеттік қазыналық мекемесі бас дәрігерінің емдеу бөлімі бойынша орынбасары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Зинаида Александровна Волкова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облыстық мүгедектер қоғамы басқармасының мүшесі (келісім бойынша)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Рысалды Советқызы Ешімова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"Қапшағай қалалық білім бөлімі" мемлекеттік мекемесінің бастығы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Жанат Қабдалдақызы Құттыбаева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Еңбек, жұмыспен қамту және халықты әлеуметтік қорғау бөлімі мемлекеттік мекемесі кемтар балалардың әлеуметтік мәселелері бойынша консультант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Елена Антоновна Мартыновна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қалалық туризм және спорт бөлімінің бас маманы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Эльмира Бақытқызы Мұратбекова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қала әкімі аппараты ішкі саясат және әлеуметтік сала бөлімінің бастығы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Наталья Юрьевна Носова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"Мәдениет және спорт бөлімі" мемлекеттік мекемесінің бастығы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Шолпан Амангелдіқызы Өксікбаева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қалалық қаржы бөлімі бастығының орынбасары (келісім бойынша)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Семейғазы Қажыбайұлы Молдақасымов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бас маман бас сәулетші (келісім бойынша)</w:t>
            </w:r>
          </w:p>
        </w:tc>
      </w:tr>
    </w:tbl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"Мүгедектер ісі жөніндегі қалалық үйлестіру Кеңесін құру туралы" қала әкімдігінің 2004 жылғы 31 наурыз N 182 қаулысына келісім парағы: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3"/>
        <w:gridCol w:w="6993"/>
      </w:tblGrid>
      <w:tr>
        <w:trPr>
          <w:trHeight w:val="45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Бақытжан Вильмергенұлы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Доспанов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қала әкімінің орынбасары</w:t>
            </w:r>
          </w:p>
        </w:tc>
      </w:tr>
      <w:tr>
        <w:trPr>
          <w:trHeight w:val="45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Темірбай Сембайұлы Мәкімов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қала әкімі аппаратының басшысы</w:t>
            </w:r>
          </w:p>
        </w:tc>
      </w:tr>
      <w:tr>
        <w:trPr>
          <w:trHeight w:val="45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Алмагүл Төлеуқанқызы Қамбарова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қала әкімі аппаратының бас маман - заң кеңесшісі</w:t>
            </w:r>
          </w:p>
        </w:tc>
      </w:tr>
      <w:tr>
        <w:trPr>
          <w:trHeight w:val="45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Гүлжамал Байболқызы Соппекова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Еңбек, жұмыспен қамту және халықты әлеуметтік қорғау бөлімі мемлекеттік мекемесінің бастығы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Келісілген:</w:t>
            </w:r>
          </w:p>
        </w:tc>
      </w:tr>
      <w:tr>
        <w:trPr>
          <w:trHeight w:val="45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Ілияс Сейітбекұлы Сүгіров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қала әкімінің бірінші орынбасары</w:t>
            </w:r>
          </w:p>
        </w:tc>
      </w:tr>
      <w:tr>
        <w:trPr>
          <w:trHeight w:val="45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Ердос Исабайұлы Есполов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қала әкімінің орынбасары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басшылары:</w:t>
            </w:r>
          </w:p>
        </w:tc>
      </w:tr>
      <w:tr>
        <w:trPr>
          <w:trHeight w:val="45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Тұяқұлы Ниязов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қалалық қаржы бөлімінің бастығы</w:t>
            </w:r>
          </w:p>
        </w:tc>
      </w:tr>
      <w:tr>
        <w:trPr>
          <w:trHeight w:val="45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Семейғазы Қажыбайұлы Молдақасымов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Бас маман-бас сәулетші</w:t>
            </w:r>
          </w:p>
        </w:tc>
      </w:tr>
      <w:tr>
        <w:trPr>
          <w:trHeight w:val="45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Зинаида Александровна Волкова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Облыстық мүгедектер қоғамы басқармасының мүшесі</w:t>
            </w:r>
          </w:p>
        </w:tc>
      </w:tr>
    </w:tbl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 әкімиятының N 182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N 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31 наурыз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ісі жөніндегі қалалық үйлестіру Кеңесі туралы</w:t>
      </w:r>
      <w:r>
        <w:br/>
      </w:r>
      <w:r>
        <w:rPr>
          <w:rFonts w:ascii="Times New Roman"/>
          <w:b/>
          <w:i w:val="false"/>
          <w:color w:val="000000"/>
        </w:rPr>
        <w:t>
ЕРЕЖЕ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1. Жалпы ережелер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Қала әкімінің жанындағы мүгедектер ісі жөніндегі қалалық үйлестіру Кеңесі (бұдан әрі - Кеңес), мүгедектердің құқықтары мен заңды мүдделерін қорғау саласындағы мемлекеттік саясатты қалыптастыру және өмірге енгізу жөніндегі консультативтік - кеңесші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Кеңес өз қызметінде Қазақстан Республикасының Заңдары мен нормаға сәйкес актілерін, сонымен қатар қазіргі ережені қолдана отырып жұмыс істейді.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Кеңестің дербес құрамы қала әкімиятында анықталады және қалалық мәслихаттың сессиясында бекітіледі.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Кеңестің негізгі міндеттері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Кеңестің негізгі мақсаты қоғамдық мүгедектер ұйымына дене кемістігі бар адамдардың мәселелерін шешу, шектеулерін жою, олардың толыққанды салауатты өмір сүруіне мүмкіндік беретін жайлы жағдайлар жасау үшін жәрдемдесу болып табылады.</w:t>
      </w:r>
    </w:p>
    <w:bookmarkEnd w:id="7"/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Кеңес құзыры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Кеңес келесі міндеттерді орындайды: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ағымдағы және болашақтағы жоспарды дайындайды, қоғамдық бірлестіктердің қызметін жандандыру жөнінде ұсыныс енгізеді, атқарушы органдардың, қалалық қызметтердің мүгедектерді әлеуметтік қорғау жөніндегі мүгедектер ұйымының өзара қарым қатынасын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мүгедектерді жұмысқа тұрғызу үшін жұмыс орындарының санын көбейту, тиімді өндірістік-шаруашылық қызметтерді ұйымдастыруға және қоғамдық мүгедектер ұйымының материалдық-техникалық базасын бекітуге жәрдемдеседі;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мүгедектерге түрлі әлеуметтік-тұрмыстық көмек көрсетілуін ұйымдастыру жөніндегі жұмыстардың тәжірибесін жинақтап, зерделейді;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мүгедектерге ізгілік көмек көрсету үшін қоғамдық ұйымдарды тартады.</w:t>
      </w:r>
    </w:p>
    <w:bookmarkEnd w:id="9"/>
    <w:bookmarkStart w:name="z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Кеңес жұмысын ұйымдастыру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Кеңестің жұмысы жоспарға сәйкес жүзеге асырылады. Кеңестің отырысы кем дегенде тоқсанына бір рет, сондай-ақ қажеттілігіне байланысты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Кеңестің отырысы төрағасы мен жүргізіледі, немесе оның тапсырмасы мен Кеңестің мүшесі жүргізеді. Кеңес отырысы кеңестің мүшелері жартысынан аса қатысқанда ғана жүргізілуі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Кеңес өз шешімін барлық мүшелерімен келісе отырып қабылдайды, хаттамамен рәсімделінеді. Хаттамаға Кеңес төрағасы мен Кеңес мүшелері қол қояды.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