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1ab4f" w14:textId="b41ab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аудандық мәслихаттың 2004 жылғы 05 мамырдағы N 12-43 шешімі. Алматы облысының Әділет департаментінде 2004 жылы 14 маусымда N 1664 тіркелді. Күші жойылды - Алматы облысы Жамбыл аудандық мәслихаттың 2007 жылғы 24 желтоқсандағы N 6-31 шешімімен</w:t>
      </w:r>
    </w:p>
    <w:p>
      <w:pPr>
        <w:spacing w:after="0"/>
        <w:ind w:left="0"/>
        <w:jc w:val="both"/>
      </w:pPr>
      <w:r>
        <w:rPr>
          <w:rFonts w:ascii="Times New Roman"/>
          <w:b w:val="false"/>
          <w:i w:val="false"/>
          <w:color w:val="ff0000"/>
          <w:sz w:val="28"/>
        </w:rPr>
        <w:t>      Ескерту. Күші жойылды - Алматы облысы Жамбыл аудандық мәслихаттың 2007.12.24 N 6-31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Заңының</w:t>
      </w:r>
      <w:r>
        <w:rPr>
          <w:rFonts w:ascii="Times New Roman"/>
          <w:b w:val="false"/>
          <w:i w:val="false"/>
          <w:color w:val="000000"/>
          <w:sz w:val="28"/>
        </w:rPr>
        <w:t xml:space="preserve"> 9 бабына</w:t>
      </w:r>
      <w:r>
        <w:rPr>
          <w:rFonts w:ascii="Times New Roman"/>
          <w:b w:val="false"/>
          <w:i w:val="false"/>
          <w:color w:val="000000"/>
          <w:sz w:val="28"/>
        </w:rPr>
        <w:t xml:space="preserve"> сәйкес Жамбыл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Жамбыл аудандық мәслихатының регламенті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Жамбыл аудандық мәслихатының 2000 жылғы 16 маусымдағы "Жамбыл аудандық мәслихатының регламенті туралы" N 6-28 шешімінің күші жойылды деп есептелсін.</w:t>
      </w:r>
    </w:p>
    <w:bookmarkEnd w:id="0"/>
    <w:p>
      <w:pPr>
        <w:spacing w:after="0"/>
        <w:ind w:left="0"/>
        <w:jc w:val="both"/>
      </w:pPr>
      <w:r>
        <w:rPr>
          <w:rFonts w:ascii="Times New Roman"/>
          <w:b w:val="false"/>
          <w:i/>
          <w:color w:val="000000"/>
          <w:sz w:val="28"/>
        </w:rPr>
        <w:t>      Сессия төрағасы                            Б. Әлиев</w:t>
      </w:r>
    </w:p>
    <w:p>
      <w:pPr>
        <w:spacing w:after="0"/>
        <w:ind w:left="0"/>
        <w:jc w:val="both"/>
      </w:pPr>
      <w:r>
        <w:rPr>
          <w:rFonts w:ascii="Times New Roman"/>
          <w:b w:val="false"/>
          <w:i/>
          <w:color w:val="000000"/>
          <w:sz w:val="28"/>
        </w:rPr>
        <w:t>      Мәслихат хатшысы                           Д.Нүкетаева</w:t>
      </w:r>
    </w:p>
    <w:bookmarkStart w:name="z4"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2004 жылғы 05 мамырдағы</w:t>
      </w:r>
      <w:r>
        <w:br/>
      </w:r>
      <w:r>
        <w:rPr>
          <w:rFonts w:ascii="Times New Roman"/>
          <w:b w:val="false"/>
          <w:i w:val="false"/>
          <w:color w:val="000000"/>
          <w:sz w:val="28"/>
        </w:rPr>
        <w:t>
N 12-43 шешіміне</w:t>
      </w:r>
      <w:r>
        <w:br/>
      </w:r>
      <w:r>
        <w:rPr>
          <w:rFonts w:ascii="Times New Roman"/>
          <w:b w:val="false"/>
          <w:i w:val="false"/>
          <w:color w:val="000000"/>
          <w:sz w:val="28"/>
        </w:rPr>
        <w:t>
қосымша</w:t>
      </w:r>
    </w:p>
    <w:bookmarkEnd w:id="1"/>
    <w:bookmarkStart w:name="z7" w:id="2"/>
    <w:p>
      <w:pPr>
        <w:spacing w:after="0"/>
        <w:ind w:left="0"/>
        <w:jc w:val="left"/>
      </w:pPr>
      <w:r>
        <w:rPr>
          <w:rFonts w:ascii="Times New Roman"/>
          <w:b/>
          <w:i w:val="false"/>
          <w:color w:val="000000"/>
        </w:rPr>
        <w:t xml:space="preserve"> 
Жамбыл аудандық мәслихатының</w:t>
      </w:r>
      <w:r>
        <w:br/>
      </w:r>
      <w:r>
        <w:rPr>
          <w:rFonts w:ascii="Times New Roman"/>
          <w:b/>
          <w:i w:val="false"/>
          <w:color w:val="000000"/>
        </w:rPr>
        <w:t>
РЕГЛАМЕНТI</w:t>
      </w:r>
    </w:p>
    <w:bookmarkEnd w:id="2"/>
    <w:bookmarkStart w:name="z5" w:id="3"/>
    <w:p>
      <w:pPr>
        <w:spacing w:after="0"/>
        <w:ind w:left="0"/>
        <w:jc w:val="left"/>
      </w:pPr>
      <w:r>
        <w:rPr>
          <w:rFonts w:ascii="Times New Roman"/>
          <w:b/>
          <w:i w:val="false"/>
          <w:color w:val="000000"/>
        </w:rPr>
        <w:t xml:space="preserve"> 
1 бөлiм. Жалпы ережелер</w:t>
      </w:r>
    </w:p>
    <w:bookmarkEnd w:id="3"/>
    <w:bookmarkStart w:name="z8" w:id="4"/>
    <w:p>
      <w:pPr>
        <w:spacing w:after="0"/>
        <w:ind w:left="0"/>
        <w:jc w:val="both"/>
      </w:pPr>
      <w:r>
        <w:rPr>
          <w:rFonts w:ascii="Times New Roman"/>
          <w:b w:val="false"/>
          <w:i w:val="false"/>
          <w:color w:val="000000"/>
          <w:sz w:val="28"/>
        </w:rPr>
        <w:t>
      1. Жамбыл аудандық мәслихаты Қазақстан Республикасының "Қазақстан Республикасындағы жергiлiктi мемлекеттік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жалпы мемлекеттiк мүдделердi ескере отырып, аудан аумағындағы халықтық еркiн бiлдiрiп, жүзеге асырады.</w:t>
      </w:r>
      <w:r>
        <w:br/>
      </w:r>
      <w:r>
        <w:rPr>
          <w:rFonts w:ascii="Times New Roman"/>
          <w:b w:val="false"/>
          <w:i w:val="false"/>
          <w:color w:val="000000"/>
          <w:sz w:val="28"/>
        </w:rPr>
        <w:t>
      Жамбыл аудандық мәслихатының және оның органдары қызметiнiң ретi "Қазақстан Республикасындағы жергiлiктi мемлекеттік басқару </w:t>
      </w:r>
      <w:r>
        <w:rPr>
          <w:rFonts w:ascii="Times New Roman"/>
          <w:b w:val="false"/>
          <w:i w:val="false"/>
          <w:color w:val="000000"/>
          <w:sz w:val="28"/>
        </w:rPr>
        <w:t>туралы</w:t>
      </w:r>
      <w:r>
        <w:rPr>
          <w:rFonts w:ascii="Times New Roman"/>
          <w:b w:val="false"/>
          <w:i w:val="false"/>
          <w:color w:val="000000"/>
          <w:sz w:val="28"/>
        </w:rPr>
        <w:t>" және басқа да Қазақстан Республикасының заңды актiлерiмен, сол сияқты осы Регламентпен айқындалады.</w:t>
      </w:r>
      <w:r>
        <w:br/>
      </w:r>
      <w:r>
        <w:rPr>
          <w:rFonts w:ascii="Times New Roman"/>
          <w:b w:val="false"/>
          <w:i w:val="false"/>
          <w:color w:val="000000"/>
          <w:sz w:val="28"/>
        </w:rPr>
        <w:t>
</w:t>
      </w:r>
      <w:r>
        <w:rPr>
          <w:rFonts w:ascii="Times New Roman"/>
          <w:b w:val="false"/>
          <w:i w:val="false"/>
          <w:color w:val="000000"/>
          <w:sz w:val="28"/>
        </w:rPr>
        <w:t>
      2. Аудандық мәслихаттың қызметi аудан халқының еркiн бiлдiру, мәселелердi еркiн, жалпы халықпен талқылап шешу, қоғамдық пiкiрдiң жариялылығы мен есепке алынуы, "Қазақстан Республикасындағы жергiлiктi мемлекеттік басқару туралы" </w:t>
      </w:r>
      <w:r>
        <w:rPr>
          <w:rFonts w:ascii="Times New Roman"/>
          <w:b w:val="false"/>
          <w:i w:val="false"/>
          <w:color w:val="000000"/>
          <w:sz w:val="28"/>
        </w:rPr>
        <w:t>Заңы</w:t>
      </w:r>
      <w:r>
        <w:rPr>
          <w:rFonts w:ascii="Times New Roman"/>
          <w:b w:val="false"/>
          <w:i w:val="false"/>
          <w:color w:val="000000"/>
          <w:sz w:val="28"/>
        </w:rPr>
        <w:t xml:space="preserve"> мен басқа да заңдылықтарда бекiтiлген мәселелер бойынша жергiлiктi билiктiң мәслихатқа бағыныстылығы, аудандағы қоғамдық және мемлекеттiк мәселелердi шешуге азаматтарды кеңiнен қатыстыруы, мәслихаттың өз құзыретi шегiнде дербестiгi мен тәуелсiздiгi, аудан, облыс және Республика мүдделерiнiң сәйкестiгi негiзiнде құрылады.</w:t>
      </w:r>
      <w:r>
        <w:br/>
      </w:r>
      <w:r>
        <w:rPr>
          <w:rFonts w:ascii="Times New Roman"/>
          <w:b w:val="false"/>
          <w:i w:val="false"/>
          <w:color w:val="000000"/>
          <w:sz w:val="28"/>
        </w:rPr>
        <w:t>
</w:t>
      </w:r>
      <w:r>
        <w:rPr>
          <w:rFonts w:ascii="Times New Roman"/>
          <w:b w:val="false"/>
          <w:i w:val="false"/>
          <w:color w:val="000000"/>
          <w:sz w:val="28"/>
        </w:rPr>
        <w:t>
      3. Аудандық мәслихат қызметiнде аудандық мәслихат депутатына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Республикасындағы жергiлiктi мемлекеттік басқару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басқа да заңдарын және осы Регламент белгiленген құқықтары мен мiндеттерiн тиiмдi және кедергiсiз атқаруы үшiн мүмкiншiлiктер жасалады.</w:t>
      </w:r>
      <w:r>
        <w:br/>
      </w:r>
      <w:r>
        <w:rPr>
          <w:rFonts w:ascii="Times New Roman"/>
          <w:b w:val="false"/>
          <w:i w:val="false"/>
          <w:color w:val="000000"/>
          <w:sz w:val="28"/>
        </w:rPr>
        <w:t>
      Жамбыл аудандық мәслихатының депутаты өз өкiлеттiлiгiн өндiрiстен немесе қызметiнен қол үзбей жүзеге асырады.</w:t>
      </w:r>
    </w:p>
    <w:bookmarkEnd w:id="4"/>
    <w:bookmarkStart w:name="z6" w:id="5"/>
    <w:p>
      <w:pPr>
        <w:spacing w:after="0"/>
        <w:ind w:left="0"/>
        <w:jc w:val="left"/>
      </w:pPr>
      <w:r>
        <w:rPr>
          <w:rFonts w:ascii="Times New Roman"/>
          <w:b/>
          <w:i w:val="false"/>
          <w:color w:val="000000"/>
        </w:rPr>
        <w:t xml:space="preserve"> 
2 бөлiм. Жамбыл аудандық мәслихатының жұмысын ұйымдастыру және</w:t>
      </w:r>
      <w:r>
        <w:br/>
      </w:r>
      <w:r>
        <w:rPr>
          <w:rFonts w:ascii="Times New Roman"/>
          <w:b/>
          <w:i w:val="false"/>
          <w:color w:val="000000"/>
        </w:rPr>
        <w:t>
жүргiзу ретi</w:t>
      </w:r>
    </w:p>
    <w:bookmarkEnd w:id="5"/>
    <w:bookmarkStart w:name="z11" w:id="6"/>
    <w:p>
      <w:pPr>
        <w:spacing w:after="0"/>
        <w:ind w:left="0"/>
        <w:jc w:val="left"/>
      </w:pPr>
      <w:r>
        <w:rPr>
          <w:rFonts w:ascii="Times New Roman"/>
          <w:b/>
          <w:i w:val="false"/>
          <w:color w:val="000000"/>
        </w:rPr>
        <w:t xml:space="preserve"> 
1 тарау. Аудандық мәслихаттың сессиялары</w:t>
      </w:r>
    </w:p>
    <w:bookmarkEnd w:id="6"/>
    <w:bookmarkStart w:name="z12" w:id="7"/>
    <w:p>
      <w:pPr>
        <w:spacing w:after="0"/>
        <w:ind w:left="0"/>
        <w:jc w:val="both"/>
      </w:pPr>
      <w:r>
        <w:rPr>
          <w:rFonts w:ascii="Times New Roman"/>
          <w:b w:val="false"/>
          <w:i w:val="false"/>
          <w:color w:val="000000"/>
          <w:sz w:val="28"/>
        </w:rPr>
        <w:t>
      4. Мәслихат сессиясын шақыру, оны өткiзу уақыты мен орны туралы мәслихат сессиясы төрағасының шешiмi бiр ай бұрын қабылданып, аудандық газетте жарияланады. Сессия қарауына енгiзiлген мәселелер бойынша материалдар (анықтамалар, шешiм жобалары, т.б.) тиiстi тұрақты комиссиялар, аудан әкiмшiлiгi тарапынан дайындалады. Бұл материалдар сессияға дейiн 15 күн бұрын аудандық мәслихат аппаратына тапсырылуы қажет.</w:t>
      </w:r>
      <w:r>
        <w:br/>
      </w:r>
      <w:r>
        <w:rPr>
          <w:rFonts w:ascii="Times New Roman"/>
          <w:b w:val="false"/>
          <w:i w:val="false"/>
          <w:color w:val="000000"/>
          <w:sz w:val="28"/>
        </w:rPr>
        <w:t>
      Мәслихат хатшысы сессияға дейiн 10 күннен кешiктiрмей материалдарды депутаттарға және аудан әкiмiне табыс етедi.</w:t>
      </w:r>
      <w:r>
        <w:br/>
      </w:r>
      <w:r>
        <w:rPr>
          <w:rFonts w:ascii="Times New Roman"/>
          <w:b w:val="false"/>
          <w:i w:val="false"/>
          <w:color w:val="000000"/>
          <w:sz w:val="28"/>
        </w:rPr>
        <w:t>
      Аудандық мәслихат сессиясының қарауына енгiзiлген материалдар алдын ала тұрақты комиссиялар отырысында талқыланады.</w:t>
      </w:r>
      <w:r>
        <w:br/>
      </w:r>
      <w:r>
        <w:rPr>
          <w:rFonts w:ascii="Times New Roman"/>
          <w:b w:val="false"/>
          <w:i w:val="false"/>
          <w:color w:val="000000"/>
          <w:sz w:val="28"/>
        </w:rPr>
        <w:t>
      Осы талаптар орындалмаған жағдайда, сессия мәселенi қарамау туралы шешiм қабылдауы, ал тәртiптi бұзушыларды жауапқа тарту туралы мәселе қарауы мүмкiн.</w:t>
      </w:r>
      <w:r>
        <w:br/>
      </w:r>
      <w:r>
        <w:rPr>
          <w:rFonts w:ascii="Times New Roman"/>
          <w:b w:val="false"/>
          <w:i w:val="false"/>
          <w:color w:val="000000"/>
          <w:sz w:val="28"/>
        </w:rPr>
        <w:t>
</w:t>
      </w:r>
      <w:r>
        <w:rPr>
          <w:rFonts w:ascii="Times New Roman"/>
          <w:b w:val="false"/>
          <w:i w:val="false"/>
          <w:color w:val="000000"/>
          <w:sz w:val="28"/>
        </w:rPr>
        <w:t>
      5. Аудандық мәслихаттың сессиясы пленарлық мәжiлiстер ретiнде өткiзiледi. Сессияның ұзақтығы күн тәртiбiне енгiзiлген мәселелердiң санына және оларды қарастыруға қажеттi уақытқа байланысты.</w:t>
      </w:r>
      <w:r>
        <w:br/>
      </w:r>
      <w:r>
        <w:rPr>
          <w:rFonts w:ascii="Times New Roman"/>
          <w:b w:val="false"/>
          <w:i w:val="false"/>
          <w:color w:val="000000"/>
          <w:sz w:val="28"/>
        </w:rPr>
        <w:t>
      Сессия аудандық мәслихаттың мәжiлiстерiнде ашылады және жабылады.</w:t>
      </w:r>
      <w:r>
        <w:br/>
      </w:r>
      <w:r>
        <w:rPr>
          <w:rFonts w:ascii="Times New Roman"/>
          <w:b w:val="false"/>
          <w:i w:val="false"/>
          <w:color w:val="000000"/>
          <w:sz w:val="28"/>
        </w:rPr>
        <w:t>
</w:t>
      </w:r>
      <w:r>
        <w:rPr>
          <w:rFonts w:ascii="Times New Roman"/>
          <w:b w:val="false"/>
          <w:i w:val="false"/>
          <w:color w:val="000000"/>
          <w:sz w:val="28"/>
        </w:rPr>
        <w:t>
      6. Аудандық мәслихаттың мәжiлiстерi оған осы мәслихатқа сайланған депутаттардың кемiнде үштен екi бөлiгi қатысқан жағдайда өткiзiледi.</w:t>
      </w:r>
      <w:r>
        <w:br/>
      </w:r>
      <w:r>
        <w:rPr>
          <w:rFonts w:ascii="Times New Roman"/>
          <w:b w:val="false"/>
          <w:i w:val="false"/>
          <w:color w:val="000000"/>
          <w:sz w:val="28"/>
        </w:rPr>
        <w:t>
      Әрбiр мәжiлiстiң алдында оған қатысушы депутаттарды тiркеу жүргiзiледi.</w:t>
      </w:r>
      <w:r>
        <w:br/>
      </w:r>
      <w:r>
        <w:rPr>
          <w:rFonts w:ascii="Times New Roman"/>
          <w:b w:val="false"/>
          <w:i w:val="false"/>
          <w:color w:val="000000"/>
          <w:sz w:val="28"/>
        </w:rPr>
        <w:t>
      Аудандық мәслихат мәжiлiсiне келе алмаған жағдайда депутат сессия төрағасына немесе мәслихат хатшысына алдын ала хабарлайды.</w:t>
      </w:r>
      <w:r>
        <w:br/>
      </w:r>
      <w:r>
        <w:rPr>
          <w:rFonts w:ascii="Times New Roman"/>
          <w:b w:val="false"/>
          <w:i w:val="false"/>
          <w:color w:val="000000"/>
          <w:sz w:val="28"/>
        </w:rPr>
        <w:t>
</w:t>
      </w:r>
      <w:r>
        <w:rPr>
          <w:rFonts w:ascii="Times New Roman"/>
          <w:b w:val="false"/>
          <w:i w:val="false"/>
          <w:color w:val="000000"/>
          <w:sz w:val="28"/>
        </w:rPr>
        <w:t>
      7. Аудандық мәслихат сессиясының күн тәртiбi мен жүргiзу ретi оның бiрiншi пленарлық мәжiлiсiнде талқыланып, аудандық мәслихат депутаттарының көпшiлiк дауысымен бекiтiледi.</w:t>
      </w:r>
      <w:r>
        <w:br/>
      </w:r>
      <w:r>
        <w:rPr>
          <w:rFonts w:ascii="Times New Roman"/>
          <w:b w:val="false"/>
          <w:i w:val="false"/>
          <w:color w:val="000000"/>
          <w:sz w:val="28"/>
        </w:rPr>
        <w:t>
      Егер депутаттарға алдын ала жiберiлген күн тәртiбiндегi мәселелерге аудандық мәслихат сессиясының төрағасы өзгертулер мен толықтырулар енгiзсе, ол жөнiнде сессияда төрағалық етушi пленарлық мәжiлiсте хабарлайды.</w:t>
      </w:r>
      <w:r>
        <w:br/>
      </w:r>
      <w:r>
        <w:rPr>
          <w:rFonts w:ascii="Times New Roman"/>
          <w:b w:val="false"/>
          <w:i w:val="false"/>
          <w:color w:val="000000"/>
          <w:sz w:val="28"/>
        </w:rPr>
        <w:t>
      Аудандық мәслихат депутаты сессияның күн тәртiбi мен жүргiзу ретiн талқылауда ауызша не жазбаша түрде ұсыныстар енгiзуге құқылы. Ауызша ұсыныстарды депутаттар өз сөздерiнде айтады, ал жазбаша ұсыныстар мәжiлiс төрағасына жiберiлiп, оның түсу ретi бойынша хабарланады.</w:t>
      </w:r>
      <w:r>
        <w:br/>
      </w:r>
      <w:r>
        <w:rPr>
          <w:rFonts w:ascii="Times New Roman"/>
          <w:b w:val="false"/>
          <w:i w:val="false"/>
          <w:color w:val="000000"/>
          <w:sz w:val="28"/>
        </w:rPr>
        <w:t>
</w:t>
      </w:r>
      <w:r>
        <w:rPr>
          <w:rFonts w:ascii="Times New Roman"/>
          <w:b w:val="false"/>
          <w:i w:val="false"/>
          <w:color w:val="000000"/>
          <w:sz w:val="28"/>
        </w:rPr>
        <w:t>
      8. Егер сессияның күн тәртiбiне мәселе енгiзуге депутаттардың кемiнде үштен бiрi қолдау көрсетсе, онда сессияның күн тәртiбiне енгiзiлетiн мәселелер әрбiр ұсыныс бойынша сессияға қатысушы депутаттардың көпшiлiк даусымен шешiледi.</w:t>
      </w:r>
      <w:r>
        <w:br/>
      </w:r>
      <w:r>
        <w:rPr>
          <w:rFonts w:ascii="Times New Roman"/>
          <w:b w:val="false"/>
          <w:i w:val="false"/>
          <w:color w:val="000000"/>
          <w:sz w:val="28"/>
        </w:rPr>
        <w:t>
</w:t>
      </w:r>
      <w:r>
        <w:rPr>
          <w:rFonts w:ascii="Times New Roman"/>
          <w:b w:val="false"/>
          <w:i w:val="false"/>
          <w:color w:val="000000"/>
          <w:sz w:val="28"/>
        </w:rPr>
        <w:t>
      9. Сессия мен тұрақты комиссиялардың мәжiлiстерiне сессия төрағасы мен аудандық мәслихат хатшысының келiсуiмен мемлекеттiк органдар, қоғамдық ұйымдар, ұжымдар, ғылыми мекемелер, баспасөз өкiлдерi шақырылады.</w:t>
      </w:r>
      <w:r>
        <w:br/>
      </w:r>
      <w:r>
        <w:rPr>
          <w:rFonts w:ascii="Times New Roman"/>
          <w:b w:val="false"/>
          <w:i w:val="false"/>
          <w:color w:val="000000"/>
          <w:sz w:val="28"/>
        </w:rPr>
        <w:t>
      Жамбыл ауданынан сайланған облыстық мәслихаттың депутаттары аудандық мәслихат сессиясының жұмысына кеңесшi дауыс құқымен қатысады.</w:t>
      </w:r>
      <w:r>
        <w:br/>
      </w:r>
      <w:r>
        <w:rPr>
          <w:rFonts w:ascii="Times New Roman"/>
          <w:b w:val="false"/>
          <w:i w:val="false"/>
          <w:color w:val="000000"/>
          <w:sz w:val="28"/>
        </w:rPr>
        <w:t>
      Мәжiлiске төрағалық етушi мәслихат мәжiлiсiне шақырылғандардың құрамы мен саны жөнiнде депутаттарға хабарлайды.</w:t>
      </w:r>
      <w:r>
        <w:br/>
      </w:r>
      <w:r>
        <w:rPr>
          <w:rFonts w:ascii="Times New Roman"/>
          <w:b w:val="false"/>
          <w:i w:val="false"/>
          <w:color w:val="000000"/>
          <w:sz w:val="28"/>
        </w:rPr>
        <w:t>
      Шақырылғандар мәслихат жұмысына араласпайды, олар тәртiп сақтап, төрағалық етушiнiң әкiмдерiне бағынуға мiндеттi. Олар талқыланып отырған мәселелер бойынша белгiленген кезекпен сөз алады.</w:t>
      </w:r>
      <w:r>
        <w:br/>
      </w:r>
      <w:r>
        <w:rPr>
          <w:rFonts w:ascii="Times New Roman"/>
          <w:b w:val="false"/>
          <w:i w:val="false"/>
          <w:color w:val="000000"/>
          <w:sz w:val="28"/>
        </w:rPr>
        <w:t>
      Аудандық мәслихаттың сессиялары туралы ақпарат, оның мәжiлiстерi туралы есеп, мәслихаттың маңызды шешiмдерi жетi күннен кешiктiрiлмей аудандық газетте жарияланады.</w:t>
      </w:r>
      <w:r>
        <w:br/>
      </w:r>
      <w:r>
        <w:rPr>
          <w:rFonts w:ascii="Times New Roman"/>
          <w:b w:val="false"/>
          <w:i w:val="false"/>
          <w:color w:val="000000"/>
          <w:sz w:val="28"/>
        </w:rPr>
        <w:t>
</w:t>
      </w:r>
      <w:r>
        <w:rPr>
          <w:rFonts w:ascii="Times New Roman"/>
          <w:b w:val="false"/>
          <w:i w:val="false"/>
          <w:color w:val="000000"/>
          <w:sz w:val="28"/>
        </w:rPr>
        <w:t>
      10. Аудандық мәслихат жұмысы қазақ тiлiнде жүргiзiледi.</w:t>
      </w:r>
      <w:r>
        <w:br/>
      </w:r>
      <w:r>
        <w:rPr>
          <w:rFonts w:ascii="Times New Roman"/>
          <w:b w:val="false"/>
          <w:i w:val="false"/>
          <w:color w:val="000000"/>
          <w:sz w:val="28"/>
        </w:rPr>
        <w:t>
</w:t>
      </w:r>
      <w:r>
        <w:rPr>
          <w:rFonts w:ascii="Times New Roman"/>
          <w:b w:val="false"/>
          <w:i w:val="false"/>
          <w:color w:val="000000"/>
          <w:sz w:val="28"/>
        </w:rPr>
        <w:t>
      11. Жамбыл аудандық мәслихаты басқа шешiм қабылдамаса, бiр күн iшiнде екi мәжiлiс өткiзедi: ертеңгi сағат 10-нан 14-ке дейiн, кешкi сағат 15-тен 19-ға дейiн, 20 минуттық үзiлiстермен.</w:t>
      </w:r>
      <w:r>
        <w:br/>
      </w:r>
      <w:r>
        <w:rPr>
          <w:rFonts w:ascii="Times New Roman"/>
          <w:b w:val="false"/>
          <w:i w:val="false"/>
          <w:color w:val="000000"/>
          <w:sz w:val="28"/>
        </w:rPr>
        <w:t>
      Сессиядағы баяндама үшiн уақыт бiр сағатқа дейiнгi көлемде берiледi, қосымша баяндамаға - 20 минут. Жарыссөзде сөйлеушiлерге 7 минутке дейiн, ал, қайта сөйлеуге және шешiм жобасының кейбiр тармақтары бойынша 3 минутке дейiн уақыт берiледi.</w:t>
      </w:r>
      <w:r>
        <w:br/>
      </w:r>
      <w:r>
        <w:rPr>
          <w:rFonts w:ascii="Times New Roman"/>
          <w:b w:val="false"/>
          <w:i w:val="false"/>
          <w:color w:val="000000"/>
          <w:sz w:val="28"/>
        </w:rPr>
        <w:t>
      Кандидатуралар, Мәжiлiс ретi, дауыс беру ретi, өтiнiш бiлдiруге, сауал беруге, ұсыныстар мен анықтамалар бойынша 3 минутке дейiн уақыт берiледi. Депутаттардың көпшiлiк дауысымен төрағалық етушi сөйлеушiлердiң уақытын созуы немесе қысқартуы мүмкiн.</w:t>
      </w:r>
      <w:r>
        <w:br/>
      </w:r>
      <w:r>
        <w:rPr>
          <w:rFonts w:ascii="Times New Roman"/>
          <w:b w:val="false"/>
          <w:i w:val="false"/>
          <w:color w:val="000000"/>
          <w:sz w:val="28"/>
        </w:rPr>
        <w:t>
      Сөйлеушiлер арнайы мiнбеден немесе залда орнатылған микрофондарға келiп сөйлейдi.</w:t>
      </w:r>
      <w:r>
        <w:br/>
      </w:r>
      <w:r>
        <w:rPr>
          <w:rFonts w:ascii="Times New Roman"/>
          <w:b w:val="false"/>
          <w:i w:val="false"/>
          <w:color w:val="000000"/>
          <w:sz w:val="28"/>
        </w:rPr>
        <w:t>
      Аудандық мәслихат сессиясының күн тәртiбiн анықтағанда, сессия кезiнде депутаттық сауал, т.б. сұрақтар мен өтiнiш бiлдiруге арнайы уақыт бөлу ескерiледi. Осы мақсатта сауал өндiруге, сұрақтар қоюға арналған Мәжiлiстер жоспарланады немесе Мәжiлiс соңында уақыт бөлiнедi.</w:t>
      </w:r>
      <w:r>
        <w:br/>
      </w:r>
      <w:r>
        <w:rPr>
          <w:rFonts w:ascii="Times New Roman"/>
          <w:b w:val="false"/>
          <w:i w:val="false"/>
          <w:color w:val="000000"/>
          <w:sz w:val="28"/>
        </w:rPr>
        <w:t>
</w:t>
      </w:r>
      <w:r>
        <w:rPr>
          <w:rFonts w:ascii="Times New Roman"/>
          <w:b w:val="false"/>
          <w:i w:val="false"/>
          <w:color w:val="000000"/>
          <w:sz w:val="28"/>
        </w:rPr>
        <w:t>
      12. Жарыссөзге қатысу үшiн өтiнiш аудандық мәслихат сессиясының төрағасына немесе мәслихат хатшысына сессия шақыру туралы шешiм жарияланғаннан кейiн, немесе Мәжiлiс үстiнде төрағалық етушiге жiберiледi.</w:t>
      </w:r>
      <w:r>
        <w:br/>
      </w:r>
      <w:r>
        <w:rPr>
          <w:rFonts w:ascii="Times New Roman"/>
          <w:b w:val="false"/>
          <w:i w:val="false"/>
          <w:color w:val="000000"/>
          <w:sz w:val="28"/>
        </w:rPr>
        <w:t>
      Сессияның жүргiзу ретi, анықтамалар, сұрақтарға жауап, түсiнiктемелер беру үшiн төрағалық етушi кезектен тыс сөз беруi мүмкiн.</w:t>
      </w:r>
      <w:r>
        <w:br/>
      </w:r>
      <w:r>
        <w:rPr>
          <w:rFonts w:ascii="Times New Roman"/>
          <w:b w:val="false"/>
          <w:i w:val="false"/>
          <w:color w:val="000000"/>
          <w:sz w:val="28"/>
        </w:rPr>
        <w:t>
      Баяндамашыларға сұрақтар жазбаша немесе залдағы микрофон арқылы ауызша берiледi, сұрақ қойған адам өзiн таныстырады.</w:t>
      </w:r>
      <w:r>
        <w:br/>
      </w:r>
      <w:r>
        <w:rPr>
          <w:rFonts w:ascii="Times New Roman"/>
          <w:b w:val="false"/>
          <w:i w:val="false"/>
          <w:color w:val="000000"/>
          <w:sz w:val="28"/>
        </w:rPr>
        <w:t>
      Аудандық мәслихат сессиясының төрағасы, аудандық мәслихат хатшысы, аудан әкiмi, сол сияқты тұрақты комиссиялардың төрағалары кез келген уақытта сөз алуға құқылы.</w:t>
      </w:r>
      <w:r>
        <w:br/>
      </w:r>
      <w:r>
        <w:rPr>
          <w:rFonts w:ascii="Times New Roman"/>
          <w:b w:val="false"/>
          <w:i w:val="false"/>
          <w:color w:val="000000"/>
          <w:sz w:val="28"/>
        </w:rPr>
        <w:t>
</w:t>
      </w:r>
      <w:r>
        <w:rPr>
          <w:rFonts w:ascii="Times New Roman"/>
          <w:b w:val="false"/>
          <w:i w:val="false"/>
          <w:color w:val="000000"/>
          <w:sz w:val="28"/>
        </w:rPr>
        <w:t>
      13. Аудандық мәслихаттың депутаты бiр мәселе бойынша екi реттен артық сөз алмайды.</w:t>
      </w:r>
      <w:r>
        <w:br/>
      </w:r>
      <w:r>
        <w:rPr>
          <w:rFonts w:ascii="Times New Roman"/>
          <w:b w:val="false"/>
          <w:i w:val="false"/>
          <w:color w:val="000000"/>
          <w:sz w:val="28"/>
        </w:rPr>
        <w:t>
      Аудандық мәслихат Мәжiлiсiнде сөз алушы өз сөзiнде тұрпайы сөз айтуға тиiс емес, заңсыз, тәртiп бұзушылық қимылдар жасауға шақыра алмайды. Сөз алушы мемлекетке қарсы ауданда, аудан халқы мен депутаттар арасында жаугершiлiк, ұлтшылдық, нәсiлдiк керағарлықтар туындату негiзiнде сөйлесе, төрағалық етушi тарапынан ескерту жасалады.</w:t>
      </w:r>
      <w:r>
        <w:br/>
      </w:r>
      <w:r>
        <w:rPr>
          <w:rFonts w:ascii="Times New Roman"/>
          <w:b w:val="false"/>
          <w:i w:val="false"/>
          <w:color w:val="000000"/>
          <w:sz w:val="28"/>
        </w:rPr>
        <w:t>
      Екi рет ескерту жасалған соң, ол сөз сөйлеу хұқынан айырылады.</w:t>
      </w:r>
      <w:r>
        <w:br/>
      </w:r>
      <w:r>
        <w:rPr>
          <w:rFonts w:ascii="Times New Roman"/>
          <w:b w:val="false"/>
          <w:i w:val="false"/>
          <w:color w:val="000000"/>
          <w:sz w:val="28"/>
        </w:rPr>
        <w:t>
      Егер сөз алушы талқыланып отырған мәселеден ауытқитын болса, оған төрағалық етушi ескерту жасайды.</w:t>
      </w:r>
      <w:r>
        <w:br/>
      </w:r>
      <w:r>
        <w:rPr>
          <w:rFonts w:ascii="Times New Roman"/>
          <w:b w:val="false"/>
          <w:i w:val="false"/>
          <w:color w:val="000000"/>
          <w:sz w:val="28"/>
        </w:rPr>
        <w:t>
</w:t>
      </w:r>
      <w:r>
        <w:rPr>
          <w:rFonts w:ascii="Times New Roman"/>
          <w:b w:val="false"/>
          <w:i w:val="false"/>
          <w:color w:val="000000"/>
          <w:sz w:val="28"/>
        </w:rPr>
        <w:t>
      14. Жарыссөз кезiнде төрағалық етушi талқыланған мәселе бойынша түрлi пiкiрлердiң қалыптасуына жағдай жасайды.</w:t>
      </w:r>
      <w:r>
        <w:br/>
      </w:r>
      <w:r>
        <w:rPr>
          <w:rFonts w:ascii="Times New Roman"/>
          <w:b w:val="false"/>
          <w:i w:val="false"/>
          <w:color w:val="000000"/>
          <w:sz w:val="28"/>
        </w:rPr>
        <w:t>
      Жарыссөз сессияға қатысушы депутаттардың көпшiлiк дауысымен қабылданған аудандық мәслихаттың шешiмiмен тоқтатылады. Жарыссөздi тоқтату мәселесiн көтерген кезде төрағалық етушi аудандық мәслихат депутаттарының жарыссөзге жазылғандары мен олардың сөйлегендерiнiң саны туралы хабарлайды.</w:t>
      </w:r>
      <w:r>
        <w:br/>
      </w:r>
      <w:r>
        <w:rPr>
          <w:rFonts w:ascii="Times New Roman"/>
          <w:b w:val="false"/>
          <w:i w:val="false"/>
          <w:color w:val="000000"/>
          <w:sz w:val="28"/>
        </w:rPr>
        <w:t>
      Жарыссөз тоқтатылуына байланысты сөйлемеген депутаттардың сөздерiнiң мәтiндерi өз қалаулары бойынша Мәжiлiс хаттамасына енгiзiлдi.</w:t>
      </w:r>
      <w:r>
        <w:br/>
      </w:r>
      <w:r>
        <w:rPr>
          <w:rFonts w:ascii="Times New Roman"/>
          <w:b w:val="false"/>
          <w:i w:val="false"/>
          <w:color w:val="000000"/>
          <w:sz w:val="28"/>
        </w:rPr>
        <w:t>
</w:t>
      </w:r>
      <w:r>
        <w:rPr>
          <w:rFonts w:ascii="Times New Roman"/>
          <w:b w:val="false"/>
          <w:i w:val="false"/>
          <w:color w:val="000000"/>
          <w:sz w:val="28"/>
        </w:rPr>
        <w:t>
      15. Аудандық мәслихаттың сессиясында қаралған мәселелер бойынша шешiмдер ашық көпшiлiк дауыспен қабылданады. Қазақстан Республикасы </w:t>
      </w:r>
      <w:r>
        <w:rPr>
          <w:rFonts w:ascii="Times New Roman"/>
          <w:b w:val="false"/>
          <w:i w:val="false"/>
          <w:color w:val="000000"/>
          <w:sz w:val="28"/>
        </w:rPr>
        <w:t>Конституциясында</w:t>
      </w:r>
      <w:r>
        <w:rPr>
          <w:rFonts w:ascii="Times New Roman"/>
          <w:b w:val="false"/>
          <w:i w:val="false"/>
          <w:color w:val="000000"/>
          <w:sz w:val="28"/>
        </w:rPr>
        <w:t>, осы Регламентте, Қазақстан Республикасының Заңдарында қарастырылған тәртiп бойынша немесе аудандық мәслихат депутаттарының сессияға қатысушыларының үштен бiрiнiң талап етуi бойынша жасырын дауыс беру арқылы жүргiзiледi.</w:t>
      </w:r>
      <w:r>
        <w:br/>
      </w:r>
      <w:r>
        <w:rPr>
          <w:rFonts w:ascii="Times New Roman"/>
          <w:b w:val="false"/>
          <w:i w:val="false"/>
          <w:color w:val="000000"/>
          <w:sz w:val="28"/>
        </w:rPr>
        <w:t>
</w:t>
      </w:r>
      <w:r>
        <w:rPr>
          <w:rFonts w:ascii="Times New Roman"/>
          <w:b w:val="false"/>
          <w:i w:val="false"/>
          <w:color w:val="000000"/>
          <w:sz w:val="28"/>
        </w:rPr>
        <w:t>
      16. Ашық дауыс беру алдында төрағалық етушi дауысқа салынатын ұсыныстар санын көрсетедi, олардың мәтiнiн нақтылайды, қаншалықты көпшiлiк дауыспен шешiм қабылданатындығын айтады.</w:t>
      </w:r>
      <w:r>
        <w:br/>
      </w:r>
      <w:r>
        <w:rPr>
          <w:rFonts w:ascii="Times New Roman"/>
          <w:b w:val="false"/>
          <w:i w:val="false"/>
          <w:color w:val="000000"/>
          <w:sz w:val="28"/>
        </w:rPr>
        <w:t>
      Бiр мәселе бойынша дауыс берiлгенде әрбiр депутат бiр ғана дауыс алады, және сол мәселенi жақтап, немесе қарсы дауыс бередi. Я болмаса, дауыс беру кезiнде қалыс қалады.</w:t>
      </w:r>
      <w:r>
        <w:br/>
      </w:r>
      <w:r>
        <w:rPr>
          <w:rFonts w:ascii="Times New Roman"/>
          <w:b w:val="false"/>
          <w:i w:val="false"/>
          <w:color w:val="000000"/>
          <w:sz w:val="28"/>
        </w:rPr>
        <w:t>
      Дауыс беру аяқталған соң төрағалық етушi ұсыныстың қабылданғаны, не қабылданбағаны жөнiнде хабарлайды.</w:t>
      </w:r>
      <w:r>
        <w:br/>
      </w:r>
      <w:r>
        <w:rPr>
          <w:rFonts w:ascii="Times New Roman"/>
          <w:b w:val="false"/>
          <w:i w:val="false"/>
          <w:color w:val="000000"/>
          <w:sz w:val="28"/>
        </w:rPr>
        <w:t>
</w:t>
      </w:r>
      <w:r>
        <w:rPr>
          <w:rFonts w:ascii="Times New Roman"/>
          <w:b w:val="false"/>
          <w:i w:val="false"/>
          <w:color w:val="000000"/>
          <w:sz w:val="28"/>
        </w:rPr>
        <w:t>
      17. Жасырын түрде дауыс берудi өткiзу және оның қорытындыларын анықтау үшiн аудандық мәслихат депутаттар арасынан ашық дауыс беру арқылы санақ комиссиясын сайлайды. Оның құрамына кандидатурасы сайлаушы органдардың немесе лауазымды тұлғалар орнына кiрмеген депутаттар кiре алады.</w:t>
      </w:r>
      <w:r>
        <w:br/>
      </w:r>
      <w:r>
        <w:rPr>
          <w:rFonts w:ascii="Times New Roman"/>
          <w:b w:val="false"/>
          <w:i w:val="false"/>
          <w:color w:val="000000"/>
          <w:sz w:val="28"/>
        </w:rPr>
        <w:t>
      Санақ комиссиясы өз құрамынан комиссия төрағасы мен хатшысын сайлайды.</w:t>
      </w:r>
      <w:r>
        <w:br/>
      </w:r>
      <w:r>
        <w:rPr>
          <w:rFonts w:ascii="Times New Roman"/>
          <w:b w:val="false"/>
          <w:i w:val="false"/>
          <w:color w:val="000000"/>
          <w:sz w:val="28"/>
        </w:rPr>
        <w:t>
      Комиссияның шешiмi оның мүшелерiнiң көпшiлiк дауысымен қабылданады. Бюллетеньдер санақ комиссиясының бақылауымен өзi белгiленген үлгiде,белгiлi бiр санымен дайындалады. Жасырын дауыс беру үшiн әзiрленген бюллетеньдерде дауыс беру үшiн қажеттi мәлiметтер болады.</w:t>
      </w:r>
      <w:r>
        <w:br/>
      </w:r>
      <w:r>
        <w:rPr>
          <w:rFonts w:ascii="Times New Roman"/>
          <w:b w:val="false"/>
          <w:i w:val="false"/>
          <w:color w:val="000000"/>
          <w:sz w:val="28"/>
        </w:rPr>
        <w:t>
      Дауыс беру уақыты мен орны, оны өткiзу ретi осы Регламент негiзiнде белгiленiп, оны санақ комиссиясының төрағасы хабарлайды.</w:t>
      </w:r>
      <w:r>
        <w:br/>
      </w:r>
      <w:r>
        <w:rPr>
          <w:rFonts w:ascii="Times New Roman"/>
          <w:b w:val="false"/>
          <w:i w:val="false"/>
          <w:color w:val="000000"/>
          <w:sz w:val="28"/>
        </w:rPr>
        <w:t>
</w:t>
      </w:r>
      <w:r>
        <w:rPr>
          <w:rFonts w:ascii="Times New Roman"/>
          <w:b w:val="false"/>
          <w:i w:val="false"/>
          <w:color w:val="000000"/>
          <w:sz w:val="28"/>
        </w:rPr>
        <w:t>
      18. Сайланбалы орган немесе лауазымды адамды сайлау, мәслихат қарастырған шешiмдi қабылдау бойынша әрбiр депутатқа бiр бюллетень берiледi.</w:t>
      </w:r>
      <w:r>
        <w:br/>
      </w:r>
      <w:r>
        <w:rPr>
          <w:rFonts w:ascii="Times New Roman"/>
          <w:b w:val="false"/>
          <w:i w:val="false"/>
          <w:color w:val="000000"/>
          <w:sz w:val="28"/>
        </w:rPr>
        <w:t>
      Бюллетень депутаттарға санақ комиссиясының мүшелерiнiң қолымен, депутаттар тiзiмiне сәйкес аудандық мәслихат депутатының куәлiгiн ұсыну арқылы берiледi.</w:t>
      </w:r>
      <w:r>
        <w:br/>
      </w:r>
      <w:r>
        <w:rPr>
          <w:rFonts w:ascii="Times New Roman"/>
          <w:b w:val="false"/>
          <w:i w:val="false"/>
          <w:color w:val="000000"/>
          <w:sz w:val="28"/>
        </w:rPr>
        <w:t>
      Бюллетеньдер үмiткердiң аты-жөнi немесе шешiм жобасы тұсына белгi соғу арқылы толтырылады.</w:t>
      </w:r>
      <w:r>
        <w:br/>
      </w:r>
      <w:r>
        <w:rPr>
          <w:rFonts w:ascii="Times New Roman"/>
          <w:b w:val="false"/>
          <w:i w:val="false"/>
          <w:color w:val="000000"/>
          <w:sz w:val="28"/>
        </w:rPr>
        <w:t>
      Егер бюллетень үлгiсi дұрыс болмаса, ал лауазым иелерiне дауыс бергенде екi немесе одан көп үмiткер қалдырылса, бюллетень жарамсыз деп танылады. Бюллетеньге қосымша жазылған үмiткерлердiң аты-жөнi санақ кезiнде есепке алынбайды.</w:t>
      </w:r>
      <w:r>
        <w:br/>
      </w:r>
      <w:r>
        <w:rPr>
          <w:rFonts w:ascii="Times New Roman"/>
          <w:b w:val="false"/>
          <w:i w:val="false"/>
          <w:color w:val="000000"/>
          <w:sz w:val="28"/>
        </w:rPr>
        <w:t>
</w:t>
      </w:r>
      <w:r>
        <w:rPr>
          <w:rFonts w:ascii="Times New Roman"/>
          <w:b w:val="false"/>
          <w:i w:val="false"/>
          <w:color w:val="000000"/>
          <w:sz w:val="28"/>
        </w:rPr>
        <w:t>
      19. Жасырын дауыс беру қорытындысы туралы хаттама жазылып, санақ комиссиясының барлық мүшелерi қол қояды. Комиссияның баяндамасы бойынша аудандық мәслихат сессиясы жасырын дауыс беру қорытындысын бекiту жөнiнде ашық дауыспен шешiм қабылдайды.</w:t>
      </w:r>
      <w:r>
        <w:br/>
      </w:r>
      <w:r>
        <w:rPr>
          <w:rFonts w:ascii="Times New Roman"/>
          <w:b w:val="false"/>
          <w:i w:val="false"/>
          <w:color w:val="000000"/>
          <w:sz w:val="28"/>
        </w:rPr>
        <w:t>
</w:t>
      </w:r>
      <w:r>
        <w:rPr>
          <w:rFonts w:ascii="Times New Roman"/>
          <w:b w:val="false"/>
          <w:i w:val="false"/>
          <w:color w:val="000000"/>
          <w:sz w:val="28"/>
        </w:rPr>
        <w:t>
      20. Дауыс беру құқын аудандық мәслихат депутаты жеке өзi пайдаланады. Өз құқын басқаға беруге болмайды.</w:t>
      </w:r>
      <w:r>
        <w:br/>
      </w:r>
      <w:r>
        <w:rPr>
          <w:rFonts w:ascii="Times New Roman"/>
          <w:b w:val="false"/>
          <w:i w:val="false"/>
          <w:color w:val="000000"/>
          <w:sz w:val="28"/>
        </w:rPr>
        <w:t>
      Дауыс беру кезiнде болмаған депутат өз дауысын кейiн беруiне болмайды.</w:t>
      </w:r>
      <w:r>
        <w:br/>
      </w:r>
      <w:r>
        <w:rPr>
          <w:rFonts w:ascii="Times New Roman"/>
          <w:b w:val="false"/>
          <w:i w:val="false"/>
          <w:color w:val="000000"/>
          <w:sz w:val="28"/>
        </w:rPr>
        <w:t>
</w:t>
      </w:r>
      <w:r>
        <w:rPr>
          <w:rFonts w:ascii="Times New Roman"/>
          <w:b w:val="false"/>
          <w:i w:val="false"/>
          <w:color w:val="000000"/>
          <w:sz w:val="28"/>
        </w:rPr>
        <w:t>
      21. Өткiзiлген дауыс беру кезiнде қателiктер жiберiлсе, аудандық мәслихат сессиясының шешiмiмен қайта дауыс беру жүргiзiледi.</w:t>
      </w:r>
    </w:p>
    <w:bookmarkEnd w:id="7"/>
    <w:bookmarkStart w:name="z30" w:id="8"/>
    <w:p>
      <w:pPr>
        <w:spacing w:after="0"/>
        <w:ind w:left="0"/>
        <w:jc w:val="left"/>
      </w:pPr>
      <w:r>
        <w:rPr>
          <w:rFonts w:ascii="Times New Roman"/>
          <w:b/>
          <w:i w:val="false"/>
          <w:color w:val="000000"/>
        </w:rPr>
        <w:t xml:space="preserve"> 
2 тарау. Аудандық мәслихаттың тұрақты комиссиялары</w:t>
      </w:r>
    </w:p>
    <w:bookmarkEnd w:id="8"/>
    <w:bookmarkStart w:name="z31" w:id="9"/>
    <w:p>
      <w:pPr>
        <w:spacing w:after="0"/>
        <w:ind w:left="0"/>
        <w:jc w:val="both"/>
      </w:pPr>
      <w:r>
        <w:rPr>
          <w:rFonts w:ascii="Times New Roman"/>
          <w:b w:val="false"/>
          <w:i w:val="false"/>
          <w:color w:val="000000"/>
          <w:sz w:val="28"/>
        </w:rPr>
        <w:t>
      22. "Қазақстан Республикасындағы жергiлiктi мемлекеттік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мәслихат өзiнiң бiрiншi сессиясында өз өкiлеттiлiгi мерзiмiне мәслихаттың қарауына жататын мәселелердi алдын ала қарап әзiрлеу, оның шешiмдерiн жүзеге асыру үшiн тұрақты комиссиялар құрады.</w:t>
      </w:r>
      <w:r>
        <w:br/>
      </w:r>
      <w:r>
        <w:rPr>
          <w:rFonts w:ascii="Times New Roman"/>
          <w:b w:val="false"/>
          <w:i w:val="false"/>
          <w:color w:val="000000"/>
          <w:sz w:val="28"/>
        </w:rPr>
        <w:t>
      Тұрақты комиссиялар тiзбесi аудандық мәслихат сессиясының шешiмiмен бекiтiледi, қажет жағдайларда жаңа тұрақты комиссиялар құрылып, бұрынғы комиссиялар жойылуы және қайта құрылуы мүмкiн.</w:t>
      </w:r>
      <w:r>
        <w:br/>
      </w:r>
      <w:r>
        <w:rPr>
          <w:rFonts w:ascii="Times New Roman"/>
          <w:b w:val="false"/>
          <w:i w:val="false"/>
          <w:color w:val="000000"/>
          <w:sz w:val="28"/>
        </w:rPr>
        <w:t>
</w:t>
      </w:r>
      <w:r>
        <w:rPr>
          <w:rFonts w:ascii="Times New Roman"/>
          <w:b w:val="false"/>
          <w:i w:val="false"/>
          <w:color w:val="000000"/>
          <w:sz w:val="28"/>
        </w:rPr>
        <w:t>
      23. Аудандық мәслихат тұрақты комиссиялар құрамын: төрағасы және мүшелерiн ашық дауысқа салу арқылы түгел комиссия бойынша не болмаса әрбiр жеке мүшесiне дауыс беру арқылы сайлайды.</w:t>
      </w:r>
      <w:r>
        <w:br/>
      </w:r>
      <w:r>
        <w:rPr>
          <w:rFonts w:ascii="Times New Roman"/>
          <w:b w:val="false"/>
          <w:i w:val="false"/>
          <w:color w:val="000000"/>
          <w:sz w:val="28"/>
        </w:rPr>
        <w:t>
      Тұрақты комиссиялардың саны, олардың тiзбегi, құрамы және комиссия төрағаларының кандидатуралары бойынша ұсынысты аудандық мәслихаттың хатшысы енгiзедi.</w:t>
      </w:r>
      <w:r>
        <w:br/>
      </w:r>
      <w:r>
        <w:rPr>
          <w:rFonts w:ascii="Times New Roman"/>
          <w:b w:val="false"/>
          <w:i w:val="false"/>
          <w:color w:val="000000"/>
          <w:sz w:val="28"/>
        </w:rPr>
        <w:t>
      Тұрақты комиссиялар құрамына аудандық мәслихат депутаттары сол комиссияда жұмыс iстеуге еркiндiгi мен мүдделiгi есепке алына отырып енгiзiледi.</w:t>
      </w:r>
      <w:r>
        <w:br/>
      </w:r>
      <w:r>
        <w:rPr>
          <w:rFonts w:ascii="Times New Roman"/>
          <w:b w:val="false"/>
          <w:i w:val="false"/>
          <w:color w:val="000000"/>
          <w:sz w:val="28"/>
        </w:rPr>
        <w:t>
      Депутат аудандық мәслихаттың тек бiр ғана тұрақты комиссиясының мүшесi бола алады.</w:t>
      </w:r>
      <w:r>
        <w:br/>
      </w:r>
      <w:r>
        <w:rPr>
          <w:rFonts w:ascii="Times New Roman"/>
          <w:b w:val="false"/>
          <w:i w:val="false"/>
          <w:color w:val="000000"/>
          <w:sz w:val="28"/>
        </w:rPr>
        <w:t>
      Комиссияның барлық мүшелерiнiң құқықтары бiрдей.</w:t>
      </w:r>
      <w:r>
        <w:br/>
      </w:r>
      <w:r>
        <w:rPr>
          <w:rFonts w:ascii="Times New Roman"/>
          <w:b w:val="false"/>
          <w:i w:val="false"/>
          <w:color w:val="000000"/>
          <w:sz w:val="28"/>
        </w:rPr>
        <w:t>
</w:t>
      </w:r>
      <w:r>
        <w:rPr>
          <w:rFonts w:ascii="Times New Roman"/>
          <w:b w:val="false"/>
          <w:i w:val="false"/>
          <w:color w:val="000000"/>
          <w:sz w:val="28"/>
        </w:rPr>
        <w:t>
      24. Тұрақты комиссиялар өз қызметтерi мен негiзгi бағыттары бойынша секторлар құра алады.</w:t>
      </w:r>
      <w:r>
        <w:br/>
      </w:r>
      <w:r>
        <w:rPr>
          <w:rFonts w:ascii="Times New Roman"/>
          <w:b w:val="false"/>
          <w:i w:val="false"/>
          <w:color w:val="000000"/>
          <w:sz w:val="28"/>
        </w:rPr>
        <w:t>
</w:t>
      </w:r>
      <w:r>
        <w:rPr>
          <w:rFonts w:ascii="Times New Roman"/>
          <w:b w:val="false"/>
          <w:i w:val="false"/>
          <w:color w:val="000000"/>
          <w:sz w:val="28"/>
        </w:rPr>
        <w:t>
      25. Аудандық мәслихат тұрақты комиссиялар төрағаларының ұсынуымен құрамдарына өзгерiс енгiзе алады. Бұл ұсынысты мәслихат сессиясының қарауына төрағалық етушi енгiзедi.</w:t>
      </w:r>
      <w:r>
        <w:br/>
      </w:r>
      <w:r>
        <w:rPr>
          <w:rFonts w:ascii="Times New Roman"/>
          <w:b w:val="false"/>
          <w:i w:val="false"/>
          <w:color w:val="000000"/>
          <w:sz w:val="28"/>
        </w:rPr>
        <w:t>
      Тұрақты комиссия төрағаларының өкiлеттiктерiн аудандық мәслихат олардың өз еркiмен, сол сияқты өз мiндеттерiн орындауға кедергi келтiретiн жағдайдың болуы себептi өтiнiштерiне байланысты тоқтатады. Тұрақты комиссиялар төрағаларын қайта сайлау туралы ұсынысты аудандық мәслихат хатшысы енгiзедi.</w:t>
      </w:r>
      <w:r>
        <w:br/>
      </w:r>
      <w:r>
        <w:rPr>
          <w:rFonts w:ascii="Times New Roman"/>
          <w:b w:val="false"/>
          <w:i w:val="false"/>
          <w:color w:val="000000"/>
          <w:sz w:val="28"/>
        </w:rPr>
        <w:t>
</w:t>
      </w:r>
      <w:r>
        <w:rPr>
          <w:rFonts w:ascii="Times New Roman"/>
          <w:b w:val="false"/>
          <w:i w:val="false"/>
          <w:color w:val="000000"/>
          <w:sz w:val="28"/>
        </w:rPr>
        <w:t>
      26. Бiр мәселе жөнiндегi тұрақты комиссиялардың ойлары бiр жерден шықпаған жағдайда келiсiмге келуге шаралар қабылданады. Келiсiмге келмеген жағдайда, олар өз ойларын аудандық мәслихат сессиясына жеткiзедi де, сессия түпкiлiктi шешiм қабылдайды.</w:t>
      </w:r>
    </w:p>
    <w:bookmarkEnd w:id="9"/>
    <w:bookmarkStart w:name="z36" w:id="10"/>
    <w:p>
      <w:pPr>
        <w:spacing w:after="0"/>
        <w:ind w:left="0"/>
        <w:jc w:val="left"/>
      </w:pPr>
      <w:r>
        <w:rPr>
          <w:rFonts w:ascii="Times New Roman"/>
          <w:b/>
          <w:i w:val="false"/>
          <w:color w:val="000000"/>
        </w:rPr>
        <w:t xml:space="preserve"> 
3 тарау. Аудандық мәслихаттың уақытша комиссиялары</w:t>
      </w:r>
    </w:p>
    <w:bookmarkEnd w:id="10"/>
    <w:bookmarkStart w:name="z37" w:id="11"/>
    <w:p>
      <w:pPr>
        <w:spacing w:after="0"/>
        <w:ind w:left="0"/>
        <w:jc w:val="both"/>
      </w:pPr>
      <w:r>
        <w:rPr>
          <w:rFonts w:ascii="Times New Roman"/>
          <w:b w:val="false"/>
          <w:i w:val="false"/>
          <w:color w:val="000000"/>
          <w:sz w:val="28"/>
        </w:rPr>
        <w:t>
      27. Аудандық мәслихат өз қызметiнiң мәселелерi бойынша уақытша комиссиялар құра алады.</w:t>
      </w:r>
      <w:r>
        <w:br/>
      </w:r>
      <w:r>
        <w:rPr>
          <w:rFonts w:ascii="Times New Roman"/>
          <w:b w:val="false"/>
          <w:i w:val="false"/>
          <w:color w:val="000000"/>
          <w:sz w:val="28"/>
        </w:rPr>
        <w:t>
      Уақытша комиссиялар құрамында мәслихат депутаттары, депутат емес мамандар бар комиссия төрағасы және мүшелерi ретiнде ашық дауыспен сайланады.</w:t>
      </w:r>
      <w:r>
        <w:br/>
      </w:r>
      <w:r>
        <w:rPr>
          <w:rFonts w:ascii="Times New Roman"/>
          <w:b w:val="false"/>
          <w:i w:val="false"/>
          <w:color w:val="000000"/>
          <w:sz w:val="28"/>
        </w:rPr>
        <w:t>
      Комиссия құрамына кiрмеген аудандық мәслихат депутаты оның жұмысына кеңесшi дауыс құқығымен қатыса алады.</w:t>
      </w:r>
      <w:r>
        <w:br/>
      </w:r>
      <w:r>
        <w:rPr>
          <w:rFonts w:ascii="Times New Roman"/>
          <w:b w:val="false"/>
          <w:i w:val="false"/>
          <w:color w:val="000000"/>
          <w:sz w:val="28"/>
        </w:rPr>
        <w:t>
      Уақытша комиссия мәжiлiстерi ашық түрде өткiзiледi. Комиссия жабық мәжiлiс өткiзуге құқылы.</w:t>
      </w:r>
      <w:r>
        <w:br/>
      </w:r>
      <w:r>
        <w:rPr>
          <w:rFonts w:ascii="Times New Roman"/>
          <w:b w:val="false"/>
          <w:i w:val="false"/>
          <w:color w:val="000000"/>
          <w:sz w:val="28"/>
        </w:rPr>
        <w:t>
</w:t>
      </w:r>
      <w:r>
        <w:rPr>
          <w:rFonts w:ascii="Times New Roman"/>
          <w:b w:val="false"/>
          <w:i w:val="false"/>
          <w:color w:val="000000"/>
          <w:sz w:val="28"/>
        </w:rPr>
        <w:t>
      28. Уақытша комиссиялардың мiндеттерi мен жұмыс ретiн аудандық мәслихат оны құрған кезде анықтайды.</w:t>
      </w:r>
      <w:r>
        <w:br/>
      </w:r>
      <w:r>
        <w:rPr>
          <w:rFonts w:ascii="Times New Roman"/>
          <w:b w:val="false"/>
          <w:i w:val="false"/>
          <w:color w:val="000000"/>
          <w:sz w:val="28"/>
        </w:rPr>
        <w:t>
      Уақытша комиссия аудандық мәслихат алдында есеп бередi және жауапты.</w:t>
      </w:r>
      <w:r>
        <w:br/>
      </w:r>
      <w:r>
        <w:rPr>
          <w:rFonts w:ascii="Times New Roman"/>
          <w:b w:val="false"/>
          <w:i w:val="false"/>
          <w:color w:val="000000"/>
          <w:sz w:val="28"/>
        </w:rPr>
        <w:t>
      Аудандық мәслихаттың уақытша комиссияларының қызметiне кедергi келтiрген лауазымды адамдар заңға байланысты жауапкершiлiкке тартылады.</w:t>
      </w:r>
      <w:r>
        <w:br/>
      </w:r>
      <w:r>
        <w:rPr>
          <w:rFonts w:ascii="Times New Roman"/>
          <w:b w:val="false"/>
          <w:i w:val="false"/>
          <w:color w:val="000000"/>
          <w:sz w:val="28"/>
        </w:rPr>
        <w:t>
      Комиссия өз жұмысының қорытындысы бойынша аудандық мәслихатқа баяндама тапсырады. Комиссияның әр мүшесi немесе бiр топ мүшелерi өз ойларын аудандық мәслихат мәжiлiсiнде ортаға салуына болады. Баяндама бойынша аудандық мәслихат шешiм қабылдай алады.</w:t>
      </w:r>
      <w:r>
        <w:br/>
      </w:r>
      <w:r>
        <w:rPr>
          <w:rFonts w:ascii="Times New Roman"/>
          <w:b w:val="false"/>
          <w:i w:val="false"/>
          <w:color w:val="000000"/>
          <w:sz w:val="28"/>
        </w:rPr>
        <w:t>
      Уақытша комиссия жұмысын өзiне жүктелген тапсырма орындалған соң немесе мерзiмiнен бұрын аудандық мәслихаттың шешiмiмен тоқтады.</w:t>
      </w:r>
    </w:p>
    <w:bookmarkEnd w:id="11"/>
    <w:bookmarkStart w:name="z39" w:id="12"/>
    <w:p>
      <w:pPr>
        <w:spacing w:after="0"/>
        <w:ind w:left="0"/>
        <w:jc w:val="left"/>
      </w:pPr>
      <w:r>
        <w:rPr>
          <w:rFonts w:ascii="Times New Roman"/>
          <w:b/>
          <w:i w:val="false"/>
          <w:color w:val="000000"/>
        </w:rPr>
        <w:t xml:space="preserve"> 
3 бөлiмi. Мәслихат хатшысы</w:t>
      </w:r>
    </w:p>
    <w:bookmarkEnd w:id="12"/>
    <w:bookmarkStart w:name="z40" w:id="13"/>
    <w:p>
      <w:pPr>
        <w:spacing w:after="0"/>
        <w:ind w:left="0"/>
        <w:jc w:val="both"/>
      </w:pPr>
      <w:r>
        <w:rPr>
          <w:rFonts w:ascii="Times New Roman"/>
          <w:b w:val="false"/>
          <w:i w:val="false"/>
          <w:color w:val="000000"/>
          <w:sz w:val="28"/>
        </w:rPr>
        <w:t>
      29. "Қазақстан Республикасындағы жергiлiктi мемлекеттік басқару туралы" ҚР </w:t>
      </w:r>
      <w:r>
        <w:rPr>
          <w:rFonts w:ascii="Times New Roman"/>
          <w:b w:val="false"/>
          <w:i w:val="false"/>
          <w:color w:val="000000"/>
          <w:sz w:val="28"/>
        </w:rPr>
        <w:t>Заңына</w:t>
      </w:r>
      <w:r>
        <w:rPr>
          <w:rFonts w:ascii="Times New Roman"/>
          <w:b w:val="false"/>
          <w:i w:val="false"/>
          <w:color w:val="000000"/>
          <w:sz w:val="28"/>
        </w:rPr>
        <w:t xml:space="preserve"> сәйкес мәслихатта тұрақты жұмыс iстейтiн және оған есеп беретiн мәслихат хатшысы болып табылады. Ол сессияда депутаттар арасынан сайланады.</w:t>
      </w:r>
      <w:r>
        <w:br/>
      </w:r>
      <w:r>
        <w:rPr>
          <w:rFonts w:ascii="Times New Roman"/>
          <w:b w:val="false"/>
          <w:i w:val="false"/>
          <w:color w:val="000000"/>
          <w:sz w:val="28"/>
        </w:rPr>
        <w:t>
      Сессиялар арасындағы уақытта мәслихат хатшысы аудандық мәслихат атынан барлық ресми iс-шараларға қатысады, мемлекеттiк және қоғамдық органдармен, мекеме және ұйымдармен, еңбек ұжымдары, өндiрiс орындары, халықпен байланыста болады.</w:t>
      </w:r>
      <w:r>
        <w:br/>
      </w:r>
      <w:r>
        <w:rPr>
          <w:rFonts w:ascii="Times New Roman"/>
          <w:b w:val="false"/>
          <w:i w:val="false"/>
          <w:color w:val="000000"/>
          <w:sz w:val="28"/>
        </w:rPr>
        <w:t>
      Аудандық мәслихат хатшысы, дауыс берудiң басқа түрiн мәслихат анықтамаса, ашық дауыспен сайланады.</w:t>
      </w:r>
      <w:r>
        <w:br/>
      </w:r>
      <w:r>
        <w:rPr>
          <w:rFonts w:ascii="Times New Roman"/>
          <w:b w:val="false"/>
          <w:i w:val="false"/>
          <w:color w:val="000000"/>
          <w:sz w:val="28"/>
        </w:rPr>
        <w:t>
</w:t>
      </w:r>
      <w:r>
        <w:rPr>
          <w:rFonts w:ascii="Times New Roman"/>
          <w:b w:val="false"/>
          <w:i w:val="false"/>
          <w:color w:val="000000"/>
          <w:sz w:val="28"/>
        </w:rPr>
        <w:t>
      30. Аудандық мәслихат хатшысы қызметiне үмiткердi аудандық мәслихат депутаттарының тобы ұсынады.</w:t>
      </w:r>
      <w:r>
        <w:br/>
      </w:r>
      <w:r>
        <w:rPr>
          <w:rFonts w:ascii="Times New Roman"/>
          <w:b w:val="false"/>
          <w:i w:val="false"/>
          <w:color w:val="000000"/>
          <w:sz w:val="28"/>
        </w:rPr>
        <w:t>
      Үмiткер аудандық мәслихат депутаттарының жартысынан көбiнiң дауысын алған жағдайда мәслихат хатшысы болып саналады.</w:t>
      </w:r>
      <w:r>
        <w:br/>
      </w:r>
      <w:r>
        <w:rPr>
          <w:rFonts w:ascii="Times New Roman"/>
          <w:b w:val="false"/>
          <w:i w:val="false"/>
          <w:color w:val="000000"/>
          <w:sz w:val="28"/>
        </w:rPr>
        <w:t>
      Аудандық мәслихат хатшының сайланғандығы жөнiнде шешiм қабылдайды.</w:t>
      </w:r>
      <w:r>
        <w:br/>
      </w:r>
      <w:r>
        <w:rPr>
          <w:rFonts w:ascii="Times New Roman"/>
          <w:b w:val="false"/>
          <w:i w:val="false"/>
          <w:color w:val="000000"/>
          <w:sz w:val="28"/>
        </w:rPr>
        <w:t>
</w:t>
      </w:r>
      <w:r>
        <w:rPr>
          <w:rFonts w:ascii="Times New Roman"/>
          <w:b w:val="false"/>
          <w:i w:val="false"/>
          <w:color w:val="000000"/>
          <w:sz w:val="28"/>
        </w:rPr>
        <w:t>
      31. Аудандық мәслихат хатшысы қызметiне үмiткер депутаттардың көпшiлiк қолдауына ие болмаған жағдайда, депутаттар басқа үмiткер ұсынып, қайта дауыс берiледi.</w:t>
      </w:r>
    </w:p>
    <w:bookmarkEnd w:id="13"/>
    <w:bookmarkStart w:name="z43" w:id="14"/>
    <w:p>
      <w:pPr>
        <w:spacing w:after="0"/>
        <w:ind w:left="0"/>
        <w:jc w:val="left"/>
      </w:pPr>
      <w:r>
        <w:rPr>
          <w:rFonts w:ascii="Times New Roman"/>
          <w:b/>
          <w:i w:val="false"/>
          <w:color w:val="000000"/>
        </w:rPr>
        <w:t xml:space="preserve"> 
4 бөлiмi. Аудандық мәслихаттың тексеру комиссиясы</w:t>
      </w:r>
    </w:p>
    <w:bookmarkEnd w:id="14"/>
    <w:bookmarkStart w:name="z44" w:id="15"/>
    <w:p>
      <w:pPr>
        <w:spacing w:after="0"/>
        <w:ind w:left="0"/>
        <w:jc w:val="both"/>
      </w:pPr>
      <w:r>
        <w:rPr>
          <w:rFonts w:ascii="Times New Roman"/>
          <w:b w:val="false"/>
          <w:i w:val="false"/>
          <w:color w:val="000000"/>
          <w:sz w:val="28"/>
        </w:rPr>
        <w:t>
      32. "Қазақстан Республикасындағы жергілікті мемлекеттік басқару туралы" ҚР </w:t>
      </w:r>
      <w:r>
        <w:rPr>
          <w:rFonts w:ascii="Times New Roman"/>
          <w:b w:val="false"/>
          <w:i w:val="false"/>
          <w:color w:val="000000"/>
          <w:sz w:val="28"/>
        </w:rPr>
        <w:t>Заңына</w:t>
      </w:r>
      <w:r>
        <w:rPr>
          <w:rFonts w:ascii="Times New Roman"/>
          <w:b w:val="false"/>
          <w:i w:val="false"/>
          <w:color w:val="000000"/>
          <w:sz w:val="28"/>
        </w:rPr>
        <w:t xml:space="preserve"> сәйкес аудандық бюджеттiк орындалуын бақылау үшiн аудандық мәслихат өз өкiлеттiлiгi мерзiмiнде аудандық мәслихаттың тексеру комиссиясын сайлайды.</w:t>
      </w:r>
      <w:r>
        <w:br/>
      </w:r>
      <w:r>
        <w:rPr>
          <w:rFonts w:ascii="Times New Roman"/>
          <w:b w:val="false"/>
          <w:i w:val="false"/>
          <w:color w:val="000000"/>
          <w:sz w:val="28"/>
        </w:rPr>
        <w:t>
</w:t>
      </w:r>
      <w:r>
        <w:rPr>
          <w:rFonts w:ascii="Times New Roman"/>
          <w:b w:val="false"/>
          <w:i w:val="false"/>
          <w:color w:val="000000"/>
          <w:sz w:val="28"/>
        </w:rPr>
        <w:t>
      33. Тексеру комиссиясының төрағасы аудандық мәслихат депутаттары арасынан ашық дауыс беру арқылы сайланады және егер оған депутаттардың жартысынан көбi дауыс берсе, сайланды деп саналады.</w:t>
      </w:r>
      <w:r>
        <w:br/>
      </w:r>
      <w:r>
        <w:rPr>
          <w:rFonts w:ascii="Times New Roman"/>
          <w:b w:val="false"/>
          <w:i w:val="false"/>
          <w:color w:val="000000"/>
          <w:sz w:val="28"/>
        </w:rPr>
        <w:t>
      Аудандық мәслихаттың тексеру комиссиясының төрағасының қызметi басқа жұмыстардан босатылған негiзде жүзеге асырылады.</w:t>
      </w:r>
      <w:r>
        <w:br/>
      </w:r>
      <w:r>
        <w:rPr>
          <w:rFonts w:ascii="Times New Roman"/>
          <w:b w:val="false"/>
          <w:i w:val="false"/>
          <w:color w:val="000000"/>
          <w:sz w:val="28"/>
        </w:rPr>
        <w:t>
</w:t>
      </w:r>
      <w:r>
        <w:rPr>
          <w:rFonts w:ascii="Times New Roman"/>
          <w:b w:val="false"/>
          <w:i w:val="false"/>
          <w:color w:val="000000"/>
          <w:sz w:val="28"/>
        </w:rPr>
        <w:t>
      34. Тексеру комиссиясының мүшелерiнiң санын мәслихат анықтайды.</w:t>
      </w:r>
      <w:r>
        <w:br/>
      </w:r>
      <w:r>
        <w:rPr>
          <w:rFonts w:ascii="Times New Roman"/>
          <w:b w:val="false"/>
          <w:i w:val="false"/>
          <w:color w:val="000000"/>
          <w:sz w:val="28"/>
        </w:rPr>
        <w:t>
      Комиссия құрамына мәслихат депутаты болып табылмайтын адамдар да сайлана алады және олар өз мiндеттерiн басқа жұмыстан босатылған негiзде жүзеге асыра алады.</w:t>
      </w:r>
      <w:r>
        <w:br/>
      </w:r>
      <w:r>
        <w:rPr>
          <w:rFonts w:ascii="Times New Roman"/>
          <w:b w:val="false"/>
          <w:i w:val="false"/>
          <w:color w:val="000000"/>
          <w:sz w:val="28"/>
        </w:rPr>
        <w:t>
</w:t>
      </w:r>
      <w:r>
        <w:rPr>
          <w:rFonts w:ascii="Times New Roman"/>
          <w:b w:val="false"/>
          <w:i w:val="false"/>
          <w:color w:val="000000"/>
          <w:sz w:val="28"/>
        </w:rPr>
        <w:t>
      35. Тексерулер мәслихаттың не оның хатшысының шешiмi бойынша сондай-ақ мәслихатқа сайланған депутаттардың кемiнде жалпы санының үштен бiрiнiң талап етуi бойынша жүргiзiледi.</w:t>
      </w:r>
      <w:r>
        <w:br/>
      </w:r>
      <w:r>
        <w:rPr>
          <w:rFonts w:ascii="Times New Roman"/>
          <w:b w:val="false"/>
          <w:i w:val="false"/>
          <w:color w:val="000000"/>
          <w:sz w:val="28"/>
        </w:rPr>
        <w:t>
      Тексеру комиссиясы қажет болған жағдайларда қызметiне сәйкес қажеттi мамандарды шақырып, тексеруге қатыстыруға құқылы.</w:t>
      </w:r>
      <w:r>
        <w:br/>
      </w:r>
      <w:r>
        <w:rPr>
          <w:rFonts w:ascii="Times New Roman"/>
          <w:b w:val="false"/>
          <w:i w:val="false"/>
          <w:color w:val="000000"/>
          <w:sz w:val="28"/>
        </w:rPr>
        <w:t>
</w:t>
      </w:r>
      <w:r>
        <w:rPr>
          <w:rFonts w:ascii="Times New Roman"/>
          <w:b w:val="false"/>
          <w:i w:val="false"/>
          <w:color w:val="000000"/>
          <w:sz w:val="28"/>
        </w:rPr>
        <w:t>
      36. Аудандық мәслихаттың тексеру комиссиясы өз қызметiн мәслихат сессиясында бекiтiлетiн регламентке сәйкес атқарады.</w:t>
      </w:r>
    </w:p>
    <w:bookmarkEnd w:id="15"/>
    <w:bookmarkStart w:name="z49" w:id="16"/>
    <w:p>
      <w:pPr>
        <w:spacing w:after="0"/>
        <w:ind w:left="0"/>
        <w:jc w:val="left"/>
      </w:pPr>
      <w:r>
        <w:rPr>
          <w:rFonts w:ascii="Times New Roman"/>
          <w:b/>
          <w:i w:val="false"/>
          <w:color w:val="000000"/>
        </w:rPr>
        <w:t xml:space="preserve"> 
5 бөлiм. Аудандық мәслихаттың мәселелердi қарастыру ретi</w:t>
      </w:r>
    </w:p>
    <w:bookmarkEnd w:id="16"/>
    <w:bookmarkStart w:name="z50" w:id="17"/>
    <w:p>
      <w:pPr>
        <w:spacing w:after="0"/>
        <w:ind w:left="0"/>
        <w:jc w:val="left"/>
      </w:pPr>
      <w:r>
        <w:rPr>
          <w:rFonts w:ascii="Times New Roman"/>
          <w:b/>
          <w:i w:val="false"/>
          <w:color w:val="000000"/>
        </w:rPr>
        <w:t xml:space="preserve"> 
1 тарау. Аудандық мәслихаттың қарауына мәселелер енгiзу, оларды</w:t>
      </w:r>
      <w:r>
        <w:br/>
      </w:r>
      <w:r>
        <w:rPr>
          <w:rFonts w:ascii="Times New Roman"/>
          <w:b/>
          <w:i w:val="false"/>
          <w:color w:val="000000"/>
        </w:rPr>
        <w:t>
алдын-ала тұрақты комиссияларда талқылау</w:t>
      </w:r>
    </w:p>
    <w:bookmarkEnd w:id="17"/>
    <w:bookmarkStart w:name="z51" w:id="18"/>
    <w:p>
      <w:pPr>
        <w:spacing w:after="0"/>
        <w:ind w:left="0"/>
        <w:jc w:val="both"/>
      </w:pPr>
      <w:r>
        <w:rPr>
          <w:rFonts w:ascii="Times New Roman"/>
          <w:b w:val="false"/>
          <w:i w:val="false"/>
          <w:color w:val="000000"/>
          <w:sz w:val="28"/>
        </w:rPr>
        <w:t>
      37. "Қазақстан Республикасындағы жергiлiктi мемлекеттік басқару туралы" ҚР </w:t>
      </w:r>
      <w:r>
        <w:rPr>
          <w:rFonts w:ascii="Times New Roman"/>
          <w:b w:val="false"/>
          <w:i w:val="false"/>
          <w:color w:val="000000"/>
          <w:sz w:val="28"/>
        </w:rPr>
        <w:t>Заңына</w:t>
      </w:r>
      <w:r>
        <w:rPr>
          <w:rFonts w:ascii="Times New Roman"/>
          <w:b w:val="false"/>
          <w:i w:val="false"/>
          <w:color w:val="000000"/>
          <w:sz w:val="28"/>
        </w:rPr>
        <w:t xml:space="preserve"> сәйкес мәселелердi мәслихаттың қарауына мәслихат сессиясының төрағасы, тұрақты және өзге комиссиялар, депутаттар, аудан әкiмi енгiзедi.</w:t>
      </w:r>
      <w:r>
        <w:br/>
      </w:r>
      <w:r>
        <w:rPr>
          <w:rFonts w:ascii="Times New Roman"/>
          <w:b w:val="false"/>
          <w:i w:val="false"/>
          <w:color w:val="000000"/>
          <w:sz w:val="28"/>
        </w:rPr>
        <w:t>
      Сессияның күн тәртiбiне ұсыныстарды басқару органдары, селолық, поселкелiк округ азаматтары өкiлдерiнiң жиналыстары, қоғамдық бiрлестiктер сессия төрағасына тапсыруы мүмкiн.</w:t>
      </w:r>
      <w:r>
        <w:br/>
      </w:r>
      <w:r>
        <w:rPr>
          <w:rFonts w:ascii="Times New Roman"/>
          <w:b w:val="false"/>
          <w:i w:val="false"/>
          <w:color w:val="000000"/>
          <w:sz w:val="28"/>
        </w:rPr>
        <w:t>
</w:t>
      </w:r>
      <w:r>
        <w:rPr>
          <w:rFonts w:ascii="Times New Roman"/>
          <w:b w:val="false"/>
          <w:i w:val="false"/>
          <w:color w:val="000000"/>
          <w:sz w:val="28"/>
        </w:rPr>
        <w:t>
      38. Әрбiр күнтiзбелiк жылдың аяғында мәслихат хатшысының тiлегi бойынша осы Регламенттiң 37-тармағының бiрiншi бөлiгiндегi аталған органдар мен лауазым иелерi келесi жылда аудандық мәслихат қарайтын мәселелер бойынша ұсыныстар тапсырады.</w:t>
      </w:r>
      <w:r>
        <w:br/>
      </w:r>
      <w:r>
        <w:rPr>
          <w:rFonts w:ascii="Times New Roman"/>
          <w:b w:val="false"/>
          <w:i w:val="false"/>
          <w:color w:val="000000"/>
          <w:sz w:val="28"/>
        </w:rPr>
        <w:t>
      Тапсырылған ұсыныстар негiзiнде аудандық мәслихат сессиясы қарауына енгiзiлетiн мәселелер тiзбесiнiң жобасы анықталады.</w:t>
      </w:r>
      <w:r>
        <w:br/>
      </w:r>
      <w:r>
        <w:rPr>
          <w:rFonts w:ascii="Times New Roman"/>
          <w:b w:val="false"/>
          <w:i w:val="false"/>
          <w:color w:val="000000"/>
          <w:sz w:val="28"/>
        </w:rPr>
        <w:t>
      Бұл жоба осы Регламенттiң 37-тармағында аталған органдардың ұсыныстары негiзiнде мәслихат хатшысының толықтыруларымен жасалады.</w:t>
      </w:r>
      <w:r>
        <w:br/>
      </w:r>
      <w:r>
        <w:rPr>
          <w:rFonts w:ascii="Times New Roman"/>
          <w:b w:val="false"/>
          <w:i w:val="false"/>
          <w:color w:val="000000"/>
          <w:sz w:val="28"/>
        </w:rPr>
        <w:t>
</w:t>
      </w:r>
      <w:r>
        <w:rPr>
          <w:rFonts w:ascii="Times New Roman"/>
          <w:b w:val="false"/>
          <w:i w:val="false"/>
          <w:color w:val="000000"/>
          <w:sz w:val="28"/>
        </w:rPr>
        <w:t>
      39. Мәселелер тiзбесi аудандық мәслихаттың кезектi сессиясында қарастырылады. Оны талқылау кезiнде мәслихат кейбiр сұрақтарды алып тастап, жаңа мәселелермен толықтыруға құқылы.</w:t>
      </w:r>
      <w:r>
        <w:br/>
      </w:r>
      <w:r>
        <w:rPr>
          <w:rFonts w:ascii="Times New Roman"/>
          <w:b w:val="false"/>
          <w:i w:val="false"/>
          <w:color w:val="000000"/>
          <w:sz w:val="28"/>
        </w:rPr>
        <w:t>
      Тiзбекке сол сияқты алдыңғы жылы қарастырылмай қалған мәселелер енгiзiледi.</w:t>
      </w:r>
      <w:r>
        <w:br/>
      </w:r>
      <w:r>
        <w:rPr>
          <w:rFonts w:ascii="Times New Roman"/>
          <w:b w:val="false"/>
          <w:i w:val="false"/>
          <w:color w:val="000000"/>
          <w:sz w:val="28"/>
        </w:rPr>
        <w:t>
      Аудандық мәслихат сессияларында қарастырылатын мәселелер тiзбесi бойынша сайланған депутаттардың басым көпшiлiгiнiң ашық дауысымен шешiм қабылданады.</w:t>
      </w:r>
      <w:r>
        <w:br/>
      </w:r>
      <w:r>
        <w:rPr>
          <w:rFonts w:ascii="Times New Roman"/>
          <w:b w:val="false"/>
          <w:i w:val="false"/>
          <w:color w:val="000000"/>
          <w:sz w:val="28"/>
        </w:rPr>
        <w:t>
      Осы шешiм бойынша аудандық мәслихат әрбiр мәселенi дайындайтын жауапты адамдарды, әр мәселенiң қарастыру уақыты мен қорытындысын дайындайтын басты тұрақты комиссияны анықтайды.</w:t>
      </w:r>
      <w:r>
        <w:br/>
      </w:r>
      <w:r>
        <w:rPr>
          <w:rFonts w:ascii="Times New Roman"/>
          <w:b w:val="false"/>
          <w:i w:val="false"/>
          <w:color w:val="000000"/>
          <w:sz w:val="28"/>
        </w:rPr>
        <w:t>
</w:t>
      </w:r>
      <w:r>
        <w:rPr>
          <w:rFonts w:ascii="Times New Roman"/>
          <w:b w:val="false"/>
          <w:i w:val="false"/>
          <w:color w:val="000000"/>
          <w:sz w:val="28"/>
        </w:rPr>
        <w:t>
      40. Мәслихат қарауына енгiзiлген мәселе дайын болған жағдайда оған жауаптылар аудандық мәслихат хатшысына көтерiлген мәселе туралы жан-жақты талдау жасалған баяндама, белгiленген тәртiп бойынша шешiм жобасы, сессияға шақырылуға тиiстi адамдардың құрамы туралы ұсыныстарды тапсырады.</w:t>
      </w:r>
      <w:r>
        <w:br/>
      </w:r>
      <w:r>
        <w:rPr>
          <w:rFonts w:ascii="Times New Roman"/>
          <w:b w:val="false"/>
          <w:i w:val="false"/>
          <w:color w:val="000000"/>
          <w:sz w:val="28"/>
        </w:rPr>
        <w:t>
</w:t>
      </w:r>
      <w:r>
        <w:rPr>
          <w:rFonts w:ascii="Times New Roman"/>
          <w:b w:val="false"/>
          <w:i w:val="false"/>
          <w:color w:val="000000"/>
          <w:sz w:val="28"/>
        </w:rPr>
        <w:t>
      41. Мәселенi сессияның күн тәртiбiне енгiзу немесе оны қайта даярлау туралы шешiм мәслихаттың басты тұрақты комиссиясының пiкiрiн есепке ала отырып қабылданады.</w:t>
      </w:r>
      <w:r>
        <w:br/>
      </w:r>
      <w:r>
        <w:rPr>
          <w:rFonts w:ascii="Times New Roman"/>
          <w:b w:val="false"/>
          <w:i w:val="false"/>
          <w:color w:val="000000"/>
          <w:sz w:val="28"/>
        </w:rPr>
        <w:t>
      Сессия төрағасы аудандық мәслихат шешiмiнiң жобасын дайындайтын тұрақты комиссиялар санын ұлғайта алады және оны ұсыну уақытын көрсетедi.</w:t>
      </w:r>
      <w:r>
        <w:br/>
      </w:r>
      <w:r>
        <w:rPr>
          <w:rFonts w:ascii="Times New Roman"/>
          <w:b w:val="false"/>
          <w:i w:val="false"/>
          <w:color w:val="000000"/>
          <w:sz w:val="28"/>
        </w:rPr>
        <w:t>
</w:t>
      </w:r>
      <w:r>
        <w:rPr>
          <w:rFonts w:ascii="Times New Roman"/>
          <w:b w:val="false"/>
          <w:i w:val="false"/>
          <w:color w:val="000000"/>
          <w:sz w:val="28"/>
        </w:rPr>
        <w:t>
      42. Мәслихат сессиясына ұсынылған мәселенi қарастыру ретiн, қорытындысын дайындауды осы Регламенттiң негiзiнде тиiстi тұрақты комиссия анықтайды.</w:t>
      </w:r>
      <w:r>
        <w:br/>
      </w:r>
      <w:r>
        <w:rPr>
          <w:rFonts w:ascii="Times New Roman"/>
          <w:b w:val="false"/>
          <w:i w:val="false"/>
          <w:color w:val="000000"/>
          <w:sz w:val="28"/>
        </w:rPr>
        <w:t>
      Аудандық мәслихат шешiмiнiң жобасын дайындауда тұрақты комиссиялар жұмысшы топтарын құра алады. Бұл топ құрамына тұрақты комиссия мүшелерi, бұл комиссияға мүше емес, бiрақ, мәселенi қарастыруға енгiзген аудандық мәслихат депутаттары, мемлекеттiк органдар, қоғамдық ұйымдар, ғылыми мекемелер өкiлдерi, мамандар, ғалымдар ене алады.</w:t>
      </w:r>
      <w:r>
        <w:br/>
      </w:r>
      <w:r>
        <w:rPr>
          <w:rFonts w:ascii="Times New Roman"/>
          <w:b w:val="false"/>
          <w:i w:val="false"/>
          <w:color w:val="000000"/>
          <w:sz w:val="28"/>
        </w:rPr>
        <w:t>
      Егер, материалдар аудандық мәслихаттың бiрнеше комиссиясында қаралатын болса, онда бiрлескен дайындау комиссиялары немесе жұмысшы топтары құрылады.</w:t>
      </w:r>
      <w:r>
        <w:br/>
      </w:r>
      <w:r>
        <w:rPr>
          <w:rFonts w:ascii="Times New Roman"/>
          <w:b w:val="false"/>
          <w:i w:val="false"/>
          <w:color w:val="000000"/>
          <w:sz w:val="28"/>
        </w:rPr>
        <w:t>
      Аудандық мәслихат шешiмiнiң бiр мәселе жөнiнде бiрнеше шешiм жобасы болған жағдайда оларды тұрақты комиссиялар негiзгi жобамен бiр мезгiлде талқылайды.</w:t>
      </w:r>
      <w:r>
        <w:br/>
      </w:r>
      <w:r>
        <w:rPr>
          <w:rFonts w:ascii="Times New Roman"/>
          <w:b w:val="false"/>
          <w:i w:val="false"/>
          <w:color w:val="000000"/>
          <w:sz w:val="28"/>
        </w:rPr>
        <w:t>
</w:t>
      </w:r>
      <w:r>
        <w:rPr>
          <w:rFonts w:ascii="Times New Roman"/>
          <w:b w:val="false"/>
          <w:i w:val="false"/>
          <w:color w:val="000000"/>
          <w:sz w:val="28"/>
        </w:rPr>
        <w:t>
      43. Көтерiлген мәселе бойынша басты тұрақты комиссия жергiлiктi жерлерде, еңбек ұжымдарында, ғылыми мекеме, қоғамдық ұйым, азаматтар жиналысында, қоғамдық өзiн-өзi басқару органдарында мәселенi алдын-ала талқылау жөнiнде шешiм қабылдауға құқылы.</w:t>
      </w:r>
      <w:r>
        <w:br/>
      </w:r>
      <w:r>
        <w:rPr>
          <w:rFonts w:ascii="Times New Roman"/>
          <w:b w:val="false"/>
          <w:i w:val="false"/>
          <w:color w:val="000000"/>
          <w:sz w:val="28"/>
        </w:rPr>
        <w:t>
      Қажеттi жағдайларда аудандық мәслихат шешiмiнiң жобалары ғылыми сараптамаға жiберiледi, ол жөнiнде аудан әкiмiнiң қорытындысы, сәйкес бөлiм, басқарма, комитеттердiң, селолық, поселкелiк әкiмдердiң, басқа да мемлекеттiк органдар мен қоғамдық ұйымдардың пiкiрлерi сұралуы мүмкiн.</w:t>
      </w:r>
      <w:r>
        <w:br/>
      </w:r>
      <w:r>
        <w:rPr>
          <w:rFonts w:ascii="Times New Roman"/>
          <w:b w:val="false"/>
          <w:i w:val="false"/>
          <w:color w:val="000000"/>
          <w:sz w:val="28"/>
        </w:rPr>
        <w:t>
      Мәслихат шешiмiнiң жобасын талқылау кезiнде келiп түскен ескертпелер мен ұсыныстарды тұрақты комиссия немесе жұмысшы тобы қарастырады.</w:t>
      </w:r>
    </w:p>
    <w:bookmarkEnd w:id="18"/>
    <w:bookmarkStart w:name="z58" w:id="19"/>
    <w:p>
      <w:pPr>
        <w:spacing w:after="0"/>
        <w:ind w:left="0"/>
        <w:jc w:val="left"/>
      </w:pPr>
      <w:r>
        <w:rPr>
          <w:rFonts w:ascii="Times New Roman"/>
          <w:b/>
          <w:i w:val="false"/>
          <w:color w:val="000000"/>
        </w:rPr>
        <w:t xml:space="preserve"> 
2 тарау. Аудандық мәслихаттың қарауына енгiзiлген мәселелер</w:t>
      </w:r>
      <w:r>
        <w:br/>
      </w:r>
      <w:r>
        <w:rPr>
          <w:rFonts w:ascii="Times New Roman"/>
          <w:b/>
          <w:i w:val="false"/>
          <w:color w:val="000000"/>
        </w:rPr>
        <w:t>
бойынша шешiмдер жобаларын қарастыру</w:t>
      </w:r>
    </w:p>
    <w:bookmarkEnd w:id="19"/>
    <w:bookmarkStart w:name="z59" w:id="20"/>
    <w:p>
      <w:pPr>
        <w:spacing w:after="0"/>
        <w:ind w:left="0"/>
        <w:jc w:val="both"/>
      </w:pPr>
      <w:r>
        <w:rPr>
          <w:rFonts w:ascii="Times New Roman"/>
          <w:b w:val="false"/>
          <w:i w:val="false"/>
          <w:color w:val="000000"/>
          <w:sz w:val="28"/>
        </w:rPr>
        <w:t>
      44. Талқылау қорытындысы бойынша аудандық мәслихат шешiм жобасын негiзге алады. Шешiм жобасына өзгертулердi аудандық мәслихат депутаттары ауызша (мәслихат сессиясының Мәжiлiсiнде жарыссөзге қатысу) немесе жазбаша бередi.</w:t>
      </w:r>
      <w:r>
        <w:br/>
      </w:r>
      <w:r>
        <w:rPr>
          <w:rFonts w:ascii="Times New Roman"/>
          <w:b w:val="false"/>
          <w:i w:val="false"/>
          <w:color w:val="000000"/>
          <w:sz w:val="28"/>
        </w:rPr>
        <w:t>
      Жазбаша өзгертулер мiндеттi түрде қол қойылып, мәслихат сессиясы Мәжiлiсiне төрағалық етушiге жiберiледi. Қол қойылмаған өзгертулер қарастырылмайды.</w:t>
      </w:r>
      <w:r>
        <w:br/>
      </w:r>
      <w:r>
        <w:rPr>
          <w:rFonts w:ascii="Times New Roman"/>
          <w:b w:val="false"/>
          <w:i w:val="false"/>
          <w:color w:val="000000"/>
          <w:sz w:val="28"/>
        </w:rPr>
        <w:t>
      Шешiм жобасының әрбiр тармағы енгiзiлген өзгертулермен бiрге дауысқа салынады, соңынан жоба тұтас дауысқа салынады. Аудандық мәслихат шешiм жобасын тұтас дауысқа салу жөнiнде шешiм қабылдай алады.</w:t>
      </w:r>
      <w:r>
        <w:br/>
      </w:r>
      <w:r>
        <w:rPr>
          <w:rFonts w:ascii="Times New Roman"/>
          <w:b w:val="false"/>
          <w:i w:val="false"/>
          <w:color w:val="000000"/>
          <w:sz w:val="28"/>
        </w:rPr>
        <w:t>
      Қабылданған шешiмге сессия төрағасы мен мәслихат хатшысы қол қойған соң, жетi күннен кешiктiрмей атқарушыларға жiберiледi.</w:t>
      </w:r>
    </w:p>
    <w:bookmarkEnd w:id="20"/>
    <w:bookmarkStart w:name="z60" w:id="21"/>
    <w:p>
      <w:pPr>
        <w:spacing w:after="0"/>
        <w:ind w:left="0"/>
        <w:jc w:val="left"/>
      </w:pPr>
      <w:r>
        <w:rPr>
          <w:rFonts w:ascii="Times New Roman"/>
          <w:b/>
          <w:i w:val="false"/>
          <w:color w:val="000000"/>
        </w:rPr>
        <w:t xml:space="preserve"> 
6 бөлiм. Аумақтық әлеуметтiк-экономикалық даму жоспарларын,</w:t>
      </w:r>
      <w:r>
        <w:br/>
      </w:r>
      <w:r>
        <w:rPr>
          <w:rFonts w:ascii="Times New Roman"/>
          <w:b/>
          <w:i w:val="false"/>
          <w:color w:val="000000"/>
        </w:rPr>
        <w:t>
бюджет және оның орындалуын қарастыру</w:t>
      </w:r>
    </w:p>
    <w:bookmarkEnd w:id="21"/>
    <w:bookmarkStart w:name="z61" w:id="22"/>
    <w:p>
      <w:pPr>
        <w:spacing w:after="0"/>
        <w:ind w:left="0"/>
        <w:jc w:val="both"/>
      </w:pPr>
      <w:r>
        <w:rPr>
          <w:rFonts w:ascii="Times New Roman"/>
          <w:b w:val="false"/>
          <w:i w:val="false"/>
          <w:color w:val="000000"/>
          <w:sz w:val="28"/>
        </w:rPr>
        <w:t>
      45. Әлеуметтiк және экономикалық даму бағдарламалары мен жоспарларының жобаларын, аудан бюджетi және оның орындалуы туралы есептер, сондай-ақ, бұл туралы шешiмдер жобаларын аудан әкiмi аудандық мәслихат сессиясына қарауға бiр ай мерзiмнен кешiктiрмей бередi.</w:t>
      </w:r>
      <w:r>
        <w:br/>
      </w:r>
      <w:r>
        <w:rPr>
          <w:rFonts w:ascii="Times New Roman"/>
          <w:b w:val="false"/>
          <w:i w:val="false"/>
          <w:color w:val="000000"/>
          <w:sz w:val="28"/>
        </w:rPr>
        <w:t>
      Аудандық мәслихат сессиясының төрағасы немесе мәслихат хатшысы бұл жобаларды алдын-ала қарастырып, жобалар жөнiнде қорытынды даярлау үшiн тиiстi тұрақты комиссияларға жiбередi.</w:t>
      </w:r>
      <w:r>
        <w:br/>
      </w:r>
      <w:r>
        <w:rPr>
          <w:rFonts w:ascii="Times New Roman"/>
          <w:b w:val="false"/>
          <w:i w:val="false"/>
          <w:color w:val="000000"/>
          <w:sz w:val="28"/>
        </w:rPr>
        <w:t>
      Аудандық мәслихаттың тұрақты комиссиялары сессияға дейiнгi екi аптаның iшiнде бюджет, қаржы, экономикалық реформалар жөнiндегi комиссияға осы жобалар жөнiндегi ұсыныстарын жiбередi.</w:t>
      </w:r>
      <w:r>
        <w:br/>
      </w:r>
      <w:r>
        <w:rPr>
          <w:rFonts w:ascii="Times New Roman"/>
          <w:b w:val="false"/>
          <w:i w:val="false"/>
          <w:color w:val="000000"/>
          <w:sz w:val="28"/>
        </w:rPr>
        <w:t>
      Бюджет, қаржы және экономикалық реформалар жөнiндегi тұрақты комиссия басқа комиссиялардың ұсыныстары мен ескертулерiн қорытындылап, комиссияның қосымша баяндамасын сессияға дайындалады.</w:t>
      </w:r>
      <w:r>
        <w:br/>
      </w:r>
      <w:r>
        <w:rPr>
          <w:rFonts w:ascii="Times New Roman"/>
          <w:b w:val="false"/>
          <w:i w:val="false"/>
          <w:color w:val="000000"/>
          <w:sz w:val="28"/>
        </w:rPr>
        <w:t>
</w:t>
      </w:r>
      <w:r>
        <w:rPr>
          <w:rFonts w:ascii="Times New Roman"/>
          <w:b w:val="false"/>
          <w:i w:val="false"/>
          <w:color w:val="000000"/>
          <w:sz w:val="28"/>
        </w:rPr>
        <w:t>
      46. Қажет болған жағдайда аудандық мәслихат осы жобалар бойынша қосымша талдаулар жүргiзуге, не болмаса бүкiл халықтық талқылауға шығаруға шешiм қабылдауы мүмкiн.</w:t>
      </w:r>
    </w:p>
    <w:bookmarkEnd w:id="22"/>
    <w:bookmarkStart w:name="z63" w:id="23"/>
    <w:p>
      <w:pPr>
        <w:spacing w:after="0"/>
        <w:ind w:left="0"/>
        <w:jc w:val="left"/>
      </w:pPr>
      <w:r>
        <w:rPr>
          <w:rFonts w:ascii="Times New Roman"/>
          <w:b/>
          <w:i w:val="false"/>
          <w:color w:val="000000"/>
        </w:rPr>
        <w:t xml:space="preserve"> 
7 бөлiм. Аудандық мәслихаттың бақылау өкiлеттiлiгiнiң жүзеге</w:t>
      </w:r>
      <w:r>
        <w:br/>
      </w:r>
      <w:r>
        <w:rPr>
          <w:rFonts w:ascii="Times New Roman"/>
          <w:b/>
          <w:i w:val="false"/>
          <w:color w:val="000000"/>
        </w:rPr>
        <w:t>
асырылуы</w:t>
      </w:r>
    </w:p>
    <w:bookmarkEnd w:id="23"/>
    <w:bookmarkStart w:name="z64" w:id="24"/>
    <w:p>
      <w:pPr>
        <w:spacing w:after="0"/>
        <w:ind w:left="0"/>
        <w:jc w:val="both"/>
      </w:pPr>
      <w:r>
        <w:rPr>
          <w:rFonts w:ascii="Times New Roman"/>
          <w:b w:val="false"/>
          <w:i w:val="false"/>
          <w:color w:val="000000"/>
          <w:sz w:val="28"/>
        </w:rPr>
        <w:t>
      47. Аудандық мәслихат тiкелей және өзi құрған органдары арқылы Жамбыл ауданының аумағында әлеуметтiк және экономикалық даму бағдарламалары мен жоспарларының, аудан бюджетiнiң орындалуына және аудандық мәслихат құрған немесе сайлаған органдардың, сондай-ақ сайлаған лауазым иелерiнiң қызметтерiне бақылау жасайды.</w:t>
      </w:r>
      <w:r>
        <w:br/>
      </w:r>
      <w:r>
        <w:rPr>
          <w:rFonts w:ascii="Times New Roman"/>
          <w:b w:val="false"/>
          <w:i w:val="false"/>
          <w:color w:val="000000"/>
          <w:sz w:val="28"/>
        </w:rPr>
        <w:t>
</w:t>
      </w:r>
      <w:r>
        <w:rPr>
          <w:rFonts w:ascii="Times New Roman"/>
          <w:b w:val="false"/>
          <w:i w:val="false"/>
          <w:color w:val="000000"/>
          <w:sz w:val="28"/>
        </w:rPr>
        <w:t>
      48. Аудан әкiмi, сондай-ақ оның өкiлеттi орынбасарлары, аудан әкiмiнiң аппараты органдарының басшылары аудандық мәслихат алдында "Қазақстан Республикасындағы жергiлiктi мемлекеттік басқару туралы" </w:t>
      </w:r>
      <w:r>
        <w:rPr>
          <w:rFonts w:ascii="Times New Roman"/>
          <w:b w:val="false"/>
          <w:i w:val="false"/>
          <w:color w:val="000000"/>
          <w:sz w:val="28"/>
        </w:rPr>
        <w:t>Заңымен</w:t>
      </w:r>
      <w:r>
        <w:rPr>
          <w:rFonts w:ascii="Times New Roman"/>
          <w:b w:val="false"/>
          <w:i w:val="false"/>
          <w:color w:val="000000"/>
          <w:sz w:val="28"/>
        </w:rPr>
        <w:t xml:space="preserve"> мәслихат құзыретiне берiлген мәселелер бойынша есеп бередi.</w:t>
      </w:r>
      <w:r>
        <w:br/>
      </w:r>
      <w:r>
        <w:rPr>
          <w:rFonts w:ascii="Times New Roman"/>
          <w:b w:val="false"/>
          <w:i w:val="false"/>
          <w:color w:val="000000"/>
          <w:sz w:val="28"/>
        </w:rPr>
        <w:t>
      Есеп пен тұрақты комиссиялардың қосымша баяндамасы тыңдалғаннан кейiн жарыссөз басталады. Талқылау қорытындысы бойынша аудандық мәслихат аудан әкiмi, оның орынбасарлары, аудан әкiмi аппараты органдары басшыларының қызметiне баға бередi</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49. Аудандық мәслихаттың депутаты, мәслихаттың тұрақты комиссиясы, мәслихат хатшысы, сессия төрағасы, аудан аумағында орналасқан кәсiпорын, ұйым, мекемелердiң басшыларына депутаттық сауалдар беруге құқылы.</w:t>
      </w:r>
      <w:r>
        <w:br/>
      </w:r>
      <w:r>
        <w:rPr>
          <w:rFonts w:ascii="Times New Roman"/>
          <w:b w:val="false"/>
          <w:i w:val="false"/>
          <w:color w:val="000000"/>
          <w:sz w:val="28"/>
        </w:rPr>
        <w:t>
      Сессия ашылғанға дейiн берiлген сауал сессияның күн тәртiбiнiң жобасына енгiзiлiп, оның мәтiнi депутаттарға таратылады, не болмаса, онымен сессия төрағасы таныстырады.</w:t>
      </w:r>
      <w:r>
        <w:br/>
      </w:r>
      <w:r>
        <w:rPr>
          <w:rFonts w:ascii="Times New Roman"/>
          <w:b w:val="false"/>
          <w:i w:val="false"/>
          <w:color w:val="000000"/>
          <w:sz w:val="28"/>
        </w:rPr>
        <w:t>
      Сессия алдында берiлген сауалды аудандық мәслихат хатшысы сауал қойылған орган немесе лауазым иесiне хабарлайды. Олар осы мәслихат сессиясында сауалға жауап беруге мiндеттi.</w:t>
      </w:r>
      <w:r>
        <w:br/>
      </w:r>
      <w:r>
        <w:rPr>
          <w:rFonts w:ascii="Times New Roman"/>
          <w:b w:val="false"/>
          <w:i w:val="false"/>
          <w:color w:val="000000"/>
          <w:sz w:val="28"/>
        </w:rPr>
        <w:t>
      Сауал қойған депутат, немесе тұрақты комиссия жауап берген орган не лауазым иесiнен қосымша түсiнiктемелер алуына, өтiнiшпен сөз сөйлеуiне болады.</w:t>
      </w:r>
      <w:r>
        <w:br/>
      </w:r>
      <w:r>
        <w:rPr>
          <w:rFonts w:ascii="Times New Roman"/>
          <w:b w:val="false"/>
          <w:i w:val="false"/>
          <w:color w:val="000000"/>
          <w:sz w:val="28"/>
        </w:rPr>
        <w:t>
      Сауалға қайтарылған жауап бойынша жарыссөз жүргiзiлуi мүмкiн. Сауалға қайтарылған жауап және оны талқылаудың нәтижесi бойынша мәслихат шешiм қабылдайды.</w:t>
      </w:r>
      <w:r>
        <w:br/>
      </w:r>
      <w:r>
        <w:rPr>
          <w:rFonts w:ascii="Times New Roman"/>
          <w:b w:val="false"/>
          <w:i w:val="false"/>
          <w:color w:val="000000"/>
          <w:sz w:val="28"/>
        </w:rPr>
        <w:t>
      Сессия үстiнде қойылған сауалға орган немесе лауазым иесi сол сессия кезiнде жауап бере алмаған жағдайда аудандық мәслихат жауапты кезектi сессияда беру туралы шешiм қабылдайды.</w:t>
      </w:r>
      <w:r>
        <w:br/>
      </w:r>
      <w:r>
        <w:rPr>
          <w:rFonts w:ascii="Times New Roman"/>
          <w:b w:val="false"/>
          <w:i w:val="false"/>
          <w:color w:val="000000"/>
          <w:sz w:val="28"/>
        </w:rPr>
        <w:t>
</w:t>
      </w:r>
      <w:r>
        <w:rPr>
          <w:rFonts w:ascii="Times New Roman"/>
          <w:b w:val="false"/>
          <w:i w:val="false"/>
          <w:color w:val="000000"/>
          <w:sz w:val="28"/>
        </w:rPr>
        <w:t>
      50. Аудандық мәслихаттың сессиясында айтылған немесе жазбаша түрде төрағалық етушiге берiлген ұсыныстар мен ескертулер аудан әкiмi немесе тиiстi мемлекеттiк, қоғамдық органдарға және лауазым иелерiне жiберiледi.</w:t>
      </w:r>
      <w:r>
        <w:br/>
      </w:r>
      <w:r>
        <w:rPr>
          <w:rFonts w:ascii="Times New Roman"/>
          <w:b w:val="false"/>
          <w:i w:val="false"/>
          <w:color w:val="000000"/>
          <w:sz w:val="28"/>
        </w:rPr>
        <w:t>
      Аудан әкiмiнiң аппараты мәслихат сессиясында айтылған ұсыныстар мен ескертулердiң орындалуы жөнiнде уақтылы хабарлап отырады.</w:t>
      </w:r>
    </w:p>
    <w:bookmarkEnd w:id="24"/>
    <w:bookmarkStart w:name="z68" w:id="25"/>
    <w:p>
      <w:pPr>
        <w:spacing w:after="0"/>
        <w:ind w:left="0"/>
        <w:jc w:val="left"/>
      </w:pPr>
      <w:r>
        <w:rPr>
          <w:rFonts w:ascii="Times New Roman"/>
          <w:b/>
          <w:i w:val="false"/>
          <w:color w:val="000000"/>
        </w:rPr>
        <w:t xml:space="preserve"> 
8 бөлiм. Қорытынды</w:t>
      </w:r>
    </w:p>
    <w:bookmarkEnd w:id="25"/>
    <w:bookmarkStart w:name="z69" w:id="26"/>
    <w:p>
      <w:pPr>
        <w:spacing w:after="0"/>
        <w:ind w:left="0"/>
        <w:jc w:val="both"/>
      </w:pPr>
      <w:r>
        <w:rPr>
          <w:rFonts w:ascii="Times New Roman"/>
          <w:b w:val="false"/>
          <w:i w:val="false"/>
          <w:color w:val="000000"/>
          <w:sz w:val="28"/>
        </w:rPr>
        <w:t>
      51. Осы Регламентке аудандық мәслихат сессиясында өзгертулер мен толықтырулар енгізілуі немесе күшін жоюы мүмкін.</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