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82ad8" w14:textId="c282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әкімиятының резервіндегі қаражатты пайдалану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әкімиятының 2004 жылғы 16 наурыздағы N 3-403 қаулысы. Алматы облысының Әділет департаментінде 2004 жылы 22 сәуірде N 1575 тіркелді. Күші жойылды - Алматы облысы Қарасай ауданы әкімдігінің 2016 жылғы 19 қыркүйектегі № 9-1432 қаулысымен</w:t>
      </w:r>
    </w:p>
    <w:p>
      <w:pPr>
        <w:spacing w:after="0"/>
        <w:ind w:left="0"/>
        <w:jc w:val="left"/>
      </w:pPr>
      <w:r>
        <w:rPr>
          <w:rFonts w:ascii="Times New Roman"/>
          <w:b w:val="false"/>
          <w:i w:val="false"/>
          <w:color w:val="ff0000"/>
          <w:sz w:val="28"/>
        </w:rPr>
        <w:t>      Ескерту. Күші жойылды – Алматы облысы Қарасай ауданы әкімдігінің 19.09.2016 </w:t>
      </w:r>
      <w:r>
        <w:rPr>
          <w:rFonts w:ascii="Times New Roman"/>
          <w:b w:val="false"/>
          <w:i w:val="false"/>
          <w:color w:val="ff0000"/>
          <w:sz w:val="28"/>
        </w:rPr>
        <w:t>№ 9-1432</w:t>
      </w:r>
      <w:r>
        <w:rPr>
          <w:rFonts w:ascii="Times New Roman"/>
          <w:b w:val="false"/>
          <w:i w:val="false"/>
          <w:color w:val="ff0000"/>
          <w:sz w:val="28"/>
        </w:rPr>
        <w:t>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1999 жылғы 1 сәуірдегі "Бюджет жүйесі туралы"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Үкіметінің 1999 жылғы 18 қыркүйектегі "Қазақстан Республикасы Үкіметі резервінің қаражатын пайдалану Ережесін бекіту туралы" N 1408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әкімияты</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xml:space="preserve">1. Аудан әкімиятының резервіндегі қаражатты пайдалану Ережесі </w:t>
      </w:r>
      <w:r>
        <w:rPr>
          <w:rFonts w:ascii="Times New Roman"/>
          <w:b w:val="false"/>
          <w:i w:val="false"/>
          <w:color w:val="000000"/>
          <w:sz w:val="28"/>
        </w:rPr>
        <w:t>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бірінші орынбасары Н.А. Түсіповқа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бірінші орынбасары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 аппаратының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Аппарат заңгері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Жалпы бөлімнің бастығы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қаржы бөлімнің бастығы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әкімиятының</w:t>
            </w:r>
            <w:r>
              <w:br/>
            </w:r>
            <w:r>
              <w:rPr>
                <w:rFonts w:ascii="Times New Roman"/>
                <w:b w:val="false"/>
                <w:i w:val="false"/>
                <w:color w:val="000000"/>
                <w:sz w:val="20"/>
              </w:rPr>
              <w:t>2004 жылғы 16 наурыздағы</w:t>
            </w:r>
            <w:r>
              <w:br/>
            </w:r>
            <w:r>
              <w:rPr>
                <w:rFonts w:ascii="Times New Roman"/>
                <w:b w:val="false"/>
                <w:i w:val="false"/>
                <w:color w:val="000000"/>
                <w:sz w:val="20"/>
              </w:rPr>
              <w:t>N 3-403 қаулысына</w:t>
            </w:r>
            <w:r>
              <w:br/>
            </w:r>
            <w:r>
              <w:rPr>
                <w:rFonts w:ascii="Times New Roman"/>
                <w:b w:val="false"/>
                <w:i w:val="false"/>
                <w:color w:val="000000"/>
                <w:sz w:val="20"/>
              </w:rPr>
              <w:t>қосымша</w:t>
            </w:r>
          </w:p>
        </w:tc>
      </w:tr>
    </w:tbl>
    <w:bookmarkStart w:name="z14" w:id="0"/>
    <w:p>
      <w:pPr>
        <w:spacing w:after="0"/>
        <w:ind w:left="0"/>
        <w:jc w:val="left"/>
      </w:pPr>
      <w:r>
        <w:rPr>
          <w:rFonts w:ascii="Times New Roman"/>
          <w:b/>
          <w:i w:val="false"/>
          <w:color w:val="000000"/>
        </w:rPr>
        <w:t xml:space="preserve"> Аудан әкімиятының резервіндегі қаражатты пайдалану тәртібі</w:t>
      </w:r>
    </w:p>
    <w:bookmarkEnd w:id="0"/>
    <w:p>
      <w:pPr>
        <w:spacing w:after="0"/>
        <w:ind w:left="0"/>
        <w:jc w:val="left"/>
      </w:pPr>
      <w:r>
        <w:rPr>
          <w:rFonts w:ascii="Times New Roman"/>
          <w:b w:val="false"/>
          <w:i w:val="false"/>
          <w:color w:val="000000"/>
          <w:sz w:val="28"/>
        </w:rPr>
        <w:t>      Осы ереже аудан әкімі резервінің қаражатын бөлу және пайдалану ретін белгілейді.</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Ережеде төмендегідей ұғымдар пайдаланылады:</w:t>
      </w:r>
      <w:r>
        <w:br/>
      </w:r>
      <w:r>
        <w:rPr>
          <w:rFonts w:ascii="Times New Roman"/>
          <w:b w:val="false"/>
          <w:i w:val="false"/>
          <w:color w:val="000000"/>
          <w:sz w:val="28"/>
        </w:rPr>
        <w:t>
      Аудан әкімиятының резерві тиісті қаржы жылына арналған аудандық бюджетте көзделген және бір жолғы сипаттағы көлденең шығыстарды қаржыландыру үшін аудан әкімиятының қаулысы бойынша бөлінетін қаражат.</w:t>
      </w:r>
      <w:r>
        <w:br/>
      </w:r>
      <w:r>
        <w:rPr>
          <w:rFonts w:ascii="Times New Roman"/>
          <w:b w:val="false"/>
          <w:i w:val="false"/>
          <w:color w:val="000000"/>
          <w:sz w:val="28"/>
        </w:rPr>
        <w:t>
      Көлденең шығыстар - ағымдағы қаржы жылына арналған аудандық бюджетті қалыптастыру кезінде күні бұрын жоспарлауға болмайтын және ағымдағы қаржы жылында қаржыландыруды талап ететін шығыстар.</w:t>
      </w:r>
      <w:r>
        <w:br/>
      </w:r>
      <w:r>
        <w:rPr>
          <w:rFonts w:ascii="Times New Roman"/>
          <w:b w:val="false"/>
          <w:i w:val="false"/>
          <w:color w:val="000000"/>
          <w:sz w:val="28"/>
        </w:rPr>
        <w:t>
      Аудан әкімият резервінің құрамында сот шешімдері бойынша аудан әкімдігінің немесе жергілікті мемлекеттік органдардың міндеттемелерін өтеу үшін қарастырылған қаражат.</w:t>
      </w:r>
      <w:r>
        <w:br/>
      </w:r>
      <w:r>
        <w:rPr>
          <w:rFonts w:ascii="Times New Roman"/>
          <w:b w:val="false"/>
          <w:i w:val="false"/>
          <w:color w:val="000000"/>
          <w:sz w:val="28"/>
        </w:rPr>
        <w:t>
      </w:t>
      </w:r>
      <w:r>
        <w:rPr>
          <w:rFonts w:ascii="Times New Roman"/>
          <w:b w:val="false"/>
          <w:i w:val="false"/>
          <w:color w:val="000000"/>
          <w:sz w:val="28"/>
        </w:rPr>
        <w:t>2. Аудан әкімиятының резерв қаражаты есебінен қаржыландырылатын бір жолғы сипаттағы көлденең шығыстарға төмендегідей шаралар жатады:</w:t>
      </w:r>
      <w:r>
        <w:br/>
      </w:r>
      <w:r>
        <w:rPr>
          <w:rFonts w:ascii="Times New Roman"/>
          <w:b w:val="false"/>
          <w:i w:val="false"/>
          <w:color w:val="000000"/>
          <w:sz w:val="28"/>
        </w:rPr>
        <w:t>
      Табиғи және техногендік сипаттағы төтенше жағдайларды жою, оған жататын:</w:t>
      </w:r>
      <w:r>
        <w:br/>
      </w:r>
      <w:r>
        <w:rPr>
          <w:rFonts w:ascii="Times New Roman"/>
          <w:b w:val="false"/>
          <w:i w:val="false"/>
          <w:color w:val="000000"/>
          <w:sz w:val="28"/>
        </w:rPr>
        <w:t>
      </w:t>
      </w:r>
      <w:r>
        <w:rPr>
          <w:rFonts w:ascii="Times New Roman"/>
          <w:b w:val="false"/>
          <w:i w:val="false"/>
          <w:color w:val="000000"/>
          <w:sz w:val="28"/>
        </w:rPr>
        <w:t>1) төтенше жағдайлардың пайда болуы нәтижесінде зардап шеккендерге материалдық көмек көрсету;</w:t>
      </w:r>
      <w:r>
        <w:br/>
      </w:r>
      <w:r>
        <w:rPr>
          <w:rFonts w:ascii="Times New Roman"/>
          <w:b w:val="false"/>
          <w:i w:val="false"/>
          <w:color w:val="000000"/>
          <w:sz w:val="28"/>
        </w:rPr>
        <w:t>
      </w:t>
      </w:r>
      <w:r>
        <w:rPr>
          <w:rFonts w:ascii="Times New Roman"/>
          <w:b w:val="false"/>
          <w:i w:val="false"/>
          <w:color w:val="000000"/>
          <w:sz w:val="28"/>
        </w:rPr>
        <w:t>2) шұғыл қимыл жасайтын авариялық-құтқару және авариялық қалпына келтіру бөлімшелерін құтқарудың техникалық құралдармен, жабдықтармен қосымша жарақтандыру;</w:t>
      </w:r>
      <w:r>
        <w:br/>
      </w:r>
      <w:r>
        <w:rPr>
          <w:rFonts w:ascii="Times New Roman"/>
          <w:b w:val="false"/>
          <w:i w:val="false"/>
          <w:color w:val="000000"/>
          <w:sz w:val="28"/>
        </w:rPr>
        <w:t>
      </w:t>
      </w:r>
      <w:r>
        <w:rPr>
          <w:rFonts w:ascii="Times New Roman"/>
          <w:b w:val="false"/>
          <w:i w:val="false"/>
          <w:color w:val="000000"/>
          <w:sz w:val="28"/>
        </w:rPr>
        <w:t>3) төтенше жағдайлар аймағына күштер мен құралдың тасымалдануын қамтамасыз ету.</w:t>
      </w:r>
      <w:r>
        <w:br/>
      </w:r>
      <w:r>
        <w:rPr>
          <w:rFonts w:ascii="Times New Roman"/>
          <w:b w:val="false"/>
          <w:i w:val="false"/>
          <w:color w:val="000000"/>
          <w:sz w:val="28"/>
        </w:rPr>
        <w:t>
      Сот шешімдері бойынша аудан әкімиятының жергілікті мемлекеттік органдардың міндеттемелерін өтеу.</w:t>
      </w:r>
      <w:r>
        <w:br/>
      </w:r>
      <w:r>
        <w:rPr>
          <w:rFonts w:ascii="Times New Roman"/>
          <w:b w:val="false"/>
          <w:i w:val="false"/>
          <w:color w:val="000000"/>
          <w:sz w:val="28"/>
        </w:rPr>
        <w:t>
      Аудан әкімиятының резерв қаражаты өзге шығыстарды қаржыландыруға бағытталмауы керек.</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Аудан әкімиятының резерв қаражатын бөлудің және пайдаланудың</w:t>
      </w:r>
      <w:r>
        <w:br/>
      </w:r>
      <w:r>
        <w:rPr>
          <w:rFonts w:ascii="Times New Roman"/>
          <w:b/>
          <w:i w:val="false"/>
          <w:color w:val="000000"/>
        </w:rPr>
        <w:t>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3. Аудан әкімиятының резервінен қаражат бөлуді аудан әкімдігінің қаулысының негізінде, Заңмен белгіленген тәртіп бойынша тиісті қаржы жылына арналған аудандық бюджетті несиелендіру мен шығыстары құрамында осы мақсаттарға бекітілген мөлшер шегінде аудандық қаржы бөлімі жүзеге асырады, онда алушы бөлінетін қаражаттың көлемі мен оларды пайдаланудың мақсаттары, сондай-ақ қаражат қайтарымды негізде бөлінген жағдайда оларды берудің, шарттары мен қайтарудың мерзімдері көрсетіледі.</w:t>
      </w:r>
      <w:r>
        <w:br/>
      </w:r>
      <w:r>
        <w:rPr>
          <w:rFonts w:ascii="Times New Roman"/>
          <w:b w:val="false"/>
          <w:i w:val="false"/>
          <w:color w:val="000000"/>
          <w:sz w:val="28"/>
        </w:rPr>
        <w:t>
      </w:t>
      </w:r>
      <w:r>
        <w:rPr>
          <w:rFonts w:ascii="Times New Roman"/>
          <w:b w:val="false"/>
          <w:i w:val="false"/>
          <w:color w:val="000000"/>
          <w:sz w:val="28"/>
        </w:rPr>
        <w:t>4. Аудан әкімиятының резерв қаражатының қатаң мақсатты бағыты болады, оны осы тәртіпте көзделмеген мұқтаждарға пайдалануға болмайды.</w:t>
      </w:r>
      <w:r>
        <w:br/>
      </w:r>
      <w:r>
        <w:rPr>
          <w:rFonts w:ascii="Times New Roman"/>
          <w:b w:val="false"/>
          <w:i w:val="false"/>
          <w:color w:val="000000"/>
          <w:sz w:val="28"/>
        </w:rPr>
        <w:t>
      </w:t>
      </w:r>
      <w:r>
        <w:rPr>
          <w:rFonts w:ascii="Times New Roman"/>
          <w:b w:val="false"/>
          <w:i w:val="false"/>
          <w:color w:val="000000"/>
          <w:sz w:val="28"/>
        </w:rPr>
        <w:t>5. Аудан әкімиятының резервінен қаражат бөлу туралы аудан әкімдігінің қаулысын дайындаған кезде төмендегідей шарттар ескеріледі:</w:t>
      </w:r>
      <w:r>
        <w:br/>
      </w:r>
      <w:r>
        <w:rPr>
          <w:rFonts w:ascii="Times New Roman"/>
          <w:b w:val="false"/>
          <w:i w:val="false"/>
          <w:color w:val="000000"/>
          <w:sz w:val="28"/>
        </w:rPr>
        <w:t>
      </w:t>
      </w:r>
      <w:r>
        <w:rPr>
          <w:rFonts w:ascii="Times New Roman"/>
          <w:b w:val="false"/>
          <w:i w:val="false"/>
          <w:color w:val="000000"/>
          <w:sz w:val="28"/>
        </w:rPr>
        <w:t>1) аудандық бюджетте ағымдағы қаржы жылына арналған қаржының болмауы;</w:t>
      </w:r>
      <w:r>
        <w:br/>
      </w:r>
      <w:r>
        <w:rPr>
          <w:rFonts w:ascii="Times New Roman"/>
          <w:b w:val="false"/>
          <w:i w:val="false"/>
          <w:color w:val="000000"/>
          <w:sz w:val="28"/>
        </w:rPr>
        <w:t>
      </w:t>
      </w:r>
      <w:r>
        <w:rPr>
          <w:rFonts w:ascii="Times New Roman"/>
          <w:b w:val="false"/>
          <w:i w:val="false"/>
          <w:color w:val="000000"/>
          <w:sz w:val="28"/>
        </w:rPr>
        <w:t>2) сот шешімдері бойынша аудан әкімиятының және жергілікті мемлекеттік органдардың міндеттемелерін өтеу жағдайларын қоспағанда, аудан әкімиятының резерв қаражатына қажеттілік ағымдағы қаржы жылында пайда болуы және олардың қажеттілігі алушының бұрынғы міндеттемелерімен байланысты болмауы.</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3. Табиғи және техногендік сипаттағы төтенше жағдайларды жоюға</w:t>
      </w:r>
      <w:r>
        <w:br/>
      </w:r>
      <w:r>
        <w:rPr>
          <w:rFonts w:ascii="Times New Roman"/>
          <w:b/>
          <w:i w:val="false"/>
          <w:color w:val="000000"/>
        </w:rPr>
        <w:t>қаражат бөлу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6. Табиғи және техногендік сипаттағы төтенше жағдайлар туындаған жағдайда аудан әкімияттың резервінен қаражат бөлу туралы өтініштерді аудандық төтенше жағдайлар жөніндегі бөлім қарайды.</w:t>
      </w:r>
      <w:r>
        <w:br/>
      </w:r>
      <w:r>
        <w:rPr>
          <w:rFonts w:ascii="Times New Roman"/>
          <w:b w:val="false"/>
          <w:i w:val="false"/>
          <w:color w:val="000000"/>
          <w:sz w:val="28"/>
        </w:rPr>
        <w:t>
      Бұл ретте туындаған төтенше жағдайдың ауқымы аудан аумағы болуы керек.</w:t>
      </w:r>
      <w:r>
        <w:br/>
      </w:r>
      <w:r>
        <w:rPr>
          <w:rFonts w:ascii="Times New Roman"/>
          <w:b w:val="false"/>
          <w:i w:val="false"/>
          <w:color w:val="000000"/>
          <w:sz w:val="28"/>
        </w:rPr>
        <w:t>
      </w:t>
      </w:r>
      <w:r>
        <w:rPr>
          <w:rFonts w:ascii="Times New Roman"/>
          <w:b w:val="false"/>
          <w:i w:val="false"/>
          <w:color w:val="000000"/>
          <w:sz w:val="28"/>
        </w:rPr>
        <w:t>7. Негіздемелік материалды берудің тәртібін және олардың тізбесін төтенше жағдайлар жөніндегі аудандық бөлім анықтайды.</w:t>
      </w:r>
      <w:r>
        <w:br/>
      </w:r>
      <w:r>
        <w:rPr>
          <w:rFonts w:ascii="Times New Roman"/>
          <w:b w:val="false"/>
          <w:i w:val="false"/>
          <w:color w:val="000000"/>
          <w:sz w:val="28"/>
        </w:rPr>
        <w:t>
      </w:t>
      </w:r>
      <w:r>
        <w:rPr>
          <w:rFonts w:ascii="Times New Roman"/>
          <w:b w:val="false"/>
          <w:i w:val="false"/>
          <w:color w:val="000000"/>
          <w:sz w:val="28"/>
        </w:rPr>
        <w:t>8. Табиғи және техногендік сипаттағы төтенше жағдайларды жою қажеттілігі туындағанда төтенше жағдайлар жөніндегі аудандық бөлім белгіленген тәртіппен әкімдік жобасына төтенше жағдайды жоюға қаржы бөлу туралы қаулы /шешім/ жобасын ұсынады.</w:t>
      </w:r>
      <w:r>
        <w:br/>
      </w:r>
      <w:r>
        <w:rPr>
          <w:rFonts w:ascii="Times New Roman"/>
          <w:b w:val="false"/>
          <w:i w:val="false"/>
          <w:color w:val="000000"/>
          <w:sz w:val="28"/>
        </w:rPr>
        <w:t>
      </w:t>
      </w:r>
      <w:r>
        <w:rPr>
          <w:rFonts w:ascii="Times New Roman"/>
          <w:b w:val="false"/>
          <w:i w:val="false"/>
          <w:color w:val="000000"/>
          <w:sz w:val="28"/>
        </w:rPr>
        <w:t>9. Аудан көлеміндегі табиғи және техногендік сипаттағы төтенше жағдайларды жою ауданның жергілікті атқарушы органдардың резервтік қаражаты есебінен және меншік түріне қарамастан, мекемелер қаражаттарынан қаржыландырылуы керек.</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4. Сот шешімдері бойынша аудан әкімиятының және жергілікті</w:t>
      </w:r>
      <w:r>
        <w:br/>
      </w:r>
      <w:r>
        <w:rPr>
          <w:rFonts w:ascii="Times New Roman"/>
          <w:b/>
          <w:i w:val="false"/>
          <w:color w:val="000000"/>
        </w:rPr>
        <w:t>атқарушы органдардың міндеттемелерін өтеуге қаржы бөлу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10. Сот шешімдері бойынша аудан әкімиятының және жергілікті мемлекеттік органдардың міндеттемелерін өтеу,соттың орындау құжаттары болған жағдайда, аудан әкімиятының резерв қаражаты есебінен қамтамасыз етіледі.</w:t>
      </w:r>
      <w:r>
        <w:br/>
      </w:r>
      <w:r>
        <w:rPr>
          <w:rFonts w:ascii="Times New Roman"/>
          <w:b w:val="false"/>
          <w:i w:val="false"/>
          <w:color w:val="000000"/>
          <w:sz w:val="28"/>
        </w:rPr>
        <w:t>
      </w:t>
      </w:r>
      <w:r>
        <w:rPr>
          <w:rFonts w:ascii="Times New Roman"/>
          <w:b w:val="false"/>
          <w:i w:val="false"/>
          <w:color w:val="000000"/>
          <w:sz w:val="28"/>
        </w:rPr>
        <w:t>11. Аудан әкімиятының міндеттемелерін өтеуге әкімдік резервінен қаражат бөлу туралы әкім қаулысының жобасын аудандық қаржы бөлімі заңда белгіленген тәртіп бойынша дайындайды.</w:t>
      </w:r>
      <w:r>
        <w:br/>
      </w:r>
      <w:r>
        <w:rPr>
          <w:rFonts w:ascii="Times New Roman"/>
          <w:b w:val="false"/>
          <w:i w:val="false"/>
          <w:color w:val="000000"/>
          <w:sz w:val="28"/>
        </w:rPr>
        <w:t>
      </w:t>
      </w:r>
      <w:r>
        <w:rPr>
          <w:rFonts w:ascii="Times New Roman"/>
          <w:b w:val="false"/>
          <w:i w:val="false"/>
          <w:color w:val="000000"/>
          <w:sz w:val="28"/>
        </w:rPr>
        <w:t>12. Жергілікті мемлекеттік органдардың міндеттемелерін өтеуге аудан әкімиятының резервінен қаражат бөлу туралы әкімдік қаулыларының жобасын жергілікті атқарушы органның өзі Заңда белгіленген тәртіппен ұсынады.</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5. Бақылау және есептілік</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13. Аудан әкімиятының резервінен бөлінген қаражатты алушылар аудандық қаржы бөлімімен белгіленген тәртіппен және мерзімінде олардың пайдалануы, орындалған жұмыстардың көлемі мен құны туралы есеп беруі керек.</w:t>
      </w:r>
      <w:r>
        <w:br/>
      </w:r>
      <w:r>
        <w:rPr>
          <w:rFonts w:ascii="Times New Roman"/>
          <w:b w:val="false"/>
          <w:i w:val="false"/>
          <w:color w:val="000000"/>
          <w:sz w:val="28"/>
        </w:rPr>
        <w:t>
      </w:t>
      </w:r>
      <w:r>
        <w:rPr>
          <w:rFonts w:ascii="Times New Roman"/>
          <w:b w:val="false"/>
          <w:i w:val="false"/>
          <w:color w:val="000000"/>
          <w:sz w:val="28"/>
        </w:rPr>
        <w:t>14. Аудандық қаржы бөлімі ай сайын аудан әкіміне әкімиятының резерв қаражатының пайдаланылуы және оның тиісті кезеңдегі қалдықтары туралы ақпарат береді.</w:t>
      </w:r>
      <w:r>
        <w:br/>
      </w:r>
      <w:r>
        <w:rPr>
          <w:rFonts w:ascii="Times New Roman"/>
          <w:b w:val="false"/>
          <w:i w:val="false"/>
          <w:color w:val="000000"/>
          <w:sz w:val="28"/>
        </w:rPr>
        <w:t>
      </w:t>
      </w:r>
      <w:r>
        <w:rPr>
          <w:rFonts w:ascii="Times New Roman"/>
          <w:b w:val="false"/>
          <w:i w:val="false"/>
          <w:color w:val="000000"/>
          <w:sz w:val="28"/>
        </w:rPr>
        <w:t>15. Аудан әкімиятының резервінен бөлінетін қаражаттың мақсатты пайдаланылғаны үшін алушы қазақстан Республикасы заңдарында көзделген тәртіппен жауап береді.</w:t>
      </w:r>
      <w:r>
        <w:br/>
      </w:r>
      <w:r>
        <w:rPr>
          <w:rFonts w:ascii="Times New Roman"/>
          <w:b w:val="false"/>
          <w:i w:val="false"/>
          <w:color w:val="000000"/>
          <w:sz w:val="28"/>
        </w:rPr>
        <w:t>
      </w:t>
      </w:r>
      <w:r>
        <w:rPr>
          <w:rFonts w:ascii="Times New Roman"/>
          <w:b w:val="false"/>
          <w:i w:val="false"/>
          <w:color w:val="000000"/>
          <w:sz w:val="28"/>
        </w:rPr>
        <w:t>16. Аудан әкімиятының резервінен бөлінген қаражаттың мақсатты пайдаланылуына бақылау жасауды тиісті мемлекеттік органдар жүзеге асырады.</w:t>
      </w:r>
      <w:r>
        <w:br/>
      </w:r>
      <w:r>
        <w:rPr>
          <w:rFonts w:ascii="Times New Roman"/>
          <w:b w:val="false"/>
          <w:i w:val="false"/>
          <w:color w:val="000000"/>
          <w:sz w:val="28"/>
        </w:rPr>
        <w:t>
      </w:t>
      </w:r>
      <w:r>
        <w:rPr>
          <w:rFonts w:ascii="Times New Roman"/>
          <w:b w:val="false"/>
          <w:i/>
          <w:color w:val="000000"/>
          <w:sz w:val="28"/>
        </w:rPr>
        <w:t>Аудан</w:t>
      </w:r>
      <w:r>
        <w:rPr>
          <w:rFonts w:ascii="Times New Roman"/>
          <w:b w:val="false"/>
          <w:i w:val="false"/>
          <w:color w:val="000000"/>
          <w:sz w:val="28"/>
        </w:rPr>
        <w:t xml:space="preserve"> </w:t>
      </w:r>
      <w:r>
        <w:rPr>
          <w:rFonts w:ascii="Times New Roman"/>
          <w:b w:val="false"/>
          <w:i/>
          <w:color w:val="000000"/>
          <w:sz w:val="28"/>
        </w:rPr>
        <w:t>әкімі</w:t>
      </w:r>
      <w:r>
        <w:br/>
      </w:r>
      <w:r>
        <w:rPr>
          <w:rFonts w:ascii="Times New Roman"/>
          <w:b w:val="false"/>
          <w:i w:val="false"/>
          <w:color w:val="000000"/>
          <w:sz w:val="28"/>
        </w:rPr>
        <w:t>
      </w:t>
      </w:r>
      <w:r>
        <w:rPr>
          <w:rFonts w:ascii="Times New Roman"/>
          <w:b w:val="false"/>
          <w:i/>
          <w:color w:val="000000"/>
          <w:sz w:val="28"/>
        </w:rPr>
        <w:t>аппаратының</w:t>
      </w:r>
      <w:r>
        <w:rPr>
          <w:rFonts w:ascii="Times New Roman"/>
          <w:b w:val="false"/>
          <w:i w:val="false"/>
          <w:color w:val="000000"/>
          <w:sz w:val="28"/>
        </w:rPr>
        <w:t xml:space="preserve"> </w:t>
      </w:r>
      <w:r>
        <w:rPr>
          <w:rFonts w:ascii="Times New Roman"/>
          <w:b w:val="false"/>
          <w:i/>
          <w:color w:val="000000"/>
          <w:sz w:val="28"/>
        </w:rPr>
        <w:t>басшысы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