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1507" w14:textId="b311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Аудандағы жасыл желектерді күтіп ұстау мен қорғау, елді мекендердің аумақтарын көріктендіру, мал дәрігерлік заңдарды сақтау және иттер мен мысықтарды күтіп ұстау жөніндегі Ережелерді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 аудандық мәслихатының 2004 жылғы 30 наурыздағы N 4-3 шешімі. Жамбыл облыстық әділет департаментінде 2004 жылғы 7 мамырда N 1346 тіркелді. Күші жойылды - Жамбыл облысы Байзақ аудандық мәслихатының 2012 жылғы 27 
маусымдағы № 7-11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Байзақ аудандық мәслихатының 2012 жылғы 27 маусымдағы № 7-11 шешімімен</w:t>
      </w:r>
    </w:p>
    <w:bookmarkStart w:name="z3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"Қазақстан Республикасындағы жергілікті мемлекеттік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1-тармағының 8-тармақшасына сәйкес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300, 310, 311, 387-баптарының және аудан әкімінің 2004 жылғы 24 наурыздағы N 352 ұсыныс хатының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"Аудандағы жасыл желектерді күтіп ұстау мен қорғау және елді мекендердің аумақтарын көріктендіру туралы" Ереже N 1 қосымшаға сәйкес; "Ауданда мал дәрігерлік туралы заңдарды сақтау жөніндегі" Ереже N 2-қосымшаға сәйкес; "Ауданның елді мекендерінде иттер мен мысықтарды күтіп ұстау жөніндегі" Ереже N 3-қосымшаға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 әкімі аппаратына, ауылдық округ әкімдеріне, меншік түріне қарамай мекемелер мен ұйымдарға осы ережелердің сақталуын қамтамасыз ету және халық арасында түсінік жұмыстарын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бақылау аудандық Мәслихаттың тиісті тұрақты комиссиясына (Р. Сапарбеков)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хатшысы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 Үсіпбаев                      Т. Абдуалиев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2004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IV-сессиясының "Аудандағы жасыл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желектерді күтіп ұстау мен қорғау,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елді мекендердің аумақтарын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көріктендіру, мал дәрігерлік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заңдарды сақтау және иттер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мысықтарды күтіп ұстау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Ережелерін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жасыл желектерді күтіп ұстау мен қорғау және елді мекендердің аумақтарын көріктендіру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Ереже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Қоршаған ортаны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"Халықтың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санитарлық-эпидемиологиялық салауаттылығы туралы" заңдарына сәйкес әзірленген.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көлемінде елді мекендердің аумақтарын көріктендіру меншік нысанына қарамай кәсіпорындар, шаруашылықтар, мекемелер, ұйымдар мен қоғамдық бірлестіктерге және жеке азаматтарға жүктеледі.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Аумақтардың санитарлық күтілуі және сыртқы көркейтілуі заңды және жеке тұлғаларға осы ереже негізінде аудан әкімінің және ауылдық округ әкімдерінің шешімімен бекітіліп беріледі.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Үйлерге кіре беріс және үй аралық жолдарды, көшелерді, тротуарларды, жасыл желектердің маңын, саябақ, гүлзар, гүлбақтарды жинау қолданыстағы заңнамамен бекітілген тәртіпте белгіленген мекемеге жүктеледі.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Кәсіпорындардың, мекемелер мен ұйымдардың ғимараттарының айналасындағы 10 метр шеңберіндегі жер көлемін жинау, тазалығын сақтау осы кәсіпорындардың, мекемелер мен ұйымдардың қызметкерлерінің күшімен жүзеге асырылады.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Сауда нүктелерінің маңындағы радиусы 5 метр шеңберіндегі жердің тазалығын сақтау осы сауда орындарының басшылары қамтамасыз етеді.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Жанар-жағар май құю станциясының айналасындағы радиусы 15 метр шеңберіндегі жердің тазалығын сақтауды және көріктендіру жұмыстарын жүргізуді осы станция қызметкерлері жүзеге асырады.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 көлеміндегі басқа жер учаскелерін (стадиондар, базарлар, автотұрақтар, ауыл шаруашылығы жерлері т.б.) тазалықта ұстау жауапкершілігі осы жерлерді пайдалану құқығы бар азаматтарға, мекемелерге жүктеледі.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Елді мекендер аумағында шағын сәулеттік нысандардың құрылысына және орнатылуына аудан Әкімінің тиісті қызметтерімен келісілген соң жол беріледі.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Құрылыс және күрделі немесе ағымдағы жөндеу нысандарының аумағында тазалық сақтау осы жұмыстарды жүргізушіге жүктеледі.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Ғимараттар мен құрылыстардың келбеті жөнделген, әктелген, сырланған, жарықтандырылған болуы тиіс және маңдайшалары, нөмірлік белгілері болуы тиіс.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Байзақ ауданының аумағында: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өсіп тұрған ағаштар мен бұталы өсімдіктерді, көшеттерді кесуге және зақымдауға;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шабындықтар мен жайылымдарға зиян келтіруге, осы жерлердің шөбін рұқсатсыз шабуға;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тиым салынған жерлерде жабайы өсіп тұрған жеміс-жидектерді, саңырау құлақтарды рұқсатсыз 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орман қорын зиян келтіретін ағын сулармен, қоқыстармен ластауға;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ерекше қорғалатын аумақтарда от жағуға;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Көшелердің көлік және жүргіншілер жүретін бөлігін, құрылыс салудан және жасыл желектерден бос аумақтарды, сондай-ақ ортақ пайдаланудағы орындарды қандай да болмасын қоқыстармен (темекі қалдықтарымен, бөтелкелермен, қағазбен) тұрмыстық қалдықтармен ластауға, арнайы белгіленбеген жерлерге хабарландырулар, афишалар, құлақтандырулар, жарнамалық плакаттар, үнпарақтар және сол сияқтыларды жапсыруға;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өзен-көлдердің, құдықтардың маңында көлік жууға, кір жууға, жануарларды шомылдыруға;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көшелерге, саябақтарға, стадиондарға, мектеп алды алаңдарында үй құстары мен малдарды жаюға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11-тармаққа өзгерістер енгізілді - Байзақ аудандық мәслихатының 2005 жылғы 26 қазандағы N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Ережені сақтамағандар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300, 387-баптарына сәйкес жауапкершілікке тартылады.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2004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IV-сессиясының "Аудандағы жасыл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желектерді күтіп ұстау мен қорғау,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елді мекендердің аумақтарын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көріктендіру, мал дәрігерлік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заңдарды сақтау және иттер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мысықтарды күтіп ұстау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Ережелерді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2-қосымша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 Мал дәрігерлік Заңдарды сақтау жөнінде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Ереже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мал дәрігерлік туралы заңдарына сәйкес әзірленді.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Малдың иесі болып табылатын заңды және жеке тұлғалардың міндеті: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мал дәрігерлік мамандардың талап етуі бойынша малды күтіп ұстауға, диагностикалық зерттеу мен сақтық егу жұмыстарын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карантинмен шектейтін іс-шаралардың шарттарын және талаптарын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ауру жұқтыратын малдарды жою бойынша мал дәрігерлік-санитарлық іс-шараларды тиісті уақытында толық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ұрықтандыруға пайдаланылатын малдарды міндетті түрде мал дәрігерлік тексеруден өткізуге және тексеруден өткендігі туралы куәлік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ұрықтандыруға пайдаланылатын малдар басқа ауданнан, облыстан немесе шет мемлекеттерден келген жағдайда мал дәрігерлік ережелерге сәйкес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малды тасымалдау кезінде мал дәрігерлік-санитарлық ережелерін бұзбауға, куәлік алуға және жұқпалы аурумен ауырған малдарды ерекше куәлікпен ғана тасымалдауға.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Базарларда (сауда орындарында), карантин базаларында, тиеу-түсіру алаңдарында және көлік құралдарында мал дәрігерлік-санитарлық нормативтердің талаптары бойынша: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сатылатын малдың мал дәрігерлік куәлігі, сатушының куәлігі немесе анықтамасы болуы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 етінде, тексерушінің "Алдын ала тексеру" деген таңбасы болуы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сатушыларда балық, бал, жұмыртқа, сүт, сүт тағамдарын және өнімдерінің мал дәрігерлік сараптамадан өткендігі туралы анықтамасының болуы міндетті;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сатуға алып келген өсімдік өнімдерін пестицидтер мен нитраттардың қалдығына тексеру міндетті;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мал дәрігерлік препараттарды базарда сату үшін сапа сертификаты, сатушының лицензиясы және жоғары немесе орта мал дәрігерлік білімі болуы қажет және биопрепараттар ауа температурасы 2-12 градус, қараңғы, құрғақ, тоңазытқышпен жабдықталған бөлмеде сақталуы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базар әкімшілігіне азаматтарға өнімдерін сапа куәлігінсіз сату орындарымен қамтамасыз етуге тиым салынады;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базар әкімшілігі мал, құс, балық және олардан дайындалатын өнімдерді сату орындарын мал дәрігерлік инспектормен келісіп орналастыруы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базар әкімшілігі аталған өнімдерді уақытша сақтайтын тоңазытқышпен қамтамасыз етуге міндетті;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тоңазытқыштарға және қамбаға сапасы төмен, сараптамадан өтпеген өнімдерді қоюға тыйым салынады;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базардағы және сауда орындарындағы сатылатын мал өнімдері түгелдей мал дәрігерлік ережеге сәйкес сараптаудан өткізіліп, мемлекеттік ветеринарлық инспектордың қадағалауынан өткізілуі тиіс.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Ережелерді бұзған азаматтар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310-бабына сәйкес жауапкершілікке тартылады.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2004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IV-сессиясының "Аудандағы жасыл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желектерді күтіп ұстау мен қорғау,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елді мекендердің аумақтарын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көріктендіру, мал дәрігерлік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заңдарды сақтау және иттер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мысықтарды күтіп ұстау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Ережелерді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3-қосымша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елді мекендерінде</w:t>
      </w:r>
      <w:r>
        <w:br/>
      </w:r>
      <w:r>
        <w:rPr>
          <w:rFonts w:ascii="Times New Roman"/>
          <w:b/>
          <w:i w:val="false"/>
          <w:color w:val="000000"/>
        </w:rPr>
        <w:t>
иттер және мысықтарды күтіп ұстау жөніндегі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Ереже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>"Ветеринария</w:t>
      </w:r>
      <w:r>
        <w:rPr>
          <w:rFonts w:ascii="Times New Roman"/>
          <w:b w:val="false"/>
          <w:i w:val="false"/>
          <w:color w:val="000000"/>
          <w:sz w:val="28"/>
        </w:rPr>
        <w:t>туралы", </w:t>
      </w:r>
      <w:r>
        <w:rPr>
          <w:rFonts w:ascii="Times New Roman"/>
          <w:b w:val="false"/>
          <w:i w:val="false"/>
          <w:color w:val="000000"/>
          <w:sz w:val="28"/>
        </w:rPr>
        <w:t>"Халықтың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санитарлық-эпидемиологиялық салауаттылығы туралы" заңдарына сәйкес әзірленді.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мекендерде иттерді жекелеген оңаша қорада немесе байлауда ұстау қажет.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Иттерді көшеге, аулаға көпшілік жерге қарғы бау тағып, тұмсық тор кигізіп шығару қажет. Иттерді қарғы баусыз, тұмсық торсыз бос жіберу мал табындарын баққанда, аң аулау кезінде, оқу-үйрету алаңдарында, арнаулы мекемелердің шұғыл жағдайда иттерді пайдалануы кезінде рұқсат етіледі.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Белгіленген тәртіппен иттер мен мысықтарды тіркеуді ауылдық округтердің мал дәрігерлік инспекторлары жүргізеді және тіркеу куәлігін береді.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 дәрігерлік инспекторларының нұсқауымен иттер мен мысықтарды тексеру, әртүрлі ауруларға қарсы егу, дегельмитизациялау және тазалықта ұстау қажет.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Иттер мен мысықтар ауырып қалғанда, сондай-ақ адамды, малды ит қапқан, мысық тырнаған жағдайда жедел мал дәрігерлік инспекторларға және медициналық мекемелерге хабарлау қажет.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Тіркеуге, емдеуге және басқа шараларға байланысты шығындарды ит пен мысықтың қожасы төлейді.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Ит пен мысық алғандығы немесе басқа жақтан келгендігі туралы бес күн ішінде мал дәрігерлік инспекторларын хабардар ету қажет.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Тұқымына қарамастан көшелерде, базарларда, саябақта және басқа да көпшілік орындарда иесіз жүрген иттер (қарғы бауы, тұмсық торы болса да) мен мысықтар қаңғыбас деп саналады және оларды аулауға, атуға рұқсат етіледі.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Адамды, малды жарақаттаған (қапқан, тырнаған) ит пен мысықты шұғыл түрде мал дәрігеріне тексертіп, 10 күнге дейін оқшау ұстап, бақылау қажет.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Өзен-көлдерде иттер мен мысықтарды шомылдыруға болмайды.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Мекеме, мектеп, аурухана аумақтарында күзет иттерін байлауда ұстауға рұқсат етіледі.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Ережелерді бұзған азаматтар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311-бабына сәйкес жауапкершілікке тартылады.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