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bd8f" w14:textId="f3ab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2004 жылғы 20 ақпандағы N 4-14 "Табысы аз отбасыларына коммуналдық қызметтерді тұтынуға берілетін материалдық көмек көрсету Ережесін бекіту туралы" шешіміне толықтырулар енгізу туралы" (2004 жылғы 1 сәуірде N 1290 мемлекеттік тіркеуден өткен)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Тұрар Рысқұлов аудандық мәслихат сессиясының 2004 жылғы 3 маусымдағы N 6-11 шешімі. Жамбыл облыстық Әділет Департаментінде 2004 жылғы 9 шілдеде 1391 нөмірімен тіркелді. Күші жойылды - Жамбыл облысы Т.Рысқұлов аудандық мәслихатының 2008 жылғы 26 ақпандағы № 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Жамбыл облысы Т.Рысқұлов аудандық мәслихатының 26.02.2008 </w:t>
      </w:r>
      <w:r>
        <w:rPr>
          <w:rFonts w:ascii="Times New Roman"/>
          <w:b w:val="false"/>
          <w:i w:val="false"/>
          <w:color w:val="ff0000"/>
          <w:sz w:val="28"/>
        </w:rPr>
        <w:t>№ 4-5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 11 тармағына,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97 бабы 2 тармағына және аудандық еңбек, халықты жұмыспен қамту және әлеуметтік қорғау басқармасының 2004 жылғы 9 сәуірдегі N 02-106 Ұсынысына сәйкес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2004 жылғы 20 ақпандағы "Табысы аз отбасыларына коммуналдық қызметтерді тұтынуға берілетін материалдық көмек көрсету Ережесін бекіту туралы" 4-14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(2004 жылғы 1 сәуірде N 1290 мемлекеттік тіркеуден өткен, "Құлан таңы" газетінің 2004 жылғы 16 сәуірдегі N 15 санында жарияланған) төмендегідей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Шешімнің атауындағы, 1 тармақтағы және осы шешіммен бекітілген Ереженің кіріспе бөліміндегі, 1 тараудың тақырыбындағы, 1, 2, 3 тармақтардағы, 2 тараудың тақырыбындағы, 4 тармақтағы, 3 тараудың тақырыбындағы, 7 тармақтағы "берілетін" деген сөзден кейін "бір жолғы" деген сөз тіркесімен толықтырылсын.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Ережеге сәйкес коммуналдық қызметтерді тұтынуға берілетін бір жолғы реттік материалдық көмекті көрсету жыл басынан бергі жағдай бойынша жүзеге асырылатын болсын.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           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 хатшысы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Д. Жабықбаев                      А. Калқабай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