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c9d3" w14:textId="d4bc9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Мәслихатының 2003 жылғы 25 желтоқсандағы "2004 жылға арналған облыстық бюджет туралы" III сессиясының N 36 шешіміне өзгерістер мен толықтырулар енгізу туралы, мемлекеттік тіркеу тізімінде нормативтік құқықтық актілердегі тіркелген нөмірі - 1365</w:t>
      </w:r>
    </w:p>
    <w:p>
      <w:pPr>
        <w:spacing w:after="0"/>
        <w:ind w:left="0"/>
        <w:jc w:val="both"/>
      </w:pPr>
      <w:r>
        <w:rPr>
          <w:rFonts w:ascii="Times New Roman"/>
          <w:b w:val="false"/>
          <w:i w:val="false"/>
          <w:color w:val="000000"/>
          <w:sz w:val="28"/>
        </w:rPr>
        <w:t>Қарағанды облыстық Мәслихатының VII сессиясының 2004 жылғы 3 маусымдағы N 104 шешімі. Қарағанды облысының әділет Департаментінде 2004 жылғы 14 маусымда N 1554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1999 жылғы 1 сәуірдегі "Бюджет жүйесі туралы" N 357-I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Республикасының 2001 жылғы 23 қаңтардағы "Қазақстан Республикасындағы жергілікті мемлекеттік басқару туралы" N 148-II 
</w:t>
      </w:r>
      <w:r>
        <w:rPr>
          <w:rFonts w:ascii="Times New Roman"/>
          <w:b w:val="false"/>
          <w:i w:val="false"/>
          <w:color w:val="000000"/>
          <w:sz w:val="28"/>
        </w:rPr>
        <w:t xml:space="preserve"> Заңына </w:t>
      </w:r>
      <w:r>
        <w:rPr>
          <w:rFonts w:ascii="Times New Roman"/>
          <w:b w:val="false"/>
          <w:i w:val="false"/>
          <w:color w:val="000000"/>
          <w:sz w:val="28"/>
        </w:rPr>
        <w:t>
, Қазақстан Республикасы Үкіметінің 2003 жылғы 12 желтоқсандағы "2004 жылға арналған республикалық бюджет туралы" Қазақстан Республикасының Заңын іске асыру туралы" N 1260 
</w:t>
      </w:r>
      <w:r>
        <w:rPr>
          <w:rFonts w:ascii="Times New Roman"/>
          <w:b w:val="false"/>
          <w:i w:val="false"/>
          <w:color w:val="000000"/>
          <w:sz w:val="28"/>
        </w:rPr>
        <w:t xml:space="preserve"> қаулысына </w:t>
      </w:r>
      <w:r>
        <w:rPr>
          <w:rFonts w:ascii="Times New Roman"/>
          <w:b w:val="false"/>
          <w:i w:val="false"/>
          <w:color w:val="000000"/>
          <w:sz w:val="28"/>
        </w:rPr>
        <w:t>
, Қазақстан Республикасы Үкіметінің 2004 жылғы 20 наурыздағы "Жергілікті бюджеттен қаржыландырылатын, мамандандырылған білім беру ұйымдарында оқитын, есту және көру қабілеті бұзылған мүгедек балаларды сурдо және тифлоқұралдармен қамтамасыз етуге республикалық бюджеттен облыстық бюджеттерге, Астана және Алматы қалаларының бюджеттеріне мақсатты трансферттер бөлудің кейбір мәселелері туралы" N 363 
</w:t>
      </w:r>
      <w:r>
        <w:rPr>
          <w:rFonts w:ascii="Times New Roman"/>
          <w:b w:val="false"/>
          <w:i w:val="false"/>
          <w:color w:val="000000"/>
          <w:sz w:val="28"/>
        </w:rPr>
        <w:t xml:space="preserve"> қаулысына </w:t>
      </w:r>
      <w:r>
        <w:rPr>
          <w:rFonts w:ascii="Times New Roman"/>
          <w:b w:val="false"/>
          <w:i w:val="false"/>
          <w:color w:val="000000"/>
          <w:sz w:val="28"/>
        </w:rPr>
        <w:t>
 сәйкес облыстық Мәслихат ШЕШІМ 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Қарағанды облыстық Мәслихатының 2003 жылғы 25 желтоқсандағы "2004 жылға арналған облыстық бюджет туралы" III сессиясының (мемлекеттік тіркеу тізімінде нормативтік құқықтық актілердегі тіркелген нөмірі - 1365, "Индустриальная Караганда" газетінің 2004 жылғы 1 қаңтардағы N 1 (19932), "Орталық Қазақстан" газетінің 2004 жылғы 1 қаңтардағы N 1 (19.415) жарияланған), Қарағанды облыстық Мәслихатының 2004 жылғы 12 ақпандағы "Қарағанды облыстық Мәслихатының 2003 жылғы 25 желтоқсандағы "2004 жылға арналған облыстық бюджет туралы" III сессиясының N 36 шешіміне өзгерістер мен толықтырулар енгізу туралы" IV сессиясының N 69 
</w:t>
      </w:r>
      <w:r>
        <w:rPr>
          <w:rFonts w:ascii="Times New Roman"/>
          <w:b w:val="false"/>
          <w:i w:val="false"/>
          <w:color w:val="000000"/>
          <w:sz w:val="28"/>
        </w:rPr>
        <w:t xml:space="preserve"> шешімімен </w:t>
      </w:r>
      <w:r>
        <w:rPr>
          <w:rFonts w:ascii="Times New Roman"/>
          <w:b w:val="false"/>
          <w:i w:val="false"/>
          <w:color w:val="000000"/>
          <w:sz w:val="28"/>
        </w:rPr>
        <w:t>
 өзгерістер мен толықтырулар енгізілген (мемлекеттік тіркеу тізімінде нормативтік құқықтық актілердегі тіркелген нөмірі - 1419), Қарағанды облыстық Мәслихатының 2004 жылғы 18 наурыздағы "Қарағанды облыстық Мәслихатының 2003 жылғы 25 желтоқсандағы "2004 жылға арналған облыстық бюджет туралы" III сессиясының N 36 шешіміне өзгерістер мен толықтырулар енгізу туралы" V сессиясының N 76 
</w:t>
      </w:r>
      <w:r>
        <w:rPr>
          <w:rFonts w:ascii="Times New Roman"/>
          <w:b w:val="false"/>
          <w:i w:val="false"/>
          <w:color w:val="000000"/>
          <w:sz w:val="28"/>
        </w:rPr>
        <w:t xml:space="preserve"> шешімімен </w:t>
      </w:r>
      <w:r>
        <w:rPr>
          <w:rFonts w:ascii="Times New Roman"/>
          <w:b w:val="false"/>
          <w:i w:val="false"/>
          <w:color w:val="000000"/>
          <w:sz w:val="28"/>
        </w:rPr>
        <w:t>
 өзгерістер мен толықтырулар енгізілген (мемлекеттік тіркеу тізімінде нормативтік құқықтық актілердегі тіркелген нөмірі - 1449) N 36 
</w:t>
      </w:r>
      <w:r>
        <w:rPr>
          <w:rFonts w:ascii="Times New Roman"/>
          <w:b w:val="false"/>
          <w:i w:val="false"/>
          <w:color w:val="000000"/>
          <w:sz w:val="28"/>
        </w:rPr>
        <w:t xml:space="preserve"> шешіміне </w:t>
      </w:r>
      <w:r>
        <w:rPr>
          <w:rFonts w:ascii="Times New Roman"/>
          <w:b w:val="false"/>
          <w:i w:val="false"/>
          <w:color w:val="000000"/>
          <w:sz w:val="28"/>
        </w:rPr>
        <w:t>
 келесі өзгерістер мен толықтырулар енгізілсін:
</w:t>
      </w:r>
    </w:p>
    <w:p>
      <w:pPr>
        <w:spacing w:after="0"/>
        <w:ind w:left="0"/>
        <w:jc w:val="both"/>
      </w:pPr>
      <w:r>
        <w:rPr>
          <w:rFonts w:ascii="Times New Roman"/>
          <w:b w:val="false"/>
          <w:i w:val="false"/>
          <w:color w:val="000000"/>
          <w:sz w:val="28"/>
        </w:rPr>
        <w:t>
      1) 1 тармақтағы:
</w:t>
      </w:r>
      <w:r>
        <w:br/>
      </w:r>
      <w:r>
        <w:rPr>
          <w:rFonts w:ascii="Times New Roman"/>
          <w:b w:val="false"/>
          <w:i w:val="false"/>
          <w:color w:val="000000"/>
          <w:sz w:val="28"/>
        </w:rPr>
        <w:t>
      1) тармақшадағы:
</w:t>
      </w:r>
      <w:r>
        <w:br/>
      </w:r>
      <w:r>
        <w:rPr>
          <w:rFonts w:ascii="Times New Roman"/>
          <w:b w:val="false"/>
          <w:i w:val="false"/>
          <w:color w:val="000000"/>
          <w:sz w:val="28"/>
        </w:rPr>
        <w:t>
      "23781163" саны "24119623" санына ауыстырылсын;
</w:t>
      </w:r>
      <w:r>
        <w:br/>
      </w:r>
      <w:r>
        <w:rPr>
          <w:rFonts w:ascii="Times New Roman"/>
          <w:b w:val="false"/>
          <w:i w:val="false"/>
          <w:color w:val="000000"/>
          <w:sz w:val="28"/>
        </w:rPr>
        <w:t>
      "12456203" саны "12531057" санына ауыстырылсын;
</w:t>
      </w:r>
      <w:r>
        <w:br/>
      </w:r>
      <w:r>
        <w:rPr>
          <w:rFonts w:ascii="Times New Roman"/>
          <w:b w:val="false"/>
          <w:i w:val="false"/>
          <w:color w:val="000000"/>
          <w:sz w:val="28"/>
        </w:rPr>
        <w:t>
      "10589632" саны "10763238" санына ауыстырылсын;
</w:t>
      </w:r>
      <w:r>
        <w:br/>
      </w:r>
      <w:r>
        <w:rPr>
          <w:rFonts w:ascii="Times New Roman"/>
          <w:b w:val="false"/>
          <w:i w:val="false"/>
          <w:color w:val="000000"/>
          <w:sz w:val="28"/>
        </w:rPr>
        <w:t>
      "735328" саны "825328" санына ауыстырылсын;
</w:t>
      </w:r>
    </w:p>
    <w:p>
      <w:pPr>
        <w:spacing w:after="0"/>
        <w:ind w:left="0"/>
        <w:jc w:val="both"/>
      </w:pPr>
      <w:r>
        <w:rPr>
          <w:rFonts w:ascii="Times New Roman"/>
          <w:b w:val="false"/>
          <w:i w:val="false"/>
          <w:color w:val="000000"/>
          <w:sz w:val="28"/>
        </w:rPr>
        <w:t>
      2) тармақшадағы:
</w:t>
      </w:r>
      <w:r>
        <w:br/>
      </w:r>
      <w:r>
        <w:rPr>
          <w:rFonts w:ascii="Times New Roman"/>
          <w:b w:val="false"/>
          <w:i w:val="false"/>
          <w:color w:val="000000"/>
          <w:sz w:val="28"/>
        </w:rPr>
        <w:t>
      "23839032" саны "24201502" санына ауыстырылсын;
</w:t>
      </w:r>
      <w:r>
        <w:br/>
      </w:r>
      <w:r>
        <w:rPr>
          <w:rFonts w:ascii="Times New Roman"/>
          <w:b w:val="false"/>
          <w:i w:val="false"/>
          <w:color w:val="000000"/>
          <w:sz w:val="28"/>
        </w:rPr>
        <w:t>
      "23569032" саны "23783502" санына ауыстырылсын;
</w:t>
      </w:r>
      <w:r>
        <w:br/>
      </w:r>
      <w:r>
        <w:rPr>
          <w:rFonts w:ascii="Times New Roman"/>
          <w:b w:val="false"/>
          <w:i w:val="false"/>
          <w:color w:val="000000"/>
          <w:sz w:val="28"/>
        </w:rPr>
        <w:t>
      "270000" саны "418000" санына ауыстырылсын;
</w:t>
      </w:r>
    </w:p>
    <w:p>
      <w:pPr>
        <w:spacing w:after="0"/>
        <w:ind w:left="0"/>
        <w:jc w:val="both"/>
      </w:pPr>
      <w:r>
        <w:rPr>
          <w:rFonts w:ascii="Times New Roman"/>
          <w:b w:val="false"/>
          <w:i w:val="false"/>
          <w:color w:val="000000"/>
          <w:sz w:val="28"/>
        </w:rPr>
        <w:t>
      3) тармақшадағы:
</w:t>
      </w:r>
      <w:r>
        <w:br/>
      </w:r>
      <w:r>
        <w:rPr>
          <w:rFonts w:ascii="Times New Roman"/>
          <w:b w:val="false"/>
          <w:i w:val="false"/>
          <w:color w:val="000000"/>
          <w:sz w:val="28"/>
        </w:rPr>
        <w:t>
      "57869" саны "81879" санына ауыстырылсын;
</w:t>
      </w:r>
      <w:r>
        <w:br/>
      </w:r>
      <w:r>
        <w:rPr>
          <w:rFonts w:ascii="Times New Roman"/>
          <w:b w:val="false"/>
          <w:i w:val="false"/>
          <w:color w:val="000000"/>
          <w:sz w:val="28"/>
        </w:rPr>
        <w:t>
      2) 4 тармақтағы:
</w:t>
      </w:r>
      <w:r>
        <w:br/>
      </w:r>
      <w:r>
        <w:rPr>
          <w:rFonts w:ascii="Times New Roman"/>
          <w:b w:val="false"/>
          <w:i w:val="false"/>
          <w:color w:val="000000"/>
          <w:sz w:val="28"/>
        </w:rPr>
        <w:t>
      "1375910" саны "1423206" санына ауыстырылсын;
</w:t>
      </w:r>
      <w:r>
        <w:br/>
      </w:r>
      <w:r>
        <w:rPr>
          <w:rFonts w:ascii="Times New Roman"/>
          <w:b w:val="false"/>
          <w:i w:val="false"/>
          <w:color w:val="000000"/>
          <w:sz w:val="28"/>
        </w:rPr>
        <w:t>
      келесі мазмұндағы абзацпен толықтырылсын:
</w:t>
      </w:r>
      <w:r>
        <w:br/>
      </w:r>
      <w:r>
        <w:rPr>
          <w:rFonts w:ascii="Times New Roman"/>
          <w:b w:val="false"/>
          <w:i w:val="false"/>
          <w:color w:val="000000"/>
          <w:sz w:val="28"/>
        </w:rPr>
        <w:t>
      "мамандандырылған білім беру ұйымдарында оқитын, есту және көру қабілеті бұзылған мүгедек балаларды сурдо және тифлоқұралдармен қамтамасыз етуге - 7296 мың теңге;
</w:t>
      </w:r>
      <w:r>
        <w:br/>
      </w:r>
      <w:r>
        <w:rPr>
          <w:rFonts w:ascii="Times New Roman"/>
          <w:b w:val="false"/>
          <w:i w:val="false"/>
          <w:color w:val="000000"/>
          <w:sz w:val="28"/>
        </w:rPr>
        <w:t>
      мемлекеттің тұтастығы мен Қазақстан халықтарының бірлігін рәміздейтін Ұлытау тауында салынатын монументке - 40000 мың теңге мақсатты инвестициялық трансферттер";
</w:t>
      </w:r>
    </w:p>
    <w:p>
      <w:pPr>
        <w:spacing w:after="0"/>
        <w:ind w:left="0"/>
        <w:jc w:val="both"/>
      </w:pPr>
      <w:r>
        <w:rPr>
          <w:rFonts w:ascii="Times New Roman"/>
          <w:b w:val="false"/>
          <w:i w:val="false"/>
          <w:color w:val="000000"/>
          <w:sz w:val="28"/>
        </w:rPr>
        <w:t>
      3) 5 тармақтағы:
</w:t>
      </w:r>
      <w:r>
        <w:br/>
      </w:r>
      <w:r>
        <w:rPr>
          <w:rFonts w:ascii="Times New Roman"/>
          <w:b w:val="false"/>
          <w:i w:val="false"/>
          <w:color w:val="000000"/>
          <w:sz w:val="28"/>
        </w:rPr>
        <w:t>
      "2608053" саны "2734363" санына ауыстырылсын;
</w:t>
      </w:r>
      <w:r>
        <w:br/>
      </w:r>
      <w:r>
        <w:rPr>
          <w:rFonts w:ascii="Times New Roman"/>
          <w:b w:val="false"/>
          <w:i w:val="false"/>
          <w:color w:val="000000"/>
          <w:sz w:val="28"/>
        </w:rPr>
        <w:t>
      "624664" саны "711336" санына ауыстырылсын;
</w:t>
      </w:r>
      <w:r>
        <w:br/>
      </w:r>
      <w:r>
        <w:rPr>
          <w:rFonts w:ascii="Times New Roman"/>
          <w:b w:val="false"/>
          <w:i w:val="false"/>
          <w:color w:val="000000"/>
          <w:sz w:val="28"/>
        </w:rPr>
        <w:t>
      "1708947" саны "1748585" санына ауыстырылсын;
</w:t>
      </w:r>
    </w:p>
    <w:p>
      <w:pPr>
        <w:spacing w:after="0"/>
        <w:ind w:left="0"/>
        <w:jc w:val="both"/>
      </w:pPr>
      <w:r>
        <w:rPr>
          <w:rFonts w:ascii="Times New Roman"/>
          <w:b w:val="false"/>
          <w:i w:val="false"/>
          <w:color w:val="000000"/>
          <w:sz w:val="28"/>
        </w:rPr>
        <w:t>
      4) 6 тармақтағы:
</w:t>
      </w:r>
      <w:r>
        <w:br/>
      </w:r>
      <w:r>
        <w:rPr>
          <w:rFonts w:ascii="Times New Roman"/>
          <w:b w:val="false"/>
          <w:i w:val="false"/>
          <w:color w:val="000000"/>
          <w:sz w:val="28"/>
        </w:rPr>
        <w:t>
      "5602133" саны "5689230" санына ауыстырылсын;
</w:t>
      </w:r>
      <w:r>
        <w:br/>
      </w:r>
      <w:r>
        <w:rPr>
          <w:rFonts w:ascii="Times New Roman"/>
          <w:b w:val="false"/>
          <w:i w:val="false"/>
          <w:color w:val="000000"/>
          <w:sz w:val="28"/>
        </w:rPr>
        <w:t>
      "358030" саны "362392" санына ауыстырылсын;
</w:t>
      </w:r>
      <w:r>
        <w:br/>
      </w:r>
      <w:r>
        <w:rPr>
          <w:rFonts w:ascii="Times New Roman"/>
          <w:b w:val="false"/>
          <w:i w:val="false"/>
          <w:color w:val="000000"/>
          <w:sz w:val="28"/>
        </w:rPr>
        <w:t>
      "204796" саны "205996" санына ауыстырылсын;
</w:t>
      </w:r>
      <w:r>
        <w:br/>
      </w:r>
      <w:r>
        <w:rPr>
          <w:rFonts w:ascii="Times New Roman"/>
          <w:b w:val="false"/>
          <w:i w:val="false"/>
          <w:color w:val="000000"/>
          <w:sz w:val="28"/>
        </w:rPr>
        <w:t>
      "598576" саны "606676" санына ауыстырылсын;
</w:t>
      </w:r>
      <w:r>
        <w:br/>
      </w:r>
      <w:r>
        <w:rPr>
          <w:rFonts w:ascii="Times New Roman"/>
          <w:b w:val="false"/>
          <w:i w:val="false"/>
          <w:color w:val="000000"/>
          <w:sz w:val="28"/>
        </w:rPr>
        <w:t>
      "292670" саны "297265" санына ауыстырылсын;
</w:t>
      </w:r>
      <w:r>
        <w:br/>
      </w:r>
      <w:r>
        <w:rPr>
          <w:rFonts w:ascii="Times New Roman"/>
          <w:b w:val="false"/>
          <w:i w:val="false"/>
          <w:color w:val="000000"/>
          <w:sz w:val="28"/>
        </w:rPr>
        <w:t>
      "826624" саны "832224" санына ауыстырылсын;
</w:t>
      </w:r>
      <w:r>
        <w:br/>
      </w:r>
      <w:r>
        <w:rPr>
          <w:rFonts w:ascii="Times New Roman"/>
          <w:b w:val="false"/>
          <w:i w:val="false"/>
          <w:color w:val="000000"/>
          <w:sz w:val="28"/>
        </w:rPr>
        <w:t>
      "504419" саны "508749" санына ауыстырылсын;
</w:t>
      </w:r>
      <w:r>
        <w:br/>
      </w:r>
      <w:r>
        <w:rPr>
          <w:rFonts w:ascii="Times New Roman"/>
          <w:b w:val="false"/>
          <w:i w:val="false"/>
          <w:color w:val="000000"/>
          <w:sz w:val="28"/>
        </w:rPr>
        <w:t>
      "428056" саны "431956" санына ауыстырылсын;
</w:t>
      </w:r>
      <w:r>
        <w:br/>
      </w:r>
      <w:r>
        <w:rPr>
          <w:rFonts w:ascii="Times New Roman"/>
          <w:b w:val="false"/>
          <w:i w:val="false"/>
          <w:color w:val="000000"/>
          <w:sz w:val="28"/>
        </w:rPr>
        <w:t>
      "202701" саны "205701" санына ауыстырылсын;
</w:t>
      </w:r>
      <w:r>
        <w:br/>
      </w:r>
      <w:r>
        <w:rPr>
          <w:rFonts w:ascii="Times New Roman"/>
          <w:b w:val="false"/>
          <w:i w:val="false"/>
          <w:color w:val="000000"/>
          <w:sz w:val="28"/>
        </w:rPr>
        <w:t>
      "456405" саны "462105" санына ауыстырылсын;
</w:t>
      </w:r>
      <w:r>
        <w:br/>
      </w:r>
      <w:r>
        <w:rPr>
          <w:rFonts w:ascii="Times New Roman"/>
          <w:b w:val="false"/>
          <w:i w:val="false"/>
          <w:color w:val="000000"/>
          <w:sz w:val="28"/>
        </w:rPr>
        <w:t>
      "147733" саны "161023" санына ауыстырылсын;
</w:t>
      </w:r>
      <w:r>
        <w:br/>
      </w:r>
      <w:r>
        <w:rPr>
          <w:rFonts w:ascii="Times New Roman"/>
          <w:b w:val="false"/>
          <w:i w:val="false"/>
          <w:color w:val="000000"/>
          <w:sz w:val="28"/>
        </w:rPr>
        <w:t>
      "139842" саны "155582" санына ауыстырылсын;
</w:t>
      </w:r>
      <w:r>
        <w:br/>
      </w:r>
      <w:r>
        <w:rPr>
          <w:rFonts w:ascii="Times New Roman"/>
          <w:b w:val="false"/>
          <w:i w:val="false"/>
          <w:color w:val="000000"/>
          <w:sz w:val="28"/>
        </w:rPr>
        <w:t>
      "150926" саны "153326" санына ауыстырылсын;
</w:t>
      </w:r>
      <w:r>
        <w:br/>
      </w:r>
      <w:r>
        <w:rPr>
          <w:rFonts w:ascii="Times New Roman"/>
          <w:b w:val="false"/>
          <w:i w:val="false"/>
          <w:color w:val="000000"/>
          <w:sz w:val="28"/>
        </w:rPr>
        <w:t>
      "242979" саны "247359" санына ауыстырылсын;
</w:t>
      </w:r>
      <w:r>
        <w:br/>
      </w:r>
      <w:r>
        <w:rPr>
          <w:rFonts w:ascii="Times New Roman"/>
          <w:b w:val="false"/>
          <w:i w:val="false"/>
          <w:color w:val="000000"/>
          <w:sz w:val="28"/>
        </w:rPr>
        <w:t>
      "472458" саны "475458" санына ауыстырылсын;
</w:t>
      </w:r>
      <w:r>
        <w:br/>
      </w:r>
      <w:r>
        <w:rPr>
          <w:rFonts w:ascii="Times New Roman"/>
          <w:b w:val="false"/>
          <w:i w:val="false"/>
          <w:color w:val="000000"/>
          <w:sz w:val="28"/>
        </w:rPr>
        <w:t>
      "575918" саны "583418" санына ауыстырылсын;
</w:t>
      </w:r>
    </w:p>
    <w:p>
      <w:pPr>
        <w:spacing w:after="0"/>
        <w:ind w:left="0"/>
        <w:jc w:val="both"/>
      </w:pPr>
      <w:r>
        <w:rPr>
          <w:rFonts w:ascii="Times New Roman"/>
          <w:b w:val="false"/>
          <w:i w:val="false"/>
          <w:color w:val="000000"/>
          <w:sz w:val="28"/>
        </w:rPr>
        <w:t>
      5) 10 тармақтағы:
</w:t>
      </w:r>
      <w:r>
        <w:br/>
      </w:r>
      <w:r>
        <w:rPr>
          <w:rFonts w:ascii="Times New Roman"/>
          <w:b w:val="false"/>
          <w:i w:val="false"/>
          <w:color w:val="000000"/>
          <w:sz w:val="28"/>
        </w:rPr>
        <w:t>
      "7277213" саны "6978533" санына ауыстырылсын;
</w:t>
      </w:r>
    </w:p>
    <w:p>
      <w:pPr>
        <w:spacing w:after="0"/>
        <w:ind w:left="0"/>
        <w:jc w:val="both"/>
      </w:pPr>
      <w:r>
        <w:rPr>
          <w:rFonts w:ascii="Times New Roman"/>
          <w:b w:val="false"/>
          <w:i w:val="false"/>
          <w:color w:val="000000"/>
          <w:sz w:val="28"/>
        </w:rPr>
        <w:t>
      6) 12-3, 12-4 тармағы келесі мазмұндалғандармен толықтырылсын:
</w:t>
      </w:r>
      <w:r>
        <w:br/>
      </w:r>
      <w:r>
        <w:rPr>
          <w:rFonts w:ascii="Times New Roman"/>
          <w:b w:val="false"/>
          <w:i w:val="false"/>
          <w:color w:val="000000"/>
          <w:sz w:val="28"/>
        </w:rPr>
        <w:t>
      "12-3. Облыстық бюджеттің шығыстарының құрамында мемлекеттің тұтастығы мен Қазақстан халықтарының бірлігін рәміздейтін Ұлытау тауында салынатын монументке Ұлытау ауданының бюджетіне 40000 мың теңге сомасында мақсатты инвестициялық трансферттер көзделетіні ескерілсін";
</w:t>
      </w:r>
      <w:r>
        <w:br/>
      </w:r>
      <w:r>
        <w:rPr>
          <w:rFonts w:ascii="Times New Roman"/>
          <w:b w:val="false"/>
          <w:i w:val="false"/>
          <w:color w:val="000000"/>
          <w:sz w:val="28"/>
        </w:rPr>
        <w:t>
      "12-4. Аудандар мен қалалардың бюджеттеріне облыстық бюджеттен бөлінген мақсатты инвестициялық трансферттердің пайдаланылмаған қаражаттары 2004 жылдың есепті кезеңінің соңына дейін облыстық бюджетке қайтаруға жататыны белгіленсін".
</w:t>
      </w:r>
    </w:p>
    <w:p>
      <w:pPr>
        <w:spacing w:after="0"/>
        <w:ind w:left="0"/>
        <w:jc w:val="both"/>
      </w:pPr>
      <w:r>
        <w:rPr>
          <w:rFonts w:ascii="Times New Roman"/>
          <w:b w:val="false"/>
          <w:i w:val="false"/>
          <w:color w:val="000000"/>
          <w:sz w:val="28"/>
        </w:rPr>
        <w:t>
      7) 16-1 тармағы келесі мазмұндалғанмен толықтырылсын:
</w:t>
      </w:r>
      <w:r>
        <w:br/>
      </w:r>
      <w:r>
        <w:rPr>
          <w:rFonts w:ascii="Times New Roman"/>
          <w:b w:val="false"/>
          <w:i w:val="false"/>
          <w:color w:val="000000"/>
          <w:sz w:val="28"/>
        </w:rPr>
        <w:t>
      "16-1. Ауылдық жерлерде жұмыс істейтін және облыстық бюджеттен қаржыландырылатын денсаулық сақтау және білім беру ұйымдарының мамандарына, қалалық жағдайда қызметтің бұл түрімен айналысатын мамандардың мөлшерлемесімен салыстырғанда айлықтары (тарифтік мөлшерлемелері) 2004 жылы 25% көтерілетіні белгіленсін";
</w:t>
      </w:r>
    </w:p>
    <w:p>
      <w:pPr>
        <w:spacing w:after="0"/>
        <w:ind w:left="0"/>
        <w:jc w:val="both"/>
      </w:pPr>
      <w:r>
        <w:rPr>
          <w:rFonts w:ascii="Times New Roman"/>
          <w:b w:val="false"/>
          <w:i w:val="false"/>
          <w:color w:val="000000"/>
          <w:sz w:val="28"/>
        </w:rPr>
        <w:t>
      8) 17 тармақтағы:
</w:t>
      </w:r>
      <w:r>
        <w:br/>
      </w:r>
      <w:r>
        <w:rPr>
          <w:rFonts w:ascii="Times New Roman"/>
          <w:b w:val="false"/>
          <w:i w:val="false"/>
          <w:color w:val="000000"/>
          <w:sz w:val="28"/>
        </w:rPr>
        <w:t>
      "240000" саны "260000" санына ауыстырылсын;
</w:t>
      </w:r>
      <w:r>
        <w:br/>
      </w:r>
      <w:r>
        <w:rPr>
          <w:rFonts w:ascii="Times New Roman"/>
          <w:b w:val="false"/>
          <w:i w:val="false"/>
          <w:color w:val="000000"/>
          <w:sz w:val="28"/>
        </w:rPr>
        <w:t>
      "130000" саны "150000" санына ауыстырылсын.
</w:t>
      </w:r>
    </w:p>
    <w:p>
      <w:pPr>
        <w:spacing w:after="0"/>
        <w:ind w:left="0"/>
        <w:jc w:val="both"/>
      </w:pPr>
      <w:r>
        <w:rPr>
          <w:rFonts w:ascii="Times New Roman"/>
          <w:b w:val="false"/>
          <w:i w:val="false"/>
          <w:color w:val="000000"/>
          <w:sz w:val="28"/>
        </w:rPr>
        <w:t>
      9) Аталған шешімнің 1, 3, 4, 5, 6 қосымшаларына сәйкес аталған шешімнің 1, 2, 3, 4, 5 қосымшалары осы редакцияда баяндалсын.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 2004 жылдың 1 қаңтарынан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Мәслихаттың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2004 жылғы 3 маусымдағы
</w:t>
      </w:r>
      <w:r>
        <w:br/>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2003 жылғы 25 желтоқсандағы
</w:t>
      </w:r>
      <w:r>
        <w:br/>
      </w:r>
      <w:r>
        <w:rPr>
          <w:rFonts w:ascii="Times New Roman"/>
          <w:b w:val="false"/>
          <w:i w:val="false"/>
          <w:color w:val="000000"/>
          <w:sz w:val="28"/>
        </w:rPr>
        <w:t>
"2004 жылға арналған облыстық
</w:t>
      </w:r>
      <w:r>
        <w:br/>
      </w:r>
      <w:r>
        <w:rPr>
          <w:rFonts w:ascii="Times New Roman"/>
          <w:b w:val="false"/>
          <w:i w:val="false"/>
          <w:color w:val="000000"/>
          <w:sz w:val="28"/>
        </w:rPr>
        <w:t>
бюджет туралы" III сессиясының
</w:t>
      </w:r>
      <w:r>
        <w:br/>
      </w:r>
      <w:r>
        <w:rPr>
          <w:rFonts w:ascii="Times New Roman"/>
          <w:b w:val="false"/>
          <w:i w:val="false"/>
          <w:color w:val="000000"/>
          <w:sz w:val="28"/>
        </w:rPr>
        <w:t>
N 36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VII сессиясының N 104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2003 жылғы 25 желтоқсандағы
</w:t>
      </w:r>
      <w:r>
        <w:br/>
      </w:r>
      <w:r>
        <w:rPr>
          <w:rFonts w:ascii="Times New Roman"/>
          <w:b w:val="false"/>
          <w:i w:val="false"/>
          <w:color w:val="000000"/>
          <w:sz w:val="28"/>
        </w:rPr>
        <w:t>
"2004 жылға арналған облыстық бюджет
</w:t>
      </w:r>
      <w:r>
        <w:br/>
      </w:r>
      <w:r>
        <w:rPr>
          <w:rFonts w:ascii="Times New Roman"/>
          <w:b w:val="false"/>
          <w:i w:val="false"/>
          <w:color w:val="000000"/>
          <w:sz w:val="28"/>
        </w:rPr>
        <w:t>
туралы" III сессиясының N 36 шешіміне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 жылға арналған облыстық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Санаты                       Атаулары               |   Сома
</w:t>
      </w:r>
      <w:r>
        <w:br/>
      </w:r>
      <w:r>
        <w:rPr>
          <w:rFonts w:ascii="Times New Roman"/>
          <w:b w:val="false"/>
          <w:i w:val="false"/>
          <w:color w:val="000000"/>
          <w:sz w:val="28"/>
        </w:rPr>
        <w:t>
   |Сыныбы                                          |  (мың
</w:t>
      </w:r>
      <w:r>
        <w:br/>
      </w:r>
      <w:r>
        <w:rPr>
          <w:rFonts w:ascii="Times New Roman"/>
          <w:b w:val="false"/>
          <w:i w:val="false"/>
          <w:color w:val="000000"/>
          <w:sz w:val="28"/>
        </w:rPr>
        <w:t>
   |   |Ішкі сыныбы                                 |  теңге)
</w:t>
      </w:r>
      <w:r>
        <w:br/>
      </w:r>
      <w:r>
        <w:rPr>
          <w:rFonts w:ascii="Times New Roman"/>
          <w:b w:val="false"/>
          <w:i w:val="false"/>
          <w:color w:val="000000"/>
          <w:sz w:val="28"/>
        </w:rPr>
        <w:t>
   |   |   |Ерекшелігі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|I. Түсімдер                         | 24119623
</w:t>
      </w:r>
      <w:r>
        <w:br/>
      </w:r>
      <w:r>
        <w:rPr>
          <w:rFonts w:ascii="Times New Roman"/>
          <w:b w:val="false"/>
          <w:i w:val="false"/>
          <w:color w:val="000000"/>
          <w:sz w:val="28"/>
        </w:rPr>
        <w:t>
   |   |   |   |Кірістер                            | 12531057
</w:t>
      </w:r>
      <w:r>
        <w:br/>
      </w:r>
      <w:r>
        <w:rPr>
          <w:rFonts w:ascii="Times New Roman"/>
          <w:b w:val="false"/>
          <w:i w:val="false"/>
          <w:color w:val="000000"/>
          <w:sz w:val="28"/>
        </w:rPr>
        <w:t>
 1 |   |   |   |Салық түсімдері                     | 12441888
</w:t>
      </w:r>
      <w:r>
        <w:br/>
      </w:r>
      <w:r>
        <w:rPr>
          <w:rFonts w:ascii="Times New Roman"/>
          <w:b w:val="false"/>
          <w:i w:val="false"/>
          <w:color w:val="000000"/>
          <w:sz w:val="28"/>
        </w:rPr>
        <w:t>
   | 03|   |   |Әлеуметтік салық                    | 11698795
</w:t>
      </w:r>
      <w:r>
        <w:br/>
      </w:r>
      <w:r>
        <w:rPr>
          <w:rFonts w:ascii="Times New Roman"/>
          <w:b w:val="false"/>
          <w:i w:val="false"/>
          <w:color w:val="000000"/>
          <w:sz w:val="28"/>
        </w:rPr>
        <w:t>
   |   | 1 |   |Әлеуметтік салық                    | 11698795
</w:t>
      </w:r>
      <w:r>
        <w:br/>
      </w:r>
      <w:r>
        <w:rPr>
          <w:rFonts w:ascii="Times New Roman"/>
          <w:b w:val="false"/>
          <w:i w:val="false"/>
          <w:color w:val="000000"/>
          <w:sz w:val="28"/>
        </w:rPr>
        <w:t>
   |   |   | 01|Әлеуметтік салық                    | 11698795
</w:t>
      </w:r>
      <w:r>
        <w:br/>
      </w:r>
      <w:r>
        <w:rPr>
          <w:rFonts w:ascii="Times New Roman"/>
          <w:b w:val="false"/>
          <w:i w:val="false"/>
          <w:color w:val="000000"/>
          <w:sz w:val="28"/>
        </w:rPr>
        <w:t>
   | 05|   |   |Тауарларға, жұмыстарға және         |
</w:t>
      </w:r>
      <w:r>
        <w:br/>
      </w:r>
      <w:r>
        <w:rPr>
          <w:rFonts w:ascii="Times New Roman"/>
          <w:b w:val="false"/>
          <w:i w:val="false"/>
          <w:color w:val="000000"/>
          <w:sz w:val="28"/>
        </w:rPr>
        <w:t>
   |   |   |   |қызметтер көрсетуге салынатын ішкі  |
</w:t>
      </w:r>
      <w:r>
        <w:br/>
      </w:r>
      <w:r>
        <w:rPr>
          <w:rFonts w:ascii="Times New Roman"/>
          <w:b w:val="false"/>
          <w:i w:val="false"/>
          <w:color w:val="000000"/>
          <w:sz w:val="28"/>
        </w:rPr>
        <w:t>
   |   |   |   |салықтар                            |   743093
</w:t>
      </w:r>
      <w:r>
        <w:br/>
      </w:r>
      <w:r>
        <w:rPr>
          <w:rFonts w:ascii="Times New Roman"/>
          <w:b w:val="false"/>
          <w:i w:val="false"/>
          <w:color w:val="000000"/>
          <w:sz w:val="28"/>
        </w:rPr>
        <w:t>
   |   | 2 |   |Акциздер                            |   273007
</w:t>
      </w:r>
      <w:r>
        <w:br/>
      </w:r>
      <w:r>
        <w:rPr>
          <w:rFonts w:ascii="Times New Roman"/>
          <w:b w:val="false"/>
          <w:i w:val="false"/>
          <w:color w:val="000000"/>
          <w:sz w:val="28"/>
        </w:rPr>
        <w:t>
   |   |   | 01|Қазақстан Республикасының аумағында |
</w:t>
      </w:r>
      <w:r>
        <w:br/>
      </w:r>
      <w:r>
        <w:rPr>
          <w:rFonts w:ascii="Times New Roman"/>
          <w:b w:val="false"/>
          <w:i w:val="false"/>
          <w:color w:val="000000"/>
          <w:sz w:val="28"/>
        </w:rPr>
        <w:t>
   |   |   |   |өндірілген спирттің барлық түрлері  |     117
</w:t>
      </w:r>
      <w:r>
        <w:br/>
      </w:r>
      <w:r>
        <w:rPr>
          <w:rFonts w:ascii="Times New Roman"/>
          <w:b w:val="false"/>
          <w:i w:val="false"/>
          <w:color w:val="000000"/>
          <w:sz w:val="28"/>
        </w:rPr>
        <w:t>
   |   |   | 02|Қазақстан Республикасының аумағында |
</w:t>
      </w:r>
      <w:r>
        <w:br/>
      </w:r>
      <w:r>
        <w:rPr>
          <w:rFonts w:ascii="Times New Roman"/>
          <w:b w:val="false"/>
          <w:i w:val="false"/>
          <w:color w:val="000000"/>
          <w:sz w:val="28"/>
        </w:rPr>
        <w:t>
   |   |   |   |өндірілген арақ                     |    9900
</w:t>
      </w:r>
      <w:r>
        <w:br/>
      </w:r>
      <w:r>
        <w:rPr>
          <w:rFonts w:ascii="Times New Roman"/>
          <w:b w:val="false"/>
          <w:i w:val="false"/>
          <w:color w:val="000000"/>
          <w:sz w:val="28"/>
        </w:rPr>
        <w:t>
   |   |   | 03|Қазақстан Республикасының аумағында |
</w:t>
      </w:r>
      <w:r>
        <w:br/>
      </w:r>
      <w:r>
        <w:rPr>
          <w:rFonts w:ascii="Times New Roman"/>
          <w:b w:val="false"/>
          <w:i w:val="false"/>
          <w:color w:val="000000"/>
          <w:sz w:val="28"/>
        </w:rPr>
        <w:t>
   |   |   |   |өндірілген күшті ликер-арақ         |
</w:t>
      </w:r>
      <w:r>
        <w:br/>
      </w:r>
      <w:r>
        <w:rPr>
          <w:rFonts w:ascii="Times New Roman"/>
          <w:b w:val="false"/>
          <w:i w:val="false"/>
          <w:color w:val="000000"/>
          <w:sz w:val="28"/>
        </w:rPr>
        <w:t>
   |   |   |   |бұйымдары және басқа да күшті       |
</w:t>
      </w:r>
      <w:r>
        <w:br/>
      </w:r>
      <w:r>
        <w:rPr>
          <w:rFonts w:ascii="Times New Roman"/>
          <w:b w:val="false"/>
          <w:i w:val="false"/>
          <w:color w:val="000000"/>
          <w:sz w:val="28"/>
        </w:rPr>
        <w:t>
   |   |   |   |алкогольді ішімдіктер               |     549
</w:t>
      </w:r>
      <w:r>
        <w:br/>
      </w:r>
      <w:r>
        <w:rPr>
          <w:rFonts w:ascii="Times New Roman"/>
          <w:b w:val="false"/>
          <w:i w:val="false"/>
          <w:color w:val="000000"/>
          <w:sz w:val="28"/>
        </w:rPr>
        <w:t>
   |   |   | 04|Қазақстан Республикасының аумағында |
</w:t>
      </w:r>
      <w:r>
        <w:br/>
      </w:r>
      <w:r>
        <w:rPr>
          <w:rFonts w:ascii="Times New Roman"/>
          <w:b w:val="false"/>
          <w:i w:val="false"/>
          <w:color w:val="000000"/>
          <w:sz w:val="28"/>
        </w:rPr>
        <w:t>
   |   |   |   |өндірілген шараптар                 |     2160
</w:t>
      </w:r>
      <w:r>
        <w:br/>
      </w:r>
      <w:r>
        <w:rPr>
          <w:rFonts w:ascii="Times New Roman"/>
          <w:b w:val="false"/>
          <w:i w:val="false"/>
          <w:color w:val="000000"/>
          <w:sz w:val="28"/>
        </w:rPr>
        <w:t>
   |   |   | 07|Қазақстан Республикасының аумағында |
</w:t>
      </w:r>
      <w:r>
        <w:br/>
      </w:r>
      <w:r>
        <w:rPr>
          <w:rFonts w:ascii="Times New Roman"/>
          <w:b w:val="false"/>
          <w:i w:val="false"/>
          <w:color w:val="000000"/>
          <w:sz w:val="28"/>
        </w:rPr>
        <w:t>
   |   |   |   |өндірілген сыра                     |   255897
</w:t>
      </w:r>
      <w:r>
        <w:br/>
      </w:r>
      <w:r>
        <w:rPr>
          <w:rFonts w:ascii="Times New Roman"/>
          <w:b w:val="false"/>
          <w:i w:val="false"/>
          <w:color w:val="000000"/>
          <w:sz w:val="28"/>
        </w:rPr>
        <w:t>
   |   |   | 08|Қазақстан Республикасының аумағында |
</w:t>
      </w:r>
      <w:r>
        <w:br/>
      </w:r>
      <w:r>
        <w:rPr>
          <w:rFonts w:ascii="Times New Roman"/>
          <w:b w:val="false"/>
          <w:i w:val="false"/>
          <w:color w:val="000000"/>
          <w:sz w:val="28"/>
        </w:rPr>
        <w:t>
   |   |   |   |өндірілген градусы аз ликер-арақ    |
</w:t>
      </w:r>
      <w:r>
        <w:br/>
      </w:r>
      <w:r>
        <w:rPr>
          <w:rFonts w:ascii="Times New Roman"/>
          <w:b w:val="false"/>
          <w:i w:val="false"/>
          <w:color w:val="000000"/>
          <w:sz w:val="28"/>
        </w:rPr>
        <w:t>
   |   |   |   |бұйымдары және этил спиртінің       |
</w:t>
      </w:r>
      <w:r>
        <w:br/>
      </w:r>
      <w:r>
        <w:rPr>
          <w:rFonts w:ascii="Times New Roman"/>
          <w:b w:val="false"/>
          <w:i w:val="false"/>
          <w:color w:val="000000"/>
          <w:sz w:val="28"/>
        </w:rPr>
        <w:t>
   |   |   |   |көлемдік үлесі 12 ден 30 процентке  |
</w:t>
      </w:r>
      <w:r>
        <w:br/>
      </w:r>
      <w:r>
        <w:rPr>
          <w:rFonts w:ascii="Times New Roman"/>
          <w:b w:val="false"/>
          <w:i w:val="false"/>
          <w:color w:val="000000"/>
          <w:sz w:val="28"/>
        </w:rPr>
        <w:t>
   |   |   |   |дейінгі басқа да әлсіз алкогольді   |
</w:t>
      </w:r>
      <w:r>
        <w:br/>
      </w:r>
      <w:r>
        <w:rPr>
          <w:rFonts w:ascii="Times New Roman"/>
          <w:b w:val="false"/>
          <w:i w:val="false"/>
          <w:color w:val="000000"/>
          <w:sz w:val="28"/>
        </w:rPr>
        <w:t>
   |   |   |   |ішімдіктер                          |      901
</w:t>
      </w:r>
      <w:r>
        <w:br/>
      </w:r>
      <w:r>
        <w:rPr>
          <w:rFonts w:ascii="Times New Roman"/>
          <w:b w:val="false"/>
          <w:i w:val="false"/>
          <w:color w:val="000000"/>
          <w:sz w:val="28"/>
        </w:rPr>
        <w:t>
   |   |   | 12|Қазақстан Республикасының аумағында |
</w:t>
      </w:r>
      <w:r>
        <w:br/>
      </w:r>
      <w:r>
        <w:rPr>
          <w:rFonts w:ascii="Times New Roman"/>
          <w:b w:val="false"/>
          <w:i w:val="false"/>
          <w:color w:val="000000"/>
          <w:sz w:val="28"/>
        </w:rPr>
        <w:t>
   |   |   |   |өндірілген шарап ішімдіктері        |     3483
</w:t>
      </w:r>
      <w:r>
        <w:br/>
      </w:r>
      <w:r>
        <w:rPr>
          <w:rFonts w:ascii="Times New Roman"/>
          <w:b w:val="false"/>
          <w:i w:val="false"/>
          <w:color w:val="000000"/>
          <w:sz w:val="28"/>
        </w:rPr>
        <w:t>
   |   | 3 |   |Табиғи және басқа ресурстарды       |
</w:t>
      </w:r>
      <w:r>
        <w:br/>
      </w:r>
      <w:r>
        <w:rPr>
          <w:rFonts w:ascii="Times New Roman"/>
          <w:b w:val="false"/>
          <w:i w:val="false"/>
          <w:color w:val="000000"/>
          <w:sz w:val="28"/>
        </w:rPr>
        <w:t>
   |   |   |   |пайдаланғаны үшін түсетін түсімдер  |   470086
</w:t>
      </w:r>
      <w:r>
        <w:br/>
      </w:r>
      <w:r>
        <w:rPr>
          <w:rFonts w:ascii="Times New Roman"/>
          <w:b w:val="false"/>
          <w:i w:val="false"/>
          <w:color w:val="000000"/>
          <w:sz w:val="28"/>
        </w:rPr>
        <w:t>
   |   |   | 16|Қоршаған ортаны ластағаны үшін      |
</w:t>
      </w:r>
      <w:r>
        <w:br/>
      </w:r>
      <w:r>
        <w:rPr>
          <w:rFonts w:ascii="Times New Roman"/>
          <w:b w:val="false"/>
          <w:i w:val="false"/>
          <w:color w:val="000000"/>
          <w:sz w:val="28"/>
        </w:rPr>
        <w:t>
   |   |   |   |төленетін төлем                     |   470086
</w:t>
      </w:r>
      <w:r>
        <w:br/>
      </w:r>
      <w:r>
        <w:rPr>
          <w:rFonts w:ascii="Times New Roman"/>
          <w:b w:val="false"/>
          <w:i w:val="false"/>
          <w:color w:val="000000"/>
          <w:sz w:val="28"/>
        </w:rPr>
        <w:t>
 2 |   |   |   |Салыққа жатпайтын түсімдер          |    89169
</w:t>
      </w:r>
      <w:r>
        <w:br/>
      </w:r>
      <w:r>
        <w:rPr>
          <w:rFonts w:ascii="Times New Roman"/>
          <w:b w:val="false"/>
          <w:i w:val="false"/>
          <w:color w:val="000000"/>
          <w:sz w:val="28"/>
        </w:rPr>
        <w:t>
   | 01|   |   |Кәсіпкерлік қызмет пен меншіктен    |
</w:t>
      </w:r>
      <w:r>
        <w:br/>
      </w:r>
      <w:r>
        <w:rPr>
          <w:rFonts w:ascii="Times New Roman"/>
          <w:b w:val="false"/>
          <w:i w:val="false"/>
          <w:color w:val="000000"/>
          <w:sz w:val="28"/>
        </w:rPr>
        <w:t>
   |   |   |   |түсетін кірістер                    |    58890
</w:t>
      </w:r>
      <w:r>
        <w:br/>
      </w:r>
      <w:r>
        <w:rPr>
          <w:rFonts w:ascii="Times New Roman"/>
          <w:b w:val="false"/>
          <w:i w:val="false"/>
          <w:color w:val="000000"/>
          <w:sz w:val="28"/>
        </w:rPr>
        <w:t>
   |   | 2 |   |Заңды тұлғалардан және қаржы        |
</w:t>
      </w:r>
      <w:r>
        <w:br/>
      </w:r>
      <w:r>
        <w:rPr>
          <w:rFonts w:ascii="Times New Roman"/>
          <w:b w:val="false"/>
          <w:i w:val="false"/>
          <w:color w:val="000000"/>
          <w:sz w:val="28"/>
        </w:rPr>
        <w:t>
   |   |   |   |мекемелерінен түсетін салыққа       |
</w:t>
      </w:r>
      <w:r>
        <w:br/>
      </w:r>
      <w:r>
        <w:rPr>
          <w:rFonts w:ascii="Times New Roman"/>
          <w:b w:val="false"/>
          <w:i w:val="false"/>
          <w:color w:val="000000"/>
          <w:sz w:val="28"/>
        </w:rPr>
        <w:t>
   |   |   |   |жатпайтын түсімдер                  |    58890
</w:t>
      </w:r>
      <w:r>
        <w:br/>
      </w:r>
      <w:r>
        <w:rPr>
          <w:rFonts w:ascii="Times New Roman"/>
          <w:b w:val="false"/>
          <w:i w:val="false"/>
          <w:color w:val="000000"/>
          <w:sz w:val="28"/>
        </w:rPr>
        <w:t>
   |   |   | 29|Коммуналдық меншік мүлкін жалға     |
</w:t>
      </w:r>
      <w:r>
        <w:br/>
      </w:r>
      <w:r>
        <w:rPr>
          <w:rFonts w:ascii="Times New Roman"/>
          <w:b w:val="false"/>
          <w:i w:val="false"/>
          <w:color w:val="000000"/>
          <w:sz w:val="28"/>
        </w:rPr>
        <w:t>
   |   |   |   |беруден түсетін түсімдер            |    58890
</w:t>
      </w:r>
      <w:r>
        <w:br/>
      </w:r>
      <w:r>
        <w:rPr>
          <w:rFonts w:ascii="Times New Roman"/>
          <w:b w:val="false"/>
          <w:i w:val="false"/>
          <w:color w:val="000000"/>
          <w:sz w:val="28"/>
        </w:rPr>
        <w:t>
   | 02|   |   |Әкімшілік алымдар мен төлемдер,     |
</w:t>
      </w:r>
      <w:r>
        <w:br/>
      </w:r>
      <w:r>
        <w:rPr>
          <w:rFonts w:ascii="Times New Roman"/>
          <w:b w:val="false"/>
          <w:i w:val="false"/>
          <w:color w:val="000000"/>
          <w:sz w:val="28"/>
        </w:rPr>
        <w:t>
   |   |   |   |коммерциялық емес және ілеспе       |
</w:t>
      </w:r>
      <w:r>
        <w:br/>
      </w:r>
      <w:r>
        <w:rPr>
          <w:rFonts w:ascii="Times New Roman"/>
          <w:b w:val="false"/>
          <w:i w:val="false"/>
          <w:color w:val="000000"/>
          <w:sz w:val="28"/>
        </w:rPr>
        <w:t>
   |   |   |   |саудадан алынатын кірістер          |       14
</w:t>
      </w:r>
      <w:r>
        <w:br/>
      </w:r>
      <w:r>
        <w:rPr>
          <w:rFonts w:ascii="Times New Roman"/>
          <w:b w:val="false"/>
          <w:i w:val="false"/>
          <w:color w:val="000000"/>
          <w:sz w:val="28"/>
        </w:rPr>
        <w:t>
   |   | 3 |   |Коммерциялық емес және ілеспе       |
</w:t>
      </w:r>
      <w:r>
        <w:br/>
      </w:r>
      <w:r>
        <w:rPr>
          <w:rFonts w:ascii="Times New Roman"/>
          <w:b w:val="false"/>
          <w:i w:val="false"/>
          <w:color w:val="000000"/>
          <w:sz w:val="28"/>
        </w:rPr>
        <w:t>
   |   |   |   |саудадан алынатын басқа да төлемдер |
</w:t>
      </w:r>
      <w:r>
        <w:br/>
      </w:r>
      <w:r>
        <w:rPr>
          <w:rFonts w:ascii="Times New Roman"/>
          <w:b w:val="false"/>
          <w:i w:val="false"/>
          <w:color w:val="000000"/>
          <w:sz w:val="28"/>
        </w:rPr>
        <w:t>
   |   |   |   |мен кірістер                        |       14
</w:t>
      </w:r>
      <w:r>
        <w:br/>
      </w:r>
      <w:r>
        <w:rPr>
          <w:rFonts w:ascii="Times New Roman"/>
          <w:b w:val="false"/>
          <w:i w:val="false"/>
          <w:color w:val="000000"/>
          <w:sz w:val="28"/>
        </w:rPr>
        <w:t>
   |   |   | 06|Иесіз мүлікті, белгіленген тәртіппен|
</w:t>
      </w:r>
      <w:r>
        <w:br/>
      </w:r>
      <w:r>
        <w:rPr>
          <w:rFonts w:ascii="Times New Roman"/>
          <w:b w:val="false"/>
          <w:i w:val="false"/>
          <w:color w:val="000000"/>
          <w:sz w:val="28"/>
        </w:rPr>
        <w:t>
   |   |   |   |коммуналдық меншікке өтеусіз өткен  |
</w:t>
      </w:r>
      <w:r>
        <w:br/>
      </w:r>
      <w:r>
        <w:rPr>
          <w:rFonts w:ascii="Times New Roman"/>
          <w:b w:val="false"/>
          <w:i w:val="false"/>
          <w:color w:val="000000"/>
          <w:sz w:val="28"/>
        </w:rPr>
        <w:t>
   |   |   |   |мүлікті, қадағалаусыз жануарларды,  |
</w:t>
      </w:r>
      <w:r>
        <w:br/>
      </w:r>
      <w:r>
        <w:rPr>
          <w:rFonts w:ascii="Times New Roman"/>
          <w:b w:val="false"/>
          <w:i w:val="false"/>
          <w:color w:val="000000"/>
          <w:sz w:val="28"/>
        </w:rPr>
        <w:t>
   |   |   |   |олжаларды, сондай-ақ мұрагерлік     |
</w:t>
      </w:r>
      <w:r>
        <w:br/>
      </w:r>
      <w:r>
        <w:rPr>
          <w:rFonts w:ascii="Times New Roman"/>
          <w:b w:val="false"/>
          <w:i w:val="false"/>
          <w:color w:val="000000"/>
          <w:sz w:val="28"/>
        </w:rPr>
        <w:t>
   |   |   |   |құқығы бойынша мемлекетке өткен     |
</w:t>
      </w:r>
      <w:r>
        <w:br/>
      </w:r>
      <w:r>
        <w:rPr>
          <w:rFonts w:ascii="Times New Roman"/>
          <w:b w:val="false"/>
          <w:i w:val="false"/>
          <w:color w:val="000000"/>
          <w:sz w:val="28"/>
        </w:rPr>
        <w:t>
   |   |   |   |мүлікті сатудан алынатын түсімдер   |       14
</w:t>
      </w:r>
      <w:r>
        <w:br/>
      </w:r>
      <w:r>
        <w:rPr>
          <w:rFonts w:ascii="Times New Roman"/>
          <w:b w:val="false"/>
          <w:i w:val="false"/>
          <w:color w:val="000000"/>
          <w:sz w:val="28"/>
        </w:rPr>
        <w:t>
   | 03|   |   |Айыппұлдар мен санкциялардан        |
</w:t>
      </w:r>
      <w:r>
        <w:br/>
      </w:r>
      <w:r>
        <w:rPr>
          <w:rFonts w:ascii="Times New Roman"/>
          <w:b w:val="false"/>
          <w:i w:val="false"/>
          <w:color w:val="000000"/>
          <w:sz w:val="28"/>
        </w:rPr>
        <w:t>
   |   |   |   |түсетін түсімдер                    |     4332
</w:t>
      </w:r>
      <w:r>
        <w:br/>
      </w:r>
      <w:r>
        <w:rPr>
          <w:rFonts w:ascii="Times New Roman"/>
          <w:b w:val="false"/>
          <w:i w:val="false"/>
          <w:color w:val="000000"/>
          <w:sz w:val="28"/>
        </w:rPr>
        <w:t>
   |   | 1 |   |Айыппұлдар мен санкциялар бойынша   |
</w:t>
      </w:r>
      <w:r>
        <w:br/>
      </w:r>
      <w:r>
        <w:rPr>
          <w:rFonts w:ascii="Times New Roman"/>
          <w:b w:val="false"/>
          <w:i w:val="false"/>
          <w:color w:val="000000"/>
          <w:sz w:val="28"/>
        </w:rPr>
        <w:t>
   |   |   |   |түсетін түсімдер                    |     4332
</w:t>
      </w:r>
      <w:r>
        <w:br/>
      </w:r>
      <w:r>
        <w:rPr>
          <w:rFonts w:ascii="Times New Roman"/>
          <w:b w:val="false"/>
          <w:i w:val="false"/>
          <w:color w:val="000000"/>
          <w:sz w:val="28"/>
        </w:rPr>
        <w:t>
   |   |   | 10|Қоршаған ортаны қорғау туралы       |
</w:t>
      </w:r>
      <w:r>
        <w:br/>
      </w:r>
      <w:r>
        <w:rPr>
          <w:rFonts w:ascii="Times New Roman"/>
          <w:b w:val="false"/>
          <w:i w:val="false"/>
          <w:color w:val="000000"/>
          <w:sz w:val="28"/>
        </w:rPr>
        <w:t>
   |   |   |   |заңдарды бұзғаны үшін төленетін     |
</w:t>
      </w:r>
      <w:r>
        <w:br/>
      </w:r>
      <w:r>
        <w:rPr>
          <w:rFonts w:ascii="Times New Roman"/>
          <w:b w:val="false"/>
          <w:i w:val="false"/>
          <w:color w:val="000000"/>
          <w:sz w:val="28"/>
        </w:rPr>
        <w:t>
   |   |   |   |айыппұлдар                          |     3832
</w:t>
      </w:r>
      <w:r>
        <w:br/>
      </w:r>
      <w:r>
        <w:rPr>
          <w:rFonts w:ascii="Times New Roman"/>
          <w:b w:val="false"/>
          <w:i w:val="false"/>
          <w:color w:val="000000"/>
          <w:sz w:val="28"/>
        </w:rPr>
        <w:t>
   |   |   | 13|Жергілікті бюджеттен                |
</w:t>
      </w:r>
      <w:r>
        <w:br/>
      </w:r>
      <w:r>
        <w:rPr>
          <w:rFonts w:ascii="Times New Roman"/>
          <w:b w:val="false"/>
          <w:i w:val="false"/>
          <w:color w:val="000000"/>
          <w:sz w:val="28"/>
        </w:rPr>
        <w:t>
   |   |   |   |қаржыландырылатын мемлекеттік       |
</w:t>
      </w:r>
      <w:r>
        <w:br/>
      </w:r>
      <w:r>
        <w:rPr>
          <w:rFonts w:ascii="Times New Roman"/>
          <w:b w:val="false"/>
          <w:i w:val="false"/>
          <w:color w:val="000000"/>
          <w:sz w:val="28"/>
        </w:rPr>
        <w:t>
   |   |   |   |мекемелер алатын басқа да санкциялар|
</w:t>
      </w:r>
      <w:r>
        <w:br/>
      </w:r>
      <w:r>
        <w:rPr>
          <w:rFonts w:ascii="Times New Roman"/>
          <w:b w:val="false"/>
          <w:i w:val="false"/>
          <w:color w:val="000000"/>
          <w:sz w:val="28"/>
        </w:rPr>
        <w:t>
   |   |   |   |мен айыппұлдар                      |      500
</w:t>
      </w:r>
      <w:r>
        <w:br/>
      </w:r>
      <w:r>
        <w:rPr>
          <w:rFonts w:ascii="Times New Roman"/>
          <w:b w:val="false"/>
          <w:i w:val="false"/>
          <w:color w:val="000000"/>
          <w:sz w:val="28"/>
        </w:rPr>
        <w:t>
   | 04|   |   |Кредиттер бойынша сыйақылар         |
</w:t>
      </w:r>
      <w:r>
        <w:br/>
      </w:r>
      <w:r>
        <w:rPr>
          <w:rFonts w:ascii="Times New Roman"/>
          <w:b w:val="false"/>
          <w:i w:val="false"/>
          <w:color w:val="000000"/>
          <w:sz w:val="28"/>
        </w:rPr>
        <w:t>
   |   |   |   |(мүдделер)                          |    25810
</w:t>
      </w:r>
      <w:r>
        <w:br/>
      </w:r>
      <w:r>
        <w:rPr>
          <w:rFonts w:ascii="Times New Roman"/>
          <w:b w:val="false"/>
          <w:i w:val="false"/>
          <w:color w:val="000000"/>
          <w:sz w:val="28"/>
        </w:rPr>
        <w:t>
   |   | 8 |   |Жергілікті бюджеттен заңды          |
</w:t>
      </w:r>
      <w:r>
        <w:br/>
      </w:r>
      <w:r>
        <w:rPr>
          <w:rFonts w:ascii="Times New Roman"/>
          <w:b w:val="false"/>
          <w:i w:val="false"/>
          <w:color w:val="000000"/>
          <w:sz w:val="28"/>
        </w:rPr>
        <w:t>
   |   |   |   |тұлғаларға берілген несиелер бойынша|
</w:t>
      </w:r>
      <w:r>
        <w:br/>
      </w:r>
      <w:r>
        <w:rPr>
          <w:rFonts w:ascii="Times New Roman"/>
          <w:b w:val="false"/>
          <w:i w:val="false"/>
          <w:color w:val="000000"/>
          <w:sz w:val="28"/>
        </w:rPr>
        <w:t>
   |   |   |   |сыйақылар (мүдделер)                |    25810
</w:t>
      </w:r>
      <w:r>
        <w:br/>
      </w:r>
      <w:r>
        <w:rPr>
          <w:rFonts w:ascii="Times New Roman"/>
          <w:b w:val="false"/>
          <w:i w:val="false"/>
          <w:color w:val="000000"/>
          <w:sz w:val="28"/>
        </w:rPr>
        <w:t>
   |   |   | 01|Шағын кәсіпкерлікті дамыту үшін     |
</w:t>
      </w:r>
      <w:r>
        <w:br/>
      </w:r>
      <w:r>
        <w:rPr>
          <w:rFonts w:ascii="Times New Roman"/>
          <w:b w:val="false"/>
          <w:i w:val="false"/>
          <w:color w:val="000000"/>
          <w:sz w:val="28"/>
        </w:rPr>
        <w:t>
   |   |   |   |берілген несиелер бойынша сыйақылар |
</w:t>
      </w:r>
      <w:r>
        <w:br/>
      </w:r>
      <w:r>
        <w:rPr>
          <w:rFonts w:ascii="Times New Roman"/>
          <w:b w:val="false"/>
          <w:i w:val="false"/>
          <w:color w:val="000000"/>
          <w:sz w:val="28"/>
        </w:rPr>
        <w:t>
   |   |   |   |(мүдделер)                          |     5918
</w:t>
      </w:r>
      <w:r>
        <w:br/>
      </w:r>
      <w:r>
        <w:rPr>
          <w:rFonts w:ascii="Times New Roman"/>
          <w:b w:val="false"/>
          <w:i w:val="false"/>
          <w:color w:val="000000"/>
          <w:sz w:val="28"/>
        </w:rPr>
        <w:t>
   |   |   | 02|Ауыл шаруашылық тауар өндірушілеріне|
</w:t>
      </w:r>
      <w:r>
        <w:br/>
      </w:r>
      <w:r>
        <w:rPr>
          <w:rFonts w:ascii="Times New Roman"/>
          <w:b w:val="false"/>
          <w:i w:val="false"/>
          <w:color w:val="000000"/>
          <w:sz w:val="28"/>
        </w:rPr>
        <w:t>
   |   |   |   |берілген несиелер бойынша сыйақылар |
</w:t>
      </w:r>
      <w:r>
        <w:br/>
      </w:r>
      <w:r>
        <w:rPr>
          <w:rFonts w:ascii="Times New Roman"/>
          <w:b w:val="false"/>
          <w:i w:val="false"/>
          <w:color w:val="000000"/>
          <w:sz w:val="28"/>
        </w:rPr>
        <w:t>
   |   |   |   |(мүдделер)                          |     2834
</w:t>
      </w:r>
      <w:r>
        <w:br/>
      </w:r>
      <w:r>
        <w:rPr>
          <w:rFonts w:ascii="Times New Roman"/>
          <w:b w:val="false"/>
          <w:i w:val="false"/>
          <w:color w:val="000000"/>
          <w:sz w:val="28"/>
        </w:rPr>
        <w:t>
   |   |   | 03|Экономика салаларын қолдау және     |
</w:t>
      </w:r>
      <w:r>
        <w:br/>
      </w:r>
      <w:r>
        <w:rPr>
          <w:rFonts w:ascii="Times New Roman"/>
          <w:b w:val="false"/>
          <w:i w:val="false"/>
          <w:color w:val="000000"/>
          <w:sz w:val="28"/>
        </w:rPr>
        <w:t>
   |   |   |   |дамыту үшін берілген несиелер       |
</w:t>
      </w:r>
      <w:r>
        <w:br/>
      </w:r>
      <w:r>
        <w:rPr>
          <w:rFonts w:ascii="Times New Roman"/>
          <w:b w:val="false"/>
          <w:i w:val="false"/>
          <w:color w:val="000000"/>
          <w:sz w:val="28"/>
        </w:rPr>
        <w:t>
   |   |   |   |бойынша сыйақылар (мүдделер)        |    14282
</w:t>
      </w:r>
      <w:r>
        <w:br/>
      </w:r>
      <w:r>
        <w:rPr>
          <w:rFonts w:ascii="Times New Roman"/>
          <w:b w:val="false"/>
          <w:i w:val="false"/>
          <w:color w:val="000000"/>
          <w:sz w:val="28"/>
        </w:rPr>
        <w:t>
   |   |   | 05|Өзге де несиелер бойынша сыйақылар  |
</w:t>
      </w:r>
      <w:r>
        <w:br/>
      </w:r>
      <w:r>
        <w:rPr>
          <w:rFonts w:ascii="Times New Roman"/>
          <w:b w:val="false"/>
          <w:i w:val="false"/>
          <w:color w:val="000000"/>
          <w:sz w:val="28"/>
        </w:rPr>
        <w:t>
   |   |   |   |(мүдделер)                          |     2776
</w:t>
      </w:r>
      <w:r>
        <w:br/>
      </w:r>
      <w:r>
        <w:rPr>
          <w:rFonts w:ascii="Times New Roman"/>
          <w:b w:val="false"/>
          <w:i w:val="false"/>
          <w:color w:val="000000"/>
          <w:sz w:val="28"/>
        </w:rPr>
        <w:t>
   | 05|   |   |Салыққа жатпайтын басқа да түсімдер |      123
</w:t>
      </w:r>
      <w:r>
        <w:br/>
      </w:r>
      <w:r>
        <w:rPr>
          <w:rFonts w:ascii="Times New Roman"/>
          <w:b w:val="false"/>
          <w:i w:val="false"/>
          <w:color w:val="000000"/>
          <w:sz w:val="28"/>
        </w:rPr>
        <w:t>
   |   | 1 |   |Салыққа жатпайтын басқа да түсімдер |      123
</w:t>
      </w:r>
      <w:r>
        <w:br/>
      </w:r>
      <w:r>
        <w:rPr>
          <w:rFonts w:ascii="Times New Roman"/>
          <w:b w:val="false"/>
          <w:i w:val="false"/>
          <w:color w:val="000000"/>
          <w:sz w:val="28"/>
        </w:rPr>
        <w:t>
   |   |   | 05|Табиғатты пайдаланушылардан         |
</w:t>
      </w:r>
      <w:r>
        <w:br/>
      </w:r>
      <w:r>
        <w:rPr>
          <w:rFonts w:ascii="Times New Roman"/>
          <w:b w:val="false"/>
          <w:i w:val="false"/>
          <w:color w:val="000000"/>
          <w:sz w:val="28"/>
        </w:rPr>
        <w:t>
   |   |   |   |келтірілген зиянның орнын толтыру   |
</w:t>
      </w:r>
      <w:r>
        <w:br/>
      </w:r>
      <w:r>
        <w:rPr>
          <w:rFonts w:ascii="Times New Roman"/>
          <w:b w:val="false"/>
          <w:i w:val="false"/>
          <w:color w:val="000000"/>
          <w:sz w:val="28"/>
        </w:rPr>
        <w:t>
   |   |   |   |туралы талаптар бойынша алынған     |
</w:t>
      </w:r>
      <w:r>
        <w:br/>
      </w:r>
      <w:r>
        <w:rPr>
          <w:rFonts w:ascii="Times New Roman"/>
          <w:b w:val="false"/>
          <w:i w:val="false"/>
          <w:color w:val="000000"/>
          <w:sz w:val="28"/>
        </w:rPr>
        <w:t>
   |   |   |   |төлемдер, аңшылықтың және балық     |
</w:t>
      </w:r>
      <w:r>
        <w:br/>
      </w:r>
      <w:r>
        <w:rPr>
          <w:rFonts w:ascii="Times New Roman"/>
          <w:b w:val="false"/>
          <w:i w:val="false"/>
          <w:color w:val="000000"/>
          <w:sz w:val="28"/>
        </w:rPr>
        <w:t>
   |   |   |   |аулаудың тәркіленген құралдарын,    |
</w:t>
      </w:r>
      <w:r>
        <w:br/>
      </w:r>
      <w:r>
        <w:rPr>
          <w:rFonts w:ascii="Times New Roman"/>
          <w:b w:val="false"/>
          <w:i w:val="false"/>
          <w:color w:val="000000"/>
          <w:sz w:val="28"/>
        </w:rPr>
        <w:t>
   |   |   |   |заңсыз олжаланған өнімдерді сатудан |
</w:t>
      </w:r>
      <w:r>
        <w:br/>
      </w:r>
      <w:r>
        <w:rPr>
          <w:rFonts w:ascii="Times New Roman"/>
          <w:b w:val="false"/>
          <w:i w:val="false"/>
          <w:color w:val="000000"/>
          <w:sz w:val="28"/>
        </w:rPr>
        <w:t>
   |   |   |   |түскен қаражат                      |       71
</w:t>
      </w:r>
      <w:r>
        <w:br/>
      </w:r>
      <w:r>
        <w:rPr>
          <w:rFonts w:ascii="Times New Roman"/>
          <w:b w:val="false"/>
          <w:i w:val="false"/>
          <w:color w:val="000000"/>
          <w:sz w:val="28"/>
        </w:rPr>
        <w:t>
   |   |   | 10|Жергілікті бюджетке түсетін салыққа |
</w:t>
      </w:r>
      <w:r>
        <w:br/>
      </w:r>
      <w:r>
        <w:rPr>
          <w:rFonts w:ascii="Times New Roman"/>
          <w:b w:val="false"/>
          <w:i w:val="false"/>
          <w:color w:val="000000"/>
          <w:sz w:val="28"/>
        </w:rPr>
        <w:t>
   |   |   |   |жатпайтын, басқа да түсімдер        |       52
</w:t>
      </w:r>
      <w:r>
        <w:br/>
      </w:r>
      <w:r>
        <w:rPr>
          <w:rFonts w:ascii="Times New Roman"/>
          <w:b w:val="false"/>
          <w:i w:val="false"/>
          <w:color w:val="000000"/>
          <w:sz w:val="28"/>
        </w:rPr>
        <w:t>
 4 |   |   |   |Алынған ресми трансферттер          | 10763238
</w:t>
      </w:r>
      <w:r>
        <w:br/>
      </w:r>
      <w:r>
        <w:rPr>
          <w:rFonts w:ascii="Times New Roman"/>
          <w:b w:val="false"/>
          <w:i w:val="false"/>
          <w:color w:val="000000"/>
          <w:sz w:val="28"/>
        </w:rPr>
        <w:t>
   | 01|   |   |Төмен тұрған мемлекеттік басқару    |
</w:t>
      </w:r>
      <w:r>
        <w:br/>
      </w:r>
      <w:r>
        <w:rPr>
          <w:rFonts w:ascii="Times New Roman"/>
          <w:b w:val="false"/>
          <w:i w:val="false"/>
          <w:color w:val="000000"/>
          <w:sz w:val="28"/>
        </w:rPr>
        <w:t>
   |   |   |   |органдарынан алынатын трансферттер  |  2734363
</w:t>
      </w:r>
      <w:r>
        <w:br/>
      </w:r>
      <w:r>
        <w:rPr>
          <w:rFonts w:ascii="Times New Roman"/>
          <w:b w:val="false"/>
          <w:i w:val="false"/>
          <w:color w:val="000000"/>
          <w:sz w:val="28"/>
        </w:rPr>
        <w:t>
   |   | 3 |   |Аудандық (қалалық) бюджеттерден     |
</w:t>
      </w:r>
      <w:r>
        <w:br/>
      </w:r>
      <w:r>
        <w:rPr>
          <w:rFonts w:ascii="Times New Roman"/>
          <w:b w:val="false"/>
          <w:i w:val="false"/>
          <w:color w:val="000000"/>
          <w:sz w:val="28"/>
        </w:rPr>
        <w:t>
   |   |   |   |алынатын трансферттер               |  2734363
</w:t>
      </w:r>
      <w:r>
        <w:br/>
      </w:r>
      <w:r>
        <w:rPr>
          <w:rFonts w:ascii="Times New Roman"/>
          <w:b w:val="false"/>
          <w:i w:val="false"/>
          <w:color w:val="000000"/>
          <w:sz w:val="28"/>
        </w:rPr>
        <w:t>
   |   |   | 03|Аудандық (қалалық) бюджеттерден     |
</w:t>
      </w:r>
      <w:r>
        <w:br/>
      </w:r>
      <w:r>
        <w:rPr>
          <w:rFonts w:ascii="Times New Roman"/>
          <w:b w:val="false"/>
          <w:i w:val="false"/>
          <w:color w:val="000000"/>
          <w:sz w:val="28"/>
        </w:rPr>
        <w:t>
   |   |   |   |бюджеттік алу                       |  2734363
</w:t>
      </w:r>
      <w:r>
        <w:br/>
      </w:r>
      <w:r>
        <w:rPr>
          <w:rFonts w:ascii="Times New Roman"/>
          <w:b w:val="false"/>
          <w:i w:val="false"/>
          <w:color w:val="000000"/>
          <w:sz w:val="28"/>
        </w:rPr>
        <w:t>
   | 02|   |   |Мемлекеттік басқарудың жоғары тұрған|
</w:t>
      </w:r>
      <w:r>
        <w:br/>
      </w:r>
      <w:r>
        <w:rPr>
          <w:rFonts w:ascii="Times New Roman"/>
          <w:b w:val="false"/>
          <w:i w:val="false"/>
          <w:color w:val="000000"/>
          <w:sz w:val="28"/>
        </w:rPr>
        <w:t>
   |   |   |   |органдарынан түсетін трансферттер   |  8028875
</w:t>
      </w:r>
      <w:r>
        <w:br/>
      </w:r>
      <w:r>
        <w:rPr>
          <w:rFonts w:ascii="Times New Roman"/>
          <w:b w:val="false"/>
          <w:i w:val="false"/>
          <w:color w:val="000000"/>
          <w:sz w:val="28"/>
        </w:rPr>
        <w:t>
   |   | 1 |   |Республикалық бюджеттен түсетін     |
</w:t>
      </w:r>
      <w:r>
        <w:br/>
      </w:r>
      <w:r>
        <w:rPr>
          <w:rFonts w:ascii="Times New Roman"/>
          <w:b w:val="false"/>
          <w:i w:val="false"/>
          <w:color w:val="000000"/>
          <w:sz w:val="28"/>
        </w:rPr>
        <w:t>
   |   |   |   |трансферттер                        |  8028875
</w:t>
      </w:r>
      <w:r>
        <w:br/>
      </w:r>
      <w:r>
        <w:rPr>
          <w:rFonts w:ascii="Times New Roman"/>
          <w:b w:val="false"/>
          <w:i w:val="false"/>
          <w:color w:val="000000"/>
          <w:sz w:val="28"/>
        </w:rPr>
        <w:t>
   |   |   | 01|Ағымдағы                            |   913206
</w:t>
      </w:r>
      <w:r>
        <w:br/>
      </w:r>
      <w:r>
        <w:rPr>
          <w:rFonts w:ascii="Times New Roman"/>
          <w:b w:val="false"/>
          <w:i w:val="false"/>
          <w:color w:val="000000"/>
          <w:sz w:val="28"/>
        </w:rPr>
        <w:t>
   |   |   | 03|Субвенциялар                        |  6605669
</w:t>
      </w:r>
      <w:r>
        <w:br/>
      </w:r>
      <w:r>
        <w:rPr>
          <w:rFonts w:ascii="Times New Roman"/>
          <w:b w:val="false"/>
          <w:i w:val="false"/>
          <w:color w:val="000000"/>
          <w:sz w:val="28"/>
        </w:rPr>
        <w:t>
   |   |   | 04|Мақсатты инвестициялық трансферттер |   510000
</w:t>
      </w:r>
      <w:r>
        <w:br/>
      </w:r>
      <w:r>
        <w:rPr>
          <w:rFonts w:ascii="Times New Roman"/>
          <w:b w:val="false"/>
          <w:i w:val="false"/>
          <w:color w:val="000000"/>
          <w:sz w:val="28"/>
        </w:rPr>
        <w:t>
 5 |   |   |   |Кредиттерді қайтару                 |   825328
</w:t>
      </w:r>
      <w:r>
        <w:br/>
      </w:r>
      <w:r>
        <w:rPr>
          <w:rFonts w:ascii="Times New Roman"/>
          <w:b w:val="false"/>
          <w:i w:val="false"/>
          <w:color w:val="000000"/>
          <w:sz w:val="28"/>
        </w:rPr>
        <w:t>
   | 01|   |   |Ішкі кредиттерді қайтару            |   825328
</w:t>
      </w:r>
      <w:r>
        <w:br/>
      </w:r>
      <w:r>
        <w:rPr>
          <w:rFonts w:ascii="Times New Roman"/>
          <w:b w:val="false"/>
          <w:i w:val="false"/>
          <w:color w:val="000000"/>
          <w:sz w:val="28"/>
        </w:rPr>
        <w:t>
   |   | 6 |   |Заңды тұлғаларға жергілікті         |
</w:t>
      </w:r>
      <w:r>
        <w:br/>
      </w:r>
      <w:r>
        <w:rPr>
          <w:rFonts w:ascii="Times New Roman"/>
          <w:b w:val="false"/>
          <w:i w:val="false"/>
          <w:color w:val="000000"/>
          <w:sz w:val="28"/>
        </w:rPr>
        <w:t>
   |   |   |   |бюджеттен берілген несиелерді       |
</w:t>
      </w:r>
      <w:r>
        <w:br/>
      </w:r>
      <w:r>
        <w:rPr>
          <w:rFonts w:ascii="Times New Roman"/>
          <w:b w:val="false"/>
          <w:i w:val="false"/>
          <w:color w:val="000000"/>
          <w:sz w:val="28"/>
        </w:rPr>
        <w:t>
   |   |   |   |қайтару                             |   755328
</w:t>
      </w:r>
      <w:r>
        <w:br/>
      </w:r>
      <w:r>
        <w:rPr>
          <w:rFonts w:ascii="Times New Roman"/>
          <w:b w:val="false"/>
          <w:i w:val="false"/>
          <w:color w:val="000000"/>
          <w:sz w:val="28"/>
        </w:rPr>
        <w:t>
   |   |   | 02|Шағын кәсіпкерлікті дамыту үшін     |
</w:t>
      </w:r>
      <w:r>
        <w:br/>
      </w:r>
      <w:r>
        <w:rPr>
          <w:rFonts w:ascii="Times New Roman"/>
          <w:b w:val="false"/>
          <w:i w:val="false"/>
          <w:color w:val="000000"/>
          <w:sz w:val="28"/>
        </w:rPr>
        <w:t>
   |   |   |   |берілген несиелерді қайтару         |    56902
</w:t>
      </w:r>
      <w:r>
        <w:br/>
      </w:r>
      <w:r>
        <w:rPr>
          <w:rFonts w:ascii="Times New Roman"/>
          <w:b w:val="false"/>
          <w:i w:val="false"/>
          <w:color w:val="000000"/>
          <w:sz w:val="28"/>
        </w:rPr>
        <w:t>
   |   |   | 03|Ауылшаруашылық тауар өндірушілеріне |
</w:t>
      </w:r>
      <w:r>
        <w:br/>
      </w:r>
      <w:r>
        <w:rPr>
          <w:rFonts w:ascii="Times New Roman"/>
          <w:b w:val="false"/>
          <w:i w:val="false"/>
          <w:color w:val="000000"/>
          <w:sz w:val="28"/>
        </w:rPr>
        <w:t>
   |   |   |   |берілген несиелерді қайтару         |   408019
</w:t>
      </w:r>
      <w:r>
        <w:br/>
      </w:r>
      <w:r>
        <w:rPr>
          <w:rFonts w:ascii="Times New Roman"/>
          <w:b w:val="false"/>
          <w:i w:val="false"/>
          <w:color w:val="000000"/>
          <w:sz w:val="28"/>
        </w:rPr>
        <w:t>
   |   |   | 04|Экономика салаларын қолдау және     |
</w:t>
      </w:r>
      <w:r>
        <w:br/>
      </w:r>
      <w:r>
        <w:rPr>
          <w:rFonts w:ascii="Times New Roman"/>
          <w:b w:val="false"/>
          <w:i w:val="false"/>
          <w:color w:val="000000"/>
          <w:sz w:val="28"/>
        </w:rPr>
        <w:t>
   |   |   |   |дамыту үшін берілген несиелерді     |
</w:t>
      </w:r>
      <w:r>
        <w:br/>
      </w:r>
      <w:r>
        <w:rPr>
          <w:rFonts w:ascii="Times New Roman"/>
          <w:b w:val="false"/>
          <w:i w:val="false"/>
          <w:color w:val="000000"/>
          <w:sz w:val="28"/>
        </w:rPr>
        <w:t>
   |   |   |   |қайтару                             |   274316
</w:t>
      </w:r>
      <w:r>
        <w:br/>
      </w:r>
      <w:r>
        <w:rPr>
          <w:rFonts w:ascii="Times New Roman"/>
          <w:b w:val="false"/>
          <w:i w:val="false"/>
          <w:color w:val="000000"/>
          <w:sz w:val="28"/>
        </w:rPr>
        <w:t>
   |   |   | 06|Басқа да несиелерді қайтару         |    16091
</w:t>
      </w:r>
      <w:r>
        <w:br/>
      </w:r>
      <w:r>
        <w:rPr>
          <w:rFonts w:ascii="Times New Roman"/>
          <w:b w:val="false"/>
          <w:i w:val="false"/>
          <w:color w:val="000000"/>
          <w:sz w:val="28"/>
        </w:rPr>
        <w:t>
   |   | 7 |   |Аудандардың, қалалардың жергілікті  |
</w:t>
      </w:r>
      <w:r>
        <w:br/>
      </w:r>
      <w:r>
        <w:rPr>
          <w:rFonts w:ascii="Times New Roman"/>
          <w:b w:val="false"/>
          <w:i w:val="false"/>
          <w:color w:val="000000"/>
          <w:sz w:val="28"/>
        </w:rPr>
        <w:t>
   |   |   |   |атқарушы органдарының облыстық      |
</w:t>
      </w:r>
      <w:r>
        <w:br/>
      </w:r>
      <w:r>
        <w:rPr>
          <w:rFonts w:ascii="Times New Roman"/>
          <w:b w:val="false"/>
          <w:i w:val="false"/>
          <w:color w:val="000000"/>
          <w:sz w:val="28"/>
        </w:rPr>
        <w:t>
   |   |   |   |бюджеттен берілген несиелерді       |
</w:t>
      </w:r>
      <w:r>
        <w:br/>
      </w:r>
      <w:r>
        <w:rPr>
          <w:rFonts w:ascii="Times New Roman"/>
          <w:b w:val="false"/>
          <w:i w:val="false"/>
          <w:color w:val="000000"/>
          <w:sz w:val="28"/>
        </w:rPr>
        <w:t>
   |   |   |   |қайтаруы                            |    70000
</w:t>
      </w:r>
      <w:r>
        <w:br/>
      </w:r>
      <w:r>
        <w:rPr>
          <w:rFonts w:ascii="Times New Roman"/>
          <w:b w:val="false"/>
          <w:i w:val="false"/>
          <w:color w:val="000000"/>
          <w:sz w:val="28"/>
        </w:rPr>
        <w:t>
   |   |   | 01|Кассалық алшақтықты жабуға берілген |
</w:t>
      </w:r>
      <w:r>
        <w:br/>
      </w:r>
      <w:r>
        <w:rPr>
          <w:rFonts w:ascii="Times New Roman"/>
          <w:b w:val="false"/>
          <w:i w:val="false"/>
          <w:color w:val="000000"/>
          <w:sz w:val="28"/>
        </w:rPr>
        <w:t>
   |   |   |   |несиелерді қайтару                  |    70000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Функционалдық топ              Атауы                |  Сома
</w:t>
      </w:r>
      <w:r>
        <w:br/>
      </w:r>
      <w:r>
        <w:rPr>
          <w:rFonts w:ascii="Times New Roman"/>
          <w:b w:val="false"/>
          <w:i w:val="false"/>
          <w:color w:val="000000"/>
          <w:sz w:val="28"/>
        </w:rPr>
        <w:t>
   |Кіші функция                                    | (мың
</w:t>
      </w:r>
      <w:r>
        <w:br/>
      </w:r>
      <w:r>
        <w:rPr>
          <w:rFonts w:ascii="Times New Roman"/>
          <w:b w:val="false"/>
          <w:i w:val="false"/>
          <w:color w:val="000000"/>
          <w:sz w:val="28"/>
        </w:rPr>
        <w:t>
   |   |Бюджеттік бағдарламалардың әкімшісі         | теңге)
</w:t>
      </w:r>
      <w:r>
        <w:br/>
      </w:r>
      <w:r>
        <w:rPr>
          <w:rFonts w:ascii="Times New Roman"/>
          <w:b w:val="false"/>
          <w:i w:val="false"/>
          <w:color w:val="000000"/>
          <w:sz w:val="28"/>
        </w:rPr>
        <w:t>
   |   |   |Бағдарлама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|II. Шығыстар                        | 24201502
</w:t>
      </w:r>
      <w:r>
        <w:br/>
      </w:r>
      <w:r>
        <w:rPr>
          <w:rFonts w:ascii="Times New Roman"/>
          <w:b w:val="false"/>
          <w:i w:val="false"/>
          <w:color w:val="000000"/>
          <w:sz w:val="28"/>
        </w:rPr>
        <w:t>
   |   |   |   |Шығындар                            | 23783502
</w:t>
      </w:r>
      <w:r>
        <w:br/>
      </w:r>
      <w:r>
        <w:rPr>
          <w:rFonts w:ascii="Times New Roman"/>
          <w:b w:val="false"/>
          <w:i w:val="false"/>
          <w:color w:val="000000"/>
          <w:sz w:val="28"/>
        </w:rPr>
        <w:t>
 1 |   |   |   |Жалпы сипаттағы мемлекеттік         |
</w:t>
      </w:r>
      <w:r>
        <w:br/>
      </w:r>
      <w:r>
        <w:rPr>
          <w:rFonts w:ascii="Times New Roman"/>
          <w:b w:val="false"/>
          <w:i w:val="false"/>
          <w:color w:val="000000"/>
          <w:sz w:val="28"/>
        </w:rPr>
        <w:t>
   |   |   |   |қызметтер көрсету                   |   698062
</w:t>
      </w:r>
      <w:r>
        <w:br/>
      </w:r>
      <w:r>
        <w:rPr>
          <w:rFonts w:ascii="Times New Roman"/>
          <w:b w:val="false"/>
          <w:i w:val="false"/>
          <w:color w:val="000000"/>
          <w:sz w:val="28"/>
        </w:rPr>
        <w:t>
   | 1 |   |   |Мемлекеттік басқарудың жалпы        |
</w:t>
      </w:r>
      <w:r>
        <w:br/>
      </w:r>
      <w:r>
        <w:rPr>
          <w:rFonts w:ascii="Times New Roman"/>
          <w:b w:val="false"/>
          <w:i w:val="false"/>
          <w:color w:val="000000"/>
          <w:sz w:val="28"/>
        </w:rPr>
        <w:t>
   |   |   |   |функцияларын орындайтын өкілді,     |
</w:t>
      </w:r>
      <w:r>
        <w:br/>
      </w:r>
      <w:r>
        <w:rPr>
          <w:rFonts w:ascii="Times New Roman"/>
          <w:b w:val="false"/>
          <w:i w:val="false"/>
          <w:color w:val="000000"/>
          <w:sz w:val="28"/>
        </w:rPr>
        <w:t>
   |   |   |   |атқарушы және басқа органдар        |   264383
</w:t>
      </w:r>
      <w:r>
        <w:br/>
      </w:r>
      <w:r>
        <w:rPr>
          <w:rFonts w:ascii="Times New Roman"/>
          <w:b w:val="false"/>
          <w:i w:val="false"/>
          <w:color w:val="000000"/>
          <w:sz w:val="28"/>
        </w:rPr>
        <w:t>
   |   |103|   |Мәслихат аппараты                   |    24272
</w:t>
      </w:r>
      <w:r>
        <w:br/>
      </w:r>
      <w:r>
        <w:rPr>
          <w:rFonts w:ascii="Times New Roman"/>
          <w:b w:val="false"/>
          <w:i w:val="false"/>
          <w:color w:val="000000"/>
          <w:sz w:val="28"/>
        </w:rPr>
        <w:t>
   |   |   |001|Мәслихат қызметін қамтамасыз ету    |    24272
</w:t>
      </w:r>
      <w:r>
        <w:br/>
      </w:r>
      <w:r>
        <w:rPr>
          <w:rFonts w:ascii="Times New Roman"/>
          <w:b w:val="false"/>
          <w:i w:val="false"/>
          <w:color w:val="000000"/>
          <w:sz w:val="28"/>
        </w:rPr>
        <w:t>
   |   |105|   |Әкім аппараты                       |   240111
</w:t>
      </w:r>
      <w:r>
        <w:br/>
      </w:r>
      <w:r>
        <w:rPr>
          <w:rFonts w:ascii="Times New Roman"/>
          <w:b w:val="false"/>
          <w:i w:val="false"/>
          <w:color w:val="000000"/>
          <w:sz w:val="28"/>
        </w:rPr>
        <w:t>
   |   |   |001|Әкім қызметін қамтамасыз ету        |   240111
</w:t>
      </w:r>
      <w:r>
        <w:br/>
      </w:r>
      <w:r>
        <w:rPr>
          <w:rFonts w:ascii="Times New Roman"/>
          <w:b w:val="false"/>
          <w:i w:val="false"/>
          <w:color w:val="000000"/>
          <w:sz w:val="28"/>
        </w:rPr>
        <w:t>
   | 2 |   |   |Қаржылық қызмет                     |   433679
</w:t>
      </w:r>
      <w:r>
        <w:br/>
      </w:r>
      <w:r>
        <w:rPr>
          <w:rFonts w:ascii="Times New Roman"/>
          <w:b w:val="false"/>
          <w:i w:val="false"/>
          <w:color w:val="000000"/>
          <w:sz w:val="28"/>
        </w:rPr>
        <w:t>
   |   |105|   |Әкім аппараты                       |    33918
</w:t>
      </w:r>
      <w:r>
        <w:br/>
      </w:r>
      <w:r>
        <w:rPr>
          <w:rFonts w:ascii="Times New Roman"/>
          <w:b w:val="false"/>
          <w:i w:val="false"/>
          <w:color w:val="000000"/>
          <w:sz w:val="28"/>
        </w:rPr>
        <w:t>
   |   |   |003|Жергілікті салықтарды жинауды және  |
</w:t>
      </w:r>
      <w:r>
        <w:br/>
      </w:r>
      <w:r>
        <w:rPr>
          <w:rFonts w:ascii="Times New Roman"/>
          <w:b w:val="false"/>
          <w:i w:val="false"/>
          <w:color w:val="000000"/>
          <w:sz w:val="28"/>
        </w:rPr>
        <w:t>
   |   |   |   |рыноктарда бір жолғы талондарды беру|
</w:t>
      </w:r>
      <w:r>
        <w:br/>
      </w:r>
      <w:r>
        <w:rPr>
          <w:rFonts w:ascii="Times New Roman"/>
          <w:b w:val="false"/>
          <w:i w:val="false"/>
          <w:color w:val="000000"/>
          <w:sz w:val="28"/>
        </w:rPr>
        <w:t>
   |   |   |   |жөніндегі жұмысты қамтамасыз ету    |
</w:t>
      </w:r>
      <w:r>
        <w:br/>
      </w:r>
      <w:r>
        <w:rPr>
          <w:rFonts w:ascii="Times New Roman"/>
          <w:b w:val="false"/>
          <w:i w:val="false"/>
          <w:color w:val="000000"/>
          <w:sz w:val="28"/>
        </w:rPr>
        <w:t>
   |   |   |   |және ұйымдастыру                    |    33918
</w:t>
      </w:r>
      <w:r>
        <w:br/>
      </w:r>
      <w:r>
        <w:rPr>
          <w:rFonts w:ascii="Times New Roman"/>
          <w:b w:val="false"/>
          <w:i w:val="false"/>
          <w:color w:val="000000"/>
          <w:sz w:val="28"/>
        </w:rPr>
        <w:t>
   |   |259|   |Жергілікті бюджеттен                |
</w:t>
      </w:r>
      <w:r>
        <w:br/>
      </w:r>
      <w:r>
        <w:rPr>
          <w:rFonts w:ascii="Times New Roman"/>
          <w:b w:val="false"/>
          <w:i w:val="false"/>
          <w:color w:val="000000"/>
          <w:sz w:val="28"/>
        </w:rPr>
        <w:t>
   |   |   |   |қаржыландырылатын коммуналдық       |
</w:t>
      </w:r>
      <w:r>
        <w:br/>
      </w:r>
      <w:r>
        <w:rPr>
          <w:rFonts w:ascii="Times New Roman"/>
          <w:b w:val="false"/>
          <w:i w:val="false"/>
          <w:color w:val="000000"/>
          <w:sz w:val="28"/>
        </w:rPr>
        <w:t>
   |   |   |   |меншіктің атқарушы органы           |    57484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коммуналдық меншік|
</w:t>
      </w:r>
      <w:r>
        <w:br/>
      </w:r>
      <w:r>
        <w:rPr>
          <w:rFonts w:ascii="Times New Roman"/>
          <w:b w:val="false"/>
          <w:i w:val="false"/>
          <w:color w:val="000000"/>
          <w:sz w:val="28"/>
        </w:rPr>
        <w:t>
   |   |   |   |атқарушы органының қызметін         |
</w:t>
      </w:r>
      <w:r>
        <w:br/>
      </w:r>
      <w:r>
        <w:rPr>
          <w:rFonts w:ascii="Times New Roman"/>
          <w:b w:val="false"/>
          <w:i w:val="false"/>
          <w:color w:val="000000"/>
          <w:sz w:val="28"/>
        </w:rPr>
        <w:t>
   |   |   |   |қамтамасыз ету                      |    38034
</w:t>
      </w:r>
      <w:r>
        <w:br/>
      </w:r>
      <w:r>
        <w:rPr>
          <w:rFonts w:ascii="Times New Roman"/>
          <w:b w:val="false"/>
          <w:i w:val="false"/>
          <w:color w:val="000000"/>
          <w:sz w:val="28"/>
        </w:rPr>
        <w:t>
   |   |   |002|Коммуналдық меншікті жекешелендіруін|
</w:t>
      </w:r>
      <w:r>
        <w:br/>
      </w:r>
      <w:r>
        <w:rPr>
          <w:rFonts w:ascii="Times New Roman"/>
          <w:b w:val="false"/>
          <w:i w:val="false"/>
          <w:color w:val="000000"/>
          <w:sz w:val="28"/>
        </w:rPr>
        <w:t>
   |   |   |   |ұйымдастыру                         |     8250
</w:t>
      </w:r>
      <w:r>
        <w:br/>
      </w:r>
      <w:r>
        <w:rPr>
          <w:rFonts w:ascii="Times New Roman"/>
          <w:b w:val="false"/>
          <w:i w:val="false"/>
          <w:color w:val="000000"/>
          <w:sz w:val="28"/>
        </w:rPr>
        <w:t>
   |   |   |005|Коммуналдық меншікке келіп түскен   |
</w:t>
      </w:r>
      <w:r>
        <w:br/>
      </w:r>
      <w:r>
        <w:rPr>
          <w:rFonts w:ascii="Times New Roman"/>
          <w:b w:val="false"/>
          <w:i w:val="false"/>
          <w:color w:val="000000"/>
          <w:sz w:val="28"/>
        </w:rPr>
        <w:t>
   |   |   |   |мүлікті есепке алу, сақтау, бағалау |
</w:t>
      </w:r>
      <w:r>
        <w:br/>
      </w:r>
      <w:r>
        <w:rPr>
          <w:rFonts w:ascii="Times New Roman"/>
          <w:b w:val="false"/>
          <w:i w:val="false"/>
          <w:color w:val="000000"/>
          <w:sz w:val="28"/>
        </w:rPr>
        <w:t>
   |   |   |   |және ұстау                          |    11200
</w:t>
      </w:r>
      <w:r>
        <w:br/>
      </w:r>
      <w:r>
        <w:rPr>
          <w:rFonts w:ascii="Times New Roman"/>
          <w:b w:val="false"/>
          <w:i w:val="false"/>
          <w:color w:val="000000"/>
          <w:sz w:val="28"/>
        </w:rPr>
        <w:t>
   |   |260|   |Жергілікті бюджеттен                |
</w:t>
      </w:r>
      <w:r>
        <w:br/>
      </w:r>
      <w:r>
        <w:rPr>
          <w:rFonts w:ascii="Times New Roman"/>
          <w:b w:val="false"/>
          <w:i w:val="false"/>
          <w:color w:val="000000"/>
          <w:sz w:val="28"/>
        </w:rPr>
        <w:t>
   |   |   |   |қаржыландырылатын қаржы атқарушы    |
</w:t>
      </w:r>
      <w:r>
        <w:br/>
      </w:r>
      <w:r>
        <w:rPr>
          <w:rFonts w:ascii="Times New Roman"/>
          <w:b w:val="false"/>
          <w:i w:val="false"/>
          <w:color w:val="000000"/>
          <w:sz w:val="28"/>
        </w:rPr>
        <w:t>
   |   |   |   |органы                              |   342277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қаржы атқарушы    |
</w:t>
      </w:r>
      <w:r>
        <w:br/>
      </w:r>
      <w:r>
        <w:rPr>
          <w:rFonts w:ascii="Times New Roman"/>
          <w:b w:val="false"/>
          <w:i w:val="false"/>
          <w:color w:val="000000"/>
          <w:sz w:val="28"/>
        </w:rPr>
        <w:t>
   |   |   |   |органының қызметін қамтамасыз ету   |   327970
</w:t>
      </w:r>
      <w:r>
        <w:br/>
      </w:r>
      <w:r>
        <w:rPr>
          <w:rFonts w:ascii="Times New Roman"/>
          <w:b w:val="false"/>
          <w:i w:val="false"/>
          <w:color w:val="000000"/>
          <w:sz w:val="28"/>
        </w:rPr>
        <w:t>
   |   |   |002|Қаржы органдарының ақпараттық       |
</w:t>
      </w:r>
      <w:r>
        <w:br/>
      </w:r>
      <w:r>
        <w:rPr>
          <w:rFonts w:ascii="Times New Roman"/>
          <w:b w:val="false"/>
          <w:i w:val="false"/>
          <w:color w:val="000000"/>
          <w:sz w:val="28"/>
        </w:rPr>
        <w:t>
   |   |   |   |жүйесін құру                        |     4343
</w:t>
      </w:r>
      <w:r>
        <w:br/>
      </w:r>
      <w:r>
        <w:rPr>
          <w:rFonts w:ascii="Times New Roman"/>
          <w:b w:val="false"/>
          <w:i w:val="false"/>
          <w:color w:val="000000"/>
          <w:sz w:val="28"/>
        </w:rPr>
        <w:t>
   |   |   |009|Салық салу үшін мүлікті бағалауды   |
</w:t>
      </w:r>
      <w:r>
        <w:br/>
      </w:r>
      <w:r>
        <w:rPr>
          <w:rFonts w:ascii="Times New Roman"/>
          <w:b w:val="false"/>
          <w:i w:val="false"/>
          <w:color w:val="000000"/>
          <w:sz w:val="28"/>
        </w:rPr>
        <w:t>
   |   |   |   |қамтамасыз ету                      |     9964
</w:t>
      </w:r>
      <w:r>
        <w:br/>
      </w:r>
      <w:r>
        <w:rPr>
          <w:rFonts w:ascii="Times New Roman"/>
          <w:b w:val="false"/>
          <w:i w:val="false"/>
          <w:color w:val="000000"/>
          <w:sz w:val="28"/>
        </w:rPr>
        <w:t>
 2 |   |   |   |Қорғаныс                            |   859526
</w:t>
      </w:r>
      <w:r>
        <w:br/>
      </w:r>
      <w:r>
        <w:rPr>
          <w:rFonts w:ascii="Times New Roman"/>
          <w:b w:val="false"/>
          <w:i w:val="false"/>
          <w:color w:val="000000"/>
          <w:sz w:val="28"/>
        </w:rPr>
        <w:t>
   | 1 |   |   |Әскери мұқтаждар                    |    12340
</w:t>
      </w:r>
      <w:r>
        <w:br/>
      </w:r>
      <w:r>
        <w:rPr>
          <w:rFonts w:ascii="Times New Roman"/>
          <w:b w:val="false"/>
          <w:i w:val="false"/>
          <w:color w:val="000000"/>
          <w:sz w:val="28"/>
        </w:rPr>
        <w:t>
   |   |105|   |Әкім аппараты                       |    12340
</w:t>
      </w:r>
      <w:r>
        <w:br/>
      </w:r>
      <w:r>
        <w:rPr>
          <w:rFonts w:ascii="Times New Roman"/>
          <w:b w:val="false"/>
          <w:i w:val="false"/>
          <w:color w:val="000000"/>
          <w:sz w:val="28"/>
        </w:rPr>
        <w:t>
   |   |   |004|Әскери қызметке қосып жазу және     |
</w:t>
      </w:r>
      <w:r>
        <w:br/>
      </w:r>
      <w:r>
        <w:rPr>
          <w:rFonts w:ascii="Times New Roman"/>
          <w:b w:val="false"/>
          <w:i w:val="false"/>
          <w:color w:val="000000"/>
          <w:sz w:val="28"/>
        </w:rPr>
        <w:t>
   |   |   |   |шақыру жөнінде іс-шаралар           |    12340
</w:t>
      </w:r>
      <w:r>
        <w:br/>
      </w:r>
      <w:r>
        <w:rPr>
          <w:rFonts w:ascii="Times New Roman"/>
          <w:b w:val="false"/>
          <w:i w:val="false"/>
          <w:color w:val="000000"/>
          <w:sz w:val="28"/>
        </w:rPr>
        <w:t>
   | 2 |   |   |Төтенше жағдайлар жөніндегі         |
</w:t>
      </w:r>
      <w:r>
        <w:br/>
      </w:r>
      <w:r>
        <w:rPr>
          <w:rFonts w:ascii="Times New Roman"/>
          <w:b w:val="false"/>
          <w:i w:val="false"/>
          <w:color w:val="000000"/>
          <w:sz w:val="28"/>
        </w:rPr>
        <w:t>
   |   |   |   |жұмыстарды ұйымдастыру              |   847186
</w:t>
      </w:r>
      <w:r>
        <w:br/>
      </w:r>
      <w:r>
        <w:rPr>
          <w:rFonts w:ascii="Times New Roman"/>
          <w:b w:val="false"/>
          <w:i w:val="false"/>
          <w:color w:val="000000"/>
          <w:sz w:val="28"/>
        </w:rPr>
        <w:t>
   |   |105|   |Әкім аппараты                       |   847186
</w:t>
      </w:r>
      <w:r>
        <w:br/>
      </w:r>
      <w:r>
        <w:rPr>
          <w:rFonts w:ascii="Times New Roman"/>
          <w:b w:val="false"/>
          <w:i w:val="false"/>
          <w:color w:val="000000"/>
          <w:sz w:val="28"/>
        </w:rPr>
        <w:t>
   |   |   |005|Жергілікті деңгейдегі жұмылдыру     |
</w:t>
      </w:r>
      <w:r>
        <w:br/>
      </w:r>
      <w:r>
        <w:rPr>
          <w:rFonts w:ascii="Times New Roman"/>
          <w:b w:val="false"/>
          <w:i w:val="false"/>
          <w:color w:val="000000"/>
          <w:sz w:val="28"/>
        </w:rPr>
        <w:t>
   |   |   |   |дайындығы бойынша іс-шаралар        |    23487
</w:t>
      </w:r>
      <w:r>
        <w:br/>
      </w:r>
      <w:r>
        <w:rPr>
          <w:rFonts w:ascii="Times New Roman"/>
          <w:b w:val="false"/>
          <w:i w:val="false"/>
          <w:color w:val="000000"/>
          <w:sz w:val="28"/>
        </w:rPr>
        <w:t>
   |   |   |006|Жергілікті деңгейдегі төтенше       |
</w:t>
      </w:r>
      <w:r>
        <w:br/>
      </w:r>
      <w:r>
        <w:rPr>
          <w:rFonts w:ascii="Times New Roman"/>
          <w:b w:val="false"/>
          <w:i w:val="false"/>
          <w:color w:val="000000"/>
          <w:sz w:val="28"/>
        </w:rPr>
        <w:t>
   |   |   |   |жағдайларды жою                     |   823699
</w:t>
      </w:r>
      <w:r>
        <w:br/>
      </w:r>
      <w:r>
        <w:rPr>
          <w:rFonts w:ascii="Times New Roman"/>
          <w:b w:val="false"/>
          <w:i w:val="false"/>
          <w:color w:val="000000"/>
          <w:sz w:val="28"/>
        </w:rPr>
        <w:t>
 3 |   |   |   |Қоғамдық тәртіп және қауіпсіздік    |   902196
</w:t>
      </w:r>
      <w:r>
        <w:br/>
      </w:r>
      <w:r>
        <w:rPr>
          <w:rFonts w:ascii="Times New Roman"/>
          <w:b w:val="false"/>
          <w:i w:val="false"/>
          <w:color w:val="000000"/>
          <w:sz w:val="28"/>
        </w:rPr>
        <w:t>
   | 1 |   |   |Құқық қорғау қызметі                |   902196
</w:t>
      </w:r>
      <w:r>
        <w:br/>
      </w:r>
      <w:r>
        <w:rPr>
          <w:rFonts w:ascii="Times New Roman"/>
          <w:b w:val="false"/>
          <w:i w:val="false"/>
          <w:color w:val="000000"/>
          <w:sz w:val="28"/>
        </w:rPr>
        <w:t>
   |   |251|   |Жергілікті бюджеттен                |
</w:t>
      </w:r>
      <w:r>
        <w:br/>
      </w:r>
      <w:r>
        <w:rPr>
          <w:rFonts w:ascii="Times New Roman"/>
          <w:b w:val="false"/>
          <w:i w:val="false"/>
          <w:color w:val="000000"/>
          <w:sz w:val="28"/>
        </w:rPr>
        <w:t>
   |   |   |   |қаржыландырылатын ішкі істер        |
</w:t>
      </w:r>
      <w:r>
        <w:br/>
      </w:r>
      <w:r>
        <w:rPr>
          <w:rFonts w:ascii="Times New Roman"/>
          <w:b w:val="false"/>
          <w:i w:val="false"/>
          <w:color w:val="000000"/>
          <w:sz w:val="28"/>
        </w:rPr>
        <w:t>
   |   |   |   |атқарушы органы                     |   802346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ішкі істердің     |
</w:t>
      </w:r>
      <w:r>
        <w:br/>
      </w:r>
      <w:r>
        <w:rPr>
          <w:rFonts w:ascii="Times New Roman"/>
          <w:b w:val="false"/>
          <w:i w:val="false"/>
          <w:color w:val="000000"/>
          <w:sz w:val="28"/>
        </w:rPr>
        <w:t>
   |   |   |   |атқарушы органының қызметін         |
</w:t>
      </w:r>
      <w:r>
        <w:br/>
      </w:r>
      <w:r>
        <w:rPr>
          <w:rFonts w:ascii="Times New Roman"/>
          <w:b w:val="false"/>
          <w:i w:val="false"/>
          <w:color w:val="000000"/>
          <w:sz w:val="28"/>
        </w:rPr>
        <w:t>
   |   |   |   |қамтамасыз ету                      |   743734
</w:t>
      </w:r>
      <w:r>
        <w:br/>
      </w:r>
      <w:r>
        <w:rPr>
          <w:rFonts w:ascii="Times New Roman"/>
          <w:b w:val="false"/>
          <w:i w:val="false"/>
          <w:color w:val="000000"/>
          <w:sz w:val="28"/>
        </w:rPr>
        <w:t>
   |   |   |002|Жергілікті деңгейде қоғамдық        |
</w:t>
      </w:r>
      <w:r>
        <w:br/>
      </w:r>
      <w:r>
        <w:rPr>
          <w:rFonts w:ascii="Times New Roman"/>
          <w:b w:val="false"/>
          <w:i w:val="false"/>
          <w:color w:val="000000"/>
          <w:sz w:val="28"/>
        </w:rPr>
        <w:t>
   |   |   |   |тәртіпті қорғау және қоғамдық       |
</w:t>
      </w:r>
      <w:r>
        <w:br/>
      </w:r>
      <w:r>
        <w:rPr>
          <w:rFonts w:ascii="Times New Roman"/>
          <w:b w:val="false"/>
          <w:i w:val="false"/>
          <w:color w:val="000000"/>
          <w:sz w:val="28"/>
        </w:rPr>
        <w:t>
   |   |   |   |қауіпсіздікті қамтамасыз ету        |     8612
</w:t>
      </w:r>
      <w:r>
        <w:br/>
      </w:r>
      <w:r>
        <w:rPr>
          <w:rFonts w:ascii="Times New Roman"/>
          <w:b w:val="false"/>
          <w:i w:val="false"/>
          <w:color w:val="000000"/>
          <w:sz w:val="28"/>
        </w:rPr>
        <w:t>
   |   |   |004|Ішкі істер органдарының объектілерін|
</w:t>
      </w:r>
      <w:r>
        <w:br/>
      </w:r>
      <w:r>
        <w:rPr>
          <w:rFonts w:ascii="Times New Roman"/>
          <w:b w:val="false"/>
          <w:i w:val="false"/>
          <w:color w:val="000000"/>
          <w:sz w:val="28"/>
        </w:rPr>
        <w:t>
   |   |   |   |дамыту                              |    50000
</w:t>
      </w:r>
      <w:r>
        <w:br/>
      </w:r>
      <w:r>
        <w:rPr>
          <w:rFonts w:ascii="Times New Roman"/>
          <w:b w:val="false"/>
          <w:i w:val="false"/>
          <w:color w:val="000000"/>
          <w:sz w:val="28"/>
        </w:rPr>
        <w:t>
   |   |274|   |Жергілікті бюджеттен                |
</w:t>
      </w:r>
      <w:r>
        <w:br/>
      </w:r>
      <w:r>
        <w:rPr>
          <w:rFonts w:ascii="Times New Roman"/>
          <w:b w:val="false"/>
          <w:i w:val="false"/>
          <w:color w:val="000000"/>
          <w:sz w:val="28"/>
        </w:rPr>
        <w:t>
   |   |   |   |қаржыландырылатын тұрғын үй-        |
</w:t>
      </w:r>
      <w:r>
        <w:br/>
      </w:r>
      <w:r>
        <w:rPr>
          <w:rFonts w:ascii="Times New Roman"/>
          <w:b w:val="false"/>
          <w:i w:val="false"/>
          <w:color w:val="000000"/>
          <w:sz w:val="28"/>
        </w:rPr>
        <w:t>
   |   |   |   |коммуналдық, жол шаруашылығының және|
</w:t>
      </w:r>
      <w:r>
        <w:br/>
      </w:r>
      <w:r>
        <w:rPr>
          <w:rFonts w:ascii="Times New Roman"/>
          <w:b w:val="false"/>
          <w:i w:val="false"/>
          <w:color w:val="000000"/>
          <w:sz w:val="28"/>
        </w:rPr>
        <w:t>
   |   |   |   |көліктің атқарушы органы            |    99850
</w:t>
      </w:r>
      <w:r>
        <w:br/>
      </w:r>
      <w:r>
        <w:rPr>
          <w:rFonts w:ascii="Times New Roman"/>
          <w:b w:val="false"/>
          <w:i w:val="false"/>
          <w:color w:val="000000"/>
          <w:sz w:val="28"/>
        </w:rPr>
        <w:t>
   |   |   |003|Елді мекендерде жол қозғалысын      |
</w:t>
      </w:r>
      <w:r>
        <w:br/>
      </w:r>
      <w:r>
        <w:rPr>
          <w:rFonts w:ascii="Times New Roman"/>
          <w:b w:val="false"/>
          <w:i w:val="false"/>
          <w:color w:val="000000"/>
          <w:sz w:val="28"/>
        </w:rPr>
        <w:t>
   |   |   |   |реттеу бойынша жабдықтар мен        |
</w:t>
      </w:r>
      <w:r>
        <w:br/>
      </w:r>
      <w:r>
        <w:rPr>
          <w:rFonts w:ascii="Times New Roman"/>
          <w:b w:val="false"/>
          <w:i w:val="false"/>
          <w:color w:val="000000"/>
          <w:sz w:val="28"/>
        </w:rPr>
        <w:t>
   |   |   |   |қаражаттарды іске қосу              |    99850
</w:t>
      </w:r>
      <w:r>
        <w:br/>
      </w:r>
      <w:r>
        <w:rPr>
          <w:rFonts w:ascii="Times New Roman"/>
          <w:b w:val="false"/>
          <w:i w:val="false"/>
          <w:color w:val="000000"/>
          <w:sz w:val="28"/>
        </w:rPr>
        <w:t>
 4 |   |   |   |Білім беру                          |  2289315
</w:t>
      </w:r>
      <w:r>
        <w:br/>
      </w:r>
      <w:r>
        <w:rPr>
          <w:rFonts w:ascii="Times New Roman"/>
          <w:b w:val="false"/>
          <w:i w:val="false"/>
          <w:color w:val="000000"/>
          <w:sz w:val="28"/>
        </w:rPr>
        <w:t>
   | 2 |   |   |Жалпы бастауыш, жалпы негізгі, жалпы|
</w:t>
      </w:r>
      <w:r>
        <w:br/>
      </w:r>
      <w:r>
        <w:rPr>
          <w:rFonts w:ascii="Times New Roman"/>
          <w:b w:val="false"/>
          <w:i w:val="false"/>
          <w:color w:val="000000"/>
          <w:sz w:val="28"/>
        </w:rPr>
        <w:t>
   |   |   |   |орта білім беру                     |  1068304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1068304
</w:t>
      </w:r>
      <w:r>
        <w:br/>
      </w:r>
      <w:r>
        <w:rPr>
          <w:rFonts w:ascii="Times New Roman"/>
          <w:b w:val="false"/>
          <w:i w:val="false"/>
          <w:color w:val="000000"/>
          <w:sz w:val="28"/>
        </w:rPr>
        <w:t>
   |   |   |004|Жергілікті деңгейдегі жалпы білім   |
</w:t>
      </w:r>
      <w:r>
        <w:br/>
      </w:r>
      <w:r>
        <w:rPr>
          <w:rFonts w:ascii="Times New Roman"/>
          <w:b w:val="false"/>
          <w:i w:val="false"/>
          <w:color w:val="000000"/>
          <w:sz w:val="28"/>
        </w:rPr>
        <w:t>
   |   |   |   |беру                                |   611873
</w:t>
      </w:r>
      <w:r>
        <w:br/>
      </w:r>
      <w:r>
        <w:rPr>
          <w:rFonts w:ascii="Times New Roman"/>
          <w:b w:val="false"/>
          <w:i w:val="false"/>
          <w:color w:val="000000"/>
          <w:sz w:val="28"/>
        </w:rPr>
        <w:t>
   |   |   |005|Жергілікті деңгейде орта білім      |
</w:t>
      </w:r>
      <w:r>
        <w:br/>
      </w:r>
      <w:r>
        <w:rPr>
          <w:rFonts w:ascii="Times New Roman"/>
          <w:b w:val="false"/>
          <w:i w:val="false"/>
          <w:color w:val="000000"/>
          <w:sz w:val="28"/>
        </w:rPr>
        <w:t>
   |   |   |   |жүйесін ақпараттандыру              |    23340
</w:t>
      </w:r>
      <w:r>
        <w:br/>
      </w:r>
      <w:r>
        <w:rPr>
          <w:rFonts w:ascii="Times New Roman"/>
          <w:b w:val="false"/>
          <w:i w:val="false"/>
          <w:color w:val="000000"/>
          <w:sz w:val="28"/>
        </w:rPr>
        <w:t>
   |   |   |006|Орта білім беру мемлекеттік         |
</w:t>
      </w:r>
      <w:r>
        <w:br/>
      </w:r>
      <w:r>
        <w:rPr>
          <w:rFonts w:ascii="Times New Roman"/>
          <w:b w:val="false"/>
          <w:i w:val="false"/>
          <w:color w:val="000000"/>
          <w:sz w:val="28"/>
        </w:rPr>
        <w:t>
   |   |   |   |мекемелердің кітапхана қорларын     |
</w:t>
      </w:r>
      <w:r>
        <w:br/>
      </w:r>
      <w:r>
        <w:rPr>
          <w:rFonts w:ascii="Times New Roman"/>
          <w:b w:val="false"/>
          <w:i w:val="false"/>
          <w:color w:val="000000"/>
          <w:sz w:val="28"/>
        </w:rPr>
        <w:t>
   |   |   |   |жаңарту үшін оқулықтарды сатып алу  |
</w:t>
      </w:r>
      <w:r>
        <w:br/>
      </w:r>
      <w:r>
        <w:rPr>
          <w:rFonts w:ascii="Times New Roman"/>
          <w:b w:val="false"/>
          <w:i w:val="false"/>
          <w:color w:val="000000"/>
          <w:sz w:val="28"/>
        </w:rPr>
        <w:t>
   |   |   |   |және жеткізу                        |     9938
</w:t>
      </w:r>
      <w:r>
        <w:br/>
      </w:r>
      <w:r>
        <w:rPr>
          <w:rFonts w:ascii="Times New Roman"/>
          <w:b w:val="false"/>
          <w:i w:val="false"/>
          <w:color w:val="000000"/>
          <w:sz w:val="28"/>
        </w:rPr>
        <w:t>
   |   |   |008|Жергілікті деңгейде балалар мен     |
</w:t>
      </w:r>
      <w:r>
        <w:br/>
      </w:r>
      <w:r>
        <w:rPr>
          <w:rFonts w:ascii="Times New Roman"/>
          <w:b w:val="false"/>
          <w:i w:val="false"/>
          <w:color w:val="000000"/>
          <w:sz w:val="28"/>
        </w:rPr>
        <w:t>
   |   |   |   |жасөспірімдер үшін қосымша білім    |
</w:t>
      </w:r>
      <w:r>
        <w:br/>
      </w:r>
      <w:r>
        <w:rPr>
          <w:rFonts w:ascii="Times New Roman"/>
          <w:b w:val="false"/>
          <w:i w:val="false"/>
          <w:color w:val="000000"/>
          <w:sz w:val="28"/>
        </w:rPr>
        <w:t>
   |   |   |   |беру                                |   420206
</w:t>
      </w:r>
      <w:r>
        <w:br/>
      </w:r>
      <w:r>
        <w:rPr>
          <w:rFonts w:ascii="Times New Roman"/>
          <w:b w:val="false"/>
          <w:i w:val="false"/>
          <w:color w:val="000000"/>
          <w:sz w:val="28"/>
        </w:rPr>
        <w:t>
   |   |   |009|Жергілікті деңгейде мектеп          |
</w:t>
      </w:r>
      <w:r>
        <w:br/>
      </w:r>
      <w:r>
        <w:rPr>
          <w:rFonts w:ascii="Times New Roman"/>
          <w:b w:val="false"/>
          <w:i w:val="false"/>
          <w:color w:val="000000"/>
          <w:sz w:val="28"/>
        </w:rPr>
        <w:t>
   |   |   |   |олимпиадаларын өткізу               |     2947
</w:t>
      </w:r>
      <w:r>
        <w:br/>
      </w:r>
      <w:r>
        <w:rPr>
          <w:rFonts w:ascii="Times New Roman"/>
          <w:b w:val="false"/>
          <w:i w:val="false"/>
          <w:color w:val="000000"/>
          <w:sz w:val="28"/>
        </w:rPr>
        <w:t>
   | 3 |   |   |Бастауыш кәсіптік білім беру        |   508305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508305
</w:t>
      </w:r>
      <w:r>
        <w:br/>
      </w:r>
      <w:r>
        <w:rPr>
          <w:rFonts w:ascii="Times New Roman"/>
          <w:b w:val="false"/>
          <w:i w:val="false"/>
          <w:color w:val="000000"/>
          <w:sz w:val="28"/>
        </w:rPr>
        <w:t>
   |   |   |011|Жергілікті деңгейде бастапқы        |
</w:t>
      </w:r>
      <w:r>
        <w:br/>
      </w:r>
      <w:r>
        <w:rPr>
          <w:rFonts w:ascii="Times New Roman"/>
          <w:b w:val="false"/>
          <w:i w:val="false"/>
          <w:color w:val="000000"/>
          <w:sz w:val="28"/>
        </w:rPr>
        <w:t>
   |   |   |   |кәсіптік білім беру                 |   508305
</w:t>
      </w:r>
      <w:r>
        <w:br/>
      </w:r>
      <w:r>
        <w:rPr>
          <w:rFonts w:ascii="Times New Roman"/>
          <w:b w:val="false"/>
          <w:i w:val="false"/>
          <w:color w:val="000000"/>
          <w:sz w:val="28"/>
        </w:rPr>
        <w:t>
   | 4 |   |   |Орта кәсіби білім беру              |   370937
</w:t>
      </w:r>
      <w:r>
        <w:br/>
      </w:r>
      <w:r>
        <w:rPr>
          <w:rFonts w:ascii="Times New Roman"/>
          <w:b w:val="false"/>
          <w:i w:val="false"/>
          <w:color w:val="000000"/>
          <w:sz w:val="28"/>
        </w:rPr>
        <w:t>
   |   |254|   |Жергілікті бюджеттен                |
</w:t>
      </w:r>
      <w:r>
        <w:br/>
      </w:r>
      <w:r>
        <w:rPr>
          <w:rFonts w:ascii="Times New Roman"/>
          <w:b w:val="false"/>
          <w:i w:val="false"/>
          <w:color w:val="000000"/>
          <w:sz w:val="28"/>
        </w:rPr>
        <w:t>
   |   |   |   |қаржыландырылатын денсаулық сақтау  |
</w:t>
      </w:r>
      <w:r>
        <w:br/>
      </w:r>
      <w:r>
        <w:rPr>
          <w:rFonts w:ascii="Times New Roman"/>
          <w:b w:val="false"/>
          <w:i w:val="false"/>
          <w:color w:val="000000"/>
          <w:sz w:val="28"/>
        </w:rPr>
        <w:t>
   |   |   |   |атқарушы органы                     |    17757
</w:t>
      </w:r>
      <w:r>
        <w:br/>
      </w:r>
      <w:r>
        <w:rPr>
          <w:rFonts w:ascii="Times New Roman"/>
          <w:b w:val="false"/>
          <w:i w:val="false"/>
          <w:color w:val="000000"/>
          <w:sz w:val="28"/>
        </w:rPr>
        <w:t>
   |   |   |002|Жергілікті деңгейде орта кәсіптік   |
</w:t>
      </w:r>
      <w:r>
        <w:br/>
      </w:r>
      <w:r>
        <w:rPr>
          <w:rFonts w:ascii="Times New Roman"/>
          <w:b w:val="false"/>
          <w:i w:val="false"/>
          <w:color w:val="000000"/>
          <w:sz w:val="28"/>
        </w:rPr>
        <w:t>
   |   |   |   |білімді мамандарды даярлау          |    17757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353180
</w:t>
      </w:r>
      <w:r>
        <w:br/>
      </w:r>
      <w:r>
        <w:rPr>
          <w:rFonts w:ascii="Times New Roman"/>
          <w:b w:val="false"/>
          <w:i w:val="false"/>
          <w:color w:val="000000"/>
          <w:sz w:val="28"/>
        </w:rPr>
        <w:t>
   |   |   |012|Жергілікті деңгейде орта кәсіптік   |
</w:t>
      </w:r>
      <w:r>
        <w:br/>
      </w:r>
      <w:r>
        <w:rPr>
          <w:rFonts w:ascii="Times New Roman"/>
          <w:b w:val="false"/>
          <w:i w:val="false"/>
          <w:color w:val="000000"/>
          <w:sz w:val="28"/>
        </w:rPr>
        <w:t>
   |   |   |   |білімді мамандарды даярлау          |   353180
</w:t>
      </w:r>
      <w:r>
        <w:br/>
      </w:r>
      <w:r>
        <w:rPr>
          <w:rFonts w:ascii="Times New Roman"/>
          <w:b w:val="false"/>
          <w:i w:val="false"/>
          <w:color w:val="000000"/>
          <w:sz w:val="28"/>
        </w:rPr>
        <w:t>
   | 5 |   |   |Қосымша кәсіби білім беру           |    46922
</w:t>
      </w:r>
      <w:r>
        <w:br/>
      </w:r>
      <w:r>
        <w:rPr>
          <w:rFonts w:ascii="Times New Roman"/>
          <w:b w:val="false"/>
          <w:i w:val="false"/>
          <w:color w:val="000000"/>
          <w:sz w:val="28"/>
        </w:rPr>
        <w:t>
   |   |251|   |Жергілікті бюджеттен                |
</w:t>
      </w:r>
      <w:r>
        <w:br/>
      </w:r>
      <w:r>
        <w:rPr>
          <w:rFonts w:ascii="Times New Roman"/>
          <w:b w:val="false"/>
          <w:i w:val="false"/>
          <w:color w:val="000000"/>
          <w:sz w:val="28"/>
        </w:rPr>
        <w:t>
   |   |   |   |қаржыландырылатын ішкі істер        |
</w:t>
      </w:r>
      <w:r>
        <w:br/>
      </w:r>
      <w:r>
        <w:rPr>
          <w:rFonts w:ascii="Times New Roman"/>
          <w:b w:val="false"/>
          <w:i w:val="false"/>
          <w:color w:val="000000"/>
          <w:sz w:val="28"/>
        </w:rPr>
        <w:t>
   |   |   |   |атқарушы органы                     |    21144
</w:t>
      </w:r>
      <w:r>
        <w:br/>
      </w:r>
      <w:r>
        <w:rPr>
          <w:rFonts w:ascii="Times New Roman"/>
          <w:b w:val="false"/>
          <w:i w:val="false"/>
          <w:color w:val="000000"/>
          <w:sz w:val="28"/>
        </w:rPr>
        <w:t>
   |   |   |007|Ішкі істер органдары кадрларының    |
</w:t>
      </w:r>
      <w:r>
        <w:br/>
      </w:r>
      <w:r>
        <w:rPr>
          <w:rFonts w:ascii="Times New Roman"/>
          <w:b w:val="false"/>
          <w:i w:val="false"/>
          <w:color w:val="000000"/>
          <w:sz w:val="28"/>
        </w:rPr>
        <w:t>
   |   |   |   |біліктілігін арттыру және оларды    |
</w:t>
      </w:r>
      <w:r>
        <w:br/>
      </w:r>
      <w:r>
        <w:rPr>
          <w:rFonts w:ascii="Times New Roman"/>
          <w:b w:val="false"/>
          <w:i w:val="false"/>
          <w:color w:val="000000"/>
          <w:sz w:val="28"/>
        </w:rPr>
        <w:t>
   |   |   |   |қайта даярлау                       |    21144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25778
</w:t>
      </w:r>
      <w:r>
        <w:br/>
      </w:r>
      <w:r>
        <w:rPr>
          <w:rFonts w:ascii="Times New Roman"/>
          <w:b w:val="false"/>
          <w:i w:val="false"/>
          <w:color w:val="000000"/>
          <w:sz w:val="28"/>
        </w:rPr>
        <w:t>
   |   |   |013|Мемлекеттік мекемелер кадрларының   |
</w:t>
      </w:r>
      <w:r>
        <w:br/>
      </w:r>
      <w:r>
        <w:rPr>
          <w:rFonts w:ascii="Times New Roman"/>
          <w:b w:val="false"/>
          <w:i w:val="false"/>
          <w:color w:val="000000"/>
          <w:sz w:val="28"/>
        </w:rPr>
        <w:t>
   |   |   |   |біліктілігін арттыру және оларды    |
</w:t>
      </w:r>
      <w:r>
        <w:br/>
      </w:r>
      <w:r>
        <w:rPr>
          <w:rFonts w:ascii="Times New Roman"/>
          <w:b w:val="false"/>
          <w:i w:val="false"/>
          <w:color w:val="000000"/>
          <w:sz w:val="28"/>
        </w:rPr>
        <w:t>
   |   |   |   |қайта даярлау                       |    25778
</w:t>
      </w:r>
      <w:r>
        <w:br/>
      </w:r>
      <w:r>
        <w:rPr>
          <w:rFonts w:ascii="Times New Roman"/>
          <w:b w:val="false"/>
          <w:i w:val="false"/>
          <w:color w:val="000000"/>
          <w:sz w:val="28"/>
        </w:rPr>
        <w:t>
   | 9 |   |   |Білім беру саласындағы өзге де      |
</w:t>
      </w:r>
      <w:r>
        <w:br/>
      </w:r>
      <w:r>
        <w:rPr>
          <w:rFonts w:ascii="Times New Roman"/>
          <w:b w:val="false"/>
          <w:i w:val="false"/>
          <w:color w:val="000000"/>
          <w:sz w:val="28"/>
        </w:rPr>
        <w:t>
   |   |   |   |қызметтер                           |   294847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294847
</w:t>
      </w:r>
      <w:r>
        <w:br/>
      </w:r>
      <w:r>
        <w:rPr>
          <w:rFonts w:ascii="Times New Roman"/>
          <w:b w:val="false"/>
          <w:i w:val="false"/>
          <w:color w:val="000000"/>
          <w:sz w:val="28"/>
        </w:rPr>
        <w:t>
   |   |   |014|Балалар мен жасөспірімдердің        |
</w:t>
      </w:r>
      <w:r>
        <w:br/>
      </w:r>
      <w:r>
        <w:rPr>
          <w:rFonts w:ascii="Times New Roman"/>
          <w:b w:val="false"/>
          <w:i w:val="false"/>
          <w:color w:val="000000"/>
          <w:sz w:val="28"/>
        </w:rPr>
        <w:t>
   |   |   |   |психикалық денсаулығын тексеріп     |
</w:t>
      </w:r>
      <w:r>
        <w:br/>
      </w:r>
      <w:r>
        <w:rPr>
          <w:rFonts w:ascii="Times New Roman"/>
          <w:b w:val="false"/>
          <w:i w:val="false"/>
          <w:color w:val="000000"/>
          <w:sz w:val="28"/>
        </w:rPr>
        <w:t>
   |   |   |   |байқау жөнінде халыққа психологиялық|
</w:t>
      </w:r>
      <w:r>
        <w:br/>
      </w:r>
      <w:r>
        <w:rPr>
          <w:rFonts w:ascii="Times New Roman"/>
          <w:b w:val="false"/>
          <w:i w:val="false"/>
          <w:color w:val="000000"/>
          <w:sz w:val="28"/>
        </w:rPr>
        <w:t>
   |   |   |   |-медициналық-педагогикалық кеңестер |
</w:t>
      </w:r>
      <w:r>
        <w:br/>
      </w:r>
      <w:r>
        <w:rPr>
          <w:rFonts w:ascii="Times New Roman"/>
          <w:b w:val="false"/>
          <w:i w:val="false"/>
          <w:color w:val="000000"/>
          <w:sz w:val="28"/>
        </w:rPr>
        <w:t>
   |   |   |   |беру көмегін көрсету                |     2344
</w:t>
      </w:r>
      <w:r>
        <w:br/>
      </w:r>
      <w:r>
        <w:rPr>
          <w:rFonts w:ascii="Times New Roman"/>
          <w:b w:val="false"/>
          <w:i w:val="false"/>
          <w:color w:val="000000"/>
          <w:sz w:val="28"/>
        </w:rPr>
        <w:t>
   |   |   |015|Дамуында проблемалары бар балалар   |
</w:t>
      </w:r>
      <w:r>
        <w:br/>
      </w:r>
      <w:r>
        <w:rPr>
          <w:rFonts w:ascii="Times New Roman"/>
          <w:b w:val="false"/>
          <w:i w:val="false"/>
          <w:color w:val="000000"/>
          <w:sz w:val="28"/>
        </w:rPr>
        <w:t>
   |   |   |   |мен жасөспірімдерді оңалту және     |
</w:t>
      </w:r>
      <w:r>
        <w:br/>
      </w:r>
      <w:r>
        <w:rPr>
          <w:rFonts w:ascii="Times New Roman"/>
          <w:b w:val="false"/>
          <w:i w:val="false"/>
          <w:color w:val="000000"/>
          <w:sz w:val="28"/>
        </w:rPr>
        <w:t>
   |   |   |   |әлеуметтік бейімдеу                 |    14003
</w:t>
      </w:r>
      <w:r>
        <w:br/>
      </w:r>
      <w:r>
        <w:rPr>
          <w:rFonts w:ascii="Times New Roman"/>
          <w:b w:val="false"/>
          <w:i w:val="false"/>
          <w:color w:val="000000"/>
          <w:sz w:val="28"/>
        </w:rPr>
        <w:t>
   |   |   |016|Білім беру объектілерін дамыту      |   278500
</w:t>
      </w:r>
      <w:r>
        <w:br/>
      </w:r>
      <w:r>
        <w:rPr>
          <w:rFonts w:ascii="Times New Roman"/>
          <w:b w:val="false"/>
          <w:i w:val="false"/>
          <w:color w:val="000000"/>
          <w:sz w:val="28"/>
        </w:rPr>
        <w:t>
 5 |   |   |   |Денсаулық сақтау                    |  5953576
</w:t>
      </w:r>
      <w:r>
        <w:br/>
      </w:r>
      <w:r>
        <w:rPr>
          <w:rFonts w:ascii="Times New Roman"/>
          <w:b w:val="false"/>
          <w:i w:val="false"/>
          <w:color w:val="000000"/>
          <w:sz w:val="28"/>
        </w:rPr>
        <w:t>
   | 1 |   |   |Кең бейінді ауруханалар             |  1833571
</w:t>
      </w:r>
      <w:r>
        <w:br/>
      </w:r>
      <w:r>
        <w:rPr>
          <w:rFonts w:ascii="Times New Roman"/>
          <w:b w:val="false"/>
          <w:i w:val="false"/>
          <w:color w:val="000000"/>
          <w:sz w:val="28"/>
        </w:rPr>
        <w:t>
   |   |254|   |Жергілікті бюджеттен                |
</w:t>
      </w:r>
      <w:r>
        <w:br/>
      </w:r>
      <w:r>
        <w:rPr>
          <w:rFonts w:ascii="Times New Roman"/>
          <w:b w:val="false"/>
          <w:i w:val="false"/>
          <w:color w:val="000000"/>
          <w:sz w:val="28"/>
        </w:rPr>
        <w:t>
   |   |   |   |қаржыландырылатын денсаулық сақтау  |
</w:t>
      </w:r>
      <w:r>
        <w:br/>
      </w:r>
      <w:r>
        <w:rPr>
          <w:rFonts w:ascii="Times New Roman"/>
          <w:b w:val="false"/>
          <w:i w:val="false"/>
          <w:color w:val="000000"/>
          <w:sz w:val="28"/>
        </w:rPr>
        <w:t>
   |   |   |   |атқарушы органы                     |  1833571
</w:t>
      </w:r>
      <w:r>
        <w:br/>
      </w:r>
      <w:r>
        <w:rPr>
          <w:rFonts w:ascii="Times New Roman"/>
          <w:b w:val="false"/>
          <w:i w:val="false"/>
          <w:color w:val="000000"/>
          <w:sz w:val="28"/>
        </w:rPr>
        <w:t>
   |   |   |004|Бастапқы медициналық-санитарлық     |
</w:t>
      </w:r>
      <w:r>
        <w:br/>
      </w:r>
      <w:r>
        <w:rPr>
          <w:rFonts w:ascii="Times New Roman"/>
          <w:b w:val="false"/>
          <w:i w:val="false"/>
          <w:color w:val="000000"/>
          <w:sz w:val="28"/>
        </w:rPr>
        <w:t>
   |   |   |   |көмек көрсету мамандарының және     |
</w:t>
      </w:r>
      <w:r>
        <w:br/>
      </w:r>
      <w:r>
        <w:rPr>
          <w:rFonts w:ascii="Times New Roman"/>
          <w:b w:val="false"/>
          <w:i w:val="false"/>
          <w:color w:val="000000"/>
          <w:sz w:val="28"/>
        </w:rPr>
        <w:t>
   |   |   |   |денсаулық сақтау ұйымдарының        |
</w:t>
      </w:r>
      <w:r>
        <w:br/>
      </w:r>
      <w:r>
        <w:rPr>
          <w:rFonts w:ascii="Times New Roman"/>
          <w:b w:val="false"/>
          <w:i w:val="false"/>
          <w:color w:val="000000"/>
          <w:sz w:val="28"/>
        </w:rPr>
        <w:t>
   |   |   |   |жіберуіне байланысты стационарлық   |
</w:t>
      </w:r>
      <w:r>
        <w:br/>
      </w:r>
      <w:r>
        <w:rPr>
          <w:rFonts w:ascii="Times New Roman"/>
          <w:b w:val="false"/>
          <w:i w:val="false"/>
          <w:color w:val="000000"/>
          <w:sz w:val="28"/>
        </w:rPr>
        <w:t>
   |   |   |   |медициналық көмек көрсету           |  1833571
</w:t>
      </w:r>
      <w:r>
        <w:br/>
      </w:r>
      <w:r>
        <w:rPr>
          <w:rFonts w:ascii="Times New Roman"/>
          <w:b w:val="false"/>
          <w:i w:val="false"/>
          <w:color w:val="000000"/>
          <w:sz w:val="28"/>
        </w:rPr>
        <w:t>
   | 2 |   |   |Халықтың денсаулығын қорғау         |   364119
</w:t>
      </w:r>
      <w:r>
        <w:br/>
      </w:r>
      <w:r>
        <w:rPr>
          <w:rFonts w:ascii="Times New Roman"/>
          <w:b w:val="false"/>
          <w:i w:val="false"/>
          <w:color w:val="000000"/>
          <w:sz w:val="28"/>
        </w:rPr>
        <w:t>
   |   |254|   |Жергілікті бюджеттен                |
</w:t>
      </w:r>
      <w:r>
        <w:br/>
      </w:r>
      <w:r>
        <w:rPr>
          <w:rFonts w:ascii="Times New Roman"/>
          <w:b w:val="false"/>
          <w:i w:val="false"/>
          <w:color w:val="000000"/>
          <w:sz w:val="28"/>
        </w:rPr>
        <w:t>
   |   |   |   |қаржыландырылатын денсаулық сақтау  |
</w:t>
      </w:r>
      <w:r>
        <w:br/>
      </w:r>
      <w:r>
        <w:rPr>
          <w:rFonts w:ascii="Times New Roman"/>
          <w:b w:val="false"/>
          <w:i w:val="false"/>
          <w:color w:val="000000"/>
          <w:sz w:val="28"/>
        </w:rPr>
        <w:t>
   |   |   |   |атқарушы органы                     |   151984
</w:t>
      </w:r>
      <w:r>
        <w:br/>
      </w:r>
      <w:r>
        <w:rPr>
          <w:rFonts w:ascii="Times New Roman"/>
          <w:b w:val="false"/>
          <w:i w:val="false"/>
          <w:color w:val="000000"/>
          <w:sz w:val="28"/>
        </w:rPr>
        <w:t>
   |   |   |005|Жергілікті деңгейде қанды           |
</w:t>
      </w:r>
      <w:r>
        <w:br/>
      </w:r>
      <w:r>
        <w:rPr>
          <w:rFonts w:ascii="Times New Roman"/>
          <w:b w:val="false"/>
          <w:i w:val="false"/>
          <w:color w:val="000000"/>
          <w:sz w:val="28"/>
        </w:rPr>
        <w:t>
   |   |   |   |(ауыстырғыш) өндіру                 |    53372
</w:t>
      </w:r>
      <w:r>
        <w:br/>
      </w:r>
      <w:r>
        <w:rPr>
          <w:rFonts w:ascii="Times New Roman"/>
          <w:b w:val="false"/>
          <w:i w:val="false"/>
          <w:color w:val="000000"/>
          <w:sz w:val="28"/>
        </w:rPr>
        <w:t>
   |   |   |006|Ана мен баланы қорғау               |    92642
</w:t>
      </w:r>
      <w:r>
        <w:br/>
      </w:r>
      <w:r>
        <w:rPr>
          <w:rFonts w:ascii="Times New Roman"/>
          <w:b w:val="false"/>
          <w:i w:val="false"/>
          <w:color w:val="000000"/>
          <w:sz w:val="28"/>
        </w:rPr>
        <w:t>
   |   |   |007|Жергілікті деңгейде салауатты өмір  |
</w:t>
      </w:r>
      <w:r>
        <w:br/>
      </w:r>
      <w:r>
        <w:rPr>
          <w:rFonts w:ascii="Times New Roman"/>
          <w:b w:val="false"/>
          <w:i w:val="false"/>
          <w:color w:val="000000"/>
          <w:sz w:val="28"/>
        </w:rPr>
        <w:t>
   |   |   |   |сүруді насихаттау                   |     5970
</w:t>
      </w:r>
      <w:r>
        <w:br/>
      </w:r>
      <w:r>
        <w:rPr>
          <w:rFonts w:ascii="Times New Roman"/>
          <w:b w:val="false"/>
          <w:i w:val="false"/>
          <w:color w:val="000000"/>
          <w:sz w:val="28"/>
        </w:rPr>
        <w:t>
   |   |278|   |Жергілікті бюджеттен                |
</w:t>
      </w:r>
      <w:r>
        <w:br/>
      </w:r>
      <w:r>
        <w:rPr>
          <w:rFonts w:ascii="Times New Roman"/>
          <w:b w:val="false"/>
          <w:i w:val="false"/>
          <w:color w:val="000000"/>
          <w:sz w:val="28"/>
        </w:rPr>
        <w:t>
   |   |   |   |қаржыландырылатын санитарлық-       |
</w:t>
      </w:r>
      <w:r>
        <w:br/>
      </w:r>
      <w:r>
        <w:rPr>
          <w:rFonts w:ascii="Times New Roman"/>
          <w:b w:val="false"/>
          <w:i w:val="false"/>
          <w:color w:val="000000"/>
          <w:sz w:val="28"/>
        </w:rPr>
        <w:t>
   |   |   |   |эпидемиологиялық қадағалаудың       |
</w:t>
      </w:r>
      <w:r>
        <w:br/>
      </w:r>
      <w:r>
        <w:rPr>
          <w:rFonts w:ascii="Times New Roman"/>
          <w:b w:val="false"/>
          <w:i w:val="false"/>
          <w:color w:val="000000"/>
          <w:sz w:val="28"/>
        </w:rPr>
        <w:t>
   |   |   |   |атқарушы органы                     |   212135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санитарлық-       |
</w:t>
      </w:r>
      <w:r>
        <w:br/>
      </w:r>
      <w:r>
        <w:rPr>
          <w:rFonts w:ascii="Times New Roman"/>
          <w:b w:val="false"/>
          <w:i w:val="false"/>
          <w:color w:val="000000"/>
          <w:sz w:val="28"/>
        </w:rPr>
        <w:t>
   |   |   |   |эпидемиологиялық қадағалау атқарушы |
</w:t>
      </w:r>
      <w:r>
        <w:br/>
      </w:r>
      <w:r>
        <w:rPr>
          <w:rFonts w:ascii="Times New Roman"/>
          <w:b w:val="false"/>
          <w:i w:val="false"/>
          <w:color w:val="000000"/>
          <w:sz w:val="28"/>
        </w:rPr>
        <w:t>
   |   |   |   |органының қызметін қамтамасыз ету   |    44904
</w:t>
      </w:r>
      <w:r>
        <w:br/>
      </w:r>
      <w:r>
        <w:rPr>
          <w:rFonts w:ascii="Times New Roman"/>
          <w:b w:val="false"/>
          <w:i w:val="false"/>
          <w:color w:val="000000"/>
          <w:sz w:val="28"/>
        </w:rPr>
        <w:t>
   |   |   |002|Санитарлық-эпидемиологиялық         |
</w:t>
      </w:r>
      <w:r>
        <w:br/>
      </w:r>
      <w:r>
        <w:rPr>
          <w:rFonts w:ascii="Times New Roman"/>
          <w:b w:val="false"/>
          <w:i w:val="false"/>
          <w:color w:val="000000"/>
          <w:sz w:val="28"/>
        </w:rPr>
        <w:t>
   |   |   |   |әл-ауқатын қамтамасыз ету           |   166579
</w:t>
      </w:r>
      <w:r>
        <w:br/>
      </w:r>
      <w:r>
        <w:rPr>
          <w:rFonts w:ascii="Times New Roman"/>
          <w:b w:val="false"/>
          <w:i w:val="false"/>
          <w:color w:val="000000"/>
          <w:sz w:val="28"/>
        </w:rPr>
        <w:t>
   |   |   |003|Жергілікті деңгейде індетке қарсы   |
</w:t>
      </w:r>
      <w:r>
        <w:br/>
      </w:r>
      <w:r>
        <w:rPr>
          <w:rFonts w:ascii="Times New Roman"/>
          <w:b w:val="false"/>
          <w:i w:val="false"/>
          <w:color w:val="000000"/>
          <w:sz w:val="28"/>
        </w:rPr>
        <w:t>
   |   |   |   |күрес                               |      652
</w:t>
      </w:r>
      <w:r>
        <w:br/>
      </w:r>
      <w:r>
        <w:rPr>
          <w:rFonts w:ascii="Times New Roman"/>
          <w:b w:val="false"/>
          <w:i w:val="false"/>
          <w:color w:val="000000"/>
          <w:sz w:val="28"/>
        </w:rPr>
        <w:t>
   | 3 |   |   |Мамандандырылған медициналық көмек  |  1686008
</w:t>
      </w:r>
      <w:r>
        <w:br/>
      </w:r>
      <w:r>
        <w:rPr>
          <w:rFonts w:ascii="Times New Roman"/>
          <w:b w:val="false"/>
          <w:i w:val="false"/>
          <w:color w:val="000000"/>
          <w:sz w:val="28"/>
        </w:rPr>
        <w:t>
   |   |254|   |Жергілікті бюджеттен                |
</w:t>
      </w:r>
      <w:r>
        <w:br/>
      </w:r>
      <w:r>
        <w:rPr>
          <w:rFonts w:ascii="Times New Roman"/>
          <w:b w:val="false"/>
          <w:i w:val="false"/>
          <w:color w:val="000000"/>
          <w:sz w:val="28"/>
        </w:rPr>
        <w:t>
   |   |   |   |қаржыландырылатын денсаулық сақтау  |
</w:t>
      </w:r>
      <w:r>
        <w:br/>
      </w:r>
      <w:r>
        <w:rPr>
          <w:rFonts w:ascii="Times New Roman"/>
          <w:b w:val="false"/>
          <w:i w:val="false"/>
          <w:color w:val="000000"/>
          <w:sz w:val="28"/>
        </w:rPr>
        <w:t>
   |   |   |   |атқарушы органы                     |  1686008
</w:t>
      </w:r>
      <w:r>
        <w:br/>
      </w:r>
      <w:r>
        <w:rPr>
          <w:rFonts w:ascii="Times New Roman"/>
          <w:b w:val="false"/>
          <w:i w:val="false"/>
          <w:color w:val="000000"/>
          <w:sz w:val="28"/>
        </w:rPr>
        <w:t>
   |   |   |008|Айналадағылар үшін қауіп төндіретін |
</w:t>
      </w:r>
      <w:r>
        <w:br/>
      </w:r>
      <w:r>
        <w:rPr>
          <w:rFonts w:ascii="Times New Roman"/>
          <w:b w:val="false"/>
          <w:i w:val="false"/>
          <w:color w:val="000000"/>
          <w:sz w:val="28"/>
        </w:rPr>
        <w:t>
   |   |   |   |және әлеуметтік-елеулі аурулармен   |
</w:t>
      </w:r>
      <w:r>
        <w:br/>
      </w:r>
      <w:r>
        <w:rPr>
          <w:rFonts w:ascii="Times New Roman"/>
          <w:b w:val="false"/>
          <w:i w:val="false"/>
          <w:color w:val="000000"/>
          <w:sz w:val="28"/>
        </w:rPr>
        <w:t>
   |   |   |   |ауыратын адамдарға медициналық көмек|
</w:t>
      </w:r>
      <w:r>
        <w:br/>
      </w:r>
      <w:r>
        <w:rPr>
          <w:rFonts w:ascii="Times New Roman"/>
          <w:b w:val="false"/>
          <w:i w:val="false"/>
          <w:color w:val="000000"/>
          <w:sz w:val="28"/>
        </w:rPr>
        <w:t>
   |   |   |   |көрсету                             |  1686008
</w:t>
      </w:r>
      <w:r>
        <w:br/>
      </w:r>
      <w:r>
        <w:rPr>
          <w:rFonts w:ascii="Times New Roman"/>
          <w:b w:val="false"/>
          <w:i w:val="false"/>
          <w:color w:val="000000"/>
          <w:sz w:val="28"/>
        </w:rPr>
        <w:t>
   | 4 |   |   |Емханалар                           |   698614
</w:t>
      </w:r>
      <w:r>
        <w:br/>
      </w:r>
      <w:r>
        <w:rPr>
          <w:rFonts w:ascii="Times New Roman"/>
          <w:b w:val="false"/>
          <w:i w:val="false"/>
          <w:color w:val="000000"/>
          <w:sz w:val="28"/>
        </w:rPr>
        <w:t>
   |   |254|   |Жергілікті бюджеттен                |
</w:t>
      </w:r>
      <w:r>
        <w:br/>
      </w:r>
      <w:r>
        <w:rPr>
          <w:rFonts w:ascii="Times New Roman"/>
          <w:b w:val="false"/>
          <w:i w:val="false"/>
          <w:color w:val="000000"/>
          <w:sz w:val="28"/>
        </w:rPr>
        <w:t>
   |   |   |   |қаржыландырылатын денсаулық сақтау  |
</w:t>
      </w:r>
      <w:r>
        <w:br/>
      </w:r>
      <w:r>
        <w:rPr>
          <w:rFonts w:ascii="Times New Roman"/>
          <w:b w:val="false"/>
          <w:i w:val="false"/>
          <w:color w:val="000000"/>
          <w:sz w:val="28"/>
        </w:rPr>
        <w:t>
   |   |   |   |атқарушы органы                     |   698614
</w:t>
      </w:r>
      <w:r>
        <w:br/>
      </w:r>
      <w:r>
        <w:rPr>
          <w:rFonts w:ascii="Times New Roman"/>
          <w:b w:val="false"/>
          <w:i w:val="false"/>
          <w:color w:val="000000"/>
          <w:sz w:val="28"/>
        </w:rPr>
        <w:t>
   |   |   |009|Халыққа бастапқы медициналық-       |
</w:t>
      </w:r>
      <w:r>
        <w:br/>
      </w:r>
      <w:r>
        <w:rPr>
          <w:rFonts w:ascii="Times New Roman"/>
          <w:b w:val="false"/>
          <w:i w:val="false"/>
          <w:color w:val="000000"/>
          <w:sz w:val="28"/>
        </w:rPr>
        <w:t>
   |   |   |   |санитарлық көмек көрсету            |   698614
</w:t>
      </w:r>
      <w:r>
        <w:br/>
      </w:r>
      <w:r>
        <w:rPr>
          <w:rFonts w:ascii="Times New Roman"/>
          <w:b w:val="false"/>
          <w:i w:val="false"/>
          <w:color w:val="000000"/>
          <w:sz w:val="28"/>
        </w:rPr>
        <w:t>
   | 5 |   |   |Медициналық көмектің басқа түрлері  |   311956
</w:t>
      </w:r>
      <w:r>
        <w:br/>
      </w:r>
      <w:r>
        <w:rPr>
          <w:rFonts w:ascii="Times New Roman"/>
          <w:b w:val="false"/>
          <w:i w:val="false"/>
          <w:color w:val="000000"/>
          <w:sz w:val="28"/>
        </w:rPr>
        <w:t>
   |   |251|   |Жергілікті бюджеттен                |
</w:t>
      </w:r>
      <w:r>
        <w:br/>
      </w:r>
      <w:r>
        <w:rPr>
          <w:rFonts w:ascii="Times New Roman"/>
          <w:b w:val="false"/>
          <w:i w:val="false"/>
          <w:color w:val="000000"/>
          <w:sz w:val="28"/>
        </w:rPr>
        <w:t>
   |   |   |   |қаржыландырылатын ішкі істер        |
</w:t>
      </w:r>
      <w:r>
        <w:br/>
      </w:r>
      <w:r>
        <w:rPr>
          <w:rFonts w:ascii="Times New Roman"/>
          <w:b w:val="false"/>
          <w:i w:val="false"/>
          <w:color w:val="000000"/>
          <w:sz w:val="28"/>
        </w:rPr>
        <w:t>
   |   |   |   |атқарушы органы                     |    65445
</w:t>
      </w:r>
      <w:r>
        <w:br/>
      </w:r>
      <w:r>
        <w:rPr>
          <w:rFonts w:ascii="Times New Roman"/>
          <w:b w:val="false"/>
          <w:i w:val="false"/>
          <w:color w:val="000000"/>
          <w:sz w:val="28"/>
        </w:rPr>
        <w:t>
   |   |   |009|Ішкі істер органдарының             |
</w:t>
      </w:r>
      <w:r>
        <w:br/>
      </w:r>
      <w:r>
        <w:rPr>
          <w:rFonts w:ascii="Times New Roman"/>
          <w:b w:val="false"/>
          <w:i w:val="false"/>
          <w:color w:val="000000"/>
          <w:sz w:val="28"/>
        </w:rPr>
        <w:t>
   |   |   |   |қызметкерлеріне, олардың            |
</w:t>
      </w:r>
      <w:r>
        <w:br/>
      </w:r>
      <w:r>
        <w:rPr>
          <w:rFonts w:ascii="Times New Roman"/>
          <w:b w:val="false"/>
          <w:i w:val="false"/>
          <w:color w:val="000000"/>
          <w:sz w:val="28"/>
        </w:rPr>
        <w:t>
   |   |   |   |отбасыларына стационарлық           |
</w:t>
      </w:r>
      <w:r>
        <w:br/>
      </w:r>
      <w:r>
        <w:rPr>
          <w:rFonts w:ascii="Times New Roman"/>
          <w:b w:val="false"/>
          <w:i w:val="false"/>
          <w:color w:val="000000"/>
          <w:sz w:val="28"/>
        </w:rPr>
        <w:t>
   |   |   |   |медициналық көмек көрсету           |    65445
</w:t>
      </w:r>
      <w:r>
        <w:br/>
      </w:r>
      <w:r>
        <w:rPr>
          <w:rFonts w:ascii="Times New Roman"/>
          <w:b w:val="false"/>
          <w:i w:val="false"/>
          <w:color w:val="000000"/>
          <w:sz w:val="28"/>
        </w:rPr>
        <w:t>
   |   |254|   |Жергілікті бюджеттен                |
</w:t>
      </w:r>
      <w:r>
        <w:br/>
      </w:r>
      <w:r>
        <w:rPr>
          <w:rFonts w:ascii="Times New Roman"/>
          <w:b w:val="false"/>
          <w:i w:val="false"/>
          <w:color w:val="000000"/>
          <w:sz w:val="28"/>
        </w:rPr>
        <w:t>
   |   |   |   |қаржыландырылатын денсаулық сақтау  |
</w:t>
      </w:r>
      <w:r>
        <w:br/>
      </w:r>
      <w:r>
        <w:rPr>
          <w:rFonts w:ascii="Times New Roman"/>
          <w:b w:val="false"/>
          <w:i w:val="false"/>
          <w:color w:val="000000"/>
          <w:sz w:val="28"/>
        </w:rPr>
        <w:t>
   |   |   |   |атқарушы органы                     |   246511
</w:t>
      </w:r>
      <w:r>
        <w:br/>
      </w:r>
      <w:r>
        <w:rPr>
          <w:rFonts w:ascii="Times New Roman"/>
          <w:b w:val="false"/>
          <w:i w:val="false"/>
          <w:color w:val="000000"/>
          <w:sz w:val="28"/>
        </w:rPr>
        <w:t>
   |   |   |010|Жедел және шұғыл көмек көрсету      |   228537
</w:t>
      </w:r>
      <w:r>
        <w:br/>
      </w:r>
      <w:r>
        <w:rPr>
          <w:rFonts w:ascii="Times New Roman"/>
          <w:b w:val="false"/>
          <w:i w:val="false"/>
          <w:color w:val="000000"/>
          <w:sz w:val="28"/>
        </w:rPr>
        <w:t>
   |   |   |012|Төтенше жағдайларда халыққа         |
</w:t>
      </w:r>
      <w:r>
        <w:br/>
      </w:r>
      <w:r>
        <w:rPr>
          <w:rFonts w:ascii="Times New Roman"/>
          <w:b w:val="false"/>
          <w:i w:val="false"/>
          <w:color w:val="000000"/>
          <w:sz w:val="28"/>
        </w:rPr>
        <w:t>
   |   |   |   |медициналық көмекті көрсету         |    17974
</w:t>
      </w:r>
      <w:r>
        <w:br/>
      </w:r>
      <w:r>
        <w:rPr>
          <w:rFonts w:ascii="Times New Roman"/>
          <w:b w:val="false"/>
          <w:i w:val="false"/>
          <w:color w:val="000000"/>
          <w:sz w:val="28"/>
        </w:rPr>
        <w:t>
   | 9 |   |   |Денсаулық сақтау саласындағы өзге де|
</w:t>
      </w:r>
      <w:r>
        <w:br/>
      </w:r>
      <w:r>
        <w:rPr>
          <w:rFonts w:ascii="Times New Roman"/>
          <w:b w:val="false"/>
          <w:i w:val="false"/>
          <w:color w:val="000000"/>
          <w:sz w:val="28"/>
        </w:rPr>
        <w:t>
   |   |   |   |қызметтер                           |  1059308
</w:t>
      </w:r>
      <w:r>
        <w:br/>
      </w:r>
      <w:r>
        <w:rPr>
          <w:rFonts w:ascii="Times New Roman"/>
          <w:b w:val="false"/>
          <w:i w:val="false"/>
          <w:color w:val="000000"/>
          <w:sz w:val="28"/>
        </w:rPr>
        <w:t>
   |   |254|   |Жергілікті бюджеттен                |
</w:t>
      </w:r>
      <w:r>
        <w:br/>
      </w:r>
      <w:r>
        <w:rPr>
          <w:rFonts w:ascii="Times New Roman"/>
          <w:b w:val="false"/>
          <w:i w:val="false"/>
          <w:color w:val="000000"/>
          <w:sz w:val="28"/>
        </w:rPr>
        <w:t>
   |   |   |   |қаржыландырылатын денсаулық сақтау  |
</w:t>
      </w:r>
      <w:r>
        <w:br/>
      </w:r>
      <w:r>
        <w:rPr>
          <w:rFonts w:ascii="Times New Roman"/>
          <w:b w:val="false"/>
          <w:i w:val="false"/>
          <w:color w:val="000000"/>
          <w:sz w:val="28"/>
        </w:rPr>
        <w:t>
   |   |   |   |атқарушы органы                     |  1059308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денсаулық сақтау  |
</w:t>
      </w:r>
      <w:r>
        <w:br/>
      </w:r>
      <w:r>
        <w:rPr>
          <w:rFonts w:ascii="Times New Roman"/>
          <w:b w:val="false"/>
          <w:i w:val="false"/>
          <w:color w:val="000000"/>
          <w:sz w:val="28"/>
        </w:rPr>
        <w:t>
   |   |   |   |атқарушы органының қызметін         |
</w:t>
      </w:r>
      <w:r>
        <w:br/>
      </w:r>
      <w:r>
        <w:rPr>
          <w:rFonts w:ascii="Times New Roman"/>
          <w:b w:val="false"/>
          <w:i w:val="false"/>
          <w:color w:val="000000"/>
          <w:sz w:val="28"/>
        </w:rPr>
        <w:t>
   |   |   |   |қамтамасыз ету                      |    26498
</w:t>
      </w:r>
      <w:r>
        <w:br/>
      </w:r>
      <w:r>
        <w:rPr>
          <w:rFonts w:ascii="Times New Roman"/>
          <w:b w:val="false"/>
          <w:i w:val="false"/>
          <w:color w:val="000000"/>
          <w:sz w:val="28"/>
        </w:rPr>
        <w:t>
   |   |   |014|Азаматтардың жекелеген санаттарын   |
</w:t>
      </w:r>
      <w:r>
        <w:br/>
      </w:r>
      <w:r>
        <w:rPr>
          <w:rFonts w:ascii="Times New Roman"/>
          <w:b w:val="false"/>
          <w:i w:val="false"/>
          <w:color w:val="000000"/>
          <w:sz w:val="28"/>
        </w:rPr>
        <w:t>
   |   |   |   |арнаулы балалардың және емдік       |
</w:t>
      </w:r>
      <w:r>
        <w:br/>
      </w:r>
      <w:r>
        <w:rPr>
          <w:rFonts w:ascii="Times New Roman"/>
          <w:b w:val="false"/>
          <w:i w:val="false"/>
          <w:color w:val="000000"/>
          <w:sz w:val="28"/>
        </w:rPr>
        <w:t>
   |   |   |   |тағамдардың өнімдерімен қамтамасыз  |
</w:t>
      </w:r>
      <w:r>
        <w:br/>
      </w:r>
      <w:r>
        <w:rPr>
          <w:rFonts w:ascii="Times New Roman"/>
          <w:b w:val="false"/>
          <w:i w:val="false"/>
          <w:color w:val="000000"/>
          <w:sz w:val="28"/>
        </w:rPr>
        <w:t>
   |   |   |   |ету                                 |    32171
</w:t>
      </w:r>
      <w:r>
        <w:br/>
      </w:r>
      <w:r>
        <w:rPr>
          <w:rFonts w:ascii="Times New Roman"/>
          <w:b w:val="false"/>
          <w:i w:val="false"/>
          <w:color w:val="000000"/>
          <w:sz w:val="28"/>
        </w:rPr>
        <w:t>
   |   |   |015|Паталогоанатомиялық союды жүргізу   |     1000
</w:t>
      </w:r>
      <w:r>
        <w:br/>
      </w:r>
      <w:r>
        <w:rPr>
          <w:rFonts w:ascii="Times New Roman"/>
          <w:b w:val="false"/>
          <w:i w:val="false"/>
          <w:color w:val="000000"/>
          <w:sz w:val="28"/>
        </w:rPr>
        <w:t>
   |   |   |016|Жергілікті деңгейде аурулар бойынша |
</w:t>
      </w:r>
      <w:r>
        <w:br/>
      </w:r>
      <w:r>
        <w:rPr>
          <w:rFonts w:ascii="Times New Roman"/>
          <w:b w:val="false"/>
          <w:i w:val="false"/>
          <w:color w:val="000000"/>
          <w:sz w:val="28"/>
        </w:rPr>
        <w:t>
   |   |   |   |халықты дәрілік заттармен қамтамасыз|
</w:t>
      </w:r>
      <w:r>
        <w:br/>
      </w:r>
      <w:r>
        <w:rPr>
          <w:rFonts w:ascii="Times New Roman"/>
          <w:b w:val="false"/>
          <w:i w:val="false"/>
          <w:color w:val="000000"/>
          <w:sz w:val="28"/>
        </w:rPr>
        <w:t>
   |   |   |   |ету                                 |   553139
</w:t>
      </w:r>
      <w:r>
        <w:br/>
      </w:r>
      <w:r>
        <w:rPr>
          <w:rFonts w:ascii="Times New Roman"/>
          <w:b w:val="false"/>
          <w:i w:val="false"/>
          <w:color w:val="000000"/>
          <w:sz w:val="28"/>
        </w:rPr>
        <w:t>
   |   |   |017|Денсаулық сақтау объектілерін дамыту|   409500
</w:t>
      </w:r>
      <w:r>
        <w:br/>
      </w:r>
      <w:r>
        <w:rPr>
          <w:rFonts w:ascii="Times New Roman"/>
          <w:b w:val="false"/>
          <w:i w:val="false"/>
          <w:color w:val="000000"/>
          <w:sz w:val="28"/>
        </w:rPr>
        <w:t>
   |   |   |018|Денсаулық сақтау ақпарат жүйесін    |
</w:t>
      </w:r>
      <w:r>
        <w:br/>
      </w:r>
      <w:r>
        <w:rPr>
          <w:rFonts w:ascii="Times New Roman"/>
          <w:b w:val="false"/>
          <w:i w:val="false"/>
          <w:color w:val="000000"/>
          <w:sz w:val="28"/>
        </w:rPr>
        <w:t>
   |   |   |   |құру                                |    37000
</w:t>
      </w:r>
      <w:r>
        <w:br/>
      </w:r>
      <w:r>
        <w:rPr>
          <w:rFonts w:ascii="Times New Roman"/>
          <w:b w:val="false"/>
          <w:i w:val="false"/>
          <w:color w:val="000000"/>
          <w:sz w:val="28"/>
        </w:rPr>
        <w:t>
 6 |   |   |   |Әлеуметтік қамсыздандыру және       |
</w:t>
      </w:r>
      <w:r>
        <w:br/>
      </w:r>
      <w:r>
        <w:rPr>
          <w:rFonts w:ascii="Times New Roman"/>
          <w:b w:val="false"/>
          <w:i w:val="false"/>
          <w:color w:val="000000"/>
          <w:sz w:val="28"/>
        </w:rPr>
        <w:t>
   |   |   |   |әлеуметтік көмек                    |  2750491
</w:t>
      </w:r>
      <w:r>
        <w:br/>
      </w:r>
      <w:r>
        <w:rPr>
          <w:rFonts w:ascii="Times New Roman"/>
          <w:b w:val="false"/>
          <w:i w:val="false"/>
          <w:color w:val="000000"/>
          <w:sz w:val="28"/>
        </w:rPr>
        <w:t>
   | 1 |   |   |Әлеуметтік қамтамасыз ету           |  1762360
</w:t>
      </w:r>
      <w:r>
        <w:br/>
      </w:r>
      <w:r>
        <w:rPr>
          <w:rFonts w:ascii="Times New Roman"/>
          <w:b w:val="false"/>
          <w:i w:val="false"/>
          <w:color w:val="000000"/>
          <w:sz w:val="28"/>
        </w:rPr>
        <w:t>
   |   |258|   |Жергілікті бюджеттен                |
</w:t>
      </w:r>
      <w:r>
        <w:br/>
      </w:r>
      <w:r>
        <w:rPr>
          <w:rFonts w:ascii="Times New Roman"/>
          <w:b w:val="false"/>
          <w:i w:val="false"/>
          <w:color w:val="000000"/>
          <w:sz w:val="28"/>
        </w:rPr>
        <w:t>
   |   |   |   |қаржыландырылатын еңбек және халықты|
</w:t>
      </w:r>
      <w:r>
        <w:br/>
      </w:r>
      <w:r>
        <w:rPr>
          <w:rFonts w:ascii="Times New Roman"/>
          <w:b w:val="false"/>
          <w:i w:val="false"/>
          <w:color w:val="000000"/>
          <w:sz w:val="28"/>
        </w:rPr>
        <w:t>
   |   |   |   |әлеуметтік қорғаудың атқарушы органы|  1545948
</w:t>
      </w:r>
      <w:r>
        <w:br/>
      </w:r>
      <w:r>
        <w:rPr>
          <w:rFonts w:ascii="Times New Roman"/>
          <w:b w:val="false"/>
          <w:i w:val="false"/>
          <w:color w:val="000000"/>
          <w:sz w:val="28"/>
        </w:rPr>
        <w:t>
   |   |   |008|Арнайы мемлекеттік жәрдемақылар     |  1137186
</w:t>
      </w:r>
      <w:r>
        <w:br/>
      </w:r>
      <w:r>
        <w:rPr>
          <w:rFonts w:ascii="Times New Roman"/>
          <w:b w:val="false"/>
          <w:i w:val="false"/>
          <w:color w:val="000000"/>
          <w:sz w:val="28"/>
        </w:rPr>
        <w:t>
   |   |   |009|Жалпы үлгідегі мүгедектер мен       |
</w:t>
      </w:r>
      <w:r>
        <w:br/>
      </w:r>
      <w:r>
        <w:rPr>
          <w:rFonts w:ascii="Times New Roman"/>
          <w:b w:val="false"/>
          <w:i w:val="false"/>
          <w:color w:val="000000"/>
          <w:sz w:val="28"/>
        </w:rPr>
        <w:t>
   |   |   |   |қарттарды әлеуметтік қамтамасыз ету |   408762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216412
</w:t>
      </w:r>
      <w:r>
        <w:br/>
      </w:r>
      <w:r>
        <w:rPr>
          <w:rFonts w:ascii="Times New Roman"/>
          <w:b w:val="false"/>
          <w:i w:val="false"/>
          <w:color w:val="000000"/>
          <w:sz w:val="28"/>
        </w:rPr>
        <w:t>
   |   |   |018|Балаларды әлеуметтік қамтамасыз ету |   216412
</w:t>
      </w:r>
      <w:r>
        <w:br/>
      </w:r>
      <w:r>
        <w:rPr>
          <w:rFonts w:ascii="Times New Roman"/>
          <w:b w:val="false"/>
          <w:i w:val="false"/>
          <w:color w:val="000000"/>
          <w:sz w:val="28"/>
        </w:rPr>
        <w:t>
   | 2 |   |   |Әлеуметтік көмек                    |   917651
</w:t>
      </w:r>
      <w:r>
        <w:br/>
      </w:r>
      <w:r>
        <w:rPr>
          <w:rFonts w:ascii="Times New Roman"/>
          <w:b w:val="false"/>
          <w:i w:val="false"/>
          <w:color w:val="000000"/>
          <w:sz w:val="28"/>
        </w:rPr>
        <w:t>
   |   |258|   |Жергілікті бюджеттен                |
</w:t>
      </w:r>
      <w:r>
        <w:br/>
      </w:r>
      <w:r>
        <w:rPr>
          <w:rFonts w:ascii="Times New Roman"/>
          <w:b w:val="false"/>
          <w:i w:val="false"/>
          <w:color w:val="000000"/>
          <w:sz w:val="28"/>
        </w:rPr>
        <w:t>
   |   |   |   |қаржыландырылатын еңбек және халықты|
</w:t>
      </w:r>
      <w:r>
        <w:br/>
      </w:r>
      <w:r>
        <w:rPr>
          <w:rFonts w:ascii="Times New Roman"/>
          <w:b w:val="false"/>
          <w:i w:val="false"/>
          <w:color w:val="000000"/>
          <w:sz w:val="28"/>
        </w:rPr>
        <w:t>
   |   |   |   |әлеуметтік қорғаудың атқарушы органы|   265193
</w:t>
      </w:r>
      <w:r>
        <w:br/>
      </w:r>
      <w:r>
        <w:rPr>
          <w:rFonts w:ascii="Times New Roman"/>
          <w:b w:val="false"/>
          <w:i w:val="false"/>
          <w:color w:val="000000"/>
          <w:sz w:val="28"/>
        </w:rPr>
        <w:t>
   |   |   |015|Жергілікті өкілетті органдардың     |
</w:t>
      </w:r>
      <w:r>
        <w:br/>
      </w:r>
      <w:r>
        <w:rPr>
          <w:rFonts w:ascii="Times New Roman"/>
          <w:b w:val="false"/>
          <w:i w:val="false"/>
          <w:color w:val="000000"/>
          <w:sz w:val="28"/>
        </w:rPr>
        <w:t>
   |   |   |   |шешімі бойынша азаматтардың         |
</w:t>
      </w:r>
      <w:r>
        <w:br/>
      </w:r>
      <w:r>
        <w:rPr>
          <w:rFonts w:ascii="Times New Roman"/>
          <w:b w:val="false"/>
          <w:i w:val="false"/>
          <w:color w:val="000000"/>
          <w:sz w:val="28"/>
        </w:rPr>
        <w:t>
   |   |   |   |жекелеген топтарына әлеуметтік      |
</w:t>
      </w:r>
      <w:r>
        <w:br/>
      </w:r>
      <w:r>
        <w:rPr>
          <w:rFonts w:ascii="Times New Roman"/>
          <w:b w:val="false"/>
          <w:i w:val="false"/>
          <w:color w:val="000000"/>
          <w:sz w:val="28"/>
        </w:rPr>
        <w:t>
   |   |   |   |төлемдер                            |   260114
</w:t>
      </w:r>
      <w:r>
        <w:br/>
      </w:r>
      <w:r>
        <w:rPr>
          <w:rFonts w:ascii="Times New Roman"/>
          <w:b w:val="false"/>
          <w:i w:val="false"/>
          <w:color w:val="000000"/>
          <w:sz w:val="28"/>
        </w:rPr>
        <w:t>
   |   |   |016|Жергілікті деңгейде мүгедектерді    |
</w:t>
      </w:r>
      <w:r>
        <w:br/>
      </w:r>
      <w:r>
        <w:rPr>
          <w:rFonts w:ascii="Times New Roman"/>
          <w:b w:val="false"/>
          <w:i w:val="false"/>
          <w:color w:val="000000"/>
          <w:sz w:val="28"/>
        </w:rPr>
        <w:t>
   |   |   |   |әлеуметтік қолдау                   |     5079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652458
</w:t>
      </w:r>
      <w:r>
        <w:br/>
      </w:r>
      <w:r>
        <w:rPr>
          <w:rFonts w:ascii="Times New Roman"/>
          <w:b w:val="false"/>
          <w:i w:val="false"/>
          <w:color w:val="000000"/>
          <w:sz w:val="28"/>
        </w:rPr>
        <w:t>
   |   |   |019|Білім беру ұйымдарының күндізгі оқу |
</w:t>
      </w:r>
      <w:r>
        <w:br/>
      </w:r>
      <w:r>
        <w:rPr>
          <w:rFonts w:ascii="Times New Roman"/>
          <w:b w:val="false"/>
          <w:i w:val="false"/>
          <w:color w:val="000000"/>
          <w:sz w:val="28"/>
        </w:rPr>
        <w:t>
   |   |   |   |нысанының оқушылары мен             |
</w:t>
      </w:r>
      <w:r>
        <w:br/>
      </w:r>
      <w:r>
        <w:rPr>
          <w:rFonts w:ascii="Times New Roman"/>
          <w:b w:val="false"/>
          <w:i w:val="false"/>
          <w:color w:val="000000"/>
          <w:sz w:val="28"/>
        </w:rPr>
        <w:t>
   |   |   |   |тәрбиеленушілерін әлеуметтік қолдау |   652458
</w:t>
      </w:r>
      <w:r>
        <w:br/>
      </w:r>
      <w:r>
        <w:rPr>
          <w:rFonts w:ascii="Times New Roman"/>
          <w:b w:val="false"/>
          <w:i w:val="false"/>
          <w:color w:val="000000"/>
          <w:sz w:val="28"/>
        </w:rPr>
        <w:t>
   | 9 |   |   |Әлеуметтік көмек және әлеуметтік    |
</w:t>
      </w:r>
      <w:r>
        <w:br/>
      </w:r>
      <w:r>
        <w:rPr>
          <w:rFonts w:ascii="Times New Roman"/>
          <w:b w:val="false"/>
          <w:i w:val="false"/>
          <w:color w:val="000000"/>
          <w:sz w:val="28"/>
        </w:rPr>
        <w:t>
   |   |   |   |қамтамасыз ету салаларындағы өзге де|
</w:t>
      </w:r>
      <w:r>
        <w:br/>
      </w:r>
      <w:r>
        <w:rPr>
          <w:rFonts w:ascii="Times New Roman"/>
          <w:b w:val="false"/>
          <w:i w:val="false"/>
          <w:color w:val="000000"/>
          <w:sz w:val="28"/>
        </w:rPr>
        <w:t>
   |   |   |   |қызметтер                           |    70480
</w:t>
      </w:r>
      <w:r>
        <w:br/>
      </w:r>
      <w:r>
        <w:rPr>
          <w:rFonts w:ascii="Times New Roman"/>
          <w:b w:val="false"/>
          <w:i w:val="false"/>
          <w:color w:val="000000"/>
          <w:sz w:val="28"/>
        </w:rPr>
        <w:t>
   |   |258|   |Жергілікті бюджеттен                |
</w:t>
      </w:r>
      <w:r>
        <w:br/>
      </w:r>
      <w:r>
        <w:rPr>
          <w:rFonts w:ascii="Times New Roman"/>
          <w:b w:val="false"/>
          <w:i w:val="false"/>
          <w:color w:val="000000"/>
          <w:sz w:val="28"/>
        </w:rPr>
        <w:t>
   |   |   |   |қаржыландырылатын еңбек және халықты|
</w:t>
      </w:r>
      <w:r>
        <w:br/>
      </w:r>
      <w:r>
        <w:rPr>
          <w:rFonts w:ascii="Times New Roman"/>
          <w:b w:val="false"/>
          <w:i w:val="false"/>
          <w:color w:val="000000"/>
          <w:sz w:val="28"/>
        </w:rPr>
        <w:t>
   |   |   |   |әлеуметтік қорғаудың атқарушы органы|    70480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еңбек және халықты|
</w:t>
      </w:r>
      <w:r>
        <w:br/>
      </w:r>
      <w:r>
        <w:rPr>
          <w:rFonts w:ascii="Times New Roman"/>
          <w:b w:val="false"/>
          <w:i w:val="false"/>
          <w:color w:val="000000"/>
          <w:sz w:val="28"/>
        </w:rPr>
        <w:t>
   |   |   |   |әлеуметтік қорғау атқарушы органының|
</w:t>
      </w:r>
      <w:r>
        <w:br/>
      </w:r>
      <w:r>
        <w:rPr>
          <w:rFonts w:ascii="Times New Roman"/>
          <w:b w:val="false"/>
          <w:i w:val="false"/>
          <w:color w:val="000000"/>
          <w:sz w:val="28"/>
        </w:rPr>
        <w:t>
   |   |   |   |қызметін қамтамасыз ету             |    62739
</w:t>
      </w:r>
      <w:r>
        <w:br/>
      </w:r>
      <w:r>
        <w:rPr>
          <w:rFonts w:ascii="Times New Roman"/>
          <w:b w:val="false"/>
          <w:i w:val="false"/>
          <w:color w:val="000000"/>
          <w:sz w:val="28"/>
        </w:rPr>
        <w:t>
   |   |   |002|Жәрдемақылар мен басқа да әлеуметтік|
</w:t>
      </w:r>
      <w:r>
        <w:br/>
      </w:r>
      <w:r>
        <w:rPr>
          <w:rFonts w:ascii="Times New Roman"/>
          <w:b w:val="false"/>
          <w:i w:val="false"/>
          <w:color w:val="000000"/>
          <w:sz w:val="28"/>
        </w:rPr>
        <w:t>
   |   |   |   |төлемдерді есептеу, төлеу және      |
</w:t>
      </w:r>
      <w:r>
        <w:br/>
      </w:r>
      <w:r>
        <w:rPr>
          <w:rFonts w:ascii="Times New Roman"/>
          <w:b w:val="false"/>
          <w:i w:val="false"/>
          <w:color w:val="000000"/>
          <w:sz w:val="28"/>
        </w:rPr>
        <w:t>
   |   |   |   |жеткізу жөніндегі қызмет            |
</w:t>
      </w:r>
      <w:r>
        <w:br/>
      </w:r>
      <w:r>
        <w:rPr>
          <w:rFonts w:ascii="Times New Roman"/>
          <w:b w:val="false"/>
          <w:i w:val="false"/>
          <w:color w:val="000000"/>
          <w:sz w:val="28"/>
        </w:rPr>
        <w:t>
   |   |   |   |көрсетулерге төлем жүргізу          |     7741
</w:t>
      </w:r>
      <w:r>
        <w:br/>
      </w:r>
      <w:r>
        <w:rPr>
          <w:rFonts w:ascii="Times New Roman"/>
          <w:b w:val="false"/>
          <w:i w:val="false"/>
          <w:color w:val="000000"/>
          <w:sz w:val="28"/>
        </w:rPr>
        <w:t>
 7 |   |   |   |Тұрғын үй-коммуналдық шаруашылығы   |   511239
</w:t>
      </w:r>
      <w:r>
        <w:br/>
      </w:r>
      <w:r>
        <w:rPr>
          <w:rFonts w:ascii="Times New Roman"/>
          <w:b w:val="false"/>
          <w:i w:val="false"/>
          <w:color w:val="000000"/>
          <w:sz w:val="28"/>
        </w:rPr>
        <w:t>
   | 3 |   |   |Сумен жабдықтау                     |   511239
</w:t>
      </w:r>
      <w:r>
        <w:br/>
      </w:r>
      <w:r>
        <w:rPr>
          <w:rFonts w:ascii="Times New Roman"/>
          <w:b w:val="false"/>
          <w:i w:val="false"/>
          <w:color w:val="000000"/>
          <w:sz w:val="28"/>
        </w:rPr>
        <w:t>
   |   |274|   |Жергілікті бюджеттен                |
</w:t>
      </w:r>
      <w:r>
        <w:br/>
      </w:r>
      <w:r>
        <w:rPr>
          <w:rFonts w:ascii="Times New Roman"/>
          <w:b w:val="false"/>
          <w:i w:val="false"/>
          <w:color w:val="000000"/>
          <w:sz w:val="28"/>
        </w:rPr>
        <w:t>
   |   |   |   |қаржыландырылатын тұрғын үй-        |
</w:t>
      </w:r>
      <w:r>
        <w:br/>
      </w:r>
      <w:r>
        <w:rPr>
          <w:rFonts w:ascii="Times New Roman"/>
          <w:b w:val="false"/>
          <w:i w:val="false"/>
          <w:color w:val="000000"/>
          <w:sz w:val="28"/>
        </w:rPr>
        <w:t>
   |   |   |   |коммуналдық, жол шаруашылығының және|
</w:t>
      </w:r>
      <w:r>
        <w:br/>
      </w:r>
      <w:r>
        <w:rPr>
          <w:rFonts w:ascii="Times New Roman"/>
          <w:b w:val="false"/>
          <w:i w:val="false"/>
          <w:color w:val="000000"/>
          <w:sz w:val="28"/>
        </w:rPr>
        <w:t>
   |   |   |   |көліктің атқарушы органы            |   511239
</w:t>
      </w:r>
      <w:r>
        <w:br/>
      </w:r>
      <w:r>
        <w:rPr>
          <w:rFonts w:ascii="Times New Roman"/>
          <w:b w:val="false"/>
          <w:i w:val="false"/>
          <w:color w:val="000000"/>
          <w:sz w:val="28"/>
        </w:rPr>
        <w:t>
   |   |   |014|Сумен жабдықтау және су бөлу        |
</w:t>
      </w:r>
      <w:r>
        <w:br/>
      </w:r>
      <w:r>
        <w:rPr>
          <w:rFonts w:ascii="Times New Roman"/>
          <w:b w:val="false"/>
          <w:i w:val="false"/>
          <w:color w:val="000000"/>
          <w:sz w:val="28"/>
        </w:rPr>
        <w:t>
   |   |   |   |жүйесінің қызмет етуі               |   290934
</w:t>
      </w:r>
      <w:r>
        <w:br/>
      </w:r>
      <w:r>
        <w:rPr>
          <w:rFonts w:ascii="Times New Roman"/>
          <w:b w:val="false"/>
          <w:i w:val="false"/>
          <w:color w:val="000000"/>
          <w:sz w:val="28"/>
        </w:rPr>
        <w:t>
   |   |   |015|Сумен жабдықтау жүйесін дамыту      |   220305
</w:t>
      </w:r>
      <w:r>
        <w:br/>
      </w:r>
      <w:r>
        <w:rPr>
          <w:rFonts w:ascii="Times New Roman"/>
          <w:b w:val="false"/>
          <w:i w:val="false"/>
          <w:color w:val="000000"/>
          <w:sz w:val="28"/>
        </w:rPr>
        <w:t>
 8 |   |   |   |Мәдениет, спорт, туризм және        |
</w:t>
      </w:r>
      <w:r>
        <w:br/>
      </w:r>
      <w:r>
        <w:rPr>
          <w:rFonts w:ascii="Times New Roman"/>
          <w:b w:val="false"/>
          <w:i w:val="false"/>
          <w:color w:val="000000"/>
          <w:sz w:val="28"/>
        </w:rPr>
        <w:t>
   |   |   |   |ақпараттық кеңістік                 |   793371
</w:t>
      </w:r>
      <w:r>
        <w:br/>
      </w:r>
      <w:r>
        <w:rPr>
          <w:rFonts w:ascii="Times New Roman"/>
          <w:b w:val="false"/>
          <w:i w:val="false"/>
          <w:color w:val="000000"/>
          <w:sz w:val="28"/>
        </w:rPr>
        <w:t>
   | 1 |   |   |Мәдениет саласындағы қызмет         |   456302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456302
</w:t>
      </w:r>
      <w:r>
        <w:br/>
      </w:r>
      <w:r>
        <w:rPr>
          <w:rFonts w:ascii="Times New Roman"/>
          <w:b w:val="false"/>
          <w:i w:val="false"/>
          <w:color w:val="000000"/>
          <w:sz w:val="28"/>
        </w:rPr>
        <w:t>
   |   |   |020|Жергілікті деңгейде халықтың мәдени |
</w:t>
      </w:r>
      <w:r>
        <w:br/>
      </w:r>
      <w:r>
        <w:rPr>
          <w:rFonts w:ascii="Times New Roman"/>
          <w:b w:val="false"/>
          <w:i w:val="false"/>
          <w:color w:val="000000"/>
          <w:sz w:val="28"/>
        </w:rPr>
        <w:t>
   |   |   |   |демалысын қамтамасыз ету            |   398175
</w:t>
      </w:r>
      <w:r>
        <w:br/>
      </w:r>
      <w:r>
        <w:rPr>
          <w:rFonts w:ascii="Times New Roman"/>
          <w:b w:val="false"/>
          <w:i w:val="false"/>
          <w:color w:val="000000"/>
          <w:sz w:val="28"/>
        </w:rPr>
        <w:t>
   |   |   |022|Жергілікті деңгейде тарихи-мәдени   |
</w:t>
      </w:r>
      <w:r>
        <w:br/>
      </w:r>
      <w:r>
        <w:rPr>
          <w:rFonts w:ascii="Times New Roman"/>
          <w:b w:val="false"/>
          <w:i w:val="false"/>
          <w:color w:val="000000"/>
          <w:sz w:val="28"/>
        </w:rPr>
        <w:t>
   |   |   |   |құндылықтарды сақтау                |    38127
</w:t>
      </w:r>
      <w:r>
        <w:br/>
      </w:r>
      <w:r>
        <w:rPr>
          <w:rFonts w:ascii="Times New Roman"/>
          <w:b w:val="false"/>
          <w:i w:val="false"/>
          <w:color w:val="000000"/>
          <w:sz w:val="28"/>
        </w:rPr>
        <w:t>
   |   |   |023|Тарихи мәдени мұраларды сақтау,     |
</w:t>
      </w:r>
      <w:r>
        <w:br/>
      </w:r>
      <w:r>
        <w:rPr>
          <w:rFonts w:ascii="Times New Roman"/>
          <w:b w:val="false"/>
          <w:i w:val="false"/>
          <w:color w:val="000000"/>
          <w:sz w:val="28"/>
        </w:rPr>
        <w:t>
   |   |   |   |халықтың тарихи, ұлттық және мәдени |
</w:t>
      </w:r>
      <w:r>
        <w:br/>
      </w:r>
      <w:r>
        <w:rPr>
          <w:rFonts w:ascii="Times New Roman"/>
          <w:b w:val="false"/>
          <w:i w:val="false"/>
          <w:color w:val="000000"/>
          <w:sz w:val="28"/>
        </w:rPr>
        <w:t>
   |   |   |   |дәстүрлері мен салттарын дамытуға   |
</w:t>
      </w:r>
      <w:r>
        <w:br/>
      </w:r>
      <w:r>
        <w:rPr>
          <w:rFonts w:ascii="Times New Roman"/>
          <w:b w:val="false"/>
          <w:i w:val="false"/>
          <w:color w:val="000000"/>
          <w:sz w:val="28"/>
        </w:rPr>
        <w:t>
   |   |   |   |жәрдемдесу                          |    20000
</w:t>
      </w:r>
      <w:r>
        <w:br/>
      </w:r>
      <w:r>
        <w:rPr>
          <w:rFonts w:ascii="Times New Roman"/>
          <w:b w:val="false"/>
          <w:i w:val="false"/>
          <w:color w:val="000000"/>
          <w:sz w:val="28"/>
        </w:rPr>
        <w:t>
   | 2 |   |   |Спорт және туризм                   |    72782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72782
</w:t>
      </w:r>
      <w:r>
        <w:br/>
      </w:r>
      <w:r>
        <w:rPr>
          <w:rFonts w:ascii="Times New Roman"/>
          <w:b w:val="false"/>
          <w:i w:val="false"/>
          <w:color w:val="000000"/>
          <w:sz w:val="28"/>
        </w:rPr>
        <w:t>
   |   |   |026|Жергілікті деңгейде спорттық        |
</w:t>
      </w:r>
      <w:r>
        <w:br/>
      </w:r>
      <w:r>
        <w:rPr>
          <w:rFonts w:ascii="Times New Roman"/>
          <w:b w:val="false"/>
          <w:i w:val="false"/>
          <w:color w:val="000000"/>
          <w:sz w:val="28"/>
        </w:rPr>
        <w:t>
   |   |   |   |іс-шараларды өткізу                 |    67782
</w:t>
      </w:r>
      <w:r>
        <w:br/>
      </w:r>
      <w:r>
        <w:rPr>
          <w:rFonts w:ascii="Times New Roman"/>
          <w:b w:val="false"/>
          <w:i w:val="false"/>
          <w:color w:val="000000"/>
          <w:sz w:val="28"/>
        </w:rPr>
        <w:t>
   |   |   |027|Жергілікті деңгейде туристік қызмет |
</w:t>
      </w:r>
      <w:r>
        <w:br/>
      </w:r>
      <w:r>
        <w:rPr>
          <w:rFonts w:ascii="Times New Roman"/>
          <w:b w:val="false"/>
          <w:i w:val="false"/>
          <w:color w:val="000000"/>
          <w:sz w:val="28"/>
        </w:rPr>
        <w:t>
   |   |   |   |жөніндегі іс-шаралар                |     5000
</w:t>
      </w:r>
      <w:r>
        <w:br/>
      </w:r>
      <w:r>
        <w:rPr>
          <w:rFonts w:ascii="Times New Roman"/>
          <w:b w:val="false"/>
          <w:i w:val="false"/>
          <w:color w:val="000000"/>
          <w:sz w:val="28"/>
        </w:rPr>
        <w:t>
   | 3 |   |   |Ақпараттық кеңістік                 |   237603
</w:t>
      </w:r>
      <w:r>
        <w:br/>
      </w:r>
      <w:r>
        <w:rPr>
          <w:rFonts w:ascii="Times New Roman"/>
          <w:b w:val="false"/>
          <w:i w:val="false"/>
          <w:color w:val="000000"/>
          <w:sz w:val="28"/>
        </w:rPr>
        <w:t>
   |   |261|   |Жергілікті бюджеттен                |
</w:t>
      </w:r>
      <w:r>
        <w:br/>
      </w:r>
      <w:r>
        <w:rPr>
          <w:rFonts w:ascii="Times New Roman"/>
          <w:b w:val="false"/>
          <w:i w:val="false"/>
          <w:color w:val="000000"/>
          <w:sz w:val="28"/>
        </w:rPr>
        <w:t>
   |   |   |   |қаржыландырылатын мұрағат қоры      |
</w:t>
      </w:r>
      <w:r>
        <w:br/>
      </w:r>
      <w:r>
        <w:rPr>
          <w:rFonts w:ascii="Times New Roman"/>
          <w:b w:val="false"/>
          <w:i w:val="false"/>
          <w:color w:val="000000"/>
          <w:sz w:val="28"/>
        </w:rPr>
        <w:t>
   |   |   |   |атқарушы органы                     |    48517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мұрағат қоры      |
</w:t>
      </w:r>
      <w:r>
        <w:br/>
      </w:r>
      <w:r>
        <w:rPr>
          <w:rFonts w:ascii="Times New Roman"/>
          <w:b w:val="false"/>
          <w:i w:val="false"/>
          <w:color w:val="000000"/>
          <w:sz w:val="28"/>
        </w:rPr>
        <w:t>
   |   |   |   |атқарушы органының қызметін         |
</w:t>
      </w:r>
      <w:r>
        <w:br/>
      </w:r>
      <w:r>
        <w:rPr>
          <w:rFonts w:ascii="Times New Roman"/>
          <w:b w:val="false"/>
          <w:i w:val="false"/>
          <w:color w:val="000000"/>
          <w:sz w:val="28"/>
        </w:rPr>
        <w:t>
   |   |   |   |қамтамасыз ету                      |     8547
</w:t>
      </w:r>
      <w:r>
        <w:br/>
      </w:r>
      <w:r>
        <w:rPr>
          <w:rFonts w:ascii="Times New Roman"/>
          <w:b w:val="false"/>
          <w:i w:val="false"/>
          <w:color w:val="000000"/>
          <w:sz w:val="28"/>
        </w:rPr>
        <w:t>
   |   |   |002|Мұрағат қорының баспа өнімдерінің   |
</w:t>
      </w:r>
      <w:r>
        <w:br/>
      </w:r>
      <w:r>
        <w:rPr>
          <w:rFonts w:ascii="Times New Roman"/>
          <w:b w:val="false"/>
          <w:i w:val="false"/>
          <w:color w:val="000000"/>
          <w:sz w:val="28"/>
        </w:rPr>
        <w:t>
   |   |   |   |сақталуын қамтамасыз ету және оларды|
</w:t>
      </w:r>
      <w:r>
        <w:br/>
      </w:r>
      <w:r>
        <w:rPr>
          <w:rFonts w:ascii="Times New Roman"/>
          <w:b w:val="false"/>
          <w:i w:val="false"/>
          <w:color w:val="000000"/>
          <w:sz w:val="28"/>
        </w:rPr>
        <w:t>
   |   |   |   |жергілікті деңгейде арнайы пайдалану|    39970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86575
</w:t>
      </w:r>
      <w:r>
        <w:br/>
      </w:r>
      <w:r>
        <w:rPr>
          <w:rFonts w:ascii="Times New Roman"/>
          <w:b w:val="false"/>
          <w:i w:val="false"/>
          <w:color w:val="000000"/>
          <w:sz w:val="28"/>
        </w:rPr>
        <w:t>
   |   |   |029|Жергілікті деңгейде ақпараттың жалпы|
</w:t>
      </w:r>
      <w:r>
        <w:br/>
      </w:r>
      <w:r>
        <w:rPr>
          <w:rFonts w:ascii="Times New Roman"/>
          <w:b w:val="false"/>
          <w:i w:val="false"/>
          <w:color w:val="000000"/>
          <w:sz w:val="28"/>
        </w:rPr>
        <w:t>
   |   |   |   |қол жетімділігін қамтамасыз ету     |    86575
</w:t>
      </w:r>
      <w:r>
        <w:br/>
      </w:r>
      <w:r>
        <w:rPr>
          <w:rFonts w:ascii="Times New Roman"/>
          <w:b w:val="false"/>
          <w:i w:val="false"/>
          <w:color w:val="000000"/>
          <w:sz w:val="28"/>
        </w:rPr>
        <w:t>
   |   |264|   |Жергілікті бюджеттен                |
</w:t>
      </w:r>
      <w:r>
        <w:br/>
      </w:r>
      <w:r>
        <w:rPr>
          <w:rFonts w:ascii="Times New Roman"/>
          <w:b w:val="false"/>
          <w:i w:val="false"/>
          <w:color w:val="000000"/>
          <w:sz w:val="28"/>
        </w:rPr>
        <w:t>
   |   |   |   |қаржыландырылатын қоғамдық қарым-   |
</w:t>
      </w:r>
      <w:r>
        <w:br/>
      </w:r>
      <w:r>
        <w:rPr>
          <w:rFonts w:ascii="Times New Roman"/>
          <w:b w:val="false"/>
          <w:i w:val="false"/>
          <w:color w:val="000000"/>
          <w:sz w:val="28"/>
        </w:rPr>
        <w:t>
   |   |   |   |қатынастар және ішкі саясатты талдау|
</w:t>
      </w:r>
      <w:r>
        <w:br/>
      </w:r>
      <w:r>
        <w:rPr>
          <w:rFonts w:ascii="Times New Roman"/>
          <w:b w:val="false"/>
          <w:i w:val="false"/>
          <w:color w:val="000000"/>
          <w:sz w:val="28"/>
        </w:rPr>
        <w:t>
   |   |   |   |атқарушы органы                     |    102511
</w:t>
      </w:r>
      <w:r>
        <w:br/>
      </w:r>
      <w:r>
        <w:rPr>
          <w:rFonts w:ascii="Times New Roman"/>
          <w:b w:val="false"/>
          <w:i w:val="false"/>
          <w:color w:val="000000"/>
          <w:sz w:val="28"/>
        </w:rPr>
        <w:t>
   |   |   |004|Жергілікті деңгейде мемлекеттік     |
</w:t>
      </w:r>
      <w:r>
        <w:br/>
      </w:r>
      <w:r>
        <w:rPr>
          <w:rFonts w:ascii="Times New Roman"/>
          <w:b w:val="false"/>
          <w:i w:val="false"/>
          <w:color w:val="000000"/>
          <w:sz w:val="28"/>
        </w:rPr>
        <w:t>
   |   |   |   |ақпараттық саясат жүргізу           |    94170
</w:t>
      </w:r>
      <w:r>
        <w:br/>
      </w:r>
      <w:r>
        <w:rPr>
          <w:rFonts w:ascii="Times New Roman"/>
          <w:b w:val="false"/>
          <w:i w:val="false"/>
          <w:color w:val="000000"/>
          <w:sz w:val="28"/>
        </w:rPr>
        <w:t>
   |   |   |005|Мемлекеттік және басқа да тілдерді  |
</w:t>
      </w:r>
      <w:r>
        <w:br/>
      </w:r>
      <w:r>
        <w:rPr>
          <w:rFonts w:ascii="Times New Roman"/>
          <w:b w:val="false"/>
          <w:i w:val="false"/>
          <w:color w:val="000000"/>
          <w:sz w:val="28"/>
        </w:rPr>
        <w:t>
   |   |   |   |дамыту                              |     4500
</w:t>
      </w:r>
      <w:r>
        <w:br/>
      </w:r>
      <w:r>
        <w:rPr>
          <w:rFonts w:ascii="Times New Roman"/>
          <w:b w:val="false"/>
          <w:i w:val="false"/>
          <w:color w:val="000000"/>
          <w:sz w:val="28"/>
        </w:rPr>
        <w:t>
   |   |   |006|Ішкі саяси тұрақтылықты қамтамасыз  |
</w:t>
      </w:r>
      <w:r>
        <w:br/>
      </w:r>
      <w:r>
        <w:rPr>
          <w:rFonts w:ascii="Times New Roman"/>
          <w:b w:val="false"/>
          <w:i w:val="false"/>
          <w:color w:val="000000"/>
          <w:sz w:val="28"/>
        </w:rPr>
        <w:t>
   |   |   |   |ету жөніндегі мемлекеттік саясатты  |
</w:t>
      </w:r>
      <w:r>
        <w:br/>
      </w:r>
      <w:r>
        <w:rPr>
          <w:rFonts w:ascii="Times New Roman"/>
          <w:b w:val="false"/>
          <w:i w:val="false"/>
          <w:color w:val="000000"/>
          <w:sz w:val="28"/>
        </w:rPr>
        <w:t>
   |   |   |   |жүргізуге қатысу                    |     3841
</w:t>
      </w:r>
      <w:r>
        <w:br/>
      </w:r>
      <w:r>
        <w:rPr>
          <w:rFonts w:ascii="Times New Roman"/>
          <w:b w:val="false"/>
          <w:i w:val="false"/>
          <w:color w:val="000000"/>
          <w:sz w:val="28"/>
        </w:rPr>
        <w:t>
   | 9 |   |   |Мәдениетті, спортты және ақпараттық |
</w:t>
      </w:r>
      <w:r>
        <w:br/>
      </w:r>
      <w:r>
        <w:rPr>
          <w:rFonts w:ascii="Times New Roman"/>
          <w:b w:val="false"/>
          <w:i w:val="false"/>
          <w:color w:val="000000"/>
          <w:sz w:val="28"/>
        </w:rPr>
        <w:t>
   |   |   |   |кеңістікті ұйымдастыру жөніндегі    |
</w:t>
      </w:r>
      <w:r>
        <w:br/>
      </w:r>
      <w:r>
        <w:rPr>
          <w:rFonts w:ascii="Times New Roman"/>
          <w:b w:val="false"/>
          <w:i w:val="false"/>
          <w:color w:val="000000"/>
          <w:sz w:val="28"/>
        </w:rPr>
        <w:t>
   |   |   |   |өзге де қызметтер                   |    26684
</w:t>
      </w:r>
      <w:r>
        <w:br/>
      </w:r>
      <w:r>
        <w:rPr>
          <w:rFonts w:ascii="Times New Roman"/>
          <w:b w:val="false"/>
          <w:i w:val="false"/>
          <w:color w:val="000000"/>
          <w:sz w:val="28"/>
        </w:rPr>
        <w:t>
   |   |264|   |Жергілікті бюджеттен                |
</w:t>
      </w:r>
      <w:r>
        <w:br/>
      </w:r>
      <w:r>
        <w:rPr>
          <w:rFonts w:ascii="Times New Roman"/>
          <w:b w:val="false"/>
          <w:i w:val="false"/>
          <w:color w:val="000000"/>
          <w:sz w:val="28"/>
        </w:rPr>
        <w:t>
   |   |   |   |қаржыландырылатын қоғамдық қарым-   |
</w:t>
      </w:r>
      <w:r>
        <w:br/>
      </w:r>
      <w:r>
        <w:rPr>
          <w:rFonts w:ascii="Times New Roman"/>
          <w:b w:val="false"/>
          <w:i w:val="false"/>
          <w:color w:val="000000"/>
          <w:sz w:val="28"/>
        </w:rPr>
        <w:t>
   |   |   |   |қатынастар және ішкі саясатты талдау|
</w:t>
      </w:r>
      <w:r>
        <w:br/>
      </w:r>
      <w:r>
        <w:rPr>
          <w:rFonts w:ascii="Times New Roman"/>
          <w:b w:val="false"/>
          <w:i w:val="false"/>
          <w:color w:val="000000"/>
          <w:sz w:val="28"/>
        </w:rPr>
        <w:t>
   |   |   |   |атқарушы органы                     |    26684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қоғамдық          |
</w:t>
      </w:r>
      <w:r>
        <w:br/>
      </w:r>
      <w:r>
        <w:rPr>
          <w:rFonts w:ascii="Times New Roman"/>
          <w:b w:val="false"/>
          <w:i w:val="false"/>
          <w:color w:val="000000"/>
          <w:sz w:val="28"/>
        </w:rPr>
        <w:t>
   |   |   |   |қатынастар мен ішкі саясатты талдау |
</w:t>
      </w:r>
      <w:r>
        <w:br/>
      </w:r>
      <w:r>
        <w:rPr>
          <w:rFonts w:ascii="Times New Roman"/>
          <w:b w:val="false"/>
          <w:i w:val="false"/>
          <w:color w:val="000000"/>
          <w:sz w:val="28"/>
        </w:rPr>
        <w:t>
   |   |   |   |атқарушы органының қызметін         |
</w:t>
      </w:r>
      <w:r>
        <w:br/>
      </w:r>
      <w:r>
        <w:rPr>
          <w:rFonts w:ascii="Times New Roman"/>
          <w:b w:val="false"/>
          <w:i w:val="false"/>
          <w:color w:val="000000"/>
          <w:sz w:val="28"/>
        </w:rPr>
        <w:t>
   |   |   |   |қамтамасыз ету                      |    19684
</w:t>
      </w:r>
      <w:r>
        <w:br/>
      </w:r>
      <w:r>
        <w:rPr>
          <w:rFonts w:ascii="Times New Roman"/>
          <w:b w:val="false"/>
          <w:i w:val="false"/>
          <w:color w:val="000000"/>
          <w:sz w:val="28"/>
        </w:rPr>
        <w:t>
   |   |   |002|Өңірлік жастар саясатын жүргізу     |     7000
</w:t>
      </w:r>
      <w:r>
        <w:br/>
      </w:r>
      <w:r>
        <w:rPr>
          <w:rFonts w:ascii="Times New Roman"/>
          <w:b w:val="false"/>
          <w:i w:val="false"/>
          <w:color w:val="000000"/>
          <w:sz w:val="28"/>
        </w:rPr>
        <w:t>
 10|   |   |   |Ауыл, су, орман, балық шаруашылығы  |
</w:t>
      </w:r>
      <w:r>
        <w:br/>
      </w:r>
      <w:r>
        <w:rPr>
          <w:rFonts w:ascii="Times New Roman"/>
          <w:b w:val="false"/>
          <w:i w:val="false"/>
          <w:color w:val="000000"/>
          <w:sz w:val="28"/>
        </w:rPr>
        <w:t>
   |   |   |   |және қоршаған ортаны қорғау         |   407185
</w:t>
      </w:r>
      <w:r>
        <w:br/>
      </w:r>
      <w:r>
        <w:rPr>
          <w:rFonts w:ascii="Times New Roman"/>
          <w:b w:val="false"/>
          <w:i w:val="false"/>
          <w:color w:val="000000"/>
          <w:sz w:val="28"/>
        </w:rPr>
        <w:t>
   | 1 |   |   |Ауыл шаруашылығы                    |    11731
</w:t>
      </w:r>
      <w:r>
        <w:br/>
      </w:r>
      <w:r>
        <w:rPr>
          <w:rFonts w:ascii="Times New Roman"/>
          <w:b w:val="false"/>
          <w:i w:val="false"/>
          <w:color w:val="000000"/>
          <w:sz w:val="28"/>
        </w:rPr>
        <w:t>
   |   |257|   |Жергілікті бюджеттен                |
</w:t>
      </w:r>
      <w:r>
        <w:br/>
      </w:r>
      <w:r>
        <w:rPr>
          <w:rFonts w:ascii="Times New Roman"/>
          <w:b w:val="false"/>
          <w:i w:val="false"/>
          <w:color w:val="000000"/>
          <w:sz w:val="28"/>
        </w:rPr>
        <w:t>
   |   |   |   |қаржыландырылатын ормандарды және   |
</w:t>
      </w:r>
      <w:r>
        <w:br/>
      </w:r>
      <w:r>
        <w:rPr>
          <w:rFonts w:ascii="Times New Roman"/>
          <w:b w:val="false"/>
          <w:i w:val="false"/>
          <w:color w:val="000000"/>
          <w:sz w:val="28"/>
        </w:rPr>
        <w:t>
   |   |   |   |хайуанаттар әлемін қорғау жөніндегі |
</w:t>
      </w:r>
      <w:r>
        <w:br/>
      </w:r>
      <w:r>
        <w:rPr>
          <w:rFonts w:ascii="Times New Roman"/>
          <w:b w:val="false"/>
          <w:i w:val="false"/>
          <w:color w:val="000000"/>
          <w:sz w:val="28"/>
        </w:rPr>
        <w:t>
   |   |   |   |ауыл шаруашылығының атқарушы органы |    11731
</w:t>
      </w:r>
      <w:r>
        <w:br/>
      </w:r>
      <w:r>
        <w:rPr>
          <w:rFonts w:ascii="Times New Roman"/>
          <w:b w:val="false"/>
          <w:i w:val="false"/>
          <w:color w:val="000000"/>
          <w:sz w:val="28"/>
        </w:rPr>
        <w:t>
   |   |   |007|Көктемгі егіс және егін жинау       |
</w:t>
      </w:r>
      <w:r>
        <w:br/>
      </w:r>
      <w:r>
        <w:rPr>
          <w:rFonts w:ascii="Times New Roman"/>
          <w:b w:val="false"/>
          <w:i w:val="false"/>
          <w:color w:val="000000"/>
          <w:sz w:val="28"/>
        </w:rPr>
        <w:t>
   |   |   |   |жұмыстары үшін екінші деңгейдегі    |
</w:t>
      </w:r>
      <w:r>
        <w:br/>
      </w:r>
      <w:r>
        <w:rPr>
          <w:rFonts w:ascii="Times New Roman"/>
          <w:b w:val="false"/>
          <w:i w:val="false"/>
          <w:color w:val="000000"/>
          <w:sz w:val="28"/>
        </w:rPr>
        <w:t>
   |   |   |   |банктерге комиссиялық сыйақылар     |
</w:t>
      </w:r>
      <w:r>
        <w:br/>
      </w:r>
      <w:r>
        <w:rPr>
          <w:rFonts w:ascii="Times New Roman"/>
          <w:b w:val="false"/>
          <w:i w:val="false"/>
          <w:color w:val="000000"/>
          <w:sz w:val="28"/>
        </w:rPr>
        <w:t>
   |   |   |   |төлеу                               |    11731
</w:t>
      </w:r>
      <w:r>
        <w:br/>
      </w:r>
      <w:r>
        <w:rPr>
          <w:rFonts w:ascii="Times New Roman"/>
          <w:b w:val="false"/>
          <w:i w:val="false"/>
          <w:color w:val="000000"/>
          <w:sz w:val="28"/>
        </w:rPr>
        <w:t>
   | 3 |   |   |Орман шаруашылығы                   |    86002
</w:t>
      </w:r>
      <w:r>
        <w:br/>
      </w:r>
      <w:r>
        <w:rPr>
          <w:rFonts w:ascii="Times New Roman"/>
          <w:b w:val="false"/>
          <w:i w:val="false"/>
          <w:color w:val="000000"/>
          <w:sz w:val="28"/>
        </w:rPr>
        <w:t>
   |   |257|   |Жергілікті бюджеттен                |
</w:t>
      </w:r>
      <w:r>
        <w:br/>
      </w:r>
      <w:r>
        <w:rPr>
          <w:rFonts w:ascii="Times New Roman"/>
          <w:b w:val="false"/>
          <w:i w:val="false"/>
          <w:color w:val="000000"/>
          <w:sz w:val="28"/>
        </w:rPr>
        <w:t>
   |   |   |   |қаржыландырылатын ормандарды және   |
</w:t>
      </w:r>
      <w:r>
        <w:br/>
      </w:r>
      <w:r>
        <w:rPr>
          <w:rFonts w:ascii="Times New Roman"/>
          <w:b w:val="false"/>
          <w:i w:val="false"/>
          <w:color w:val="000000"/>
          <w:sz w:val="28"/>
        </w:rPr>
        <w:t>
   |   |   |   |хайуанаттар әлемін қорғау жөніндегі |
</w:t>
      </w:r>
      <w:r>
        <w:br/>
      </w:r>
      <w:r>
        <w:rPr>
          <w:rFonts w:ascii="Times New Roman"/>
          <w:b w:val="false"/>
          <w:i w:val="false"/>
          <w:color w:val="000000"/>
          <w:sz w:val="28"/>
        </w:rPr>
        <w:t>
   |   |   |   |ауыл шаруашылығының атқарушы органы |    86002
</w:t>
      </w:r>
      <w:r>
        <w:br/>
      </w:r>
      <w:r>
        <w:rPr>
          <w:rFonts w:ascii="Times New Roman"/>
          <w:b w:val="false"/>
          <w:i w:val="false"/>
          <w:color w:val="000000"/>
          <w:sz w:val="28"/>
        </w:rPr>
        <w:t>
   |   |   |013|Ормандар мен хайуанаттар әлемін     |
</w:t>
      </w:r>
      <w:r>
        <w:br/>
      </w:r>
      <w:r>
        <w:rPr>
          <w:rFonts w:ascii="Times New Roman"/>
          <w:b w:val="false"/>
          <w:i w:val="false"/>
          <w:color w:val="000000"/>
          <w:sz w:val="28"/>
        </w:rPr>
        <w:t>
   |   |   |   |қорғау                              |    86002
</w:t>
      </w:r>
      <w:r>
        <w:br/>
      </w:r>
      <w:r>
        <w:rPr>
          <w:rFonts w:ascii="Times New Roman"/>
          <w:b w:val="false"/>
          <w:i w:val="false"/>
          <w:color w:val="000000"/>
          <w:sz w:val="28"/>
        </w:rPr>
        <w:t>
   | 5 |   |   |Қоршаған ортаны қорғау              |   278421
</w:t>
      </w:r>
      <w:r>
        <w:br/>
      </w:r>
      <w:r>
        <w:rPr>
          <w:rFonts w:ascii="Times New Roman"/>
          <w:b w:val="false"/>
          <w:i w:val="false"/>
          <w:color w:val="000000"/>
          <w:sz w:val="28"/>
        </w:rPr>
        <w:t>
   |   |256|   |Жергілікті бюджеттен                |
</w:t>
      </w:r>
      <w:r>
        <w:br/>
      </w:r>
      <w:r>
        <w:rPr>
          <w:rFonts w:ascii="Times New Roman"/>
          <w:b w:val="false"/>
          <w:i w:val="false"/>
          <w:color w:val="000000"/>
          <w:sz w:val="28"/>
        </w:rPr>
        <w:t>
   |   |   |   |қаржыландырылатын табиғатты         |
</w:t>
      </w:r>
      <w:r>
        <w:br/>
      </w:r>
      <w:r>
        <w:rPr>
          <w:rFonts w:ascii="Times New Roman"/>
          <w:b w:val="false"/>
          <w:i w:val="false"/>
          <w:color w:val="000000"/>
          <w:sz w:val="28"/>
        </w:rPr>
        <w:t>
   |   |   |   |пайдалану және қоршаған ортаны      |
</w:t>
      </w:r>
      <w:r>
        <w:br/>
      </w:r>
      <w:r>
        <w:rPr>
          <w:rFonts w:ascii="Times New Roman"/>
          <w:b w:val="false"/>
          <w:i w:val="false"/>
          <w:color w:val="000000"/>
          <w:sz w:val="28"/>
        </w:rPr>
        <w:t>
   |   |   |   |қорғау жөніндегі атқарушы орган     |   278421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табиғатты         |
</w:t>
      </w:r>
      <w:r>
        <w:br/>
      </w:r>
      <w:r>
        <w:rPr>
          <w:rFonts w:ascii="Times New Roman"/>
          <w:b w:val="false"/>
          <w:i w:val="false"/>
          <w:color w:val="000000"/>
          <w:sz w:val="28"/>
        </w:rPr>
        <w:t>
   |   |   |   |пайдалану және қоршаған ортаны      |
</w:t>
      </w:r>
      <w:r>
        <w:br/>
      </w:r>
      <w:r>
        <w:rPr>
          <w:rFonts w:ascii="Times New Roman"/>
          <w:b w:val="false"/>
          <w:i w:val="false"/>
          <w:color w:val="000000"/>
          <w:sz w:val="28"/>
        </w:rPr>
        <w:t>
   |   |   |   |қорғау жөніндегі атқарушы органының |
</w:t>
      </w:r>
      <w:r>
        <w:br/>
      </w:r>
      <w:r>
        <w:rPr>
          <w:rFonts w:ascii="Times New Roman"/>
          <w:b w:val="false"/>
          <w:i w:val="false"/>
          <w:color w:val="000000"/>
          <w:sz w:val="28"/>
        </w:rPr>
        <w:t>
   |   |   |   |қызметін қамтамасыз ету             |     9131
</w:t>
      </w:r>
      <w:r>
        <w:br/>
      </w:r>
      <w:r>
        <w:rPr>
          <w:rFonts w:ascii="Times New Roman"/>
          <w:b w:val="false"/>
          <w:i w:val="false"/>
          <w:color w:val="000000"/>
          <w:sz w:val="28"/>
        </w:rPr>
        <w:t>
   |   |   |002|Жергілікті деңгейде қоршаған ортаны |
</w:t>
      </w:r>
      <w:r>
        <w:br/>
      </w:r>
      <w:r>
        <w:rPr>
          <w:rFonts w:ascii="Times New Roman"/>
          <w:b w:val="false"/>
          <w:i w:val="false"/>
          <w:color w:val="000000"/>
          <w:sz w:val="28"/>
        </w:rPr>
        <w:t>
   |   |   |   |қорғау жөніндегі іс-шараларды       |
</w:t>
      </w:r>
      <w:r>
        <w:br/>
      </w:r>
      <w:r>
        <w:rPr>
          <w:rFonts w:ascii="Times New Roman"/>
          <w:b w:val="false"/>
          <w:i w:val="false"/>
          <w:color w:val="000000"/>
          <w:sz w:val="28"/>
        </w:rPr>
        <w:t>
   |   |   |   |жүргізу                             |   100000
</w:t>
      </w:r>
      <w:r>
        <w:br/>
      </w:r>
      <w:r>
        <w:rPr>
          <w:rFonts w:ascii="Times New Roman"/>
          <w:b w:val="false"/>
          <w:i w:val="false"/>
          <w:color w:val="000000"/>
          <w:sz w:val="28"/>
        </w:rPr>
        <w:t>
   |   |   |003|Қоршаған ортаны қорғауды дамыту     |   153400
</w:t>
      </w:r>
      <w:r>
        <w:br/>
      </w:r>
      <w:r>
        <w:rPr>
          <w:rFonts w:ascii="Times New Roman"/>
          <w:b w:val="false"/>
          <w:i w:val="false"/>
          <w:color w:val="000000"/>
          <w:sz w:val="28"/>
        </w:rPr>
        <w:t>
   |   |   |004|Жергілікті деңгейде ерекше          |
</w:t>
      </w:r>
      <w:r>
        <w:br/>
      </w:r>
      <w:r>
        <w:rPr>
          <w:rFonts w:ascii="Times New Roman"/>
          <w:b w:val="false"/>
          <w:i w:val="false"/>
          <w:color w:val="000000"/>
          <w:sz w:val="28"/>
        </w:rPr>
        <w:t>
   |   |   |   |қорғалатын табиғи аумақтарды ұстау  |    15890
</w:t>
      </w:r>
      <w:r>
        <w:br/>
      </w:r>
      <w:r>
        <w:rPr>
          <w:rFonts w:ascii="Times New Roman"/>
          <w:b w:val="false"/>
          <w:i w:val="false"/>
          <w:color w:val="000000"/>
          <w:sz w:val="28"/>
        </w:rPr>
        <w:t>
   | 9 |   |   |Ауыл, су, орман, балық шаруашылығы  |
</w:t>
      </w:r>
      <w:r>
        <w:br/>
      </w:r>
      <w:r>
        <w:rPr>
          <w:rFonts w:ascii="Times New Roman"/>
          <w:b w:val="false"/>
          <w:i w:val="false"/>
          <w:color w:val="000000"/>
          <w:sz w:val="28"/>
        </w:rPr>
        <w:t>
   |   |   |   |және қоршаған ортаны қорғау         |
</w:t>
      </w:r>
      <w:r>
        <w:br/>
      </w:r>
      <w:r>
        <w:rPr>
          <w:rFonts w:ascii="Times New Roman"/>
          <w:b w:val="false"/>
          <w:i w:val="false"/>
          <w:color w:val="000000"/>
          <w:sz w:val="28"/>
        </w:rPr>
        <w:t>
   |   |   |   |саласындағы өзге де қызметтер       |    31031
</w:t>
      </w:r>
      <w:r>
        <w:br/>
      </w:r>
      <w:r>
        <w:rPr>
          <w:rFonts w:ascii="Times New Roman"/>
          <w:b w:val="false"/>
          <w:i w:val="false"/>
          <w:color w:val="000000"/>
          <w:sz w:val="28"/>
        </w:rPr>
        <w:t>
   |   |257|   |Жергілікті бюджеттен                |
</w:t>
      </w:r>
      <w:r>
        <w:br/>
      </w:r>
      <w:r>
        <w:rPr>
          <w:rFonts w:ascii="Times New Roman"/>
          <w:b w:val="false"/>
          <w:i w:val="false"/>
          <w:color w:val="000000"/>
          <w:sz w:val="28"/>
        </w:rPr>
        <w:t>
   |   |   |   |қаржыландырылатын ормандарды және   |
</w:t>
      </w:r>
      <w:r>
        <w:br/>
      </w:r>
      <w:r>
        <w:rPr>
          <w:rFonts w:ascii="Times New Roman"/>
          <w:b w:val="false"/>
          <w:i w:val="false"/>
          <w:color w:val="000000"/>
          <w:sz w:val="28"/>
        </w:rPr>
        <w:t>
   |   |   |   |хайуанаттар әлемін қорғау жөніндегі |
</w:t>
      </w:r>
      <w:r>
        <w:br/>
      </w:r>
      <w:r>
        <w:rPr>
          <w:rFonts w:ascii="Times New Roman"/>
          <w:b w:val="false"/>
          <w:i w:val="false"/>
          <w:color w:val="000000"/>
          <w:sz w:val="28"/>
        </w:rPr>
        <w:t>
   |   |   |   |ауыл шаруашылығының атқарушы органы |    31031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ормандарды және   |
</w:t>
      </w:r>
      <w:r>
        <w:br/>
      </w:r>
      <w:r>
        <w:rPr>
          <w:rFonts w:ascii="Times New Roman"/>
          <w:b w:val="false"/>
          <w:i w:val="false"/>
          <w:color w:val="000000"/>
          <w:sz w:val="28"/>
        </w:rPr>
        <w:t>
   |   |   |   |хайуанаттар әлемін қорғау жөніндегі |
</w:t>
      </w:r>
      <w:r>
        <w:br/>
      </w:r>
      <w:r>
        <w:rPr>
          <w:rFonts w:ascii="Times New Roman"/>
          <w:b w:val="false"/>
          <w:i w:val="false"/>
          <w:color w:val="000000"/>
          <w:sz w:val="28"/>
        </w:rPr>
        <w:t>
   |   |   |   |ауыл шаруашылығының атқарушы        |
</w:t>
      </w:r>
      <w:r>
        <w:br/>
      </w:r>
      <w:r>
        <w:rPr>
          <w:rFonts w:ascii="Times New Roman"/>
          <w:b w:val="false"/>
          <w:i w:val="false"/>
          <w:color w:val="000000"/>
          <w:sz w:val="28"/>
        </w:rPr>
        <w:t>
   |   |   |   |органының қызметін қамтамасыз ету   |    31031
</w:t>
      </w:r>
      <w:r>
        <w:br/>
      </w:r>
      <w:r>
        <w:rPr>
          <w:rFonts w:ascii="Times New Roman"/>
          <w:b w:val="false"/>
          <w:i w:val="false"/>
          <w:color w:val="000000"/>
          <w:sz w:val="28"/>
        </w:rPr>
        <w:t>
 12|   |   |   |Көлік және байланыс                 |  1241671
</w:t>
      </w:r>
      <w:r>
        <w:br/>
      </w:r>
      <w:r>
        <w:rPr>
          <w:rFonts w:ascii="Times New Roman"/>
          <w:b w:val="false"/>
          <w:i w:val="false"/>
          <w:color w:val="000000"/>
          <w:sz w:val="28"/>
        </w:rPr>
        <w:t>
   | 1 |   |   |Автомобиль көлігі                   |   857720
</w:t>
      </w:r>
      <w:r>
        <w:br/>
      </w:r>
      <w:r>
        <w:rPr>
          <w:rFonts w:ascii="Times New Roman"/>
          <w:b w:val="false"/>
          <w:i w:val="false"/>
          <w:color w:val="000000"/>
          <w:sz w:val="28"/>
        </w:rPr>
        <w:t>
   |   |274|   |Жергілікті бюджеттен                |
</w:t>
      </w:r>
      <w:r>
        <w:br/>
      </w:r>
      <w:r>
        <w:rPr>
          <w:rFonts w:ascii="Times New Roman"/>
          <w:b w:val="false"/>
          <w:i w:val="false"/>
          <w:color w:val="000000"/>
          <w:sz w:val="28"/>
        </w:rPr>
        <w:t>
   |   |   |   |қаржыландырылатын тұрғын үй-        |
</w:t>
      </w:r>
      <w:r>
        <w:br/>
      </w:r>
      <w:r>
        <w:rPr>
          <w:rFonts w:ascii="Times New Roman"/>
          <w:b w:val="false"/>
          <w:i w:val="false"/>
          <w:color w:val="000000"/>
          <w:sz w:val="28"/>
        </w:rPr>
        <w:t>
   |   |   |   |коммуналдық, жол шаруашылығының және|
</w:t>
      </w:r>
      <w:r>
        <w:br/>
      </w:r>
      <w:r>
        <w:rPr>
          <w:rFonts w:ascii="Times New Roman"/>
          <w:b w:val="false"/>
          <w:i w:val="false"/>
          <w:color w:val="000000"/>
          <w:sz w:val="28"/>
        </w:rPr>
        <w:t>
   |   |   |   |көліктің атқарушы органы            |   857720
</w:t>
      </w:r>
      <w:r>
        <w:br/>
      </w:r>
      <w:r>
        <w:rPr>
          <w:rFonts w:ascii="Times New Roman"/>
          <w:b w:val="false"/>
          <w:i w:val="false"/>
          <w:color w:val="000000"/>
          <w:sz w:val="28"/>
        </w:rPr>
        <w:t>
   |   |   |025|Көліктік инфрақұрылымды дамыту      |   299100
</w:t>
      </w:r>
      <w:r>
        <w:br/>
      </w:r>
      <w:r>
        <w:rPr>
          <w:rFonts w:ascii="Times New Roman"/>
          <w:b w:val="false"/>
          <w:i w:val="false"/>
          <w:color w:val="000000"/>
          <w:sz w:val="28"/>
        </w:rPr>
        <w:t>
   |   |   |026|Жергілікті деңгейдегі, қала         |
</w:t>
      </w:r>
      <w:r>
        <w:br/>
      </w:r>
      <w:r>
        <w:rPr>
          <w:rFonts w:ascii="Times New Roman"/>
          <w:b w:val="false"/>
          <w:i w:val="false"/>
          <w:color w:val="000000"/>
          <w:sz w:val="28"/>
        </w:rPr>
        <w:t>
   |   |   |   |көшелеріндегі және елді мекендердегі|
</w:t>
      </w:r>
      <w:r>
        <w:br/>
      </w:r>
      <w:r>
        <w:rPr>
          <w:rFonts w:ascii="Times New Roman"/>
          <w:b w:val="false"/>
          <w:i w:val="false"/>
          <w:color w:val="000000"/>
          <w:sz w:val="28"/>
        </w:rPr>
        <w:t>
   |   |   |   |автомобиль жолдарының қызмет етуін  |
</w:t>
      </w:r>
      <w:r>
        <w:br/>
      </w:r>
      <w:r>
        <w:rPr>
          <w:rFonts w:ascii="Times New Roman"/>
          <w:b w:val="false"/>
          <w:i w:val="false"/>
          <w:color w:val="000000"/>
          <w:sz w:val="28"/>
        </w:rPr>
        <w:t>
   |   |   |   |қамтамасыз ету                      |   558620
</w:t>
      </w:r>
      <w:r>
        <w:br/>
      </w:r>
      <w:r>
        <w:rPr>
          <w:rFonts w:ascii="Times New Roman"/>
          <w:b w:val="false"/>
          <w:i w:val="false"/>
          <w:color w:val="000000"/>
          <w:sz w:val="28"/>
        </w:rPr>
        <w:t>
   | 9 |   |   |Көлік және байланыс саласындағы     |
</w:t>
      </w:r>
      <w:r>
        <w:br/>
      </w:r>
      <w:r>
        <w:rPr>
          <w:rFonts w:ascii="Times New Roman"/>
          <w:b w:val="false"/>
          <w:i w:val="false"/>
          <w:color w:val="000000"/>
          <w:sz w:val="28"/>
        </w:rPr>
        <w:t>
   |   |   |   |өзге де қызметтер                   |   383951
</w:t>
      </w:r>
      <w:r>
        <w:br/>
      </w:r>
      <w:r>
        <w:rPr>
          <w:rFonts w:ascii="Times New Roman"/>
          <w:b w:val="false"/>
          <w:i w:val="false"/>
          <w:color w:val="000000"/>
          <w:sz w:val="28"/>
        </w:rPr>
        <w:t>
   |   |274|   |Жергілікті бюджеттен                |
</w:t>
      </w:r>
      <w:r>
        <w:br/>
      </w:r>
      <w:r>
        <w:rPr>
          <w:rFonts w:ascii="Times New Roman"/>
          <w:b w:val="false"/>
          <w:i w:val="false"/>
          <w:color w:val="000000"/>
          <w:sz w:val="28"/>
        </w:rPr>
        <w:t>
   |   |   |   |қаржыландырылатын тұрғын            |
</w:t>
      </w:r>
      <w:r>
        <w:br/>
      </w:r>
      <w:r>
        <w:rPr>
          <w:rFonts w:ascii="Times New Roman"/>
          <w:b w:val="false"/>
          <w:i w:val="false"/>
          <w:color w:val="000000"/>
          <w:sz w:val="28"/>
        </w:rPr>
        <w:t>
   |   |   |   |үй-коммуналдық, жол шаруашылығының  |
</w:t>
      </w:r>
      <w:r>
        <w:br/>
      </w:r>
      <w:r>
        <w:rPr>
          <w:rFonts w:ascii="Times New Roman"/>
          <w:b w:val="false"/>
          <w:i w:val="false"/>
          <w:color w:val="000000"/>
          <w:sz w:val="28"/>
        </w:rPr>
        <w:t>
   |   |   |   |және көліктің атқарушы органы       |   383951
</w:t>
      </w:r>
      <w:r>
        <w:br/>
      </w:r>
      <w:r>
        <w:rPr>
          <w:rFonts w:ascii="Times New Roman"/>
          <w:b w:val="false"/>
          <w:i w:val="false"/>
          <w:color w:val="000000"/>
          <w:sz w:val="28"/>
        </w:rPr>
        <w:t>
   |   |   |024|Жолаушылар тасымалын ұйымдастыру    |   383951
</w:t>
      </w:r>
      <w:r>
        <w:br/>
      </w:r>
      <w:r>
        <w:rPr>
          <w:rFonts w:ascii="Times New Roman"/>
          <w:b w:val="false"/>
          <w:i w:val="false"/>
          <w:color w:val="000000"/>
          <w:sz w:val="28"/>
        </w:rPr>
        <w:t>
 13|   |   |   |Басқалар                            |   475019
</w:t>
      </w:r>
      <w:r>
        <w:br/>
      </w:r>
      <w:r>
        <w:rPr>
          <w:rFonts w:ascii="Times New Roman"/>
          <w:b w:val="false"/>
          <w:i w:val="false"/>
          <w:color w:val="000000"/>
          <w:sz w:val="28"/>
        </w:rPr>
        <w:t>
   | 3 |   |   |Кәсіпкерлік қызметті қолдау және    |
</w:t>
      </w:r>
      <w:r>
        <w:br/>
      </w:r>
      <w:r>
        <w:rPr>
          <w:rFonts w:ascii="Times New Roman"/>
          <w:b w:val="false"/>
          <w:i w:val="false"/>
          <w:color w:val="000000"/>
          <w:sz w:val="28"/>
        </w:rPr>
        <w:t>
   |   |   |   |бәсекелестікті қорғау               |     8000
</w:t>
      </w:r>
      <w:r>
        <w:br/>
      </w:r>
      <w:r>
        <w:rPr>
          <w:rFonts w:ascii="Times New Roman"/>
          <w:b w:val="false"/>
          <w:i w:val="false"/>
          <w:color w:val="000000"/>
          <w:sz w:val="28"/>
        </w:rPr>
        <w:t>
   |   |272|   |Жергілікті бюджеттен                |
</w:t>
      </w:r>
      <w:r>
        <w:br/>
      </w:r>
      <w:r>
        <w:rPr>
          <w:rFonts w:ascii="Times New Roman"/>
          <w:b w:val="false"/>
          <w:i w:val="false"/>
          <w:color w:val="000000"/>
          <w:sz w:val="28"/>
        </w:rPr>
        <w:t>
   |   |   |   |қаржыландырылатын экономика, шағын  |
</w:t>
      </w:r>
      <w:r>
        <w:br/>
      </w:r>
      <w:r>
        <w:rPr>
          <w:rFonts w:ascii="Times New Roman"/>
          <w:b w:val="false"/>
          <w:i w:val="false"/>
          <w:color w:val="000000"/>
          <w:sz w:val="28"/>
        </w:rPr>
        <w:t>
   |   |   |   |және орта бизнесті қолдау,          |
</w:t>
      </w:r>
      <w:r>
        <w:br/>
      </w:r>
      <w:r>
        <w:rPr>
          <w:rFonts w:ascii="Times New Roman"/>
          <w:b w:val="false"/>
          <w:i w:val="false"/>
          <w:color w:val="000000"/>
          <w:sz w:val="28"/>
        </w:rPr>
        <w:t>
   |   |   |   |мемлекеттік сатып алу атқарушы      |
</w:t>
      </w:r>
      <w:r>
        <w:br/>
      </w:r>
      <w:r>
        <w:rPr>
          <w:rFonts w:ascii="Times New Roman"/>
          <w:b w:val="false"/>
          <w:i w:val="false"/>
          <w:color w:val="000000"/>
          <w:sz w:val="28"/>
        </w:rPr>
        <w:t>
   |   |   |   |органы                              |     8000
</w:t>
      </w:r>
      <w:r>
        <w:br/>
      </w:r>
      <w:r>
        <w:rPr>
          <w:rFonts w:ascii="Times New Roman"/>
          <w:b w:val="false"/>
          <w:i w:val="false"/>
          <w:color w:val="000000"/>
          <w:sz w:val="28"/>
        </w:rPr>
        <w:t>
   |   |   |002|Жергілікті деңгейде шағын           |
</w:t>
      </w:r>
      <w:r>
        <w:br/>
      </w:r>
      <w:r>
        <w:rPr>
          <w:rFonts w:ascii="Times New Roman"/>
          <w:b w:val="false"/>
          <w:i w:val="false"/>
          <w:color w:val="000000"/>
          <w:sz w:val="28"/>
        </w:rPr>
        <w:t>
   |   |   |   |кәсіпкерлікті қолдауды ұйымдастыру  |     8000
</w:t>
      </w:r>
      <w:r>
        <w:br/>
      </w:r>
      <w:r>
        <w:rPr>
          <w:rFonts w:ascii="Times New Roman"/>
          <w:b w:val="false"/>
          <w:i w:val="false"/>
          <w:color w:val="000000"/>
          <w:sz w:val="28"/>
        </w:rPr>
        <w:t>
   | 9 |   |   |Басқалар                            |   467019
</w:t>
      </w:r>
      <w:r>
        <w:br/>
      </w:r>
      <w:r>
        <w:rPr>
          <w:rFonts w:ascii="Times New Roman"/>
          <w:b w:val="false"/>
          <w:i w:val="false"/>
          <w:color w:val="000000"/>
          <w:sz w:val="28"/>
        </w:rPr>
        <w:t>
   |   |105|   |Әкім аппараты                       |   265000
</w:t>
      </w:r>
      <w:r>
        <w:br/>
      </w:r>
      <w:r>
        <w:rPr>
          <w:rFonts w:ascii="Times New Roman"/>
          <w:b w:val="false"/>
          <w:i w:val="false"/>
          <w:color w:val="000000"/>
          <w:sz w:val="28"/>
        </w:rPr>
        <w:t>
   |   |   |010|Сот шешімдері бойынша жергілікті    |
</w:t>
      </w:r>
      <w:r>
        <w:br/>
      </w:r>
      <w:r>
        <w:rPr>
          <w:rFonts w:ascii="Times New Roman"/>
          <w:b w:val="false"/>
          <w:i w:val="false"/>
          <w:color w:val="000000"/>
          <w:sz w:val="28"/>
        </w:rPr>
        <w:t>
   |   |   |   |атқарушы органдардың міндеттемелерін|
</w:t>
      </w:r>
      <w:r>
        <w:br/>
      </w:r>
      <w:r>
        <w:rPr>
          <w:rFonts w:ascii="Times New Roman"/>
          <w:b w:val="false"/>
          <w:i w:val="false"/>
          <w:color w:val="000000"/>
          <w:sz w:val="28"/>
        </w:rPr>
        <w:t>
   |   |   |   |атқаруы жөніндегі жергілікті орган  |
</w:t>
      </w:r>
      <w:r>
        <w:br/>
      </w:r>
      <w:r>
        <w:rPr>
          <w:rFonts w:ascii="Times New Roman"/>
          <w:b w:val="false"/>
          <w:i w:val="false"/>
          <w:color w:val="000000"/>
          <w:sz w:val="28"/>
        </w:rPr>
        <w:t>
   |   |   |   |резерві                             |    40000
</w:t>
      </w:r>
      <w:r>
        <w:br/>
      </w:r>
      <w:r>
        <w:rPr>
          <w:rFonts w:ascii="Times New Roman"/>
          <w:b w:val="false"/>
          <w:i w:val="false"/>
          <w:color w:val="000000"/>
          <w:sz w:val="28"/>
        </w:rPr>
        <w:t>
   |   |   |011|Табиғи және техногендік сипаттағы   |
</w:t>
      </w:r>
      <w:r>
        <w:br/>
      </w:r>
      <w:r>
        <w:rPr>
          <w:rFonts w:ascii="Times New Roman"/>
          <w:b w:val="false"/>
          <w:i w:val="false"/>
          <w:color w:val="000000"/>
          <w:sz w:val="28"/>
        </w:rPr>
        <w:t>
   |   |   |   |төтенше жағдайлар мен өзге де       |
</w:t>
      </w:r>
      <w:r>
        <w:br/>
      </w:r>
      <w:r>
        <w:rPr>
          <w:rFonts w:ascii="Times New Roman"/>
          <w:b w:val="false"/>
          <w:i w:val="false"/>
          <w:color w:val="000000"/>
          <w:sz w:val="28"/>
        </w:rPr>
        <w:t>
   |   |   |   |көзделмеген шығындарды жою үшін     |
</w:t>
      </w:r>
      <w:r>
        <w:br/>
      </w:r>
      <w:r>
        <w:rPr>
          <w:rFonts w:ascii="Times New Roman"/>
          <w:b w:val="false"/>
          <w:i w:val="false"/>
          <w:color w:val="000000"/>
          <w:sz w:val="28"/>
        </w:rPr>
        <w:t>
   |   |   |   |жергілікті атқарушы органның резерві|   150000
</w:t>
      </w:r>
      <w:r>
        <w:br/>
      </w:r>
      <w:r>
        <w:rPr>
          <w:rFonts w:ascii="Times New Roman"/>
          <w:b w:val="false"/>
          <w:i w:val="false"/>
          <w:color w:val="000000"/>
          <w:sz w:val="28"/>
        </w:rPr>
        <w:t>
   |   |   |012|Өкілеттік шығындар                  |     5000
</w:t>
      </w:r>
      <w:r>
        <w:br/>
      </w:r>
      <w:r>
        <w:rPr>
          <w:rFonts w:ascii="Times New Roman"/>
          <w:b w:val="false"/>
          <w:i w:val="false"/>
          <w:color w:val="000000"/>
          <w:sz w:val="28"/>
        </w:rPr>
        <w:t>
   |   |   |015|Төменгі бюджеттердегі кассалық      |
</w:t>
      </w:r>
      <w:r>
        <w:br/>
      </w:r>
      <w:r>
        <w:rPr>
          <w:rFonts w:ascii="Times New Roman"/>
          <w:b w:val="false"/>
          <w:i w:val="false"/>
          <w:color w:val="000000"/>
          <w:sz w:val="28"/>
        </w:rPr>
        <w:t>
   |   |   |   |айырмашылықты жабуды кредиттеу үшін |
</w:t>
      </w:r>
      <w:r>
        <w:br/>
      </w:r>
      <w:r>
        <w:rPr>
          <w:rFonts w:ascii="Times New Roman"/>
          <w:b w:val="false"/>
          <w:i w:val="false"/>
          <w:color w:val="000000"/>
          <w:sz w:val="28"/>
        </w:rPr>
        <w:t>
   |   |   |   |жергілікті атқарушы органның арнайы |
</w:t>
      </w:r>
      <w:r>
        <w:br/>
      </w:r>
      <w:r>
        <w:rPr>
          <w:rFonts w:ascii="Times New Roman"/>
          <w:b w:val="false"/>
          <w:i w:val="false"/>
          <w:color w:val="000000"/>
          <w:sz w:val="28"/>
        </w:rPr>
        <w:t>
   |   |   |   |резерві                             |    70000
</w:t>
      </w:r>
      <w:r>
        <w:br/>
      </w:r>
      <w:r>
        <w:rPr>
          <w:rFonts w:ascii="Times New Roman"/>
          <w:b w:val="false"/>
          <w:i w:val="false"/>
          <w:color w:val="000000"/>
          <w:sz w:val="28"/>
        </w:rPr>
        <w:t>
   |   |263|   |Жергілікті бюджеттен                |
</w:t>
      </w:r>
      <w:r>
        <w:br/>
      </w:r>
      <w:r>
        <w:rPr>
          <w:rFonts w:ascii="Times New Roman"/>
          <w:b w:val="false"/>
          <w:i w:val="false"/>
          <w:color w:val="000000"/>
          <w:sz w:val="28"/>
        </w:rPr>
        <w:t>
   |   |   |   |қаржыландырылатын Білім, мәдениет,  |
</w:t>
      </w:r>
      <w:r>
        <w:br/>
      </w:r>
      <w:r>
        <w:rPr>
          <w:rFonts w:ascii="Times New Roman"/>
          <w:b w:val="false"/>
          <w:i w:val="false"/>
          <w:color w:val="000000"/>
          <w:sz w:val="28"/>
        </w:rPr>
        <w:t>
   |   |   |   |спорт және туризм атқарушы органы   |    59545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білім беру,       |
</w:t>
      </w:r>
      <w:r>
        <w:br/>
      </w:r>
      <w:r>
        <w:rPr>
          <w:rFonts w:ascii="Times New Roman"/>
          <w:b w:val="false"/>
          <w:i w:val="false"/>
          <w:color w:val="000000"/>
          <w:sz w:val="28"/>
        </w:rPr>
        <w:t>
   |   |   |   |мәдениет, спорт және туризм атқарушы|
</w:t>
      </w:r>
      <w:r>
        <w:br/>
      </w:r>
      <w:r>
        <w:rPr>
          <w:rFonts w:ascii="Times New Roman"/>
          <w:b w:val="false"/>
          <w:i w:val="false"/>
          <w:color w:val="000000"/>
          <w:sz w:val="28"/>
        </w:rPr>
        <w:t>
   |   |   |   |органының қызметін қамтамасыз ету   |    59545
</w:t>
      </w:r>
      <w:r>
        <w:br/>
      </w:r>
      <w:r>
        <w:rPr>
          <w:rFonts w:ascii="Times New Roman"/>
          <w:b w:val="false"/>
          <w:i w:val="false"/>
          <w:color w:val="000000"/>
          <w:sz w:val="28"/>
        </w:rPr>
        <w:t>
   |   |272|   |Жергілікті бюджеттен                |
</w:t>
      </w:r>
      <w:r>
        <w:br/>
      </w:r>
      <w:r>
        <w:rPr>
          <w:rFonts w:ascii="Times New Roman"/>
          <w:b w:val="false"/>
          <w:i w:val="false"/>
          <w:color w:val="000000"/>
          <w:sz w:val="28"/>
        </w:rPr>
        <w:t>
   |   |   |   |қаржыландырылатын экономика, шағын  |
</w:t>
      </w:r>
      <w:r>
        <w:br/>
      </w:r>
      <w:r>
        <w:rPr>
          <w:rFonts w:ascii="Times New Roman"/>
          <w:b w:val="false"/>
          <w:i w:val="false"/>
          <w:color w:val="000000"/>
          <w:sz w:val="28"/>
        </w:rPr>
        <w:t>
   |   |   |   |және орта бизнесті қолдау,          |
</w:t>
      </w:r>
      <w:r>
        <w:br/>
      </w:r>
      <w:r>
        <w:rPr>
          <w:rFonts w:ascii="Times New Roman"/>
          <w:b w:val="false"/>
          <w:i w:val="false"/>
          <w:color w:val="000000"/>
          <w:sz w:val="28"/>
        </w:rPr>
        <w:t>
   |   |   |   |мемлекеттік сатып алу атқарушы      |
</w:t>
      </w:r>
      <w:r>
        <w:br/>
      </w:r>
      <w:r>
        <w:rPr>
          <w:rFonts w:ascii="Times New Roman"/>
          <w:b w:val="false"/>
          <w:i w:val="false"/>
          <w:color w:val="000000"/>
          <w:sz w:val="28"/>
        </w:rPr>
        <w:t>
   |   |   |   |органы                              |    84754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экономика, шағын  |
</w:t>
      </w:r>
      <w:r>
        <w:br/>
      </w:r>
      <w:r>
        <w:rPr>
          <w:rFonts w:ascii="Times New Roman"/>
          <w:b w:val="false"/>
          <w:i w:val="false"/>
          <w:color w:val="000000"/>
          <w:sz w:val="28"/>
        </w:rPr>
        <w:t>
   |   |   |   |және орта бизнесті қолдау,          |
</w:t>
      </w:r>
      <w:r>
        <w:br/>
      </w:r>
      <w:r>
        <w:rPr>
          <w:rFonts w:ascii="Times New Roman"/>
          <w:b w:val="false"/>
          <w:i w:val="false"/>
          <w:color w:val="000000"/>
          <w:sz w:val="28"/>
        </w:rPr>
        <w:t>
   |   |   |   |мемлекеттік сатып алу атқарушы      |
</w:t>
      </w:r>
      <w:r>
        <w:br/>
      </w:r>
      <w:r>
        <w:rPr>
          <w:rFonts w:ascii="Times New Roman"/>
          <w:b w:val="false"/>
          <w:i w:val="false"/>
          <w:color w:val="000000"/>
          <w:sz w:val="28"/>
        </w:rPr>
        <w:t>
   |   |   |   |органының қызметін қамтамасыз ету   |    54754
</w:t>
      </w:r>
      <w:r>
        <w:br/>
      </w:r>
      <w:r>
        <w:rPr>
          <w:rFonts w:ascii="Times New Roman"/>
          <w:b w:val="false"/>
          <w:i w:val="false"/>
          <w:color w:val="000000"/>
          <w:sz w:val="28"/>
        </w:rPr>
        <w:t>
   |   |   |008|Жергілікті инвестициялық жобаларды  |
</w:t>
      </w:r>
      <w:r>
        <w:br/>
      </w:r>
      <w:r>
        <w:rPr>
          <w:rFonts w:ascii="Times New Roman"/>
          <w:b w:val="false"/>
          <w:i w:val="false"/>
          <w:color w:val="000000"/>
          <w:sz w:val="28"/>
        </w:rPr>
        <w:t>
   |   |   |   |әзірлеу және технико-экономикалық   |
</w:t>
      </w:r>
      <w:r>
        <w:br/>
      </w:r>
      <w:r>
        <w:rPr>
          <w:rFonts w:ascii="Times New Roman"/>
          <w:b w:val="false"/>
          <w:i w:val="false"/>
          <w:color w:val="000000"/>
          <w:sz w:val="28"/>
        </w:rPr>
        <w:t>
   |   |   |   |негіздемелерді сараптау             |    30000
</w:t>
      </w:r>
      <w:r>
        <w:br/>
      </w:r>
      <w:r>
        <w:rPr>
          <w:rFonts w:ascii="Times New Roman"/>
          <w:b w:val="false"/>
          <w:i w:val="false"/>
          <w:color w:val="000000"/>
          <w:sz w:val="28"/>
        </w:rPr>
        <w:t>
   |   |273|   |Жергілікті бюджеттен                |
</w:t>
      </w:r>
      <w:r>
        <w:br/>
      </w:r>
      <w:r>
        <w:rPr>
          <w:rFonts w:ascii="Times New Roman"/>
          <w:b w:val="false"/>
          <w:i w:val="false"/>
          <w:color w:val="000000"/>
          <w:sz w:val="28"/>
        </w:rPr>
        <w:t>
   |   |   |   |қаржыландырылатын инфрақұрылым мен  |
</w:t>
      </w:r>
      <w:r>
        <w:br/>
      </w:r>
      <w:r>
        <w:rPr>
          <w:rFonts w:ascii="Times New Roman"/>
          <w:b w:val="false"/>
          <w:i w:val="false"/>
          <w:color w:val="000000"/>
          <w:sz w:val="28"/>
        </w:rPr>
        <w:t>
   |   |   |   |құрылыс атқарушы органы             |    29996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инфрақұрылым және |
</w:t>
      </w:r>
      <w:r>
        <w:br/>
      </w:r>
      <w:r>
        <w:rPr>
          <w:rFonts w:ascii="Times New Roman"/>
          <w:b w:val="false"/>
          <w:i w:val="false"/>
          <w:color w:val="000000"/>
          <w:sz w:val="28"/>
        </w:rPr>
        <w:t>
   |   |   |   |құрылыс атқарушы органының қызметін |
</w:t>
      </w:r>
      <w:r>
        <w:br/>
      </w:r>
      <w:r>
        <w:rPr>
          <w:rFonts w:ascii="Times New Roman"/>
          <w:b w:val="false"/>
          <w:i w:val="false"/>
          <w:color w:val="000000"/>
          <w:sz w:val="28"/>
        </w:rPr>
        <w:t>
   |   |   |   |қамтамасыз ету                      |    29496
</w:t>
      </w:r>
      <w:r>
        <w:br/>
      </w:r>
      <w:r>
        <w:rPr>
          <w:rFonts w:ascii="Times New Roman"/>
          <w:b w:val="false"/>
          <w:i w:val="false"/>
          <w:color w:val="000000"/>
          <w:sz w:val="28"/>
        </w:rPr>
        <w:t>
   |   |   |003|Инфрақұрылым және құрылыс           |
</w:t>
      </w:r>
      <w:r>
        <w:br/>
      </w:r>
      <w:r>
        <w:rPr>
          <w:rFonts w:ascii="Times New Roman"/>
          <w:b w:val="false"/>
          <w:i w:val="false"/>
          <w:color w:val="000000"/>
          <w:sz w:val="28"/>
        </w:rPr>
        <w:t>
   |   |   |   |органдарының ақпарат жүйесін құру   |      500
</w:t>
      </w:r>
      <w:r>
        <w:br/>
      </w:r>
      <w:r>
        <w:rPr>
          <w:rFonts w:ascii="Times New Roman"/>
          <w:b w:val="false"/>
          <w:i w:val="false"/>
          <w:color w:val="000000"/>
          <w:sz w:val="28"/>
        </w:rPr>
        <w:t>
   |   |274|   |Жергілікті бюджеттен                |
</w:t>
      </w:r>
      <w:r>
        <w:br/>
      </w:r>
      <w:r>
        <w:rPr>
          <w:rFonts w:ascii="Times New Roman"/>
          <w:b w:val="false"/>
          <w:i w:val="false"/>
          <w:color w:val="000000"/>
          <w:sz w:val="28"/>
        </w:rPr>
        <w:t>
   |   |   |   |қаржыландырылатын тұрғын үй-        |
</w:t>
      </w:r>
      <w:r>
        <w:br/>
      </w:r>
      <w:r>
        <w:rPr>
          <w:rFonts w:ascii="Times New Roman"/>
          <w:b w:val="false"/>
          <w:i w:val="false"/>
          <w:color w:val="000000"/>
          <w:sz w:val="28"/>
        </w:rPr>
        <w:t>
   |   |   |   |коммуналдық, жол шаруашылығының және|
</w:t>
      </w:r>
      <w:r>
        <w:br/>
      </w:r>
      <w:r>
        <w:rPr>
          <w:rFonts w:ascii="Times New Roman"/>
          <w:b w:val="false"/>
          <w:i w:val="false"/>
          <w:color w:val="000000"/>
          <w:sz w:val="28"/>
        </w:rPr>
        <w:t>
   |   |   |   |көліктің атқарушы органы            |    27724
</w:t>
      </w:r>
      <w:r>
        <w:br/>
      </w:r>
      <w:r>
        <w:rPr>
          <w:rFonts w:ascii="Times New Roman"/>
          <w:b w:val="false"/>
          <w:i w:val="false"/>
          <w:color w:val="000000"/>
          <w:sz w:val="28"/>
        </w:rPr>
        <w:t>
   |   |   |001|Жергілікті бюджеттен                |
</w:t>
      </w:r>
      <w:r>
        <w:br/>
      </w:r>
      <w:r>
        <w:rPr>
          <w:rFonts w:ascii="Times New Roman"/>
          <w:b w:val="false"/>
          <w:i w:val="false"/>
          <w:color w:val="000000"/>
          <w:sz w:val="28"/>
        </w:rPr>
        <w:t>
   |   |   |   |қаржыландырылатын тұрғын үй-        |
</w:t>
      </w:r>
      <w:r>
        <w:br/>
      </w:r>
      <w:r>
        <w:rPr>
          <w:rFonts w:ascii="Times New Roman"/>
          <w:b w:val="false"/>
          <w:i w:val="false"/>
          <w:color w:val="000000"/>
          <w:sz w:val="28"/>
        </w:rPr>
        <w:t>
   |   |   |   |коммуналдық, жол шаруашылығы және   |
</w:t>
      </w:r>
      <w:r>
        <w:br/>
      </w:r>
      <w:r>
        <w:rPr>
          <w:rFonts w:ascii="Times New Roman"/>
          <w:b w:val="false"/>
          <w:i w:val="false"/>
          <w:color w:val="000000"/>
          <w:sz w:val="28"/>
        </w:rPr>
        <w:t>
   |   |   |   |көлік атқарушы органның қызметін    |
</w:t>
      </w:r>
      <w:r>
        <w:br/>
      </w:r>
      <w:r>
        <w:rPr>
          <w:rFonts w:ascii="Times New Roman"/>
          <w:b w:val="false"/>
          <w:i w:val="false"/>
          <w:color w:val="000000"/>
          <w:sz w:val="28"/>
        </w:rPr>
        <w:t>
   |   |   |   |қамтамасыз ету                      |    27224
</w:t>
      </w:r>
      <w:r>
        <w:br/>
      </w:r>
      <w:r>
        <w:rPr>
          <w:rFonts w:ascii="Times New Roman"/>
          <w:b w:val="false"/>
          <w:i w:val="false"/>
          <w:color w:val="000000"/>
          <w:sz w:val="28"/>
        </w:rPr>
        <w:t>
   |   |   |002|Тұрғын үй-коммуналдық, жол          |
</w:t>
      </w:r>
      <w:r>
        <w:br/>
      </w:r>
      <w:r>
        <w:rPr>
          <w:rFonts w:ascii="Times New Roman"/>
          <w:b w:val="false"/>
          <w:i w:val="false"/>
          <w:color w:val="000000"/>
          <w:sz w:val="28"/>
        </w:rPr>
        <w:t>
   |   |   |   |шаруашылығы және көлік органдарының |
</w:t>
      </w:r>
      <w:r>
        <w:br/>
      </w:r>
      <w:r>
        <w:rPr>
          <w:rFonts w:ascii="Times New Roman"/>
          <w:b w:val="false"/>
          <w:i w:val="false"/>
          <w:color w:val="000000"/>
          <w:sz w:val="28"/>
        </w:rPr>
        <w:t>
   |   |   |   |ақпараттық жүйесін құру             |      500
</w:t>
      </w:r>
      <w:r>
        <w:br/>
      </w:r>
      <w:r>
        <w:rPr>
          <w:rFonts w:ascii="Times New Roman"/>
          <w:b w:val="false"/>
          <w:i w:val="false"/>
          <w:color w:val="000000"/>
          <w:sz w:val="28"/>
        </w:rPr>
        <w:t>
 15|   |   |   |Ресми трансферттер                  |  6901851
</w:t>
      </w:r>
      <w:r>
        <w:br/>
      </w:r>
      <w:r>
        <w:rPr>
          <w:rFonts w:ascii="Times New Roman"/>
          <w:b w:val="false"/>
          <w:i w:val="false"/>
          <w:color w:val="000000"/>
          <w:sz w:val="28"/>
        </w:rPr>
        <w:t>
   | 1 |   |   |Ресми трансферттер                  |  6901851
</w:t>
      </w:r>
      <w:r>
        <w:br/>
      </w:r>
      <w:r>
        <w:rPr>
          <w:rFonts w:ascii="Times New Roman"/>
          <w:b w:val="false"/>
          <w:i w:val="false"/>
          <w:color w:val="000000"/>
          <w:sz w:val="28"/>
        </w:rPr>
        <w:t>
   |   |260|   |Жергілікті бюджеттен                |
</w:t>
      </w:r>
      <w:r>
        <w:br/>
      </w:r>
      <w:r>
        <w:rPr>
          <w:rFonts w:ascii="Times New Roman"/>
          <w:b w:val="false"/>
          <w:i w:val="false"/>
          <w:color w:val="000000"/>
          <w:sz w:val="28"/>
        </w:rPr>
        <w:t>
   |   |   |   |қаржыландырылатын қаржы атқарушы    |
</w:t>
      </w:r>
      <w:r>
        <w:br/>
      </w:r>
      <w:r>
        <w:rPr>
          <w:rFonts w:ascii="Times New Roman"/>
          <w:b w:val="false"/>
          <w:i w:val="false"/>
          <w:color w:val="000000"/>
          <w:sz w:val="28"/>
        </w:rPr>
        <w:t>
   |   |   |   |органы                              |  6901851
</w:t>
      </w:r>
      <w:r>
        <w:br/>
      </w:r>
      <w:r>
        <w:rPr>
          <w:rFonts w:ascii="Times New Roman"/>
          <w:b w:val="false"/>
          <w:i w:val="false"/>
          <w:color w:val="000000"/>
          <w:sz w:val="28"/>
        </w:rPr>
        <w:t>
   |   |   |003|Жергілікті бюджеттерден трансферттер|  1212621
</w:t>
      </w:r>
      <w:r>
        <w:br/>
      </w:r>
      <w:r>
        <w:rPr>
          <w:rFonts w:ascii="Times New Roman"/>
          <w:b w:val="false"/>
          <w:i w:val="false"/>
          <w:color w:val="000000"/>
          <w:sz w:val="28"/>
        </w:rPr>
        <w:t>
   |   |   |005|Субвенциялар                        |  5689230
</w:t>
      </w:r>
      <w:r>
        <w:br/>
      </w:r>
      <w:r>
        <w:rPr>
          <w:rFonts w:ascii="Times New Roman"/>
          <w:b w:val="false"/>
          <w:i w:val="false"/>
          <w:color w:val="000000"/>
          <w:sz w:val="28"/>
        </w:rPr>
        <w:t>
   |   |   |   |Кредиттер                           |   418000
</w:t>
      </w:r>
      <w:r>
        <w:br/>
      </w:r>
      <w:r>
        <w:rPr>
          <w:rFonts w:ascii="Times New Roman"/>
          <w:b w:val="false"/>
          <w:i w:val="false"/>
          <w:color w:val="000000"/>
          <w:sz w:val="28"/>
        </w:rPr>
        <w:t>
 10|   |   |   |Ауыл, су, орман, балық шаруашылығы  |
</w:t>
      </w:r>
      <w:r>
        <w:br/>
      </w:r>
      <w:r>
        <w:rPr>
          <w:rFonts w:ascii="Times New Roman"/>
          <w:b w:val="false"/>
          <w:i w:val="false"/>
          <w:color w:val="000000"/>
          <w:sz w:val="28"/>
        </w:rPr>
        <w:t>
   |   |   |   |және қоршаған ортаны қорғау         |   403000
</w:t>
      </w:r>
      <w:r>
        <w:br/>
      </w:r>
      <w:r>
        <w:rPr>
          <w:rFonts w:ascii="Times New Roman"/>
          <w:b w:val="false"/>
          <w:i w:val="false"/>
          <w:color w:val="000000"/>
          <w:sz w:val="28"/>
        </w:rPr>
        <w:t>
   | 1 |   |   |Ауыл шаруашылығы                    |   403000
</w:t>
      </w:r>
      <w:r>
        <w:br/>
      </w:r>
      <w:r>
        <w:rPr>
          <w:rFonts w:ascii="Times New Roman"/>
          <w:b w:val="false"/>
          <w:i w:val="false"/>
          <w:color w:val="000000"/>
          <w:sz w:val="28"/>
        </w:rPr>
        <w:t>
   |   |257|   |Жергілікті бюджеттен                |
</w:t>
      </w:r>
      <w:r>
        <w:br/>
      </w:r>
      <w:r>
        <w:rPr>
          <w:rFonts w:ascii="Times New Roman"/>
          <w:b w:val="false"/>
          <w:i w:val="false"/>
          <w:color w:val="000000"/>
          <w:sz w:val="28"/>
        </w:rPr>
        <w:t>
   |   |   |   |қаржыландырылатын ормандарды және   |
</w:t>
      </w:r>
      <w:r>
        <w:br/>
      </w:r>
      <w:r>
        <w:rPr>
          <w:rFonts w:ascii="Times New Roman"/>
          <w:b w:val="false"/>
          <w:i w:val="false"/>
          <w:color w:val="000000"/>
          <w:sz w:val="28"/>
        </w:rPr>
        <w:t>
   |   |   |   |хайуанаттар әлемін қорғау жөніндегі |
</w:t>
      </w:r>
      <w:r>
        <w:br/>
      </w:r>
      <w:r>
        <w:rPr>
          <w:rFonts w:ascii="Times New Roman"/>
          <w:b w:val="false"/>
          <w:i w:val="false"/>
          <w:color w:val="000000"/>
          <w:sz w:val="28"/>
        </w:rPr>
        <w:t>
   |   |   |   |ауыл шаруашылығының атқарушы органы |   403000
</w:t>
      </w:r>
      <w:r>
        <w:br/>
      </w:r>
      <w:r>
        <w:rPr>
          <w:rFonts w:ascii="Times New Roman"/>
          <w:b w:val="false"/>
          <w:i w:val="false"/>
          <w:color w:val="000000"/>
          <w:sz w:val="28"/>
        </w:rPr>
        <w:t>
   |   |   |009|Ауыл шаруашылығы тауар өндірушілерін|
</w:t>
      </w:r>
      <w:r>
        <w:br/>
      </w:r>
      <w:r>
        <w:rPr>
          <w:rFonts w:ascii="Times New Roman"/>
          <w:b w:val="false"/>
          <w:i w:val="false"/>
          <w:color w:val="000000"/>
          <w:sz w:val="28"/>
        </w:rPr>
        <w:t>
   |   |   |   |кредиттеу                           |   133000
</w:t>
      </w:r>
      <w:r>
        <w:br/>
      </w:r>
      <w:r>
        <w:rPr>
          <w:rFonts w:ascii="Times New Roman"/>
          <w:b w:val="false"/>
          <w:i w:val="false"/>
          <w:color w:val="000000"/>
          <w:sz w:val="28"/>
        </w:rPr>
        <w:t>
   |   |   |010|Ауыл шаруашылығы тауар              |
</w:t>
      </w:r>
      <w:r>
        <w:br/>
      </w:r>
      <w:r>
        <w:rPr>
          <w:rFonts w:ascii="Times New Roman"/>
          <w:b w:val="false"/>
          <w:i w:val="false"/>
          <w:color w:val="000000"/>
          <w:sz w:val="28"/>
        </w:rPr>
        <w:t>
   |   |   |   |өндірушілерінің көктемгі егіс және  |
</w:t>
      </w:r>
      <w:r>
        <w:br/>
      </w:r>
      <w:r>
        <w:rPr>
          <w:rFonts w:ascii="Times New Roman"/>
          <w:b w:val="false"/>
          <w:i w:val="false"/>
          <w:color w:val="000000"/>
          <w:sz w:val="28"/>
        </w:rPr>
        <w:t>
   |   |   |   |жинау жұмыстарын кредиттеу          |   270000
</w:t>
      </w:r>
      <w:r>
        <w:br/>
      </w:r>
      <w:r>
        <w:rPr>
          <w:rFonts w:ascii="Times New Roman"/>
          <w:b w:val="false"/>
          <w:i w:val="false"/>
          <w:color w:val="000000"/>
          <w:sz w:val="28"/>
        </w:rPr>
        <w:t>
 13|   |   |   |Басқалар                            |    15000
</w:t>
      </w:r>
      <w:r>
        <w:br/>
      </w:r>
      <w:r>
        <w:rPr>
          <w:rFonts w:ascii="Times New Roman"/>
          <w:b w:val="false"/>
          <w:i w:val="false"/>
          <w:color w:val="000000"/>
          <w:sz w:val="28"/>
        </w:rPr>
        <w:t>
   | 9 |   |   |Басқалар                            |    15000
</w:t>
      </w:r>
      <w:r>
        <w:br/>
      </w:r>
      <w:r>
        <w:rPr>
          <w:rFonts w:ascii="Times New Roman"/>
          <w:b w:val="false"/>
          <w:i w:val="false"/>
          <w:color w:val="000000"/>
          <w:sz w:val="28"/>
        </w:rPr>
        <w:t>
   |   |272|   |Жергілікті бюджеттен                |
</w:t>
      </w:r>
      <w:r>
        <w:br/>
      </w:r>
      <w:r>
        <w:rPr>
          <w:rFonts w:ascii="Times New Roman"/>
          <w:b w:val="false"/>
          <w:i w:val="false"/>
          <w:color w:val="000000"/>
          <w:sz w:val="28"/>
        </w:rPr>
        <w:t>
   |   |   |   |қаржыландырылатын экономика, шағын  |
</w:t>
      </w:r>
      <w:r>
        <w:br/>
      </w:r>
      <w:r>
        <w:rPr>
          <w:rFonts w:ascii="Times New Roman"/>
          <w:b w:val="false"/>
          <w:i w:val="false"/>
          <w:color w:val="000000"/>
          <w:sz w:val="28"/>
        </w:rPr>
        <w:t>
   |   |   |   |және орта бизнесті қолдау,          |
</w:t>
      </w:r>
      <w:r>
        <w:br/>
      </w:r>
      <w:r>
        <w:rPr>
          <w:rFonts w:ascii="Times New Roman"/>
          <w:b w:val="false"/>
          <w:i w:val="false"/>
          <w:color w:val="000000"/>
          <w:sz w:val="28"/>
        </w:rPr>
        <w:t>
   |   |   |   |мемлекеттік сатып алу атқарушы      |
</w:t>
      </w:r>
      <w:r>
        <w:br/>
      </w:r>
      <w:r>
        <w:rPr>
          <w:rFonts w:ascii="Times New Roman"/>
          <w:b w:val="false"/>
          <w:i w:val="false"/>
          <w:color w:val="000000"/>
          <w:sz w:val="28"/>
        </w:rPr>
        <w:t>
   |   |   |   |органы                              |    15000
</w:t>
      </w:r>
      <w:r>
        <w:br/>
      </w:r>
      <w:r>
        <w:rPr>
          <w:rFonts w:ascii="Times New Roman"/>
          <w:b w:val="false"/>
          <w:i w:val="false"/>
          <w:color w:val="000000"/>
          <w:sz w:val="28"/>
        </w:rPr>
        <w:t>
   |   |   |006|Экономика салаларын қолдауды және   |
</w:t>
      </w:r>
      <w:r>
        <w:br/>
      </w:r>
      <w:r>
        <w:rPr>
          <w:rFonts w:ascii="Times New Roman"/>
          <w:b w:val="false"/>
          <w:i w:val="false"/>
          <w:color w:val="000000"/>
          <w:sz w:val="28"/>
        </w:rPr>
        <w:t>
   |   |   |   |дамытуды кредиттеу                  |    15000
</w:t>
      </w:r>
      <w:r>
        <w:br/>
      </w:r>
      <w:r>
        <w:rPr>
          <w:rFonts w:ascii="Times New Roman"/>
          <w:b w:val="false"/>
          <w:i w:val="false"/>
          <w:color w:val="000000"/>
          <w:sz w:val="28"/>
        </w:rPr>
        <w:t>
   |   |   |   |III. Бюджеттің дефициті (профициті) |   -81879
</w:t>
      </w:r>
      <w:r>
        <w:br/>
      </w:r>
      <w:r>
        <w:rPr>
          <w:rFonts w:ascii="Times New Roman"/>
          <w:b w:val="false"/>
          <w:i w:val="false"/>
          <w:color w:val="000000"/>
          <w:sz w:val="28"/>
        </w:rPr>
        <w:t>
   |   |   |   |IV. Бюджеттің дефицитін (профицитін |
</w:t>
      </w:r>
      <w:r>
        <w:br/>
      </w:r>
      <w:r>
        <w:rPr>
          <w:rFonts w:ascii="Times New Roman"/>
          <w:b w:val="false"/>
          <w:i w:val="false"/>
          <w:color w:val="000000"/>
          <w:sz w:val="28"/>
        </w:rPr>
        <w:t>
   |   |   |   |пайдалану) қаржыландыру             |    81879
</w:t>
      </w:r>
      <w:r>
        <w:br/>
      </w:r>
      <w:r>
        <w:rPr>
          <w:rFonts w:ascii="Times New Roman"/>
          <w:b w:val="false"/>
          <w:i w:val="false"/>
          <w:color w:val="000000"/>
          <w:sz w:val="28"/>
        </w:rPr>
        <w:t>
   |   |   |   |Түсімдер                            |   316000
</w:t>
      </w:r>
      <w:r>
        <w:br/>
      </w:r>
      <w:r>
        <w:rPr>
          <w:rFonts w:ascii="Times New Roman"/>
          <w:b w:val="false"/>
          <w:i w:val="false"/>
          <w:color w:val="000000"/>
          <w:sz w:val="28"/>
        </w:rPr>
        <w:t>
 6 |   |   |   |Жалпы қаржыландыру                  |   316000
</w:t>
      </w:r>
      <w:r>
        <w:br/>
      </w:r>
      <w:r>
        <w:rPr>
          <w:rFonts w:ascii="Times New Roman"/>
          <w:b w:val="false"/>
          <w:i w:val="false"/>
          <w:color w:val="000000"/>
          <w:sz w:val="28"/>
        </w:rPr>
        <w:t>
   | 01|   |   |Ішкі қаржыландыру                   |   270000
</w:t>
      </w:r>
      <w:r>
        <w:br/>
      </w:r>
      <w:r>
        <w:rPr>
          <w:rFonts w:ascii="Times New Roman"/>
          <w:b w:val="false"/>
          <w:i w:val="false"/>
          <w:color w:val="000000"/>
          <w:sz w:val="28"/>
        </w:rPr>
        <w:t>
   |   | 6 |   |Өзге де ішкі қаржыландыру           |   270000
</w:t>
      </w:r>
      <w:r>
        <w:br/>
      </w:r>
      <w:r>
        <w:rPr>
          <w:rFonts w:ascii="Times New Roman"/>
          <w:b w:val="false"/>
          <w:i w:val="false"/>
          <w:color w:val="000000"/>
          <w:sz w:val="28"/>
        </w:rPr>
        <w:t>
   |   |   | 01|Республикалық бюджеттен берілетін   |
</w:t>
      </w:r>
      <w:r>
        <w:br/>
      </w:r>
      <w:r>
        <w:rPr>
          <w:rFonts w:ascii="Times New Roman"/>
          <w:b w:val="false"/>
          <w:i w:val="false"/>
          <w:color w:val="000000"/>
          <w:sz w:val="28"/>
        </w:rPr>
        <w:t>
   |   |   |   |несиелер                            |   270000
</w:t>
      </w:r>
      <w:r>
        <w:br/>
      </w:r>
      <w:r>
        <w:rPr>
          <w:rFonts w:ascii="Times New Roman"/>
          <w:b w:val="false"/>
          <w:i w:val="false"/>
          <w:color w:val="000000"/>
          <w:sz w:val="28"/>
        </w:rPr>
        <w:t>
   | 03|   |   |Өзге қаржыландыру                   |    46000
</w:t>
      </w:r>
      <w:r>
        <w:br/>
      </w:r>
      <w:r>
        <w:rPr>
          <w:rFonts w:ascii="Times New Roman"/>
          <w:b w:val="false"/>
          <w:i w:val="false"/>
          <w:color w:val="000000"/>
          <w:sz w:val="28"/>
        </w:rPr>
        <w:t>
   |   | 1 |   |Мемлекеттік меншік объектілерін     |
</w:t>
      </w:r>
      <w:r>
        <w:br/>
      </w:r>
      <w:r>
        <w:rPr>
          <w:rFonts w:ascii="Times New Roman"/>
          <w:b w:val="false"/>
          <w:i w:val="false"/>
          <w:color w:val="000000"/>
          <w:sz w:val="28"/>
        </w:rPr>
        <w:t>
   |   |   |   |жекешелендіруден түсетін түсімдер   |    46000
</w:t>
      </w:r>
      <w:r>
        <w:br/>
      </w:r>
      <w:r>
        <w:rPr>
          <w:rFonts w:ascii="Times New Roman"/>
          <w:b w:val="false"/>
          <w:i w:val="false"/>
          <w:color w:val="000000"/>
          <w:sz w:val="28"/>
        </w:rPr>
        <w:t>
   |   |   | 02|Коммуналдық меншік объектілерін     |
</w:t>
      </w:r>
      <w:r>
        <w:br/>
      </w:r>
      <w:r>
        <w:rPr>
          <w:rFonts w:ascii="Times New Roman"/>
          <w:b w:val="false"/>
          <w:i w:val="false"/>
          <w:color w:val="000000"/>
          <w:sz w:val="28"/>
        </w:rPr>
        <w:t>
   |   |   |   |жекешелендіруден түсетін түсімдер   |    46000
</w:t>
      </w:r>
      <w:r>
        <w:br/>
      </w:r>
      <w:r>
        <w:rPr>
          <w:rFonts w:ascii="Times New Roman"/>
          <w:b w:val="false"/>
          <w:i w:val="false"/>
          <w:color w:val="000000"/>
          <w:sz w:val="28"/>
        </w:rPr>
        <w:t>
   |   |   |   |Өтеулер                             |   270000
</w:t>
      </w:r>
      <w:r>
        <w:br/>
      </w:r>
      <w:r>
        <w:rPr>
          <w:rFonts w:ascii="Times New Roman"/>
          <w:b w:val="false"/>
          <w:i w:val="false"/>
          <w:color w:val="000000"/>
          <w:sz w:val="28"/>
        </w:rPr>
        <w:t>
 16|   |   |   |Қаржыландыру                        |   270000
</w:t>
      </w:r>
      <w:r>
        <w:br/>
      </w:r>
      <w:r>
        <w:rPr>
          <w:rFonts w:ascii="Times New Roman"/>
          <w:b w:val="false"/>
          <w:i w:val="false"/>
          <w:color w:val="000000"/>
          <w:sz w:val="28"/>
        </w:rPr>
        <w:t>
   | 1 |   |   |Негізгі борышты өтеу                |   270000
</w:t>
      </w:r>
      <w:r>
        <w:br/>
      </w:r>
      <w:r>
        <w:rPr>
          <w:rFonts w:ascii="Times New Roman"/>
          <w:b w:val="false"/>
          <w:i w:val="false"/>
          <w:color w:val="000000"/>
          <w:sz w:val="28"/>
        </w:rPr>
        <w:t>
   |   |260|   |Жергілікті бюджеттен                |
</w:t>
      </w:r>
      <w:r>
        <w:br/>
      </w:r>
      <w:r>
        <w:rPr>
          <w:rFonts w:ascii="Times New Roman"/>
          <w:b w:val="false"/>
          <w:i w:val="false"/>
          <w:color w:val="000000"/>
          <w:sz w:val="28"/>
        </w:rPr>
        <w:t>
   |   |   |   |қаржыландырылатын қаржы атқарушы    |
</w:t>
      </w:r>
      <w:r>
        <w:br/>
      </w:r>
      <w:r>
        <w:rPr>
          <w:rFonts w:ascii="Times New Roman"/>
          <w:b w:val="false"/>
          <w:i w:val="false"/>
          <w:color w:val="000000"/>
          <w:sz w:val="28"/>
        </w:rPr>
        <w:t>
   |   |   |   |органы                              |   270000
</w:t>
      </w:r>
      <w:r>
        <w:br/>
      </w:r>
      <w:r>
        <w:rPr>
          <w:rFonts w:ascii="Times New Roman"/>
          <w:b w:val="false"/>
          <w:i w:val="false"/>
          <w:color w:val="000000"/>
          <w:sz w:val="28"/>
        </w:rPr>
        <w:t>
   |   |   |006|Жергілікті атқарушы органның борышын|
</w:t>
      </w:r>
      <w:r>
        <w:br/>
      </w:r>
      <w:r>
        <w:rPr>
          <w:rFonts w:ascii="Times New Roman"/>
          <w:b w:val="false"/>
          <w:i w:val="false"/>
          <w:color w:val="000000"/>
          <w:sz w:val="28"/>
        </w:rPr>
        <w:t>
   |   |   |   |өтеу                                |   270000
</w:t>
      </w:r>
      <w:r>
        <w:br/>
      </w:r>
      <w:r>
        <w:rPr>
          <w:rFonts w:ascii="Times New Roman"/>
          <w:b w:val="false"/>
          <w:i w:val="false"/>
          <w:color w:val="000000"/>
          <w:sz w:val="28"/>
        </w:rPr>
        <w:t>
 7 |   |   |   |Бюджет қаражаты қалдықтарының       |
</w:t>
      </w:r>
      <w:r>
        <w:br/>
      </w:r>
      <w:r>
        <w:rPr>
          <w:rFonts w:ascii="Times New Roman"/>
          <w:b w:val="false"/>
          <w:i w:val="false"/>
          <w:color w:val="000000"/>
          <w:sz w:val="28"/>
        </w:rPr>
        <w:t>
   |   |   |   |қозғалысы                           |    35879
</w:t>
      </w:r>
      <w:r>
        <w:br/>
      </w:r>
      <w:r>
        <w:rPr>
          <w:rFonts w:ascii="Times New Roman"/>
          <w:b w:val="false"/>
          <w:i w:val="false"/>
          <w:color w:val="000000"/>
          <w:sz w:val="28"/>
        </w:rPr>
        <w:t>
   | 01|   |   |Бюджет қаражаты қалдықтары          |    35879
</w:t>
      </w:r>
      <w:r>
        <w:br/>
      </w:r>
      <w:r>
        <w:rPr>
          <w:rFonts w:ascii="Times New Roman"/>
          <w:b w:val="false"/>
          <w:i w:val="false"/>
          <w:color w:val="000000"/>
          <w:sz w:val="28"/>
        </w:rPr>
        <w:t>
   |   | 1 |   |Қаржы жылының басындағы бюджет      |
</w:t>
      </w:r>
      <w:r>
        <w:br/>
      </w:r>
      <w:r>
        <w:rPr>
          <w:rFonts w:ascii="Times New Roman"/>
          <w:b w:val="false"/>
          <w:i w:val="false"/>
          <w:color w:val="000000"/>
          <w:sz w:val="28"/>
        </w:rPr>
        <w:t>
   |   |   |   |қаражатының бос қалдықтары          |    35879
</w:t>
      </w:r>
      <w:r>
        <w:br/>
      </w:r>
      <w:r>
        <w:rPr>
          <w:rFonts w:ascii="Times New Roman"/>
          <w:b w:val="false"/>
          <w:i w:val="false"/>
          <w:color w:val="000000"/>
          <w:sz w:val="28"/>
        </w:rPr>
        <w:t>
   |   |   | 02|Бюджет тапшылығын қаржыландыруға    |
</w:t>
      </w:r>
      <w:r>
        <w:br/>
      </w:r>
      <w:r>
        <w:rPr>
          <w:rFonts w:ascii="Times New Roman"/>
          <w:b w:val="false"/>
          <w:i w:val="false"/>
          <w:color w:val="000000"/>
          <w:sz w:val="28"/>
        </w:rPr>
        <w:t>
   |   |   |   |бағытталатын, қаржы жылының         |
</w:t>
      </w:r>
      <w:r>
        <w:br/>
      </w:r>
      <w:r>
        <w:rPr>
          <w:rFonts w:ascii="Times New Roman"/>
          <w:b w:val="false"/>
          <w:i w:val="false"/>
          <w:color w:val="000000"/>
          <w:sz w:val="28"/>
        </w:rPr>
        <w:t>
   |   |   |   |басындағы бюджет қаражатының бос    |
</w:t>
      </w:r>
      <w:r>
        <w:br/>
      </w:r>
      <w:r>
        <w:rPr>
          <w:rFonts w:ascii="Times New Roman"/>
          <w:b w:val="false"/>
          <w:i w:val="false"/>
          <w:color w:val="000000"/>
          <w:sz w:val="28"/>
        </w:rPr>
        <w:t>
   |   |   |   |қалдықтары                          |    35879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2004 жылғы 3 маусымдағы
</w:t>
      </w:r>
      <w:r>
        <w:br/>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2003 жылғы 25 желтоқсандағы
</w:t>
      </w:r>
      <w:r>
        <w:br/>
      </w:r>
      <w:r>
        <w:rPr>
          <w:rFonts w:ascii="Times New Roman"/>
          <w:b w:val="false"/>
          <w:i w:val="false"/>
          <w:color w:val="000000"/>
          <w:sz w:val="28"/>
        </w:rPr>
        <w:t>
"2004 жылға арналған облыстық
</w:t>
      </w:r>
      <w:r>
        <w:br/>
      </w:r>
      <w:r>
        <w:rPr>
          <w:rFonts w:ascii="Times New Roman"/>
          <w:b w:val="false"/>
          <w:i w:val="false"/>
          <w:color w:val="000000"/>
          <w:sz w:val="28"/>
        </w:rPr>
        <w:t>
бюджет туралы" III сессиясының
</w:t>
      </w:r>
      <w:r>
        <w:br/>
      </w:r>
      <w:r>
        <w:rPr>
          <w:rFonts w:ascii="Times New Roman"/>
          <w:b w:val="false"/>
          <w:i w:val="false"/>
          <w:color w:val="000000"/>
          <w:sz w:val="28"/>
        </w:rPr>
        <w:t>
N 36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сессиясының N 104 шешіміне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2003 жылғы 25 желтоқсандағы
</w:t>
      </w:r>
      <w:r>
        <w:br/>
      </w:r>
      <w:r>
        <w:rPr>
          <w:rFonts w:ascii="Times New Roman"/>
          <w:b w:val="false"/>
          <w:i w:val="false"/>
          <w:color w:val="000000"/>
          <w:sz w:val="28"/>
        </w:rPr>
        <w:t>
"2004 жылға арналған облыстық бюджет
</w:t>
      </w:r>
      <w:r>
        <w:br/>
      </w:r>
      <w:r>
        <w:rPr>
          <w:rFonts w:ascii="Times New Roman"/>
          <w:b w:val="false"/>
          <w:i w:val="false"/>
          <w:color w:val="000000"/>
          <w:sz w:val="28"/>
        </w:rPr>
        <w:t>
туралы" III сессиясының N 36 шешіміне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Жергілікті бюджеттердің 2004 жылы тегін медициналық көмектің кепілді көлемін қаржыландыруға арналған шығыстары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N |          Атаулары              |Барлығы   | оның ішінде
</w:t>
      </w:r>
      <w:r>
        <w:br/>
      </w:r>
      <w:r>
        <w:rPr>
          <w:rFonts w:ascii="Times New Roman"/>
          <w:b w:val="false"/>
          <w:i w:val="false"/>
          <w:color w:val="000000"/>
          <w:sz w:val="28"/>
        </w:rPr>
        <w:t>
    |                                |          |   қосымша
</w:t>
      </w:r>
      <w:r>
        <w:br/>
      </w:r>
      <w:r>
        <w:rPr>
          <w:rFonts w:ascii="Times New Roman"/>
          <w:b w:val="false"/>
          <w:i w:val="false"/>
          <w:color w:val="000000"/>
          <w:sz w:val="28"/>
        </w:rPr>
        <w:t>
    |                                |          |   шығындар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|Барлығы                         |  6978533 |     1201418
</w:t>
      </w:r>
      <w:r>
        <w:br/>
      </w:r>
      <w:r>
        <w:rPr>
          <w:rFonts w:ascii="Times New Roman"/>
          <w:b w:val="false"/>
          <w:i w:val="false"/>
          <w:color w:val="000000"/>
          <w:sz w:val="28"/>
        </w:rPr>
        <w:t>
  1 |Абай ауданы                     |    18883 |
</w:t>
      </w:r>
      <w:r>
        <w:br/>
      </w:r>
      <w:r>
        <w:rPr>
          <w:rFonts w:ascii="Times New Roman"/>
          <w:b w:val="false"/>
          <w:i w:val="false"/>
          <w:color w:val="000000"/>
          <w:sz w:val="28"/>
        </w:rPr>
        <w:t>
  2 |Балқаш қаласы                   |   342386 |       30492
</w:t>
      </w:r>
      <w:r>
        <w:br/>
      </w:r>
      <w:r>
        <w:rPr>
          <w:rFonts w:ascii="Times New Roman"/>
          <w:b w:val="false"/>
          <w:i w:val="false"/>
          <w:color w:val="000000"/>
          <w:sz w:val="28"/>
        </w:rPr>
        <w:t>
  3 |Жезқазған қаласы                |   425599 |       49087
</w:t>
      </w:r>
      <w:r>
        <w:br/>
      </w:r>
      <w:r>
        <w:rPr>
          <w:rFonts w:ascii="Times New Roman"/>
          <w:b w:val="false"/>
          <w:i w:val="false"/>
          <w:color w:val="000000"/>
          <w:sz w:val="28"/>
        </w:rPr>
        <w:t>
  4 |Қарағанды қаласы                |   818373 |       84705
</w:t>
      </w:r>
      <w:r>
        <w:br/>
      </w:r>
      <w:r>
        <w:rPr>
          <w:rFonts w:ascii="Times New Roman"/>
          <w:b w:val="false"/>
          <w:i w:val="false"/>
          <w:color w:val="000000"/>
          <w:sz w:val="28"/>
        </w:rPr>
        <w:t>
  5 |Қаражал қаласы                  |    78832 |        6668
</w:t>
      </w:r>
      <w:r>
        <w:br/>
      </w:r>
      <w:r>
        <w:rPr>
          <w:rFonts w:ascii="Times New Roman"/>
          <w:b w:val="false"/>
          <w:i w:val="false"/>
          <w:color w:val="000000"/>
          <w:sz w:val="28"/>
        </w:rPr>
        <w:t>
  6 |Приозерск қаласы                |    26625 |         668
</w:t>
      </w:r>
      <w:r>
        <w:br/>
      </w:r>
      <w:r>
        <w:rPr>
          <w:rFonts w:ascii="Times New Roman"/>
          <w:b w:val="false"/>
          <w:i w:val="false"/>
          <w:color w:val="000000"/>
          <w:sz w:val="28"/>
        </w:rPr>
        <w:t>
  7 |Саран қаласы                    |   129122 |        5504
</w:t>
      </w:r>
      <w:r>
        <w:br/>
      </w:r>
      <w:r>
        <w:rPr>
          <w:rFonts w:ascii="Times New Roman"/>
          <w:b w:val="false"/>
          <w:i w:val="false"/>
          <w:color w:val="000000"/>
          <w:sz w:val="28"/>
        </w:rPr>
        <w:t>
  8 |Сәтпаев қаласы                  |   150517 |       16900
</w:t>
      </w:r>
      <w:r>
        <w:br/>
      </w:r>
      <w:r>
        <w:rPr>
          <w:rFonts w:ascii="Times New Roman"/>
          <w:b w:val="false"/>
          <w:i w:val="false"/>
          <w:color w:val="000000"/>
          <w:sz w:val="28"/>
        </w:rPr>
        <w:t>
  9 |Теміртау қаласы                 |   660532 |       65533
</w:t>
      </w:r>
      <w:r>
        <w:br/>
      </w:r>
      <w:r>
        <w:rPr>
          <w:rFonts w:ascii="Times New Roman"/>
          <w:b w:val="false"/>
          <w:i w:val="false"/>
          <w:color w:val="000000"/>
          <w:sz w:val="28"/>
        </w:rPr>
        <w:t>
 10 |Шахтинск қаласы                 |   217326 |       18808
</w:t>
      </w:r>
      <w:r>
        <w:br/>
      </w:r>
      <w:r>
        <w:rPr>
          <w:rFonts w:ascii="Times New Roman"/>
          <w:b w:val="false"/>
          <w:i w:val="false"/>
          <w:color w:val="000000"/>
          <w:sz w:val="28"/>
        </w:rPr>
        <w:t>
 11 |Облыстық                        |  4110338 |      923053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2004 жылғы 3 маусымдағы
</w:t>
      </w:r>
      <w:r>
        <w:br/>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2003 жылғы 25 желтоқсандағы
</w:t>
      </w:r>
      <w:r>
        <w:br/>
      </w:r>
      <w:r>
        <w:rPr>
          <w:rFonts w:ascii="Times New Roman"/>
          <w:b w:val="false"/>
          <w:i w:val="false"/>
          <w:color w:val="000000"/>
          <w:sz w:val="28"/>
        </w:rPr>
        <w:t>
"2004 жылға арналған облыстық
</w:t>
      </w:r>
      <w:r>
        <w:br/>
      </w:r>
      <w:r>
        <w:rPr>
          <w:rFonts w:ascii="Times New Roman"/>
          <w:b w:val="false"/>
          <w:i w:val="false"/>
          <w:color w:val="000000"/>
          <w:sz w:val="28"/>
        </w:rPr>
        <w:t>
бюджет туралы" III сессиясының
</w:t>
      </w:r>
      <w:r>
        <w:br/>
      </w:r>
      <w:r>
        <w:rPr>
          <w:rFonts w:ascii="Times New Roman"/>
          <w:b w:val="false"/>
          <w:i w:val="false"/>
          <w:color w:val="000000"/>
          <w:sz w:val="28"/>
        </w:rPr>
        <w:t>
N 36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VII сессиясының N 104 шешіміне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2003 жылғы 25 желтоқсандағы
</w:t>
      </w:r>
      <w:r>
        <w:br/>
      </w:r>
      <w:r>
        <w:rPr>
          <w:rFonts w:ascii="Times New Roman"/>
          <w:b w:val="false"/>
          <w:i w:val="false"/>
          <w:color w:val="000000"/>
          <w:sz w:val="28"/>
        </w:rPr>
        <w:t>
"2004 жылға арналған облыстық бюджет
</w:t>
      </w:r>
      <w:r>
        <w:br/>
      </w:r>
      <w:r>
        <w:rPr>
          <w:rFonts w:ascii="Times New Roman"/>
          <w:b w:val="false"/>
          <w:i w:val="false"/>
          <w:color w:val="000000"/>
          <w:sz w:val="28"/>
        </w:rPr>
        <w:t>
туралы" III сессиясының N 36 шешіміне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Аудандар мен қалалардың бюджеттеріне мақсатты трансферттер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N |    Атаулары       |  Барлығы   | оның ішінде
</w:t>
      </w:r>
      <w:r>
        <w:br/>
      </w:r>
      <w:r>
        <w:rPr>
          <w:rFonts w:ascii="Times New Roman"/>
          <w:b w:val="false"/>
          <w:i w:val="false"/>
          <w:color w:val="000000"/>
          <w:sz w:val="28"/>
        </w:rPr>
        <w:t>
    |                   |            |-----------|------------
</w:t>
      </w:r>
      <w:r>
        <w:br/>
      </w:r>
      <w:r>
        <w:rPr>
          <w:rFonts w:ascii="Times New Roman"/>
          <w:b w:val="false"/>
          <w:i w:val="false"/>
          <w:color w:val="000000"/>
          <w:sz w:val="28"/>
        </w:rPr>
        <w:t>
    |                   |            |  ауылдық  |"Қазақстан
</w:t>
      </w:r>
      <w:r>
        <w:br/>
      </w:r>
      <w:r>
        <w:rPr>
          <w:rFonts w:ascii="Times New Roman"/>
          <w:b w:val="false"/>
          <w:i w:val="false"/>
          <w:color w:val="000000"/>
          <w:sz w:val="28"/>
        </w:rPr>
        <w:t>
    |                   |            | (селолық) |темiр жолы"
</w:t>
      </w:r>
      <w:r>
        <w:br/>
      </w:r>
      <w:r>
        <w:rPr>
          <w:rFonts w:ascii="Times New Roman"/>
          <w:b w:val="false"/>
          <w:i w:val="false"/>
          <w:color w:val="000000"/>
          <w:sz w:val="28"/>
        </w:rPr>
        <w:t>
    |                   |            |округтердің|ҰК ЖАҚ
</w:t>
      </w:r>
      <w:r>
        <w:br/>
      </w:r>
      <w:r>
        <w:rPr>
          <w:rFonts w:ascii="Times New Roman"/>
          <w:b w:val="false"/>
          <w:i w:val="false"/>
          <w:color w:val="000000"/>
          <w:sz w:val="28"/>
        </w:rPr>
        <w:t>
    |                   |            |әкімдерінің|теңгерiмiнен
</w:t>
      </w:r>
      <w:r>
        <w:br/>
      </w:r>
      <w:r>
        <w:rPr>
          <w:rFonts w:ascii="Times New Roman"/>
          <w:b w:val="false"/>
          <w:i w:val="false"/>
          <w:color w:val="000000"/>
          <w:sz w:val="28"/>
        </w:rPr>
        <w:t>
    |                   |            | аппаратын |берiлген
</w:t>
      </w:r>
      <w:r>
        <w:br/>
      </w:r>
      <w:r>
        <w:rPr>
          <w:rFonts w:ascii="Times New Roman"/>
          <w:b w:val="false"/>
          <w:i w:val="false"/>
          <w:color w:val="000000"/>
          <w:sz w:val="28"/>
        </w:rPr>
        <w:t>
    |                   |            |  ұстауға  |жалпы бiлiм
</w:t>
      </w:r>
      <w:r>
        <w:br/>
      </w:r>
      <w:r>
        <w:rPr>
          <w:rFonts w:ascii="Times New Roman"/>
          <w:b w:val="false"/>
          <w:i w:val="false"/>
          <w:color w:val="000000"/>
          <w:sz w:val="28"/>
        </w:rPr>
        <w:t>
    |                   |            |           |беретiн
</w:t>
      </w:r>
      <w:r>
        <w:br/>
      </w:r>
      <w:r>
        <w:rPr>
          <w:rFonts w:ascii="Times New Roman"/>
          <w:b w:val="false"/>
          <w:i w:val="false"/>
          <w:color w:val="000000"/>
          <w:sz w:val="28"/>
        </w:rPr>
        <w:t>
    |                   |            |           |оқу
</w:t>
      </w:r>
      <w:r>
        <w:br/>
      </w:r>
      <w:r>
        <w:rPr>
          <w:rFonts w:ascii="Times New Roman"/>
          <w:b w:val="false"/>
          <w:i w:val="false"/>
          <w:color w:val="000000"/>
          <w:sz w:val="28"/>
        </w:rPr>
        <w:t>
    |                   |            |           |орындарының
</w:t>
      </w:r>
      <w:r>
        <w:br/>
      </w:r>
      <w:r>
        <w:rPr>
          <w:rFonts w:ascii="Times New Roman"/>
          <w:b w:val="false"/>
          <w:i w:val="false"/>
          <w:color w:val="000000"/>
          <w:sz w:val="28"/>
        </w:rPr>
        <w:t>
    |                   |            |           |жұмыс
</w:t>
      </w:r>
      <w:r>
        <w:br/>
      </w:r>
      <w:r>
        <w:rPr>
          <w:rFonts w:ascii="Times New Roman"/>
          <w:b w:val="false"/>
          <w:i w:val="false"/>
          <w:color w:val="000000"/>
          <w:sz w:val="28"/>
        </w:rPr>
        <w:t>
    |                   |            |           |iстеуiн
</w:t>
      </w:r>
      <w:r>
        <w:br/>
      </w:r>
      <w:r>
        <w:rPr>
          <w:rFonts w:ascii="Times New Roman"/>
          <w:b w:val="false"/>
          <w:i w:val="false"/>
          <w:color w:val="000000"/>
          <w:sz w:val="28"/>
        </w:rPr>
        <w:t>
    |                   |            |           |қамтамасыз
</w:t>
      </w:r>
      <w:r>
        <w:br/>
      </w:r>
      <w:r>
        <w:rPr>
          <w:rFonts w:ascii="Times New Roman"/>
          <w:b w:val="false"/>
          <w:i w:val="false"/>
          <w:color w:val="000000"/>
          <w:sz w:val="28"/>
        </w:rPr>
        <w:t>
    |                   |            |           |етуге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|Барлығы            |     766621 |    298911 |    119707
</w:t>
      </w:r>
      <w:r>
        <w:br/>
      </w:r>
      <w:r>
        <w:rPr>
          <w:rFonts w:ascii="Times New Roman"/>
          <w:b w:val="false"/>
          <w:i w:val="false"/>
          <w:color w:val="000000"/>
          <w:sz w:val="28"/>
        </w:rPr>
        <w:t>
  1 |Абай ауданы        |      82790 |     44189 |
</w:t>
      </w:r>
      <w:r>
        <w:br/>
      </w:r>
      <w:r>
        <w:rPr>
          <w:rFonts w:ascii="Times New Roman"/>
          <w:b w:val="false"/>
          <w:i w:val="false"/>
          <w:color w:val="000000"/>
          <w:sz w:val="28"/>
        </w:rPr>
        <w:t>
  2 |Ақтоғай ауданы     |      50740 |     13318 |     31424
</w:t>
      </w:r>
      <w:r>
        <w:br/>
      </w:r>
      <w:r>
        <w:rPr>
          <w:rFonts w:ascii="Times New Roman"/>
          <w:b w:val="false"/>
          <w:i w:val="false"/>
          <w:color w:val="000000"/>
          <w:sz w:val="28"/>
        </w:rPr>
        <w:t>
  3 |Балқаш қаласы      |      40513 |      6760 |     20465
</w:t>
      </w:r>
      <w:r>
        <w:br/>
      </w:r>
      <w:r>
        <w:rPr>
          <w:rFonts w:ascii="Times New Roman"/>
          <w:b w:val="false"/>
          <w:i w:val="false"/>
          <w:color w:val="000000"/>
          <w:sz w:val="28"/>
        </w:rPr>
        <w:t>
  4 |Бұқар жырау ауданы |      44181 |     23384 |
</w:t>
      </w:r>
      <w:r>
        <w:br/>
      </w:r>
      <w:r>
        <w:rPr>
          <w:rFonts w:ascii="Times New Roman"/>
          <w:b w:val="false"/>
          <w:i w:val="false"/>
          <w:color w:val="000000"/>
          <w:sz w:val="28"/>
        </w:rPr>
        <w:t>
  5 |Жаңа арқа ауданы   |      31295 |     21539 |
</w:t>
      </w:r>
      <w:r>
        <w:br/>
      </w:r>
      <w:r>
        <w:rPr>
          <w:rFonts w:ascii="Times New Roman"/>
          <w:b w:val="false"/>
          <w:i w:val="false"/>
          <w:color w:val="000000"/>
          <w:sz w:val="28"/>
        </w:rPr>
        <w:t>
  6 |Жезқазған қаласы   |      33592 |      3243 |
</w:t>
      </w:r>
      <w:r>
        <w:br/>
      </w:r>
      <w:r>
        <w:rPr>
          <w:rFonts w:ascii="Times New Roman"/>
          <w:b w:val="false"/>
          <w:i w:val="false"/>
          <w:color w:val="000000"/>
          <w:sz w:val="28"/>
        </w:rPr>
        <w:t>
  7 |Қарағанды қаласы   |     124494 |           |     48082
</w:t>
      </w:r>
      <w:r>
        <w:br/>
      </w:r>
      <w:r>
        <w:rPr>
          <w:rFonts w:ascii="Times New Roman"/>
          <w:b w:val="false"/>
          <w:i w:val="false"/>
          <w:color w:val="000000"/>
          <w:sz w:val="28"/>
        </w:rPr>
        <w:t>
  8 |Қаражал қаласы     |       8846 |      3050 |
</w:t>
      </w:r>
      <w:r>
        <w:br/>
      </w:r>
      <w:r>
        <w:rPr>
          <w:rFonts w:ascii="Times New Roman"/>
          <w:b w:val="false"/>
          <w:i w:val="false"/>
          <w:color w:val="000000"/>
          <w:sz w:val="28"/>
        </w:rPr>
        <w:t>
  9 |Қарқаралы ауданы   |      60825 |     29020 |
</w:t>
      </w:r>
      <w:r>
        <w:br/>
      </w:r>
      <w:r>
        <w:rPr>
          <w:rFonts w:ascii="Times New Roman"/>
          <w:b w:val="false"/>
          <w:i w:val="false"/>
          <w:color w:val="000000"/>
          <w:sz w:val="28"/>
        </w:rPr>
        <w:t>
 10 |Нұра ауданы        |      58672 |     48179 |
</w:t>
      </w:r>
      <w:r>
        <w:br/>
      </w:r>
      <w:r>
        <w:rPr>
          <w:rFonts w:ascii="Times New Roman"/>
          <w:b w:val="false"/>
          <w:i w:val="false"/>
          <w:color w:val="000000"/>
          <w:sz w:val="28"/>
        </w:rPr>
        <w:t>
 11 |Осакаров ауданы    |      52245 |     31714 |
</w:t>
      </w:r>
      <w:r>
        <w:br/>
      </w:r>
      <w:r>
        <w:rPr>
          <w:rFonts w:ascii="Times New Roman"/>
          <w:b w:val="false"/>
          <w:i w:val="false"/>
          <w:color w:val="000000"/>
          <w:sz w:val="28"/>
        </w:rPr>
        <w:t>
 12 |Приозерск қаласы   |        635 |           |
</w:t>
      </w:r>
      <w:r>
        <w:br/>
      </w:r>
      <w:r>
        <w:rPr>
          <w:rFonts w:ascii="Times New Roman"/>
          <w:b w:val="false"/>
          <w:i w:val="false"/>
          <w:color w:val="000000"/>
          <w:sz w:val="28"/>
        </w:rPr>
        <w:t>
 13 |Саран қаласы       |      10506 |      4789 |
</w:t>
      </w:r>
      <w:r>
        <w:br/>
      </w:r>
      <w:r>
        <w:rPr>
          <w:rFonts w:ascii="Times New Roman"/>
          <w:b w:val="false"/>
          <w:i w:val="false"/>
          <w:color w:val="000000"/>
          <w:sz w:val="28"/>
        </w:rPr>
        <w:t>
 14 |Сәтпаев қаласы     |      10243 |      2147 |
</w:t>
      </w:r>
      <w:r>
        <w:br/>
      </w:r>
      <w:r>
        <w:rPr>
          <w:rFonts w:ascii="Times New Roman"/>
          <w:b w:val="false"/>
          <w:i w:val="false"/>
          <w:color w:val="000000"/>
          <w:sz w:val="28"/>
        </w:rPr>
        <w:t>
 15 |Темiртау қаласы    |      52279 |      4068 |
</w:t>
      </w:r>
      <w:r>
        <w:br/>
      </w:r>
      <w:r>
        <w:rPr>
          <w:rFonts w:ascii="Times New Roman"/>
          <w:b w:val="false"/>
          <w:i w:val="false"/>
          <w:color w:val="000000"/>
          <w:sz w:val="28"/>
        </w:rPr>
        <w:t>
 16 |Ұлытау ауданы      |      28543 |     26236 |
</w:t>
      </w:r>
      <w:r>
        <w:br/>
      </w:r>
      <w:r>
        <w:rPr>
          <w:rFonts w:ascii="Times New Roman"/>
          <w:b w:val="false"/>
          <w:i w:val="false"/>
          <w:color w:val="000000"/>
          <w:sz w:val="28"/>
        </w:rPr>
        <w:t>
 17 |Шахтинск қаласы    |      16960 |      5700 |
</w:t>
      </w:r>
      <w:r>
        <w:br/>
      </w:r>
      <w:r>
        <w:rPr>
          <w:rFonts w:ascii="Times New Roman"/>
          <w:b w:val="false"/>
          <w:i w:val="false"/>
          <w:color w:val="000000"/>
          <w:sz w:val="28"/>
        </w:rPr>
        <w:t>
 18 |Шет ауданы         |      59262 |     31575 |     19736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жаңадан  |жергілікті| жалпы   | жаңадан | шағын    |учаскелік
</w:t>
      </w:r>
      <w:r>
        <w:br/>
      </w:r>
      <w:r>
        <w:rPr>
          <w:rFonts w:ascii="Times New Roman"/>
          <w:b w:val="false"/>
          <w:i w:val="false"/>
          <w:color w:val="000000"/>
          <w:sz w:val="28"/>
        </w:rPr>
        <w:t>
 іске    |атқарушы  |орта     |іске     |қалаларды,|полиция
</w:t>
      </w:r>
      <w:r>
        <w:br/>
      </w:r>
      <w:r>
        <w:rPr>
          <w:rFonts w:ascii="Times New Roman"/>
          <w:b w:val="false"/>
          <w:i w:val="false"/>
          <w:color w:val="000000"/>
          <w:sz w:val="28"/>
        </w:rPr>
        <w:t>
қосылған |органдар- |білім    |қосылған |соның     |инспектор-
</w:t>
      </w:r>
      <w:r>
        <w:br/>
      </w:r>
      <w:r>
        <w:rPr>
          <w:rFonts w:ascii="Times New Roman"/>
          <w:b w:val="false"/>
          <w:i w:val="false"/>
          <w:color w:val="000000"/>
          <w:sz w:val="28"/>
        </w:rPr>
        <w:t>
білім    |дың мемле-|беретін  |денсаулық|ішінде    |ларының
</w:t>
      </w:r>
      <w:r>
        <w:br/>
      </w:r>
      <w:r>
        <w:rPr>
          <w:rFonts w:ascii="Times New Roman"/>
          <w:b w:val="false"/>
          <w:i w:val="false"/>
          <w:color w:val="000000"/>
          <w:sz w:val="28"/>
        </w:rPr>
        <w:t>
беру     |лекеттік  |мемлекет-|сақтау   |экономика-|ақшалай
</w:t>
      </w:r>
      <w:r>
        <w:br/>
      </w:r>
      <w:r>
        <w:rPr>
          <w:rFonts w:ascii="Times New Roman"/>
          <w:b w:val="false"/>
          <w:i w:val="false"/>
          <w:color w:val="000000"/>
          <w:sz w:val="28"/>
        </w:rPr>
        <w:t>
объекті- |тапсырысы |тік меке-|объекті- |сы күйзе- |үлесін
</w:t>
      </w:r>
      <w:r>
        <w:br/>
      </w:r>
      <w:r>
        <w:rPr>
          <w:rFonts w:ascii="Times New Roman"/>
          <w:b w:val="false"/>
          <w:i w:val="false"/>
          <w:color w:val="000000"/>
          <w:sz w:val="28"/>
        </w:rPr>
        <w:t>
лерін    |негізінде |мелердің |лерін    |ліске     |және
</w:t>
      </w:r>
      <w:r>
        <w:br/>
      </w:r>
      <w:r>
        <w:rPr>
          <w:rFonts w:ascii="Times New Roman"/>
          <w:b w:val="false"/>
          <w:i w:val="false"/>
          <w:color w:val="000000"/>
          <w:sz w:val="28"/>
        </w:rPr>
        <w:t>
ұстауға  |орта      |үлгілік  |ұстауға  |ұшыраған  |материал-
</w:t>
      </w:r>
      <w:r>
        <w:br/>
      </w:r>
      <w:r>
        <w:rPr>
          <w:rFonts w:ascii="Times New Roman"/>
          <w:b w:val="false"/>
          <w:i w:val="false"/>
          <w:color w:val="000000"/>
          <w:sz w:val="28"/>
        </w:rPr>
        <w:t>
         |кәсіптік  |штаттарын|         |қалаларды |дық-тех-
</w:t>
      </w:r>
      <w:r>
        <w:br/>
      </w:r>
      <w:r>
        <w:rPr>
          <w:rFonts w:ascii="Times New Roman"/>
          <w:b w:val="false"/>
          <w:i w:val="false"/>
          <w:color w:val="000000"/>
          <w:sz w:val="28"/>
        </w:rPr>
        <w:t>
         |оқу орын- |ұстауды  |         |дамытуға  |никалық
</w:t>
      </w:r>
      <w:r>
        <w:br/>
      </w:r>
      <w:r>
        <w:rPr>
          <w:rFonts w:ascii="Times New Roman"/>
          <w:b w:val="false"/>
          <w:i w:val="false"/>
          <w:color w:val="000000"/>
          <w:sz w:val="28"/>
        </w:rPr>
        <w:t>
         |дарында   |қамтама- |         |          |жарақтан-
</w:t>
      </w:r>
      <w:r>
        <w:br/>
      </w:r>
      <w:r>
        <w:rPr>
          <w:rFonts w:ascii="Times New Roman"/>
          <w:b w:val="false"/>
          <w:i w:val="false"/>
          <w:color w:val="000000"/>
          <w:sz w:val="28"/>
        </w:rPr>
        <w:t>
         |оқитын    |сыз етуге|         |          |дырылуын
</w:t>
      </w:r>
      <w:r>
        <w:br/>
      </w:r>
      <w:r>
        <w:rPr>
          <w:rFonts w:ascii="Times New Roman"/>
          <w:b w:val="false"/>
          <w:i w:val="false"/>
          <w:color w:val="000000"/>
          <w:sz w:val="28"/>
        </w:rPr>
        <w:t>
         |студентер-|         |         |          |ұлғайтуға
</w:t>
      </w:r>
      <w:r>
        <w:br/>
      </w:r>
      <w:r>
        <w:rPr>
          <w:rFonts w:ascii="Times New Roman"/>
          <w:b w:val="false"/>
          <w:i w:val="false"/>
          <w:color w:val="000000"/>
          <w:sz w:val="28"/>
        </w:rPr>
        <w:t>
         |дің сти-  |         |         |          |
</w:t>
      </w:r>
      <w:r>
        <w:br/>
      </w:r>
      <w:r>
        <w:rPr>
          <w:rFonts w:ascii="Times New Roman"/>
          <w:b w:val="false"/>
          <w:i w:val="false"/>
          <w:color w:val="000000"/>
          <w:sz w:val="28"/>
        </w:rPr>
        <w:t>
         |пендия-   |         |         |          |
</w:t>
      </w:r>
      <w:r>
        <w:br/>
      </w:r>
      <w:r>
        <w:rPr>
          <w:rFonts w:ascii="Times New Roman"/>
          <w:b w:val="false"/>
          <w:i w:val="false"/>
          <w:color w:val="000000"/>
          <w:sz w:val="28"/>
        </w:rPr>
        <w:t>
         |ларының   |         |         |          |
</w:t>
      </w:r>
      <w:r>
        <w:br/>
      </w:r>
      <w:r>
        <w:rPr>
          <w:rFonts w:ascii="Times New Roman"/>
          <w:b w:val="false"/>
          <w:i w:val="false"/>
          <w:color w:val="000000"/>
          <w:sz w:val="28"/>
        </w:rPr>
        <w:t>
         |мөлшерін  |         |         |          |
</w:t>
      </w:r>
      <w:r>
        <w:br/>
      </w:r>
      <w:r>
        <w:rPr>
          <w:rFonts w:ascii="Times New Roman"/>
          <w:b w:val="false"/>
          <w:i w:val="false"/>
          <w:color w:val="000000"/>
          <w:sz w:val="28"/>
        </w:rPr>
        <w:t>
         |ұлғайтуға |         |         |          |
</w:t>
      </w:r>
      <w:r>
        <w:br/>
      </w:r>
      <w:r>
        <w:rPr>
          <w:rFonts w:ascii="Times New Roman"/>
          <w:b w:val="false"/>
          <w:i w:val="false"/>
          <w:color w:val="000000"/>
          <w:sz w:val="28"/>
        </w:rPr>
        <w:t>
---------|----------|---------|---------|----------|----------
</w:t>
      </w:r>
      <w:r>
        <w:br/>
      </w:r>
      <w:r>
        <w:rPr>
          <w:rFonts w:ascii="Times New Roman"/>
          <w:b w:val="false"/>
          <w:i w:val="false"/>
          <w:color w:val="000000"/>
          <w:sz w:val="28"/>
        </w:rPr>
        <w:t>
    6    |     7    |    8    |     9   |     10   |    11
</w:t>
      </w:r>
      <w:r>
        <w:br/>
      </w:r>
      <w:r>
        <w:rPr>
          <w:rFonts w:ascii="Times New Roman"/>
          <w:b w:val="false"/>
          <w:i w:val="false"/>
          <w:color w:val="000000"/>
          <w:sz w:val="28"/>
        </w:rPr>
        <w:t>
---------|----------|---------|---------|----------|----------
</w:t>
      </w:r>
      <w:r>
        <w:br/>
      </w:r>
      <w:r>
        <w:rPr>
          <w:rFonts w:ascii="Times New Roman"/>
          <w:b w:val="false"/>
          <w:i w:val="false"/>
          <w:color w:val="000000"/>
          <w:sz w:val="28"/>
        </w:rPr>
        <w:t>
   27885 |     8819 |  160369 |   40523 |    30000 |    80407
</w:t>
      </w:r>
      <w:r>
        <w:br/>
      </w:r>
      <w:r>
        <w:rPr>
          <w:rFonts w:ascii="Times New Roman"/>
          <w:b w:val="false"/>
          <w:i w:val="false"/>
          <w:color w:val="000000"/>
          <w:sz w:val="28"/>
        </w:rPr>
        <w:t>
    8795 |          |   10932 |         |    15000 |     3874
</w:t>
      </w:r>
      <w:r>
        <w:br/>
      </w:r>
      <w:r>
        <w:rPr>
          <w:rFonts w:ascii="Times New Roman"/>
          <w:b w:val="false"/>
          <w:i w:val="false"/>
          <w:color w:val="000000"/>
          <w:sz w:val="28"/>
        </w:rPr>
        <w:t>
    1800 |          |    2072 |         |          |     2126
</w:t>
      </w:r>
      <w:r>
        <w:br/>
      </w:r>
      <w:r>
        <w:rPr>
          <w:rFonts w:ascii="Times New Roman"/>
          <w:b w:val="false"/>
          <w:i w:val="false"/>
          <w:color w:val="000000"/>
          <w:sz w:val="28"/>
        </w:rPr>
        <w:t>
         |     2364 |    6112 |         |          |     4812
</w:t>
      </w:r>
      <w:r>
        <w:br/>
      </w:r>
      <w:r>
        <w:rPr>
          <w:rFonts w:ascii="Times New Roman"/>
          <w:b w:val="false"/>
          <w:i w:val="false"/>
          <w:color w:val="000000"/>
          <w:sz w:val="28"/>
        </w:rPr>
        <w:t>
    4800 |          |   10318 |         |          |     5679
</w:t>
      </w:r>
      <w:r>
        <w:br/>
      </w:r>
      <w:r>
        <w:rPr>
          <w:rFonts w:ascii="Times New Roman"/>
          <w:b w:val="false"/>
          <w:i w:val="false"/>
          <w:color w:val="000000"/>
          <w:sz w:val="28"/>
        </w:rPr>
        <w:t>
         |          |    6345 |         |          |     3411
</w:t>
      </w:r>
      <w:r>
        <w:br/>
      </w:r>
      <w:r>
        <w:rPr>
          <w:rFonts w:ascii="Times New Roman"/>
          <w:b w:val="false"/>
          <w:i w:val="false"/>
          <w:color w:val="000000"/>
          <w:sz w:val="28"/>
        </w:rPr>
        <w:t>
         |     6455 |   11932 |    11137|          |      825
</w:t>
      </w:r>
      <w:r>
        <w:br/>
      </w:r>
      <w:r>
        <w:rPr>
          <w:rFonts w:ascii="Times New Roman"/>
          <w:b w:val="false"/>
          <w:i w:val="false"/>
          <w:color w:val="000000"/>
          <w:sz w:val="28"/>
        </w:rPr>
        <w:t>
    5880 |          |   38580 |         |          |    31952
</w:t>
      </w:r>
      <w:r>
        <w:br/>
      </w:r>
      <w:r>
        <w:rPr>
          <w:rFonts w:ascii="Times New Roman"/>
          <w:b w:val="false"/>
          <w:i w:val="false"/>
          <w:color w:val="000000"/>
          <w:sz w:val="28"/>
        </w:rPr>
        <w:t>
         |          |    4593 |         |          |     1203
</w:t>
      </w:r>
      <w:r>
        <w:br/>
      </w:r>
      <w:r>
        <w:rPr>
          <w:rFonts w:ascii="Times New Roman"/>
          <w:b w:val="false"/>
          <w:i w:val="false"/>
          <w:color w:val="000000"/>
          <w:sz w:val="28"/>
        </w:rPr>
        <w:t>
    2200 |          |    6763 |         |    15000 |     7842
</w:t>
      </w:r>
      <w:r>
        <w:br/>
      </w:r>
      <w:r>
        <w:rPr>
          <w:rFonts w:ascii="Times New Roman"/>
          <w:b w:val="false"/>
          <w:i w:val="false"/>
          <w:color w:val="000000"/>
          <w:sz w:val="28"/>
        </w:rPr>
        <w:t>
         |          |    8016 |         |          |     2477
</w:t>
      </w:r>
      <w:r>
        <w:br/>
      </w:r>
      <w:r>
        <w:rPr>
          <w:rFonts w:ascii="Times New Roman"/>
          <w:b w:val="false"/>
          <w:i w:val="false"/>
          <w:color w:val="000000"/>
          <w:sz w:val="28"/>
        </w:rPr>
        <w:t>
    4410 |          |    9889 |         |          |     6232
</w:t>
      </w:r>
      <w:r>
        <w:br/>
      </w:r>
      <w:r>
        <w:rPr>
          <w:rFonts w:ascii="Times New Roman"/>
          <w:b w:val="false"/>
          <w:i w:val="false"/>
          <w:color w:val="000000"/>
          <w:sz w:val="28"/>
        </w:rPr>
        <w:t>
         |          |     421 |         |          |      214
</w:t>
      </w:r>
      <w:r>
        <w:br/>
      </w:r>
      <w:r>
        <w:rPr>
          <w:rFonts w:ascii="Times New Roman"/>
          <w:b w:val="false"/>
          <w:i w:val="false"/>
          <w:color w:val="000000"/>
          <w:sz w:val="28"/>
        </w:rPr>
        <w:t>
         |          |    5442 |         |          |      275
</w:t>
      </w:r>
      <w:r>
        <w:br/>
      </w:r>
      <w:r>
        <w:rPr>
          <w:rFonts w:ascii="Times New Roman"/>
          <w:b w:val="false"/>
          <w:i w:val="false"/>
          <w:color w:val="000000"/>
          <w:sz w:val="28"/>
        </w:rPr>
        <w:t>
         |          |    7546 |         |          |      550
</w:t>
      </w:r>
      <w:r>
        <w:br/>
      </w:r>
      <w:r>
        <w:rPr>
          <w:rFonts w:ascii="Times New Roman"/>
          <w:b w:val="false"/>
          <w:i w:val="false"/>
          <w:color w:val="000000"/>
          <w:sz w:val="28"/>
        </w:rPr>
        <w:t>
         |          |   16075 |   29386 |          |     2750
</w:t>
      </w:r>
      <w:r>
        <w:br/>
      </w:r>
      <w:r>
        <w:rPr>
          <w:rFonts w:ascii="Times New Roman"/>
          <w:b w:val="false"/>
          <w:i w:val="false"/>
          <w:color w:val="000000"/>
          <w:sz w:val="28"/>
        </w:rPr>
        <w:t>
         |          |    2307 |         |          |
</w:t>
      </w:r>
      <w:r>
        <w:br/>
      </w:r>
      <w:r>
        <w:rPr>
          <w:rFonts w:ascii="Times New Roman"/>
          <w:b w:val="false"/>
          <w:i w:val="false"/>
          <w:color w:val="000000"/>
          <w:sz w:val="28"/>
        </w:rPr>
        <w:t>
         |          |    6335 |         |          |     4925
</w:t>
      </w:r>
      <w:r>
        <w:br/>
      </w:r>
      <w:r>
        <w:rPr>
          <w:rFonts w:ascii="Times New Roman"/>
          <w:b w:val="false"/>
          <w:i w:val="false"/>
          <w:color w:val="000000"/>
          <w:sz w:val="28"/>
        </w:rPr>
        <w:t>
         |          |    6691 |         |          |     1260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2004 жылғы 3 маусымдағы "Қарағанды
</w:t>
      </w:r>
      <w:r>
        <w:br/>
      </w:r>
      <w:r>
        <w:rPr>
          <w:rFonts w:ascii="Times New Roman"/>
          <w:b w:val="false"/>
          <w:i w:val="false"/>
          <w:color w:val="000000"/>
          <w:sz w:val="28"/>
        </w:rPr>
        <w:t>
облыстық Мәслихатының 2003 жылғы 25
</w:t>
      </w:r>
      <w:r>
        <w:br/>
      </w:r>
      <w:r>
        <w:rPr>
          <w:rFonts w:ascii="Times New Roman"/>
          <w:b w:val="false"/>
          <w:i w:val="false"/>
          <w:color w:val="000000"/>
          <w:sz w:val="28"/>
        </w:rPr>
        <w:t>
желтоқсандағы "2004 жылға арналған
</w:t>
      </w:r>
      <w:r>
        <w:br/>
      </w:r>
      <w:r>
        <w:rPr>
          <w:rFonts w:ascii="Times New Roman"/>
          <w:b w:val="false"/>
          <w:i w:val="false"/>
          <w:color w:val="000000"/>
          <w:sz w:val="28"/>
        </w:rPr>
        <w:t>
облыстық бюджет туралы" III сессиясының
</w:t>
      </w:r>
      <w:r>
        <w:br/>
      </w:r>
      <w:r>
        <w:rPr>
          <w:rFonts w:ascii="Times New Roman"/>
          <w:b w:val="false"/>
          <w:i w:val="false"/>
          <w:color w:val="000000"/>
          <w:sz w:val="28"/>
        </w:rPr>
        <w:t>
шешіміне өзгерістер мен толықтырулар
</w:t>
      </w:r>
      <w:r>
        <w:br/>
      </w:r>
      <w:r>
        <w:rPr>
          <w:rFonts w:ascii="Times New Roman"/>
          <w:b w:val="false"/>
          <w:i w:val="false"/>
          <w:color w:val="000000"/>
          <w:sz w:val="28"/>
        </w:rPr>
        <w:t>
енгізу туралы" VII сессиясының N 104 шешіміне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2003 жылғы 25 желтоқсандағы
</w:t>
      </w:r>
      <w:r>
        <w:br/>
      </w:r>
      <w:r>
        <w:rPr>
          <w:rFonts w:ascii="Times New Roman"/>
          <w:b w:val="false"/>
          <w:i w:val="false"/>
          <w:color w:val="000000"/>
          <w:sz w:val="28"/>
        </w:rPr>
        <w:t>
"2004 жылға арналған облыстық бюджет
</w:t>
      </w:r>
      <w:r>
        <w:br/>
      </w:r>
      <w:r>
        <w:rPr>
          <w:rFonts w:ascii="Times New Roman"/>
          <w:b w:val="false"/>
          <w:i w:val="false"/>
          <w:color w:val="000000"/>
          <w:sz w:val="28"/>
        </w:rPr>
        <w:t>
туралы" III сессиясының N 36 шешіміне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 жылғы облыстық бюджеттің ағымдағы бюджеттік бағдарламаларының тізімдемелері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Атауы
</w:t>
      </w:r>
      <w:r>
        <w:br/>
      </w:r>
      <w:r>
        <w:rPr>
          <w:rFonts w:ascii="Times New Roman"/>
          <w:b w:val="false"/>
          <w:i w:val="false"/>
          <w:color w:val="000000"/>
          <w:sz w:val="28"/>
        </w:rPr>
        <w:t>
   |Кіші функция
</w:t>
      </w:r>
      <w:r>
        <w:br/>
      </w:r>
      <w:r>
        <w:rPr>
          <w:rFonts w:ascii="Times New Roman"/>
          <w:b w:val="false"/>
          <w:i w:val="false"/>
          <w:color w:val="000000"/>
          <w:sz w:val="28"/>
        </w:rPr>
        <w:t>
   |   |Бюджеттік бағдарламалардың әкімшісі
</w:t>
      </w:r>
      <w:r>
        <w:br/>
      </w:r>
      <w:r>
        <w:rPr>
          <w:rFonts w:ascii="Times New Roman"/>
          <w:b w:val="false"/>
          <w:i w:val="false"/>
          <w:color w:val="000000"/>
          <w:sz w:val="28"/>
        </w:rPr>
        <w:t>
   |   |   |Бағдарлама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1 |   |   |   |Жалпы сипаттағы мемлекеттік қызметтер көрсету
</w:t>
      </w:r>
      <w:r>
        <w:br/>
      </w:r>
      <w:r>
        <w:rPr>
          <w:rFonts w:ascii="Times New Roman"/>
          <w:b w:val="false"/>
          <w:i w:val="false"/>
          <w:color w:val="000000"/>
          <w:sz w:val="28"/>
        </w:rPr>
        <w:t>
   | 1 |   |   |Мемлекеттік басқарудың жалпы функцияларын
</w:t>
      </w:r>
      <w:r>
        <w:br/>
      </w:r>
      <w:r>
        <w:rPr>
          <w:rFonts w:ascii="Times New Roman"/>
          <w:b w:val="false"/>
          <w:i w:val="false"/>
          <w:color w:val="000000"/>
          <w:sz w:val="28"/>
        </w:rPr>
        <w:t>
   |   |   |   |орындайтын өкілді, атқарушы және басқа
</w:t>
      </w:r>
      <w:r>
        <w:br/>
      </w:r>
      <w:r>
        <w:rPr>
          <w:rFonts w:ascii="Times New Roman"/>
          <w:b w:val="false"/>
          <w:i w:val="false"/>
          <w:color w:val="000000"/>
          <w:sz w:val="28"/>
        </w:rPr>
        <w:t>
   |   |   |   |органдар
</w:t>
      </w:r>
      <w:r>
        <w:br/>
      </w:r>
      <w:r>
        <w:rPr>
          <w:rFonts w:ascii="Times New Roman"/>
          <w:b w:val="false"/>
          <w:i w:val="false"/>
          <w:color w:val="000000"/>
          <w:sz w:val="28"/>
        </w:rPr>
        <w:t>
   |   |103|   |Мәслихат аппараты
</w:t>
      </w:r>
      <w:r>
        <w:br/>
      </w:r>
      <w:r>
        <w:rPr>
          <w:rFonts w:ascii="Times New Roman"/>
          <w:b w:val="false"/>
          <w:i w:val="false"/>
          <w:color w:val="000000"/>
          <w:sz w:val="28"/>
        </w:rPr>
        <w:t>
   |   |   |001|Мәслихат қызметін қамтамасыз ету
</w:t>
      </w:r>
      <w:r>
        <w:br/>
      </w:r>
      <w:r>
        <w:rPr>
          <w:rFonts w:ascii="Times New Roman"/>
          <w:b w:val="false"/>
          <w:i w:val="false"/>
          <w:color w:val="000000"/>
          <w:sz w:val="28"/>
        </w:rPr>
        <w:t>
   |   |105|   |Әкім аппараты
</w:t>
      </w:r>
      <w:r>
        <w:br/>
      </w:r>
      <w:r>
        <w:rPr>
          <w:rFonts w:ascii="Times New Roman"/>
          <w:b w:val="false"/>
          <w:i w:val="false"/>
          <w:color w:val="000000"/>
          <w:sz w:val="28"/>
        </w:rPr>
        <w:t>
   |   |   |001|Әкім қызметін қамтамасыз ету
</w:t>
      </w:r>
      <w:r>
        <w:br/>
      </w:r>
      <w:r>
        <w:rPr>
          <w:rFonts w:ascii="Times New Roman"/>
          <w:b w:val="false"/>
          <w:i w:val="false"/>
          <w:color w:val="000000"/>
          <w:sz w:val="28"/>
        </w:rPr>
        <w:t>
   | 2 |   |   |Қаржылық қызмет
</w:t>
      </w:r>
      <w:r>
        <w:br/>
      </w:r>
      <w:r>
        <w:rPr>
          <w:rFonts w:ascii="Times New Roman"/>
          <w:b w:val="false"/>
          <w:i w:val="false"/>
          <w:color w:val="000000"/>
          <w:sz w:val="28"/>
        </w:rPr>
        <w:t>
   |   |105|   |Әкім аппараты
</w:t>
      </w:r>
      <w:r>
        <w:br/>
      </w:r>
      <w:r>
        <w:rPr>
          <w:rFonts w:ascii="Times New Roman"/>
          <w:b w:val="false"/>
          <w:i w:val="false"/>
          <w:color w:val="000000"/>
          <w:sz w:val="28"/>
        </w:rPr>
        <w:t>
   |   |   |003|Жергілікті салықтарды жинауды және рыноктарда
</w:t>
      </w:r>
      <w:r>
        <w:br/>
      </w:r>
      <w:r>
        <w:rPr>
          <w:rFonts w:ascii="Times New Roman"/>
          <w:b w:val="false"/>
          <w:i w:val="false"/>
          <w:color w:val="000000"/>
          <w:sz w:val="28"/>
        </w:rPr>
        <w:t>
   |   |   |   |бір жолғы талондарды беру жөніндегі жұмысты
</w:t>
      </w:r>
      <w:r>
        <w:br/>
      </w:r>
      <w:r>
        <w:rPr>
          <w:rFonts w:ascii="Times New Roman"/>
          <w:b w:val="false"/>
          <w:i w:val="false"/>
          <w:color w:val="000000"/>
          <w:sz w:val="28"/>
        </w:rPr>
        <w:t>
   |   |   |   |қамтамасыз ету және ұйымдастыру
</w:t>
      </w:r>
      <w:r>
        <w:br/>
      </w:r>
      <w:r>
        <w:rPr>
          <w:rFonts w:ascii="Times New Roman"/>
          <w:b w:val="false"/>
          <w:i w:val="false"/>
          <w:color w:val="000000"/>
          <w:sz w:val="28"/>
        </w:rPr>
        <w:t>
   |   |259|   |Жергілікті бюджеттен қаржыландырылатын
</w:t>
      </w:r>
      <w:r>
        <w:br/>
      </w:r>
      <w:r>
        <w:rPr>
          <w:rFonts w:ascii="Times New Roman"/>
          <w:b w:val="false"/>
          <w:i w:val="false"/>
          <w:color w:val="000000"/>
          <w:sz w:val="28"/>
        </w:rPr>
        <w:t>
   |   |   |   |коммуналдық меншіктің атқарушы органы
</w:t>
      </w:r>
      <w:r>
        <w:br/>
      </w:r>
      <w:r>
        <w:rPr>
          <w:rFonts w:ascii="Times New Roman"/>
          <w:b w:val="false"/>
          <w:i w:val="false"/>
          <w:color w:val="000000"/>
          <w:sz w:val="28"/>
        </w:rPr>
        <w:t>
   |   |   |001|Жергілікті бюджеттен қаржыландырылатын
</w:t>
      </w:r>
      <w:r>
        <w:br/>
      </w:r>
      <w:r>
        <w:rPr>
          <w:rFonts w:ascii="Times New Roman"/>
          <w:b w:val="false"/>
          <w:i w:val="false"/>
          <w:color w:val="000000"/>
          <w:sz w:val="28"/>
        </w:rPr>
        <w:t>
   |   |   |   |коммуналдық меншік атқарушы органының қызметін
</w:t>
      </w:r>
      <w:r>
        <w:br/>
      </w:r>
      <w:r>
        <w:rPr>
          <w:rFonts w:ascii="Times New Roman"/>
          <w:b w:val="false"/>
          <w:i w:val="false"/>
          <w:color w:val="000000"/>
          <w:sz w:val="28"/>
        </w:rPr>
        <w:t>
   |   |   |   |қамтамасыз ету
</w:t>
      </w:r>
      <w:r>
        <w:br/>
      </w:r>
      <w:r>
        <w:rPr>
          <w:rFonts w:ascii="Times New Roman"/>
          <w:b w:val="false"/>
          <w:i w:val="false"/>
          <w:color w:val="000000"/>
          <w:sz w:val="28"/>
        </w:rPr>
        <w:t>
   |   |   |002|Коммуналдық меншікті жекешелендіруін
</w:t>
      </w:r>
      <w:r>
        <w:br/>
      </w:r>
      <w:r>
        <w:rPr>
          <w:rFonts w:ascii="Times New Roman"/>
          <w:b w:val="false"/>
          <w:i w:val="false"/>
          <w:color w:val="000000"/>
          <w:sz w:val="28"/>
        </w:rPr>
        <w:t>
   |   |   |   |ұйымдастыру
</w:t>
      </w:r>
      <w:r>
        <w:br/>
      </w:r>
      <w:r>
        <w:rPr>
          <w:rFonts w:ascii="Times New Roman"/>
          <w:b w:val="false"/>
          <w:i w:val="false"/>
          <w:color w:val="000000"/>
          <w:sz w:val="28"/>
        </w:rPr>
        <w:t>
   |   |   |005|Коммуналдық меншікке келіп түскен мүлікті
</w:t>
      </w:r>
      <w:r>
        <w:br/>
      </w:r>
      <w:r>
        <w:rPr>
          <w:rFonts w:ascii="Times New Roman"/>
          <w:b w:val="false"/>
          <w:i w:val="false"/>
          <w:color w:val="000000"/>
          <w:sz w:val="28"/>
        </w:rPr>
        <w:t>
   |   |   |   |есепке алу, сақтау, бағалау және ұстау
</w:t>
      </w:r>
      <w:r>
        <w:br/>
      </w:r>
      <w:r>
        <w:rPr>
          <w:rFonts w:ascii="Times New Roman"/>
          <w:b w:val="false"/>
          <w:i w:val="false"/>
          <w:color w:val="000000"/>
          <w:sz w:val="28"/>
        </w:rPr>
        <w:t>
   |   |260|   |Жергілікті бюджеттен қаржыландырылатын қаржы
</w:t>
      </w:r>
      <w:r>
        <w:br/>
      </w:r>
      <w:r>
        <w:rPr>
          <w:rFonts w:ascii="Times New Roman"/>
          <w:b w:val="false"/>
          <w:i w:val="false"/>
          <w:color w:val="000000"/>
          <w:sz w:val="28"/>
        </w:rPr>
        <w:t>
   |   |   |   |атқарушы органы
</w:t>
      </w:r>
      <w:r>
        <w:br/>
      </w:r>
      <w:r>
        <w:rPr>
          <w:rFonts w:ascii="Times New Roman"/>
          <w:b w:val="false"/>
          <w:i w:val="false"/>
          <w:color w:val="000000"/>
          <w:sz w:val="28"/>
        </w:rPr>
        <w:t>
   |   |   |001|Жергілікті бюджеттен қаржыландырылатын қаржы
</w:t>
      </w:r>
      <w:r>
        <w:br/>
      </w:r>
      <w:r>
        <w:rPr>
          <w:rFonts w:ascii="Times New Roman"/>
          <w:b w:val="false"/>
          <w:i w:val="false"/>
          <w:color w:val="000000"/>
          <w:sz w:val="28"/>
        </w:rPr>
        <w:t>
   |   |   |   |атқарушы органының қызметін қамтамасыз ету
</w:t>
      </w:r>
      <w:r>
        <w:br/>
      </w:r>
      <w:r>
        <w:rPr>
          <w:rFonts w:ascii="Times New Roman"/>
          <w:b w:val="false"/>
          <w:i w:val="false"/>
          <w:color w:val="000000"/>
          <w:sz w:val="28"/>
        </w:rPr>
        <w:t>
   |   |   |009|Салық салу үшін мүлікті бағалауды қамтамасыз
</w:t>
      </w:r>
      <w:r>
        <w:br/>
      </w:r>
      <w:r>
        <w:rPr>
          <w:rFonts w:ascii="Times New Roman"/>
          <w:b w:val="false"/>
          <w:i w:val="false"/>
          <w:color w:val="000000"/>
          <w:sz w:val="28"/>
        </w:rPr>
        <w:t>
   |   |   |   |ету
</w:t>
      </w:r>
      <w:r>
        <w:br/>
      </w:r>
      <w:r>
        <w:rPr>
          <w:rFonts w:ascii="Times New Roman"/>
          <w:b w:val="false"/>
          <w:i w:val="false"/>
          <w:color w:val="000000"/>
          <w:sz w:val="28"/>
        </w:rPr>
        <w:t>
 2 |   |   |   |Қорғаныс
</w:t>
      </w:r>
      <w:r>
        <w:br/>
      </w:r>
      <w:r>
        <w:rPr>
          <w:rFonts w:ascii="Times New Roman"/>
          <w:b w:val="false"/>
          <w:i w:val="false"/>
          <w:color w:val="000000"/>
          <w:sz w:val="28"/>
        </w:rPr>
        <w:t>
   | 1 |   |   |Әскери мұқтаждар
</w:t>
      </w:r>
      <w:r>
        <w:br/>
      </w:r>
      <w:r>
        <w:rPr>
          <w:rFonts w:ascii="Times New Roman"/>
          <w:b w:val="false"/>
          <w:i w:val="false"/>
          <w:color w:val="000000"/>
          <w:sz w:val="28"/>
        </w:rPr>
        <w:t>
   |   |105|   |Әкім аппараты
</w:t>
      </w:r>
      <w:r>
        <w:br/>
      </w:r>
      <w:r>
        <w:rPr>
          <w:rFonts w:ascii="Times New Roman"/>
          <w:b w:val="false"/>
          <w:i w:val="false"/>
          <w:color w:val="000000"/>
          <w:sz w:val="28"/>
        </w:rPr>
        <w:t>
   |   |   |004|Әскери қызметке қосып жазу және шақыру жөнінде
</w:t>
      </w:r>
      <w:r>
        <w:br/>
      </w:r>
      <w:r>
        <w:rPr>
          <w:rFonts w:ascii="Times New Roman"/>
          <w:b w:val="false"/>
          <w:i w:val="false"/>
          <w:color w:val="000000"/>
          <w:sz w:val="28"/>
        </w:rPr>
        <w:t>
   |   |   |   |іс-шаралар
</w:t>
      </w:r>
      <w:r>
        <w:br/>
      </w:r>
      <w:r>
        <w:rPr>
          <w:rFonts w:ascii="Times New Roman"/>
          <w:b w:val="false"/>
          <w:i w:val="false"/>
          <w:color w:val="000000"/>
          <w:sz w:val="28"/>
        </w:rPr>
        <w:t>
   | 2 |   |   |Төтенше жағдайлар жөніндегі жұмыстарды
</w:t>
      </w:r>
      <w:r>
        <w:br/>
      </w:r>
      <w:r>
        <w:rPr>
          <w:rFonts w:ascii="Times New Roman"/>
          <w:b w:val="false"/>
          <w:i w:val="false"/>
          <w:color w:val="000000"/>
          <w:sz w:val="28"/>
        </w:rPr>
        <w:t>
   |   |   |   |ұйымдастыру
</w:t>
      </w:r>
      <w:r>
        <w:br/>
      </w:r>
      <w:r>
        <w:rPr>
          <w:rFonts w:ascii="Times New Roman"/>
          <w:b w:val="false"/>
          <w:i w:val="false"/>
          <w:color w:val="000000"/>
          <w:sz w:val="28"/>
        </w:rPr>
        <w:t>
   |   |105|   |Әкім аппараты
</w:t>
      </w:r>
      <w:r>
        <w:br/>
      </w:r>
      <w:r>
        <w:rPr>
          <w:rFonts w:ascii="Times New Roman"/>
          <w:b w:val="false"/>
          <w:i w:val="false"/>
          <w:color w:val="000000"/>
          <w:sz w:val="28"/>
        </w:rPr>
        <w:t>
   |   |   |005|Жергілікті деңгейдегі жұмылдыру дайындығы
</w:t>
      </w:r>
      <w:r>
        <w:br/>
      </w:r>
      <w:r>
        <w:rPr>
          <w:rFonts w:ascii="Times New Roman"/>
          <w:b w:val="false"/>
          <w:i w:val="false"/>
          <w:color w:val="000000"/>
          <w:sz w:val="28"/>
        </w:rPr>
        <w:t>
   |   |   |   |бойынша іс-шаралар
</w:t>
      </w:r>
      <w:r>
        <w:br/>
      </w:r>
      <w:r>
        <w:rPr>
          <w:rFonts w:ascii="Times New Roman"/>
          <w:b w:val="false"/>
          <w:i w:val="false"/>
          <w:color w:val="000000"/>
          <w:sz w:val="28"/>
        </w:rPr>
        <w:t>
   |   |   |006|Жергілікті деңгейдегі төтенше жағдайларды жою
</w:t>
      </w:r>
      <w:r>
        <w:br/>
      </w:r>
      <w:r>
        <w:rPr>
          <w:rFonts w:ascii="Times New Roman"/>
          <w:b w:val="false"/>
          <w:i w:val="false"/>
          <w:color w:val="000000"/>
          <w:sz w:val="28"/>
        </w:rPr>
        <w:t>
 3 |   |   |   |Қоғамдық тәртіп және қауіпсіздік
</w:t>
      </w:r>
      <w:r>
        <w:br/>
      </w:r>
      <w:r>
        <w:rPr>
          <w:rFonts w:ascii="Times New Roman"/>
          <w:b w:val="false"/>
          <w:i w:val="false"/>
          <w:color w:val="000000"/>
          <w:sz w:val="28"/>
        </w:rPr>
        <w:t>
   | 1 |   |   |Құқық қорғау қызметі
</w:t>
      </w:r>
      <w:r>
        <w:br/>
      </w:r>
      <w:r>
        <w:rPr>
          <w:rFonts w:ascii="Times New Roman"/>
          <w:b w:val="false"/>
          <w:i w:val="false"/>
          <w:color w:val="000000"/>
          <w:sz w:val="28"/>
        </w:rPr>
        <w:t>
   |   |251|   |Жергілікті бюджеттен қаржыландырылатын ішкі
</w:t>
      </w:r>
      <w:r>
        <w:br/>
      </w:r>
      <w:r>
        <w:rPr>
          <w:rFonts w:ascii="Times New Roman"/>
          <w:b w:val="false"/>
          <w:i w:val="false"/>
          <w:color w:val="000000"/>
          <w:sz w:val="28"/>
        </w:rPr>
        <w:t>
   |   |   |   |істер атқарушы органы
</w:t>
      </w:r>
      <w:r>
        <w:br/>
      </w:r>
      <w:r>
        <w:rPr>
          <w:rFonts w:ascii="Times New Roman"/>
          <w:b w:val="false"/>
          <w:i w:val="false"/>
          <w:color w:val="000000"/>
          <w:sz w:val="28"/>
        </w:rPr>
        <w:t>
   |   |   |001|Жергілікті бюджеттен қаржыландырылатын ішкі
</w:t>
      </w:r>
      <w:r>
        <w:br/>
      </w:r>
      <w:r>
        <w:rPr>
          <w:rFonts w:ascii="Times New Roman"/>
          <w:b w:val="false"/>
          <w:i w:val="false"/>
          <w:color w:val="000000"/>
          <w:sz w:val="28"/>
        </w:rPr>
        <w:t>
   |   |   |   |істердің атқарушы органының қызметін
</w:t>
      </w:r>
      <w:r>
        <w:br/>
      </w:r>
      <w:r>
        <w:rPr>
          <w:rFonts w:ascii="Times New Roman"/>
          <w:b w:val="false"/>
          <w:i w:val="false"/>
          <w:color w:val="000000"/>
          <w:sz w:val="28"/>
        </w:rPr>
        <w:t>
   |   |   |   |қамтамасыз ету
</w:t>
      </w:r>
      <w:r>
        <w:br/>
      </w:r>
      <w:r>
        <w:rPr>
          <w:rFonts w:ascii="Times New Roman"/>
          <w:b w:val="false"/>
          <w:i w:val="false"/>
          <w:color w:val="000000"/>
          <w:sz w:val="28"/>
        </w:rPr>
        <w:t>
   |   |   |002|Жергілікті деңгейде қоғамдық тәртіпті қорғау
</w:t>
      </w:r>
      <w:r>
        <w:br/>
      </w:r>
      <w:r>
        <w:rPr>
          <w:rFonts w:ascii="Times New Roman"/>
          <w:b w:val="false"/>
          <w:i w:val="false"/>
          <w:color w:val="000000"/>
          <w:sz w:val="28"/>
        </w:rPr>
        <w:t>
   |   |   |   |және қоғамдық қауіпсіздікті қамтамасыз ету
</w:t>
      </w:r>
      <w:r>
        <w:br/>
      </w:r>
      <w:r>
        <w:rPr>
          <w:rFonts w:ascii="Times New Roman"/>
          <w:b w:val="false"/>
          <w:i w:val="false"/>
          <w:color w:val="000000"/>
          <w:sz w:val="28"/>
        </w:rPr>
        <w:t>
   |   |274|   |Жергілікті бюджеттен қаржыландырылатын тұрғын
</w:t>
      </w:r>
      <w:r>
        <w:br/>
      </w:r>
      <w:r>
        <w:rPr>
          <w:rFonts w:ascii="Times New Roman"/>
          <w:b w:val="false"/>
          <w:i w:val="false"/>
          <w:color w:val="000000"/>
          <w:sz w:val="28"/>
        </w:rPr>
        <w:t>
   |   |   |   |үй-коммуналдық, жол шаруашылығының және
</w:t>
      </w:r>
      <w:r>
        <w:br/>
      </w:r>
      <w:r>
        <w:rPr>
          <w:rFonts w:ascii="Times New Roman"/>
          <w:b w:val="false"/>
          <w:i w:val="false"/>
          <w:color w:val="000000"/>
          <w:sz w:val="28"/>
        </w:rPr>
        <w:t>
   |   |   |   |көліктің атқарушы органы
</w:t>
      </w:r>
      <w:r>
        <w:br/>
      </w:r>
      <w:r>
        <w:rPr>
          <w:rFonts w:ascii="Times New Roman"/>
          <w:b w:val="false"/>
          <w:i w:val="false"/>
          <w:color w:val="000000"/>
          <w:sz w:val="28"/>
        </w:rPr>
        <w:t>
   |   |   |003|Елді мекендерде жол қозғалысын реттеу бойынша
</w:t>
      </w:r>
      <w:r>
        <w:br/>
      </w:r>
      <w:r>
        <w:rPr>
          <w:rFonts w:ascii="Times New Roman"/>
          <w:b w:val="false"/>
          <w:i w:val="false"/>
          <w:color w:val="000000"/>
          <w:sz w:val="28"/>
        </w:rPr>
        <w:t>
   |   |   |   |жабдықтар мен қаражаттарды іске қосу
</w:t>
      </w:r>
      <w:r>
        <w:br/>
      </w:r>
      <w:r>
        <w:rPr>
          <w:rFonts w:ascii="Times New Roman"/>
          <w:b w:val="false"/>
          <w:i w:val="false"/>
          <w:color w:val="000000"/>
          <w:sz w:val="28"/>
        </w:rPr>
        <w:t>
 4 |   |   |   |Білім беру
</w:t>
      </w:r>
      <w:r>
        <w:br/>
      </w:r>
      <w:r>
        <w:rPr>
          <w:rFonts w:ascii="Times New Roman"/>
          <w:b w:val="false"/>
          <w:i w:val="false"/>
          <w:color w:val="000000"/>
          <w:sz w:val="28"/>
        </w:rPr>
        <w:t>
   | 2 |   |   |Жалпы бастауыш, жалпы негізгі, жалпы орта
</w:t>
      </w:r>
      <w:r>
        <w:br/>
      </w:r>
      <w:r>
        <w:rPr>
          <w:rFonts w:ascii="Times New Roman"/>
          <w:b w:val="false"/>
          <w:i w:val="false"/>
          <w:color w:val="000000"/>
          <w:sz w:val="28"/>
        </w:rPr>
        <w:t>
   |   |   |   |білім беру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|004|Жергілікті деңгейдегі жалпы білім беру
</w:t>
      </w:r>
      <w:r>
        <w:br/>
      </w:r>
      <w:r>
        <w:rPr>
          <w:rFonts w:ascii="Times New Roman"/>
          <w:b w:val="false"/>
          <w:i w:val="false"/>
          <w:color w:val="000000"/>
          <w:sz w:val="28"/>
        </w:rPr>
        <w:t>
   |   |   |005|Жергілікті деңгейде орта білім жүйесін
</w:t>
      </w:r>
      <w:r>
        <w:br/>
      </w:r>
      <w:r>
        <w:rPr>
          <w:rFonts w:ascii="Times New Roman"/>
          <w:b w:val="false"/>
          <w:i w:val="false"/>
          <w:color w:val="000000"/>
          <w:sz w:val="28"/>
        </w:rPr>
        <w:t>
   |   |   |   |ақпараттандыру
</w:t>
      </w:r>
      <w:r>
        <w:br/>
      </w:r>
      <w:r>
        <w:rPr>
          <w:rFonts w:ascii="Times New Roman"/>
          <w:b w:val="false"/>
          <w:i w:val="false"/>
          <w:color w:val="000000"/>
          <w:sz w:val="28"/>
        </w:rPr>
        <w:t>
   |   |   |006|Орта білім беру мемлекеттік мекемелердің
</w:t>
      </w:r>
      <w:r>
        <w:br/>
      </w:r>
      <w:r>
        <w:rPr>
          <w:rFonts w:ascii="Times New Roman"/>
          <w:b w:val="false"/>
          <w:i w:val="false"/>
          <w:color w:val="000000"/>
          <w:sz w:val="28"/>
        </w:rPr>
        <w:t>
   |   |   |   |кітапхана қорларын жаңарту үшін оқулықтарды
</w:t>
      </w:r>
      <w:r>
        <w:br/>
      </w:r>
      <w:r>
        <w:rPr>
          <w:rFonts w:ascii="Times New Roman"/>
          <w:b w:val="false"/>
          <w:i w:val="false"/>
          <w:color w:val="000000"/>
          <w:sz w:val="28"/>
        </w:rPr>
        <w:t>
   |   |   |   |сатып алу және жеткізу
</w:t>
      </w:r>
      <w:r>
        <w:br/>
      </w:r>
      <w:r>
        <w:rPr>
          <w:rFonts w:ascii="Times New Roman"/>
          <w:b w:val="false"/>
          <w:i w:val="false"/>
          <w:color w:val="000000"/>
          <w:sz w:val="28"/>
        </w:rPr>
        <w:t>
   |   |   |008|Жергілікті деңгейде балалар мен жасөспірімдер
</w:t>
      </w:r>
      <w:r>
        <w:br/>
      </w:r>
      <w:r>
        <w:rPr>
          <w:rFonts w:ascii="Times New Roman"/>
          <w:b w:val="false"/>
          <w:i w:val="false"/>
          <w:color w:val="000000"/>
          <w:sz w:val="28"/>
        </w:rPr>
        <w:t>
   |   |   |   |үшін қосымша білім беру
</w:t>
      </w:r>
      <w:r>
        <w:br/>
      </w:r>
      <w:r>
        <w:rPr>
          <w:rFonts w:ascii="Times New Roman"/>
          <w:b w:val="false"/>
          <w:i w:val="false"/>
          <w:color w:val="000000"/>
          <w:sz w:val="28"/>
        </w:rPr>
        <w:t>
   |   |   |009|Жергілікті деңгейде мектеп олимпиадаларын
</w:t>
      </w:r>
      <w:r>
        <w:br/>
      </w:r>
      <w:r>
        <w:rPr>
          <w:rFonts w:ascii="Times New Roman"/>
          <w:b w:val="false"/>
          <w:i w:val="false"/>
          <w:color w:val="000000"/>
          <w:sz w:val="28"/>
        </w:rPr>
        <w:t>
   |   |   |   |өткізу
</w:t>
      </w:r>
      <w:r>
        <w:br/>
      </w:r>
      <w:r>
        <w:rPr>
          <w:rFonts w:ascii="Times New Roman"/>
          <w:b w:val="false"/>
          <w:i w:val="false"/>
          <w:color w:val="000000"/>
          <w:sz w:val="28"/>
        </w:rPr>
        <w:t>
   | 3 |   |   |Бастауыш кәсіптік білім беру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|011|Жергілікті деңгейде бастапқы кәсіптік білім
</w:t>
      </w:r>
      <w:r>
        <w:br/>
      </w:r>
      <w:r>
        <w:rPr>
          <w:rFonts w:ascii="Times New Roman"/>
          <w:b w:val="false"/>
          <w:i w:val="false"/>
          <w:color w:val="000000"/>
          <w:sz w:val="28"/>
        </w:rPr>
        <w:t>
   |   |   |   |беру
</w:t>
      </w:r>
      <w:r>
        <w:br/>
      </w:r>
      <w:r>
        <w:rPr>
          <w:rFonts w:ascii="Times New Roman"/>
          <w:b w:val="false"/>
          <w:i w:val="false"/>
          <w:color w:val="000000"/>
          <w:sz w:val="28"/>
        </w:rPr>
        <w:t>
   | 5 |   |   |Қосымша кәсіби білім беру
</w:t>
      </w:r>
      <w:r>
        <w:br/>
      </w:r>
      <w:r>
        <w:rPr>
          <w:rFonts w:ascii="Times New Roman"/>
          <w:b w:val="false"/>
          <w:i w:val="false"/>
          <w:color w:val="000000"/>
          <w:sz w:val="28"/>
        </w:rPr>
        <w:t>
   |   |251|   |Жергілікті бюджеттен қаржыландырылатын ішкі
</w:t>
      </w:r>
      <w:r>
        <w:br/>
      </w:r>
      <w:r>
        <w:rPr>
          <w:rFonts w:ascii="Times New Roman"/>
          <w:b w:val="false"/>
          <w:i w:val="false"/>
          <w:color w:val="000000"/>
          <w:sz w:val="28"/>
        </w:rPr>
        <w:t>
   |   |   |   |істер атқарушы органы
</w:t>
      </w:r>
      <w:r>
        <w:br/>
      </w:r>
      <w:r>
        <w:rPr>
          <w:rFonts w:ascii="Times New Roman"/>
          <w:b w:val="false"/>
          <w:i w:val="false"/>
          <w:color w:val="000000"/>
          <w:sz w:val="28"/>
        </w:rPr>
        <w:t>
   |   |   |007|Ішкі істер органдары кадрларының біліктілігін
</w:t>
      </w:r>
      <w:r>
        <w:br/>
      </w:r>
      <w:r>
        <w:rPr>
          <w:rFonts w:ascii="Times New Roman"/>
          <w:b w:val="false"/>
          <w:i w:val="false"/>
          <w:color w:val="000000"/>
          <w:sz w:val="28"/>
        </w:rPr>
        <w:t>
   |   |   |   |арттыру және оларды қайта даярлау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|013|Мемлекеттік мекемелер кадрларының біліктілігін
</w:t>
      </w:r>
      <w:r>
        <w:br/>
      </w:r>
      <w:r>
        <w:rPr>
          <w:rFonts w:ascii="Times New Roman"/>
          <w:b w:val="false"/>
          <w:i w:val="false"/>
          <w:color w:val="000000"/>
          <w:sz w:val="28"/>
        </w:rPr>
        <w:t>
   |   |   |   |арттыру және оларды қайта даярлау
</w:t>
      </w:r>
      <w:r>
        <w:br/>
      </w:r>
      <w:r>
        <w:rPr>
          <w:rFonts w:ascii="Times New Roman"/>
          <w:b w:val="false"/>
          <w:i w:val="false"/>
          <w:color w:val="000000"/>
          <w:sz w:val="28"/>
        </w:rPr>
        <w:t>
   | 9 |   |   |Білім беру саласындағы өзге де қызметтер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|014|Балалар мен жасөспірімдердің психикалық
</w:t>
      </w:r>
      <w:r>
        <w:br/>
      </w:r>
      <w:r>
        <w:rPr>
          <w:rFonts w:ascii="Times New Roman"/>
          <w:b w:val="false"/>
          <w:i w:val="false"/>
          <w:color w:val="000000"/>
          <w:sz w:val="28"/>
        </w:rPr>
        <w:t>
   |   |   |   |денсаулығын тексеріп байқау жөнінде халыққа
</w:t>
      </w:r>
      <w:r>
        <w:br/>
      </w:r>
      <w:r>
        <w:rPr>
          <w:rFonts w:ascii="Times New Roman"/>
          <w:b w:val="false"/>
          <w:i w:val="false"/>
          <w:color w:val="000000"/>
          <w:sz w:val="28"/>
        </w:rPr>
        <w:t>
   |   |   |   |психологиялық-медициналық-педагогикалық
</w:t>
      </w:r>
      <w:r>
        <w:br/>
      </w:r>
      <w:r>
        <w:rPr>
          <w:rFonts w:ascii="Times New Roman"/>
          <w:b w:val="false"/>
          <w:i w:val="false"/>
          <w:color w:val="000000"/>
          <w:sz w:val="28"/>
        </w:rPr>
        <w:t>
   |   |   |   |кеңестер беру көмегін көрсету
</w:t>
      </w:r>
      <w:r>
        <w:br/>
      </w:r>
      <w:r>
        <w:rPr>
          <w:rFonts w:ascii="Times New Roman"/>
          <w:b w:val="false"/>
          <w:i w:val="false"/>
          <w:color w:val="000000"/>
          <w:sz w:val="28"/>
        </w:rPr>
        <w:t>
   |   |   |015|Дамуында проблемалары бар балалар мен жас
</w:t>
      </w:r>
      <w:r>
        <w:br/>
      </w:r>
      <w:r>
        <w:rPr>
          <w:rFonts w:ascii="Times New Roman"/>
          <w:b w:val="false"/>
          <w:i w:val="false"/>
          <w:color w:val="000000"/>
          <w:sz w:val="28"/>
        </w:rPr>
        <w:t>
   |   |   |   |өспірімдерді оңалту және әлеуметтік бейімдеу
</w:t>
      </w:r>
      <w:r>
        <w:br/>
      </w:r>
      <w:r>
        <w:rPr>
          <w:rFonts w:ascii="Times New Roman"/>
          <w:b w:val="false"/>
          <w:i w:val="false"/>
          <w:color w:val="000000"/>
          <w:sz w:val="28"/>
        </w:rPr>
        <w:t>
 5 |   |   |   |Денсаулық сақтау
</w:t>
      </w:r>
      <w:r>
        <w:br/>
      </w:r>
      <w:r>
        <w:rPr>
          <w:rFonts w:ascii="Times New Roman"/>
          <w:b w:val="false"/>
          <w:i w:val="false"/>
          <w:color w:val="000000"/>
          <w:sz w:val="28"/>
        </w:rPr>
        <w:t>
   | 1 |   |   |Кең бейінді ауруханалар
</w:t>
      </w:r>
      <w:r>
        <w:br/>
      </w:r>
      <w:r>
        <w:rPr>
          <w:rFonts w:ascii="Times New Roman"/>
          <w:b w:val="false"/>
          <w:i w:val="false"/>
          <w:color w:val="000000"/>
          <w:sz w:val="28"/>
        </w:rPr>
        <w:t>
   |   |254|   |Жергілікті бюджеттен қаржыландырылатын
</w:t>
      </w:r>
      <w:r>
        <w:br/>
      </w:r>
      <w:r>
        <w:rPr>
          <w:rFonts w:ascii="Times New Roman"/>
          <w:b w:val="false"/>
          <w:i w:val="false"/>
          <w:color w:val="000000"/>
          <w:sz w:val="28"/>
        </w:rPr>
        <w:t>
   |   |   |   |денсаулық сақтау атқарушы органы
</w:t>
      </w:r>
      <w:r>
        <w:br/>
      </w:r>
      <w:r>
        <w:rPr>
          <w:rFonts w:ascii="Times New Roman"/>
          <w:b w:val="false"/>
          <w:i w:val="false"/>
          <w:color w:val="000000"/>
          <w:sz w:val="28"/>
        </w:rPr>
        <w:t>
   |   |   |004|Бастапқы медициналық-санитарлық көмек көрсету
</w:t>
      </w:r>
      <w:r>
        <w:br/>
      </w:r>
      <w:r>
        <w:rPr>
          <w:rFonts w:ascii="Times New Roman"/>
          <w:b w:val="false"/>
          <w:i w:val="false"/>
          <w:color w:val="000000"/>
          <w:sz w:val="28"/>
        </w:rPr>
        <w:t>
   |   |   |   |мамандарының және денсаулық сақтау ұйымдарының
</w:t>
      </w:r>
      <w:r>
        <w:br/>
      </w:r>
      <w:r>
        <w:rPr>
          <w:rFonts w:ascii="Times New Roman"/>
          <w:b w:val="false"/>
          <w:i w:val="false"/>
          <w:color w:val="000000"/>
          <w:sz w:val="28"/>
        </w:rPr>
        <w:t>
   |   |   |   |жіберуіне байланысты стационарлық медициналық
</w:t>
      </w:r>
      <w:r>
        <w:br/>
      </w:r>
      <w:r>
        <w:rPr>
          <w:rFonts w:ascii="Times New Roman"/>
          <w:b w:val="false"/>
          <w:i w:val="false"/>
          <w:color w:val="000000"/>
          <w:sz w:val="28"/>
        </w:rPr>
        <w:t>
   |   |   |   |көмек көрсету
</w:t>
      </w:r>
      <w:r>
        <w:br/>
      </w:r>
      <w:r>
        <w:rPr>
          <w:rFonts w:ascii="Times New Roman"/>
          <w:b w:val="false"/>
          <w:i w:val="false"/>
          <w:color w:val="000000"/>
          <w:sz w:val="28"/>
        </w:rPr>
        <w:t>
   | 2 |   |   |Халықтың денсаулығын қорғау
</w:t>
      </w:r>
      <w:r>
        <w:br/>
      </w:r>
      <w:r>
        <w:rPr>
          <w:rFonts w:ascii="Times New Roman"/>
          <w:b w:val="false"/>
          <w:i w:val="false"/>
          <w:color w:val="000000"/>
          <w:sz w:val="28"/>
        </w:rPr>
        <w:t>
   |   |254|   |Жергілікті бюджеттен қаржыландырылатын
</w:t>
      </w:r>
      <w:r>
        <w:br/>
      </w:r>
      <w:r>
        <w:rPr>
          <w:rFonts w:ascii="Times New Roman"/>
          <w:b w:val="false"/>
          <w:i w:val="false"/>
          <w:color w:val="000000"/>
          <w:sz w:val="28"/>
        </w:rPr>
        <w:t>
   |   |   |   |денсаулық сақтау атқарушы органы
</w:t>
      </w:r>
      <w:r>
        <w:br/>
      </w:r>
      <w:r>
        <w:rPr>
          <w:rFonts w:ascii="Times New Roman"/>
          <w:b w:val="false"/>
          <w:i w:val="false"/>
          <w:color w:val="000000"/>
          <w:sz w:val="28"/>
        </w:rPr>
        <w:t>
   |   |   |005|Жергілікті деңгейде қанды (ауыстырғыш) өндіру
</w:t>
      </w:r>
      <w:r>
        <w:br/>
      </w:r>
      <w:r>
        <w:rPr>
          <w:rFonts w:ascii="Times New Roman"/>
          <w:b w:val="false"/>
          <w:i w:val="false"/>
          <w:color w:val="000000"/>
          <w:sz w:val="28"/>
        </w:rPr>
        <w:t>
   |   |   |006|Ана мен баланы қорғау
</w:t>
      </w:r>
      <w:r>
        <w:br/>
      </w:r>
      <w:r>
        <w:rPr>
          <w:rFonts w:ascii="Times New Roman"/>
          <w:b w:val="false"/>
          <w:i w:val="false"/>
          <w:color w:val="000000"/>
          <w:sz w:val="28"/>
        </w:rPr>
        <w:t>
   |   |   |007|Жергілікті деңгейде салауатты өмір сүруді
</w:t>
      </w:r>
      <w:r>
        <w:br/>
      </w:r>
      <w:r>
        <w:rPr>
          <w:rFonts w:ascii="Times New Roman"/>
          <w:b w:val="false"/>
          <w:i w:val="false"/>
          <w:color w:val="000000"/>
          <w:sz w:val="28"/>
        </w:rPr>
        <w:t>
   |   |   |   |насихаттау
</w:t>
      </w:r>
      <w:r>
        <w:br/>
      </w:r>
      <w:r>
        <w:rPr>
          <w:rFonts w:ascii="Times New Roman"/>
          <w:b w:val="false"/>
          <w:i w:val="false"/>
          <w:color w:val="000000"/>
          <w:sz w:val="28"/>
        </w:rPr>
        <w:t>
   |   |278|   |Жергілікті бюджеттен қаржыландырылатын
</w:t>
      </w:r>
      <w:r>
        <w:br/>
      </w:r>
      <w:r>
        <w:rPr>
          <w:rFonts w:ascii="Times New Roman"/>
          <w:b w:val="false"/>
          <w:i w:val="false"/>
          <w:color w:val="000000"/>
          <w:sz w:val="28"/>
        </w:rPr>
        <w:t>
   |   |   |   |санитарлық-эпидемиологиялық қадағалаудың
</w:t>
      </w:r>
      <w:r>
        <w:br/>
      </w:r>
      <w:r>
        <w:rPr>
          <w:rFonts w:ascii="Times New Roman"/>
          <w:b w:val="false"/>
          <w:i w:val="false"/>
          <w:color w:val="000000"/>
          <w:sz w:val="28"/>
        </w:rPr>
        <w:t>
   |   |   |   |атқарушы органы
</w:t>
      </w:r>
      <w:r>
        <w:br/>
      </w:r>
      <w:r>
        <w:rPr>
          <w:rFonts w:ascii="Times New Roman"/>
          <w:b w:val="false"/>
          <w:i w:val="false"/>
          <w:color w:val="000000"/>
          <w:sz w:val="28"/>
        </w:rPr>
        <w:t>
   |   |   |001|Жергілікті бюджеттен қаржыландырылатын
</w:t>
      </w:r>
      <w:r>
        <w:br/>
      </w:r>
      <w:r>
        <w:rPr>
          <w:rFonts w:ascii="Times New Roman"/>
          <w:b w:val="false"/>
          <w:i w:val="false"/>
          <w:color w:val="000000"/>
          <w:sz w:val="28"/>
        </w:rPr>
        <w:t>
   |   |   |   |санитарлық-эпидемиологиялық қадағалау атқарушы
</w:t>
      </w:r>
      <w:r>
        <w:br/>
      </w:r>
      <w:r>
        <w:rPr>
          <w:rFonts w:ascii="Times New Roman"/>
          <w:b w:val="false"/>
          <w:i w:val="false"/>
          <w:color w:val="000000"/>
          <w:sz w:val="28"/>
        </w:rPr>
        <w:t>
   |   |   |   |органының қызметін қамтамасыз ету
</w:t>
      </w:r>
      <w:r>
        <w:br/>
      </w:r>
      <w:r>
        <w:rPr>
          <w:rFonts w:ascii="Times New Roman"/>
          <w:b w:val="false"/>
          <w:i w:val="false"/>
          <w:color w:val="000000"/>
          <w:sz w:val="28"/>
        </w:rPr>
        <w:t>
   |   |   |002|Санитарлық-эпидемиологиялық әл-ауқатын
</w:t>
      </w:r>
      <w:r>
        <w:br/>
      </w:r>
      <w:r>
        <w:rPr>
          <w:rFonts w:ascii="Times New Roman"/>
          <w:b w:val="false"/>
          <w:i w:val="false"/>
          <w:color w:val="000000"/>
          <w:sz w:val="28"/>
        </w:rPr>
        <w:t>
   |   |   |   |қамтамасыз ету
</w:t>
      </w:r>
      <w:r>
        <w:br/>
      </w:r>
      <w:r>
        <w:rPr>
          <w:rFonts w:ascii="Times New Roman"/>
          <w:b w:val="false"/>
          <w:i w:val="false"/>
          <w:color w:val="000000"/>
          <w:sz w:val="28"/>
        </w:rPr>
        <w:t>
   |   |   |003|Жергілікті деңгейде індетке қарсы күрес
</w:t>
      </w:r>
      <w:r>
        <w:br/>
      </w:r>
      <w:r>
        <w:rPr>
          <w:rFonts w:ascii="Times New Roman"/>
          <w:b w:val="false"/>
          <w:i w:val="false"/>
          <w:color w:val="000000"/>
          <w:sz w:val="28"/>
        </w:rPr>
        <w:t>
   | 3 |   |   |Мамандандырылған медициналық көмек
</w:t>
      </w:r>
      <w:r>
        <w:br/>
      </w:r>
      <w:r>
        <w:rPr>
          <w:rFonts w:ascii="Times New Roman"/>
          <w:b w:val="false"/>
          <w:i w:val="false"/>
          <w:color w:val="000000"/>
          <w:sz w:val="28"/>
        </w:rPr>
        <w:t>
   |   |254|   |Жергілікті бюджеттен қаржыландырылатын
</w:t>
      </w:r>
      <w:r>
        <w:br/>
      </w:r>
      <w:r>
        <w:rPr>
          <w:rFonts w:ascii="Times New Roman"/>
          <w:b w:val="false"/>
          <w:i w:val="false"/>
          <w:color w:val="000000"/>
          <w:sz w:val="28"/>
        </w:rPr>
        <w:t>
   |   |   |   |денсаулық сақтау атқарушы органы
</w:t>
      </w:r>
      <w:r>
        <w:br/>
      </w:r>
      <w:r>
        <w:rPr>
          <w:rFonts w:ascii="Times New Roman"/>
          <w:b w:val="false"/>
          <w:i w:val="false"/>
          <w:color w:val="000000"/>
          <w:sz w:val="28"/>
        </w:rPr>
        <w:t>
   |   |   |008|Айналадағылар үшін қауіп төндіретін
</w:t>
      </w:r>
      <w:r>
        <w:br/>
      </w:r>
      <w:r>
        <w:rPr>
          <w:rFonts w:ascii="Times New Roman"/>
          <w:b w:val="false"/>
          <w:i w:val="false"/>
          <w:color w:val="000000"/>
          <w:sz w:val="28"/>
        </w:rPr>
        <w:t>
   |   |   |   |әлеуметтік-елеулі аурулармен ауыратын
</w:t>
      </w:r>
      <w:r>
        <w:br/>
      </w:r>
      <w:r>
        <w:rPr>
          <w:rFonts w:ascii="Times New Roman"/>
          <w:b w:val="false"/>
          <w:i w:val="false"/>
          <w:color w:val="000000"/>
          <w:sz w:val="28"/>
        </w:rPr>
        <w:t>
   |   |   |   |адамдарға медициналық көмек көрсету
</w:t>
      </w:r>
      <w:r>
        <w:br/>
      </w:r>
      <w:r>
        <w:rPr>
          <w:rFonts w:ascii="Times New Roman"/>
          <w:b w:val="false"/>
          <w:i w:val="false"/>
          <w:color w:val="000000"/>
          <w:sz w:val="28"/>
        </w:rPr>
        <w:t>
   | 4 |   |   |Емханалар
</w:t>
      </w:r>
      <w:r>
        <w:br/>
      </w:r>
      <w:r>
        <w:rPr>
          <w:rFonts w:ascii="Times New Roman"/>
          <w:b w:val="false"/>
          <w:i w:val="false"/>
          <w:color w:val="000000"/>
          <w:sz w:val="28"/>
        </w:rPr>
        <w:t>
   |   |254|   |Жергілікті бюджеттен қаржыландырылатын
</w:t>
      </w:r>
      <w:r>
        <w:br/>
      </w:r>
      <w:r>
        <w:rPr>
          <w:rFonts w:ascii="Times New Roman"/>
          <w:b w:val="false"/>
          <w:i w:val="false"/>
          <w:color w:val="000000"/>
          <w:sz w:val="28"/>
        </w:rPr>
        <w:t>
   |   |   |   |денсаулық сақтау атқарушы органы
</w:t>
      </w:r>
      <w:r>
        <w:br/>
      </w:r>
      <w:r>
        <w:rPr>
          <w:rFonts w:ascii="Times New Roman"/>
          <w:b w:val="false"/>
          <w:i w:val="false"/>
          <w:color w:val="000000"/>
          <w:sz w:val="28"/>
        </w:rPr>
        <w:t>
   |   |   |009|Халыққа бастапқы медициналық-санитарлық көмек
</w:t>
      </w:r>
      <w:r>
        <w:br/>
      </w:r>
      <w:r>
        <w:rPr>
          <w:rFonts w:ascii="Times New Roman"/>
          <w:b w:val="false"/>
          <w:i w:val="false"/>
          <w:color w:val="000000"/>
          <w:sz w:val="28"/>
        </w:rPr>
        <w:t>
   |   |   |   |көрсету
</w:t>
      </w:r>
      <w:r>
        <w:br/>
      </w:r>
      <w:r>
        <w:rPr>
          <w:rFonts w:ascii="Times New Roman"/>
          <w:b w:val="false"/>
          <w:i w:val="false"/>
          <w:color w:val="000000"/>
          <w:sz w:val="28"/>
        </w:rPr>
        <w:t>
   | 5 |   |   |Медициналық көмектің басқа түрлері
</w:t>
      </w:r>
      <w:r>
        <w:br/>
      </w:r>
      <w:r>
        <w:rPr>
          <w:rFonts w:ascii="Times New Roman"/>
          <w:b w:val="false"/>
          <w:i w:val="false"/>
          <w:color w:val="000000"/>
          <w:sz w:val="28"/>
        </w:rPr>
        <w:t>
   |   |251|   |Жергілікті бюджеттен қаржыландырылатын ішкі
</w:t>
      </w:r>
      <w:r>
        <w:br/>
      </w:r>
      <w:r>
        <w:rPr>
          <w:rFonts w:ascii="Times New Roman"/>
          <w:b w:val="false"/>
          <w:i w:val="false"/>
          <w:color w:val="000000"/>
          <w:sz w:val="28"/>
        </w:rPr>
        <w:t>
   |   |   |   |істер атқарушы органы
</w:t>
      </w:r>
      <w:r>
        <w:br/>
      </w:r>
      <w:r>
        <w:rPr>
          <w:rFonts w:ascii="Times New Roman"/>
          <w:b w:val="false"/>
          <w:i w:val="false"/>
          <w:color w:val="000000"/>
          <w:sz w:val="28"/>
        </w:rPr>
        <w:t>
   |   |   |009|Ішкі істер органдарының қызметкерлеріне,
</w:t>
      </w:r>
      <w:r>
        <w:br/>
      </w:r>
      <w:r>
        <w:rPr>
          <w:rFonts w:ascii="Times New Roman"/>
          <w:b w:val="false"/>
          <w:i w:val="false"/>
          <w:color w:val="000000"/>
          <w:sz w:val="28"/>
        </w:rPr>
        <w:t>
   |   |   |   |олардың отбасыларына стационарлық медициналық
</w:t>
      </w:r>
      <w:r>
        <w:br/>
      </w:r>
      <w:r>
        <w:rPr>
          <w:rFonts w:ascii="Times New Roman"/>
          <w:b w:val="false"/>
          <w:i w:val="false"/>
          <w:color w:val="000000"/>
          <w:sz w:val="28"/>
        </w:rPr>
        <w:t>
   |   |   |   |көмек көрсету
</w:t>
      </w:r>
      <w:r>
        <w:br/>
      </w:r>
      <w:r>
        <w:rPr>
          <w:rFonts w:ascii="Times New Roman"/>
          <w:b w:val="false"/>
          <w:i w:val="false"/>
          <w:color w:val="000000"/>
          <w:sz w:val="28"/>
        </w:rPr>
        <w:t>
   |   |254|   |Жергілікті бюджеттен қаржыландырылатын
</w:t>
      </w:r>
      <w:r>
        <w:br/>
      </w:r>
      <w:r>
        <w:rPr>
          <w:rFonts w:ascii="Times New Roman"/>
          <w:b w:val="false"/>
          <w:i w:val="false"/>
          <w:color w:val="000000"/>
          <w:sz w:val="28"/>
        </w:rPr>
        <w:t>
   |   |   |   |денсаулық сақтау атқарушы органы
</w:t>
      </w:r>
      <w:r>
        <w:br/>
      </w:r>
      <w:r>
        <w:rPr>
          <w:rFonts w:ascii="Times New Roman"/>
          <w:b w:val="false"/>
          <w:i w:val="false"/>
          <w:color w:val="000000"/>
          <w:sz w:val="28"/>
        </w:rPr>
        <w:t>
   |   |   |010|Жедел және шұғыл көмек көрсету
</w:t>
      </w:r>
      <w:r>
        <w:br/>
      </w:r>
      <w:r>
        <w:rPr>
          <w:rFonts w:ascii="Times New Roman"/>
          <w:b w:val="false"/>
          <w:i w:val="false"/>
          <w:color w:val="000000"/>
          <w:sz w:val="28"/>
        </w:rPr>
        <w:t>
   |   |   |012|Төтенше жағдайларда халыққа медициналық
</w:t>
      </w:r>
      <w:r>
        <w:br/>
      </w:r>
      <w:r>
        <w:rPr>
          <w:rFonts w:ascii="Times New Roman"/>
          <w:b w:val="false"/>
          <w:i w:val="false"/>
          <w:color w:val="000000"/>
          <w:sz w:val="28"/>
        </w:rPr>
        <w:t>
   |   |   |   |көмекті көрсету
</w:t>
      </w:r>
      <w:r>
        <w:br/>
      </w:r>
      <w:r>
        <w:rPr>
          <w:rFonts w:ascii="Times New Roman"/>
          <w:b w:val="false"/>
          <w:i w:val="false"/>
          <w:color w:val="000000"/>
          <w:sz w:val="28"/>
        </w:rPr>
        <w:t>
   | 9 |   |   |Денсаулық сақтау саласындағы өзге де
</w:t>
      </w:r>
      <w:r>
        <w:br/>
      </w:r>
      <w:r>
        <w:rPr>
          <w:rFonts w:ascii="Times New Roman"/>
          <w:b w:val="false"/>
          <w:i w:val="false"/>
          <w:color w:val="000000"/>
          <w:sz w:val="28"/>
        </w:rPr>
        <w:t>
   |   |   |   |қызметтер
</w:t>
      </w:r>
      <w:r>
        <w:br/>
      </w:r>
      <w:r>
        <w:rPr>
          <w:rFonts w:ascii="Times New Roman"/>
          <w:b w:val="false"/>
          <w:i w:val="false"/>
          <w:color w:val="000000"/>
          <w:sz w:val="28"/>
        </w:rPr>
        <w:t>
   |   |254|   |Жергілікті бюджеттен қаржыландырылатын
</w:t>
      </w:r>
      <w:r>
        <w:br/>
      </w:r>
      <w:r>
        <w:rPr>
          <w:rFonts w:ascii="Times New Roman"/>
          <w:b w:val="false"/>
          <w:i w:val="false"/>
          <w:color w:val="000000"/>
          <w:sz w:val="28"/>
        </w:rPr>
        <w:t>
   |   |   |   |денсаулық сақтау атқарушы органы
</w:t>
      </w:r>
      <w:r>
        <w:br/>
      </w:r>
      <w:r>
        <w:rPr>
          <w:rFonts w:ascii="Times New Roman"/>
          <w:b w:val="false"/>
          <w:i w:val="false"/>
          <w:color w:val="000000"/>
          <w:sz w:val="28"/>
        </w:rPr>
        <w:t>
   |   |   |001|Жергілікті бюджеттен қаржыландырылатын
</w:t>
      </w:r>
      <w:r>
        <w:br/>
      </w:r>
      <w:r>
        <w:rPr>
          <w:rFonts w:ascii="Times New Roman"/>
          <w:b w:val="false"/>
          <w:i w:val="false"/>
          <w:color w:val="000000"/>
          <w:sz w:val="28"/>
        </w:rPr>
        <w:t>
   |   |   |   |денсаулық сақтау атқарушы органының қызметін
</w:t>
      </w:r>
      <w:r>
        <w:br/>
      </w:r>
      <w:r>
        <w:rPr>
          <w:rFonts w:ascii="Times New Roman"/>
          <w:b w:val="false"/>
          <w:i w:val="false"/>
          <w:color w:val="000000"/>
          <w:sz w:val="28"/>
        </w:rPr>
        <w:t>
   |   |   |   |қамтамасыз ету
</w:t>
      </w:r>
      <w:r>
        <w:br/>
      </w:r>
      <w:r>
        <w:rPr>
          <w:rFonts w:ascii="Times New Roman"/>
          <w:b w:val="false"/>
          <w:i w:val="false"/>
          <w:color w:val="000000"/>
          <w:sz w:val="28"/>
        </w:rPr>
        <w:t>
   |   |   |014|Азаматтардың жекелеген санаттарын арнаулы
</w:t>
      </w:r>
      <w:r>
        <w:br/>
      </w:r>
      <w:r>
        <w:rPr>
          <w:rFonts w:ascii="Times New Roman"/>
          <w:b w:val="false"/>
          <w:i w:val="false"/>
          <w:color w:val="000000"/>
          <w:sz w:val="28"/>
        </w:rPr>
        <w:t>
   |   |   |   |балалардың және емдік тағамдардың өнімдерімен
</w:t>
      </w:r>
      <w:r>
        <w:br/>
      </w:r>
      <w:r>
        <w:rPr>
          <w:rFonts w:ascii="Times New Roman"/>
          <w:b w:val="false"/>
          <w:i w:val="false"/>
          <w:color w:val="000000"/>
          <w:sz w:val="28"/>
        </w:rPr>
        <w:t>
   |   |   |   |қамтамасыз ету
</w:t>
      </w:r>
      <w:r>
        <w:br/>
      </w:r>
      <w:r>
        <w:rPr>
          <w:rFonts w:ascii="Times New Roman"/>
          <w:b w:val="false"/>
          <w:i w:val="false"/>
          <w:color w:val="000000"/>
          <w:sz w:val="28"/>
        </w:rPr>
        <w:t>
   |   |   |015|Паталогоанатомиялық союды жүргізу
</w:t>
      </w:r>
      <w:r>
        <w:br/>
      </w:r>
      <w:r>
        <w:rPr>
          <w:rFonts w:ascii="Times New Roman"/>
          <w:b w:val="false"/>
          <w:i w:val="false"/>
          <w:color w:val="000000"/>
          <w:sz w:val="28"/>
        </w:rPr>
        <w:t>
   |   |   |016|Жергілікті деңгейде аурулар бойынша халықты
</w:t>
      </w:r>
      <w:r>
        <w:br/>
      </w:r>
      <w:r>
        <w:rPr>
          <w:rFonts w:ascii="Times New Roman"/>
          <w:b w:val="false"/>
          <w:i w:val="false"/>
          <w:color w:val="000000"/>
          <w:sz w:val="28"/>
        </w:rPr>
        <w:t>
   |   |   |   |дәрілік заттармен қамтамасыз ету
</w:t>
      </w:r>
      <w:r>
        <w:br/>
      </w:r>
      <w:r>
        <w:rPr>
          <w:rFonts w:ascii="Times New Roman"/>
          <w:b w:val="false"/>
          <w:i w:val="false"/>
          <w:color w:val="000000"/>
          <w:sz w:val="28"/>
        </w:rPr>
        <w:t>
 6 |   |   |   |Әлеуметтік қамсыздандыру және әлеуметтік көмек
</w:t>
      </w:r>
      <w:r>
        <w:br/>
      </w:r>
      <w:r>
        <w:rPr>
          <w:rFonts w:ascii="Times New Roman"/>
          <w:b w:val="false"/>
          <w:i w:val="false"/>
          <w:color w:val="000000"/>
          <w:sz w:val="28"/>
        </w:rPr>
        <w:t>
   | 1 |   |   |Әлеуметтік қамтамасыз ету
</w:t>
      </w:r>
      <w:r>
        <w:br/>
      </w:r>
      <w:r>
        <w:rPr>
          <w:rFonts w:ascii="Times New Roman"/>
          <w:b w:val="false"/>
          <w:i w:val="false"/>
          <w:color w:val="000000"/>
          <w:sz w:val="28"/>
        </w:rPr>
        <w:t>
   |   |258|   |Жергілікті бюджеттен қаржыландырылатын еңбек
</w:t>
      </w:r>
      <w:r>
        <w:br/>
      </w:r>
      <w:r>
        <w:rPr>
          <w:rFonts w:ascii="Times New Roman"/>
          <w:b w:val="false"/>
          <w:i w:val="false"/>
          <w:color w:val="000000"/>
          <w:sz w:val="28"/>
        </w:rPr>
        <w:t>
   |   |   |   |және халықты әлеуметтік қорғаудың атқарушы
</w:t>
      </w:r>
      <w:r>
        <w:br/>
      </w:r>
      <w:r>
        <w:rPr>
          <w:rFonts w:ascii="Times New Roman"/>
          <w:b w:val="false"/>
          <w:i w:val="false"/>
          <w:color w:val="000000"/>
          <w:sz w:val="28"/>
        </w:rPr>
        <w:t>
   |   |   |   |органы
</w:t>
      </w:r>
      <w:r>
        <w:br/>
      </w:r>
      <w:r>
        <w:rPr>
          <w:rFonts w:ascii="Times New Roman"/>
          <w:b w:val="false"/>
          <w:i w:val="false"/>
          <w:color w:val="000000"/>
          <w:sz w:val="28"/>
        </w:rPr>
        <w:t>
   |   |   |008|Арнайы мемлекеттік жәрдемақылар
</w:t>
      </w:r>
      <w:r>
        <w:br/>
      </w:r>
      <w:r>
        <w:rPr>
          <w:rFonts w:ascii="Times New Roman"/>
          <w:b w:val="false"/>
          <w:i w:val="false"/>
          <w:color w:val="000000"/>
          <w:sz w:val="28"/>
        </w:rPr>
        <w:t>
   |   |   |009|Жалпы үлгідегі мүгедектер мен қарттарды
</w:t>
      </w:r>
      <w:r>
        <w:br/>
      </w:r>
      <w:r>
        <w:rPr>
          <w:rFonts w:ascii="Times New Roman"/>
          <w:b w:val="false"/>
          <w:i w:val="false"/>
          <w:color w:val="000000"/>
          <w:sz w:val="28"/>
        </w:rPr>
        <w:t>
   |   |   |   |әлеуметтік қамтамасыз ету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|018|Балаларды әлеуметтік қамтамасыз ету
</w:t>
      </w:r>
      <w:r>
        <w:br/>
      </w:r>
      <w:r>
        <w:rPr>
          <w:rFonts w:ascii="Times New Roman"/>
          <w:b w:val="false"/>
          <w:i w:val="false"/>
          <w:color w:val="000000"/>
          <w:sz w:val="28"/>
        </w:rPr>
        <w:t>
   | 2 |   |   |Әлеуметтік көмек
</w:t>
      </w:r>
      <w:r>
        <w:br/>
      </w:r>
      <w:r>
        <w:rPr>
          <w:rFonts w:ascii="Times New Roman"/>
          <w:b w:val="false"/>
          <w:i w:val="false"/>
          <w:color w:val="000000"/>
          <w:sz w:val="28"/>
        </w:rPr>
        <w:t>
   |   |258|   |Жергілікті бюджеттен қаржыландырылатын еңбек
</w:t>
      </w:r>
      <w:r>
        <w:br/>
      </w:r>
      <w:r>
        <w:rPr>
          <w:rFonts w:ascii="Times New Roman"/>
          <w:b w:val="false"/>
          <w:i w:val="false"/>
          <w:color w:val="000000"/>
          <w:sz w:val="28"/>
        </w:rPr>
        <w:t>
   |   |   |   |және халықты әлеуметтік қорғаудың атқарушы
</w:t>
      </w:r>
      <w:r>
        <w:br/>
      </w:r>
      <w:r>
        <w:rPr>
          <w:rFonts w:ascii="Times New Roman"/>
          <w:b w:val="false"/>
          <w:i w:val="false"/>
          <w:color w:val="000000"/>
          <w:sz w:val="28"/>
        </w:rPr>
        <w:t>
   |   |   |   |органы
</w:t>
      </w:r>
      <w:r>
        <w:br/>
      </w:r>
      <w:r>
        <w:rPr>
          <w:rFonts w:ascii="Times New Roman"/>
          <w:b w:val="false"/>
          <w:i w:val="false"/>
          <w:color w:val="000000"/>
          <w:sz w:val="28"/>
        </w:rPr>
        <w:t>
   |   |   |015|Жергілікті өкілетті органдардың шешімі бойынша
</w:t>
      </w:r>
      <w:r>
        <w:br/>
      </w:r>
      <w:r>
        <w:rPr>
          <w:rFonts w:ascii="Times New Roman"/>
          <w:b w:val="false"/>
          <w:i w:val="false"/>
          <w:color w:val="000000"/>
          <w:sz w:val="28"/>
        </w:rPr>
        <w:t>
   |   |   |   |азаматтардың жекелеген топтарына әлеуметтік
</w:t>
      </w:r>
      <w:r>
        <w:br/>
      </w:r>
      <w:r>
        <w:rPr>
          <w:rFonts w:ascii="Times New Roman"/>
          <w:b w:val="false"/>
          <w:i w:val="false"/>
          <w:color w:val="000000"/>
          <w:sz w:val="28"/>
        </w:rPr>
        <w:t>
   |   |   |   |төлемдер
</w:t>
      </w:r>
      <w:r>
        <w:br/>
      </w:r>
      <w:r>
        <w:rPr>
          <w:rFonts w:ascii="Times New Roman"/>
          <w:b w:val="false"/>
          <w:i w:val="false"/>
          <w:color w:val="000000"/>
          <w:sz w:val="28"/>
        </w:rPr>
        <w:t>
   |   |   |016|Жергілікті деңгейде мүгедектерді әлеуметтік
</w:t>
      </w:r>
      <w:r>
        <w:br/>
      </w:r>
      <w:r>
        <w:rPr>
          <w:rFonts w:ascii="Times New Roman"/>
          <w:b w:val="false"/>
          <w:i w:val="false"/>
          <w:color w:val="000000"/>
          <w:sz w:val="28"/>
        </w:rPr>
        <w:t>
   |   |   |   |қолдау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|019|Білім беру ұйымдарының күндізгі оқу нысанының
</w:t>
      </w:r>
      <w:r>
        <w:br/>
      </w:r>
      <w:r>
        <w:rPr>
          <w:rFonts w:ascii="Times New Roman"/>
          <w:b w:val="false"/>
          <w:i w:val="false"/>
          <w:color w:val="000000"/>
          <w:sz w:val="28"/>
        </w:rPr>
        <w:t>
   |   |   |   |оқушылары мен тәрбиеленушілерін әлеуметтік
</w:t>
      </w:r>
      <w:r>
        <w:br/>
      </w:r>
      <w:r>
        <w:rPr>
          <w:rFonts w:ascii="Times New Roman"/>
          <w:b w:val="false"/>
          <w:i w:val="false"/>
          <w:color w:val="000000"/>
          <w:sz w:val="28"/>
        </w:rPr>
        <w:t>
   |   |   |   |қолдау
</w:t>
      </w:r>
      <w:r>
        <w:br/>
      </w:r>
      <w:r>
        <w:rPr>
          <w:rFonts w:ascii="Times New Roman"/>
          <w:b w:val="false"/>
          <w:i w:val="false"/>
          <w:color w:val="000000"/>
          <w:sz w:val="28"/>
        </w:rPr>
        <w:t>
   | 9 |   |   |Әлеуметтік көмек және әлеуметтік қамтамасыз
</w:t>
      </w:r>
      <w:r>
        <w:br/>
      </w:r>
      <w:r>
        <w:rPr>
          <w:rFonts w:ascii="Times New Roman"/>
          <w:b w:val="false"/>
          <w:i w:val="false"/>
          <w:color w:val="000000"/>
          <w:sz w:val="28"/>
        </w:rPr>
        <w:t>
   |   |   |   |ету салаларындағы өзге де қызметтер
</w:t>
      </w:r>
      <w:r>
        <w:br/>
      </w:r>
      <w:r>
        <w:rPr>
          <w:rFonts w:ascii="Times New Roman"/>
          <w:b w:val="false"/>
          <w:i w:val="false"/>
          <w:color w:val="000000"/>
          <w:sz w:val="28"/>
        </w:rPr>
        <w:t>
   |   |258|   |Жергілікті бюджеттен қаржыландырылатын еңбек
</w:t>
      </w:r>
      <w:r>
        <w:br/>
      </w:r>
      <w:r>
        <w:rPr>
          <w:rFonts w:ascii="Times New Roman"/>
          <w:b w:val="false"/>
          <w:i w:val="false"/>
          <w:color w:val="000000"/>
          <w:sz w:val="28"/>
        </w:rPr>
        <w:t>
   |   |   |   |және халықты әлеуметтік қорғаудың атқарушы
</w:t>
      </w:r>
      <w:r>
        <w:br/>
      </w:r>
      <w:r>
        <w:rPr>
          <w:rFonts w:ascii="Times New Roman"/>
          <w:b w:val="false"/>
          <w:i w:val="false"/>
          <w:color w:val="000000"/>
          <w:sz w:val="28"/>
        </w:rPr>
        <w:t>
   |   |   |   |органы
</w:t>
      </w:r>
      <w:r>
        <w:br/>
      </w:r>
      <w:r>
        <w:rPr>
          <w:rFonts w:ascii="Times New Roman"/>
          <w:b w:val="false"/>
          <w:i w:val="false"/>
          <w:color w:val="000000"/>
          <w:sz w:val="28"/>
        </w:rPr>
        <w:t>
   |   |   |001|Жергілікті бюджеттен қаржыландырылатын еңбек
</w:t>
      </w:r>
      <w:r>
        <w:br/>
      </w:r>
      <w:r>
        <w:rPr>
          <w:rFonts w:ascii="Times New Roman"/>
          <w:b w:val="false"/>
          <w:i w:val="false"/>
          <w:color w:val="000000"/>
          <w:sz w:val="28"/>
        </w:rPr>
        <w:t>
   |   |   |   |және халықты әлеуметтік қорғау атқарушы
</w:t>
      </w:r>
      <w:r>
        <w:br/>
      </w:r>
      <w:r>
        <w:rPr>
          <w:rFonts w:ascii="Times New Roman"/>
          <w:b w:val="false"/>
          <w:i w:val="false"/>
          <w:color w:val="000000"/>
          <w:sz w:val="28"/>
        </w:rPr>
        <w:t>
   |   |   |   |органының қызметін қамтамасыз ету
</w:t>
      </w:r>
      <w:r>
        <w:br/>
      </w:r>
      <w:r>
        <w:rPr>
          <w:rFonts w:ascii="Times New Roman"/>
          <w:b w:val="false"/>
          <w:i w:val="false"/>
          <w:color w:val="000000"/>
          <w:sz w:val="28"/>
        </w:rPr>
        <w:t>
   |   |   |002|Жәрдемақылар мен басқа да әлеуметтік
</w:t>
      </w:r>
      <w:r>
        <w:br/>
      </w:r>
      <w:r>
        <w:rPr>
          <w:rFonts w:ascii="Times New Roman"/>
          <w:b w:val="false"/>
          <w:i w:val="false"/>
          <w:color w:val="000000"/>
          <w:sz w:val="28"/>
        </w:rPr>
        <w:t>
   |   |   |   |төлемдерді есептеу, төлеу және жеткізу
</w:t>
      </w:r>
      <w:r>
        <w:br/>
      </w:r>
      <w:r>
        <w:rPr>
          <w:rFonts w:ascii="Times New Roman"/>
          <w:b w:val="false"/>
          <w:i w:val="false"/>
          <w:color w:val="000000"/>
          <w:sz w:val="28"/>
        </w:rPr>
        <w:t>
   |   |   |   |жөніндегі қызмет көрсетулерге төлем жүргізу
</w:t>
      </w:r>
      <w:r>
        <w:br/>
      </w:r>
      <w:r>
        <w:rPr>
          <w:rFonts w:ascii="Times New Roman"/>
          <w:b w:val="false"/>
          <w:i w:val="false"/>
          <w:color w:val="000000"/>
          <w:sz w:val="28"/>
        </w:rPr>
        <w:t>
 7 |   |   |   |Тұрғын үй-коммуналдық шаруашылығы
</w:t>
      </w:r>
      <w:r>
        <w:br/>
      </w:r>
      <w:r>
        <w:rPr>
          <w:rFonts w:ascii="Times New Roman"/>
          <w:b w:val="false"/>
          <w:i w:val="false"/>
          <w:color w:val="000000"/>
          <w:sz w:val="28"/>
        </w:rPr>
        <w:t>
   | 3 |   |   |Сумен жабдықтау
</w:t>
      </w:r>
      <w:r>
        <w:br/>
      </w:r>
      <w:r>
        <w:rPr>
          <w:rFonts w:ascii="Times New Roman"/>
          <w:b w:val="false"/>
          <w:i w:val="false"/>
          <w:color w:val="000000"/>
          <w:sz w:val="28"/>
        </w:rPr>
        <w:t>
   |   |274|   |Жергілікті бюджеттен қаржыландырылатын тұрғын
</w:t>
      </w:r>
      <w:r>
        <w:br/>
      </w:r>
      <w:r>
        <w:rPr>
          <w:rFonts w:ascii="Times New Roman"/>
          <w:b w:val="false"/>
          <w:i w:val="false"/>
          <w:color w:val="000000"/>
          <w:sz w:val="28"/>
        </w:rPr>
        <w:t>
   |   |   |   |үй-коммуналдық, жол шаруашылығының және
</w:t>
      </w:r>
      <w:r>
        <w:br/>
      </w:r>
      <w:r>
        <w:rPr>
          <w:rFonts w:ascii="Times New Roman"/>
          <w:b w:val="false"/>
          <w:i w:val="false"/>
          <w:color w:val="000000"/>
          <w:sz w:val="28"/>
        </w:rPr>
        <w:t>
   |   |   |   |көліктің атқарушы органы
</w:t>
      </w:r>
      <w:r>
        <w:br/>
      </w:r>
      <w:r>
        <w:rPr>
          <w:rFonts w:ascii="Times New Roman"/>
          <w:b w:val="false"/>
          <w:i w:val="false"/>
          <w:color w:val="000000"/>
          <w:sz w:val="28"/>
        </w:rPr>
        <w:t>
   |   |   |014|Сумен жабдықтау және су бөлу жүйесінің қызмет
</w:t>
      </w:r>
      <w:r>
        <w:br/>
      </w:r>
      <w:r>
        <w:rPr>
          <w:rFonts w:ascii="Times New Roman"/>
          <w:b w:val="false"/>
          <w:i w:val="false"/>
          <w:color w:val="000000"/>
          <w:sz w:val="28"/>
        </w:rPr>
        <w:t>
   |   |   |   |етуі
</w:t>
      </w:r>
      <w:r>
        <w:br/>
      </w:r>
      <w:r>
        <w:rPr>
          <w:rFonts w:ascii="Times New Roman"/>
          <w:b w:val="false"/>
          <w:i w:val="false"/>
          <w:color w:val="000000"/>
          <w:sz w:val="28"/>
        </w:rPr>
        <w:t>
 8 |   |   |   |Мәдениет, спорт, туризм және ақпараттық
</w:t>
      </w:r>
      <w:r>
        <w:br/>
      </w:r>
      <w:r>
        <w:rPr>
          <w:rFonts w:ascii="Times New Roman"/>
          <w:b w:val="false"/>
          <w:i w:val="false"/>
          <w:color w:val="000000"/>
          <w:sz w:val="28"/>
        </w:rPr>
        <w:t>
   |   |   |   |кеңістік
</w:t>
      </w:r>
      <w:r>
        <w:br/>
      </w:r>
      <w:r>
        <w:rPr>
          <w:rFonts w:ascii="Times New Roman"/>
          <w:b w:val="false"/>
          <w:i w:val="false"/>
          <w:color w:val="000000"/>
          <w:sz w:val="28"/>
        </w:rPr>
        <w:t>
   | 1 |   |   |Мәдениет саласындағы қызмет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|020|Жергілікті деңгейде халықтың мәдени демалысын
</w:t>
      </w:r>
      <w:r>
        <w:br/>
      </w:r>
      <w:r>
        <w:rPr>
          <w:rFonts w:ascii="Times New Roman"/>
          <w:b w:val="false"/>
          <w:i w:val="false"/>
          <w:color w:val="000000"/>
          <w:sz w:val="28"/>
        </w:rPr>
        <w:t>
   |   |   |   |қамтамасыз ету
</w:t>
      </w:r>
      <w:r>
        <w:br/>
      </w:r>
      <w:r>
        <w:rPr>
          <w:rFonts w:ascii="Times New Roman"/>
          <w:b w:val="false"/>
          <w:i w:val="false"/>
          <w:color w:val="000000"/>
          <w:sz w:val="28"/>
        </w:rPr>
        <w:t>
   |   |   |022|Жергілікті деңгейде тарихи-мәдени
</w:t>
      </w:r>
      <w:r>
        <w:br/>
      </w:r>
      <w:r>
        <w:rPr>
          <w:rFonts w:ascii="Times New Roman"/>
          <w:b w:val="false"/>
          <w:i w:val="false"/>
          <w:color w:val="000000"/>
          <w:sz w:val="28"/>
        </w:rPr>
        <w:t>
   |   |   |   |құндылықтарды сақтау
</w:t>
      </w:r>
      <w:r>
        <w:br/>
      </w:r>
      <w:r>
        <w:rPr>
          <w:rFonts w:ascii="Times New Roman"/>
          <w:b w:val="false"/>
          <w:i w:val="false"/>
          <w:color w:val="000000"/>
          <w:sz w:val="28"/>
        </w:rPr>
        <w:t>
   |   |   |023|Тарихи мәдени мұраларды сақтау, халықтың
</w:t>
      </w:r>
      <w:r>
        <w:br/>
      </w:r>
      <w:r>
        <w:rPr>
          <w:rFonts w:ascii="Times New Roman"/>
          <w:b w:val="false"/>
          <w:i w:val="false"/>
          <w:color w:val="000000"/>
          <w:sz w:val="28"/>
        </w:rPr>
        <w:t>
   |   |   |   |тарихи, ұлттық және мәдени дәстүрлері мен
</w:t>
      </w:r>
      <w:r>
        <w:br/>
      </w:r>
      <w:r>
        <w:rPr>
          <w:rFonts w:ascii="Times New Roman"/>
          <w:b w:val="false"/>
          <w:i w:val="false"/>
          <w:color w:val="000000"/>
          <w:sz w:val="28"/>
        </w:rPr>
        <w:t>
   |   |   |   |салттарын дамытуға жәрдемдесу
</w:t>
      </w:r>
      <w:r>
        <w:br/>
      </w:r>
      <w:r>
        <w:rPr>
          <w:rFonts w:ascii="Times New Roman"/>
          <w:b w:val="false"/>
          <w:i w:val="false"/>
          <w:color w:val="000000"/>
          <w:sz w:val="28"/>
        </w:rPr>
        <w:t>
   | 2 |   |   |Спорт және туризм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|026|Жергілікті деңгейде спорттық іс-шараларды
</w:t>
      </w:r>
      <w:r>
        <w:br/>
      </w:r>
      <w:r>
        <w:rPr>
          <w:rFonts w:ascii="Times New Roman"/>
          <w:b w:val="false"/>
          <w:i w:val="false"/>
          <w:color w:val="000000"/>
          <w:sz w:val="28"/>
        </w:rPr>
        <w:t>
   |   |   |   |өткізу
</w:t>
      </w:r>
      <w:r>
        <w:br/>
      </w:r>
      <w:r>
        <w:rPr>
          <w:rFonts w:ascii="Times New Roman"/>
          <w:b w:val="false"/>
          <w:i w:val="false"/>
          <w:color w:val="000000"/>
          <w:sz w:val="28"/>
        </w:rPr>
        <w:t>
   |   |   |027|Жергілікті деңгейде туристік қызмет жөніндегі
</w:t>
      </w:r>
      <w:r>
        <w:br/>
      </w:r>
      <w:r>
        <w:rPr>
          <w:rFonts w:ascii="Times New Roman"/>
          <w:b w:val="false"/>
          <w:i w:val="false"/>
          <w:color w:val="000000"/>
          <w:sz w:val="28"/>
        </w:rPr>
        <w:t>
   |   |   |   |іс-шаралар
</w:t>
      </w:r>
      <w:r>
        <w:br/>
      </w:r>
      <w:r>
        <w:rPr>
          <w:rFonts w:ascii="Times New Roman"/>
          <w:b w:val="false"/>
          <w:i w:val="false"/>
          <w:color w:val="000000"/>
          <w:sz w:val="28"/>
        </w:rPr>
        <w:t>
   | 3 |   |   |Ақпараттық кеңістік
</w:t>
      </w:r>
      <w:r>
        <w:br/>
      </w:r>
      <w:r>
        <w:rPr>
          <w:rFonts w:ascii="Times New Roman"/>
          <w:b w:val="false"/>
          <w:i w:val="false"/>
          <w:color w:val="000000"/>
          <w:sz w:val="28"/>
        </w:rPr>
        <w:t>
   |   |261|   |Жергілікті бюджеттен қаржыландырылатын мұрағат
</w:t>
      </w:r>
      <w:r>
        <w:br/>
      </w:r>
      <w:r>
        <w:rPr>
          <w:rFonts w:ascii="Times New Roman"/>
          <w:b w:val="false"/>
          <w:i w:val="false"/>
          <w:color w:val="000000"/>
          <w:sz w:val="28"/>
        </w:rPr>
        <w:t>
   |   |   |   |қоры атқарушы органы
</w:t>
      </w:r>
      <w:r>
        <w:br/>
      </w:r>
      <w:r>
        <w:rPr>
          <w:rFonts w:ascii="Times New Roman"/>
          <w:b w:val="false"/>
          <w:i w:val="false"/>
          <w:color w:val="000000"/>
          <w:sz w:val="28"/>
        </w:rPr>
        <w:t>
   |   |   |001|Жергілікті бюджеттен қаржыландырылатын мұрағат
</w:t>
      </w:r>
      <w:r>
        <w:br/>
      </w:r>
      <w:r>
        <w:rPr>
          <w:rFonts w:ascii="Times New Roman"/>
          <w:b w:val="false"/>
          <w:i w:val="false"/>
          <w:color w:val="000000"/>
          <w:sz w:val="28"/>
        </w:rPr>
        <w:t>
   |   |   |   |қоры атқарушы органының қызметін қамтамасыз
</w:t>
      </w:r>
      <w:r>
        <w:br/>
      </w:r>
      <w:r>
        <w:rPr>
          <w:rFonts w:ascii="Times New Roman"/>
          <w:b w:val="false"/>
          <w:i w:val="false"/>
          <w:color w:val="000000"/>
          <w:sz w:val="28"/>
        </w:rPr>
        <w:t>
   |   |   |   |ету
</w:t>
      </w:r>
      <w:r>
        <w:br/>
      </w:r>
      <w:r>
        <w:rPr>
          <w:rFonts w:ascii="Times New Roman"/>
          <w:b w:val="false"/>
          <w:i w:val="false"/>
          <w:color w:val="000000"/>
          <w:sz w:val="28"/>
        </w:rPr>
        <w:t>
   |   |   |002|Мұрағат қорының баспа өнімдерінің сақталуын
</w:t>
      </w:r>
      <w:r>
        <w:br/>
      </w:r>
      <w:r>
        <w:rPr>
          <w:rFonts w:ascii="Times New Roman"/>
          <w:b w:val="false"/>
          <w:i w:val="false"/>
          <w:color w:val="000000"/>
          <w:sz w:val="28"/>
        </w:rPr>
        <w:t>
   |   |   |   |қамтамасыз ету және оларды жергілікті деңгейде
</w:t>
      </w:r>
      <w:r>
        <w:br/>
      </w:r>
      <w:r>
        <w:rPr>
          <w:rFonts w:ascii="Times New Roman"/>
          <w:b w:val="false"/>
          <w:i w:val="false"/>
          <w:color w:val="000000"/>
          <w:sz w:val="28"/>
        </w:rPr>
        <w:t>
   |   |   |   |арнайы пайдалану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|029|Жергілікті деңгейде ақпараттың жалпы қол
</w:t>
      </w:r>
      <w:r>
        <w:br/>
      </w:r>
      <w:r>
        <w:rPr>
          <w:rFonts w:ascii="Times New Roman"/>
          <w:b w:val="false"/>
          <w:i w:val="false"/>
          <w:color w:val="000000"/>
          <w:sz w:val="28"/>
        </w:rPr>
        <w:t>
   |   |   |   |жетімділігін қамтамасыз ету
</w:t>
      </w:r>
      <w:r>
        <w:br/>
      </w:r>
      <w:r>
        <w:rPr>
          <w:rFonts w:ascii="Times New Roman"/>
          <w:b w:val="false"/>
          <w:i w:val="false"/>
          <w:color w:val="000000"/>
          <w:sz w:val="28"/>
        </w:rPr>
        <w:t>
   |   |264|   |Жергілікті бюджеттен қаржыландырылатын
</w:t>
      </w:r>
      <w:r>
        <w:br/>
      </w:r>
      <w:r>
        <w:rPr>
          <w:rFonts w:ascii="Times New Roman"/>
          <w:b w:val="false"/>
          <w:i w:val="false"/>
          <w:color w:val="000000"/>
          <w:sz w:val="28"/>
        </w:rPr>
        <w:t>
   |   |   |   |қоғамдық қарым-қатынастар және ішкі саясатты
</w:t>
      </w:r>
      <w:r>
        <w:br/>
      </w:r>
      <w:r>
        <w:rPr>
          <w:rFonts w:ascii="Times New Roman"/>
          <w:b w:val="false"/>
          <w:i w:val="false"/>
          <w:color w:val="000000"/>
          <w:sz w:val="28"/>
        </w:rPr>
        <w:t>
   |   |   |   |талдау атқарушы органы
</w:t>
      </w:r>
      <w:r>
        <w:br/>
      </w:r>
      <w:r>
        <w:rPr>
          <w:rFonts w:ascii="Times New Roman"/>
          <w:b w:val="false"/>
          <w:i w:val="false"/>
          <w:color w:val="000000"/>
          <w:sz w:val="28"/>
        </w:rPr>
        <w:t>
   |   |   |004|Жергілікті деңгейде мемлекеттік ақпараттық
</w:t>
      </w:r>
      <w:r>
        <w:br/>
      </w:r>
      <w:r>
        <w:rPr>
          <w:rFonts w:ascii="Times New Roman"/>
          <w:b w:val="false"/>
          <w:i w:val="false"/>
          <w:color w:val="000000"/>
          <w:sz w:val="28"/>
        </w:rPr>
        <w:t>
   |   |   |   |саясат жүргізу
</w:t>
      </w:r>
      <w:r>
        <w:br/>
      </w:r>
      <w:r>
        <w:rPr>
          <w:rFonts w:ascii="Times New Roman"/>
          <w:b w:val="false"/>
          <w:i w:val="false"/>
          <w:color w:val="000000"/>
          <w:sz w:val="28"/>
        </w:rPr>
        <w:t>
   |   |   |005|Мемлекеттік және басқа да тілдерді дамыту
</w:t>
      </w:r>
      <w:r>
        <w:br/>
      </w:r>
      <w:r>
        <w:rPr>
          <w:rFonts w:ascii="Times New Roman"/>
          <w:b w:val="false"/>
          <w:i w:val="false"/>
          <w:color w:val="000000"/>
          <w:sz w:val="28"/>
        </w:rPr>
        <w:t>
   |   |   |006|Ішкі саяси тұрақтылықты қамтамасыз ету
</w:t>
      </w:r>
      <w:r>
        <w:br/>
      </w:r>
      <w:r>
        <w:rPr>
          <w:rFonts w:ascii="Times New Roman"/>
          <w:b w:val="false"/>
          <w:i w:val="false"/>
          <w:color w:val="000000"/>
          <w:sz w:val="28"/>
        </w:rPr>
        <w:t>
   |   |   |   |жөніндегі мемлекеттік саясатты жүргізуге
</w:t>
      </w:r>
      <w:r>
        <w:br/>
      </w:r>
      <w:r>
        <w:rPr>
          <w:rFonts w:ascii="Times New Roman"/>
          <w:b w:val="false"/>
          <w:i w:val="false"/>
          <w:color w:val="000000"/>
          <w:sz w:val="28"/>
        </w:rPr>
        <w:t>
   |   |   |   |қатысу
</w:t>
      </w:r>
      <w:r>
        <w:br/>
      </w:r>
      <w:r>
        <w:rPr>
          <w:rFonts w:ascii="Times New Roman"/>
          <w:b w:val="false"/>
          <w:i w:val="false"/>
          <w:color w:val="000000"/>
          <w:sz w:val="28"/>
        </w:rPr>
        <w:t>
   | 9 |   |   |Мәдениетті, спортты және ақпараттық кеңістікті
</w:t>
      </w:r>
      <w:r>
        <w:br/>
      </w:r>
      <w:r>
        <w:rPr>
          <w:rFonts w:ascii="Times New Roman"/>
          <w:b w:val="false"/>
          <w:i w:val="false"/>
          <w:color w:val="000000"/>
          <w:sz w:val="28"/>
        </w:rPr>
        <w:t>
   |   |   |   |ұйымдастыру жөніндегі өзге де қызметтер
</w:t>
      </w:r>
      <w:r>
        <w:br/>
      </w:r>
      <w:r>
        <w:rPr>
          <w:rFonts w:ascii="Times New Roman"/>
          <w:b w:val="false"/>
          <w:i w:val="false"/>
          <w:color w:val="000000"/>
          <w:sz w:val="28"/>
        </w:rPr>
        <w:t>
   |   |264|   |Жергілікті бюджеттен қаржыландырылатын
</w:t>
      </w:r>
      <w:r>
        <w:br/>
      </w:r>
      <w:r>
        <w:rPr>
          <w:rFonts w:ascii="Times New Roman"/>
          <w:b w:val="false"/>
          <w:i w:val="false"/>
          <w:color w:val="000000"/>
          <w:sz w:val="28"/>
        </w:rPr>
        <w:t>
   |   |   |   |қоғамдық қарым-қатынастар және ішкі саясатты
</w:t>
      </w:r>
      <w:r>
        <w:br/>
      </w:r>
      <w:r>
        <w:rPr>
          <w:rFonts w:ascii="Times New Roman"/>
          <w:b w:val="false"/>
          <w:i w:val="false"/>
          <w:color w:val="000000"/>
          <w:sz w:val="28"/>
        </w:rPr>
        <w:t>
   |   |   |   |талдау атқарушы органы
</w:t>
      </w:r>
      <w:r>
        <w:br/>
      </w:r>
      <w:r>
        <w:rPr>
          <w:rFonts w:ascii="Times New Roman"/>
          <w:b w:val="false"/>
          <w:i w:val="false"/>
          <w:color w:val="000000"/>
          <w:sz w:val="28"/>
        </w:rPr>
        <w:t>
   |   |   |001|Жергілікті бюджеттен қаржыландырылатын
</w:t>
      </w:r>
      <w:r>
        <w:br/>
      </w:r>
      <w:r>
        <w:rPr>
          <w:rFonts w:ascii="Times New Roman"/>
          <w:b w:val="false"/>
          <w:i w:val="false"/>
          <w:color w:val="000000"/>
          <w:sz w:val="28"/>
        </w:rPr>
        <w:t>
   |   |   |   |қоғамдық қатынастар мен ішкі саясатты талдау
</w:t>
      </w:r>
      <w:r>
        <w:br/>
      </w:r>
      <w:r>
        <w:rPr>
          <w:rFonts w:ascii="Times New Roman"/>
          <w:b w:val="false"/>
          <w:i w:val="false"/>
          <w:color w:val="000000"/>
          <w:sz w:val="28"/>
        </w:rPr>
        <w:t>
   |   |   |   |атқарушы органының қызметін қамтамасыз ету
</w:t>
      </w:r>
      <w:r>
        <w:br/>
      </w:r>
      <w:r>
        <w:rPr>
          <w:rFonts w:ascii="Times New Roman"/>
          <w:b w:val="false"/>
          <w:i w:val="false"/>
          <w:color w:val="000000"/>
          <w:sz w:val="28"/>
        </w:rPr>
        <w:t>
   |   |   |002|Өңірлік жастар саясатын жүргізу
</w:t>
      </w:r>
      <w:r>
        <w:br/>
      </w:r>
      <w:r>
        <w:rPr>
          <w:rFonts w:ascii="Times New Roman"/>
          <w:b w:val="false"/>
          <w:i w:val="false"/>
          <w:color w:val="000000"/>
          <w:sz w:val="28"/>
        </w:rPr>
        <w:t>
 10|   |   |   |Ауыл, су, орман, балық шаруашылығы және
</w:t>
      </w:r>
      <w:r>
        <w:br/>
      </w:r>
      <w:r>
        <w:rPr>
          <w:rFonts w:ascii="Times New Roman"/>
          <w:b w:val="false"/>
          <w:i w:val="false"/>
          <w:color w:val="000000"/>
          <w:sz w:val="28"/>
        </w:rPr>
        <w:t>
   |   |   |   |қоршаған ортаны қорғау
</w:t>
      </w:r>
      <w:r>
        <w:br/>
      </w:r>
      <w:r>
        <w:rPr>
          <w:rFonts w:ascii="Times New Roman"/>
          <w:b w:val="false"/>
          <w:i w:val="false"/>
          <w:color w:val="000000"/>
          <w:sz w:val="28"/>
        </w:rPr>
        <w:t>
   | 1 |   |   |Ауыл шаруашылығы
</w:t>
      </w:r>
      <w:r>
        <w:br/>
      </w:r>
      <w:r>
        <w:rPr>
          <w:rFonts w:ascii="Times New Roman"/>
          <w:b w:val="false"/>
          <w:i w:val="false"/>
          <w:color w:val="000000"/>
          <w:sz w:val="28"/>
        </w:rPr>
        <w:t>
   |   |257|   |Жергілікті бюджеттен қаржыландырылатын
</w:t>
      </w:r>
      <w:r>
        <w:br/>
      </w:r>
      <w:r>
        <w:rPr>
          <w:rFonts w:ascii="Times New Roman"/>
          <w:b w:val="false"/>
          <w:i w:val="false"/>
          <w:color w:val="000000"/>
          <w:sz w:val="28"/>
        </w:rPr>
        <w:t>
   |   |   |   |ормандарды және хайуанаттар әлемін қорғау
</w:t>
      </w:r>
      <w:r>
        <w:br/>
      </w:r>
      <w:r>
        <w:rPr>
          <w:rFonts w:ascii="Times New Roman"/>
          <w:b w:val="false"/>
          <w:i w:val="false"/>
          <w:color w:val="000000"/>
          <w:sz w:val="28"/>
        </w:rPr>
        <w:t>
   |   |   |   |жөніндегі ауыл шаруашылығының атқарушы органы
</w:t>
      </w:r>
      <w:r>
        <w:br/>
      </w:r>
      <w:r>
        <w:rPr>
          <w:rFonts w:ascii="Times New Roman"/>
          <w:b w:val="false"/>
          <w:i w:val="false"/>
          <w:color w:val="000000"/>
          <w:sz w:val="28"/>
        </w:rPr>
        <w:t>
   |   |   |007|Көктемгі егіс және егін жинау жұмыстары үшін
</w:t>
      </w:r>
      <w:r>
        <w:br/>
      </w:r>
      <w:r>
        <w:rPr>
          <w:rFonts w:ascii="Times New Roman"/>
          <w:b w:val="false"/>
          <w:i w:val="false"/>
          <w:color w:val="000000"/>
          <w:sz w:val="28"/>
        </w:rPr>
        <w:t>
   |   |   |   |екінші деңгейдегі банктерге комиссиялық
</w:t>
      </w:r>
      <w:r>
        <w:br/>
      </w:r>
      <w:r>
        <w:rPr>
          <w:rFonts w:ascii="Times New Roman"/>
          <w:b w:val="false"/>
          <w:i w:val="false"/>
          <w:color w:val="000000"/>
          <w:sz w:val="28"/>
        </w:rPr>
        <w:t>
   |   |   |   |сыйақылар төлеу
</w:t>
      </w:r>
      <w:r>
        <w:br/>
      </w:r>
      <w:r>
        <w:rPr>
          <w:rFonts w:ascii="Times New Roman"/>
          <w:b w:val="false"/>
          <w:i w:val="false"/>
          <w:color w:val="000000"/>
          <w:sz w:val="28"/>
        </w:rPr>
        <w:t>
   | 3 |   |   |Орман шаруашылығы
</w:t>
      </w:r>
      <w:r>
        <w:br/>
      </w:r>
      <w:r>
        <w:rPr>
          <w:rFonts w:ascii="Times New Roman"/>
          <w:b w:val="false"/>
          <w:i w:val="false"/>
          <w:color w:val="000000"/>
          <w:sz w:val="28"/>
        </w:rPr>
        <w:t>
   |   |257|   |Жергілікті бюджеттен қаржыландырылатын
</w:t>
      </w:r>
      <w:r>
        <w:br/>
      </w:r>
      <w:r>
        <w:rPr>
          <w:rFonts w:ascii="Times New Roman"/>
          <w:b w:val="false"/>
          <w:i w:val="false"/>
          <w:color w:val="000000"/>
          <w:sz w:val="28"/>
        </w:rPr>
        <w:t>
   |   |   |   |ормандарды және хайуанаттар әлемін қорғау
</w:t>
      </w:r>
      <w:r>
        <w:br/>
      </w:r>
      <w:r>
        <w:rPr>
          <w:rFonts w:ascii="Times New Roman"/>
          <w:b w:val="false"/>
          <w:i w:val="false"/>
          <w:color w:val="000000"/>
          <w:sz w:val="28"/>
        </w:rPr>
        <w:t>
   |   |   |   |жөніндегі ауыл шаруашылығының атқарушы органы
</w:t>
      </w:r>
      <w:r>
        <w:br/>
      </w:r>
      <w:r>
        <w:rPr>
          <w:rFonts w:ascii="Times New Roman"/>
          <w:b w:val="false"/>
          <w:i w:val="false"/>
          <w:color w:val="000000"/>
          <w:sz w:val="28"/>
        </w:rPr>
        <w:t>
   |   |   |013|Ормандар мен хайуанаттар әлемін қорғау
</w:t>
      </w:r>
      <w:r>
        <w:br/>
      </w:r>
      <w:r>
        <w:rPr>
          <w:rFonts w:ascii="Times New Roman"/>
          <w:b w:val="false"/>
          <w:i w:val="false"/>
          <w:color w:val="000000"/>
          <w:sz w:val="28"/>
        </w:rPr>
        <w:t>
   | 5 |   |   |Қоршаған ортаны қорғау
</w:t>
      </w:r>
      <w:r>
        <w:br/>
      </w:r>
      <w:r>
        <w:rPr>
          <w:rFonts w:ascii="Times New Roman"/>
          <w:b w:val="false"/>
          <w:i w:val="false"/>
          <w:color w:val="000000"/>
          <w:sz w:val="28"/>
        </w:rPr>
        <w:t>
   |   |256|   |Жергілікті бюджеттен қаржыландырылатын
</w:t>
      </w:r>
      <w:r>
        <w:br/>
      </w:r>
      <w:r>
        <w:rPr>
          <w:rFonts w:ascii="Times New Roman"/>
          <w:b w:val="false"/>
          <w:i w:val="false"/>
          <w:color w:val="000000"/>
          <w:sz w:val="28"/>
        </w:rPr>
        <w:t>
   |   |   |   |табиғатты пайдалану және қоршаған ортаны
</w:t>
      </w:r>
      <w:r>
        <w:br/>
      </w:r>
      <w:r>
        <w:rPr>
          <w:rFonts w:ascii="Times New Roman"/>
          <w:b w:val="false"/>
          <w:i w:val="false"/>
          <w:color w:val="000000"/>
          <w:sz w:val="28"/>
        </w:rPr>
        <w:t>
   |   |   |   |қорғау жөніндегі атқарушы орган
</w:t>
      </w:r>
      <w:r>
        <w:br/>
      </w:r>
      <w:r>
        <w:rPr>
          <w:rFonts w:ascii="Times New Roman"/>
          <w:b w:val="false"/>
          <w:i w:val="false"/>
          <w:color w:val="000000"/>
          <w:sz w:val="28"/>
        </w:rPr>
        <w:t>
   |   |   |001|Жергілікті бюджеттен қаржыландырылатын
</w:t>
      </w:r>
      <w:r>
        <w:br/>
      </w:r>
      <w:r>
        <w:rPr>
          <w:rFonts w:ascii="Times New Roman"/>
          <w:b w:val="false"/>
          <w:i w:val="false"/>
          <w:color w:val="000000"/>
          <w:sz w:val="28"/>
        </w:rPr>
        <w:t>
   |   |   |   |табиғатты пайдалану және қоршаған ортаны
</w:t>
      </w:r>
      <w:r>
        <w:br/>
      </w:r>
      <w:r>
        <w:rPr>
          <w:rFonts w:ascii="Times New Roman"/>
          <w:b w:val="false"/>
          <w:i w:val="false"/>
          <w:color w:val="000000"/>
          <w:sz w:val="28"/>
        </w:rPr>
        <w:t>
   |   |   |   |қорғау жөніндегі атқарушы органының қызметін
</w:t>
      </w:r>
      <w:r>
        <w:br/>
      </w:r>
      <w:r>
        <w:rPr>
          <w:rFonts w:ascii="Times New Roman"/>
          <w:b w:val="false"/>
          <w:i w:val="false"/>
          <w:color w:val="000000"/>
          <w:sz w:val="28"/>
        </w:rPr>
        <w:t>
   |   |   |   |қамтамасыз ету
</w:t>
      </w:r>
      <w:r>
        <w:br/>
      </w:r>
      <w:r>
        <w:rPr>
          <w:rFonts w:ascii="Times New Roman"/>
          <w:b w:val="false"/>
          <w:i w:val="false"/>
          <w:color w:val="000000"/>
          <w:sz w:val="28"/>
        </w:rPr>
        <w:t>
   |   |   |002|Жергілікті деңгейде қоршаған ортаны қорғау
</w:t>
      </w:r>
      <w:r>
        <w:br/>
      </w:r>
      <w:r>
        <w:rPr>
          <w:rFonts w:ascii="Times New Roman"/>
          <w:b w:val="false"/>
          <w:i w:val="false"/>
          <w:color w:val="000000"/>
          <w:sz w:val="28"/>
        </w:rPr>
        <w:t>
   |   |   |   |жөніндегі іс-шараларды жүргізу
</w:t>
      </w:r>
      <w:r>
        <w:br/>
      </w:r>
      <w:r>
        <w:rPr>
          <w:rFonts w:ascii="Times New Roman"/>
          <w:b w:val="false"/>
          <w:i w:val="false"/>
          <w:color w:val="000000"/>
          <w:sz w:val="28"/>
        </w:rPr>
        <w:t>
   |   |   |004|Жергілікті деңгейде ерекше қорғалатын табиғи
</w:t>
      </w:r>
      <w:r>
        <w:br/>
      </w:r>
      <w:r>
        <w:rPr>
          <w:rFonts w:ascii="Times New Roman"/>
          <w:b w:val="false"/>
          <w:i w:val="false"/>
          <w:color w:val="000000"/>
          <w:sz w:val="28"/>
        </w:rPr>
        <w:t>
   |   |   |   |аумақтарды ұстау
</w:t>
      </w:r>
      <w:r>
        <w:br/>
      </w:r>
      <w:r>
        <w:rPr>
          <w:rFonts w:ascii="Times New Roman"/>
          <w:b w:val="false"/>
          <w:i w:val="false"/>
          <w:color w:val="000000"/>
          <w:sz w:val="28"/>
        </w:rPr>
        <w:t>
   | 9 |   |   |Ауыл, су, орман, балық шаруашылығы және
</w:t>
      </w:r>
      <w:r>
        <w:br/>
      </w:r>
      <w:r>
        <w:rPr>
          <w:rFonts w:ascii="Times New Roman"/>
          <w:b w:val="false"/>
          <w:i w:val="false"/>
          <w:color w:val="000000"/>
          <w:sz w:val="28"/>
        </w:rPr>
        <w:t>
   |   |   |   |қоршаған ортаны қорғау саласындағы өзге де
</w:t>
      </w:r>
      <w:r>
        <w:br/>
      </w:r>
      <w:r>
        <w:rPr>
          <w:rFonts w:ascii="Times New Roman"/>
          <w:b w:val="false"/>
          <w:i w:val="false"/>
          <w:color w:val="000000"/>
          <w:sz w:val="28"/>
        </w:rPr>
        <w:t>
   |   |   |   |қызметтер
</w:t>
      </w:r>
      <w:r>
        <w:br/>
      </w:r>
      <w:r>
        <w:rPr>
          <w:rFonts w:ascii="Times New Roman"/>
          <w:b w:val="false"/>
          <w:i w:val="false"/>
          <w:color w:val="000000"/>
          <w:sz w:val="28"/>
        </w:rPr>
        <w:t>
   |   |257|   |Жергілікті бюджеттен қаржыландырылатын
</w:t>
      </w:r>
      <w:r>
        <w:br/>
      </w:r>
      <w:r>
        <w:rPr>
          <w:rFonts w:ascii="Times New Roman"/>
          <w:b w:val="false"/>
          <w:i w:val="false"/>
          <w:color w:val="000000"/>
          <w:sz w:val="28"/>
        </w:rPr>
        <w:t>
   |   |   |   |ормандарды және хайуанаттар әлемін қорғау
</w:t>
      </w:r>
      <w:r>
        <w:br/>
      </w:r>
      <w:r>
        <w:rPr>
          <w:rFonts w:ascii="Times New Roman"/>
          <w:b w:val="false"/>
          <w:i w:val="false"/>
          <w:color w:val="000000"/>
          <w:sz w:val="28"/>
        </w:rPr>
        <w:t>
   |   |   |   |жөніндегі ауыл шаруашылығының атқарушы органы
</w:t>
      </w:r>
      <w:r>
        <w:br/>
      </w:r>
      <w:r>
        <w:rPr>
          <w:rFonts w:ascii="Times New Roman"/>
          <w:b w:val="false"/>
          <w:i w:val="false"/>
          <w:color w:val="000000"/>
          <w:sz w:val="28"/>
        </w:rPr>
        <w:t>
   |   |   |001|Жергілікті бюджеттен қаржыландырылатын
</w:t>
      </w:r>
      <w:r>
        <w:br/>
      </w:r>
      <w:r>
        <w:rPr>
          <w:rFonts w:ascii="Times New Roman"/>
          <w:b w:val="false"/>
          <w:i w:val="false"/>
          <w:color w:val="000000"/>
          <w:sz w:val="28"/>
        </w:rPr>
        <w:t>
   |   |   |   |ормандарды және хайуанаттар әлемін қорғау
</w:t>
      </w:r>
      <w:r>
        <w:br/>
      </w:r>
      <w:r>
        <w:rPr>
          <w:rFonts w:ascii="Times New Roman"/>
          <w:b w:val="false"/>
          <w:i w:val="false"/>
          <w:color w:val="000000"/>
          <w:sz w:val="28"/>
        </w:rPr>
        <w:t>
   |   |   |   |жөніндегі ауыл шаруашылығының атқарушы
</w:t>
      </w:r>
      <w:r>
        <w:br/>
      </w:r>
      <w:r>
        <w:rPr>
          <w:rFonts w:ascii="Times New Roman"/>
          <w:b w:val="false"/>
          <w:i w:val="false"/>
          <w:color w:val="000000"/>
          <w:sz w:val="28"/>
        </w:rPr>
        <w:t>
   |   |   |   |органының қызметін қамтамасыз ету
</w:t>
      </w:r>
      <w:r>
        <w:br/>
      </w:r>
      <w:r>
        <w:rPr>
          <w:rFonts w:ascii="Times New Roman"/>
          <w:b w:val="false"/>
          <w:i w:val="false"/>
          <w:color w:val="000000"/>
          <w:sz w:val="28"/>
        </w:rPr>
        <w:t>
 12|   |   |   |Көлік және байланыс
</w:t>
      </w:r>
      <w:r>
        <w:br/>
      </w:r>
      <w:r>
        <w:rPr>
          <w:rFonts w:ascii="Times New Roman"/>
          <w:b w:val="false"/>
          <w:i w:val="false"/>
          <w:color w:val="000000"/>
          <w:sz w:val="28"/>
        </w:rPr>
        <w:t>
   | 1 |   |   |Автомобиль көлігі
</w:t>
      </w:r>
      <w:r>
        <w:br/>
      </w:r>
      <w:r>
        <w:rPr>
          <w:rFonts w:ascii="Times New Roman"/>
          <w:b w:val="false"/>
          <w:i w:val="false"/>
          <w:color w:val="000000"/>
          <w:sz w:val="28"/>
        </w:rPr>
        <w:t>
   |   |274|   |Жергілікті бюджеттен қаржыландырылатын тұрғын
</w:t>
      </w:r>
      <w:r>
        <w:br/>
      </w:r>
      <w:r>
        <w:rPr>
          <w:rFonts w:ascii="Times New Roman"/>
          <w:b w:val="false"/>
          <w:i w:val="false"/>
          <w:color w:val="000000"/>
          <w:sz w:val="28"/>
        </w:rPr>
        <w:t>
   |   |   |   |үй-коммуналдық, жол шаруашылығының және
</w:t>
      </w:r>
      <w:r>
        <w:br/>
      </w:r>
      <w:r>
        <w:rPr>
          <w:rFonts w:ascii="Times New Roman"/>
          <w:b w:val="false"/>
          <w:i w:val="false"/>
          <w:color w:val="000000"/>
          <w:sz w:val="28"/>
        </w:rPr>
        <w:t>
   |   |   |   |көліктің атқарушы органы
</w:t>
      </w:r>
      <w:r>
        <w:br/>
      </w:r>
      <w:r>
        <w:rPr>
          <w:rFonts w:ascii="Times New Roman"/>
          <w:b w:val="false"/>
          <w:i w:val="false"/>
          <w:color w:val="000000"/>
          <w:sz w:val="28"/>
        </w:rPr>
        <w:t>
   |   |   |026|Жергілікті деңгейдегі, қала көшелеріндегі және
</w:t>
      </w:r>
      <w:r>
        <w:br/>
      </w:r>
      <w:r>
        <w:rPr>
          <w:rFonts w:ascii="Times New Roman"/>
          <w:b w:val="false"/>
          <w:i w:val="false"/>
          <w:color w:val="000000"/>
          <w:sz w:val="28"/>
        </w:rPr>
        <w:t>
   |   |   |   |елді мекендердегі автомобиль жолдарының қызмет
</w:t>
      </w:r>
      <w:r>
        <w:br/>
      </w:r>
      <w:r>
        <w:rPr>
          <w:rFonts w:ascii="Times New Roman"/>
          <w:b w:val="false"/>
          <w:i w:val="false"/>
          <w:color w:val="000000"/>
          <w:sz w:val="28"/>
        </w:rPr>
        <w:t>
   |   |   |   |етуін қамтамасыз ету
</w:t>
      </w:r>
      <w:r>
        <w:br/>
      </w:r>
      <w:r>
        <w:rPr>
          <w:rFonts w:ascii="Times New Roman"/>
          <w:b w:val="false"/>
          <w:i w:val="false"/>
          <w:color w:val="000000"/>
          <w:sz w:val="28"/>
        </w:rPr>
        <w:t>
   | 9 |   |   |Көлік және байланыс саласындағы өзге де қызметтер
</w:t>
      </w:r>
      <w:r>
        <w:br/>
      </w:r>
      <w:r>
        <w:rPr>
          <w:rFonts w:ascii="Times New Roman"/>
          <w:b w:val="false"/>
          <w:i w:val="false"/>
          <w:color w:val="000000"/>
          <w:sz w:val="28"/>
        </w:rPr>
        <w:t>
   |   |274|   |Жергілікті бюджеттен қаржыландырылатын тұрғын
</w:t>
      </w:r>
      <w:r>
        <w:br/>
      </w:r>
      <w:r>
        <w:rPr>
          <w:rFonts w:ascii="Times New Roman"/>
          <w:b w:val="false"/>
          <w:i w:val="false"/>
          <w:color w:val="000000"/>
          <w:sz w:val="28"/>
        </w:rPr>
        <w:t>
   |   |   |   |үй-коммуналдық, жол шаруашылығының және
</w:t>
      </w:r>
      <w:r>
        <w:br/>
      </w:r>
      <w:r>
        <w:rPr>
          <w:rFonts w:ascii="Times New Roman"/>
          <w:b w:val="false"/>
          <w:i w:val="false"/>
          <w:color w:val="000000"/>
          <w:sz w:val="28"/>
        </w:rPr>
        <w:t>
   |   |   |   |көліктің атқарушы органы
</w:t>
      </w:r>
      <w:r>
        <w:br/>
      </w:r>
      <w:r>
        <w:rPr>
          <w:rFonts w:ascii="Times New Roman"/>
          <w:b w:val="false"/>
          <w:i w:val="false"/>
          <w:color w:val="000000"/>
          <w:sz w:val="28"/>
        </w:rPr>
        <w:t>
   |   |   |024|Жолаушылар тасымалын ұйымдастыру
</w:t>
      </w:r>
      <w:r>
        <w:br/>
      </w:r>
      <w:r>
        <w:rPr>
          <w:rFonts w:ascii="Times New Roman"/>
          <w:b w:val="false"/>
          <w:i w:val="false"/>
          <w:color w:val="000000"/>
          <w:sz w:val="28"/>
        </w:rPr>
        <w:t>
 13|   |   |   |Басқалар
</w:t>
      </w:r>
      <w:r>
        <w:br/>
      </w:r>
      <w:r>
        <w:rPr>
          <w:rFonts w:ascii="Times New Roman"/>
          <w:b w:val="false"/>
          <w:i w:val="false"/>
          <w:color w:val="000000"/>
          <w:sz w:val="28"/>
        </w:rPr>
        <w:t>
   | 3 |   |   |Кәсіпкерлік қызметті қолдау және
</w:t>
      </w:r>
      <w:r>
        <w:br/>
      </w:r>
      <w:r>
        <w:rPr>
          <w:rFonts w:ascii="Times New Roman"/>
          <w:b w:val="false"/>
          <w:i w:val="false"/>
          <w:color w:val="000000"/>
          <w:sz w:val="28"/>
        </w:rPr>
        <w:t>
   |   |   |   |бәсекелестікті қорғау
</w:t>
      </w:r>
      <w:r>
        <w:br/>
      </w:r>
      <w:r>
        <w:rPr>
          <w:rFonts w:ascii="Times New Roman"/>
          <w:b w:val="false"/>
          <w:i w:val="false"/>
          <w:color w:val="000000"/>
          <w:sz w:val="28"/>
        </w:rPr>
        <w:t>
   |   |272|   |Жергілікті бюджеттен қаржыландырылатын
</w:t>
      </w:r>
      <w:r>
        <w:br/>
      </w:r>
      <w:r>
        <w:rPr>
          <w:rFonts w:ascii="Times New Roman"/>
          <w:b w:val="false"/>
          <w:i w:val="false"/>
          <w:color w:val="000000"/>
          <w:sz w:val="28"/>
        </w:rPr>
        <w:t>
   |   |   |   |экономика, шағын және орта бизнесті қолдау,
</w:t>
      </w:r>
      <w:r>
        <w:br/>
      </w:r>
      <w:r>
        <w:rPr>
          <w:rFonts w:ascii="Times New Roman"/>
          <w:b w:val="false"/>
          <w:i w:val="false"/>
          <w:color w:val="000000"/>
          <w:sz w:val="28"/>
        </w:rPr>
        <w:t>
   |   |   |   |мемлекеттік сатып алу атқарушы органы
</w:t>
      </w:r>
      <w:r>
        <w:br/>
      </w:r>
      <w:r>
        <w:rPr>
          <w:rFonts w:ascii="Times New Roman"/>
          <w:b w:val="false"/>
          <w:i w:val="false"/>
          <w:color w:val="000000"/>
          <w:sz w:val="28"/>
        </w:rPr>
        <w:t>
   |   |   |002|Жергілікті деңгейде шағын кәсіпкерлікті
</w:t>
      </w:r>
      <w:r>
        <w:br/>
      </w:r>
      <w:r>
        <w:rPr>
          <w:rFonts w:ascii="Times New Roman"/>
          <w:b w:val="false"/>
          <w:i w:val="false"/>
          <w:color w:val="000000"/>
          <w:sz w:val="28"/>
        </w:rPr>
        <w:t>
   |   |   |   |қолдауды ұйымдастыру
</w:t>
      </w:r>
      <w:r>
        <w:br/>
      </w:r>
      <w:r>
        <w:rPr>
          <w:rFonts w:ascii="Times New Roman"/>
          <w:b w:val="false"/>
          <w:i w:val="false"/>
          <w:color w:val="000000"/>
          <w:sz w:val="28"/>
        </w:rPr>
        <w:t>
   | 9 |   |   |Басқалар
</w:t>
      </w:r>
      <w:r>
        <w:br/>
      </w:r>
      <w:r>
        <w:rPr>
          <w:rFonts w:ascii="Times New Roman"/>
          <w:b w:val="false"/>
          <w:i w:val="false"/>
          <w:color w:val="000000"/>
          <w:sz w:val="28"/>
        </w:rPr>
        <w:t>
   |   |105|   |Әкім аппараты
</w:t>
      </w:r>
      <w:r>
        <w:br/>
      </w:r>
      <w:r>
        <w:rPr>
          <w:rFonts w:ascii="Times New Roman"/>
          <w:b w:val="false"/>
          <w:i w:val="false"/>
          <w:color w:val="000000"/>
          <w:sz w:val="28"/>
        </w:rPr>
        <w:t>
   |   |   |010|Сот шешімдері бойынша жергілікті атқарушы
</w:t>
      </w:r>
      <w:r>
        <w:br/>
      </w:r>
      <w:r>
        <w:rPr>
          <w:rFonts w:ascii="Times New Roman"/>
          <w:b w:val="false"/>
          <w:i w:val="false"/>
          <w:color w:val="000000"/>
          <w:sz w:val="28"/>
        </w:rPr>
        <w:t>
   |   |   |   |органдардың міндеттемелерін атқаруы жөніндегі
</w:t>
      </w:r>
      <w:r>
        <w:br/>
      </w:r>
      <w:r>
        <w:rPr>
          <w:rFonts w:ascii="Times New Roman"/>
          <w:b w:val="false"/>
          <w:i w:val="false"/>
          <w:color w:val="000000"/>
          <w:sz w:val="28"/>
        </w:rPr>
        <w:t>
   |   |   |   |жергілікті орган резерві
</w:t>
      </w:r>
      <w:r>
        <w:br/>
      </w:r>
      <w:r>
        <w:rPr>
          <w:rFonts w:ascii="Times New Roman"/>
          <w:b w:val="false"/>
          <w:i w:val="false"/>
          <w:color w:val="000000"/>
          <w:sz w:val="28"/>
        </w:rPr>
        <w:t>
   |   |   |011|Табиғи және техногендік сипаттағы төтенше
</w:t>
      </w:r>
      <w:r>
        <w:br/>
      </w:r>
      <w:r>
        <w:rPr>
          <w:rFonts w:ascii="Times New Roman"/>
          <w:b w:val="false"/>
          <w:i w:val="false"/>
          <w:color w:val="000000"/>
          <w:sz w:val="28"/>
        </w:rPr>
        <w:t>
   |   |   |   |жағдайлар мен өзге де көзделмеген шығындарды
</w:t>
      </w:r>
      <w:r>
        <w:br/>
      </w:r>
      <w:r>
        <w:rPr>
          <w:rFonts w:ascii="Times New Roman"/>
          <w:b w:val="false"/>
          <w:i w:val="false"/>
          <w:color w:val="000000"/>
          <w:sz w:val="28"/>
        </w:rPr>
        <w:t>
   |   |   |   |жою үшін жергілікті атқарушы органның резерві
</w:t>
      </w:r>
      <w:r>
        <w:br/>
      </w:r>
      <w:r>
        <w:rPr>
          <w:rFonts w:ascii="Times New Roman"/>
          <w:b w:val="false"/>
          <w:i w:val="false"/>
          <w:color w:val="000000"/>
          <w:sz w:val="28"/>
        </w:rPr>
        <w:t>
   |   |   |012|Өкілеттік шығындар
</w:t>
      </w:r>
      <w:r>
        <w:br/>
      </w:r>
      <w:r>
        <w:rPr>
          <w:rFonts w:ascii="Times New Roman"/>
          <w:b w:val="false"/>
          <w:i w:val="false"/>
          <w:color w:val="000000"/>
          <w:sz w:val="28"/>
        </w:rPr>
        <w:t>
   |   |   |015|Төменгі бюджеттердегі кассалық айырмашылықты
</w:t>
      </w:r>
      <w:r>
        <w:br/>
      </w:r>
      <w:r>
        <w:rPr>
          <w:rFonts w:ascii="Times New Roman"/>
          <w:b w:val="false"/>
          <w:i w:val="false"/>
          <w:color w:val="000000"/>
          <w:sz w:val="28"/>
        </w:rPr>
        <w:t>
   |   |   |   |жабуды кредиттеу үшін жергілікті атқарушы
</w:t>
      </w:r>
      <w:r>
        <w:br/>
      </w:r>
      <w:r>
        <w:rPr>
          <w:rFonts w:ascii="Times New Roman"/>
          <w:b w:val="false"/>
          <w:i w:val="false"/>
          <w:color w:val="000000"/>
          <w:sz w:val="28"/>
        </w:rPr>
        <w:t>
   |   |   |   |органның арнайы резерві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|001|Жергілікті бюджеттен қаржыландырылатын білім
</w:t>
      </w:r>
      <w:r>
        <w:br/>
      </w:r>
      <w:r>
        <w:rPr>
          <w:rFonts w:ascii="Times New Roman"/>
          <w:b w:val="false"/>
          <w:i w:val="false"/>
          <w:color w:val="000000"/>
          <w:sz w:val="28"/>
        </w:rPr>
        <w:t>
   |   |   |   |беру, мәдениет, спорт және туризм атқарушы
</w:t>
      </w:r>
      <w:r>
        <w:br/>
      </w:r>
      <w:r>
        <w:rPr>
          <w:rFonts w:ascii="Times New Roman"/>
          <w:b w:val="false"/>
          <w:i w:val="false"/>
          <w:color w:val="000000"/>
          <w:sz w:val="28"/>
        </w:rPr>
        <w:t>
   |   |   |   |органының қызметін қамтамасыз ету
</w:t>
      </w:r>
      <w:r>
        <w:br/>
      </w:r>
      <w:r>
        <w:rPr>
          <w:rFonts w:ascii="Times New Roman"/>
          <w:b w:val="false"/>
          <w:i w:val="false"/>
          <w:color w:val="000000"/>
          <w:sz w:val="28"/>
        </w:rPr>
        <w:t>
   |   |272|   |Жергілікті бюджеттен қаржыландырылатын
</w:t>
      </w:r>
      <w:r>
        <w:br/>
      </w:r>
      <w:r>
        <w:rPr>
          <w:rFonts w:ascii="Times New Roman"/>
          <w:b w:val="false"/>
          <w:i w:val="false"/>
          <w:color w:val="000000"/>
          <w:sz w:val="28"/>
        </w:rPr>
        <w:t>
   |   |   |   |экономика, шағын және орта бизнесті қолдау,
</w:t>
      </w:r>
      <w:r>
        <w:br/>
      </w:r>
      <w:r>
        <w:rPr>
          <w:rFonts w:ascii="Times New Roman"/>
          <w:b w:val="false"/>
          <w:i w:val="false"/>
          <w:color w:val="000000"/>
          <w:sz w:val="28"/>
        </w:rPr>
        <w:t>
   |   |   |   |мемлекеттік сатып алу атқарушы органы
</w:t>
      </w:r>
      <w:r>
        <w:br/>
      </w:r>
      <w:r>
        <w:rPr>
          <w:rFonts w:ascii="Times New Roman"/>
          <w:b w:val="false"/>
          <w:i w:val="false"/>
          <w:color w:val="000000"/>
          <w:sz w:val="28"/>
        </w:rPr>
        <w:t>
   |   |   |001|Жергілікті бюджеттен қаржыландырылатын
</w:t>
      </w:r>
      <w:r>
        <w:br/>
      </w:r>
      <w:r>
        <w:rPr>
          <w:rFonts w:ascii="Times New Roman"/>
          <w:b w:val="false"/>
          <w:i w:val="false"/>
          <w:color w:val="000000"/>
          <w:sz w:val="28"/>
        </w:rPr>
        <w:t>
   |   |   |   |экономика, шағын және орта бизнесті қолдау,
</w:t>
      </w:r>
      <w:r>
        <w:br/>
      </w:r>
      <w:r>
        <w:rPr>
          <w:rFonts w:ascii="Times New Roman"/>
          <w:b w:val="false"/>
          <w:i w:val="false"/>
          <w:color w:val="000000"/>
          <w:sz w:val="28"/>
        </w:rPr>
        <w:t>
   |   |   |   |мемлекеттік сатып алу атқарушы органының
</w:t>
      </w:r>
      <w:r>
        <w:br/>
      </w:r>
      <w:r>
        <w:rPr>
          <w:rFonts w:ascii="Times New Roman"/>
          <w:b w:val="false"/>
          <w:i w:val="false"/>
          <w:color w:val="000000"/>
          <w:sz w:val="28"/>
        </w:rPr>
        <w:t>
   |   |   |   |қызметін қамтамасыз ету
</w:t>
      </w:r>
      <w:r>
        <w:br/>
      </w:r>
      <w:r>
        <w:rPr>
          <w:rFonts w:ascii="Times New Roman"/>
          <w:b w:val="false"/>
          <w:i w:val="false"/>
          <w:color w:val="000000"/>
          <w:sz w:val="28"/>
        </w:rPr>
        <w:t>
   |   |   |008|Жергілікті инвестициялық жобаларды әзірлеу
</w:t>
      </w:r>
      <w:r>
        <w:br/>
      </w:r>
      <w:r>
        <w:rPr>
          <w:rFonts w:ascii="Times New Roman"/>
          <w:b w:val="false"/>
          <w:i w:val="false"/>
          <w:color w:val="000000"/>
          <w:sz w:val="28"/>
        </w:rPr>
        <w:t>
   |   |   |   |және технико-экономикалық негіздемелерді
</w:t>
      </w:r>
      <w:r>
        <w:br/>
      </w:r>
      <w:r>
        <w:rPr>
          <w:rFonts w:ascii="Times New Roman"/>
          <w:b w:val="false"/>
          <w:i w:val="false"/>
          <w:color w:val="000000"/>
          <w:sz w:val="28"/>
        </w:rPr>
        <w:t>
   |   |   |   |сараптау
</w:t>
      </w:r>
      <w:r>
        <w:br/>
      </w:r>
      <w:r>
        <w:rPr>
          <w:rFonts w:ascii="Times New Roman"/>
          <w:b w:val="false"/>
          <w:i w:val="false"/>
          <w:color w:val="000000"/>
          <w:sz w:val="28"/>
        </w:rPr>
        <w:t>
   |   |273|   |Жергілікті бюджеттен қаржыландырылатын
</w:t>
      </w:r>
      <w:r>
        <w:br/>
      </w:r>
      <w:r>
        <w:rPr>
          <w:rFonts w:ascii="Times New Roman"/>
          <w:b w:val="false"/>
          <w:i w:val="false"/>
          <w:color w:val="000000"/>
          <w:sz w:val="28"/>
        </w:rPr>
        <w:t>
   |   |   |   |инфрақұрылым мен құрылыс атқарушы органы
</w:t>
      </w:r>
      <w:r>
        <w:br/>
      </w:r>
      <w:r>
        <w:rPr>
          <w:rFonts w:ascii="Times New Roman"/>
          <w:b w:val="false"/>
          <w:i w:val="false"/>
          <w:color w:val="000000"/>
          <w:sz w:val="28"/>
        </w:rPr>
        <w:t>
   |   |   |001|Жергілікті бюджеттен қаржыландырылатын
</w:t>
      </w:r>
      <w:r>
        <w:br/>
      </w:r>
      <w:r>
        <w:rPr>
          <w:rFonts w:ascii="Times New Roman"/>
          <w:b w:val="false"/>
          <w:i w:val="false"/>
          <w:color w:val="000000"/>
          <w:sz w:val="28"/>
        </w:rPr>
        <w:t>
   |   |   |   |инфрақұрылым және құрылыс атқарушы органының
</w:t>
      </w:r>
      <w:r>
        <w:br/>
      </w:r>
      <w:r>
        <w:rPr>
          <w:rFonts w:ascii="Times New Roman"/>
          <w:b w:val="false"/>
          <w:i w:val="false"/>
          <w:color w:val="000000"/>
          <w:sz w:val="28"/>
        </w:rPr>
        <w:t>
   |   |   |   |қызметін қамтамасыз ету
</w:t>
      </w:r>
      <w:r>
        <w:br/>
      </w:r>
      <w:r>
        <w:rPr>
          <w:rFonts w:ascii="Times New Roman"/>
          <w:b w:val="false"/>
          <w:i w:val="false"/>
          <w:color w:val="000000"/>
          <w:sz w:val="28"/>
        </w:rPr>
        <w:t>
   |   |274|   |Жергілікті бюджеттен қаржыландырылатын
</w:t>
      </w:r>
      <w:r>
        <w:br/>
      </w:r>
      <w:r>
        <w:rPr>
          <w:rFonts w:ascii="Times New Roman"/>
          <w:b w:val="false"/>
          <w:i w:val="false"/>
          <w:color w:val="000000"/>
          <w:sz w:val="28"/>
        </w:rPr>
        <w:t>
   |   |   |   |тұрғын үй-коммуналдық, жол шаруашылығының
</w:t>
      </w:r>
      <w:r>
        <w:br/>
      </w:r>
      <w:r>
        <w:rPr>
          <w:rFonts w:ascii="Times New Roman"/>
          <w:b w:val="false"/>
          <w:i w:val="false"/>
          <w:color w:val="000000"/>
          <w:sz w:val="28"/>
        </w:rPr>
        <w:t>
   |   |   |   |және көліктің атқарушы органы
</w:t>
      </w:r>
      <w:r>
        <w:br/>
      </w:r>
      <w:r>
        <w:rPr>
          <w:rFonts w:ascii="Times New Roman"/>
          <w:b w:val="false"/>
          <w:i w:val="false"/>
          <w:color w:val="000000"/>
          <w:sz w:val="28"/>
        </w:rPr>
        <w:t>
   |   |   |001|Жергілікті бюджеттен қаржыландырылатын
</w:t>
      </w:r>
      <w:r>
        <w:br/>
      </w:r>
      <w:r>
        <w:rPr>
          <w:rFonts w:ascii="Times New Roman"/>
          <w:b w:val="false"/>
          <w:i w:val="false"/>
          <w:color w:val="000000"/>
          <w:sz w:val="28"/>
        </w:rPr>
        <w:t>
   |   |   |   |тұрғын үй-коммуналдық, жол шаруашылығы және
</w:t>
      </w:r>
      <w:r>
        <w:br/>
      </w:r>
      <w:r>
        <w:rPr>
          <w:rFonts w:ascii="Times New Roman"/>
          <w:b w:val="false"/>
          <w:i w:val="false"/>
          <w:color w:val="000000"/>
          <w:sz w:val="28"/>
        </w:rPr>
        <w:t>
   |   |   |   |көлік атқарушы органның қызметін қамтамасыз
</w:t>
      </w:r>
      <w:r>
        <w:br/>
      </w:r>
      <w:r>
        <w:rPr>
          <w:rFonts w:ascii="Times New Roman"/>
          <w:b w:val="false"/>
          <w:i w:val="false"/>
          <w:color w:val="000000"/>
          <w:sz w:val="28"/>
        </w:rPr>
        <w:t>
   |   |   |   |ету
</w:t>
      </w:r>
      <w:r>
        <w:br/>
      </w:r>
      <w:r>
        <w:rPr>
          <w:rFonts w:ascii="Times New Roman"/>
          <w:b w:val="false"/>
          <w:i w:val="false"/>
          <w:color w:val="000000"/>
          <w:sz w:val="28"/>
        </w:rPr>
        <w:t>
 15|   |   |   |Ресми трансферттер
</w:t>
      </w:r>
      <w:r>
        <w:br/>
      </w:r>
      <w:r>
        <w:rPr>
          <w:rFonts w:ascii="Times New Roman"/>
          <w:b w:val="false"/>
          <w:i w:val="false"/>
          <w:color w:val="000000"/>
          <w:sz w:val="28"/>
        </w:rPr>
        <w:t>
   | 1 |   |   |Ресми трансферттер
</w:t>
      </w:r>
      <w:r>
        <w:br/>
      </w:r>
      <w:r>
        <w:rPr>
          <w:rFonts w:ascii="Times New Roman"/>
          <w:b w:val="false"/>
          <w:i w:val="false"/>
          <w:color w:val="000000"/>
          <w:sz w:val="28"/>
        </w:rPr>
        <w:t>
   |   |260|   |Жергілікті бюджеттен қаржыландырылатын қаржы
</w:t>
      </w:r>
      <w:r>
        <w:br/>
      </w:r>
      <w:r>
        <w:rPr>
          <w:rFonts w:ascii="Times New Roman"/>
          <w:b w:val="false"/>
          <w:i w:val="false"/>
          <w:color w:val="000000"/>
          <w:sz w:val="28"/>
        </w:rPr>
        <w:t>
   |   |   |   |атқарушы органы
</w:t>
      </w:r>
      <w:r>
        <w:br/>
      </w:r>
      <w:r>
        <w:rPr>
          <w:rFonts w:ascii="Times New Roman"/>
          <w:b w:val="false"/>
          <w:i w:val="false"/>
          <w:color w:val="000000"/>
          <w:sz w:val="28"/>
        </w:rPr>
        <w:t>
   |   |   |003|Жергілікті бюджеттерден трансферттер
</w:t>
      </w:r>
      <w:r>
        <w:br/>
      </w:r>
      <w:r>
        <w:rPr>
          <w:rFonts w:ascii="Times New Roman"/>
          <w:b w:val="false"/>
          <w:i w:val="false"/>
          <w:color w:val="000000"/>
          <w:sz w:val="28"/>
        </w:rPr>
        <w:t>
   |   |   |005|Субвенциялар
</w:t>
      </w:r>
      <w:r>
        <w:br/>
      </w:r>
      <w:r>
        <w:rPr>
          <w:rFonts w:ascii="Times New Roman"/>
          <w:b w:val="false"/>
          <w:i w:val="false"/>
          <w:color w:val="000000"/>
          <w:sz w:val="28"/>
        </w:rPr>
        <w:t>
 16|   |   |   |Қаржыландыру
</w:t>
      </w:r>
      <w:r>
        <w:br/>
      </w:r>
      <w:r>
        <w:rPr>
          <w:rFonts w:ascii="Times New Roman"/>
          <w:b w:val="false"/>
          <w:i w:val="false"/>
          <w:color w:val="000000"/>
          <w:sz w:val="28"/>
        </w:rPr>
        <w:t>
   | 1 |   |   |Негізгі борышты өтеу
</w:t>
      </w:r>
      <w:r>
        <w:br/>
      </w:r>
      <w:r>
        <w:rPr>
          <w:rFonts w:ascii="Times New Roman"/>
          <w:b w:val="false"/>
          <w:i w:val="false"/>
          <w:color w:val="000000"/>
          <w:sz w:val="28"/>
        </w:rPr>
        <w:t>
   |   |260|   |Жергілікті бюджеттен қаржыландырылатын қаржы
</w:t>
      </w:r>
      <w:r>
        <w:br/>
      </w:r>
      <w:r>
        <w:rPr>
          <w:rFonts w:ascii="Times New Roman"/>
          <w:b w:val="false"/>
          <w:i w:val="false"/>
          <w:color w:val="000000"/>
          <w:sz w:val="28"/>
        </w:rPr>
        <w:t>
   |   |   |   |атқарушы органы
</w:t>
      </w:r>
      <w:r>
        <w:br/>
      </w:r>
      <w:r>
        <w:rPr>
          <w:rFonts w:ascii="Times New Roman"/>
          <w:b w:val="false"/>
          <w:i w:val="false"/>
          <w:color w:val="000000"/>
          <w:sz w:val="28"/>
        </w:rPr>
        <w:t>
   |   |   |006|Жергілікті атқарушы органның борышын өтеу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2004 жылғы 3 маусымдағы "Қарағанды
</w:t>
      </w:r>
      <w:r>
        <w:br/>
      </w:r>
      <w:r>
        <w:rPr>
          <w:rFonts w:ascii="Times New Roman"/>
          <w:b w:val="false"/>
          <w:i w:val="false"/>
          <w:color w:val="000000"/>
          <w:sz w:val="28"/>
        </w:rPr>
        <w:t>
облыстық Мәслихатының 2003 жылғы 25
</w:t>
      </w:r>
      <w:r>
        <w:br/>
      </w:r>
      <w:r>
        <w:rPr>
          <w:rFonts w:ascii="Times New Roman"/>
          <w:b w:val="false"/>
          <w:i w:val="false"/>
          <w:color w:val="000000"/>
          <w:sz w:val="28"/>
        </w:rPr>
        <w:t>
желтоқсандағы "2004 жылға арналған
</w:t>
      </w:r>
      <w:r>
        <w:br/>
      </w:r>
      <w:r>
        <w:rPr>
          <w:rFonts w:ascii="Times New Roman"/>
          <w:b w:val="false"/>
          <w:i w:val="false"/>
          <w:color w:val="000000"/>
          <w:sz w:val="28"/>
        </w:rPr>
        <w:t>
облыстық бюджет туралы" III сессиясының
</w:t>
      </w:r>
      <w:r>
        <w:br/>
      </w:r>
      <w:r>
        <w:rPr>
          <w:rFonts w:ascii="Times New Roman"/>
          <w:b w:val="false"/>
          <w:i w:val="false"/>
          <w:color w:val="000000"/>
          <w:sz w:val="28"/>
        </w:rPr>
        <w:t>
N 36 шешіміне өзгерістер мен толықтырулар
</w:t>
      </w:r>
      <w:r>
        <w:br/>
      </w:r>
      <w:r>
        <w:rPr>
          <w:rFonts w:ascii="Times New Roman"/>
          <w:b w:val="false"/>
          <w:i w:val="false"/>
          <w:color w:val="000000"/>
          <w:sz w:val="28"/>
        </w:rPr>
        <w:t>
енгізу туралы" VII сессиясының N 104 шешіміне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Қарағанды облыстық Мәслихатының
</w:t>
      </w:r>
      <w:r>
        <w:br/>
      </w:r>
      <w:r>
        <w:rPr>
          <w:rFonts w:ascii="Times New Roman"/>
          <w:b w:val="false"/>
          <w:i w:val="false"/>
          <w:color w:val="000000"/>
          <w:sz w:val="28"/>
        </w:rPr>
        <w:t>
2003 жылғы 25 желтоқсандағы
</w:t>
      </w:r>
      <w:r>
        <w:br/>
      </w:r>
      <w:r>
        <w:rPr>
          <w:rFonts w:ascii="Times New Roman"/>
          <w:b w:val="false"/>
          <w:i w:val="false"/>
          <w:color w:val="000000"/>
          <w:sz w:val="28"/>
        </w:rPr>
        <w:t>
"2004 жылға арналған облыстық бюджет
</w:t>
      </w:r>
      <w:r>
        <w:br/>
      </w:r>
      <w:r>
        <w:rPr>
          <w:rFonts w:ascii="Times New Roman"/>
          <w:b w:val="false"/>
          <w:i w:val="false"/>
          <w:color w:val="000000"/>
          <w:sz w:val="28"/>
        </w:rPr>
        <w:t>
туралы" III сессиясының N 36 шешіміне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2004 жылғы облыстық бюджеттің бюджеттік даму бағдарламаларының тізімдемелері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Атауы
</w:t>
      </w:r>
      <w:r>
        <w:br/>
      </w:r>
      <w:r>
        <w:rPr>
          <w:rFonts w:ascii="Times New Roman"/>
          <w:b w:val="false"/>
          <w:i w:val="false"/>
          <w:color w:val="000000"/>
          <w:sz w:val="28"/>
        </w:rPr>
        <w:t>
   |Кіші функция
</w:t>
      </w:r>
      <w:r>
        <w:br/>
      </w:r>
      <w:r>
        <w:rPr>
          <w:rFonts w:ascii="Times New Roman"/>
          <w:b w:val="false"/>
          <w:i w:val="false"/>
          <w:color w:val="000000"/>
          <w:sz w:val="28"/>
        </w:rPr>
        <w:t>
   |   |Бюджеттік бағдарламалардың әкімшісі
</w:t>
      </w:r>
      <w:r>
        <w:br/>
      </w:r>
      <w:r>
        <w:rPr>
          <w:rFonts w:ascii="Times New Roman"/>
          <w:b w:val="false"/>
          <w:i w:val="false"/>
          <w:color w:val="000000"/>
          <w:sz w:val="28"/>
        </w:rPr>
        <w:t>
   |   |   |Бағдарлама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1 |   |   |   |Жалпы сипаттағы мемлекеттік қызметтер көрсету
</w:t>
      </w:r>
      <w:r>
        <w:br/>
      </w:r>
      <w:r>
        <w:rPr>
          <w:rFonts w:ascii="Times New Roman"/>
          <w:b w:val="false"/>
          <w:i w:val="false"/>
          <w:color w:val="000000"/>
          <w:sz w:val="28"/>
        </w:rPr>
        <w:t>
   | 2 |   |   |Қаржылық қызмет
</w:t>
      </w:r>
      <w:r>
        <w:br/>
      </w:r>
      <w:r>
        <w:rPr>
          <w:rFonts w:ascii="Times New Roman"/>
          <w:b w:val="false"/>
          <w:i w:val="false"/>
          <w:color w:val="000000"/>
          <w:sz w:val="28"/>
        </w:rPr>
        <w:t>
   |   |260|   |Жергілікті бюджеттен қаржыландырылатын қаржы
</w:t>
      </w:r>
      <w:r>
        <w:br/>
      </w:r>
      <w:r>
        <w:rPr>
          <w:rFonts w:ascii="Times New Roman"/>
          <w:b w:val="false"/>
          <w:i w:val="false"/>
          <w:color w:val="000000"/>
          <w:sz w:val="28"/>
        </w:rPr>
        <w:t>
   |   |   |   |атқарушы органы
</w:t>
      </w:r>
      <w:r>
        <w:br/>
      </w:r>
      <w:r>
        <w:rPr>
          <w:rFonts w:ascii="Times New Roman"/>
          <w:b w:val="false"/>
          <w:i w:val="false"/>
          <w:color w:val="000000"/>
          <w:sz w:val="28"/>
        </w:rPr>
        <w:t>
   |   |   |002|Қаржы органдарының ақпараттық жүйесін құру
</w:t>
      </w:r>
      <w:r>
        <w:br/>
      </w:r>
      <w:r>
        <w:rPr>
          <w:rFonts w:ascii="Times New Roman"/>
          <w:b w:val="false"/>
          <w:i w:val="false"/>
          <w:color w:val="000000"/>
          <w:sz w:val="28"/>
        </w:rPr>
        <w:t>
 3 |   |   |   |Қоғамдық тәртіп және қауіпсіздік
</w:t>
      </w:r>
      <w:r>
        <w:br/>
      </w:r>
      <w:r>
        <w:rPr>
          <w:rFonts w:ascii="Times New Roman"/>
          <w:b w:val="false"/>
          <w:i w:val="false"/>
          <w:color w:val="000000"/>
          <w:sz w:val="28"/>
        </w:rPr>
        <w:t>
   | 1 |   |   |Құқық қорғау қызметі
</w:t>
      </w:r>
      <w:r>
        <w:br/>
      </w:r>
      <w:r>
        <w:rPr>
          <w:rFonts w:ascii="Times New Roman"/>
          <w:b w:val="false"/>
          <w:i w:val="false"/>
          <w:color w:val="000000"/>
          <w:sz w:val="28"/>
        </w:rPr>
        <w:t>
   |   |251|   |Жергілікті бюджеттен қаржыландырылатын ішкі
</w:t>
      </w:r>
      <w:r>
        <w:br/>
      </w:r>
      <w:r>
        <w:rPr>
          <w:rFonts w:ascii="Times New Roman"/>
          <w:b w:val="false"/>
          <w:i w:val="false"/>
          <w:color w:val="000000"/>
          <w:sz w:val="28"/>
        </w:rPr>
        <w:t>
   |   |   |   |істер атқарушы органы
</w:t>
      </w:r>
      <w:r>
        <w:br/>
      </w:r>
      <w:r>
        <w:rPr>
          <w:rFonts w:ascii="Times New Roman"/>
          <w:b w:val="false"/>
          <w:i w:val="false"/>
          <w:color w:val="000000"/>
          <w:sz w:val="28"/>
        </w:rPr>
        <w:t>
   |   |   |004|Ішкі істер органдарының объектілерін дамыту
</w:t>
      </w:r>
      <w:r>
        <w:br/>
      </w:r>
      <w:r>
        <w:rPr>
          <w:rFonts w:ascii="Times New Roman"/>
          <w:b w:val="false"/>
          <w:i w:val="false"/>
          <w:color w:val="000000"/>
          <w:sz w:val="28"/>
        </w:rPr>
        <w:t>
 4 |   |   |   |Білім беру
</w:t>
      </w:r>
      <w:r>
        <w:br/>
      </w:r>
      <w:r>
        <w:rPr>
          <w:rFonts w:ascii="Times New Roman"/>
          <w:b w:val="false"/>
          <w:i w:val="false"/>
          <w:color w:val="000000"/>
          <w:sz w:val="28"/>
        </w:rPr>
        <w:t>
   | 4 |   |   |Орта кәсіби білім беру
</w:t>
      </w:r>
      <w:r>
        <w:br/>
      </w:r>
      <w:r>
        <w:rPr>
          <w:rFonts w:ascii="Times New Roman"/>
          <w:b w:val="false"/>
          <w:i w:val="false"/>
          <w:color w:val="000000"/>
          <w:sz w:val="28"/>
        </w:rPr>
        <w:t>
   |   |254|   |Жергілікті бюджеттен қаржыландырылатын
</w:t>
      </w:r>
      <w:r>
        <w:br/>
      </w:r>
      <w:r>
        <w:rPr>
          <w:rFonts w:ascii="Times New Roman"/>
          <w:b w:val="false"/>
          <w:i w:val="false"/>
          <w:color w:val="000000"/>
          <w:sz w:val="28"/>
        </w:rPr>
        <w:t>
   |   |   |   |денсаулық сақтау атқарушы органы
</w:t>
      </w:r>
      <w:r>
        <w:br/>
      </w:r>
      <w:r>
        <w:rPr>
          <w:rFonts w:ascii="Times New Roman"/>
          <w:b w:val="false"/>
          <w:i w:val="false"/>
          <w:color w:val="000000"/>
          <w:sz w:val="28"/>
        </w:rPr>
        <w:t>
   |   |   |002|Жергілікті деңгейде орта кәсіптік білімді
</w:t>
      </w:r>
      <w:r>
        <w:br/>
      </w:r>
      <w:r>
        <w:rPr>
          <w:rFonts w:ascii="Times New Roman"/>
          <w:b w:val="false"/>
          <w:i w:val="false"/>
          <w:color w:val="000000"/>
          <w:sz w:val="28"/>
        </w:rPr>
        <w:t>
   |   |   |   |мамандарды даярлау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|012|Жергілікті деңгейде орта кәсіптік білімді
</w:t>
      </w:r>
      <w:r>
        <w:br/>
      </w:r>
      <w:r>
        <w:rPr>
          <w:rFonts w:ascii="Times New Roman"/>
          <w:b w:val="false"/>
          <w:i w:val="false"/>
          <w:color w:val="000000"/>
          <w:sz w:val="28"/>
        </w:rPr>
        <w:t>
   |   |   |   |мамандарды даярлау
</w:t>
      </w:r>
      <w:r>
        <w:br/>
      </w:r>
      <w:r>
        <w:rPr>
          <w:rFonts w:ascii="Times New Roman"/>
          <w:b w:val="false"/>
          <w:i w:val="false"/>
          <w:color w:val="000000"/>
          <w:sz w:val="28"/>
        </w:rPr>
        <w:t>
   | 9 |   |   |Білім беру саласындағы өзге де қызметтер
</w:t>
      </w:r>
      <w:r>
        <w:br/>
      </w:r>
      <w:r>
        <w:rPr>
          <w:rFonts w:ascii="Times New Roman"/>
          <w:b w:val="false"/>
          <w:i w:val="false"/>
          <w:color w:val="000000"/>
          <w:sz w:val="28"/>
        </w:rPr>
        <w:t>
   |   |263|   |Жергілікті бюджеттен қаржыландырылатын Білім,
</w:t>
      </w:r>
      <w:r>
        <w:br/>
      </w:r>
      <w:r>
        <w:rPr>
          <w:rFonts w:ascii="Times New Roman"/>
          <w:b w:val="false"/>
          <w:i w:val="false"/>
          <w:color w:val="000000"/>
          <w:sz w:val="28"/>
        </w:rPr>
        <w:t>
   |   |   |   |мәдениет, спорт және туризм атқарушы органы
</w:t>
      </w:r>
      <w:r>
        <w:br/>
      </w:r>
      <w:r>
        <w:rPr>
          <w:rFonts w:ascii="Times New Roman"/>
          <w:b w:val="false"/>
          <w:i w:val="false"/>
          <w:color w:val="000000"/>
          <w:sz w:val="28"/>
        </w:rPr>
        <w:t>
   |   |   |016|Білім беру объектілерін дамыту
</w:t>
      </w:r>
      <w:r>
        <w:br/>
      </w:r>
      <w:r>
        <w:rPr>
          <w:rFonts w:ascii="Times New Roman"/>
          <w:b w:val="false"/>
          <w:i w:val="false"/>
          <w:color w:val="000000"/>
          <w:sz w:val="28"/>
        </w:rPr>
        <w:t>
 5 |   |   |   |Денсаулық сақтау
</w:t>
      </w:r>
      <w:r>
        <w:br/>
      </w:r>
      <w:r>
        <w:rPr>
          <w:rFonts w:ascii="Times New Roman"/>
          <w:b w:val="false"/>
          <w:i w:val="false"/>
          <w:color w:val="000000"/>
          <w:sz w:val="28"/>
        </w:rPr>
        <w:t>
   | 9 |   |   |Денсаулық сақтау саласындағы өзге де қызметтер
</w:t>
      </w:r>
      <w:r>
        <w:br/>
      </w:r>
      <w:r>
        <w:rPr>
          <w:rFonts w:ascii="Times New Roman"/>
          <w:b w:val="false"/>
          <w:i w:val="false"/>
          <w:color w:val="000000"/>
          <w:sz w:val="28"/>
        </w:rPr>
        <w:t>
   |   |254|   |Жергілікті бюджеттен қаржыландырылатын
</w:t>
      </w:r>
      <w:r>
        <w:br/>
      </w:r>
      <w:r>
        <w:rPr>
          <w:rFonts w:ascii="Times New Roman"/>
          <w:b w:val="false"/>
          <w:i w:val="false"/>
          <w:color w:val="000000"/>
          <w:sz w:val="28"/>
        </w:rPr>
        <w:t>
   |   |   |   |денсаулық сақтау атқарушы органы
</w:t>
      </w:r>
      <w:r>
        <w:br/>
      </w:r>
      <w:r>
        <w:rPr>
          <w:rFonts w:ascii="Times New Roman"/>
          <w:b w:val="false"/>
          <w:i w:val="false"/>
          <w:color w:val="000000"/>
          <w:sz w:val="28"/>
        </w:rPr>
        <w:t>
   |   |   |017|Денсаулық сақтау объектілерін дамыту
</w:t>
      </w:r>
      <w:r>
        <w:br/>
      </w:r>
      <w:r>
        <w:rPr>
          <w:rFonts w:ascii="Times New Roman"/>
          <w:b w:val="false"/>
          <w:i w:val="false"/>
          <w:color w:val="000000"/>
          <w:sz w:val="28"/>
        </w:rPr>
        <w:t>
   |   |   |018|Денсаулық сақтау ақпарат жүйесін құру
</w:t>
      </w:r>
      <w:r>
        <w:br/>
      </w:r>
      <w:r>
        <w:rPr>
          <w:rFonts w:ascii="Times New Roman"/>
          <w:b w:val="false"/>
          <w:i w:val="false"/>
          <w:color w:val="000000"/>
          <w:sz w:val="28"/>
        </w:rPr>
        <w:t>
 7 |   |   |   |Тұрғын үй-коммуналдық шаруашылығы
</w:t>
      </w:r>
      <w:r>
        <w:br/>
      </w:r>
      <w:r>
        <w:rPr>
          <w:rFonts w:ascii="Times New Roman"/>
          <w:b w:val="false"/>
          <w:i w:val="false"/>
          <w:color w:val="000000"/>
          <w:sz w:val="28"/>
        </w:rPr>
        <w:t>
   | 3 |   |   |Сумен жабдықтау
</w:t>
      </w:r>
      <w:r>
        <w:br/>
      </w:r>
      <w:r>
        <w:rPr>
          <w:rFonts w:ascii="Times New Roman"/>
          <w:b w:val="false"/>
          <w:i w:val="false"/>
          <w:color w:val="000000"/>
          <w:sz w:val="28"/>
        </w:rPr>
        <w:t>
   |   |274|   |Жергілікті бюджеттен қаржыландырылатын тұрғын
</w:t>
      </w:r>
      <w:r>
        <w:br/>
      </w:r>
      <w:r>
        <w:rPr>
          <w:rFonts w:ascii="Times New Roman"/>
          <w:b w:val="false"/>
          <w:i w:val="false"/>
          <w:color w:val="000000"/>
          <w:sz w:val="28"/>
        </w:rPr>
        <w:t>
   |   |   |   |үй-коммуналдық, жол шаруашылығының және
</w:t>
      </w:r>
      <w:r>
        <w:br/>
      </w:r>
      <w:r>
        <w:rPr>
          <w:rFonts w:ascii="Times New Roman"/>
          <w:b w:val="false"/>
          <w:i w:val="false"/>
          <w:color w:val="000000"/>
          <w:sz w:val="28"/>
        </w:rPr>
        <w:t>
   |   |   |   |көліктің атқарушы органы
</w:t>
      </w:r>
      <w:r>
        <w:br/>
      </w:r>
      <w:r>
        <w:rPr>
          <w:rFonts w:ascii="Times New Roman"/>
          <w:b w:val="false"/>
          <w:i w:val="false"/>
          <w:color w:val="000000"/>
          <w:sz w:val="28"/>
        </w:rPr>
        <w:t>
   |   |   |015|Сумен жабдықтау жүйесін дамыту
</w:t>
      </w:r>
      <w:r>
        <w:br/>
      </w:r>
      <w:r>
        <w:rPr>
          <w:rFonts w:ascii="Times New Roman"/>
          <w:b w:val="false"/>
          <w:i w:val="false"/>
          <w:color w:val="000000"/>
          <w:sz w:val="28"/>
        </w:rPr>
        <w:t>
 10|   |   |   |Ауыл, су, орман, балық шаруашылығы және
</w:t>
      </w:r>
      <w:r>
        <w:br/>
      </w:r>
      <w:r>
        <w:rPr>
          <w:rFonts w:ascii="Times New Roman"/>
          <w:b w:val="false"/>
          <w:i w:val="false"/>
          <w:color w:val="000000"/>
          <w:sz w:val="28"/>
        </w:rPr>
        <w:t>
   |   |   |   |қоршаған ортаны қорғау
</w:t>
      </w:r>
      <w:r>
        <w:br/>
      </w:r>
      <w:r>
        <w:rPr>
          <w:rFonts w:ascii="Times New Roman"/>
          <w:b w:val="false"/>
          <w:i w:val="false"/>
          <w:color w:val="000000"/>
          <w:sz w:val="28"/>
        </w:rPr>
        <w:t>
   | 1 |   |   |Ауыл шаруашылығы
</w:t>
      </w:r>
      <w:r>
        <w:br/>
      </w:r>
      <w:r>
        <w:rPr>
          <w:rFonts w:ascii="Times New Roman"/>
          <w:b w:val="false"/>
          <w:i w:val="false"/>
          <w:color w:val="000000"/>
          <w:sz w:val="28"/>
        </w:rPr>
        <w:t>
   |   |257|   |Жергілікті бюджеттен қаржыландырылатын
</w:t>
      </w:r>
      <w:r>
        <w:br/>
      </w:r>
      <w:r>
        <w:rPr>
          <w:rFonts w:ascii="Times New Roman"/>
          <w:b w:val="false"/>
          <w:i w:val="false"/>
          <w:color w:val="000000"/>
          <w:sz w:val="28"/>
        </w:rPr>
        <w:t>
   |   |   |   |ормандарды және хайуанаттар әлемін қорғау
</w:t>
      </w:r>
      <w:r>
        <w:br/>
      </w:r>
      <w:r>
        <w:rPr>
          <w:rFonts w:ascii="Times New Roman"/>
          <w:b w:val="false"/>
          <w:i w:val="false"/>
          <w:color w:val="000000"/>
          <w:sz w:val="28"/>
        </w:rPr>
        <w:t>
   |   |   |   |жөніндегі ауыл шаруашылығының атқарушы органы
</w:t>
      </w:r>
      <w:r>
        <w:br/>
      </w:r>
      <w:r>
        <w:rPr>
          <w:rFonts w:ascii="Times New Roman"/>
          <w:b w:val="false"/>
          <w:i w:val="false"/>
          <w:color w:val="000000"/>
          <w:sz w:val="28"/>
        </w:rPr>
        <w:t>
   |   |   |009|Ауыл шаруашылығы тауар өндірушілерін кредиттеу
</w:t>
      </w:r>
      <w:r>
        <w:br/>
      </w:r>
      <w:r>
        <w:rPr>
          <w:rFonts w:ascii="Times New Roman"/>
          <w:b w:val="false"/>
          <w:i w:val="false"/>
          <w:color w:val="000000"/>
          <w:sz w:val="28"/>
        </w:rPr>
        <w:t>
   |   |   |010|Ауыл шаруашылығы тауар өндірушілерінің
</w:t>
      </w:r>
      <w:r>
        <w:br/>
      </w:r>
      <w:r>
        <w:rPr>
          <w:rFonts w:ascii="Times New Roman"/>
          <w:b w:val="false"/>
          <w:i w:val="false"/>
          <w:color w:val="000000"/>
          <w:sz w:val="28"/>
        </w:rPr>
        <w:t>
   |   |   |   |көктемгі егіс және жинау жұмыстарын кредиттеу
</w:t>
      </w:r>
      <w:r>
        <w:br/>
      </w:r>
      <w:r>
        <w:rPr>
          <w:rFonts w:ascii="Times New Roman"/>
          <w:b w:val="false"/>
          <w:i w:val="false"/>
          <w:color w:val="000000"/>
          <w:sz w:val="28"/>
        </w:rPr>
        <w:t>
   | 5 |   |   |Қоршаған ортаны қорғау
</w:t>
      </w:r>
      <w:r>
        <w:br/>
      </w:r>
      <w:r>
        <w:rPr>
          <w:rFonts w:ascii="Times New Roman"/>
          <w:b w:val="false"/>
          <w:i w:val="false"/>
          <w:color w:val="000000"/>
          <w:sz w:val="28"/>
        </w:rPr>
        <w:t>
   |   |256|   |Жергілікті бюджеттен қаржыландырылатын
</w:t>
      </w:r>
      <w:r>
        <w:br/>
      </w:r>
      <w:r>
        <w:rPr>
          <w:rFonts w:ascii="Times New Roman"/>
          <w:b w:val="false"/>
          <w:i w:val="false"/>
          <w:color w:val="000000"/>
          <w:sz w:val="28"/>
        </w:rPr>
        <w:t>
   |   |   |   |табиғатты пайдалану және қоршаған ортаны
</w:t>
      </w:r>
      <w:r>
        <w:br/>
      </w:r>
      <w:r>
        <w:rPr>
          <w:rFonts w:ascii="Times New Roman"/>
          <w:b w:val="false"/>
          <w:i w:val="false"/>
          <w:color w:val="000000"/>
          <w:sz w:val="28"/>
        </w:rPr>
        <w:t>
   |   |   |   |қорғау жөніндегі атқарушы орган
</w:t>
      </w:r>
      <w:r>
        <w:br/>
      </w:r>
      <w:r>
        <w:rPr>
          <w:rFonts w:ascii="Times New Roman"/>
          <w:b w:val="false"/>
          <w:i w:val="false"/>
          <w:color w:val="000000"/>
          <w:sz w:val="28"/>
        </w:rPr>
        <w:t>
   |   |   |003|Қоршаған ортаны қорғауды дамыту
</w:t>
      </w:r>
      <w:r>
        <w:br/>
      </w:r>
      <w:r>
        <w:rPr>
          <w:rFonts w:ascii="Times New Roman"/>
          <w:b w:val="false"/>
          <w:i w:val="false"/>
          <w:color w:val="000000"/>
          <w:sz w:val="28"/>
        </w:rPr>
        <w:t>
 12|   |   |   |Көлік және байланыс
</w:t>
      </w:r>
      <w:r>
        <w:br/>
      </w:r>
      <w:r>
        <w:rPr>
          <w:rFonts w:ascii="Times New Roman"/>
          <w:b w:val="false"/>
          <w:i w:val="false"/>
          <w:color w:val="000000"/>
          <w:sz w:val="28"/>
        </w:rPr>
        <w:t>
   | 1 |   |   |Автомобиль көлігі
</w:t>
      </w:r>
      <w:r>
        <w:br/>
      </w:r>
      <w:r>
        <w:rPr>
          <w:rFonts w:ascii="Times New Roman"/>
          <w:b w:val="false"/>
          <w:i w:val="false"/>
          <w:color w:val="000000"/>
          <w:sz w:val="28"/>
        </w:rPr>
        <w:t>
   |   |274|   |Жергілікті бюджеттен қаржыландырылатын тұрғын
</w:t>
      </w:r>
      <w:r>
        <w:br/>
      </w:r>
      <w:r>
        <w:rPr>
          <w:rFonts w:ascii="Times New Roman"/>
          <w:b w:val="false"/>
          <w:i w:val="false"/>
          <w:color w:val="000000"/>
          <w:sz w:val="28"/>
        </w:rPr>
        <w:t>
   |   |   |   |үй-коммуналдық, жол шаруашылығының және
</w:t>
      </w:r>
      <w:r>
        <w:br/>
      </w:r>
      <w:r>
        <w:rPr>
          <w:rFonts w:ascii="Times New Roman"/>
          <w:b w:val="false"/>
          <w:i w:val="false"/>
          <w:color w:val="000000"/>
          <w:sz w:val="28"/>
        </w:rPr>
        <w:t>
   |   |   |   |көліктің атқарушы органы
</w:t>
      </w:r>
      <w:r>
        <w:br/>
      </w:r>
      <w:r>
        <w:rPr>
          <w:rFonts w:ascii="Times New Roman"/>
          <w:b w:val="false"/>
          <w:i w:val="false"/>
          <w:color w:val="000000"/>
          <w:sz w:val="28"/>
        </w:rPr>
        <w:t>
   |   |   |025|Көліктік инфрақұрылымды дамыту
</w:t>
      </w:r>
      <w:r>
        <w:br/>
      </w:r>
      <w:r>
        <w:rPr>
          <w:rFonts w:ascii="Times New Roman"/>
          <w:b w:val="false"/>
          <w:i w:val="false"/>
          <w:color w:val="000000"/>
          <w:sz w:val="28"/>
        </w:rPr>
        <w:t>
 13|   |   |   |Басқалар
</w:t>
      </w:r>
      <w:r>
        <w:br/>
      </w:r>
      <w:r>
        <w:rPr>
          <w:rFonts w:ascii="Times New Roman"/>
          <w:b w:val="false"/>
          <w:i w:val="false"/>
          <w:color w:val="000000"/>
          <w:sz w:val="28"/>
        </w:rPr>
        <w:t>
   | 9 |   |   |Басқалар
</w:t>
      </w:r>
      <w:r>
        <w:br/>
      </w:r>
      <w:r>
        <w:rPr>
          <w:rFonts w:ascii="Times New Roman"/>
          <w:b w:val="false"/>
          <w:i w:val="false"/>
          <w:color w:val="000000"/>
          <w:sz w:val="28"/>
        </w:rPr>
        <w:t>
   |   |272|   |Жергілікті бюджеттен қаржыландырылатын экономика,
</w:t>
      </w:r>
      <w:r>
        <w:br/>
      </w:r>
      <w:r>
        <w:rPr>
          <w:rFonts w:ascii="Times New Roman"/>
          <w:b w:val="false"/>
          <w:i w:val="false"/>
          <w:color w:val="000000"/>
          <w:sz w:val="28"/>
        </w:rPr>
        <w:t>
   |   |   |   |шағын және орта бизнесті қолдау, мемлекеттік
</w:t>
      </w:r>
      <w:r>
        <w:br/>
      </w:r>
      <w:r>
        <w:rPr>
          <w:rFonts w:ascii="Times New Roman"/>
          <w:b w:val="false"/>
          <w:i w:val="false"/>
          <w:color w:val="000000"/>
          <w:sz w:val="28"/>
        </w:rPr>
        <w:t>
   |   |   |   |сатып алу атқарушы органы
</w:t>
      </w:r>
      <w:r>
        <w:br/>
      </w:r>
      <w:r>
        <w:rPr>
          <w:rFonts w:ascii="Times New Roman"/>
          <w:b w:val="false"/>
          <w:i w:val="false"/>
          <w:color w:val="000000"/>
          <w:sz w:val="28"/>
        </w:rPr>
        <w:t>
   |   |   |006|Экономика салаларын қолдауды және дамытуды
</w:t>
      </w:r>
      <w:r>
        <w:br/>
      </w:r>
      <w:r>
        <w:rPr>
          <w:rFonts w:ascii="Times New Roman"/>
          <w:b w:val="false"/>
          <w:i w:val="false"/>
          <w:color w:val="000000"/>
          <w:sz w:val="28"/>
        </w:rPr>
        <w:t>
   |   |   |   |кредиттеу
</w:t>
      </w:r>
      <w:r>
        <w:br/>
      </w:r>
      <w:r>
        <w:rPr>
          <w:rFonts w:ascii="Times New Roman"/>
          <w:b w:val="false"/>
          <w:i w:val="false"/>
          <w:color w:val="000000"/>
          <w:sz w:val="28"/>
        </w:rPr>
        <w:t>
   |   |273|   |Жергілікті бюджеттен қаржыландырылатын
</w:t>
      </w:r>
      <w:r>
        <w:br/>
      </w:r>
      <w:r>
        <w:rPr>
          <w:rFonts w:ascii="Times New Roman"/>
          <w:b w:val="false"/>
          <w:i w:val="false"/>
          <w:color w:val="000000"/>
          <w:sz w:val="28"/>
        </w:rPr>
        <w:t>
   |   |   |   |инфрақұрылым мен құрылыс атқарушы органы
</w:t>
      </w:r>
      <w:r>
        <w:br/>
      </w:r>
      <w:r>
        <w:rPr>
          <w:rFonts w:ascii="Times New Roman"/>
          <w:b w:val="false"/>
          <w:i w:val="false"/>
          <w:color w:val="000000"/>
          <w:sz w:val="28"/>
        </w:rPr>
        <w:t>
   |   |   |003|Инфрақұрылым және құрылыс органдарының ақпарат
</w:t>
      </w:r>
      <w:r>
        <w:br/>
      </w:r>
      <w:r>
        <w:rPr>
          <w:rFonts w:ascii="Times New Roman"/>
          <w:b w:val="false"/>
          <w:i w:val="false"/>
          <w:color w:val="000000"/>
          <w:sz w:val="28"/>
        </w:rPr>
        <w:t>
   |   |   |   |жүйесін құру
</w:t>
      </w:r>
      <w:r>
        <w:br/>
      </w:r>
      <w:r>
        <w:rPr>
          <w:rFonts w:ascii="Times New Roman"/>
          <w:b w:val="false"/>
          <w:i w:val="false"/>
          <w:color w:val="000000"/>
          <w:sz w:val="28"/>
        </w:rPr>
        <w:t>
   |   |274|   |Жергілікті бюджеттен қаржыландырылатын тұрғын
</w:t>
      </w:r>
      <w:r>
        <w:br/>
      </w:r>
      <w:r>
        <w:rPr>
          <w:rFonts w:ascii="Times New Roman"/>
          <w:b w:val="false"/>
          <w:i w:val="false"/>
          <w:color w:val="000000"/>
          <w:sz w:val="28"/>
        </w:rPr>
        <w:t>
   |   |   |   |үй-коммуналдық, жол шаруашылығының және
</w:t>
      </w:r>
      <w:r>
        <w:br/>
      </w:r>
      <w:r>
        <w:rPr>
          <w:rFonts w:ascii="Times New Roman"/>
          <w:b w:val="false"/>
          <w:i w:val="false"/>
          <w:color w:val="000000"/>
          <w:sz w:val="28"/>
        </w:rPr>
        <w:t>
   |   |   |   |көліктің атқарушы органы
</w:t>
      </w:r>
      <w:r>
        <w:br/>
      </w:r>
      <w:r>
        <w:rPr>
          <w:rFonts w:ascii="Times New Roman"/>
          <w:b w:val="false"/>
          <w:i w:val="false"/>
          <w:color w:val="000000"/>
          <w:sz w:val="28"/>
        </w:rPr>
        <w:t>
   |   |   |002|Тұрғын үй-коммуналдық, жол шаруашылығы және
</w:t>
      </w:r>
      <w:r>
        <w:br/>
      </w:r>
      <w:r>
        <w:rPr>
          <w:rFonts w:ascii="Times New Roman"/>
          <w:b w:val="false"/>
          <w:i w:val="false"/>
          <w:color w:val="000000"/>
          <w:sz w:val="28"/>
        </w:rPr>
        <w:t>
   |   |   |   |көлік органдарының ақпараттық жүйесін құру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