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5373" w14:textId="fb05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2003 жылғы 25 желтоқсандағы "2004 жылға арналған облыстық бюджет туралы" III сессиясының N 36 шешіміне өзгерістер енгізу туралы, нормативтік құқықтық актілерді мемлекеттік тіркеу тізімінде тіркелген нөмірі - 1365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IX сессиясының 2004 жылғы 30 қыркүйектегі N 129 шешімі. Қарағанды облысының әділет Департаментінде 2004 жылғы 20 қазанда N 1623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"Бюджет жүйесі туралы" Қазақстан Республикасының 1999 жылғы 1 сәуірдегі N 357-I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 мемлекеттік басқару туралы" Қазақстан Республикасының 2001 жылғы 23 қаңтардағы N 148-II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облыстық Мәслихат 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Қарағанды облыстық Мәслихатының 2003 жылғы 25 желтоқсандағы "2004 жылға арналған облыстық бюджет туралы" III сессиясының (нормативтік құқықтық актілерді мемлекеттік тіркеу тізімінде тіркелген нөмірі - 1365, "Индустриальная Караганда" газетінің 2004 жылғы 1 қаңтардағы N 1 (19932), "Орталық Қазақстан" газетінің 2004 жылғы 1 қаңтардағы N 1 (19.415) жарияланған), Қарағанды облыстық Мәслихатының 2004 жылғы 12 ақпандағы "Қарағанды облыстық Мәслихатының 2003 жылғы 25 желтоқсандағы "2004 жылға арналған облыстық бюджет туралы" III сессиясының N 36 шешіміне өзгерістер мен толықтырулар енгізу туралы, мемлекеттік тіркеу тізімінде нормативтік құқықтық актілердегі тіркелген нөмірі - 1365" IV сессиясының N 69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тізімінде тіркелген нөмірі - 1419), Қарағанды облыстық Мәслихатының 2004 жылғы 18 наурыздағы "Қарағанды облыстық Мәслихатының 2003 жылғы 25 желтоқсандағы "2004 жылға арналған облыстық бюджет туралы" III сессиясының N 36 шешіміне өзгерістер мен толықтырулар енгізу туралы, мемлекеттік тіркеу тізімінде нормативтік құқықтық актілердегі тіркелген нөмірі - 1365" V сессиясының N 76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тізімінде тіркелген нөмірі - 1449), Қарағанды облыстық Мәслихатының 2004 жылғы 3 маусымдағы "Облыстық Мәслихатының 2003 жылғы 25 желтоқсандағы "2004 жылға арналған облыстық бюджет туралы" III сессиясының N 36 шешіміне өзгерістер мен толықтырулар енгізу туралы, мемлекеттік тіркеу тізімінде нормативтік құқықтық актілердегі тіркелген нөмірі - 1365" VII сессиясының N 104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(нормативтік құқықтық актілерді мемлекеттік тіркеу тізімінде тіркелген нөмірі - 1554), Қарағанды облыстық Мәслихатының 2004 жылғы 1 шілдедегі "Қарағанды облыстық Мәслихатының 2003 жылғы 25 желтоқсандағы "2004 жылға арналған облыстық бюджет туралы" III сессиясының N 36 шешіміне өзгерістер мен толықтырулар енгізу туралы, мемлекеттік тіркеу тізімінде нормативтік құқықтық актілердегі тіркелген нөмірі - 1365" VIII сессиясының N 123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(нормативтік құқықтық актілерді мемлекеттік тіркеу тізімінде тіркелген нөмірі - 1568) өзгерістер мен толықтырулар енгізілген N 36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"24856418" саны "24944743"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"12448500" саны "12554825"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"825328" саны "807328"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"25329597" саны "25447922"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"24911597" саны "25029922"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"473179" саны "503179"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12-5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"273640" саны "247709"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"120110" саны "146041"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17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"260000" саны "232480"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"40000" саны "30480"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"70000" саны "52000"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аталған шешімнің 1, 5 қосымшалары осы шешімнің 1, 2 қосымшаларына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Осы шешім 2004 жылдың 1 қаңтарынан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 шешіміне өзгерістер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актілерді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тізімінде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нөмірі - 1365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129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 |   |   |                                    |  Сома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|Сыныбы |   |               Атаулары             |  (мың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|Ішкі сыныбы                                 |  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|Ерекшелігі 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  5 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|I. Түсімдер                         | 24944743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|Кірістер                            | 12554825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   |Салық түсімдері                     | 12460634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03|   |   |Әлеуметтік салық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|Әлеуметтік салық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01|Әлеуметтік салық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05|   |   |Тауарларға, жұмыстарға және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 көрсетуге салынатын ішкі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|салықтар                            |   743093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2 |   |Акциздер                            |   273007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спирттің барлық түрлері  |     1082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02|Қазақстан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арақ                     |     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03|Қазақстан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күшті ликер-арақ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|бұйымдары және басқа да күшті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|алкогольді ішімдіктер               |      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04|Қазақстан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шараптар                 |     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07|Қазақстан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сыра                     |   250901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08|Қазақстан Республикасының аумағында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градусы аз ликер-арақ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|бұйымдары және этил спиртінің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|көлемдік үлесі 12 ден 30 процентке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|дейінгі басқа да әлсіз алкогольді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|ішімдіктер                          |      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12|Қазақстан Республикасының аймағында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|өндірілген шарап ішімдіктері        |     3483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23|Құмар ойын бизнесі                  |     2491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3 |   |Табиғи және басқа ресурстарды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|пайдаланғаны үшін түсетін түсімдер 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16|Қоршаған ортаны ластағаны үшін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|төленетін төлем                    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|Салыққа жатпайтын түсімдер          |    94191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01|   |   |Кәсіпкерлік қызмет пен меншіктен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|түсетін кірістер              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2 |   |Заңды тұлғалардан және қаржы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|мекемелерінен түсетін салыққа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|жатпайтын түсімдер            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29|Коммуналдық меншік мүлкін жалға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|беруден түсетін түсімдер      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02|   |   |Әкімшілік алымдар мен төлемдер,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|коммерциялық емес және ілеспе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|саудадан алынатын кірістер        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3 |   |Коммерциялық емес және ілеспе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|саудадан алынатын басқа да төлемдер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|мен кірістер                      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06|Иесіз мүлікті, белгіленген тәртіппен|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 меншікке өтеусіз өткен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|мүлікті, қадағалаусыз жануарларды,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|олжаларды, сондай-ақ мұрагерлік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|құқығы бойынша мемлекетке өткен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|мүлікті сатудан алынатын түсімдер 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03|   |   |Айыппұлдар мен санкциялардан түсетін|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|түсімдер                            |     6332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|Айыппұлдар мен санкциялар бойынша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|түсетін түсімдер                    |     6332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10|Қоршаған ортаны қорғау туралы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|заңдарды бұзғаны үшін төленетін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|айыппұлдар                          |     5832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13|Жергілікті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мемлекеттік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|мекемелер алатын басқа да санкциялар|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|мен айыппұлдар                     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04|   |   |Кредиттер бойынша сыйақылар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|(мүдделер)                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8 |   |Жергілікті бюджеттен заңды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|тұлғаларға берілген несиелер бойынша|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|сыйақылар (мүдделер)      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01|Шағын кәсіпкерлікті дамыту үшін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|берілген несиелер бойынша сыйақылар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|(мүдделер)                          |     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02|Ауыл шаруашылық тауар өндірушілеріне|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|берілген несиелер бойынша сыйақылар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|(мүдделер)                          |     2834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03|Экономика салаларын қолдау және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|дамыту үшін берілген несиелер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|бойынша сыйақылар (мүдделер)        |    14282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05|Өзге де несиелер бойынша сыйақылар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|(мүдделер)                          |     2776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05|   |   |Салыққа жатпайтын басқа да түсімдер 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|Салыққа жатпайтын басқа да түсімдер 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05|Табиғатты пайдаланушылардан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|келтірілген зиянның орнын толтыру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|туралы талаптар бойынша алынған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|төлемдер, аңшылықтың және балық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|аулаудың тәркіленген құралдарын,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|заңсыз олжаланған өнімдерді сатудан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|түскен қаражат                      |       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10|Жергіліктік бюджетке түсетін салыққа|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|жатпайтын басқа да түсімдер         |       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|Алынған ресми трансферттер          | 11582590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01|   |   |Төмен тұрған мемлекеттік басқару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|органдарынан алынатын трансферттер 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3 |   |Аудандық (қалалық) бюджеттерден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|алынатын трансферттер 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03|Аудандық (қалалық) бюджеттерден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|бюджеттік алу         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02|   |   |Мемлекеттік басқарудың жоғары тұрған|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|органдарынан түсетін трансферттер 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|Республикалық бюджеттен түсетін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|трансферттер                      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01|Ағымдағы                            |  1013206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03|Субвенциялар                        |  6998424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04|Мақсатты инвестициялық трансферттер |   903750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|Кредиттерді қайтару                 |   807328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01|   |   |Ішкі несиелерді қайтару             |   807328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6 |   |Заңды тұлғаларға жергілікті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|бюджеттен берілген несиелерді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|қайтару                             |   755328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02|Шағын кәсіпкерлікті дамыту үшін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|берілген несиелерді қайтару         |    56902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03|Ауылшаруашылық тауар өндірушілеріне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|берілген несиелерді қайтару         |   408019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04|Экономика салаларын қолдау және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|дамыту үшін берілген несиелерді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|қайтару                             |   274316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06|Басқа да несиелерді қайтару         |    16091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7 |   |Аудандардың, қалалардың жергілікті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органдарының облыстық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|бюджеттен берілген несиелерді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|қайтаруы                         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01|Кассалық алшақтықты жабуға берілген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|несиелерді қайтару               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                                   |  Сома)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|Кіші функция               Атауы                |  (мың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|Бюджеттік бағдарламалардың әкімшісі         |  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|Бағдарлама 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5   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|II. Шығыстар                        | 25447922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|Шығындар                            | 25029922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   |Жалпы сипаттағы мемлекеттік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 көрсету                   |   698062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|Мемлекеттік басқарудың жалпы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|функцияларын орындайтын өкілді,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және басқа органдар        |   264383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|103|   |Мәслихат аппараты                  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|001|Мәслихат қызметін қамтамасыз ету   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                  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|001|Әкім қызметін қамтамасыз ету   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|Қаржылық қызмет                     |   433679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             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салықтарды жинауды және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|рыноктарда бір жолғы талондарды беру|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жұмысты қамтамасыз ету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ұйымдастыру          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|259|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коммуналдық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|меншіктің атқарушы органы           |    57484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коммуналдық меншік|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38034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|002|Коммуналдық меншікті жекешелендіруін|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|ұйымдастыру                         |     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|005|Коммуналдық меншікке келіп түскен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|мүлікті есепке алу, сақтау, бағалау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ұстау                          |    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қаржы атқарушы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 342277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қаржы атқарушы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   |   327970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|002|Қаржы органдарының ақпараттық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|жүйесін құру                        |     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|009|Салық салу үшін мүлікті бағалауды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 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|Қорғаныс                            |   859526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|Әскери мұқтаждар 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  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|004|Әскери қызметке қосып жазу және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|шақыру жөнінде іс-шаралар 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|Төтенше жағдайлар жөніндегі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|жұмыстарды ұйымдастыру 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          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деңгейдегі жұмылдыру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|дайындығы бойынша іс-шаралар        |    23487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|006|Жергілікті деңгейдегі төтенше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|жағдайларды жою                     |   823699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|Қоғамдық тәртіп және қауіпсіздік    |   908396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|Құқық қорғау қызметі                |   908396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ішкі істер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808546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ішкі істердің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749934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қоғамдық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|тәртіпті қорғау және қоғамдық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|қауіпсіздікті қамтамасыз ету        |     8612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|004|Ішкі істер органдарының объектілерін|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|дамыту                              | 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көліктің атқарушы органы     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|003|Елді мекендерде жол жүру қозғалысын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|реттеу бойынша жабдықтар мен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|қаражаттарды іске қосу            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|Білім беру                          |  2285116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|Жалпы бастауыш, жалпы негізгі, жалпы|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|орта білім беру                     |  1064105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1064105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деңгейдегі жалпы білім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|беру                                |   625629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 орта білім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|жүйесін ақпараттандыру              |     6340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|006|Орта білім беру мемлекеттік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|мекемелердің кітапхана қорларын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|жаңарту үшін оқулықтарды сатып алу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жеткізу                        |     9938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|008|Жергілікті деңгейде балалар мен жас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|өспірімдер үшін қосымша білім беру  |   419541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|009|Жергілікті деңгейде мектеп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|олимпиадаларын өткізу               |     2657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|Бастауыш кәсіптік білім беру  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|011|Жергілікті деңгейде бастапқы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|кәсіптік білім беру           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4 |   |   |Орта кәсіби білім беру              |   370937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орта кәсіптік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|білімді мамандарды даярлау 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|012|Жергілікті деңгейде орта кәсіптік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|білімді мамандарды даярлау        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|Қосымша кәсіби білім беру           |    46922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ішкі істер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|007|Ішкі істер органдары кадрларының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|біліктілігін арттыру және оларды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|қайта даярлау                     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|013|Мемлекеттік мекемелер кадрларының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|біліктілігін арттыру және оларды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|қайта даярлау                     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|Білім беру саласындағы өзге де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                           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|014|Балалар мен жасөспірімдердің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|психикалық денсаулығын тексеріп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|байқау жөнінде халыққа психологиялық|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|-медициналық-педагогикалық кеңестер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|беру көмегін көрсету                |     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|015|Дамуында проблемалары бар балалар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|мен жасөспірімдерді оңалту және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бейімдеу                 |    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|016|Білім беру объектілерін дамыту      | 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|Денсаулық сақтау                    |  5988096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|Кең бейінді ауруханалар     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|004|Бастапқы медициналық-санитарлық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|көмек көрсету мамандарының және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ұйымдарының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|жіберуіне байланысты стационарлық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|медициналық көмек көрсету   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|Халықтың денсаулығын қорғау         |   373639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151984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 қанды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|(ауыстырғыш) өндіру                 |    53372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|006|Ана мен баланы қорғау               |    92642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|007|Жергілікті деңгейде салауатты өмір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|сүруді насихаттау                   |     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|278|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санитарлық-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|эпидемиологиялық қадағалаудың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221655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санитарлық-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|эпидемиологиялық қадағалау атқарушы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   |    44904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|002|Санитарлық-эпидемиологиялық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|әл-ауқатын қамтамасыз ету           |   176099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деңгейде індетке қарсы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|күрес                               |      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|Мамандандырылған медициналық көмек 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|008|Айналадағылар үшін қауіп төндіретін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|әлеуметтік-елеулі аурулармен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|ауыратын адамдарға медициналық көмек|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|көрсету                            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4 |   |   |Емханалар        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|009|Халыққа бастапқы медициналық-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|санитарлық көмек көрсету 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|Медициналық көмектің басқа түрлері  |   314956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ішкі істер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|009|Ішкі істер органдарының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|қызметкерлеріне, олардың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|отбасыларына стационарлық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|медициналық көмек көрсету         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249511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|010|Жедел және шұғыл көмек көрсету      |   231537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|012|Төтенше жағдайларда халыққа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|медициналық көмекті көрсету         |    17974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|Денсаулық сақтау саласындағы өзге де|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        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денсаулық сақтау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26498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|014|Азаматтардың жекелеген санаттарын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|арнаулы балалардың және емдік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|тағамдардың өнімдерімен қамтамасыз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                                 |    32171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|015|Паталогоанатомиялық союды жүргізу   |     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|016|Жергілікті деңгейде аурулар бойынша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|халықты дәрілік заттармен қамтамасыз|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                                 |   211920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|017|Денсаулық сақтау объектілерін дамыту|   409500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|018|Денсаулық сақтау ақпарат жүйесін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|құру                                |    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|Әлеуметтік қамсыздандыру және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көмек                    |  2750491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|Әлеуметтік қамтамасыз ету           |  1762360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еңбек және халықты|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қорғаудың атқарушы органы|  1545948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|008|Арнайы мемлекеттік жәрдемақылар     |  1137186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|009|Жалпы үлгідегі мүгедектер мен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|қарттарды әлеуметтік қамтамасыз ету |   408762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|018|Балаларды әлеуметтік қамтамасыз ету 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|Әлеуметтік көмек                    |   917651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еңбек және халықты|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қорғаудың атқарушы органы|   265193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|015|Жергілікті өкілетті органдардың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|шешімі бойынша азаматтардың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|жекелеген топтарына әлеуметтік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|төлемдер                            |   260114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|016|Жергілікті деңгейде мүгедектерді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қолдау                   |     5079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|019|Білім беру ұйымдарының күндізгі оқу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|нысанының оқушылары мен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|тәрбиеленушілерін әлеуметтік қолдау 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|Әлеуметтік көмек және әлеуметтік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салаларындағы өзге де|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                           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еңбек және халықты|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қорғаудың атқарушы органы|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еңбек және халықты|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қорғау атқарушы органының|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|қызметін қамтамасыз ету             |    62739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|002|Жәрдемақылар мен басқа да әлеуметтік|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|төлемдерді есептеу, төлеу және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|жеткізу жөніндегі қызмет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|көрсетулерге төлем жүргізу          |     7741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|Тұрғын үй-коммуналдық шаруашылығы 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|Сумен жабдықтау                   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көліктің атқарушы органы     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|014|Сумен жабдықтау және су бөлу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|жүйесінің қызмет етуі               |   289868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|015|Сумен жабдықтау жүйесін дамыту      |   217305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|Мәдениет, спорт, туризм және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|ақпараттық кеңістік                 |   793661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|Мәдениет саласындағы қызмет       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|020|Жергілікті деңгейде халықтың мәдени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|демалысын қамтамасыз ету            |   398175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|022|Жергілікті деңгейде тарихи-мәдени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|құндылықтарды сақтау                |    38127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|023|Тарихи және мәдени мұраларды сақтау,|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|халықтың тарихи, ұлттық және мәдени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|дәстүрлері мен салттарын дамытуға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|жәрдемдесу                          |  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|Спорт және туризм                   |    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 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|026|Жергілікті деңгейде спорттық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|іс-шараларды өткізу                 |    68072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|027|Жергілікті деңгейде туристік қызмет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іс-шаралар           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|Ақпараттық кеңістік                 |   237603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|261|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мұрағат қоры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 48517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мұрағат қоры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 8547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|002|Мұрағат қорының баспа өнімдерінің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|сақталуын қамтамасыз ету және оларды|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|жергілікті деңгейде арнайы пайдалану|    39970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|029|Жергілікті деңгейде ақпараттың жалпы|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|қол жетімділігін қамтамасыз ету   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қоғамдық қарым-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|қатынастар және ішкі саясатты талдау|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102511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 мемлекеттік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|ақпараттық саясат жүргізу           |    94170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|005|Мемлекеттік және басқа да тілдерді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|дамыту                              |  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|006|Ішкі саяси тұрақтылықты қамтамасыз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 жөніндегі мемлекеттік саясатты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|жүргізуге қатысу                    |     3841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|Мәдениетті, спортты және ақпараттық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|кеңістікті ұйымдастыру жөніндегі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|өзге де қызметтер 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қоғамдық қарым-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|қатынастар және ішкі саясатты талдау|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   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қоғамдық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|қатынастар мен ішкі саясатты талдау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19684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|002|Өңірлік жастар саясатын жүргізу     | 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|Ауыл, су, орман, балық шаруашылығы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қоршаған ортаны қорғау         |   426408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|Ауыл шаруашылығы 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ормандарды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|хайуанаттар әлемін қорғау жөніндегі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шаруашылығының атқарушы органы 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|007|Көктемгі егіс және егін жинау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|жұмыстары үшін екінші деңгейдегі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|банктерге комиссиялық сыйақылар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|төлеу            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|Орман шаруашылығы 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ормандарды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|хайуанаттар әлемін қорғау жөніндегі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шаруашылығының атқарушы органы 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|013|Ормандар мен хайуанаттар әлемін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           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|Қоршаған ортаны қорғау              |   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|256|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табиғатты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|пайдалану және қоршаған ортаны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жөніндегі атқарушы органы    |   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табиғатты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|пайдалану және қоршаған ортаны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жөніндегі атқарушы органының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|қызметін қамтамасыз ету             |     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қоршаған ортаны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жөніндегі іс-шараларды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|жүргізу                             |   113500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|003|Қоршаған ортаны қорғауды дамыту     |   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 ерекше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|қорғалатын табиғи аумақтарды ұстау  |    15890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|Ауыл, су, орман, балық шаруашылығы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қоршаған ортаны қорғау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|саласындағы өзге де қызметтер       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ормандарды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|хайуанаттар әлемін қорғау жөніндегі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шаруашылығының атқарушы органы 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ормандарды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|хайуанаттар әлемін қорғау жөніндегі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шаруашылығының атқарушы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   |    35254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|003|Республикалық меншікке жатпайтын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 ұйымдарының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|банкроттық рәсімдерін жүргізу       |     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|Көлік және байланыс                 |  1279371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|Автомобиль көлігі                 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үй-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|коммуналдық, жол шаруашылығының және|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          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|025|Көліктік инфрақұрылымды дамыту      |   336800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|026|Жергілікті деңгейдегі, қала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|көшелеріндегі және елді мекендердегі|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|автомобиль жолдарының қызмет етуін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558620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|Көлік және байланыс саласындағы өзге|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 қызметтер             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үй-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|коммуналдық, жол шаруашылығының және|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 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|024|Жолаушылар тасымалын ұйымдастыру 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|Басқалар                            |   547099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|Кәсіпкерлік қызметті қолдау және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|бәсекелестікті қорғау              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|272|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экономика, шағын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орта бизнесті қолдау,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шағын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|кәсіпкерлікті қолдауды ұйымдастыру 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|Басқалар                            |   540017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                       |   237480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|010|Сот шешімдері бойынша жергілікті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органдардың міндеттемелерін|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|атқаруы жөніндегі жергілікті орган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|резерві                             |    30480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|011|Табиғи және техногендік сипаттағы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|төтенше жағдайлар мен өзге де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|көзделмеген шығындарды жою үшін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|жергілікті атқарушы органның резерві| 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|012|Өкілеттік шығындар             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|015|Төменгі бюджеттердегі кассалық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|айырмашылықты жабуды кредиттеу үшін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|жергілікті атқарушы органның арнайы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|резерві                          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Білім, мәдениет,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|спорт және туризм атқарушы органы   |    59145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білім беру,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   |    59145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|272|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экономика, шағын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орта бизнесті қолдау,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 185672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экономика, шағын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орта бизнесті қолдау,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   |    55672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|004|Инновациялық қызметін қолдау        | 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|008|Жергілікті инвестициялық жобаларды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|әзірлеу және техника-экономикалық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|негіздемелерді сараптау             | 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|273|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инфрақұрылым мен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|құрылыс атқарушы органы             |    29996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инфрақұрылым және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|құрылыс атқарушы органының қызметін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|003|Инфроқұрылым және құрылыс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|органдарының ақпарат жүйесін құру  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үй-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|коммуналдық, жол шаруашылығының және|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            |    27724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тұрғын үй-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|коммуналдық, жол шаруашылығы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 атқарушы органның қызметін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                     |    27395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|002|Тұрғын үй-коммуналдық, жол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|шаруашылығы және көлік органдарының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|ақпараттық жүйесін құру             |      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|Ресми трансферттер     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|Ресми трансферттер     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қаржы атқарушы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бюджеттерден трансферттер|  2083671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|005|Субвенциялар                        |  5902852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|Кредиттер                           |   418000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|Ауыл, су, орман, балық шаруашылығы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қоршаған ортаны қорғау 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|Ауыл шаруашылығы            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ормандарды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|хайуанаттар әлемін қорғау жөніндегі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|ауыл шаруашылығының атқарушы органы 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|009|Ауыл шаруашылығы тауар өндірушілерін|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|кредиттеу                           |   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|010|Ауыл шаруашылығы тауар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|өндірушілерінің көктемгі егіс және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|жинау жұмыстарын кредиттеу 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|Басқалар 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|Басқалар 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|272|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экономика, шағын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орта бизнесті қолдау,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|006|Экономика салаларын қолдауды және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|дамытуды кредиттеу 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|III. Бюджеттің дефициті (профициті) |  -503179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|IV. Бюджеттің дефицитін (профицитін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|пайдалану) қаржыландыру             |   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|Түсімдер                            |   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|Жалпы қаржыландыру                  |   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01|   |   |Ішкі қаржыландыру                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6 |   |Өзге де ішкі қаржыландыру        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01|Республикалық бюджеттен берілетін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|несиелер                         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03|   |   |Өзге қаржыландыру                 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|Мемлекеттік меншік объектілерін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|жекешелендіруден түсетін түсімдер 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02|Коммуналдық меншік объектілерін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|жекешелендіруден түсетін түсімдер 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|Өтеулер      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16|   |   |   |Қаржыландыру 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|Негізгі борышты өтеу 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|қаржыландырылатын қаржы атқарушы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       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|006|Жергілікті атқарушы органның борышын|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|өтеу         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|Бюджет қаражаты қалдықтарының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|қозғалысы                 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01|   |   |Бюджет қаражаты қалдықтары 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1 |   |Қаржы жылының басындағы бюджет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|қаражатының бос қалдықтары 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02|Бюджет тапшылығын қаржыландыруға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|бағытталатын, қаржы жылының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|басындағы бюджет қаражатының бос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|қалдықтары                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 шешіміне өзгерістер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актілерді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тізімінде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нөмірі - 1365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129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 жылғы облыстық бюджеттің ағымдағы бюджеттік бағдарламаларының тізімдемелері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|Кіші функция                 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|Бюджеттік бағдарламалардың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   |Жалпы сипаттағы мемлекеттік қызметтер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|Мемлекеттік басқарудың жалпы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|орындайтын өкілді, атқарушы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|103|   |Мәслихат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|001|Мәслихат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|001|Әкім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|Қаржылық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салықтарды жинауды және рыноктарда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|бір жолғы талондарды беру жөніндегі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және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|259|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 меншіктің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|коммуналдық меншік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|002|Коммуналдық меншікті жекешелендіруін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|005|Коммуналдық меншікке келіп түскен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|есепке алу, сақтау, бағалау және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қаржыландырылатын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|009|Салық салу үшін мүлікті бағалауды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|Әскери мұқтаждар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|004|Әскери қызметке қосып жазу және шақыру жөнінде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|Төтенше жағдайлар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деңгейдегі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|006|Жергілікті деңгейдегі төтенше жағдайларды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|Қоғамдық тәртіп және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|Құқық қорғау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қаржыландырылатын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|істердің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|003|Елді мекендерде жол қозғалысын реттеу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|жабдықтар мен қаражаттарды іске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|Жалпы бастауыш, жалпы негізгі, жалпы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деңгейдегі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 орта білім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|006|Орта білім беру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|кітапхана қорларын жаңарту үшін оқулықтарды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|008|Жергілікті деңгейде балалар мен жасөспірімдер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|үшін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|009|Жергілікті деңгейде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|Бастауыш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|011|Жергілікті деңгейде бастапқы кәсіптік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|007|Ішкі істер органдары кадрларының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|арттыру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|013|Мемлекеттік мекемелер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|біліктілігін арттыру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|Білім беру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|014|Балалар мен жасөспірімдердің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|денсаулығын тексеріп байқау жөнінде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|кеңестер беру көмегін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|015|Дамуында проблемалары бар балалар мен жас-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|өспірімдерді оңалту және әлеуметтік бейімдеу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|Кең бейінді ауруханалар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|004|Бастапқы медициналық-санитарлық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|мамандарының және денсаулық сақтау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|жіберуіне байланысты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|Халықтың денсаулығын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|005|Жергілікті деңгейде қанды (ауыстырғыш)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|007|Жергілікті деңгейде салауатты өмір сүруді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|278|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|санитарлық-эпидемиологиялық қадағалаудың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|санитарлық-эпидемиологиялық қадағалау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|002|Санитарлық-эпидемиологиялық әл-ауқатын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деңгейде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|008|Айналадағылар үшін қауіп төндіретін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|әлеуметтік-елеулі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4 |   |   |Емханалар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|009|Халыққа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|Медициналық көмектің басқа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|251|   |Жергілікті бюджеттен қаржыландырылатын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|009|Ішкі істер органдарының қызметкерлеріне,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|олардың отбасыларына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|010|Жедел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|012|Төтенше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|Денсаулық сақтау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|денсаулық сақтау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|014|Азаматтардың жекелеген санаттарын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|балалардың және емдік тағамдардың өнімдерімен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|015|Паталогоанатомиялық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|016|Жергілікті деңгейде аурулар бойынша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|Әлеуметтік қамсыздандыру және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қаржыландырылатын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халықты әлеуметтік қорғаудың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|008|Арнайы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|009|Жалпы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|018|Балаларды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қаржыландырылатын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халықты әлеуметтік қорғаудың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|015|Жергілікті өкілетті органдардың шешімі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|азаматтардың жекелеген топтарына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|016|Жергілікті деңгейде мүгедектерді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|019|Білім беру ұйымдарының күндізгі оқу нысанының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|оқушылары мен тәрбиеленушілерін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|Әлеуметтік көмек және әлеуметтік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 салаларындағы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|258|   |Жергілікті бюджеттен қаржыландырылатын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халықты әлеуметтік қорғаудың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халықты әлеуметтік қорғау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|002|Жәрдемақылар мен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|төлемдерді есептеу, төлеу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қызмет көрсетулерге төлем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|Тұрғын үй-коммуналдық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|014|Сумен жабдықтау және су бөлу жүйесінің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|Мәдениет, спорт, туризм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|Мәдениет саласындағы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|020|Жергілікті деңгейде халықтың мәдени демалысын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|022|Жергілікті деңгейде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|023|Тарихи және мәдени мұраларды сақтау, халықтың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|тарихи, ұлттық және мәдени дәстүрлері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|салттарын дамытуға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2 |   |   |Спорт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|026|Жергілікті деңгейде спорттық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|027|Жергілікті деңгейде туристік қызмет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|261|   |Жергілікті бюджеттен қаржыландырылатын мұрағат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мұрағат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|қоры атқарушы органының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|002|Мұрағат қорының баспа өнімдерінің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 және оларды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|029|Жергілікті деңгейде ақпараттың жалпы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|жетімділігін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|қоғамдық қарым-қатынастар және ішкі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 мемлекеттік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|005|Мемлекеттік және басқа да тілдерді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|006|Ішкі саяси тұрақтылықты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мемлекеттік саясатты жүргізуге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|Мәдениетті, спортты және ақпараттық кеңістікті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|ұйымдастыру жөніндегі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|264|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|қоғамдық қарым-қатынастар және ішкі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|қоғамдық қатынастар мен ішкі саясатты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|002|Өңірлік жастар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|Ауыл, су, орман,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|007|Көктемгі егіс және егін жинау жұмыстары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|екінші деңгейдегі банктерге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|сыйақылар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|013|Ормандар мен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5 |   |   |Қоршаған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|256|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|табиғатты пайдалану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жөніндегі атқарушы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|табиғатты пайдалану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|қорғау жөніндегі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іс-шараларды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|004|Жергілікті деңгейде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|аумақтарды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|Ауыл, су, орман,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|қоршаған ортаны қорғау саласындағы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|257|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|жөніндегі ауыл шаруашылығының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|003|Республикалық меншікке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|шаруашылығы ұйымдарының банкроттық рәсімдерін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|Көлік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|Автомобиль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|026|Жергілікті деңгейдегі, қала көшелеріндегі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|елді мекендердегі автомобиль жолдарының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|етуін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|Көлік және байланыс саласындағы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|024|Жолаушылар тасымалын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3 |   |   |Кәсіпкерлік қызметті қолдау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|272|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|002|Жергілікті деңгейде шағын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|қолдауды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9 |   |   |Басқалар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|105|   |Әкім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|010|Сот шешімдері бойынша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|органдардың міндеттемелерін атқаруы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|жергілікті орган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|011|Табиғи және техногендік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|жағдайлар мен өзге де көзделмеген шығындарды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|жою үшін жергілікті атқарушы органның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|012|Өкілеттік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|015|Төменгі бюджеттердегі кассалық айырмашылықты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|жабуды кредиттеу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|органның арнайы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|263|   |Жергілікті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|беру, мәдениет, спорт және туризм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|272|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|мемлекеттік сатып алу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|004|Инновациялық қызметін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|008|Жергілікті инвестициялық жобаларды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|және техника-экономикалық негіздемелерді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|273|   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|инфрақұрылым мен құрылыс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|инфрақұрылым және құрылыс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|274|   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|001|Жергілікті бюджеттен қаржыландырылатын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|үй-коммуналдық, жол шаруашылығы және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қаржыландырылатын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|003|Жергілікті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|005|Субвенциялар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16|   |   |   |Қаржыландыру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1 |   |   |Негізгі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|260|   |Жергілікті бюджеттен қаржыландырылатын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   |атқарушы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|   |   |006|Жергілікті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