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a588" w14:textId="b33a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"2004 жылға арналған облыстық бюджет туралы" облыстық мәслихаттың 2003 жылғы 10 желтоқсандағы N 2/16 шешіміне (Облыстық әділет басқармасында 2003 жылғы 22 желтоқсанда N 1560 болып тіркелген)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2004 жылғы 31 наурыздағы N 4/46 шешімі. Маңғыстау облыстық Әділет департаментінде 2004 жылғы 7 сәуірде N 1651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туралы", "Бюджет жүйесі туралы", "2004 жылға арналған республикалық бюджет туралы", Қазақстан Республикасының заңдарына сәйкес облыстық мәслихат шешім етті: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"2004 жылға арналған облыстық бюджет туралы" (облыстық әділет басқармасында 2003 жылғы 22 желтоқсанда N 1560 болып тіркелген, "Маңғыстау" газетінде 2003 жылғы 27 желтоқсандағы N 209-210 және "Огни Мангистау" газетінде 2003 жылғы 25 желтоқсандағы N 206-207 жарияланған) 2003 жылғы 10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 мына редакцияда жазылсын: "2004 жылға арналған облыстық бюджет 1-қосымшаға сәйкес мына көлемде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түсірілімдер - 18202898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кірісі бойынша - 17188049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бойынша - 670233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кредиттерді қайтару бойынша - 344616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 - 19043418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бойынша - 18963918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несиелер бойынша - 79500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тапшылық - 840520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 тапшылығының орнын жабу кірістерді қаржы жылының басындағы 840520 мың теңге мөлшеріндегі бос қалдық сомаға ұлғайту есебінен жүргізіледі";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7-тармақ мынадай мазмұнда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"2004 жылға арналған облыстық бюджет шығыстарында республикалық бюджеттен мақсатты трансферттермен берілген қаржы қаралғанын ескеру: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49152 мың теңге - мемлекеттік жалпы орта білім беру мекемелерінің үлгі штаттарын ұстауды қамтамасыз етуге;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60098 мың теңге - жаңадан іске қосылатын білім беру объектілерін ұстауға;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3321 мың теңге - патронаттық тәрбиешілерге берілген сәбиді (балаларды) ұстауға арналған ақшалай қаражатты төлеуге;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6846 мың теңге - жергілікті атқарушы органдардың мемлекеттік тапсырысы негізінде орта кәсіптік оқу орындарында оқитын студенттердің стипендияларының мөлшерін арттыруға;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15000 мың теңге - шағын қалаларды, соның ішінде экономикасы күйзеліске ұшыраған қалаларды дамытуға, атап айтқанда Форт-Шевченко қаласының сумен жабдықтау желілерінің құрылысын бастауға;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19251 мың теңге - полицияның учаскелік инспекторларының ақшалай үлесін және материалдық-техникалық жарақтандырылуын ұлғайтуға;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сомалардың бөлінуі облыстық бюджет, қалалар мен аудандар бюджеттерінің ауқымында 10-қосымшаға сәйкес жүзеге асады".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9-тармақтың 3) тармақшасы екінші азат жолындағы "және жасына байланысты зейнетақы" сөздері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мынадай редакцияда жазылсын: "Қазақстан Республикасының 22.11.1999 жылғы N 484-І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күші таралатын селолық жерлерде тұратын және жұмыс істейтін денсаулық сақтау, білім беру, әлеуметтік қамсыздандыру, мәдениет мемлекеттік ұйымдарының мамандарына, сонымен қатар Қазақстан Республикасының "Денсаулық сақтау жүйесі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күші таралатын кенттерде тұратын және жұмыс істейтін денсаулық сақтау мемлекеттік ұйымдардың мамандарына отын сатып алуға әлеуметтік көмек 5000 теңге мөлшерінде.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Кенттерде тұратын және жұмыс істейтін мемлекеттік денсаулық сақтау ұйымдардың мамандарына отын сатып алуға әлеуметтік көмектің тағайындалуы мен төленуі облыстық мәслихат бекіткен 2002 жылғы 12 сәуірдегі N 18/175 шешімінің 2-қосымшасына сәйкес жүргізілетінін ескеру";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мынадай мазмұндағы жаңа 9-1 тармақпен толықтырылсын: "2004 жылғы 1 шілдеден бастап денсаулық сақтау ұйымдарының медициналық қызметкерлеріне жүрмелі қызметіне байланысты жергілікті атқарушы орган белгілеген тізбе бойынша қоғамдық көліктегі көлік шығынын өтеуге құқық беру";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13-тармақта: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1-азат жолдағы "244538" саны "364037"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2-азат жолдағы "189910" саны "124430"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3-азат жолдағы "54628" саны "39607" санына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мазмұндағы 4 азат жолмен толықтырылсын: "төменгі бюджеттердегі кассалық айырмашылықты жабуды кредиттеу үшін жергілікті атқарушы органның арнайы резерві - 200000 мың теңге";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6-қосымша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жарияланған күннен бастап күшіне енеді.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Сессия төрағасы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хатшысы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бюджет туралы" 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2003 жылғы 10 желтоқсандағы N 2/16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мәслихатының 2004 жылғы 31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4/46 шешіміне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облыстық бюджет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13"/>
        <w:gridCol w:w="673"/>
        <w:gridCol w:w="5593"/>
        <w:gridCol w:w="1733"/>
        <w:gridCol w:w="1753"/>
        <w:gridCol w:w="1553"/>
      </w:tblGrid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Пкл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Бекітіл. бюджет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Нақтыл. бюджет 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17188049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17188049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түсімдері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16946384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16946384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5288933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4958772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4958772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айналысатын жеке тұлғалардан алынатын  жеке табыс салығы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9347181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1573429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1573429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1074052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1074052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кәсіпкерлердің мүліктеріне салынатын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1027956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355517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салынатын 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Өнеркәсіптік, көлік, байланыс, қорғаныс жеріне және ауыл шаруашылығына арналмаған өзге де жерге салынатын 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 жеке нотариустар мен адвокаттардан ауыл шаруашылығы мақсатындағы жерлеріне салынатын жер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көлік құралдарына салынатын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  қызметтер көрсетуге  салынатын ішкі салықтар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583355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 бөлшек саудада  өткізетін,  өз өндірісінің (авиациялықты қоспағанда), сондай-ақ өз өндірістік мұқтаждарына пайдаланылатын бензин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тұлғаларға бөлшек саудада өткізетін, сондай-ақ өз өндірістік мұқтаждарына пайдаланылатын дизель отыны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492722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290137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тіркелгені үшін алынатын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түрлерімен айналысу құқығы үшін лицензиялық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 сыртқы (көрнекі) жарнамаларды орналастырғаны үшін төлем ақы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төрелік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 тіркегені, азаматтарға АХА 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мемлекеттік баж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 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САЛЫҚҚА ЖАТПАЙТЫН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 пен  меншіктен түсетін кірістер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және қаржы мекемелерінен түсетін  салыққа жатпайтын 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 пен меншіктен түсетін басқа да кірістер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алымдар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қамауға алынған адамдар орындаған жұмыстар,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көрсеткен қызметтері үшін ұйымдардан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емес және iлеспе саудадан алынатын  басқа да төлемдер мен кірістер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 бойынша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94297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түсетін төлемдер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үшін төленетін айыппұлдар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 толтыру туралы талаптар бойынша алынған төлемдер, аңшылықтың және балық аулаудың тәркіленген құралдарын, заңсыз олжаланған өнімдерді сатудан түскен қаражат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КАПИТАЛМЕН ЖАСАЛҒАН ОПЕРАЦИЯЛАРДАН АЛЫНАТЫН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жерді пайдалану құқығын сатудан  түсетін түсімдер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АЛЫНҒАН 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153668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153668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516565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153668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138668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-441900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инвестициялық трансферттер 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ІІІ. КРЕДИТТЕРДІ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144616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Директивалық несиелер бойынша мерзімі өткен берешектерді қайтару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 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57628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қалалардың жергілікті атқарушы органдарының облыстық бюджеттен берілген несиелерді қайтаруы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Кассалық алшақтықты жабуға берілген несиелерді қайтару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813"/>
        <w:gridCol w:w="813"/>
        <w:gridCol w:w="613"/>
        <w:gridCol w:w="5433"/>
        <w:gridCol w:w="1753"/>
        <w:gridCol w:w="1793"/>
        <w:gridCol w:w="1353"/>
      </w:tblGrid>
      <w:tr>
        <w:trPr>
          <w:trHeight w:val="9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Фтоп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Бекілг. бюджет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Нақтыл. бюджет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Айырма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ШЫҒЫНДАР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18619751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18963918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344167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185776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жөніндегі Департамент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келіп түскен мүлікті есепке алу, сақтау, бағалау және ұстау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әскери комиссариат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төтенше жағдайлар жөніндегі басқарма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жұмылдыру дайындығы бойынша іс-шаралар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өртке қарсы қызмет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 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19325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826861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826861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775942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810193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  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790719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823094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766316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798691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жалпы білім беру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 алу және жеткізу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жасөспірімдерге қосымша білім беру бағдарламасын іске асыру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мектеп олимпиадаларын өткізу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 кадрларының біліктілігін арттыру және оларды  қайта даярлау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3262595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3262595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3091503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3091503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1416875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534986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142189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аурулар бойынша халықты дәрілік заттармен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инвестициялық жобаларды әзірлеу мен технико-экономикалық негіздемелерін сараптау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балаларды оңалту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індетке қарсы күрес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  стационарлық медициналық көмек көрсету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қамсыздандыру және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еңбек, халықты  жұмыспен қамту және әлеуметтік қорғау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454765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  әлеуметтік төлемдер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мүгедектерді әлеуметтік қолдау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есептеу,төлеу және жеткізу жөніндегі қызмет көрсетулерге төлем жүргізу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  әлеуметтік төлемдер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категорияларын тұрғын үймен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511104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534104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қорықтарды ұстау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және дене тәрбиесі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мұрағаттар мен құжаттама бөлімі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181148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ауыл шаруашылығы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ветеринарлық іс-шараларға жәрдемдесу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 мен хайуанаттар әлемін қорғау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ормандарды және хайуанаттар әлемін қорғау жөніндегі ауыл шаруашылығының атқарушы органының қызметін қамтамасыз ету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табиғатты пайдалану жөніндегі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сәулет, құрылыс, тұрғын үй-коммуналдық және жол шаруашылығы Департаменті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507061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121999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429037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124499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 жергілікті атқарушы органдардың міндеттемелерін атқаруы жөніндегі жергілікті орган резерві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-15021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-65480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жарғылық қорына жарналар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республикалық деңгейдегі іс-шараларға қатысуы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Төмендегі бюджеттердегі кассалық айырмашылықты жабуды кредиттеу үшін жергілікті атқарушы органның арнайы резерві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және дене тәрбиесі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экономика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шағын кәсіпкерлікті қолдау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қолдауды ұйымдастыру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құрылыс, тұрғын үй-коммуналдық және жол шаруашылығы Департаменті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сәулет, құрылыс, тұрғын үй-коммуналдық және жол шаруашылығы Департаменті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11600780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11470738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11600780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бюджеттерге берілетін мақсатты трансферттер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59665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189707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130042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11133594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11133594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277479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V.НЕСИЕЛЕР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шағын кәсіпкерлікті қолдау басқармасы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ТАПШЫЛЫҚ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-840521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-840520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840521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840520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бюджет туралы" 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2003 жылғы 10 желтоқсандағы N 2/16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облыстық мәслихатының 2004 жылғы 31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4/46 шешіміне 6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2004 жылға арналған облыстық бюджеттің ағымдағы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бағдарламаларының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893"/>
        <w:gridCol w:w="873"/>
        <w:gridCol w:w="953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топ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ф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Жалпы сипаттағы мемлекеттік қызметтер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әкімшілік шығындар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жөніндегі Департамент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 коммуналдық меншіктің атқарушы органының қызметің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келіп түскен мүлікті есепке алу, сақтау, бағалау және ұстау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қызметің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жөніндегі іс-шаралар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төтенше жағдайлар жөніндегі басқарма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жұмылдыру дайындығы бойынша іс-шаралар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өртке қарсы қызмет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 қамтамасыз ету  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Білім беру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жалпы білім беру 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жасөспірімдерге қосымша білім беру бағдарламасын іске асыру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мектеп олимпиадаларын өткізу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кадрлардың біліктілігін арттыру және қайта даярлау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тексеру жөніндегі халыққа психологиялық медициналық педагогикалық консультациялық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 кадрларының біліктілігін арттыру және қайта даярлау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кадрлардың біліктілігін арттыру және қайта даярлау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жекелеген санаттарын арнаулы балалардың және емдік тағамдардың өнімдерімен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аурулар бойынша халықты дәрілік заттармен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балаларды оңалту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міндетке қарсы күрес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ішкі істер басқармасы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Әлеуметтік қамсыздандыру және әлеуметтік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еңбек, халықты  жұмыспен қамту және әлеуметтік қорғау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шешімімен азаматтардың жеке санаттарына берілетін әлеуметтік төлемдер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мүгедектерді әлеуметтік қолдау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  және халыққа әлеуметтік қорғау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беру бойынша қызмет көрсетуге ақы төлеу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денсаулық сақтау басқармасы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шешімімен азаматтардың жеке санаттарына берілетін әлеуметтік төлемдер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категорияларын тұрғын үймен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ақпараттың кеңістік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тынығуын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қорықтарды ұстау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және дене тәрбиесі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іс-шараларын өткізу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туристік қызмет жөніндегі іс-шаралар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мемлекеттік ақпараттық саясат жүргізу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қатынастар мен ішкі саясатты талдау 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 жүргізу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мұрағаттар мен құжаттама бөлімі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қорының, мерзімді басылымдардың сақталуын қамтамасыз ету және оларды жергілікті деңгейде арнайы пайдалану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ауыл шаруашылығы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ветеринарлық іс-шараларға жәрдемдесу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Ормандармен хайуанаттар әлемін қорғау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табиғатты пайдалану және қоршаған ортаны қорғау жөніндегі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табиғатты пайдалану жөніндегі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ормандарды және хайуанаттар әлемін қорғау жөніндегі ауыл шаруашылығының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өткізу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сәулет, құрылыс, тұрғын үй-коммуналдық және жол шаруашылығы Департаменті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Өзгелері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 жергілікті атқарушы органдарының міндеттемелерін орындау жөніндегі облыс жергілікті атқарушы органының резерві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және өзге де күтпеген шығыстар үшін облыстық жергілікті атқарушы органының резерві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республикалық деңгейдегі іс-шараларға қатысуы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бюджеттердегі кассалық айырмашылықты жабуды кредиттеу үшін жергілікті атқарушы органның арнайы резерві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білім басқармасы 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білім беру, мәдениет, спорт, туризм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мәдениет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білім беру, мәдениет, спорт, туризм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және дене тәрбиесі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білім беру, мәдениет, спорт, туризм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экономика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экономика шағын және орта бизнесті қолдау,мемлекеттік сатып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шағын кәсіпкерлікті қолдау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экономика шағын және орта бизнесті қолдау,мемлекеттік сатып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шағын кәсіпкерлікті қолдауды ұйымдастыру
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сәулет, құрылыс, тұрғын үй-коммуналдық және жол шаруашылығы Департаменті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   тұрғын үй-коммуналдық, жол шаруашылығы және көлік атқарушы органының қызметін қамтамасыз ету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қаржы басқармасы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бюджеттерге берілетін мақсатты трансферттер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"2004 жылға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туралы" облыстық мәслихаттың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10 желтоқсандағы N 2/16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мәслихатының 2004 жылғы 31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4/46 шешіміне 10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Аудандық, қалалық бюджеттер және бюджет бойынша республикалық бюджеттен 2004 жылға берілген мақсатты трансферттерді бөлу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 Атауы        !Мемлекеттік жалпы !Жаңадан іске!Патронаттық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                !орта білім беру   !қосылатын   !тәрбиешілерге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!мекемелердің үлгі !білім беру  !берілген сәбиді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!штаттарын ұстауды !объектілерін!ұстауға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!қамтамасыз етуге  !ұстауға     !ақшалай қара-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                  !            !жатты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А!        Б       !        1         !      2     !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!Бейнеу ауданы   !      7100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!Қарақия ауданы  !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!Маңғыстау ауданы!      6800             5424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!Түпқараған ауданы!      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!Ақтау қаласы     !     16830            30000          3321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!Жаңаөзен қаласы  !      9022            24674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!Облыстық бюджет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бойынша барлығы!    49152            60098          3321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кестенің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 Атауы        !Мемлекеттік тапты-!Шағын       !Полиция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                !рыс негізінде орта!қалаларды,  !участкелік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!кәсіптік оқу      !соның ішінде!инспекторларының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!орындарында оқитын!экономикасы !ақшалай үлесін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!студенттердің     !күйзеліске  !және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!стипендияларының  !ұшыраған    !техникалық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!мөлшерін арттыруға!қалаларды   !жарақтандырылуын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              !                  !дамытуға    !ұлғайтуға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А!        Б       !        4         !      5     !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!Бейнеу ауданы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!Қарақия ауданы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!Маңғыстау ауданы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!Түпқараған ауданы!                      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!Ақтау қаласы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 !Жаңаөзен қаласы  !       2471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 !Облыстық бюджет  !       4375                         19251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бойынша барлығы!      6846           15000         19251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