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fb71" w14:textId="296f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индустриалды-инновациялық дамуының 2004-2006 жылдарға арналған Бағдарламасы туралы</w:t>
      </w:r>
    </w:p>
    <w:p>
      <w:pPr>
        <w:spacing w:after="0"/>
        <w:ind w:left="0"/>
        <w:jc w:val="both"/>
      </w:pPr>
      <w:r>
        <w:rPr>
          <w:rFonts w:ascii="Times New Roman"/>
          <w:b w:val="false"/>
          <w:i w:val="false"/>
          <w:color w:val="000000"/>
          <w:sz w:val="28"/>
        </w:rPr>
        <w:t>Маңғыстау облыстық мәслихатының 2004 жылғы 31 наурыздағы N 4/47 шешімі. Маңғыстау облыстық Әділет департаментінде 2004 жылғы 6 мамырда N 1687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жергілікті мемлекеттік басқару туралы" Қазақстан Республикасы заңының 6-бабы 1-тармағының 1) тармақшасына сәйкес облыстық мәслихат 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 Маңғыстау облысының индустриялық-инновациялық дамуының 2004-2006 жылдарға арналған Бағдарламасы бекітілсін (қоса беріліп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жарияланған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облыстық мәслихатының
</w:t>
      </w:r>
      <w:r>
        <w:br/>
      </w:r>
      <w:r>
        <w:rPr>
          <w:rFonts w:ascii="Times New Roman"/>
          <w:b w:val="false"/>
          <w:i w:val="false"/>
          <w:color w:val="000000"/>
          <w:sz w:val="28"/>
        </w:rPr>
        <w:t>
Маңғыстау облысының индустриялық-
</w:t>
      </w:r>
      <w:r>
        <w:br/>
      </w:r>
      <w:r>
        <w:rPr>
          <w:rFonts w:ascii="Times New Roman"/>
          <w:b w:val="false"/>
          <w:i w:val="false"/>
          <w:color w:val="000000"/>
          <w:sz w:val="28"/>
        </w:rPr>
        <w:t>
инновациялық дамуының 2004-2006
</w:t>
      </w:r>
      <w:r>
        <w:br/>
      </w:r>
      <w:r>
        <w:rPr>
          <w:rFonts w:ascii="Times New Roman"/>
          <w:b w:val="false"/>
          <w:i w:val="false"/>
          <w:color w:val="000000"/>
          <w:sz w:val="28"/>
        </w:rPr>
        <w:t>
 жылдарға арналған бағдарлама
</w:t>
      </w:r>
      <w:r>
        <w:br/>
      </w:r>
      <w:r>
        <w:rPr>
          <w:rFonts w:ascii="Times New Roman"/>
          <w:b w:val="false"/>
          <w:i w:val="false"/>
          <w:color w:val="000000"/>
          <w:sz w:val="28"/>
        </w:rPr>
        <w:t>
туралы" 2004 жылғы 31 наурыздағы
</w:t>
      </w:r>
      <w:r>
        <w:br/>
      </w:r>
      <w:r>
        <w:rPr>
          <w:rFonts w:ascii="Times New Roman"/>
          <w:b w:val="false"/>
          <w:i w:val="false"/>
          <w:color w:val="000000"/>
          <w:sz w:val="28"/>
        </w:rPr>
        <w:t>
 N 4/47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МАҢFЫСТАУ ОБЛЫСЫНЫҢ ИНДУСТРИЯЛЫҚ-ИННОВАЦИЯЛЫҚ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ДАМУЫНЫҢ 2004-2006 ЖЫЛДАРFА АРНАЛFАН БАFДАРЛАМАСЫ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Маңғыстау облысының индустриялық-инновациялық  
</w:t>
      </w:r>
      <w:r>
        <w:br/>
      </w:r>
      <w:r>
        <w:rPr>
          <w:rFonts w:ascii="Times New Roman"/>
          <w:b w:val="false"/>
          <w:i w:val="false"/>
          <w:color w:val="000000"/>
          <w:sz w:val="28"/>
        </w:rPr>
        <w:t>
                дамуының 2004-2006 жылдарға арналған бағдарламасы 
</w:t>
      </w:r>
      <w:r>
        <w:br/>
      </w:r>
      <w:r>
        <w:rPr>
          <w:rFonts w:ascii="Times New Roman"/>
          <w:b w:val="false"/>
          <w:i w:val="false"/>
          <w:color w:val="000000"/>
          <w:sz w:val="28"/>
        </w:rPr>
        <w:t>
Бағдарламаны    Қазақстан Республикасы Президентінің "Қазақстан
</w:t>
      </w:r>
      <w:r>
        <w:br/>
      </w:r>
      <w:r>
        <w:rPr>
          <w:rFonts w:ascii="Times New Roman"/>
          <w:b w:val="false"/>
          <w:i w:val="false"/>
          <w:color w:val="000000"/>
          <w:sz w:val="28"/>
        </w:rPr>
        <w:t>
әзірлеу үшін    Республикасының индустриялық-инновациялық
</w:t>
      </w:r>
      <w:r>
        <w:br/>
      </w:r>
      <w:r>
        <w:rPr>
          <w:rFonts w:ascii="Times New Roman"/>
          <w:b w:val="false"/>
          <w:i w:val="false"/>
          <w:color w:val="000000"/>
          <w:sz w:val="28"/>
        </w:rPr>
        <w:t>
негіздер        дамуының 2003-2015 жылдарға арналған стратегиясы 
</w:t>
      </w:r>
      <w:r>
        <w:br/>
      </w:r>
      <w:r>
        <w:rPr>
          <w:rFonts w:ascii="Times New Roman"/>
          <w:b w:val="false"/>
          <w:i w:val="false"/>
          <w:color w:val="000000"/>
          <w:sz w:val="28"/>
        </w:rPr>
        <w:t>
                туралы"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Қазақстан Республикасы Үкіметінің "Қазақстан 
</w:t>
      </w:r>
      <w:r>
        <w:br/>
      </w:r>
      <w:r>
        <w:rPr>
          <w:rFonts w:ascii="Times New Roman"/>
          <w:b w:val="false"/>
          <w:i w:val="false"/>
          <w:color w:val="000000"/>
          <w:sz w:val="28"/>
        </w:rPr>
        <w:t>
                Республикасының индустриялық-инновациялық  
</w:t>
      </w:r>
      <w:r>
        <w:br/>
      </w:r>
      <w:r>
        <w:rPr>
          <w:rFonts w:ascii="Times New Roman"/>
          <w:b w:val="false"/>
          <w:i w:val="false"/>
          <w:color w:val="000000"/>
          <w:sz w:val="28"/>
        </w:rPr>
        <w:t>
                дамуының 2003-2015 жылдарға арналған стратегиясын
</w:t>
      </w:r>
      <w:r>
        <w:br/>
      </w:r>
      <w:r>
        <w:rPr>
          <w:rFonts w:ascii="Times New Roman"/>
          <w:b w:val="false"/>
          <w:i w:val="false"/>
          <w:color w:val="000000"/>
          <w:sz w:val="28"/>
        </w:rPr>
        <w:t>
                іске асыру жөніндегі 2003-2005 жылдарға арналған 
</w:t>
      </w:r>
      <w:r>
        <w:br/>
      </w:r>
      <w:r>
        <w:rPr>
          <w:rFonts w:ascii="Times New Roman"/>
          <w:b w:val="false"/>
          <w:i w:val="false"/>
          <w:color w:val="000000"/>
          <w:sz w:val="28"/>
        </w:rPr>
        <w:t>
                іс-шаралар жоспарын бекіту туралы" 2003 жылғы
</w:t>
      </w:r>
      <w:r>
        <w:br/>
      </w:r>
      <w:r>
        <w:rPr>
          <w:rFonts w:ascii="Times New Roman"/>
          <w:b w:val="false"/>
          <w:i w:val="false"/>
          <w:color w:val="000000"/>
          <w:sz w:val="28"/>
        </w:rPr>
        <w:t>
                17 шілдедегі N 712-1 
</w:t>
      </w:r>
      <w:r>
        <w:rPr>
          <w:rFonts w:ascii="Times New Roman"/>
          <w:b w:val="false"/>
          <w:i w:val="false"/>
          <w:color w:val="000000"/>
          <w:sz w:val="28"/>
        </w:rPr>
        <w:t xml:space="preserve"> қаулысы  </w:t>
      </w:r>
      <w:r>
        <w:rPr>
          <w:rFonts w:ascii="Times New Roman"/>
          <w:b w:val="false"/>
          <w:i w:val="false"/>
          <w:color w:val="000000"/>
          <w:sz w:val="28"/>
        </w:rPr>
        <w:t>
</w:t>
      </w:r>
      <w:r>
        <w:br/>
      </w:r>
      <w:r>
        <w:rPr>
          <w:rFonts w:ascii="Times New Roman"/>
          <w:b w:val="false"/>
          <w:i w:val="false"/>
          <w:color w:val="000000"/>
          <w:sz w:val="28"/>
        </w:rPr>
        <w:t>
Әзірлеуші       Облыстық экономика, өнеркәсіп және сауда басқармасы Бағдарламаның   Өнеркәсіпті әртараптандыру, облыстың жалпы аймақтық
</w:t>
      </w:r>
      <w:r>
        <w:br/>
      </w:r>
      <w:r>
        <w:rPr>
          <w:rFonts w:ascii="Times New Roman"/>
          <w:b w:val="false"/>
          <w:i w:val="false"/>
          <w:color w:val="000000"/>
          <w:sz w:val="28"/>
        </w:rPr>
        <w:t>
мақсаты         өнімде шикізат құраушы бөлігінің жоғары
</w:t>
      </w:r>
      <w:r>
        <w:br/>
      </w:r>
      <w:r>
        <w:rPr>
          <w:rFonts w:ascii="Times New Roman"/>
          <w:b w:val="false"/>
          <w:i w:val="false"/>
          <w:color w:val="000000"/>
          <w:sz w:val="28"/>
        </w:rPr>
        <w:t>
                технологиялы экспорттық өнімге кезеңмен ауысуы
</w:t>
      </w:r>
      <w:r>
        <w:br/>
      </w:r>
      <w:r>
        <w:rPr>
          <w:rFonts w:ascii="Times New Roman"/>
          <w:b w:val="false"/>
          <w:i w:val="false"/>
          <w:color w:val="000000"/>
          <w:sz w:val="28"/>
        </w:rPr>
        <w:t>
                есебінен облыстың тұрақты дамуын қамтамасыз ету
</w:t>
      </w:r>
      <w:r>
        <w:br/>
      </w:r>
      <w:r>
        <w:rPr>
          <w:rFonts w:ascii="Times New Roman"/>
          <w:b w:val="false"/>
          <w:i w:val="false"/>
          <w:color w:val="000000"/>
          <w:sz w:val="28"/>
        </w:rPr>
        <w:t>
Бағдарламаның   Өңдеуші сектордың жаңа өндірісінің дамуы үшін
</w:t>
      </w:r>
      <w:r>
        <w:br/>
      </w:r>
      <w:r>
        <w:rPr>
          <w:rFonts w:ascii="Times New Roman"/>
          <w:b w:val="false"/>
          <w:i w:val="false"/>
          <w:color w:val="000000"/>
          <w:sz w:val="28"/>
        </w:rPr>
        <w:t>
                жағдай міндеттері жасау; 
</w:t>
      </w:r>
      <w:r>
        <w:br/>
      </w:r>
      <w:r>
        <w:rPr>
          <w:rFonts w:ascii="Times New Roman"/>
          <w:b w:val="false"/>
          <w:i w:val="false"/>
          <w:color w:val="000000"/>
          <w:sz w:val="28"/>
        </w:rPr>
        <w:t>
                экспорттық бағдарланған және импорттық алмастыру 
</w:t>
      </w:r>
      <w:r>
        <w:br/>
      </w:r>
      <w:r>
        <w:rPr>
          <w:rFonts w:ascii="Times New Roman"/>
          <w:b w:val="false"/>
          <w:i w:val="false"/>
          <w:color w:val="000000"/>
          <w:sz w:val="28"/>
        </w:rPr>
        <w:t>
                өнімдерін шығаруға бағдарланған өнеркәсіптің 
</w:t>
      </w:r>
      <w:r>
        <w:br/>
      </w:r>
      <w:r>
        <w:rPr>
          <w:rFonts w:ascii="Times New Roman"/>
          <w:b w:val="false"/>
          <w:i w:val="false"/>
          <w:color w:val="000000"/>
          <w:sz w:val="28"/>
        </w:rPr>
        <w:t>
                технологиялық жетілдірілуін өткізу;
</w:t>
      </w:r>
      <w:r>
        <w:br/>
      </w:r>
      <w:r>
        <w:rPr>
          <w:rFonts w:ascii="Times New Roman"/>
          <w:b w:val="false"/>
          <w:i w:val="false"/>
          <w:color w:val="000000"/>
          <w:sz w:val="28"/>
        </w:rPr>
        <w:t>
                аймақта химиялық, мұнайхимиялық кешен 
</w:t>
      </w:r>
      <w:r>
        <w:br/>
      </w:r>
      <w:r>
        <w:rPr>
          <w:rFonts w:ascii="Times New Roman"/>
          <w:b w:val="false"/>
          <w:i w:val="false"/>
          <w:color w:val="000000"/>
          <w:sz w:val="28"/>
        </w:rPr>
        <w:t>
                қалыптастыру;
</w:t>
      </w:r>
      <w:r>
        <w:br/>
      </w:r>
      <w:r>
        <w:rPr>
          <w:rFonts w:ascii="Times New Roman"/>
          <w:b w:val="false"/>
          <w:i w:val="false"/>
          <w:color w:val="000000"/>
          <w:sz w:val="28"/>
        </w:rPr>
        <w:t>
                кәсіпорындардың инновациялық қызметін қолдауды 
</w:t>
      </w:r>
      <w:r>
        <w:br/>
      </w:r>
      <w:r>
        <w:rPr>
          <w:rFonts w:ascii="Times New Roman"/>
          <w:b w:val="false"/>
          <w:i w:val="false"/>
          <w:color w:val="000000"/>
          <w:sz w:val="28"/>
        </w:rPr>
        <w:t>
                қамтамасыз ету;
</w:t>
      </w:r>
      <w:r>
        <w:br/>
      </w:r>
      <w:r>
        <w:rPr>
          <w:rFonts w:ascii="Times New Roman"/>
          <w:b w:val="false"/>
          <w:i w:val="false"/>
          <w:color w:val="000000"/>
          <w:sz w:val="28"/>
        </w:rPr>
        <w:t>
                инновациялық қызметтің инфрақұрылымдарын 
</w:t>
      </w:r>
      <w:r>
        <w:br/>
      </w:r>
      <w:r>
        <w:rPr>
          <w:rFonts w:ascii="Times New Roman"/>
          <w:b w:val="false"/>
          <w:i w:val="false"/>
          <w:color w:val="000000"/>
          <w:sz w:val="28"/>
        </w:rPr>
        <w:t>
                қалыптастыру;                              
</w:t>
      </w:r>
      <w:r>
        <w:br/>
      </w:r>
      <w:r>
        <w:rPr>
          <w:rFonts w:ascii="Times New Roman"/>
          <w:b w:val="false"/>
          <w:i w:val="false"/>
          <w:color w:val="000000"/>
          <w:sz w:val="28"/>
        </w:rPr>
        <w:t>
                сапаның әлемдік стандартына көшу;
</w:t>
      </w:r>
      <w:r>
        <w:br/>
      </w:r>
      <w:r>
        <w:rPr>
          <w:rFonts w:ascii="Times New Roman"/>
          <w:b w:val="false"/>
          <w:i w:val="false"/>
          <w:color w:val="000000"/>
          <w:sz w:val="28"/>
        </w:rPr>
        <w:t>
                өнеркәсіп үшін білікті кадрлардың сапалы даярлануын
</w:t>
      </w:r>
      <w:r>
        <w:br/>
      </w:r>
      <w:r>
        <w:rPr>
          <w:rFonts w:ascii="Times New Roman"/>
          <w:b w:val="false"/>
          <w:i w:val="false"/>
          <w:color w:val="000000"/>
          <w:sz w:val="28"/>
        </w:rPr>
        <w:t>
                қамтамасыз ету.
</w:t>
      </w:r>
      <w:r>
        <w:br/>
      </w:r>
      <w:r>
        <w:rPr>
          <w:rFonts w:ascii="Times New Roman"/>
          <w:b w:val="false"/>
          <w:i w:val="false"/>
          <w:color w:val="000000"/>
          <w:sz w:val="28"/>
        </w:rPr>
        <w:t>
Қаржыландыру    Кәсіпорындардың өзіндік қаражаттары, несие 
</w:t>
      </w:r>
      <w:r>
        <w:br/>
      </w:r>
      <w:r>
        <w:rPr>
          <w:rFonts w:ascii="Times New Roman"/>
          <w:b w:val="false"/>
          <w:i w:val="false"/>
          <w:color w:val="000000"/>
          <w:sz w:val="28"/>
        </w:rPr>
        <w:t>
көздері         ресурстары, тікелей отандық және шетел
</w:t>
      </w:r>
      <w:r>
        <w:br/>
      </w:r>
      <w:r>
        <w:rPr>
          <w:rFonts w:ascii="Times New Roman"/>
          <w:b w:val="false"/>
          <w:i w:val="false"/>
          <w:color w:val="000000"/>
          <w:sz w:val="28"/>
        </w:rPr>
        <w:t>
                инвестициялары 
</w:t>
      </w:r>
      <w:r>
        <w:br/>
      </w:r>
      <w:r>
        <w:rPr>
          <w:rFonts w:ascii="Times New Roman"/>
          <w:b w:val="false"/>
          <w:i w:val="false"/>
          <w:color w:val="000000"/>
          <w:sz w:val="28"/>
        </w:rPr>
        <w:t>
Іске асырылу    Бағдарламаны іске асыру 2004 жылдан 2006 жылды қоса
</w:t>
      </w:r>
      <w:r>
        <w:br/>
      </w:r>
      <w:r>
        <w:rPr>
          <w:rFonts w:ascii="Times New Roman"/>
          <w:b w:val="false"/>
          <w:i w:val="false"/>
          <w:color w:val="000000"/>
          <w:sz w:val="28"/>
        </w:rPr>
        <w:t>
                мерзімі алғандағы кезеңге белгіленген 
</w:t>
      </w:r>
      <w:r>
        <w:br/>
      </w:r>
      <w:r>
        <w:rPr>
          <w:rFonts w:ascii="Times New Roman"/>
          <w:b w:val="false"/>
          <w:i w:val="false"/>
          <w:color w:val="000000"/>
          <w:sz w:val="28"/>
        </w:rPr>
        <w:t>
Күтілетін       Экономиканың өсу қарқыны жылына 8-9% кем емес 
</w:t>
      </w:r>
      <w:r>
        <w:br/>
      </w:r>
      <w:r>
        <w:rPr>
          <w:rFonts w:ascii="Times New Roman"/>
          <w:b w:val="false"/>
          <w:i w:val="false"/>
          <w:color w:val="000000"/>
          <w:sz w:val="28"/>
        </w:rPr>
        <w:t>
нәтижелер       қамтамасыз етіледі, өңдеуші өнеркәсіпте өсудің
</w:t>
      </w:r>
      <w:r>
        <w:br/>
      </w:r>
      <w:r>
        <w:rPr>
          <w:rFonts w:ascii="Times New Roman"/>
          <w:b w:val="false"/>
          <w:i w:val="false"/>
          <w:color w:val="000000"/>
          <w:sz w:val="28"/>
        </w:rPr>
        <w:t>
                орташа жылдық қарқыны 3-5% құрайды;
</w:t>
      </w:r>
      <w:r>
        <w:br/>
      </w:r>
      <w:r>
        <w:rPr>
          <w:rFonts w:ascii="Times New Roman"/>
          <w:b w:val="false"/>
          <w:i w:val="false"/>
          <w:color w:val="000000"/>
          <w:sz w:val="28"/>
        </w:rPr>
        <w:t>
                жоғары қосымша құнды жоғары технологиялы, экспортқа 
</w:t>
      </w:r>
      <w:r>
        <w:br/>
      </w:r>
      <w:r>
        <w:rPr>
          <w:rFonts w:ascii="Times New Roman"/>
          <w:b w:val="false"/>
          <w:i w:val="false"/>
          <w:color w:val="000000"/>
          <w:sz w:val="28"/>
        </w:rPr>
        <w:t>
                бағытталған өнімдер өндіру пайдасына құрылымдық 
</w:t>
      </w:r>
      <w:r>
        <w:br/>
      </w:r>
      <w:r>
        <w:rPr>
          <w:rFonts w:ascii="Times New Roman"/>
          <w:b w:val="false"/>
          <w:i w:val="false"/>
          <w:color w:val="000000"/>
          <w:sz w:val="28"/>
        </w:rPr>
        <w:t>
                өзгертулердің басталуына қойылатын болады;
</w:t>
      </w:r>
      <w:r>
        <w:br/>
      </w:r>
      <w:r>
        <w:rPr>
          <w:rFonts w:ascii="Times New Roman"/>
          <w:b w:val="false"/>
          <w:i w:val="false"/>
          <w:color w:val="000000"/>
          <w:sz w:val="28"/>
        </w:rPr>
        <w:t>
                өнеркәсіптік өнімдер саласында өндірілетін экспорт
</w:t>
      </w:r>
      <w:r>
        <w:br/>
      </w:r>
      <w:r>
        <w:rPr>
          <w:rFonts w:ascii="Times New Roman"/>
          <w:b w:val="false"/>
          <w:i w:val="false"/>
          <w:color w:val="000000"/>
          <w:sz w:val="28"/>
        </w:rPr>
        <w:t>
                әртараптандырылады; 
</w:t>
      </w:r>
      <w:r>
        <w:br/>
      </w:r>
      <w:r>
        <w:rPr>
          <w:rFonts w:ascii="Times New Roman"/>
          <w:b w:val="false"/>
          <w:i w:val="false"/>
          <w:color w:val="000000"/>
          <w:sz w:val="28"/>
        </w:rPr>
        <w:t>
                өңдеуші секторға инвестициялар ағыны жанданады; 
</w:t>
      </w:r>
      <w:r>
        <w:br/>
      </w:r>
      <w:r>
        <w:rPr>
          <w:rFonts w:ascii="Times New Roman"/>
          <w:b w:val="false"/>
          <w:i w:val="false"/>
          <w:color w:val="000000"/>
          <w:sz w:val="28"/>
        </w:rPr>
        <w:t>
                бағдарламаны іске асыру шағын кәсіпкерлікті
</w:t>
      </w:r>
      <w:r>
        <w:br/>
      </w:r>
      <w:r>
        <w:rPr>
          <w:rFonts w:ascii="Times New Roman"/>
          <w:b w:val="false"/>
          <w:i w:val="false"/>
          <w:color w:val="000000"/>
          <w:sz w:val="28"/>
        </w:rPr>
        <w:t>
                дамытуға әралуан ықпалын тигізеді;  
</w:t>
      </w:r>
      <w:r>
        <w:br/>
      </w:r>
      <w:r>
        <w:rPr>
          <w:rFonts w:ascii="Times New Roman"/>
          <w:b w:val="false"/>
          <w:i w:val="false"/>
          <w:color w:val="000000"/>
          <w:sz w:val="28"/>
        </w:rPr>
        <w:t>
                шағын бизнес секторындағы өндіріс көлемі өседі,  
</w:t>
      </w:r>
      <w:r>
        <w:br/>
      </w:r>
      <w:r>
        <w:rPr>
          <w:rFonts w:ascii="Times New Roman"/>
          <w:b w:val="false"/>
          <w:i w:val="false"/>
          <w:color w:val="000000"/>
          <w:sz w:val="28"/>
        </w:rPr>
        <w:t>
                экономиканың осы секторына қамтылған субъъектілер
</w:t>
      </w:r>
      <w:r>
        <w:br/>
      </w:r>
      <w:r>
        <w:rPr>
          <w:rFonts w:ascii="Times New Roman"/>
          <w:b w:val="false"/>
          <w:i w:val="false"/>
          <w:color w:val="000000"/>
          <w:sz w:val="28"/>
        </w:rPr>
        <w:t>
                саны артады; 
</w:t>
      </w:r>
      <w:r>
        <w:br/>
      </w:r>
      <w:r>
        <w:rPr>
          <w:rFonts w:ascii="Times New Roman"/>
          <w:b w:val="false"/>
          <w:i w:val="false"/>
          <w:color w:val="000000"/>
          <w:sz w:val="28"/>
        </w:rPr>
        <w:t>
                халықтың жұмыспен қамтылуы артады, кедейшілік
</w:t>
      </w:r>
      <w:r>
        <w:br/>
      </w:r>
      <w:r>
        <w:rPr>
          <w:rFonts w:ascii="Times New Roman"/>
          <w:b w:val="false"/>
          <w:i w:val="false"/>
          <w:color w:val="000000"/>
          <w:sz w:val="28"/>
        </w:rPr>
        <w:t>
                деңгейі қысқарады.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Қазақстан Республикасы Үкіметінің 2003 жылғы 17 шілдедегі N 712-1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Республикасының индустриялық-инновациялық дамуының 2003-2015 жылдарға арналған стратегиясын іске асыру жөніндегі 2003-2005 жылдарға арналған іс-шаралар жоспарына сәйкес әзірленді.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Бағдарлама алдымен, жалпы аймақтық өнімде шикізат құраушы бөлігінің жоғары технологиялы экспорттық өнімге кезеңмен ауысуына бағытталған. 
</w:t>
      </w:r>
      <w:r>
        <w:br/>
      </w:r>
      <w:r>
        <w:rPr>
          <w:rFonts w:ascii="Times New Roman"/>
          <w:b w:val="false"/>
          <w:i w:val="false"/>
          <w:color w:val="000000"/>
          <w:sz w:val="28"/>
        </w:rPr>
        <w:t>
     Индустриялық-инновациялық дамудың басты міндеті - бәсекеге қабілетті және экспортқа бағытталған тауарлар мен қызметтер өндіру. 
</w:t>
      </w:r>
      <w:r>
        <w:br/>
      </w:r>
      <w:r>
        <w:rPr>
          <w:rFonts w:ascii="Times New Roman"/>
          <w:b w:val="false"/>
          <w:i w:val="false"/>
          <w:color w:val="000000"/>
          <w:sz w:val="28"/>
        </w:rPr>
        <w:t>
     Әлемдік еңбек бөлінісінде Қазақстан шикізат бағытындағы мемлекет есебінде бекітілді. Маңғыстау облысы республиканы экспорттық өнімдер - шикі мұнаймен қамтамасыз ететін ірі өнеркәсіптік аймақтардың бірі болып табылады. 
</w:t>
      </w:r>
      <w:r>
        <w:br/>
      </w:r>
      <w:r>
        <w:rPr>
          <w:rFonts w:ascii="Times New Roman"/>
          <w:b w:val="false"/>
          <w:i w:val="false"/>
          <w:color w:val="000000"/>
          <w:sz w:val="28"/>
        </w:rPr>
        <w:t>
     Аймақта мұнайгаз кешенін дамытудың жеткілікті жоғары әлеуеті бар, бірақ сонымен қатар аталған саланың әлем рыногындағы конъюнктураның өзгерісіне тәуелділігі келешекте облыстың экономикалық дамуының тұрақтылығында тұрлаулы сенімділік бермейді.  
</w:t>
      </w:r>
      <w:r>
        <w:br/>
      </w:r>
      <w:r>
        <w:rPr>
          <w:rFonts w:ascii="Times New Roman"/>
          <w:b w:val="false"/>
          <w:i w:val="false"/>
          <w:color w:val="000000"/>
          <w:sz w:val="28"/>
        </w:rPr>
        <w:t>
     Аймақта бағдарламаның негізгі мақсатын іске асыру үшін барлық алғышарттар бар: бай табиғи ресурстар, ғылыми кадрлар, білікті инженерлік - техникалық қызметкерлер мен жұмысшы кадрлары, өндірістік қуаттар, жаңа технологиялар саласындағы әзірленімдер. 
</w:t>
      </w:r>
      <w:r>
        <w:br/>
      </w:r>
      <w:r>
        <w:rPr>
          <w:rFonts w:ascii="Times New Roman"/>
          <w:b w:val="false"/>
          <w:i w:val="false"/>
          <w:color w:val="000000"/>
          <w:sz w:val="28"/>
        </w:rPr>
        <w:t>
     Бағдарлама орта мерзімді кезеңге аймақтың индустриялық-инновациялық дамуының мақсаттары мен міндеттерін анықтайды, және әлеуметтік-экономикалық дамытудың қабылданған басымдықтарына тәуелділігін жылсайын нақтылайтын, және түзету енгізетін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Маңғыстау облысы өнеркәсібінің қазіргі жағдайын талдау және инновациялық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 90-жылдардың басына дейін тек мұнайды ғана емес, минералды тыңайтқыштар, полистрол, тері шикізаттарын экспорттаушы болып табылды.
</w:t>
      </w:r>
      <w:r>
        <w:br/>
      </w:r>
      <w:r>
        <w:rPr>
          <w:rFonts w:ascii="Times New Roman"/>
          <w:b w:val="false"/>
          <w:i w:val="false"/>
          <w:color w:val="000000"/>
          <w:sz w:val="28"/>
        </w:rPr>
        <w:t>
      Жалпыға ортақ құлдырау, бірқатар сала кәсіпорындарының тұралаған кезеңдерінде өнеркәсіп өнімдерінің құрылымы елеулі өзгерістерге ұшырады.
</w:t>
      </w:r>
      <w:r>
        <w:br/>
      </w:r>
      <w:r>
        <w:rPr>
          <w:rFonts w:ascii="Times New Roman"/>
          <w:b w:val="false"/>
          <w:i w:val="false"/>
          <w:color w:val="000000"/>
          <w:sz w:val="28"/>
        </w:rPr>
        <w:t>
      Мұнай өндіру саласы өнімінің үлесі өнеркәсіп өнімінің жалпы
</w:t>
      </w:r>
      <w:r>
        <w:br/>
      </w:r>
      <w:r>
        <w:rPr>
          <w:rFonts w:ascii="Times New Roman"/>
          <w:b w:val="false"/>
          <w:i w:val="false"/>
          <w:color w:val="000000"/>
          <w:sz w:val="28"/>
        </w:rPr>
        <w:t>
көлемінде 1991 жылғы 41,5%-дан 2003 жылы 94,5%-ға дейін өсті.
</w:t>
      </w:r>
      <w:r>
        <w:br/>
      </w:r>
      <w:r>
        <w:rPr>
          <w:rFonts w:ascii="Times New Roman"/>
          <w:b w:val="false"/>
          <w:i w:val="false"/>
          <w:color w:val="000000"/>
          <w:sz w:val="28"/>
        </w:rPr>
        <w:t>
      Қазіргі уақытта облыста жалпы республикалық көлемге 30%-ға дейін шикі мұнай өндіріледі. Мұнай өндіру көлемінің жыл сайынғы өсу қарқыны сақталады. 2003 жылы мұнайгаз секторының барлық кәсіпорындарымен 13,5 млн. тонна мұнай өндірілді, ағымдағы жылдың аяғында өндірудің күтілетін көлемі 14,6 млн. тонна құрайды.
</w:t>
      </w:r>
      <w:r>
        <w:br/>
      </w:r>
      <w:r>
        <w:rPr>
          <w:rFonts w:ascii="Times New Roman"/>
          <w:b w:val="false"/>
          <w:i w:val="false"/>
          <w:color w:val="000000"/>
          <w:sz w:val="28"/>
        </w:rPr>
        <w:t>
      Бүгінде аймақта мұнай өндірудің жалпы көлемін неғұрлым ірі кәсіпорындар "Өзенмұнайгаз" ААҚ, "Маңғыстаумұнайгаз" ААҚ, "Қаражанбасмұнай" ААҚ құрайды. 
</w:t>
      </w:r>
      <w:r>
        <w:br/>
      </w:r>
      <w:r>
        <w:rPr>
          <w:rFonts w:ascii="Times New Roman"/>
          <w:b w:val="false"/>
          <w:i w:val="false"/>
          <w:color w:val="000000"/>
          <w:sz w:val="28"/>
        </w:rPr>
        <w:t>
      Мұнайгаз секторында әрекет ететін барлық кәсіпорындар тұрақты дамуда. Аталған салада қамтылған субъектілердің инвестициялық саясаты негізгі қорларды жаңалауға және жетілдіруге, өндірістің жаңа объектілерінің құрылыстарына бағытталған. Саладағы негізгі қорлардың тозу дәрежесі шамамен 18% құрайды. 
</w:t>
      </w:r>
      <w:r>
        <w:br/>
      </w:r>
      <w:r>
        <w:rPr>
          <w:rFonts w:ascii="Times New Roman"/>
          <w:b w:val="false"/>
          <w:i w:val="false"/>
          <w:color w:val="000000"/>
          <w:sz w:val="28"/>
        </w:rPr>
        <w:t>
      Мұнайгаз секторында "Өзенмұнайгаз" ААҚ Өзен кенорнын оңалту жобасын іске асыруы жалғасуда, яғни Өзен мұнай мен газ кенорнын оңалту бойынша іс-шараларды технологиялық қолдауды қамтамасыз ету мақсатымен технологиялық жабдықтар, арнайы автокөліктер сатып алу жүзеге асырылады. Жобаны жүзеге асыру 109 млн. АҚШ доллары көлемінде Бүкілдүниежүзілік Қайта жаңғырту және Даму Банкісінің қарыз қаражаты есебінен жүзеге асырылады. 1.01.04 ж. жағдай бойынша
</w:t>
      </w:r>
      <w:r>
        <w:br/>
      </w:r>
      <w:r>
        <w:rPr>
          <w:rFonts w:ascii="Times New Roman"/>
          <w:b w:val="false"/>
          <w:i w:val="false"/>
          <w:color w:val="000000"/>
          <w:sz w:val="28"/>
        </w:rPr>
        <w:t>
79,8 млн. АҚШ доллары игерілді. Жобаны іске асыру нәтижесінде 90 жаңа ұңғыма іске қосылды, жұмыс істемейтін 204-і істен шығарылды,   180 ұңғыма күрделі жөндеумен қамтамасыз етілді. 
</w:t>
      </w:r>
      <w:r>
        <w:br/>
      </w:r>
      <w:r>
        <w:rPr>
          <w:rFonts w:ascii="Times New Roman"/>
          <w:b w:val="false"/>
          <w:i w:val="false"/>
          <w:color w:val="000000"/>
          <w:sz w:val="28"/>
        </w:rPr>
        <w:t>
      Сонымен қатар, "Өзенмұнайгаз" ААҚ мұнайгазбен қанықтыру коллекторымен интегралдық басқару бойынша бағдарламалық және техникалық қамтамасыз ету, бірнеше алыста тұрған объектілер арасында материалдар қозғалысының қоймалық есебін енгізу үшін оқшау желілер жүйесі енгізілді. 
</w:t>
      </w:r>
      <w:r>
        <w:br/>
      </w:r>
      <w:r>
        <w:rPr>
          <w:rFonts w:ascii="Times New Roman"/>
          <w:b w:val="false"/>
          <w:i w:val="false"/>
          <w:color w:val="000000"/>
          <w:sz w:val="28"/>
        </w:rPr>
        <w:t>
      "Маңғыстаумұнайгаз" ААҚ кәсіпорындары "Арнайы машинажасау және металлургия" АҚ ресейлік кәсіпорнымен бірлесіп, мұнай кенорындары қабатының қайтарымын арттыру жөніндегі озық технологияларды қолдану бойынша шараларды жүзеге асыруда, бұл 2003 жылы мұнай өндіруді өткен жылмен салыстырғанда 160 мың тоннаға арттыруға мүмкіндік туғызды немесе бұл 4,8 млн. тонна құрады.
</w:t>
      </w:r>
      <w:r>
        <w:br/>
      </w:r>
      <w:r>
        <w:rPr>
          <w:rFonts w:ascii="Times New Roman"/>
          <w:b w:val="false"/>
          <w:i w:val="false"/>
          <w:color w:val="000000"/>
          <w:sz w:val="28"/>
        </w:rPr>
        <w:t>
      "Қаражанбасмұнай" ААҚ өз кенорындарында "Мойно" фирмасының құрылғысы мен өзгерту режимі құмға төзу жағдайында қатты қоюланған мұнаймен жұмысқа бейімделген винтті сорғыларын пайдаланады, сонымен қатар "Weatherғorң" фирмасының BMW-16-600 және BMW-28-600 типті (Канадада шығарылған) жаңа винтті сорғылары, Чехия өндірісінің тауар асты суын айдауға арналған жоғары өнімді сорғыларын және басқа да мақсатты қолданыстағы жабдықтарды сынақтан өткізу жүргізілуде, ақпараттық технологиялар сатып алынды. 
</w:t>
      </w:r>
      <w:r>
        <w:br/>
      </w:r>
      <w:r>
        <w:rPr>
          <w:rFonts w:ascii="Times New Roman"/>
          <w:b w:val="false"/>
          <w:i w:val="false"/>
          <w:color w:val="000000"/>
          <w:sz w:val="28"/>
        </w:rPr>
        <w:t>
      Аймақтың шаруашылық қызметін анықтаушы жалғыз энергиямен жабдықтаушы кәсіпорын - "МАЭК - Қазатомпром" ЖШС ұсынылатын энергетика болып табылады. Кәсіпорынның тұрақты жұмысы облысты сумен, жылумен, энергиямен жабдықтауда үзілістер болдырмауға мүмкіндік жасайды. Сонымен қатар негізгі жабдықтарының өте тозуынан кәсіпорынның техникалық жағдайы жетілдіруді қажет етеді. Қазіргі уақытта негізгі қорлардың тозу дәрежесі энергетикада шамамен 59,1% құрайды.
</w:t>
      </w:r>
      <w:r>
        <w:br/>
      </w:r>
      <w:r>
        <w:rPr>
          <w:rFonts w:ascii="Times New Roman"/>
          <w:b w:val="false"/>
          <w:i w:val="false"/>
          <w:color w:val="000000"/>
          <w:sz w:val="28"/>
        </w:rPr>
        <w:t>
      Жеңіл, тамақ, химия, машинажасау және басқа да салалармен ұсынылатын өңдеуші өнеркәсіп айтарлықтай емес дәрежеде дамыған. 
</w:t>
      </w:r>
      <w:r>
        <w:br/>
      </w:r>
      <w:r>
        <w:rPr>
          <w:rFonts w:ascii="Times New Roman"/>
          <w:b w:val="false"/>
          <w:i w:val="false"/>
          <w:color w:val="000000"/>
          <w:sz w:val="28"/>
        </w:rPr>
        <w:t>
      Өңдеуші сала өндірісінің жалпы көлемі облыста барлық өнеркәсіптік өндірістің 3% көп емес құрайды.
</w:t>
      </w:r>
      <w:r>
        <w:br/>
      </w:r>
      <w:r>
        <w:rPr>
          <w:rFonts w:ascii="Times New Roman"/>
          <w:b w:val="false"/>
          <w:i w:val="false"/>
          <w:color w:val="000000"/>
          <w:sz w:val="28"/>
        </w:rPr>
        <w:t>
      Өңдеуші өнеркәсіпте соңғы онжылдық басында өнімнің негізгі көлемі химия саласында - өнеркәсіптің жалпы көлемінің 38,7%, 2003 жылдың қорытындысы бойынша бұл көрсеткіш барлығы 0,2% құрады.
</w:t>
      </w:r>
      <w:r>
        <w:br/>
      </w:r>
      <w:r>
        <w:rPr>
          <w:rFonts w:ascii="Times New Roman"/>
          <w:b w:val="false"/>
          <w:i w:val="false"/>
          <w:color w:val="000000"/>
          <w:sz w:val="28"/>
        </w:rPr>
        <w:t>
      Өңдеуші өнеркәсіп саласында негізгі қордың тозу дәрежесі жеткілікті жоғары - 33% шамасында. 
</w:t>
      </w:r>
      <w:r>
        <w:br/>
      </w:r>
      <w:r>
        <w:rPr>
          <w:rFonts w:ascii="Times New Roman"/>
          <w:b w:val="false"/>
          <w:i w:val="false"/>
          <w:color w:val="000000"/>
          <w:sz w:val="28"/>
        </w:rPr>
        <w:t>
      Химия өнеркәсібінде негізгі кәсіпорындар "Пластикалық масса зауыты" ЖШС және өз құрамында үш зауыты бар Химия кешені болып табылады. Сондай-ақ өнімнің айтарлықтай емес көлемін "Ақтау-косметик" ААҚ (тіс пастасын өндіру) шығарады. 
</w:t>
      </w:r>
      <w:r>
        <w:br/>
      </w:r>
      <w:r>
        <w:rPr>
          <w:rFonts w:ascii="Times New Roman"/>
          <w:b w:val="false"/>
          <w:i w:val="false"/>
          <w:color w:val="000000"/>
          <w:sz w:val="28"/>
        </w:rPr>
        <w:t>
      Бұрынғы Кеңестер Одағы республикаларымен шаруашылықаралық байланыстың бұзылуы, химия саласының кәсіпорындары - Химия кешені мен пластикалық масса зауытына жеткілікті мемлекеттік қолдаудың болмауы нәтижесінде өз өндірістерін 2000 жылға толықтай тоқтатты, бұл сол кезеңдерде энергиямен жабдықтаушы ұйым "МАЭК" РМК өндіріс көлемінің айтарлықтай азаюына әкелді. 
</w:t>
      </w:r>
      <w:r>
        <w:br/>
      </w:r>
      <w:r>
        <w:rPr>
          <w:rFonts w:ascii="Times New Roman"/>
          <w:b w:val="false"/>
          <w:i w:val="false"/>
          <w:color w:val="000000"/>
          <w:sz w:val="28"/>
        </w:rPr>
        <w:t>
      2001 жылдың желтоқсанында пластикалық масса зауытының мүліктік кешенінің жаңа меншік иесі өндірісті жаңалау бойынша іс-шараларды бастады, 2003 жылы сондай-ақ, Химия кешені өндірісін оңалту бойынша жұмыстар жүргізілді. 
</w:t>
      </w:r>
      <w:r>
        <w:br/>
      </w:r>
      <w:r>
        <w:rPr>
          <w:rFonts w:ascii="Times New Roman"/>
          <w:b w:val="false"/>
          <w:i w:val="false"/>
          <w:color w:val="000000"/>
          <w:sz w:val="28"/>
        </w:rPr>
        <w:t>
      Кәсіпорындарды жаңалау қызметі нәтижесінде 2002 жылы химия саласында физикалық индекс көлемі 2001 жылғы деңгейге 431,7% құрады, 2003 жылы - 2002 жылғы деңгейге 99%. Қордаланған ахуал есепті жылы "Пластикалық масса зауыты" ЖШС тұрақсыз жұмысымен түсіндіріледі. 
</w:t>
      </w:r>
      <w:r>
        <w:br/>
      </w:r>
      <w:r>
        <w:rPr>
          <w:rFonts w:ascii="Times New Roman"/>
          <w:b w:val="false"/>
          <w:i w:val="false"/>
          <w:color w:val="000000"/>
          <w:sz w:val="28"/>
        </w:rPr>
        <w:t>
      "Пластикалық масса зауыты" ЖШС бастапқы кезеңде өңделме шикізатпен өнім өндірді, бүгінде шикізат жеткізуде проблемалар бар, осыған байланысты 2003 жылы кәсіпорын уақыттың едәуір бөлігінде бос тұрды, өнім 2002 жылғы деңгейге барлығы 44,8% шығарылды. Зауыт басшылығы ахуалды тұрақтандыру мақсатында өндірісті өз шикізатымен қамтамасыз ету үшін стирол өндіру жөніндегі цехты қайта жаңғырту бойынша іс-шараларды іске асыра бастады.
</w:t>
      </w:r>
      <w:r>
        <w:br/>
      </w:r>
      <w:r>
        <w:rPr>
          <w:rFonts w:ascii="Times New Roman"/>
          <w:b w:val="false"/>
          <w:i w:val="false"/>
          <w:color w:val="000000"/>
          <w:sz w:val="28"/>
        </w:rPr>
        <w:t>
      2003 жылдың қарашасында Химия кешенінде жөндеу - қалпына келтіру жұмыстары аяқталған соң азот-түк және химия-гидрометаллургиялық зауыты іске қосылды. 2003 жылы Қаратау фосфоритетінен құрамында 26% азот және 13% фосфор бар нитроаммофос алудың жаңа технологиясы өндірісін жасақтау және енгізу жөнінде тәжірибелік жұмыстар жүргізілді. Осы кезеңде 10 мың тонна нитроаммофос өндіріліп, оның 2 мың тоннасы Қытайға жөнелтілді. 
</w:t>
      </w:r>
      <w:r>
        <w:br/>
      </w:r>
      <w:r>
        <w:rPr>
          <w:rFonts w:ascii="Times New Roman"/>
          <w:b w:val="false"/>
          <w:i w:val="false"/>
          <w:color w:val="000000"/>
          <w:sz w:val="28"/>
        </w:rPr>
        <w:t>
      Жеңіл өнеркәсіп кәсіпорындарының қуаттылығы 50% артық емес қамтылған, бұл Түркия, Қытай, Қырғызстан және басқа да елдерден арзан дайын өнімдерді көбірек әкелумен осы саланың бәсекеге қабілеттілігінің әлсіздігімен байланысты. Негізгі кәсіпорындар - тігін өнімдерімен және аяқ киім тігумен айналысатын - "Ақбөбек" ААҚ, тек бұйымдар тігуге бағытталған кәсіпорын - "Жаңарыс" ЖШС. Өндірісті қолдау мақсатында екі кәсіпорын да өз өнімдерін мұнайгаз секторына арнап шығаруға қайта бағдарлана бастады. "Ақбөбек" ААҚ мен "Жаңарыс" ЖШС тігін өнімдері өндірісінің жиынтық мөлшері 2003 жылдың қорытындысы бойынша 125,6 млн. теңге құрады, бұл өткен жылдың тиісті кезеңіне 13% төмен. Аяқ киім өндірісінің көлемі де 11,8% қысқарды, бұл 61,8 млн. теңге құрады. Сонымен қатар, "Ақбөбек" ААҚ өнімдерінің сапасы мен бәсекеге қабілеттілігін арттыру мақсатында қолғап және тұтқыш - қолғап тігетін жабдықтар, арнайы киімдерге арналған тігу аппараттарын енгізді, аяқ киім табаны үшін баспақ - қалып орнатылды, "Қайта жаңғыртуды дамыту" компьютерлік бағдарламасы енгізілді. 
</w:t>
      </w:r>
      <w:r>
        <w:br/>
      </w:r>
      <w:r>
        <w:rPr>
          <w:rFonts w:ascii="Times New Roman"/>
          <w:b w:val="false"/>
          <w:i w:val="false"/>
          <w:color w:val="000000"/>
          <w:sz w:val="28"/>
        </w:rPr>
        <w:t>
      Осындай ахуал машинажасауда да жинақталды. Әрекеттегі "Каскор - Машзавод" ААҚ, "Каспимұнаймаш" ААҚ уран өндіруші өндірістер кәсіпорындарының базасында құрылды. Қазіргі уақытта кәсіпорындар толықтай қайта бейімделген. Машинажасау кәсіпорындарымен жолдық жылытқыш, НБ - 125 маркалы сорғы, оған әртүрлі қосалқы бөлшектер мен басқа да мұнайгаз саласына бағытталған шағын габаритті жабдықтар шығару игерілді. Сонымен қатар кәсіпорын қуатының жүктемесі бүгінде 30% аспайды. 
</w:t>
      </w:r>
      <w:r>
        <w:br/>
      </w:r>
      <w:r>
        <w:rPr>
          <w:rFonts w:ascii="Times New Roman"/>
          <w:b w:val="false"/>
          <w:i w:val="false"/>
          <w:color w:val="000000"/>
          <w:sz w:val="28"/>
        </w:rPr>
        <w:t>
      Тамақ өнеркәсібін "Ақтау - сүт" ЖШС, "Жақсы - 2003" ЖШС (Гама Лтд ЖШС), ағарған сүт өнімдерін өндіретін Жаңаөзен сүт зауыты ұсынады. Аталған өнімдерді өндіру көлемі айтарлықтай емес, аймақ тұрғындары қажеттілігінің жартысынан да аспайды, бұл жекеменшік тиісті шикізат базасының болмауымен байланысты. Жаңаөзен сүт зауытында есепті кезеңде Ресей технологиялық желісі негізінде өнім өндіру толықтай жетілдірілген. Өндірілетін өнім номенклатурасы бір атаудан беске дейін кеңейтілді: сүт, айран, қаймақ, сүзбе, йогурттық сусындар. Кәсіпорын өндірісінің көлемі 2002 жылмен салыстырғанда 4,5 есе өсті және 868 тонна сүт өнімін құрады. 
</w:t>
      </w:r>
      <w:r>
        <w:br/>
      </w:r>
      <w:r>
        <w:rPr>
          <w:rFonts w:ascii="Times New Roman"/>
          <w:b w:val="false"/>
          <w:i w:val="false"/>
          <w:color w:val="000000"/>
          <w:sz w:val="28"/>
        </w:rPr>
        <w:t>
      Сонымен қатар, облыста "Бриз" ЖШС алкогольсыз сусындары, шырындары, құтыландырылған сулары өндіріледі. 
</w:t>
      </w:r>
      <w:r>
        <w:br/>
      </w:r>
      <w:r>
        <w:rPr>
          <w:rFonts w:ascii="Times New Roman"/>
          <w:b w:val="false"/>
          <w:i w:val="false"/>
          <w:color w:val="000000"/>
          <w:sz w:val="28"/>
        </w:rPr>
        <w:t>
      Өңдеуші өнеркәсіп кәсіпорындары мұнайгаз секторына толықтай тәуелді, яғни негізінен кәсіпорындар шетел капиталдарының немесе халықаралық стандарт талаптарындағы тауарлар мен қызметтерді тұтынуға ұсынатын шетелдік компаниялардың қатынасуымен қамтылған. 
</w:t>
      </w:r>
      <w:r>
        <w:br/>
      </w:r>
      <w:r>
        <w:rPr>
          <w:rFonts w:ascii="Times New Roman"/>
          <w:b w:val="false"/>
          <w:i w:val="false"/>
          <w:color w:val="000000"/>
          <w:sz w:val="28"/>
        </w:rPr>
        <w:t>
      Мұнайгаз секторына өз өнімдерін орналастыру мақсатында облыстың экономиканың әртүрлі саласындағы 8 кәсіпорнында ИСО - 9000 сериялы сапаның халықаралық стандартының тиісті сертификаты бар, оның ішінде 2 өнеркәсіптік кәсіпорын, 2 құрылыс саласында қамтылған кәсіпорын, 3 - көлікте. 
</w:t>
      </w:r>
      <w:r>
        <w:br/>
      </w:r>
      <w:r>
        <w:rPr>
          <w:rFonts w:ascii="Times New Roman"/>
          <w:b w:val="false"/>
          <w:i w:val="false"/>
          <w:color w:val="000000"/>
          <w:sz w:val="28"/>
        </w:rPr>
        <w:t>
      Өнеркәсіптік өнімдер өндірісіндегі құрылымдық өзгерістер нәтижесінде сыртқы сауда құрылымында да қайта бөлу болды. Экспортта шикі мұнай сату үлесі 1996 жылғы 86,1%-дан 2003 жылы 96,5%-ға дейін артты.
</w:t>
      </w:r>
      <w:r>
        <w:br/>
      </w:r>
      <w:r>
        <w:rPr>
          <w:rFonts w:ascii="Times New Roman"/>
          <w:b w:val="false"/>
          <w:i w:val="false"/>
          <w:color w:val="000000"/>
          <w:sz w:val="28"/>
        </w:rPr>
        <w:t>
      Минералды тыңайтқыштар, полистрол экспорты 2000 жылы толықтай қысқарды.
</w:t>
      </w:r>
      <w:r>
        <w:br/>
      </w:r>
      <w:r>
        <w:rPr>
          <w:rFonts w:ascii="Times New Roman"/>
          <w:b w:val="false"/>
          <w:i w:val="false"/>
          <w:color w:val="000000"/>
          <w:sz w:val="28"/>
        </w:rPr>
        <w:t>
      Әлем рыногындағы мұнайдың қолайлы ахуалы есебінен қамтамасыз етілген өнеркәсіп өндірісінің өсуінің тұрақты қарқыны тек 1999 жылдың соңынан жинақтала бастады. 
</w:t>
      </w:r>
      <w:r>
        <w:br/>
      </w:r>
      <w:r>
        <w:rPr>
          <w:rFonts w:ascii="Times New Roman"/>
          <w:b w:val="false"/>
          <w:i w:val="false"/>
          <w:color w:val="000000"/>
          <w:sz w:val="28"/>
        </w:rPr>
        <w:t>
      Солтүстік Каспий қайраңындағы анықталған мұнайдың едәуір қоры жыл сайын әлеуетті инвесторлардың назарын көбірек аударады, нәтижесінде облыс инвестиция салу үшін бүгінде неғұрлым қолайлы болып табылатын шикізат бағытын дамытуды жалғастыруда.
</w:t>
      </w:r>
      <w:r>
        <w:br/>
      </w:r>
      <w:r>
        <w:rPr>
          <w:rFonts w:ascii="Times New Roman"/>
          <w:b w:val="false"/>
          <w:i w:val="false"/>
          <w:color w:val="000000"/>
          <w:sz w:val="28"/>
        </w:rPr>
        <w:t>
      Инвесторлар ағымдағы пайдаға бағдарланып, ереже ретінде технологиялық дамудың ұзақ мерзімді баламасы түрінде жіберілген экономикалық конъюнктурасымен басқарылады. Сонымен қатар технологиялық даму - тұрақты ұзақ мерзімді өсудің әлеуетті орналасқан экономикасын және өмір сүру деңгейін арттыру, экономиканың тиімділігі мен бәсекеге қабілеттілігіне қол жеткізу мәселелерін болашақта шешу мүмкіншілігін қалыптастыру құралдарының бірі. 
</w:t>
      </w:r>
      <w:r>
        <w:br/>
      </w:r>
      <w:r>
        <w:rPr>
          <w:rFonts w:ascii="Times New Roman"/>
          <w:b w:val="false"/>
          <w:i w:val="false"/>
          <w:color w:val="000000"/>
          <w:sz w:val="28"/>
        </w:rPr>
        <w:t>
      Жылсайын шикі мұнай өндіруді арттырып, қайта өңдейтін өндірістің болмауынан облыстың өнеркәсіп қажеттілігін, коммуналдық қызметтерді мұнайдың қайта өңделген өнімдері - жанар  - жағар майларымен, жылумен қамтамасыз ету мүмкіндігі жоқ. Аймақ өнеркәсібінің, тұрғындардың тамақ өнімдеріне, халық тұтынатын тауарларға, тұрмыстық техникаларға, жабдықтарға қажеттілігі негізінен облыстан тыс жерлерден әкелу есебінен қанағаттандырылады. 
</w:t>
      </w:r>
      <w:r>
        <w:br/>
      </w:r>
      <w:r>
        <w:rPr>
          <w:rFonts w:ascii="Times New Roman"/>
          <w:b w:val="false"/>
          <w:i w:val="false"/>
          <w:color w:val="000000"/>
          <w:sz w:val="28"/>
        </w:rPr>
        <w:t>
      Қайта өңдеу өндірісінің дамымауы аймақты әлем рыногындағы шикі мұнай бағасының жинақталған конъюнктурасына тікелей тәуелді етеді. 
</w:t>
      </w:r>
      <w:r>
        <w:br/>
      </w:r>
      <w:r>
        <w:rPr>
          <w:rFonts w:ascii="Times New Roman"/>
          <w:b w:val="false"/>
          <w:i w:val="false"/>
          <w:color w:val="000000"/>
          <w:sz w:val="28"/>
        </w:rPr>
        <w:t>
      Тек мұнайгаз саласына бағдарлау кәсіпкерлікті дамытуды тежейді, нәтижесінде, қосымша жұмыс орындары ашылмайды, тұтынылатын азық - түлік өнімдері, күнделікті қажетті тауарларды сырттан әкелу жалғасады.   
</w:t>
      </w:r>
      <w:r>
        <w:br/>
      </w:r>
      <w:r>
        <w:rPr>
          <w:rFonts w:ascii="Times New Roman"/>
          <w:b w:val="false"/>
          <w:i w:val="false"/>
          <w:color w:val="000000"/>
          <w:sz w:val="28"/>
        </w:rPr>
        <w:t>
      Облыс аумағында жұмыс жасайтын құрылыс, машинажасау, жеңіл, тамақ және басқа да өнеркәсіп кәсіпорындары қазіргі заманғы жабдықтар паркімен жарақтандырылмаған, өнімдер айтарлықтай емес көлемде шығарылады және оның сапасы үнемі қажетті стандартқа сәйкес келе бермейді. 
</w:t>
      </w:r>
      <w:r>
        <w:br/>
      </w:r>
      <w:r>
        <w:rPr>
          <w:rFonts w:ascii="Times New Roman"/>
          <w:b w:val="false"/>
          <w:i w:val="false"/>
          <w:color w:val="000000"/>
          <w:sz w:val="28"/>
        </w:rPr>
        <w:t>
      Бірқатар салаларда негізгі қорлардың едәуір тозғанына қарамастан жаңалау өте жай жүруде.
</w:t>
      </w:r>
      <w:r>
        <w:br/>
      </w:r>
      <w:r>
        <w:rPr>
          <w:rFonts w:ascii="Times New Roman"/>
          <w:b w:val="false"/>
          <w:i w:val="false"/>
          <w:color w:val="000000"/>
          <w:sz w:val="28"/>
        </w:rPr>
        <w:t>
      Өндірістің дамуына жолданған инвестицияны талдау көрсеткендей, 2002 жылы негізгі қорды іске қосуға салынған инвестицияның әрбір теңгесі 1997 жылғы 0,76 теңгенің орнына 0,34 теңгеден келді. 
</w:t>
      </w:r>
      <w:r>
        <w:br/>
      </w:r>
      <w:r>
        <w:rPr>
          <w:rFonts w:ascii="Times New Roman"/>
          <w:b w:val="false"/>
          <w:i w:val="false"/>
          <w:color w:val="000000"/>
          <w:sz w:val="28"/>
        </w:rPr>
        <w:t>
      Осының барлығына қарап, өнеркәсіптің өңдеуші саласының, сондай-ақ өндірістік сипатта қызмет көрсететін салалардың қажетті дами алмады деп қорытынды жасауға болады. 
</w:t>
      </w:r>
      <w:r>
        <w:br/>
      </w:r>
      <w:r>
        <w:rPr>
          <w:rFonts w:ascii="Times New Roman"/>
          <w:b w:val="false"/>
          <w:i w:val="false"/>
          <w:color w:val="000000"/>
          <w:sz w:val="28"/>
        </w:rPr>
        <w:t>
      Аймақ экономикасын тек мұнайгаз саласының қолайлылығына тәуелділік дәрежесін төмендету аймақ өнеркәсібі құрылымын өзгерту, әртүрлі бағыттағы өндірістер құру және қалпына келтіру, сондай-ақ нысаналы инвестициялық қызметтер өткізу жолымен мүмкін болмақ, яғни өндірісті толық техникалық қайта жарақтандыруға, жаңа технологиялар мен ғылыми-техникалық әзірленімдер енгізуге және технопарк, бизнес-инкубатор, инновациялық қорлар түрінде жаңа өнеркәсіптік шаруашылық құрылымдарының дамуына бейімделетін болады. Ол үшін бірінші кезекте, өндірістік қуаты минералдық ресурстарды, полистролды, тұрмыстық химияның әртүрлі құрауыштарын экспорттауды қажетті мөлшерде қамтамасыз етуге, сондай-ақ олармен еліміздің ішкі рыногында жеткізуге мүмкіндік жасайтын химия саласының кәсіпорындарына толық оңалту жүргізуді қажет етеді. 
</w:t>
      </w:r>
      <w:r>
        <w:br/>
      </w:r>
      <w:r>
        <w:rPr>
          <w:rFonts w:ascii="Times New Roman"/>
          <w:b w:val="false"/>
          <w:i w:val="false"/>
          <w:color w:val="000000"/>
          <w:sz w:val="28"/>
        </w:rPr>
        <w:t>
      Мұнай өндіру көлемінің айтарлықтай өсу келешегі аймақта мұнайхимия өндірісін дамыту қажеттігін танытады. Аймақта ол үшін жағдай мен алғы шарттар бар. Құрамында үш химия зауыты бар "Ақтал ЛТД" ЖШС химия кешені мен "Пластикалық масса зауыты" ЖШС аймақтың мұнайхимия өндірісінің негізіне қызмет ете алады. Облыста көліктің барлық түрі жасайды, дайын өнімді теңізбен де, құрғақпен де шығаруға мүмкіндік бар.  
</w:t>
      </w:r>
      <w:r>
        <w:br/>
      </w:r>
      <w:r>
        <w:rPr>
          <w:rFonts w:ascii="Times New Roman"/>
          <w:b w:val="false"/>
          <w:i w:val="false"/>
          <w:color w:val="000000"/>
          <w:sz w:val="28"/>
        </w:rPr>
        <w:t>
      Қазірде тіпті кейбір облыс кәсіпорындары мұнайды қайта өңдеу және мұнайхимия өнімдерін шығару бойынша айтарлықтай ірі емес өндірістер ұйымдастыру жөнінде шаралар қабылдауда. "Өзенмұнайгаз" ААҚ ГӨБ коммуналдық-тұрмыстық тұтынуға арналған қысымдалған газ, пентан-гексан фракциясы, аэрозол бумасы үшін көмір қышқыл пропилен, бензині алынған құрғақ газ, қазандық-пештік отындар және т. б. өндіреді. Облыс аумағында жұмыс жасайтын "Модулдік технология" корпорациясы мұнай мен мұнай өнімдерін қайта өңдеу жөнінде технологиялар енгізу бойынша жұмыстар жүргізеді, ол үшін Жалғызтөбе кенорнының мұнайы негізінде битум мен эмулсия өндіру жөнінде екі модулдік-блоктық қондырғы құрылысы ұйымдастырылды. Сонымен қатар осы мұнайдың ванадия үзіндісі технологиясын жасақтау бойынша зерттеулер жүргізілуде.
</w:t>
      </w:r>
      <w:r>
        <w:br/>
      </w:r>
      <w:r>
        <w:rPr>
          <w:rFonts w:ascii="Times New Roman"/>
          <w:b w:val="false"/>
          <w:i w:val="false"/>
          <w:color w:val="000000"/>
          <w:sz w:val="28"/>
        </w:rPr>
        <w:t>
      "НИПИ нефтегаз" ЖАҚ ғылыми - зерттеу институтымен облыста "Ақтал ЛТД" ЖШС базасында мұнай өндіруші салалар үшін фосфор органикалық қоспа өндірісін жасақтау жүргізілді (тот басуға қарсы реагенттер, жоғары - белсенді және жуу құралдары мен т.б.).
</w:t>
      </w:r>
      <w:r>
        <w:br/>
      </w:r>
      <w:r>
        <w:rPr>
          <w:rFonts w:ascii="Times New Roman"/>
          <w:b w:val="false"/>
          <w:i w:val="false"/>
          <w:color w:val="000000"/>
          <w:sz w:val="28"/>
        </w:rPr>
        <w:t>
      Сонымен қатар облыста қазіргі уақытта өнеркәсіп секторының кәсіпорындары мен ғылым арасында тиімді байланыс жоқ екендігін атап өте керек. 
</w:t>
      </w:r>
      <w:r>
        <w:br/>
      </w:r>
      <w:r>
        <w:rPr>
          <w:rFonts w:ascii="Times New Roman"/>
          <w:b w:val="false"/>
          <w:i w:val="false"/>
          <w:color w:val="000000"/>
          <w:sz w:val="28"/>
        </w:rPr>
        <w:t>
      Маңғыстау облысында ғылыми әлеует негізінен 3 ЖОО (Ш. Есенов атындағы Ақтау мемлекеттік университеті, Халықаралық еңбек Академиясы мен Е. Бөкетов атындағы Қарағанды мемлекеттік университетінің Маңғыстау филиалы) мен ғылыми-зерттеу институттары "Казнипимұнайгаз" ААҚ және "НИПИнефтегаз" ЖАҚ шоғырланған.
</w:t>
      </w:r>
      <w:r>
        <w:br/>
      </w:r>
      <w:r>
        <w:rPr>
          <w:rFonts w:ascii="Times New Roman"/>
          <w:b w:val="false"/>
          <w:i w:val="false"/>
          <w:color w:val="000000"/>
          <w:sz w:val="28"/>
        </w:rPr>
        <w:t>
      Мамандандырылған ғылыми - зерттеу институттары "НИПИнефтегаз" ЖАҚ, "ҚазНИПИмұнайгаз" ААҚ мұнайгаз секторы кәсіпорындарының тапсырыстарын орындайды, сондай - ақ экономиканың аталған секторына арналған жұмыстың айтарлықтай емес көлемі Ш. Есенов атындағы Ақтау мемлекеттік университетінде орындалды. 
</w:t>
      </w:r>
      <w:r>
        <w:br/>
      </w:r>
      <w:r>
        <w:rPr>
          <w:rFonts w:ascii="Times New Roman"/>
          <w:b w:val="false"/>
          <w:i w:val="false"/>
          <w:color w:val="000000"/>
          <w:sz w:val="28"/>
        </w:rPr>
        <w:t>
     20 Ш. Есенов атындағы Ақтау мемлекеттік университетінде аймақ өнеркәсібінде қолдану үшін қолайлы мынадай әзірленімдер бар:
</w:t>
      </w:r>
      <w:r>
        <w:br/>
      </w:r>
      <w:r>
        <w:rPr>
          <w:rFonts w:ascii="Times New Roman"/>
          <w:b w:val="false"/>
          <w:i w:val="false"/>
          <w:color w:val="000000"/>
          <w:sz w:val="28"/>
        </w:rPr>
        <w:t>
      Қамырланған грунтты тазалау үшін қазіргі заманғы технологияларды қолдану.
</w:t>
      </w:r>
      <w:r>
        <w:br/>
      </w:r>
      <w:r>
        <w:rPr>
          <w:rFonts w:ascii="Times New Roman"/>
          <w:b w:val="false"/>
          <w:i w:val="false"/>
          <w:color w:val="000000"/>
          <w:sz w:val="28"/>
        </w:rPr>
        <w:t>
      Мұнай саласы мен ауыл шаруашылығы үшін манипуляционды қондырғыны жобалау.
</w:t>
      </w:r>
      <w:r>
        <w:br/>
      </w:r>
      <w:r>
        <w:rPr>
          <w:rFonts w:ascii="Times New Roman"/>
          <w:b w:val="false"/>
          <w:i w:val="false"/>
          <w:color w:val="000000"/>
          <w:sz w:val="28"/>
        </w:rPr>
        <w:t>
      "НУБА-3М" мұнай өндіру қондырғысы (мұнай өндірудің механикаландырылған әдісі).
</w:t>
      </w:r>
      <w:r>
        <w:br/>
      </w:r>
      <w:r>
        <w:rPr>
          <w:rFonts w:ascii="Times New Roman"/>
          <w:b w:val="false"/>
          <w:i w:val="false"/>
          <w:color w:val="000000"/>
          <w:sz w:val="28"/>
        </w:rPr>
        <w:t>
      Теңіз мұнайкеніші имараттарының механикалық жағдайының болжамы.
</w:t>
      </w:r>
      <w:r>
        <w:br/>
      </w:r>
      <w:r>
        <w:rPr>
          <w:rFonts w:ascii="Times New Roman"/>
          <w:b w:val="false"/>
          <w:i w:val="false"/>
          <w:color w:val="000000"/>
          <w:sz w:val="28"/>
        </w:rPr>
        <w:t>
      Теңіз бұрғылау платформасының негізінде сырғымалы түрі мен сейсмикалық әсері есебімен кернеулі-деформацияланған жағдайының болжамы, компьютерлік модельдеу. Тапсырыс беруші - Аджип ККО мұнай компаниясы.
</w:t>
      </w:r>
      <w:r>
        <w:br/>
      </w:r>
      <w:r>
        <w:rPr>
          <w:rFonts w:ascii="Times New Roman"/>
          <w:b w:val="false"/>
          <w:i w:val="false"/>
          <w:color w:val="000000"/>
          <w:sz w:val="28"/>
        </w:rPr>
        <w:t>
      Маңғыстау аймағындағы мұнай шламдары мен қалдықтарын әртүрлі қоспаларымен мұнай мен мұнай өнімдерінен ағынды суларды тазалау үшін түйіршік сүзгілерінің керамикалық материалдарын алу мақсатымен қайта өңдеу технологиясын әзірлеу. "Каспий экологиялық бағдарламасы" шағын біріккен гранттар бағдарламасы. 
</w:t>
      </w:r>
      <w:r>
        <w:br/>
      </w:r>
      <w:r>
        <w:rPr>
          <w:rFonts w:ascii="Times New Roman"/>
          <w:b w:val="false"/>
          <w:i w:val="false"/>
          <w:color w:val="000000"/>
          <w:sz w:val="28"/>
        </w:rPr>
        <w:t>
      Талдаудың сандық және талдау әдістері мен жоғары сыныпты жазықтық және кеңістік механизмдерін жасақтау және олардың базасында мұнайгаз саласы үшін тетіктер мен манипуляторлы қондырғылар құру. Тапсырыс беруші - "Машинажасау" МҮТО РМКК.
</w:t>
      </w:r>
      <w:r>
        <w:br/>
      </w:r>
      <w:r>
        <w:rPr>
          <w:rFonts w:ascii="Times New Roman"/>
          <w:b w:val="false"/>
          <w:i w:val="false"/>
          <w:color w:val="000000"/>
          <w:sz w:val="28"/>
        </w:rPr>
        <w:t>
      Маңғыстау кенорындарында бағдарланбаған әдіспен еңкіш-бағытталған ұңғымаларды жүргізу үшін жаңа техникалар мен технологиялар әзірлеу. Тапсырыс беруші - "Бұрғышы" ААҚ.
</w:t>
      </w:r>
      <w:r>
        <w:br/>
      </w:r>
      <w:r>
        <w:rPr>
          <w:rFonts w:ascii="Times New Roman"/>
          <w:b w:val="false"/>
          <w:i w:val="false"/>
          <w:color w:val="000000"/>
          <w:sz w:val="28"/>
        </w:rPr>
        <w:t>
      Мұнай беруді арттыру үшін ұңғымалар торының тығыздығын тиімділеу. 
</w:t>
      </w:r>
      <w:r>
        <w:br/>
      </w:r>
      <w:r>
        <w:rPr>
          <w:rFonts w:ascii="Times New Roman"/>
          <w:b w:val="false"/>
          <w:i w:val="false"/>
          <w:color w:val="000000"/>
          <w:sz w:val="28"/>
        </w:rPr>
        <w:t>
      Е. Бөкетов атындағы ҚарМУ Ақтау филиалы мынадай тақырыптар бойынша жобалар жасақтаумен айналысады:
</w:t>
      </w:r>
      <w:r>
        <w:br/>
      </w:r>
      <w:r>
        <w:rPr>
          <w:rFonts w:ascii="Times New Roman"/>
          <w:b w:val="false"/>
          <w:i w:val="false"/>
          <w:color w:val="000000"/>
          <w:sz w:val="28"/>
        </w:rPr>
        <w:t>
      Мұнайгаз кәсіпорындарының алау қондырғылары үшін күйесіз жану қондырғыларын әзірлеу және енгізу. 
</w:t>
      </w:r>
      <w:r>
        <w:br/>
      </w:r>
      <w:r>
        <w:rPr>
          <w:rFonts w:ascii="Times New Roman"/>
          <w:b w:val="false"/>
          <w:i w:val="false"/>
          <w:color w:val="000000"/>
          <w:sz w:val="28"/>
        </w:rPr>
        <w:t>
      Маңғыстау облысының ауыл шаруашылығы малдарының асыл тұқымдық және өнімділік сапасын жетілдіру.
</w:t>
      </w:r>
      <w:r>
        <w:br/>
      </w:r>
      <w:r>
        <w:rPr>
          <w:rFonts w:ascii="Times New Roman"/>
          <w:b w:val="false"/>
          <w:i w:val="false"/>
          <w:color w:val="000000"/>
          <w:sz w:val="28"/>
        </w:rPr>
        <w:t>
      Халықаралық еңбек Академиясы мынадай бағыттар бойынша әзірленімдер жүргізді: 
</w:t>
      </w:r>
      <w:r>
        <w:br/>
      </w:r>
      <w:r>
        <w:rPr>
          <w:rFonts w:ascii="Times New Roman"/>
          <w:b w:val="false"/>
          <w:i w:val="false"/>
          <w:color w:val="000000"/>
          <w:sz w:val="28"/>
        </w:rPr>
        <w:t>
      Маңғыстау облысында коммерциялық тұрақты "Бизнес-инкубатор" құру және дамыту.
</w:t>
      </w:r>
      <w:r>
        <w:br/>
      </w:r>
      <w:r>
        <w:rPr>
          <w:rFonts w:ascii="Times New Roman"/>
          <w:b w:val="false"/>
          <w:i w:val="false"/>
          <w:color w:val="000000"/>
          <w:sz w:val="28"/>
        </w:rPr>
        <w:t>
      Аймақта инновациялық қызметті жүзеге асыру үшін кадрлар даярлау.
</w:t>
      </w:r>
      <w:r>
        <w:br/>
      </w:r>
      <w:r>
        <w:rPr>
          <w:rFonts w:ascii="Times New Roman"/>
          <w:b w:val="false"/>
          <w:i w:val="false"/>
          <w:color w:val="000000"/>
          <w:sz w:val="28"/>
        </w:rPr>
        <w:t>
     Индустриялық - инновациялық даму Стратегиясын іске асыру шегінде мынадай тақырыптар бойынша әзірленімдер неғұрлым қолайлы болып табылады: 
</w:t>
      </w:r>
      <w:r>
        <w:br/>
      </w:r>
      <w:r>
        <w:rPr>
          <w:rFonts w:ascii="Times New Roman"/>
          <w:b w:val="false"/>
          <w:i w:val="false"/>
          <w:color w:val="000000"/>
          <w:sz w:val="28"/>
        </w:rPr>
        <w:t>
      Мұнай шламдарынан қамырланған грунтты тазалау технологиясы. 
</w:t>
      </w:r>
      <w:r>
        <w:br/>
      </w:r>
      <w:r>
        <w:rPr>
          <w:rFonts w:ascii="Times New Roman"/>
          <w:b w:val="false"/>
          <w:i w:val="false"/>
          <w:color w:val="000000"/>
          <w:sz w:val="28"/>
        </w:rPr>
        <w:t>
      Мұнайгаз кәсіпорындарының алау қондырғылары үшін күйесіз жану қондырғыларын әзірлеу және енгізу. 
</w:t>
      </w:r>
      <w:r>
        <w:br/>
      </w:r>
      <w:r>
        <w:rPr>
          <w:rFonts w:ascii="Times New Roman"/>
          <w:b w:val="false"/>
          <w:i w:val="false"/>
          <w:color w:val="000000"/>
          <w:sz w:val="28"/>
        </w:rPr>
        <w:t>
     Аталған жобалар аймақта саланың экологиялық проблемаларын шешуге жолданды және Маңғыстау облысының болашақта дамуы үшін маңызы аз емес рөл ойнайды.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Маңғыстау облысының индустриялық-инновациялық дамуына әсер ететін факторлар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Әлсіз жақтары
</w:t>
      </w:r>
      <w:r>
        <w:rPr>
          <w:rFonts w:ascii="Times New Roman"/>
          <w:b w:val="false"/>
          <w:i w:val="false"/>
          <w:color w:val="000000"/>
          <w:sz w:val="28"/>
        </w:rPr>
        <w:t>
</w:t>
      </w:r>
      <w:r>
        <w:br/>
      </w:r>
      <w:r>
        <w:rPr>
          <w:rFonts w:ascii="Times New Roman"/>
          <w:b w:val="false"/>
          <w:i w:val="false"/>
          <w:color w:val="000000"/>
          <w:sz w:val="28"/>
        </w:rPr>
        <w:t>
      Аймақ экономикасының шикізаттық бағытталуы 
</w:t>
      </w:r>
      <w:r>
        <w:br/>
      </w:r>
      <w:r>
        <w:rPr>
          <w:rFonts w:ascii="Times New Roman"/>
          <w:b w:val="false"/>
          <w:i w:val="false"/>
          <w:color w:val="000000"/>
          <w:sz w:val="28"/>
        </w:rPr>
        <w:t>
      Ішкі рыноктың шағын сиымдылығы
</w:t>
      </w:r>
      <w:r>
        <w:br/>
      </w:r>
      <w:r>
        <w:rPr>
          <w:rFonts w:ascii="Times New Roman"/>
          <w:b w:val="false"/>
          <w:i w:val="false"/>
          <w:color w:val="000000"/>
          <w:sz w:val="28"/>
        </w:rPr>
        <w:t>
      Өңдеуші салада, электр энергетикасында негізгі қорлардың тозуының жоғары деңгейі
</w:t>
      </w:r>
      <w:r>
        <w:br/>
      </w:r>
      <w:r>
        <w:rPr>
          <w:rFonts w:ascii="Times New Roman"/>
          <w:b w:val="false"/>
          <w:i w:val="false"/>
          <w:color w:val="000000"/>
          <w:sz w:val="28"/>
        </w:rPr>
        <w:t>
      Толықтай өнеркәсіптің техникалық артта қалуы
</w:t>
      </w:r>
      <w:r>
        <w:br/>
      </w:r>
      <w:r>
        <w:rPr>
          <w:rFonts w:ascii="Times New Roman"/>
          <w:b w:val="false"/>
          <w:i w:val="false"/>
          <w:color w:val="000000"/>
          <w:sz w:val="28"/>
        </w:rPr>
        <w:t>
      Инновациялық инфрақұрылымның болмауы
</w:t>
      </w:r>
      <w:r>
        <w:br/>
      </w:r>
      <w:r>
        <w:rPr>
          <w:rFonts w:ascii="Times New Roman"/>
          <w:b w:val="false"/>
          <w:i w:val="false"/>
          <w:color w:val="000000"/>
          <w:sz w:val="28"/>
        </w:rPr>
        <w:t>
      Fылыми-техникалық қызметті коммерциялау үшін тетіктер мен нақты экономикалық ынтаның болмауы 
</w:t>
      </w:r>
      <w:r>
        <w:br/>
      </w:r>
      <w:r>
        <w:rPr>
          <w:rFonts w:ascii="Times New Roman"/>
          <w:b w:val="false"/>
          <w:i w:val="false"/>
          <w:color w:val="000000"/>
          <w:sz w:val="28"/>
        </w:rPr>
        <w:t>
      Fылым мен өндірістің шынайы байланысының болмауы 
</w:t>
      </w:r>
    </w:p>
    <w:p>
      <w:pPr>
        <w:spacing w:after="0"/>
        <w:ind w:left="0"/>
        <w:jc w:val="both"/>
      </w:pPr>
      <w:r>
        <w:rPr>
          <w:rFonts w:ascii="Times New Roman"/>
          <w:b w:val="false"/>
          <w:i w:val="false"/>
          <w:color w:val="000000"/>
          <w:sz w:val="28"/>
        </w:rPr>
        <w:t>
</w:t>
      </w:r>
      <w:r>
        <w:rPr>
          <w:rFonts w:ascii="Times New Roman"/>
          <w:b/>
          <w:i w:val="false"/>
          <w:color w:val="000000"/>
          <w:sz w:val="28"/>
        </w:rPr>
        <w:t>
Күшті жақтары
</w:t>
      </w:r>
      <w:r>
        <w:rPr>
          <w:rFonts w:ascii="Times New Roman"/>
          <w:b w:val="false"/>
          <w:i w:val="false"/>
          <w:color w:val="000000"/>
          <w:sz w:val="28"/>
        </w:rPr>
        <w:t>
</w:t>
      </w:r>
      <w:r>
        <w:br/>
      </w:r>
      <w:r>
        <w:rPr>
          <w:rFonts w:ascii="Times New Roman"/>
          <w:b w:val="false"/>
          <w:i w:val="false"/>
          <w:color w:val="000000"/>
          <w:sz w:val="28"/>
        </w:rPr>
        <w:t>
      Табиғи ресурстардың бай және көп құрылымды қорлары
</w:t>
      </w:r>
      <w:r>
        <w:br/>
      </w:r>
      <w:r>
        <w:rPr>
          <w:rFonts w:ascii="Times New Roman"/>
          <w:b w:val="false"/>
          <w:i w:val="false"/>
          <w:color w:val="000000"/>
          <w:sz w:val="28"/>
        </w:rPr>
        <w:t>
      Көлік инфрақұрылымының дамуы
</w:t>
      </w:r>
      <w:r>
        <w:br/>
      </w:r>
      <w:r>
        <w:rPr>
          <w:rFonts w:ascii="Times New Roman"/>
          <w:b w:val="false"/>
          <w:i w:val="false"/>
          <w:color w:val="000000"/>
          <w:sz w:val="28"/>
        </w:rPr>
        <w:t>
      Fылыми-зерттеу институттарының болуы
</w:t>
      </w:r>
      <w:r>
        <w:br/>
      </w:r>
      <w:r>
        <w:rPr>
          <w:rFonts w:ascii="Times New Roman"/>
          <w:b w:val="false"/>
          <w:i w:val="false"/>
          <w:color w:val="000000"/>
          <w:sz w:val="28"/>
        </w:rPr>
        <w:t>
      Бірқатар әрекеттегі кәсіпорындарда жоғары технологиялы өнімдер шығаруға өндіріс қуаттарын қайта бағдарлау мүмкіндіктері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Аймақ өнеркәсібінің проблемалары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Өнеркәсіптегі негізгі қорлардың тозуының жоғары дәрежесі, атап айтқанда өңдеуші және энергетикалық
</w:t>
      </w:r>
      <w:r>
        <w:br/>
      </w:r>
      <w:r>
        <w:rPr>
          <w:rFonts w:ascii="Times New Roman"/>
          <w:b w:val="false"/>
          <w:i w:val="false"/>
          <w:color w:val="000000"/>
          <w:sz w:val="28"/>
        </w:rPr>
        <w:t>
      Қайта өңдеу өндірістерін кеңейту және дамыту үшін шикізат базасының болмауы, бұл тіпті ішкі рынокта да өнімдердің баға құрылуына және бәсекеге қабілеттілігіне әсер етеді
</w:t>
      </w:r>
      <w:r>
        <w:br/>
      </w:r>
      <w:r>
        <w:rPr>
          <w:rFonts w:ascii="Times New Roman"/>
          <w:b w:val="false"/>
          <w:i w:val="false"/>
          <w:color w:val="000000"/>
          <w:sz w:val="28"/>
        </w:rPr>
        <w:t>
      Шығарылатын өнімнің негізгі бөлігінің сертификатталмауы
</w:t>
      </w:r>
      <w:r>
        <w:br/>
      </w:r>
      <w:r>
        <w:rPr>
          <w:rFonts w:ascii="Times New Roman"/>
          <w:b w:val="false"/>
          <w:i w:val="false"/>
          <w:color w:val="000000"/>
          <w:sz w:val="28"/>
        </w:rPr>
        <w:t>
      Аймақ тауар өндірушілерімен өндірілетін өнімге жер қойнауын пайдаланушы - кәсіпорындардың қызығушылығының болмауы, артықшылық осы тауарларды республикадан тысқары жерлерден әкелетіндерге беріледі 
</w:t>
      </w:r>
      <w:r>
        <w:br/>
      </w:r>
      <w:r>
        <w:rPr>
          <w:rFonts w:ascii="Times New Roman"/>
          <w:b w:val="false"/>
          <w:i w:val="false"/>
          <w:color w:val="000000"/>
          <w:sz w:val="28"/>
        </w:rPr>
        <w:t>
      Темір жол тасымалына жоғары тарифтер және жүк вагондарының жеткіліксіз паркі, бұл әкелінген шикізатты пайдалануда шығарылатын өнімнің өзіндік құнына айтарлықтай әсер етеді, сондай - ақ облыстан тысқары өнімдерді сату мүмкіндігін шектейді
</w:t>
      </w:r>
      <w:r>
        <w:br/>
      </w:r>
      <w:r>
        <w:rPr>
          <w:rFonts w:ascii="Times New Roman"/>
          <w:b w:val="false"/>
          <w:i w:val="false"/>
          <w:color w:val="000000"/>
          <w:sz w:val="28"/>
        </w:rPr>
        <w:t>
      Химия өнеркәсібін, энергетиканы газбен қамтамасыз етудің едәуір тапшылығы, бұл осы салаларды болашақта дамыту мен кеңейту үшін нақты кедергі болып табылады
</w:t>
      </w:r>
      <w:r>
        <w:br/>
      </w:r>
      <w:r>
        <w:rPr>
          <w:rFonts w:ascii="Times New Roman"/>
          <w:b w:val="false"/>
          <w:i w:val="false"/>
          <w:color w:val="000000"/>
          <w:sz w:val="28"/>
        </w:rPr>
        <w:t>
      Жер қойнауын пайдаланушылардың басымдықтары өндірген көмірсутегі шикізаттарын ішкі рыноктарға қоймай, экспортқа сатуы
</w:t>
      </w:r>
      <w:r>
        <w:br/>
      </w:r>
      <w:r>
        <w:rPr>
          <w:rFonts w:ascii="Times New Roman"/>
          <w:b w:val="false"/>
          <w:i w:val="false"/>
          <w:color w:val="000000"/>
          <w:sz w:val="28"/>
        </w:rPr>
        <w:t>
      Мамандар мен жұмысшы кадрларын даярлаудың және қайта даярлаудың қазіргі заманғы жүйесінің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басымдықтары мен міндеттері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Бағдарламаның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Индустриялық-инновациялық саясаттың негізгі мақсаты -өнеркәсіпті әртараптандыру, саланың жалпы аймақтық өнімінде шикізат құрайтын бөлігін бәсекеге қабілетті, жоғары технологиялы экспорттық өнімдерге кезеңмен алмастыру есебінен облыстың тұрақты дамуын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Басымдықтары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Жүргізілетін индустриялық-инновациялық саясаттың басымдықтары - экономиканың шикізаттық емес бағытындағы салаларында әлеуетті бәсекеге қабілетті өндірістерді дамыту және құру. Сонымен қатар, аймақ үшін мұнайгаз секторын болашақта дамыту маңызды болып қалады, яғни сала облыс бюджеті мен мұнайхимияның дамуы үшін база қалыптастырудың негізгі көзі болып табылады, ол үшін экономиканың барлық саласының мұнайгаз секторының қолайлылығына қазіргі тәуелділігі қалады, бұл экономиканың әртараптануын жандандыру және индустриялық рынок инфрақұрылымдарын дамытуға бағытталған кәсіпкерліктің барлық субъектілерінің белсенділігін арттыру үшін жағдай жасау міндетін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Бағдарламаның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Бағдарламаның міндеттері төмендегілерден тұрады: 
</w:t>
      </w:r>
      <w:r>
        <w:br/>
      </w:r>
      <w:r>
        <w:rPr>
          <w:rFonts w:ascii="Times New Roman"/>
          <w:b w:val="false"/>
          <w:i w:val="false"/>
          <w:color w:val="000000"/>
          <w:sz w:val="28"/>
        </w:rPr>
        <w:t>
     өңдеу секторындағы жаңа өндірістерді дамыту үшін жағдай жасау;
</w:t>
      </w:r>
      <w:r>
        <w:br/>
      </w:r>
      <w:r>
        <w:rPr>
          <w:rFonts w:ascii="Times New Roman"/>
          <w:b w:val="false"/>
          <w:i w:val="false"/>
          <w:color w:val="000000"/>
          <w:sz w:val="28"/>
        </w:rPr>
        <w:t>
     экспорт бағытындағы және импорт алмастыру өнімдерін шығаруға бағытталған өнеркәсіпке технологиялық жетілдіру жүргізу; 
</w:t>
      </w:r>
      <w:r>
        <w:br/>
      </w:r>
      <w:r>
        <w:rPr>
          <w:rFonts w:ascii="Times New Roman"/>
          <w:b w:val="false"/>
          <w:i w:val="false"/>
          <w:color w:val="000000"/>
          <w:sz w:val="28"/>
        </w:rPr>
        <w:t>
     аймақта химиялық, мұнайхимиялық кешен қалыптастыру;
</w:t>
      </w:r>
      <w:r>
        <w:br/>
      </w:r>
      <w:r>
        <w:rPr>
          <w:rFonts w:ascii="Times New Roman"/>
          <w:b w:val="false"/>
          <w:i w:val="false"/>
          <w:color w:val="000000"/>
          <w:sz w:val="28"/>
        </w:rPr>
        <w:t>
     кәсіпорынның инновациялық қызметін қолдауды қамтамасыз ету;
</w:t>
      </w:r>
      <w:r>
        <w:br/>
      </w:r>
      <w:r>
        <w:rPr>
          <w:rFonts w:ascii="Times New Roman"/>
          <w:b w:val="false"/>
          <w:i w:val="false"/>
          <w:color w:val="000000"/>
          <w:sz w:val="28"/>
        </w:rPr>
        <w:t>
     сапаның әлемдік стандартына өту; 
</w:t>
      </w:r>
      <w:r>
        <w:br/>
      </w:r>
      <w:r>
        <w:rPr>
          <w:rFonts w:ascii="Times New Roman"/>
          <w:b w:val="false"/>
          <w:i w:val="false"/>
          <w:color w:val="000000"/>
          <w:sz w:val="28"/>
        </w:rPr>
        <w:t>
     инновациялық қызметтің инфрақұрылымдарын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 жүзеге асырудың негізгі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Қойылған мақсаттарға және қабылданған басымдықтар мен міндеттерге сәйкес негізгі күш мына бағыттарға жолданатын болады: 
</w:t>
      </w:r>
      <w:r>
        <w:br/>
      </w:r>
      <w:r>
        <w:rPr>
          <w:rFonts w:ascii="Times New Roman"/>
          <w:b w:val="false"/>
          <w:i w:val="false"/>
          <w:color w:val="000000"/>
          <w:sz w:val="28"/>
        </w:rPr>
        <w:t>
      Аймақта дайын өндірістік өнімдер шығарумен химия саласы өндірісінің базасында импорт алмастыру өнеркәсібін құру және аймақта мұнайхимия кешенін қалыптастыру 
</w:t>
      </w:r>
      <w:r>
        <w:br/>
      </w:r>
      <w:r>
        <w:rPr>
          <w:rFonts w:ascii="Times New Roman"/>
          <w:b w:val="false"/>
          <w:i w:val="false"/>
          <w:color w:val="000000"/>
          <w:sz w:val="28"/>
        </w:rPr>
        <w:t>
     Химия кешені іс жүзінде ішкі, және сол сияқты сыртқы рынокта да сұраныспен қолданылатын дәстүрлі минералды тыңайтқыштардың барлық түрін өндіреді. Тыңайтқыштар өндірісінде едәуір үлесті күрделі минералды тыңайтқыштар - аммофос, диаммофос, азофоска және басқалары алады. 
</w:t>
      </w:r>
      <w:r>
        <w:br/>
      </w:r>
      <w:r>
        <w:rPr>
          <w:rFonts w:ascii="Times New Roman"/>
          <w:b w:val="false"/>
          <w:i w:val="false"/>
          <w:color w:val="000000"/>
          <w:sz w:val="28"/>
        </w:rPr>
        <w:t>
     2003 жылы Химия кешенінде ұзақ уақыт бос тұрудан кейін екі зауыт - азот-түк және химия-гидрометаллургиялық іске қосылып, кейбір өнімдер шығару жаңаланды. Ағымдағы жылы күкірт-қышқыл зауытында өндірісті жаңалау күтілуде. Қазіргі уақытта іске қосу алды жұмыстары жүргізілуде. Кәсіпорын ҚР индустрия және сауда министрлігі жанындағы жұмысшы тобымен ұсынылған "Азот-түк зауытының қайта жаңғыртылған қуатында аммиак селитрасын өндіру" инвестициялық жобасын ҚР Инновациялық Қорында қарауға ұсынуға әзірледі және жоспарланған кезеңде күш аталған жобаның қозғалысына және оны іске асыруға бағытталатын болады. Жобаны іске асыру жарылыс және бризантты заттарын өндіру үшін шикізат базасын құруға бағытталатын болады. 
</w:t>
      </w:r>
      <w:r>
        <w:br/>
      </w:r>
      <w:r>
        <w:rPr>
          <w:rFonts w:ascii="Times New Roman"/>
          <w:b w:val="false"/>
          <w:i w:val="false"/>
          <w:color w:val="000000"/>
          <w:sz w:val="28"/>
        </w:rPr>
        <w:t>
     2003 - 2006 жылдардағы кезеңде мынадай номенклатурадағы өнімдерді шығару қарастырылған: нитроаммофос, диамонды фосфат, аммиак, азот қышқылы, күкірт қышқылы, натрий триполифосфаты және басқалар.
</w:t>
      </w:r>
      <w:r>
        <w:br/>
      </w:r>
      <w:r>
        <w:rPr>
          <w:rFonts w:ascii="Times New Roman"/>
          <w:b w:val="false"/>
          <w:i w:val="false"/>
          <w:color w:val="000000"/>
          <w:sz w:val="28"/>
        </w:rPr>
        <w:t>
     Жаңа өнім - құрамында 15% азот, фосфор, калий бар минералды тыңайтқыш - нитроаммофос өндірісінің жобасы жасақталатын және іске асырыла бастайтын болады.
</w:t>
      </w:r>
      <w:r>
        <w:br/>
      </w:r>
      <w:r>
        <w:rPr>
          <w:rFonts w:ascii="Times New Roman"/>
          <w:b w:val="false"/>
          <w:i w:val="false"/>
          <w:color w:val="000000"/>
          <w:sz w:val="28"/>
        </w:rPr>
        <w:t>
     Пластикалық масса зауытының негізгі технологиялық сызбасы төмендегі өндірістермен ұсынылады:
</w:t>
      </w:r>
      <w:r>
        <w:br/>
      </w:r>
      <w:r>
        <w:rPr>
          <w:rFonts w:ascii="Times New Roman"/>
          <w:b w:val="false"/>
          <w:i w:val="false"/>
          <w:color w:val="000000"/>
          <w:sz w:val="28"/>
        </w:rPr>
        <w:t>
     Этилен өндіру - жобалық қуаты 100 мың т/жыл.
</w:t>
      </w:r>
      <w:r>
        <w:br/>
      </w:r>
      <w:r>
        <w:rPr>
          <w:rFonts w:ascii="Times New Roman"/>
          <w:b w:val="false"/>
          <w:i w:val="false"/>
          <w:color w:val="000000"/>
          <w:sz w:val="28"/>
        </w:rPr>
        <w:t>
     Этилбензол-стирол өндіру жөніндегі кешен - жобалық қуаты 300 мың т/жыл.
</w:t>
      </w:r>
      <w:r>
        <w:br/>
      </w:r>
      <w:r>
        <w:rPr>
          <w:rFonts w:ascii="Times New Roman"/>
          <w:b w:val="false"/>
          <w:i w:val="false"/>
          <w:color w:val="000000"/>
          <w:sz w:val="28"/>
        </w:rPr>
        <w:t>
     Полистролды пластик өндіру жөніндегі кешен - жобалық қуаты 100 - 110 мың т/жыл. 
</w:t>
      </w:r>
      <w:r>
        <w:br/>
      </w:r>
      <w:r>
        <w:rPr>
          <w:rFonts w:ascii="Times New Roman"/>
          <w:b w:val="false"/>
          <w:i w:val="false"/>
          <w:color w:val="000000"/>
          <w:sz w:val="28"/>
        </w:rPr>
        <w:t>
     Зауыт электр энергиясын, буды, дистиллятты, техникалық және теңіз суын, табиғи газды сыртқы жеткізушілерден алады.
</w:t>
      </w:r>
      <w:r>
        <w:br/>
      </w:r>
      <w:r>
        <w:rPr>
          <w:rFonts w:ascii="Times New Roman"/>
          <w:b w:val="false"/>
          <w:i w:val="false"/>
          <w:color w:val="000000"/>
          <w:sz w:val="28"/>
        </w:rPr>
        <w:t>
     Зауыт өндірісті қалпына келтірудің басында ресейлік жеткізушілердің өңделме шикізатын қолданумен 12,8 мың тонна полистрол өндірді. Ағымдағы жылы шикізаттың аталған түрі - стиролдың баға конъюнктурасының өзгерісінен оны жеткізу бойынша проблемалар туындады. Ағымдағы жылғы маңызды іс - шаралардың бірі өзіміздің шикізат ресурстарын өндіруді қамтамасыз ету мақсатында стирол цехын қалпына келтіру болып табылады. 
</w:t>
      </w:r>
      <w:r>
        <w:br/>
      </w:r>
      <w:r>
        <w:rPr>
          <w:rFonts w:ascii="Times New Roman"/>
          <w:b w:val="false"/>
          <w:i w:val="false"/>
          <w:color w:val="000000"/>
          <w:sz w:val="28"/>
        </w:rPr>
        <w:t>
     Кәсіпорынның өндірістік жоспарына сәйкес қысқа мерзімді кезеңде полистрол шығару жөніндегі зауыттың қуаты жобалығына дейін қалпына келтірілетін болады және өнімнің жаңа түрлерін игеру басталады. Кәсіпорын "Стирол өндірісін ұйымдастыру" инвестициялық жобасын Қазақстан Республикасы Даму Банкіне қарауға ұсынды, аталған институтпен оны қаржыландыру жөніндегі қорытынды шешімді ағымдағы жылы алу болжануда. 
</w:t>
      </w:r>
      <w:r>
        <w:br/>
      </w:r>
      <w:r>
        <w:rPr>
          <w:rFonts w:ascii="Times New Roman"/>
          <w:b w:val="false"/>
          <w:i w:val="false"/>
          <w:color w:val="000000"/>
          <w:sz w:val="28"/>
        </w:rPr>
        <w:t>
     Зауыт өндірісін шамамен 4 млрд. текше метр көлемінде табиғи газбен толық қамтамасыз ету жағдайында 
</w:t>
      </w:r>
      <w:r>
        <w:rPr>
          <w:rFonts w:ascii="Times New Roman"/>
          <w:b/>
          <w:i w:val="false"/>
          <w:color w:val="000000"/>
          <w:sz w:val="28"/>
        </w:rPr>
        <w:t>
этилен қондырғысы қалпына келтірілетін
</w:t>
      </w:r>
      <w:r>
        <w:rPr>
          <w:rFonts w:ascii="Times New Roman"/>
          <w:b w:val="false"/>
          <w:i w:val="false"/>
          <w:color w:val="000000"/>
          <w:sz w:val="28"/>
        </w:rPr>
        <w:t>
 және оның өнімдері базасында жаңа өндіріс құрылатын болады. Этилен қондырғысына жетілдіру жүргізу шамамен 60 млн. АҚШ долларын қажет етеді. Этилен қондырғысын қалпына келтірумен қатар ПВХ-да Қазақстан қажетін қамтамасыз ететін өнім 
</w:t>
      </w:r>
      <w:r>
        <w:rPr>
          <w:rFonts w:ascii="Times New Roman"/>
          <w:b/>
          <w:i w:val="false"/>
          <w:color w:val="000000"/>
          <w:sz w:val="28"/>
        </w:rPr>
        <w:t>
винилхлорид және поливинихлорид өндіру жөніндегі зауыт құрылысы
</w:t>
      </w:r>
      <w:r>
        <w:rPr>
          <w:rFonts w:ascii="Times New Roman"/>
          <w:b w:val="false"/>
          <w:i w:val="false"/>
          <w:color w:val="000000"/>
          <w:sz w:val="28"/>
        </w:rPr>
        <w:t>
, сондай-ақ этан пайдаланылатын 
</w:t>
      </w:r>
      <w:r>
        <w:rPr>
          <w:rFonts w:ascii="Times New Roman"/>
          <w:b/>
          <w:i w:val="false"/>
          <w:color w:val="000000"/>
          <w:sz w:val="28"/>
        </w:rPr>
        <w:t>
полиэтилен және этиленгликол өндіру жөніндегі қондырғылар құрылысы
</w:t>
      </w:r>
      <w:r>
        <w:rPr>
          <w:rFonts w:ascii="Times New Roman"/>
          <w:b w:val="false"/>
          <w:i w:val="false"/>
          <w:color w:val="000000"/>
          <w:sz w:val="28"/>
        </w:rPr>
        <w:t>
 салынуы мүмкін. 
</w:t>
      </w:r>
      <w:r>
        <w:br/>
      </w:r>
      <w:r>
        <w:rPr>
          <w:rFonts w:ascii="Times New Roman"/>
          <w:b w:val="false"/>
          <w:i w:val="false"/>
          <w:color w:val="000000"/>
          <w:sz w:val="28"/>
        </w:rPr>
        <w:t>
     Осы іс-шараларды іске асырумен бір мезгілде аймақта химия өнеркәсібі мен мұнайхимияның болашақта дамуы үшін база құру бойынша жұмыстар жүргізілетін болады. 
</w:t>
      </w:r>
      <w:r>
        <w:br/>
      </w:r>
      <w:r>
        <w:rPr>
          <w:rFonts w:ascii="Times New Roman"/>
          <w:b w:val="false"/>
          <w:i w:val="false"/>
          <w:color w:val="000000"/>
          <w:sz w:val="28"/>
        </w:rPr>
        <w:t>
     Әлеуетті инвесторларды анықтау жағдайында 
</w:t>
      </w:r>
      <w:r>
        <w:rPr>
          <w:rFonts w:ascii="Times New Roman"/>
          <w:b/>
          <w:i w:val="false"/>
          <w:color w:val="000000"/>
          <w:sz w:val="28"/>
        </w:rPr>
        <w:t>
химия өнеркәсібінде принципалды жаңа өндірістер
</w:t>
      </w:r>
      <w:r>
        <w:rPr>
          <w:rFonts w:ascii="Times New Roman"/>
          <w:b w:val="false"/>
          <w:i w:val="false"/>
          <w:color w:val="000000"/>
          <w:sz w:val="28"/>
        </w:rPr>
        <w:t>
 құру болжануда, одан бірінші кезекте: 
</w:t>
      </w:r>
      <w:r>
        <w:br/>
      </w:r>
      <w:r>
        <w:rPr>
          <w:rFonts w:ascii="Times New Roman"/>
          <w:b w:val="false"/>
          <w:i w:val="false"/>
          <w:color w:val="000000"/>
          <w:sz w:val="28"/>
        </w:rPr>
        <w:t>
</w:t>
      </w:r>
      <w:r>
        <w:rPr>
          <w:rFonts w:ascii="Times New Roman"/>
          <w:b/>
          <w:i w:val="false"/>
          <w:color w:val="000000"/>
          <w:sz w:val="28"/>
        </w:rPr>
        <w:t>
     Тұз қышқылын өндіру жөніндегі зауыттың 
</w:t>
      </w:r>
      <w:r>
        <w:rPr>
          <w:rFonts w:ascii="Times New Roman"/>
          <w:b w:val="false"/>
          <w:i w:val="false"/>
          <w:color w:val="000000"/>
          <w:sz w:val="28"/>
        </w:rPr>
        <w:t>
өндірісі үнемділік, күрделі жұмсалымды қажетсінбейтін әдіспен - сульфаттыға негізделген. Өндіріс үшін шикізат - сильвинит Ақтөбе облысынан әкелінетін болады. Өндіріс құруға инвестицияның болжамдалған сомасы 2,9 млн. АҚШ доллары; өндірілетін өнімдер - тұз қышқылы; калий тыңайтқышы. Өндірістің қуаты - жылына 22 мың тонна. 
</w:t>
      </w:r>
      <w:r>
        <w:br/>
      </w:r>
      <w:r>
        <w:rPr>
          <w:rFonts w:ascii="Times New Roman"/>
          <w:b w:val="false"/>
          <w:i w:val="false"/>
          <w:color w:val="000000"/>
          <w:sz w:val="28"/>
        </w:rPr>
        <w:t>
     Тұз қышқылы халық шаруашылығының көптеген салаларында кең көлемде қолданылады; оның ішінде мұнай өндіруде - қабаттың мұнай қайтарымдылығын арттыруды қамтамасыз ету үшін қолданылатын маңызды химиялық реагент болып табылады.
</w:t>
      </w:r>
      <w:r>
        <w:br/>
      </w:r>
      <w:r>
        <w:rPr>
          <w:rFonts w:ascii="Times New Roman"/>
          <w:b w:val="false"/>
          <w:i w:val="false"/>
          <w:color w:val="000000"/>
          <w:sz w:val="28"/>
        </w:rPr>
        <w:t>
     Тұз қышқылының таза маркасын ірі тұтынушылар Қазақстан Республикасының таукен - металлургиялық кешенінің кәсіпорындары: "Қазақмыс" корпорациясы, "Испат - Кармет" ЖАҚ, "Қазцинк" ААҚ және басқалар болып табылады. 
</w:t>
      </w:r>
      <w:r>
        <w:br/>
      </w:r>
      <w:r>
        <w:rPr>
          <w:rFonts w:ascii="Times New Roman"/>
          <w:b w:val="false"/>
          <w:i w:val="false"/>
          <w:color w:val="000000"/>
          <w:sz w:val="28"/>
        </w:rPr>
        <w:t>
     Қазақстан Республикасы бойынша тұз қышқылындағы жиынтық қажеттілік жылына 20 мың тоннадан астам құрайды. Іс жүзінде өндіруге барлық жоспарланған өнім көлемі ішкі рынокта сатылатын болады. Жобаны іске асыруда 42 жаңа жұмыс орны ашылатын болады.
</w:t>
      </w:r>
      <w:r>
        <w:br/>
      </w:r>
      <w:r>
        <w:rPr>
          <w:rFonts w:ascii="Times New Roman"/>
          <w:b w:val="false"/>
          <w:i w:val="false"/>
          <w:color w:val="000000"/>
          <w:sz w:val="28"/>
        </w:rPr>
        <w:t>
</w:t>
      </w:r>
      <w:r>
        <w:rPr>
          <w:rFonts w:ascii="Times New Roman"/>
          <w:b/>
          <w:i w:val="false"/>
          <w:color w:val="000000"/>
          <w:sz w:val="28"/>
        </w:rPr>
        <w:t>
Каустикалық сода мен хлор өндіру жөніндегі зауыт. 
</w:t>
      </w:r>
      <w:r>
        <w:rPr>
          <w:rFonts w:ascii="Times New Roman"/>
          <w:b w:val="false"/>
          <w:i w:val="false"/>
          <w:color w:val="000000"/>
          <w:sz w:val="28"/>
        </w:rPr>
        <w:t>
Жоба каустикалық соданы қатты және сұйық түрінде өндіруді болжамдап отыр, сұйық хлордың қуаты жылына тиісінше 22,5 және 20 мың тонна. Аталған өнім халық шаруашылығының барлық саласында - ауыл шаруашылығында, көлікте, мұнай саласы және басқаларда қолданылатын болады. Өндіріс үшін шикізат - аз тұзы облыс аумағында жеткілікті мөлшерде бар. 
</w:t>
      </w:r>
      <w:r>
        <w:br/>
      </w:r>
      <w:r>
        <w:rPr>
          <w:rFonts w:ascii="Times New Roman"/>
          <w:b w:val="false"/>
          <w:i w:val="false"/>
          <w:color w:val="000000"/>
          <w:sz w:val="28"/>
        </w:rPr>
        <w:t>
     Жобаның жалпы құны - 22,1 млн. АҚШ доллары. 
</w:t>
      </w:r>
      <w:r>
        <w:br/>
      </w:r>
      <w:r>
        <w:rPr>
          <w:rFonts w:ascii="Times New Roman"/>
          <w:b w:val="false"/>
          <w:i w:val="false"/>
          <w:color w:val="000000"/>
          <w:sz w:val="28"/>
        </w:rPr>
        <w:t>
</w:t>
      </w:r>
      <w:r>
        <w:rPr>
          <w:rFonts w:ascii="Times New Roman"/>
          <w:b/>
          <w:i w:val="false"/>
          <w:color w:val="000000"/>
          <w:sz w:val="28"/>
        </w:rPr>
        <w:t>
Көмір қышқыл реагенттер (КҚР) өндіру жөніндегі зауыт. 
</w:t>
      </w:r>
      <w:r>
        <w:rPr>
          <w:rFonts w:ascii="Times New Roman"/>
          <w:b w:val="false"/>
          <w:i w:val="false"/>
          <w:color w:val="000000"/>
          <w:sz w:val="28"/>
        </w:rPr>
        <w:t>
Зауыттың өндірістік қуаты жылына 10 мың тонна. Шикізатпен Қызылқаспас-Айыржал кенорнының қоңыр көмірі қызмет етеді. 
</w:t>
      </w:r>
      <w:r>
        <w:br/>
      </w:r>
      <w:r>
        <w:rPr>
          <w:rFonts w:ascii="Times New Roman"/>
          <w:b w:val="false"/>
          <w:i w:val="false"/>
          <w:color w:val="000000"/>
          <w:sz w:val="28"/>
        </w:rPr>
        <w:t>
     Көмір қышқыл реагент бұрғылау ерітіндісі құрамасы түрінде, сондай-ақ топырақ құнарлылығын қалпына келтіру және арттыру үшін құрылым құрушы ретінде кең түрде қолданылады. Жобаның болжамдық құны - 644,5 мың АҚШ доллары, 28 жұмыс орнын ашу болжамдалып отыр.
</w:t>
      </w:r>
      <w:r>
        <w:br/>
      </w:r>
      <w:r>
        <w:rPr>
          <w:rFonts w:ascii="Times New Roman"/>
          <w:b w:val="false"/>
          <w:i w:val="false"/>
          <w:color w:val="000000"/>
          <w:sz w:val="28"/>
        </w:rPr>
        <w:t>
</w:t>
      </w:r>
      <w:r>
        <w:rPr>
          <w:rFonts w:ascii="Times New Roman"/>
          <w:b/>
          <w:i w:val="false"/>
          <w:color w:val="000000"/>
          <w:sz w:val="28"/>
        </w:rPr>
        <w:t>
Химия саласында
</w:t>
      </w:r>
      <w:r>
        <w:rPr>
          <w:rFonts w:ascii="Times New Roman"/>
          <w:b w:val="false"/>
          <w:i w:val="false"/>
          <w:color w:val="000000"/>
          <w:sz w:val="28"/>
        </w:rPr>
        <w:t>
 жуық арада шешілуі қажет негізгі 
</w:t>
      </w:r>
      <w:r>
        <w:rPr>
          <w:rFonts w:ascii="Times New Roman"/>
          <w:b/>
          <w:i w:val="false"/>
          <w:color w:val="000000"/>
          <w:sz w:val="28"/>
        </w:rPr>
        <w:t>
проблема
</w:t>
      </w:r>
      <w:r>
        <w:rPr>
          <w:rFonts w:ascii="Times New Roman"/>
          <w:b w:val="false"/>
          <w:i w:val="false"/>
          <w:color w:val="000000"/>
          <w:sz w:val="28"/>
        </w:rPr>
        <w:t>
 - саланың болашақта дамуы үшін шикізатпен - пластикалық масса зауыты этан фракциясымен қамтамасыз ету. "Өзенмұнайгаз" ААҚ - негізгі газ өндіруші, кенорнында газ қорының азаюымен байланысты газ өндіру көлемінің тұрақты азаюынан аймақтың ағымдағы қажеттілігін қанағаттандырмайды. Тапшылықты толықтыру үшін ұзындығы 500 км Теңіз - Ақтау этан құбыры құрылысын салу мәселесін шешу қажет, немесе "Өзенмұнайгаз" ААҚ Қаз ГӨЗ (ГӨБ) қайта жаңғырту және жетілдіру жөніндегі іс - шараларды жүзеге асыру және аталған өндірістен пластикалық масса зауытына дейін өнім құбыры құрылысын салу. Осы жобаны іске асыруға қажетті инвестиция - тиісінше 70 және 80 млн. АҚШ доллары.
</w:t>
      </w:r>
      <w:r>
        <w:br/>
      </w:r>
      <w:r>
        <w:rPr>
          <w:rFonts w:ascii="Times New Roman"/>
          <w:b w:val="false"/>
          <w:i w:val="false"/>
          <w:color w:val="000000"/>
          <w:sz w:val="28"/>
        </w:rPr>
        <w:t>
      Маңғыстау облысында көмір сутегі шикізатының ірі қоры бар, алайда оны терең және кешенді қайта өңдеу бойынша технологиясы жоқ. Сонымен бірге мұнайхимия өндірісін құру үшін барлық мүмкіндіктер бар, және бұл процестің басында химия саласы кәсіпорындарын толық қалпына келтіруді және аймақта өндірілетін көмір сутегі шикізаты - қаражанбас мұнайы негізінде әртүрлі бағытталған битум өндірісін ұйымдастыру жөніндегі жобаны іске асыруды қажет етеді. 
</w:t>
      </w:r>
      <w:r>
        <w:br/>
      </w:r>
      <w:r>
        <w:rPr>
          <w:rFonts w:ascii="Times New Roman"/>
          <w:b w:val="false"/>
          <w:i w:val="false"/>
          <w:color w:val="000000"/>
          <w:sz w:val="28"/>
        </w:rPr>
        <w:t>
      Маңғыстау облысының аумағындағы Қаражанбас кенорнында жоғары тұтқырлығымен сипатталатын және әртүрлі бағыттағы битум алу үшін идеялды шикізат болып табылатын, оның ішінде құрылыс, мұнай өндіру жүзеге асырылады, бұл аймақта битум зауытының құрылысы үшін барлық алғышарттарды береді. Бүгінде Қазақстанда құрылыс битумын бірегей өндіруші ресей шикізатымен жұмыс жасайтын Павлодар мұнай өңдеу зауыты болып табылады және ол республика қажеттілігін толық көлемде қанағаттандырмайды.
</w:t>
      </w:r>
      <w:r>
        <w:br/>
      </w:r>
      <w:r>
        <w:rPr>
          <w:rFonts w:ascii="Times New Roman"/>
          <w:b w:val="false"/>
          <w:i w:val="false"/>
          <w:color w:val="000000"/>
          <w:sz w:val="28"/>
        </w:rPr>
        <w:t>
      Қаражанбас мұнайынан алынған битум негізгі көрсеткіштер бойынша жолдың тұтқыр, құрылыстық және оқшаулау битумдары үшін қойылатын талаптардан асып түседі. Шығыс тауарлы мұнай есебінде битум шығуы шамамен 65% құрайды. Оны алу үшін қаражанбас мұнайының атмосфералық айдау қалдығы пайдаланылады, бұл битум зауыты құрылысын оңтайлайды, оны қымбат бағалы ваккумды қондырғылармен жинақтау қажеттілігі қысқарады. Жобаның болжамдық құны - 141 млн. теңге. Жылына 12 мың тонна битум өндіру үшін жылына шамамен 40 мың тонна мұнай қажет етеді. Осы жобаны жүзеге асыруда бірыңғай және шынайы проблема "Қаражанбасмұнай" ААҚ болжанатын құрылыс зауытына өндірілген шикізатты жеткізуден конъюнктурлы пікір бойынша бас тартылуы мүмкін.
</w:t>
      </w:r>
      <w:r>
        <w:br/>
      </w:r>
      <w:r>
        <w:rPr>
          <w:rFonts w:ascii="Times New Roman"/>
          <w:b w:val="false"/>
          <w:i w:val="false"/>
          <w:color w:val="000000"/>
          <w:sz w:val="28"/>
        </w:rPr>
        <w:t>
      Машинажасау және жол құрылысы материалдары өндірісін дамыту 
</w:t>
      </w:r>
      <w:r>
        <w:br/>
      </w:r>
      <w:r>
        <w:rPr>
          <w:rFonts w:ascii="Times New Roman"/>
          <w:b w:val="false"/>
          <w:i w:val="false"/>
          <w:color w:val="000000"/>
          <w:sz w:val="28"/>
        </w:rPr>
        <w:t>
      Аймақтың машинажасау саласы екі кәсіпорынмен: "Каскор-Машзавод" ААҚ және "Каспиймұнаймаш" ААҚ ұсынылады. 
</w:t>
      </w:r>
      <w:r>
        <w:br/>
      </w:r>
      <w:r>
        <w:rPr>
          <w:rFonts w:ascii="Times New Roman"/>
          <w:b w:val="false"/>
          <w:i w:val="false"/>
          <w:color w:val="000000"/>
          <w:sz w:val="28"/>
        </w:rPr>
        <w:t>
      "Каспиймұнаймаш" ААҚ өндірісі қазіргі уақытта тапсырыс болмауынан тоқтап тұр. "Каскор-Машзавод" ААҚ мұнайгаз секторы кәсіпорындарының тапсырысын орындап, ТЮФ НОРД (Германия) компаниясының аттестациясынан өту үшін тартылумен ИСО - 9001-2000 жүйесі бойынша зауытты сертификаттау жөнінде жұмыстар жүргізуде. 
</w:t>
      </w:r>
      <w:r>
        <w:br/>
      </w:r>
      <w:r>
        <w:rPr>
          <w:rFonts w:ascii="Times New Roman"/>
          <w:b w:val="false"/>
          <w:i w:val="false"/>
          <w:color w:val="000000"/>
          <w:sz w:val="28"/>
        </w:rPr>
        <w:t>
      Машинажасау саласының негізгі проблемалары - сапа бойынша өнімге әлсіз бәсекелестік, нақты инвестиция мен инновацияның болмауы, маркетинг пен менеджменттің төмен деңгейі, кооперациялық байланыстың ысырабы.
</w:t>
      </w:r>
      <w:r>
        <w:br/>
      </w:r>
      <w:r>
        <w:rPr>
          <w:rFonts w:ascii="Times New Roman"/>
          <w:b w:val="false"/>
          <w:i w:val="false"/>
          <w:color w:val="000000"/>
          <w:sz w:val="28"/>
        </w:rPr>
        <w:t>
      Сондықтан жоспарланған кезеңде мынадай іс-шараларды жүргізу көзделеді: 
</w:t>
      </w:r>
      <w:r>
        <w:br/>
      </w:r>
      <w:r>
        <w:rPr>
          <w:rFonts w:ascii="Times New Roman"/>
          <w:b w:val="false"/>
          <w:i w:val="false"/>
          <w:color w:val="000000"/>
          <w:sz w:val="28"/>
        </w:rPr>
        <w:t>
      Өндірісті техникалық қайта жарақтандыру, қайта жаңғырту және әртараптандыру
</w:t>
      </w:r>
      <w:r>
        <w:br/>
      </w:r>
      <w:r>
        <w:rPr>
          <w:rFonts w:ascii="Times New Roman"/>
          <w:b w:val="false"/>
          <w:i w:val="false"/>
          <w:color w:val="000000"/>
          <w:sz w:val="28"/>
        </w:rPr>
        <w:t>
      Тиісті ИСО 9000 сериялы сапамен басқару жүйесін енгізу
</w:t>
      </w:r>
      <w:r>
        <w:br/>
      </w:r>
      <w:r>
        <w:rPr>
          <w:rFonts w:ascii="Times New Roman"/>
          <w:b w:val="false"/>
          <w:i w:val="false"/>
          <w:color w:val="000000"/>
          <w:sz w:val="28"/>
        </w:rPr>
        <w:t>
          Өндірістің инновациялық дамуын қамтамасыз ету
</w:t>
      </w:r>
      <w:r>
        <w:br/>
      </w:r>
      <w:r>
        <w:rPr>
          <w:rFonts w:ascii="Times New Roman"/>
          <w:b w:val="false"/>
          <w:i w:val="false"/>
          <w:color w:val="000000"/>
          <w:sz w:val="28"/>
        </w:rPr>
        <w:t>
      Сонымен қатар, ұзақ мерзімді келешекте мұнайгаз секторына бағытталған өнімдер өндіру үшін дәлдікті машинажасауды дамыту бойынша іс-шаралар көзделеді. Осыған байланысты жаңа машинажасау өндірісін құруды және әрекеттегісін кеңейтуді ұсынатын шығыс европалық, оңтүстік кореялық компаниялар жағынан жоғары дәрежеде қызығушылық бар. 
</w:t>
      </w:r>
      <w:r>
        <w:br/>
      </w:r>
      <w:r>
        <w:rPr>
          <w:rFonts w:ascii="Times New Roman"/>
          <w:b w:val="false"/>
          <w:i w:val="false"/>
          <w:color w:val="000000"/>
          <w:sz w:val="28"/>
        </w:rPr>
        <w:t>
      Қысқа мерзімді кезеңде республиканың даму институтында "Каскор-Машзавод" ААҚ ұсынылған және жаңа технологияларға негізделген "Мұнайгаз жабдықтары өндірісін ұйымдастыру" жобасын жылжыту жөніндегі жұмыстар жүзеге асырылатын болады. Жобаның болжамдық құны - 8 млн. АҚШ доллары. Ұсынылған жоба шегінде бұрғылау жабдықтары өндірісі мен құрамында күкірт және күкіртсутегі бар мұнай эмульсиясын және мұнайды қыздыру үшін арналған ПТБ- 10-64 қыздыру пешін шығару жөніндегі өндіріс ұйымдастырылатын болады, сондай-ақ сорғылы-сығымдағыш құбырлар өндірісі жолға қойылатын болады. 
</w:t>
      </w:r>
      <w:r>
        <w:br/>
      </w:r>
      <w:r>
        <w:rPr>
          <w:rFonts w:ascii="Times New Roman"/>
          <w:b w:val="false"/>
          <w:i w:val="false"/>
          <w:color w:val="000000"/>
          <w:sz w:val="28"/>
        </w:rPr>
        <w:t>
      Шикізат ресурстары бай аймақта құрылыс материалдары өндірісін, оның ішінде жол құрылысы үшін қолданылатын, кеңейтуге арналған алғышарттарды береді. 
</w:t>
      </w:r>
      <w:r>
        <w:br/>
      </w:r>
      <w:r>
        <w:rPr>
          <w:rFonts w:ascii="Times New Roman"/>
          <w:b w:val="false"/>
          <w:i w:val="false"/>
          <w:color w:val="000000"/>
          <w:sz w:val="28"/>
        </w:rPr>
        <w:t>
      Бағдарламамен сметалық құны 5 млн. АҚШ доллары керамикалық жақтау кірпішін шығару жөніндегі зауыт құрылысының жобасын іске асыру ұсынылады. 
</w:t>
      </w:r>
      <w:r>
        <w:br/>
      </w:r>
      <w:r>
        <w:rPr>
          <w:rFonts w:ascii="Times New Roman"/>
          <w:b w:val="false"/>
          <w:i w:val="false"/>
          <w:color w:val="000000"/>
          <w:sz w:val="28"/>
        </w:rPr>
        <w:t>
      Маңғыстау ауданы Шетпе селосы аумағында 2,2 млн. текше метр қорымен саз балшығының Аусары кенорны орналасқан. Зертханалық зерттеу нәтижесі бойынша аталған шикізаттан беріктілік көрсеткіштері бойынша - М- 125, суыққа төзімділігі бойынша - МРЗ- 15 маркалы кірпіш алынды. Шикізаттың бірегейлілігі өнімді дайындауда ешқандай қоспаны қажет етпейтінділігімен ерекшеленеді. 
</w:t>
      </w:r>
      <w:r>
        <w:br/>
      </w:r>
      <w:r>
        <w:rPr>
          <w:rFonts w:ascii="Times New Roman"/>
          <w:b w:val="false"/>
          <w:i w:val="false"/>
          <w:color w:val="000000"/>
          <w:sz w:val="28"/>
        </w:rPr>
        <w:t>
      Қазіргі уақытта жоба республиканың даму институтына қарауға ұсынылды. 
</w:t>
      </w:r>
      <w:r>
        <w:br/>
      </w:r>
      <w:r>
        <w:rPr>
          <w:rFonts w:ascii="Times New Roman"/>
          <w:b w:val="false"/>
          <w:i w:val="false"/>
          <w:color w:val="000000"/>
          <w:sz w:val="28"/>
        </w:rPr>
        <w:t>
      Қолдағы бар табиғи битуминозды өнім - кир негізінде Маңғыстау облысында жол жамылғысын шығару бойынша өндіріс ұйымдастырылуы мүмкін. 
</w:t>
      </w:r>
      <w:r>
        <w:br/>
      </w:r>
      <w:r>
        <w:rPr>
          <w:rFonts w:ascii="Times New Roman"/>
          <w:b w:val="false"/>
          <w:i w:val="false"/>
          <w:color w:val="000000"/>
          <w:sz w:val="28"/>
        </w:rPr>
        <w:t>
      Облыста тиісті бизнес - жоспар жасақталды және әлеуетті инвесторлардың танысуы үшін ҚР индустрия және сауда министрлігіне, "Қазақстан инвестицияға жәрдемдесу орталығы" РМК ұсынылды. Аталған жобаны іске асыру шамамен 27,5 млн. АҚШ долларын қажет етеді. 
</w:t>
      </w:r>
      <w:r>
        <w:br/>
      </w:r>
      <w:r>
        <w:rPr>
          <w:rFonts w:ascii="Times New Roman"/>
          <w:b w:val="false"/>
          <w:i w:val="false"/>
          <w:color w:val="000000"/>
          <w:sz w:val="28"/>
        </w:rPr>
        <w:t>
      Өңдеуші өндіріс өнімдерінің бәсекеге қабілеттілігін ИСО 9000 және 14000 сериялы халықаралық стандартқа сәйкес сапа жүйесі мен экологиялық мониторинг енгізу есебінен арттыру
</w:t>
      </w:r>
      <w:r>
        <w:rPr>
          <w:rFonts w:ascii="Times New Roman"/>
          <w:b w:val="false"/>
          <w:i/>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Бүгінде рынокта өндірілген өнімдердің талап етілуі мен бәсекеге қабілеттілігі өндірілген өнімнің сапасына байланысты, осыған байланысты жоспарланған кезеңде кәсіпорындардың сапаның халықаралық стандартына өтуі жөніндегі жұмыстары жалғасатын болады. 2004-2005 жылдары Маңғыстау облысы кәсіпорындарының 9000 және 14000 сериялы халықаралық ИСО стандаттарына жедел өтуі жөніндегі Аймақтық жоспарға сәйкес жоспарланған кезеңде облыстың 11 кәсіпорнының, оның ішінде 3 кәсіпорын өңдеуші сектордан сапаны басқарудың халықаралық стандарттарына өтуін қамтамасыз ету қарастырылған. Осы процесті жандандыру мақсатында өнеркәсіптік кәсіпорындар үшін отандық, сол сияқты Ресейден, алыс шетел елдерінен мамандар шақырылған мақсатты оқу семинарларын ұйымдастыру тәжірибелері жалғасады: тоқсан сайын аймақ кәсіпорындары үшін ішкі аудитор, 2004 жылдың төртінші тоқсанында - қоршаған ортаны қорғау қауіпсіздігін (ИСО 14000) және сызықіз талдау мен сынама бақылау нүктелері негізінде тамақ өнімдерін сапамен басқару жүйелерін қамтамасыз ету сарапшы - аудитор даярлау бойынша семинарлар өткізілетін болады.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Сапаның халықаралық стандартын енгізуге кәсіпорындар қызметін ынталандыру мақсатында сапа саласында облыстық конкурстар, өнеркәсіптің жетістік көрмелерін өткізу жөніндегі жұмыстар жалғасатын болады. 
</w:t>
      </w:r>
      <w:r>
        <w:br/>
      </w:r>
      <w:r>
        <w:rPr>
          <w:rFonts w:ascii="Times New Roman"/>
          <w:b w:val="false"/>
          <w:i w:val="false"/>
          <w:color w:val="000000"/>
          <w:sz w:val="28"/>
        </w:rPr>
        <w:t>
      9000 және 14000 сериялы ИСО халықаралық стандарттарына сәйкес сапа менеджменті мен қоршаған ортаны басқару жүйесін енгізу және сертификаттау мәселелері бойынша іс-шаралар туралы ақпараттар үнемі баспасөзде жарияланатын, теледидар мен радиода көрініс табатын болады. 
</w:t>
      </w:r>
      <w:r>
        <w:br/>
      </w:r>
      <w:r>
        <w:rPr>
          <w:rFonts w:ascii="Times New Roman"/>
          <w:b w:val="false"/>
          <w:i w:val="false"/>
          <w:color w:val="000000"/>
          <w:sz w:val="28"/>
        </w:rPr>
        <w:t>
      Ш. Есенов атындағы Ақтау мемлекеттік университетінде 9000 сериялы ИСО халықаралық стандартына сәйкес жасақталған ҚР мемлекеттік стандарттары енгізілетін болады.
</w:t>
      </w:r>
      <w:r>
        <w:br/>
      </w:r>
      <w:r>
        <w:rPr>
          <w:rFonts w:ascii="Times New Roman"/>
          <w:b w:val="false"/>
          <w:i w:val="false"/>
          <w:color w:val="000000"/>
          <w:sz w:val="28"/>
        </w:rPr>
        <w:t>
      Жаңадан құрылатын кәсіпорындар халықаралық стандарттың барлық талаптарына жауап беретін сертификатты өнімдер шығаруды жүзеге асыратын болады. 
</w:t>
      </w:r>
      <w:r>
        <w:br/>
      </w:r>
      <w:r>
        <w:rPr>
          <w:rFonts w:ascii="Times New Roman"/>
          <w:b w:val="false"/>
          <w:i w:val="false"/>
          <w:color w:val="000000"/>
          <w:sz w:val="28"/>
        </w:rPr>
        <w:t>
      Экспортқа бағытталған, жоғары технологиялы өнімдер шығару бойынша әртүрлі өндірістер құру, оның ішінде аймақ өнеркәсібін әртараптандыру мақсатымен "Ақтау теңіз порты" арнайы экономикалық  аймақ аумағында (АЭА).
</w:t>
      </w:r>
      <w:r>
        <w:br/>
      </w:r>
      <w:r>
        <w:rPr>
          <w:rFonts w:ascii="Times New Roman"/>
          <w:b w:val="false"/>
          <w:i w:val="false"/>
          <w:color w:val="000000"/>
          <w:sz w:val="28"/>
        </w:rPr>
        <w:t>
      Біздің аймақ үшін экономика құрылымдарын әртараптандыруға қолайлы орта жыл сайын көмірсутегі шикізатын өндірудің артуы және мұнайгаз өнеркәсібінде тиісінше инвестиция ағыны болып табылады, сондай-ақ Каспий қайраңындағы мұнай өндірудің даму келешегі, экономиканың әртүрлі саласына, оның ішінде өңдеу секторына, алуан түрлі жәрдемдесу, көзге көріну болып табылады. 
</w:t>
      </w:r>
      <w:r>
        <w:br/>
      </w:r>
      <w:r>
        <w:rPr>
          <w:rFonts w:ascii="Times New Roman"/>
          <w:b w:val="false"/>
          <w:i w:val="false"/>
          <w:color w:val="000000"/>
          <w:sz w:val="28"/>
        </w:rPr>
        <w:t>
      Мұнай теңіз операцияларын қолдау базасын дамыту тауарлар мен қызметтердің кең спектрына сұраныс туғызады, нәтижесінде оларды өндіру жөніндегі өндірістерді құрайтын болады, яғни көпшілігінде тек мұнайгаз саласы ғана емес, сонымен қатар сыртқы және ішкі рынокта да қажет етілетін болады. 
</w:t>
      </w:r>
      <w:r>
        <w:br/>
      </w:r>
      <w:r>
        <w:rPr>
          <w:rFonts w:ascii="Times New Roman"/>
          <w:b w:val="false"/>
          <w:i w:val="false"/>
          <w:color w:val="000000"/>
          <w:sz w:val="28"/>
        </w:rPr>
        <w:t>
      Бұл мақсат үшін аймаққа инвестиция тарту, жаңа өндіріс құрылыстарын құру және аяқтау жөніндегі жұмыстар жалғасатын болады. Атап айтқанда, жоспарланған кезеңде 2003 жылы басталған және негізінен мұнайгаз секторына бағытталған құрылыс объектілерін аяқтайды. 
</w:t>
      </w:r>
      <w:r>
        <w:br/>
      </w:r>
      <w:r>
        <w:rPr>
          <w:rFonts w:ascii="Times New Roman"/>
          <w:b w:val="false"/>
          <w:i w:val="false"/>
          <w:color w:val="000000"/>
          <w:sz w:val="28"/>
        </w:rPr>
        <w:t>
      "Ақтау теңіз порты" АЭА аумағында жылына 400 мың метр құбыр жобалық қуатымен шыны талшықты құбыр зауыты салынуда. Жобаның қуаты - 10,2 млн. АҚШ доллары. Құрылыс аяқталған соң 240 жаңа жұмыс орны ашылатын болады. Есепті жылдың 26 қарашасында зауыттың 1кезеңін қосу тұсаукесері жүзеге асырылды. Өндірілген өнімдер АРІ, IӘO-9001 халықаралық стандартына сәйкес келеді және қазақстан рыногы үшін принципті жаңа өнім болып табылады. Технология мен жабдықтарды жеткізу FUTURE PIPE GROUP Ә.A. корпорациясымен қамтамасыз етіледі. 
</w:t>
      </w:r>
      <w:r>
        <w:br/>
      </w:r>
      <w:r>
        <w:rPr>
          <w:rFonts w:ascii="Times New Roman"/>
          <w:b w:val="false"/>
          <w:i w:val="false"/>
          <w:color w:val="000000"/>
          <w:sz w:val="28"/>
        </w:rPr>
        <w:t>
      АЭА шегінде жоспарланған кезеңде құны 40 млн. АҚШ доллар теңіз металлқұрылымы зауытының құрылысы басталады. Тапсырыс беруші - "Keppeқ Kazakstan" компаниясы, жаңа өндірісте құрылыс аяқталған соң 400 адам жұмыспен қамтылатын болады. Аталған кәсіпорын, алдымен мұнай өндіру секторындағы теңіз құрылысы қызметін қамтамасыз етуге, атап айтқанда Солтүстік Каспийдің Қашаған кенорнына, бағытталған. 
</w:t>
      </w:r>
      <w:r>
        <w:br/>
      </w:r>
      <w:r>
        <w:rPr>
          <w:rFonts w:ascii="Times New Roman"/>
          <w:b w:val="false"/>
          <w:i w:val="false"/>
          <w:color w:val="000000"/>
          <w:sz w:val="28"/>
        </w:rPr>
        <w:t>
      "Испат Кармет" ААҚ жалпы сметалық құны 65 млн. АҚШ долларын құрайтын және жылына 60 мың тонна құбыр өнімділігімен мұнай түржиыны құбыры зауытының құрылысының жобасы бойынша даярлық және жобалық-іздестіру жұмыстары жүргізілуде. Жобамен API, ҢIN, BBӘ, AӘTM, AWWA, IӘ және басқа халықаралық стандарттарға жауап беретін спиралды құбырлар шығару қарастырылуда. Дайындау процесінде лазерлік көзбен шолып бақылаудың қазіргі заманғы жүйесін қолданумен бірге ултрадыбыс және радиографиялық дәнекерді қолдану жобалануда. 
</w:t>
      </w:r>
      <w:r>
        <w:br/>
      </w:r>
      <w:r>
        <w:rPr>
          <w:rFonts w:ascii="Times New Roman"/>
          <w:b w:val="false"/>
          <w:i w:val="false"/>
          <w:color w:val="000000"/>
          <w:sz w:val="28"/>
        </w:rPr>
        <w:t>
      Сонымен қатар, Ақтау қаласында құны 25,6 млн. АҚШ доллары шыны пластикалық құбыр зауытының бірінші кезегінің құрылысы аяқталды. Жобаның тапсырыс берушісі - "Маңғыстаумұнайгаз" ААҚ. Зауыттың жобалық қуаты - жылына әртүрлі диаметрдегі 390 мың метр құбыр. Қолданылатын технология "Хай Тэк" фирмасында жасақталған және "Интек Композит Машинз" (Калифорния) американдық компаниясының жоғары технологиялы жабдықтарымкен іске асырылады. 
</w:t>
      </w:r>
      <w:r>
        <w:br/>
      </w:r>
      <w:r>
        <w:rPr>
          <w:rFonts w:ascii="Times New Roman"/>
          <w:b w:val="false"/>
          <w:i w:val="false"/>
          <w:color w:val="000000"/>
          <w:sz w:val="28"/>
        </w:rPr>
        <w:t>
      Осы сияқты өндіріс Қазақстанда бірінші рет құрылады. Өнім химиялық бұзылған ортаға тұрақты, ұзақмәңгілігімен ерекшеленеді, тот баспайды, кейінгінің және құбырдың ішкі бетіндегі шордың түзілуі, аз салмағы бар. Өндіріс алдымен, мұнайгаз секторына бағытталған.
</w:t>
      </w:r>
      <w:r>
        <w:br/>
      </w:r>
      <w:r>
        <w:rPr>
          <w:rFonts w:ascii="Times New Roman"/>
          <w:b w:val="false"/>
          <w:i w:val="false"/>
          <w:color w:val="000000"/>
          <w:sz w:val="28"/>
        </w:rPr>
        <w:t>
      "ММГ" ААҚ сонымен қатар ағымдағы жылы бірінші кезегін іске қосуымен, теңіз суын тұщыту жөніндегі зауыт құрылысы басталды. Бірінші кезектегі қуаты - тәулігіне 20 мың текше метр су. Жобаның қуаты - 32,8 млн. АҚШ доллары. Жоба 239 жұмыс орнын ашуды қарастырады. Зауыт Ресей және еуропа елдерінің өндіріс жабдықтарымен жасақталған. Теңіз суын тұщыту кері осмос технологиясына негізделген, яғни аймақта өнеркәсіптік масштабта қолданылмайды. Өндірістік процесі автоматтандырылған. 
</w:t>
      </w:r>
      <w:r>
        <w:br/>
      </w:r>
      <w:r>
        <w:rPr>
          <w:rFonts w:ascii="Times New Roman"/>
          <w:b w:val="false"/>
          <w:i w:val="false"/>
          <w:color w:val="000000"/>
          <w:sz w:val="28"/>
        </w:rPr>
        <w:t>
      Осы жобаны іске асыру нәтижесінде 4 мыңнан астам жұмыс орнын ашу жоспарланады, негізгі капиталға кемінде 250 млн. АҚШ доллары инвестиция игерілетін болады.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Жаңа және дамушы өндірістер үшін кадрлар даярлау мен қайта даярлаудың тиімді жүйесін енгізу
</w:t>
      </w:r>
      <w:r>
        <w:rPr>
          <w:rFonts w:ascii="Times New Roman"/>
          <w:b w:val="false"/>
          <w:i/>
          <w:color w:val="000000"/>
          <w:sz w:val="28"/>
        </w:rPr>
        <w:t>
.
</w:t>
      </w:r>
      <w:r>
        <w:rPr>
          <w:rFonts w:ascii="Times New Roman"/>
          <w:b w:val="false"/>
          <w:i w:val="false"/>
          <w:color w:val="000000"/>
          <w:sz w:val="28"/>
        </w:rPr>
        <w:t>
</w:t>
      </w:r>
      <w:r>
        <w:br/>
      </w:r>
      <w:r>
        <w:rPr>
          <w:rFonts w:ascii="Times New Roman"/>
          <w:b w:val="false"/>
          <w:i w:val="false"/>
          <w:color w:val="000000"/>
          <w:sz w:val="28"/>
        </w:rPr>
        <w:t>
      Индустриялық-инновациялық даму бағдарламасын жетістікпен іске асырудың ажырамас жағдайы өнеркәсіптік сектор сияқты, инновациялықта да білікті кадрлардың болуы табылады. 
</w:t>
      </w:r>
      <w:r>
        <w:br/>
      </w:r>
      <w:r>
        <w:rPr>
          <w:rFonts w:ascii="Times New Roman"/>
          <w:b w:val="false"/>
          <w:i w:val="false"/>
          <w:color w:val="000000"/>
          <w:sz w:val="28"/>
        </w:rPr>
        <w:t>
      Қысқа мерзімді кезеңде облыс Әкімі мен өнеркәсіптік кәсіпорындар арасында өнеркәсіптік сектор үшін жас мамандарды бірлесіп даярлау мен еңбекке орналастыру және әрекеттегі өндірістер базасында жоғарғы оқу орындарымен қатар, кәсіптік орта мамандықта оқитындарды өндірістік тәжірибемен қамтамасыз ету үшін жағдай жасау туралы келісімге қол қойылатын және іске асырылатын болады.
</w:t>
      </w:r>
      <w:r>
        <w:br/>
      </w:r>
      <w:r>
        <w:rPr>
          <w:rFonts w:ascii="Times New Roman"/>
          <w:b w:val="false"/>
          <w:i w:val="false"/>
          <w:color w:val="000000"/>
          <w:sz w:val="28"/>
        </w:rPr>
        <w:t>
      Жақын және алыс шетел оқу орындарында мамандарды даярлау және қайта даярлау тәжірибесі жалғасатын болады. 
</w:t>
      </w:r>
      <w:r>
        <w:br/>
      </w:r>
      <w:r>
        <w:rPr>
          <w:rFonts w:ascii="Times New Roman"/>
          <w:b w:val="false"/>
          <w:i w:val="false"/>
          <w:color w:val="000000"/>
          <w:sz w:val="28"/>
        </w:rPr>
        <w:t>
      Жұмысшы кадрларын даярлау жөніндегі мемлекеттік кәсіптік оқу орындарының өндірістік базаларын техникалық жарақтандыру құруға мақсатты қаражат жолданатын болады.
</w:t>
      </w:r>
      <w:r>
        <w:br/>
      </w:r>
      <w:r>
        <w:rPr>
          <w:rFonts w:ascii="Times New Roman"/>
          <w:b w:val="false"/>
          <w:i w:val="false"/>
          <w:color w:val="000000"/>
          <w:sz w:val="28"/>
        </w:rPr>
        <w:t>
      Еңбек рыногындағы нақты қажеттілікті қанағаттандыруға бағытталған өнеркәсіп үшін кадрлар даярлау жүйесі құрылатын болады.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Fылым мен өнеркәсіптің әрекетті байланысын қамтамасыз ету үшін жағдай жасау
</w:t>
      </w:r>
      <w:r>
        <w:br/>
      </w:r>
      <w:r>
        <w:rPr>
          <w:rFonts w:ascii="Times New Roman"/>
          <w:b w:val="false"/>
          <w:i w:val="false"/>
          <w:color w:val="000000"/>
          <w:sz w:val="28"/>
        </w:rPr>
        <w:t>
      Fылыми әзірленімдердің орын таппауы, сондай-ақ өнеркәсіптегі инновациялық белсенділіктің төмен деңгейі оның дамуында ғылым рөлін бағалаудың жеткіліксіздігін көрсетеді. Сонымен бірге өндіріс факторының өнімділігін арттыру тек ғылыми-техникалық және инновациялық прогресс есебінен мүмкін. 
</w:t>
      </w:r>
      <w:r>
        <w:br/>
      </w:r>
      <w:r>
        <w:rPr>
          <w:rFonts w:ascii="Times New Roman"/>
          <w:b w:val="false"/>
          <w:i w:val="false"/>
          <w:color w:val="000000"/>
          <w:sz w:val="28"/>
        </w:rPr>
        <w:t>
      Облыста ғылымның қазіргі заманғы жағдайы аяқталған ғылыми әзірленімдердің жеткілікті санының болуымен, өндірісте орын таппауымен сипатталады.
</w:t>
      </w:r>
      <w:r>
        <w:br/>
      </w:r>
      <w:r>
        <w:rPr>
          <w:rFonts w:ascii="Times New Roman"/>
          <w:b w:val="false"/>
          <w:i w:val="false"/>
          <w:color w:val="000000"/>
          <w:sz w:val="28"/>
        </w:rPr>
        <w:t>
      Аймақтың өнеркәсібі мен ғылыми әлеуетінің өзара байланысын жандандыру үшін барлық жағдай жасалатын, мүмкіндікті эксперименталды істеп қарау және ғылыми әзірленімдері бар әрекеттегі кәсіпорындарға енгізу жөніндегі шаралар іске асырылатын болады.
</w:t>
      </w:r>
      <w:r>
        <w:br/>
      </w:r>
      <w:r>
        <w:rPr>
          <w:rFonts w:ascii="Times New Roman"/>
          <w:b w:val="false"/>
          <w:i w:val="false"/>
          <w:color w:val="000000"/>
          <w:sz w:val="28"/>
        </w:rPr>
        <w:t>
      Атап айтқанда, Ш. Есенов атындағы Ақтау мемлекеттік университетінде әзірленген ТЭН негізінде Маңғыстау облысының мұнай шламдары мен қалдықтарын мұнай мен мұнай өнімдерінен ағынды суларды тазалау үшін синтетикалық мұнай, агломерат және түйіршік сүзгілер алу мақсатымен қайта өңдеу жөніндегі жобаларды іске асыруға даярланатын болады. ТЭН мұнай операциялары мен оларды қайта өңдеу жөнінде технологиялардың болмауы нәтижесінде түзілген мұнай шламдары мен қалдықтарының айтарлықтай көлеміне байланысты әзірленді. ТЭН шегінде 60 тонна қуатында зертханалық агломераттанушылық машина есептелді және жобаланды. 
</w:t>
      </w:r>
      <w:r>
        <w:br/>
      </w:r>
      <w:r>
        <w:rPr>
          <w:rFonts w:ascii="Times New Roman"/>
          <w:b w:val="false"/>
          <w:i w:val="false"/>
          <w:color w:val="000000"/>
          <w:sz w:val="28"/>
        </w:rPr>
        <w:t>
      Сонымен қатар Е. Бөкетов атындағы Қарағанды мемлекеттік университетінің Ақтау филиалында "Мұнайгаз кәсіпорындарының алау қондырғылары үшін күйесіз жану қондырғысын әзірлеу және енгізу" жобасын болашақта жасақтау үшін ғылыми-зерттеу жұмыстарын жүргізу жоспарлануда. Аталған жоба біздің аймақ үшін маңызды. Мұнай өндірудің қарқынды дамуы жағдайында тиісінше қоршаған ортаны қорғау проблемасы өткір тұр.
</w:t>
      </w:r>
      <w:r>
        <w:br/>
      </w:r>
      <w:r>
        <w:rPr>
          <w:rFonts w:ascii="Times New Roman"/>
          <w:b w:val="false"/>
          <w:i w:val="false"/>
          <w:color w:val="000000"/>
          <w:sz w:val="28"/>
        </w:rPr>
        <w:t>
      Облыста инженер - мұнайшылардың әрекеттегі қоғам базасында негізделген венчурлы немесе инновациялық қор қалыптастыру мәселесі әзірленетін болады. 
</w:t>
      </w:r>
      <w:r>
        <w:br/>
      </w:r>
      <w:r>
        <w:rPr>
          <w:rFonts w:ascii="Times New Roman"/>
          <w:b w:val="false"/>
          <w:i w:val="false"/>
          <w:color w:val="000000"/>
          <w:sz w:val="28"/>
        </w:rPr>
        <w:t>
      Сонымен бірге әрекеттегі жоғары оқу орындарының базасында аймақтық проблемаларды зерттеу орталығы құрылатын, оқу процестеріне жаңа ақпараттық  және инновациялық технологиялар кіргізілетін болады. 
</w:t>
      </w:r>
      <w:r>
        <w:br/>
      </w:r>
      <w:r>
        <w:rPr>
          <w:rFonts w:ascii="Times New Roman"/>
          <w:b w:val="false"/>
          <w:i w:val="false"/>
          <w:color w:val="000000"/>
          <w:sz w:val="28"/>
        </w:rPr>
        <w:t>
      Индустриялық-инновациялық дамудың қабылданған бағытын тиімді іске асыру тұрақты энергиямен жабдықтаудың болуына және көлік инфрақұрылымының дамуына бейімделетін болады.
</w:t>
      </w:r>
      <w:r>
        <w:br/>
      </w:r>
      <w:r>
        <w:rPr>
          <w:rFonts w:ascii="Times New Roman"/>
          <w:b w:val="false"/>
          <w:i w:val="false"/>
          <w:color w:val="000000"/>
          <w:sz w:val="28"/>
        </w:rPr>
        <w:t>
      Аймақ экономикасының өнеркәсіптік және әлеуметтік секторын энергия ресурстарының барлық түрімен қамтамасыз ететін "МАЭК - Қазатомпром" ЖШС қуатында қолдау жөніндегі іс-шаралар жалғасатын болады. Атап айтқанда ескірген және тозған жабдықтарды кезеңмен ауыстыру жүзеге асырылатын, кәсіпорынның өндірістік объектілерін күрделі жөндеу жүргізілетін, ақпараттық технологиялар енгізілетін болады. 
</w:t>
      </w:r>
      <w:r>
        <w:br/>
      </w:r>
      <w:r>
        <w:rPr>
          <w:rFonts w:ascii="Times New Roman"/>
          <w:b w:val="false"/>
          <w:i w:val="false"/>
          <w:color w:val="000000"/>
          <w:sz w:val="28"/>
        </w:rPr>
        <w:t>
      Қуатын 40 га арттыру мақсатында Ақтау теңіз сауда портының аумағы кеңейетін болады.
</w:t>
      </w:r>
      <w:r>
        <w:br/>
      </w:r>
      <w:r>
        <w:rPr>
          <w:rFonts w:ascii="Times New Roman"/>
          <w:b w:val="false"/>
          <w:i w:val="false"/>
          <w:color w:val="000000"/>
          <w:sz w:val="28"/>
        </w:rPr>
        <w:t>
      Солтүстік Каспий қайраңында анықталған көмір сутегі қорының бай қоры аймаққа мұнайгаз секторында өз жобаларын іске асыратын, оларды жүзеге асыру үшін жабдықтардың, материалдар мен өнімдердің едәуір көлемін қажетсінетін ірі инвестициялық компанияларды тартады, осыған байланысты келешекте - аймақта - Баутин кенті мен Құрық кенті ауданында, Каспийдегі теңіз мұнай операцияларын қолдау базасының өндірістік жүктерін тасымалдау үшін бейімделген жаңа теңіз портын ұйымдастыру.
</w:t>
      </w:r>
      <w:r>
        <w:br/>
      </w:r>
      <w:r>
        <w:rPr>
          <w:rFonts w:ascii="Times New Roman"/>
          <w:b w:val="false"/>
          <w:i w:val="false"/>
          <w:color w:val="000000"/>
          <w:sz w:val="28"/>
        </w:rPr>
        <w:t>
      ҚР Үкіметімен ұлттық теңіз сауда флотын құру мақсатында "Қазтеңізкөлікфлоты" ҮТКК" ЖАҚ құрылды, яғни басқа мұнай мен құрғақ жүктерді аударып тиеуді жаңа кемелер мен оларды жалға алу құрылыстары жолымен ұлттық теңіз флоты қалыптастыратын болады. Каспий теңізінде компанияның операциялық қызметі Ақтау порты арқылы үш жалға алынған мұнай құю айлағын пайдалануға араласумен жүзеге асырылады. 
</w:t>
      </w:r>
      <w:r>
        <w:br/>
      </w:r>
      <w:r>
        <w:rPr>
          <w:rFonts w:ascii="Times New Roman"/>
          <w:b w:val="false"/>
          <w:i w:val="false"/>
          <w:color w:val="000000"/>
          <w:sz w:val="28"/>
        </w:rPr>
        <w:t>
      Компания Түпқараған шығанағындағы құрылыс тастарын жинақтау үшін құрылыс жолдарының, айлақтар мен алаңдардың инвестициялық жобаларын іске асыруды, сондай-ақ Ақтау портындағы N 4, 5 мұнай құю айлақтарын қайта жаңғыртуды бастады.
</w:t>
      </w:r>
      <w:r>
        <w:br/>
      </w:r>
      <w:r>
        <w:rPr>
          <w:rFonts w:ascii="Times New Roman"/>
          <w:b w:val="false"/>
          <w:i w:val="false"/>
          <w:color w:val="000000"/>
          <w:sz w:val="28"/>
        </w:rPr>
        <w:t>
      Сонымен қатар 2004-2007 жылдары оған екі құрғақ жүк кемесі мен қосымша флоттың (баржалар, тіркемелер және басқалар), сондай-ақ Каспий теңізінде тұрған кемелерді жөндеу бойынша қызмет көрсету үшін Құрық селосында кеме жөндеу базасының құрылысын жүзеге асыру қарастырылуда. 
</w:t>
      </w:r>
      <w:r>
        <w:br/>
      </w:r>
      <w:r>
        <w:rPr>
          <w:rFonts w:ascii="Times New Roman"/>
          <w:b w:val="false"/>
          <w:i w:val="false"/>
          <w:color w:val="000000"/>
          <w:sz w:val="28"/>
        </w:rPr>
        <w:t>
      Ақтау халықаралық әуежайы барлық типтегі әуе кемесін қабылдау және шығару үшін жабдықталған, Батыс Европа елдерін Орталық және Оңтүстік-Шығыс Азия мемлекеттерімен байланыстыратын маршруттың әуе қиылысында тиімді орналасқан, тиісінше жоғары транзиттік әлеуетке ие. Қайраңдағы кенорындарын игеруді жүзеге асыратын компаниялар үшін жабдықтарды, материалдарды тікұшақтармен (ұшақтармен) қабылдау және жөнелту мүмкіндігі бар. Сондықтан облыс әкімиятының әуежай мәртебесін растау және біздің аймақтың инвестициялық тартымдылығын күшейту мақсатымен Ақтау халықаралық әуежайының аэровокзалы құрылысының жобасын жылжыту жөніндегі жұмыстары жалғасатын болады. 
</w:t>
      </w:r>
      <w:r>
        <w:br/>
      </w:r>
      <w:r>
        <w:rPr>
          <w:rFonts w:ascii="Times New Roman"/>
          <w:b w:val="false"/>
          <w:i w:val="false"/>
          <w:color w:val="000000"/>
          <w:sz w:val="28"/>
        </w:rPr>
        <w:t>
      Облыс аумағымен, сонымен қатар 700 км-ден астам "Қазақстан Темір Жолы" РМК теміржол жолдары өтеді. Каспий теңізі қайраңындағы өнеркәсіп қызметін жандандыру нәтижесінде келешекте теңіз мұнай операцияларын қолдау базасының теміржол жүктерін жөнелтуді қамтамасыз ететін және осы ауданда жаңа өндірістік инфрақұрылым қалыптастыратын Маңғыстау станциясы - Форт-Шевченко қаласы қосымша тармақшасы құрылысының мәселесі тұр.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 тарауының 46-азатжолының екінші сөйлемі жаңа редакцияда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Маңғыстау облыстық мәслихатының 2004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Бағдарламаны іске асырудың тетіктері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орындау оны іске асыру жөніндегі үш жылдық кезеңге жасақталатын іс-шаралар жоспарының араласуымен жүзеге асырылатын болады. Жоспарлар қабылданған мерзімде іске асыруға жоспарланған нақты іс-шараларды құрайтын болады, және индустриялық-инновациялық дамудың барлық бағыттары бойынша субъектілер бағдарламасына байланысты барлық қызметін барынша үйлестіруге мүмкіндік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Қажетті ресурстар мен оларды қаржыландыру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қаржыландыру аймақ кәсіпорындарының өзіндік қаражаттары есебінен де, және тікелей отандық және шетел инвестицияларын тарту, қаржы институттарының қарызы есебінен де қарастырылады. Іске асыру үшін қажетті қаражаттың болжамдық мөлшері 1,3 млрд. АҚШ долларын құрайды немесе шамамен 188,5 млрд.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Бағдарламаны іске асырудан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іске асыру нәтижесінде экономиканың өсу қарқыны жылына кемінде 8-9% қамтамасыз етеді, өңдеуші өнеркәсіпте орташа жылдық өсу қарқыны 3-5% құрайды. 
</w:t>
      </w:r>
      <w:r>
        <w:br/>
      </w:r>
      <w:r>
        <w:rPr>
          <w:rFonts w:ascii="Times New Roman"/>
          <w:b w:val="false"/>
          <w:i w:val="false"/>
          <w:color w:val="000000"/>
          <w:sz w:val="28"/>
        </w:rPr>
        <w:t>
      Жоғары қосылған құнды жоғары технологиялы, экспортқа бағытталған өнімдер өндірісінің пайдасына құрылымдық қайта өзгертулердің басталуына қойылатын болады. 
</w:t>
      </w:r>
      <w:r>
        <w:br/>
      </w:r>
      <w:r>
        <w:rPr>
          <w:rFonts w:ascii="Times New Roman"/>
          <w:b w:val="false"/>
          <w:i w:val="false"/>
          <w:color w:val="000000"/>
          <w:sz w:val="28"/>
        </w:rPr>
        <w:t>
      Облыста өндірілетін өнеркәсіптік өнімдер экспорты әртараптандырылады. 
</w:t>
      </w:r>
      <w:r>
        <w:br/>
      </w:r>
      <w:r>
        <w:rPr>
          <w:rFonts w:ascii="Times New Roman"/>
          <w:b w:val="false"/>
          <w:i w:val="false"/>
          <w:color w:val="000000"/>
          <w:sz w:val="28"/>
        </w:rPr>
        <w:t>
      Өңдеуші секторға инвестициялар ағыны жандандырылады.
</w:t>
      </w:r>
      <w:r>
        <w:br/>
      </w:r>
      <w:r>
        <w:rPr>
          <w:rFonts w:ascii="Times New Roman"/>
          <w:b w:val="false"/>
          <w:i w:val="false"/>
          <w:color w:val="000000"/>
          <w:sz w:val="28"/>
        </w:rPr>
        <w:t>
      Бағдарламаны іске асыру шағын кәсіпкерлікті дамытуға әралуан ықпалын тигізеді. Шағын бизнес секторындағы өндіріс көлемі кемінде екі есе өседі. Экономиканың осы секторында қамтылған субъектілер саны артады.
</w:t>
      </w:r>
      <w:r>
        <w:br/>
      </w:r>
      <w:r>
        <w:rPr>
          <w:rFonts w:ascii="Times New Roman"/>
          <w:b w:val="false"/>
          <w:i w:val="false"/>
          <w:color w:val="000000"/>
          <w:sz w:val="28"/>
        </w:rPr>
        <w:t>
      Халықтың жұмыспен қамтылуы артады, кедейшілік деңгейі қысқарады. Халықтың ақшалай табысы кемінде жартылай өседі.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Маңғыстау облысының инвестициялық жобаларының тізбесі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 тарауы жаңа редакцияда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Маңғыстау облыстық мәслихатының 2004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613"/>
        <w:gridCol w:w="3673"/>
        <w:gridCol w:w="1773"/>
        <w:gridCol w:w="1313"/>
        <w:gridCol w:w="1573"/>
        <w:gridCol w:w="1013"/>
        <w:gridCol w:w="793"/>
      </w:tblGrid>
      <w:tr>
        <w:trPr>
          <w:trHeight w:val="1020" w:hRule="atLeast"/>
        </w:trPr>
        <w:tc>
          <w:tcPr>
            <w:tcW w:w="69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1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Жобаның
</w:t>
            </w:r>
            <w:r>
              <w:br/>
            </w:r>
            <w:r>
              <w:rPr>
                <w:rFonts w:ascii="Times New Roman"/>
                <w:b w:val="false"/>
                <w:i w:val="false"/>
                <w:color w:val="000000"/>
                <w:sz w:val="20"/>
              </w:rPr>
              <w:t>
атауы
</w:t>
            </w:r>
          </w:p>
        </w:tc>
        <w:tc>
          <w:tcPr>
            <w:tcW w:w="367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Жобаның мазмұны
</w:t>
            </w:r>
            <w:r>
              <w:br/>
            </w:r>
            <w:r>
              <w:rPr>
                <w:rFonts w:ascii="Times New Roman"/>
                <w:b w:val="false"/>
                <w:i w:val="false"/>
                <w:color w:val="000000"/>
                <w:sz w:val="20"/>
              </w:rPr>
              <w:t>
және оның халық
</w:t>
            </w:r>
            <w:r>
              <w:br/>
            </w:r>
            <w:r>
              <w:rPr>
                <w:rFonts w:ascii="Times New Roman"/>
                <w:b w:val="false"/>
                <w:i w:val="false"/>
                <w:color w:val="000000"/>
                <w:sz w:val="20"/>
              </w:rPr>
              <w:t>
шаруашылық
</w:t>
            </w:r>
            <w:r>
              <w:br/>
            </w:r>
            <w:r>
              <w:rPr>
                <w:rFonts w:ascii="Times New Roman"/>
                <w:b w:val="false"/>
                <w:i w:val="false"/>
                <w:color w:val="000000"/>
                <w:sz w:val="20"/>
              </w:rPr>
              <w:t>
маңыздылығы
</w:t>
            </w:r>
          </w:p>
        </w:tc>
        <w:tc>
          <w:tcPr>
            <w:tcW w:w="177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Жобалық
</w:t>
            </w:r>
            <w:r>
              <w:br/>
            </w:r>
            <w:r>
              <w:rPr>
                <w:rFonts w:ascii="Times New Roman"/>
                <w:b w:val="false"/>
                <w:i w:val="false"/>
                <w:color w:val="000000"/>
                <w:sz w:val="20"/>
              </w:rPr>
              <w:t>
қуаты
</w:t>
            </w:r>
          </w:p>
        </w:tc>
        <w:tc>
          <w:tcPr>
            <w:tcW w:w="131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ұйым 
</w:t>
            </w:r>
          </w:p>
        </w:tc>
        <w:tc>
          <w:tcPr>
            <w:tcW w:w="157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(жыл)
</w:t>
            </w:r>
            <w:r>
              <w:br/>
            </w:r>
            <w:r>
              <w:rPr>
                <w:rFonts w:ascii="Times New Roman"/>
                <w:b w:val="false"/>
                <w:i w:val="false"/>
                <w:color w:val="000000"/>
                <w:sz w:val="20"/>
              </w:rPr>
              <w:t>
мен
</w:t>
            </w:r>
            <w:r>
              <w:br/>
            </w:r>
            <w:r>
              <w:rPr>
                <w:rFonts w:ascii="Times New Roman"/>
                <w:b w:val="false"/>
                <w:i w:val="false"/>
                <w:color w:val="000000"/>
                <w:sz w:val="20"/>
              </w:rPr>
              <w:t>
жобаның
</w:t>
            </w:r>
            <w:r>
              <w:br/>
            </w:r>
            <w:r>
              <w:rPr>
                <w:rFonts w:ascii="Times New Roman"/>
                <w:b w:val="false"/>
                <w:i w:val="false"/>
                <w:color w:val="000000"/>
                <w:sz w:val="20"/>
              </w:rPr>
              <w:t>
өтелім
</w:t>
            </w:r>
            <w:r>
              <w:br/>
            </w:r>
            <w:r>
              <w:rPr>
                <w:rFonts w:ascii="Times New Roman"/>
                <w:b w:val="false"/>
                <w:i w:val="false"/>
                <w:color w:val="000000"/>
                <w:sz w:val="20"/>
              </w:rPr>
              <w:t>
делігі
</w:t>
            </w:r>
            <w:r>
              <w:br/>
            </w:r>
            <w:r>
              <w:rPr>
                <w:rFonts w:ascii="Times New Roman"/>
                <w:b w:val="false"/>
                <w:i w:val="false"/>
                <w:color w:val="000000"/>
                <w:sz w:val="20"/>
              </w:rPr>
              <w:t>
(жыл)
</w:t>
            </w:r>
          </w:p>
        </w:tc>
        <w:tc>
          <w:tcPr>
            <w:tcW w:w="101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w:t>
            </w:r>
            <w:r>
              <w:br/>
            </w:r>
            <w:r>
              <w:rPr>
                <w:rFonts w:ascii="Times New Roman"/>
                <w:b w:val="false"/>
                <w:i w:val="false"/>
                <w:color w:val="000000"/>
                <w:sz w:val="20"/>
              </w:rPr>
              <w:t>
ның
</w:t>
            </w:r>
            <w:r>
              <w:br/>
            </w:r>
            <w:r>
              <w:rPr>
                <w:rFonts w:ascii="Times New Roman"/>
                <w:b w:val="false"/>
                <w:i w:val="false"/>
                <w:color w:val="000000"/>
                <w:sz w:val="20"/>
              </w:rPr>
              <w:t>
құ
</w:t>
            </w:r>
            <w:r>
              <w:br/>
            </w:r>
            <w:r>
              <w:rPr>
                <w:rFonts w:ascii="Times New Roman"/>
                <w:b w:val="false"/>
                <w:i w:val="false"/>
                <w:color w:val="000000"/>
                <w:sz w:val="20"/>
              </w:rPr>
              <w:t>
ны,
</w:t>
            </w:r>
            <w:r>
              <w:br/>
            </w:r>
            <w:r>
              <w:rPr>
                <w:rFonts w:ascii="Times New Roman"/>
                <w:b w:val="false"/>
                <w:i w:val="false"/>
                <w:color w:val="000000"/>
                <w:sz w:val="20"/>
              </w:rPr>
              <w:t>
млн.
</w:t>
            </w:r>
            <w:r>
              <w:br/>
            </w:r>
            <w:r>
              <w:rPr>
                <w:rFonts w:ascii="Times New Roman"/>
                <w:b w:val="false"/>
                <w:i w:val="false"/>
                <w:color w:val="000000"/>
                <w:sz w:val="20"/>
              </w:rPr>
              <w:t>
АҚШ
</w:t>
            </w:r>
            <w:r>
              <w:br/>
            </w:r>
            <w:r>
              <w:rPr>
                <w:rFonts w:ascii="Times New Roman"/>
                <w:b w:val="false"/>
                <w:i w:val="false"/>
                <w:color w:val="000000"/>
                <w:sz w:val="20"/>
              </w:rPr>
              <w:t>
дол
</w:t>
            </w:r>
            <w:r>
              <w:br/>
            </w:r>
            <w:r>
              <w:rPr>
                <w:rFonts w:ascii="Times New Roman"/>
                <w:b w:val="false"/>
                <w:i w:val="false"/>
                <w:color w:val="000000"/>
                <w:sz w:val="20"/>
              </w:rPr>
              <w:t>
лары
</w:t>
            </w:r>
          </w:p>
        </w:tc>
        <w:tc>
          <w:tcPr>
            <w:tcW w:w="79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
</w:t>
            </w:r>
            <w:r>
              <w:br/>
            </w:r>
            <w:r>
              <w:rPr>
                <w:rFonts w:ascii="Times New Roman"/>
                <w:b w:val="false"/>
                <w:i w:val="false"/>
                <w:color w:val="000000"/>
                <w:sz w:val="20"/>
              </w:rPr>
              <w:t>
мыс
</w:t>
            </w:r>
            <w:r>
              <w:br/>
            </w:r>
            <w:r>
              <w:rPr>
                <w:rFonts w:ascii="Times New Roman"/>
                <w:b w:val="false"/>
                <w:i w:val="false"/>
                <w:color w:val="000000"/>
                <w:sz w:val="20"/>
              </w:rPr>
              <w:t>
оры
</w:t>
            </w:r>
            <w:r>
              <w:br/>
            </w:r>
            <w:r>
              <w:rPr>
                <w:rFonts w:ascii="Times New Roman"/>
                <w:b w:val="false"/>
                <w:i w:val="false"/>
                <w:color w:val="000000"/>
                <w:sz w:val="20"/>
              </w:rPr>
              <w:t>
нда
</w:t>
            </w:r>
            <w:r>
              <w:br/>
            </w:r>
            <w:r>
              <w:rPr>
                <w:rFonts w:ascii="Times New Roman"/>
                <w:b w:val="false"/>
                <w:i w:val="false"/>
                <w:color w:val="000000"/>
                <w:sz w:val="20"/>
              </w:rPr>
              <w:t>
рын
</w:t>
            </w:r>
            <w:r>
              <w:br/>
            </w:r>
            <w:r>
              <w:rPr>
                <w:rFonts w:ascii="Times New Roman"/>
                <w:b w:val="false"/>
                <w:i w:val="false"/>
                <w:color w:val="000000"/>
                <w:sz w:val="20"/>
              </w:rPr>
              <w:t>
ың
</w:t>
            </w:r>
            <w:r>
              <w:br/>
            </w:r>
            <w:r>
              <w:rPr>
                <w:rFonts w:ascii="Times New Roman"/>
                <w:b w:val="false"/>
                <w:i w:val="false"/>
                <w:color w:val="000000"/>
                <w:sz w:val="20"/>
              </w:rPr>
              <w:t>
са
</w:t>
            </w:r>
            <w:r>
              <w:br/>
            </w:r>
            <w:r>
              <w:rPr>
                <w:rFonts w:ascii="Times New Roman"/>
                <w:b w:val="false"/>
                <w:i w:val="false"/>
                <w:color w:val="000000"/>
                <w:sz w:val="20"/>
              </w:rPr>
              <w:t>
ны
</w:t>
            </w:r>
          </w:p>
        </w:tc>
      </w:tr>
      <w:tr>
        <w:trPr>
          <w:trHeight w:val="18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
</w:t>
            </w:r>
            <w:r>
              <w:br/>
            </w:r>
            <w:r>
              <w:rPr>
                <w:rFonts w:ascii="Times New Roman"/>
                <w:b w:val="false"/>
                <w:i w:val="false"/>
                <w:color w:val="000000"/>
                <w:sz w:val="20"/>
              </w:rPr>
              <w:t>
талшықты
</w:t>
            </w:r>
            <w:r>
              <w:br/>
            </w:r>
            <w:r>
              <w:rPr>
                <w:rFonts w:ascii="Times New Roman"/>
                <w:b w:val="false"/>
                <w:i w:val="false"/>
                <w:color w:val="000000"/>
                <w:sz w:val="20"/>
              </w:rPr>
              <w:t>
құбырлар
</w:t>
            </w:r>
            <w:r>
              <w:br/>
            </w:r>
            <w:r>
              <w:rPr>
                <w:rFonts w:ascii="Times New Roman"/>
                <w:b w:val="false"/>
                <w:i w:val="false"/>
                <w:color w:val="000000"/>
                <w:sz w:val="20"/>
              </w:rPr>
              <w:t>
өндіру
</w:t>
            </w:r>
            <w:r>
              <w:br/>
            </w:r>
            <w:r>
              <w:rPr>
                <w:rFonts w:ascii="Times New Roman"/>
                <w:b w:val="false"/>
                <w:i w:val="false"/>
                <w:color w:val="000000"/>
                <w:sz w:val="20"/>
              </w:rPr>
              <w:t>
жөніндегі
</w:t>
            </w:r>
            <w:r>
              <w:br/>
            </w:r>
            <w:r>
              <w:rPr>
                <w:rFonts w:ascii="Times New Roman"/>
                <w:b w:val="false"/>
                <w:i w:val="false"/>
                <w:color w:val="000000"/>
                <w:sz w:val="20"/>
              </w:rPr>
              <w:t>
завод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АРI, ISO-9001
</w:t>
            </w:r>
            <w:r>
              <w:br/>
            </w:r>
            <w:r>
              <w:rPr>
                <w:rFonts w:ascii="Times New Roman"/>
                <w:b w:val="false"/>
                <w:i w:val="false"/>
                <w:color w:val="000000"/>
                <w:sz w:val="20"/>
              </w:rPr>
              <w:t>
халықаралық
</w:t>
            </w:r>
            <w:r>
              <w:br/>
            </w:r>
            <w:r>
              <w:rPr>
                <w:rFonts w:ascii="Times New Roman"/>
                <w:b w:val="false"/>
                <w:i w:val="false"/>
                <w:color w:val="000000"/>
                <w:sz w:val="20"/>
              </w:rPr>
              <w:t>
стандарттарына
</w:t>
            </w:r>
            <w:r>
              <w:br/>
            </w:r>
            <w:r>
              <w:rPr>
                <w:rFonts w:ascii="Times New Roman"/>
                <w:b w:val="false"/>
                <w:i w:val="false"/>
                <w:color w:val="000000"/>
                <w:sz w:val="20"/>
              </w:rPr>
              <w:t>
сәйкес шыны
</w:t>
            </w:r>
            <w:r>
              <w:br/>
            </w:r>
            <w:r>
              <w:rPr>
                <w:rFonts w:ascii="Times New Roman"/>
                <w:b w:val="false"/>
                <w:i w:val="false"/>
                <w:color w:val="000000"/>
                <w:sz w:val="20"/>
              </w:rPr>
              <w:t>
талшықты құбырлар
</w:t>
            </w:r>
            <w:r>
              <w:br/>
            </w:r>
            <w:r>
              <w:rPr>
                <w:rFonts w:ascii="Times New Roman"/>
                <w:b w:val="false"/>
                <w:i w:val="false"/>
                <w:color w:val="000000"/>
                <w:sz w:val="20"/>
              </w:rPr>
              <w:t>
өндірісі.
</w:t>
            </w:r>
            <w:r>
              <w:br/>
            </w:r>
            <w:r>
              <w:rPr>
                <w:rFonts w:ascii="Times New Roman"/>
                <w:b w:val="false"/>
                <w:i w:val="false"/>
                <w:color w:val="000000"/>
                <w:sz w:val="20"/>
              </w:rPr>
              <w:t>
Құбырлардың
</w:t>
            </w:r>
            <w:r>
              <w:br/>
            </w:r>
            <w:r>
              <w:rPr>
                <w:rFonts w:ascii="Times New Roman"/>
                <w:b w:val="false"/>
                <w:i w:val="false"/>
                <w:color w:val="000000"/>
                <w:sz w:val="20"/>
              </w:rPr>
              <w:t>
қызмет ету
</w:t>
            </w:r>
            <w:r>
              <w:br/>
            </w:r>
            <w:r>
              <w:rPr>
                <w:rFonts w:ascii="Times New Roman"/>
                <w:b w:val="false"/>
                <w:i w:val="false"/>
                <w:color w:val="000000"/>
                <w:sz w:val="20"/>
              </w:rPr>
              <w:t>
мерзімі кемінде
</w:t>
            </w:r>
            <w:r>
              <w:br/>
            </w:r>
            <w:r>
              <w:rPr>
                <w:rFonts w:ascii="Times New Roman"/>
                <w:b w:val="false"/>
                <w:i w:val="false"/>
                <w:color w:val="000000"/>
                <w:sz w:val="20"/>
              </w:rPr>
              <w:t>
25 жыл.
</w:t>
            </w:r>
            <w:r>
              <w:br/>
            </w:r>
            <w:r>
              <w:rPr>
                <w:rFonts w:ascii="Times New Roman"/>
                <w:b w:val="false"/>
                <w:i w:val="false"/>
                <w:color w:val="000000"/>
                <w:sz w:val="20"/>
              </w:rPr>
              <w:t>
Импорталмастыру
</w:t>
            </w:r>
            <w:r>
              <w:br/>
            </w:r>
            <w:r>
              <w:rPr>
                <w:rFonts w:ascii="Times New Roman"/>
                <w:b w:val="false"/>
                <w:i w:val="false"/>
                <w:color w:val="000000"/>
                <w:sz w:val="20"/>
              </w:rPr>
              <w:t>
проблемаларын
</w:t>
            </w:r>
            <w:r>
              <w:br/>
            </w:r>
            <w:r>
              <w:rPr>
                <w:rFonts w:ascii="Times New Roman"/>
                <w:b w:val="false"/>
                <w:i w:val="false"/>
                <w:color w:val="000000"/>
                <w:sz w:val="20"/>
              </w:rPr>
              <w:t>
шешу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400 мың
</w:t>
            </w:r>
            <w:r>
              <w:br/>
            </w:r>
            <w:r>
              <w:rPr>
                <w:rFonts w:ascii="Times New Roman"/>
                <w:b w:val="false"/>
                <w:i w:val="false"/>
                <w:color w:val="000000"/>
                <w:sz w:val="20"/>
              </w:rPr>
              <w:t>
м құбыр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w:t>
            </w:r>
            <w:r>
              <w:br/>
            </w:r>
            <w:r>
              <w:rPr>
                <w:rFonts w:ascii="Times New Roman"/>
                <w:b w:val="false"/>
                <w:i w:val="false"/>
                <w:color w:val="000000"/>
                <w:sz w:val="20"/>
              </w:rPr>
              <w:t>
СТ"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- 3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5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r>
      <w:tr>
        <w:trPr>
          <w:trHeight w:val="17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
</w:t>
            </w:r>
            <w:r>
              <w:br/>
            </w:r>
            <w:r>
              <w:rPr>
                <w:rFonts w:ascii="Times New Roman"/>
                <w:b w:val="false"/>
                <w:i w:val="false"/>
                <w:color w:val="000000"/>
                <w:sz w:val="20"/>
              </w:rPr>
              <w:t>
пластикалық
</w:t>
            </w:r>
            <w:r>
              <w:br/>
            </w:r>
            <w:r>
              <w:rPr>
                <w:rFonts w:ascii="Times New Roman"/>
                <w:b w:val="false"/>
                <w:i w:val="false"/>
                <w:color w:val="000000"/>
                <w:sz w:val="20"/>
              </w:rPr>
              <w:t>
құбырлар
</w:t>
            </w:r>
            <w:r>
              <w:br/>
            </w:r>
            <w:r>
              <w:rPr>
                <w:rFonts w:ascii="Times New Roman"/>
                <w:b w:val="false"/>
                <w:i w:val="false"/>
                <w:color w:val="000000"/>
                <w:sz w:val="20"/>
              </w:rPr>
              <w:t>
өндіру
</w:t>
            </w:r>
            <w:r>
              <w:br/>
            </w:r>
            <w:r>
              <w:rPr>
                <w:rFonts w:ascii="Times New Roman"/>
                <w:b w:val="false"/>
                <w:i w:val="false"/>
                <w:color w:val="000000"/>
                <w:sz w:val="20"/>
              </w:rPr>
              <w:t>
жөніндегі
</w:t>
            </w:r>
            <w:r>
              <w:br/>
            </w:r>
            <w:r>
              <w:rPr>
                <w:rFonts w:ascii="Times New Roman"/>
                <w:b w:val="false"/>
                <w:i w:val="false"/>
                <w:color w:val="000000"/>
                <w:sz w:val="20"/>
              </w:rPr>
              <w:t>
завод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АРI, ISO-9001
</w:t>
            </w:r>
            <w:r>
              <w:br/>
            </w:r>
            <w:r>
              <w:rPr>
                <w:rFonts w:ascii="Times New Roman"/>
                <w:b w:val="false"/>
                <w:i w:val="false"/>
                <w:color w:val="000000"/>
                <w:sz w:val="20"/>
              </w:rPr>
              <w:t>
халықаралық
</w:t>
            </w:r>
            <w:r>
              <w:br/>
            </w:r>
            <w:r>
              <w:rPr>
                <w:rFonts w:ascii="Times New Roman"/>
                <w:b w:val="false"/>
                <w:i w:val="false"/>
                <w:color w:val="000000"/>
                <w:sz w:val="20"/>
              </w:rPr>
              <w:t>
стандарттарына
</w:t>
            </w:r>
            <w:r>
              <w:br/>
            </w:r>
            <w:r>
              <w:rPr>
                <w:rFonts w:ascii="Times New Roman"/>
                <w:b w:val="false"/>
                <w:i w:val="false"/>
                <w:color w:val="000000"/>
                <w:sz w:val="20"/>
              </w:rPr>
              <w:t>
сәйкес төмен
</w:t>
            </w:r>
            <w:r>
              <w:br/>
            </w:r>
            <w:r>
              <w:rPr>
                <w:rFonts w:ascii="Times New Roman"/>
                <w:b w:val="false"/>
                <w:i w:val="false"/>
                <w:color w:val="000000"/>
                <w:sz w:val="20"/>
              </w:rPr>
              <w:t>
және жоғары
</w:t>
            </w:r>
            <w:r>
              <w:br/>
            </w:r>
            <w:r>
              <w:rPr>
                <w:rFonts w:ascii="Times New Roman"/>
                <w:b w:val="false"/>
                <w:i w:val="false"/>
                <w:color w:val="000000"/>
                <w:sz w:val="20"/>
              </w:rPr>
              <w:t>
қысымдағы шыны
</w:t>
            </w:r>
            <w:r>
              <w:br/>
            </w:r>
            <w:r>
              <w:rPr>
                <w:rFonts w:ascii="Times New Roman"/>
                <w:b w:val="false"/>
                <w:i w:val="false"/>
                <w:color w:val="000000"/>
                <w:sz w:val="20"/>
              </w:rPr>
              <w:t>
пластикалық
</w:t>
            </w:r>
            <w:r>
              <w:br/>
            </w:r>
            <w:r>
              <w:rPr>
                <w:rFonts w:ascii="Times New Roman"/>
                <w:b w:val="false"/>
                <w:i w:val="false"/>
                <w:color w:val="000000"/>
                <w:sz w:val="20"/>
              </w:rPr>
              <w:t>
құбырлар
</w:t>
            </w:r>
            <w:r>
              <w:br/>
            </w:r>
            <w:r>
              <w:rPr>
                <w:rFonts w:ascii="Times New Roman"/>
                <w:b w:val="false"/>
                <w:i w:val="false"/>
                <w:color w:val="000000"/>
                <w:sz w:val="20"/>
              </w:rPr>
              <w:t>
өндірісі.
</w:t>
            </w:r>
            <w:r>
              <w:br/>
            </w:r>
            <w:r>
              <w:rPr>
                <w:rFonts w:ascii="Times New Roman"/>
                <w:b w:val="false"/>
                <w:i w:val="false"/>
                <w:color w:val="000000"/>
                <w:sz w:val="20"/>
              </w:rPr>
              <w:t>
Импорталмастыру
</w:t>
            </w:r>
            <w:r>
              <w:br/>
            </w:r>
            <w:r>
              <w:rPr>
                <w:rFonts w:ascii="Times New Roman"/>
                <w:b w:val="false"/>
                <w:i w:val="false"/>
                <w:color w:val="000000"/>
                <w:sz w:val="20"/>
              </w:rPr>
              <w:t>
проблемаларын
</w:t>
            </w:r>
            <w:r>
              <w:br/>
            </w:r>
            <w:r>
              <w:rPr>
                <w:rFonts w:ascii="Times New Roman"/>
                <w:b w:val="false"/>
                <w:i w:val="false"/>
                <w:color w:val="000000"/>
                <w:sz w:val="20"/>
              </w:rPr>
              <w:t>
шешу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әртүрлі
</w:t>
            </w:r>
            <w:r>
              <w:br/>
            </w:r>
            <w:r>
              <w:rPr>
                <w:rFonts w:ascii="Times New Roman"/>
                <w:b w:val="false"/>
                <w:i w:val="false"/>
                <w:color w:val="000000"/>
                <w:sz w:val="20"/>
              </w:rPr>
              <w:t>
диаметр
</w:t>
            </w:r>
            <w:r>
              <w:br/>
            </w:r>
            <w:r>
              <w:rPr>
                <w:rFonts w:ascii="Times New Roman"/>
                <w:b w:val="false"/>
                <w:i w:val="false"/>
                <w:color w:val="000000"/>
                <w:sz w:val="20"/>
              </w:rPr>
              <w:t>
дегі
</w:t>
            </w:r>
            <w:r>
              <w:br/>
            </w:r>
            <w:r>
              <w:rPr>
                <w:rFonts w:ascii="Times New Roman"/>
                <w:b w:val="false"/>
                <w:i w:val="false"/>
                <w:color w:val="000000"/>
                <w:sz w:val="20"/>
              </w:rPr>
              <w:t>
300 мың
</w:t>
            </w:r>
            <w:r>
              <w:br/>
            </w:r>
            <w:r>
              <w:rPr>
                <w:rFonts w:ascii="Times New Roman"/>
                <w:b w:val="false"/>
                <w:i w:val="false"/>
                <w:color w:val="000000"/>
                <w:sz w:val="20"/>
              </w:rPr>
              <w:t>
м құбыр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
</w:t>
            </w:r>
            <w:r>
              <w:br/>
            </w:r>
            <w:r>
              <w:rPr>
                <w:rFonts w:ascii="Times New Roman"/>
                <w:b w:val="false"/>
                <w:i w:val="false"/>
                <w:color w:val="000000"/>
                <w:sz w:val="20"/>
              </w:rPr>
              <w:t>
ғыс-
</w:t>
            </w:r>
            <w:r>
              <w:br/>
            </w:r>
            <w:r>
              <w:rPr>
                <w:rFonts w:ascii="Times New Roman"/>
                <w:b w:val="false"/>
                <w:i w:val="false"/>
                <w:color w:val="000000"/>
                <w:sz w:val="20"/>
              </w:rPr>
              <w:t>
таумұ
</w:t>
            </w:r>
            <w:r>
              <w:br/>
            </w:r>
            <w:r>
              <w:rPr>
                <w:rFonts w:ascii="Times New Roman"/>
                <w:b w:val="false"/>
                <w:i w:val="false"/>
                <w:color w:val="000000"/>
                <w:sz w:val="20"/>
              </w:rPr>
              <w:t>
най-
</w:t>
            </w:r>
            <w:r>
              <w:br/>
            </w:r>
            <w:r>
              <w:rPr>
                <w:rFonts w:ascii="Times New Roman"/>
                <w:b w:val="false"/>
                <w:i w:val="false"/>
                <w:color w:val="000000"/>
                <w:sz w:val="20"/>
              </w:rPr>
              <w:t>
газ"
</w:t>
            </w:r>
            <w:r>
              <w:br/>
            </w:r>
            <w:r>
              <w:rPr>
                <w:rFonts w:ascii="Times New Roman"/>
                <w:b w:val="false"/>
                <w:i w:val="false"/>
                <w:color w:val="000000"/>
                <w:sz w:val="20"/>
              </w:rPr>
              <w:t>
АҚ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- 3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2,5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14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w:t>
            </w:r>
            <w:r>
              <w:br/>
            </w:r>
            <w:r>
              <w:rPr>
                <w:rFonts w:ascii="Times New Roman"/>
                <w:b w:val="false"/>
                <w:i w:val="false"/>
                <w:color w:val="000000"/>
                <w:sz w:val="20"/>
              </w:rPr>
              <w:t>
түржиыны
</w:t>
            </w:r>
            <w:r>
              <w:br/>
            </w:r>
            <w:r>
              <w:rPr>
                <w:rFonts w:ascii="Times New Roman"/>
                <w:b w:val="false"/>
                <w:i w:val="false"/>
                <w:color w:val="000000"/>
                <w:sz w:val="20"/>
              </w:rPr>
              <w:t>
құбырын
</w:t>
            </w:r>
            <w:r>
              <w:br/>
            </w:r>
            <w:r>
              <w:rPr>
                <w:rFonts w:ascii="Times New Roman"/>
                <w:b w:val="false"/>
                <w:i w:val="false"/>
                <w:color w:val="000000"/>
                <w:sz w:val="20"/>
              </w:rPr>
              <w:t>
шығару
</w:t>
            </w:r>
            <w:r>
              <w:br/>
            </w:r>
            <w:r>
              <w:rPr>
                <w:rFonts w:ascii="Times New Roman"/>
                <w:b w:val="false"/>
                <w:i w:val="false"/>
                <w:color w:val="000000"/>
                <w:sz w:val="20"/>
              </w:rPr>
              <w:t>
жөніндегі
</w:t>
            </w:r>
            <w:r>
              <w:br/>
            </w:r>
            <w:r>
              <w:rPr>
                <w:rFonts w:ascii="Times New Roman"/>
                <w:b w:val="false"/>
                <w:i w:val="false"/>
                <w:color w:val="000000"/>
                <w:sz w:val="20"/>
              </w:rPr>
              <w:t>
завод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Завод мұнай
</w:t>
            </w:r>
            <w:r>
              <w:br/>
            </w:r>
            <w:r>
              <w:rPr>
                <w:rFonts w:ascii="Times New Roman"/>
                <w:b w:val="false"/>
                <w:i w:val="false"/>
                <w:color w:val="000000"/>
                <w:sz w:val="20"/>
              </w:rPr>
              <w:t>
түржиыны құбырын
</w:t>
            </w:r>
            <w:r>
              <w:br/>
            </w:r>
            <w:r>
              <w:rPr>
                <w:rFonts w:ascii="Times New Roman"/>
                <w:b w:val="false"/>
                <w:i w:val="false"/>
                <w:color w:val="000000"/>
                <w:sz w:val="20"/>
              </w:rPr>
              <w:t>
шығаруға
</w:t>
            </w:r>
            <w:r>
              <w:br/>
            </w:r>
            <w:r>
              <w:rPr>
                <w:rFonts w:ascii="Times New Roman"/>
                <w:b w:val="false"/>
                <w:i w:val="false"/>
                <w:color w:val="000000"/>
                <w:sz w:val="20"/>
              </w:rPr>
              <w:t>
бағытталған. ҚР
</w:t>
            </w:r>
            <w:r>
              <w:br/>
            </w:r>
            <w:r>
              <w:rPr>
                <w:rFonts w:ascii="Times New Roman"/>
                <w:b w:val="false"/>
                <w:i w:val="false"/>
                <w:color w:val="000000"/>
                <w:sz w:val="20"/>
              </w:rPr>
              <w:t>
мұнайгаз саласы
</w:t>
            </w:r>
            <w:r>
              <w:br/>
            </w:r>
            <w:r>
              <w:rPr>
                <w:rFonts w:ascii="Times New Roman"/>
                <w:b w:val="false"/>
                <w:i w:val="false"/>
                <w:color w:val="000000"/>
                <w:sz w:val="20"/>
              </w:rPr>
              <w:t>
үшін
</w:t>
            </w:r>
            <w:r>
              <w:br/>
            </w:r>
            <w:r>
              <w:rPr>
                <w:rFonts w:ascii="Times New Roman"/>
                <w:b w:val="false"/>
                <w:i w:val="false"/>
                <w:color w:val="000000"/>
                <w:sz w:val="20"/>
              </w:rPr>
              <w:t>
импорталмастыру
</w:t>
            </w:r>
            <w:r>
              <w:br/>
            </w:r>
            <w:r>
              <w:rPr>
                <w:rFonts w:ascii="Times New Roman"/>
                <w:b w:val="false"/>
                <w:i w:val="false"/>
                <w:color w:val="000000"/>
                <w:sz w:val="20"/>
              </w:rPr>
              <w:t>
проблемасын шешу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Әртүрлі
</w:t>
            </w:r>
            <w:r>
              <w:br/>
            </w:r>
            <w:r>
              <w:rPr>
                <w:rFonts w:ascii="Times New Roman"/>
                <w:b w:val="false"/>
                <w:i w:val="false"/>
                <w:color w:val="000000"/>
                <w:sz w:val="20"/>
              </w:rPr>
              <w:t>
диаметр
</w:t>
            </w:r>
            <w:r>
              <w:br/>
            </w:r>
            <w:r>
              <w:rPr>
                <w:rFonts w:ascii="Times New Roman"/>
                <w:b w:val="false"/>
                <w:i w:val="false"/>
                <w:color w:val="000000"/>
                <w:sz w:val="20"/>
              </w:rPr>
              <w:t>
дегі
</w:t>
            </w:r>
            <w:r>
              <w:br/>
            </w:r>
            <w:r>
              <w:rPr>
                <w:rFonts w:ascii="Times New Roman"/>
                <w:b w:val="false"/>
                <w:i w:val="false"/>
                <w:color w:val="000000"/>
                <w:sz w:val="20"/>
              </w:rPr>
              <w:t>
60000
</w:t>
            </w:r>
            <w:r>
              <w:br/>
            </w:r>
            <w:r>
              <w:rPr>
                <w:rFonts w:ascii="Times New Roman"/>
                <w:b w:val="false"/>
                <w:i w:val="false"/>
                <w:color w:val="000000"/>
                <w:sz w:val="20"/>
              </w:rPr>
              <w:t>
тн/жыл
</w:t>
            </w:r>
            <w:r>
              <w:br/>
            </w:r>
            <w:r>
              <w:rPr>
                <w:rFonts w:ascii="Times New Roman"/>
                <w:b w:val="false"/>
                <w:i w:val="false"/>
                <w:color w:val="000000"/>
                <w:sz w:val="20"/>
              </w:rPr>
              <w:t>
болат
</w:t>
            </w:r>
            <w:r>
              <w:br/>
            </w:r>
            <w:r>
              <w:rPr>
                <w:rFonts w:ascii="Times New Roman"/>
                <w:b w:val="false"/>
                <w:i w:val="false"/>
                <w:color w:val="000000"/>
                <w:sz w:val="20"/>
              </w:rPr>
              <w:t>
құбыр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"НЕФТ
</w:t>
            </w:r>
            <w:r>
              <w:br/>
            </w:r>
            <w:r>
              <w:rPr>
                <w:rFonts w:ascii="Times New Roman"/>
                <w:b w:val="false"/>
                <w:i w:val="false"/>
                <w:color w:val="000000"/>
                <w:sz w:val="20"/>
              </w:rPr>
              <w:t>
ЕГАЗТ
</w:t>
            </w:r>
            <w:r>
              <w:br/>
            </w:r>
            <w:r>
              <w:rPr>
                <w:rFonts w:ascii="Times New Roman"/>
                <w:b w:val="false"/>
                <w:i w:val="false"/>
                <w:color w:val="000000"/>
                <w:sz w:val="20"/>
              </w:rPr>
              <w:t>
РУБА"
</w:t>
            </w:r>
            <w:r>
              <w:br/>
            </w:r>
            <w:r>
              <w:rPr>
                <w:rFonts w:ascii="Times New Roman"/>
                <w:b w:val="false"/>
                <w:i w:val="false"/>
                <w:color w:val="000000"/>
                <w:sz w:val="20"/>
              </w:rPr>
              <w:t>
АҚ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- 3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- 4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r>
      <w:tr>
        <w:trPr>
          <w:trHeight w:val="16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w:t>
            </w:r>
            <w:r>
              <w:br/>
            </w:r>
            <w:r>
              <w:rPr>
                <w:rFonts w:ascii="Times New Roman"/>
                <w:b w:val="false"/>
                <w:i w:val="false"/>
                <w:color w:val="000000"/>
                <w:sz w:val="20"/>
              </w:rPr>
              <w:t>
металл
</w:t>
            </w:r>
            <w:r>
              <w:br/>
            </w:r>
            <w:r>
              <w:rPr>
                <w:rFonts w:ascii="Times New Roman"/>
                <w:b w:val="false"/>
                <w:i w:val="false"/>
                <w:color w:val="000000"/>
                <w:sz w:val="20"/>
              </w:rPr>
              <w:t>
құрылғысын
</w:t>
            </w:r>
            <w:r>
              <w:br/>
            </w:r>
            <w:r>
              <w:rPr>
                <w:rFonts w:ascii="Times New Roman"/>
                <w:b w:val="false"/>
                <w:i w:val="false"/>
                <w:color w:val="000000"/>
                <w:sz w:val="20"/>
              </w:rPr>
              <w:t>
шығару
</w:t>
            </w:r>
            <w:r>
              <w:br/>
            </w:r>
            <w:r>
              <w:rPr>
                <w:rFonts w:ascii="Times New Roman"/>
                <w:b w:val="false"/>
                <w:i w:val="false"/>
                <w:color w:val="000000"/>
                <w:sz w:val="20"/>
              </w:rPr>
              <w:t>
жөніндегі
</w:t>
            </w:r>
            <w:r>
              <w:br/>
            </w:r>
            <w:r>
              <w:rPr>
                <w:rFonts w:ascii="Times New Roman"/>
                <w:b w:val="false"/>
                <w:i w:val="false"/>
                <w:color w:val="000000"/>
                <w:sz w:val="20"/>
              </w:rPr>
              <w:t>
завод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Завод ҚР теңіз
</w:t>
            </w:r>
            <w:r>
              <w:br/>
            </w:r>
            <w:r>
              <w:rPr>
                <w:rFonts w:ascii="Times New Roman"/>
                <w:b w:val="false"/>
                <w:i w:val="false"/>
                <w:color w:val="000000"/>
                <w:sz w:val="20"/>
              </w:rPr>
              <w:t>
бұрғылау
</w:t>
            </w:r>
            <w:r>
              <w:br/>
            </w:r>
            <w:r>
              <w:rPr>
                <w:rFonts w:ascii="Times New Roman"/>
                <w:b w:val="false"/>
                <w:i w:val="false"/>
                <w:color w:val="000000"/>
                <w:sz w:val="20"/>
              </w:rPr>
              <w:t>
мұнараларын,
</w:t>
            </w:r>
            <w:r>
              <w:br/>
            </w:r>
            <w:r>
              <w:rPr>
                <w:rFonts w:ascii="Times New Roman"/>
                <w:b w:val="false"/>
                <w:i w:val="false"/>
                <w:color w:val="000000"/>
                <w:sz w:val="20"/>
              </w:rPr>
              <w:t>
платформаларын,
</w:t>
            </w:r>
            <w:r>
              <w:br/>
            </w:r>
            <w:r>
              <w:rPr>
                <w:rFonts w:ascii="Times New Roman"/>
                <w:b w:val="false"/>
                <w:i w:val="false"/>
                <w:color w:val="000000"/>
                <w:sz w:val="20"/>
              </w:rPr>
              <w:t>
танкерлер
</w:t>
            </w:r>
            <w:r>
              <w:br/>
            </w:r>
            <w:r>
              <w:rPr>
                <w:rFonts w:ascii="Times New Roman"/>
                <w:b w:val="false"/>
                <w:i w:val="false"/>
                <w:color w:val="000000"/>
                <w:sz w:val="20"/>
              </w:rPr>
              <w:t>
жасақтайтын,
</w:t>
            </w:r>
            <w:r>
              <w:br/>
            </w:r>
            <w:r>
              <w:rPr>
                <w:rFonts w:ascii="Times New Roman"/>
                <w:b w:val="false"/>
                <w:i w:val="false"/>
                <w:color w:val="000000"/>
                <w:sz w:val="20"/>
              </w:rPr>
              <w:t>
шығаратын,
</w:t>
            </w:r>
            <w:r>
              <w:br/>
            </w:r>
            <w:r>
              <w:rPr>
                <w:rFonts w:ascii="Times New Roman"/>
                <w:b w:val="false"/>
                <w:i w:val="false"/>
                <w:color w:val="000000"/>
                <w:sz w:val="20"/>
              </w:rPr>
              <w:t>
жөндейтін және
</w:t>
            </w:r>
            <w:r>
              <w:br/>
            </w:r>
            <w:r>
              <w:rPr>
                <w:rFonts w:ascii="Times New Roman"/>
                <w:b w:val="false"/>
                <w:i w:val="false"/>
                <w:color w:val="000000"/>
                <w:sz w:val="20"/>
              </w:rPr>
              <w:t>
қызмет
</w:t>
            </w:r>
            <w:r>
              <w:br/>
            </w:r>
            <w:r>
              <w:rPr>
                <w:rFonts w:ascii="Times New Roman"/>
                <w:b w:val="false"/>
                <w:i w:val="false"/>
                <w:color w:val="000000"/>
                <w:sz w:val="20"/>
              </w:rPr>
              <w:t>
көрсететін
</w:t>
            </w:r>
            <w:r>
              <w:br/>
            </w:r>
            <w:r>
              <w:rPr>
                <w:rFonts w:ascii="Times New Roman"/>
                <w:b w:val="false"/>
                <w:i w:val="false"/>
                <w:color w:val="000000"/>
                <w:sz w:val="20"/>
              </w:rPr>
              <w:t>
алғашқы
</w:t>
            </w:r>
            <w:r>
              <w:br/>
            </w:r>
            <w:r>
              <w:rPr>
                <w:rFonts w:ascii="Times New Roman"/>
                <w:b w:val="false"/>
                <w:i w:val="false"/>
                <w:color w:val="000000"/>
                <w:sz w:val="20"/>
              </w:rPr>
              <w:t>
кәсіпорын болады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r>
              <w:br/>
            </w:r>
            <w:r>
              <w:rPr>
                <w:rFonts w:ascii="Times New Roman"/>
                <w:b w:val="false"/>
                <w:i w:val="false"/>
                <w:color w:val="000000"/>
                <w:sz w:val="20"/>
              </w:rPr>
              <w:t>
тн/жыл
</w:t>
            </w:r>
            <w:r>
              <w:br/>
            </w:r>
            <w:r>
              <w:rPr>
                <w:rFonts w:ascii="Times New Roman"/>
                <w:b w:val="false"/>
                <w:i w:val="false"/>
                <w:color w:val="000000"/>
                <w:sz w:val="20"/>
              </w:rPr>
              <w:t>
металл
</w:t>
            </w:r>
            <w:r>
              <w:br/>
            </w:r>
            <w:r>
              <w:rPr>
                <w:rFonts w:ascii="Times New Roman"/>
                <w:b w:val="false"/>
                <w:i w:val="false"/>
                <w:color w:val="000000"/>
                <w:sz w:val="20"/>
              </w:rPr>
              <w:t>
құрылғы
</w:t>
            </w:r>
            <w:r>
              <w:br/>
            </w:r>
            <w:r>
              <w:rPr>
                <w:rFonts w:ascii="Times New Roman"/>
                <w:b w:val="false"/>
                <w:i w:val="false"/>
                <w:color w:val="000000"/>
                <w:sz w:val="20"/>
              </w:rPr>
              <w:t>
сы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
</w:t>
            </w:r>
            <w:r>
              <w:br/>
            </w:r>
            <w:r>
              <w:rPr>
                <w:rFonts w:ascii="Times New Roman"/>
                <w:b w:val="false"/>
                <w:i w:val="false"/>
                <w:color w:val="000000"/>
                <w:sz w:val="20"/>
              </w:rPr>
              <w:t>
реl
</w:t>
            </w:r>
            <w:r>
              <w:br/>
            </w:r>
            <w:r>
              <w:rPr>
                <w:rFonts w:ascii="Times New Roman"/>
                <w:b w:val="false"/>
                <w:i w:val="false"/>
                <w:color w:val="000000"/>
                <w:sz w:val="20"/>
              </w:rPr>
              <w:t>
Kazak
</w:t>
            </w:r>
            <w:r>
              <w:br/>
            </w:r>
            <w:r>
              <w:rPr>
                <w:rFonts w:ascii="Times New Roman"/>
                <w:b w:val="false"/>
                <w:i w:val="false"/>
                <w:color w:val="000000"/>
                <w:sz w:val="20"/>
              </w:rPr>
              <w:t>
hstan
</w:t>
            </w:r>
            <w:r>
              <w:br/>
            </w:r>
            <w:r>
              <w:rPr>
                <w:rFonts w:ascii="Times New Roman"/>
                <w:b w:val="false"/>
                <w:i w:val="false"/>
                <w:color w:val="000000"/>
                <w:sz w:val="20"/>
              </w:rPr>
              <w:t>
"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- 3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5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
</w:t>
            </w:r>
          </w:p>
        </w:tc>
      </w:tr>
      <w:tr>
        <w:trPr>
          <w:trHeight w:val="12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Тауарлы
</w:t>
            </w:r>
            <w:r>
              <w:br/>
            </w:r>
            <w:r>
              <w:rPr>
                <w:rFonts w:ascii="Times New Roman"/>
                <w:b w:val="false"/>
                <w:i w:val="false"/>
                <w:color w:val="000000"/>
                <w:sz w:val="20"/>
              </w:rPr>
              <w:t>
текше
</w:t>
            </w:r>
            <w:r>
              <w:br/>
            </w:r>
            <w:r>
              <w:rPr>
                <w:rFonts w:ascii="Times New Roman"/>
                <w:b w:val="false"/>
                <w:i w:val="false"/>
                <w:color w:val="000000"/>
                <w:sz w:val="20"/>
              </w:rPr>
              <w:t>
түріндегі
</w:t>
            </w:r>
            <w:r>
              <w:br/>
            </w:r>
            <w:r>
              <w:rPr>
                <w:rFonts w:ascii="Times New Roman"/>
                <w:b w:val="false"/>
                <w:i w:val="false"/>
                <w:color w:val="000000"/>
                <w:sz w:val="20"/>
              </w:rPr>
              <w:t>
қиыршық тас
</w:t>
            </w:r>
            <w:r>
              <w:br/>
            </w:r>
            <w:r>
              <w:rPr>
                <w:rFonts w:ascii="Times New Roman"/>
                <w:b w:val="false"/>
                <w:i w:val="false"/>
                <w:color w:val="000000"/>
                <w:sz w:val="20"/>
              </w:rPr>
              <w:t>
өндірісін
</w:t>
            </w:r>
            <w:r>
              <w:br/>
            </w:r>
            <w:r>
              <w:rPr>
                <w:rFonts w:ascii="Times New Roman"/>
                <w:b w:val="false"/>
                <w:i w:val="false"/>
                <w:color w:val="000000"/>
                <w:sz w:val="20"/>
              </w:rPr>
              <w:t>
ұйымдастыру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индустриясы мен
</w:t>
            </w:r>
            <w:r>
              <w:br/>
            </w:r>
            <w:r>
              <w:rPr>
                <w:rFonts w:ascii="Times New Roman"/>
                <w:b w:val="false"/>
                <w:i w:val="false"/>
                <w:color w:val="000000"/>
                <w:sz w:val="20"/>
              </w:rPr>
              <w:t>
мұнай саласы
</w:t>
            </w:r>
            <w:r>
              <w:br/>
            </w:r>
            <w:r>
              <w:rPr>
                <w:rFonts w:ascii="Times New Roman"/>
                <w:b w:val="false"/>
                <w:i w:val="false"/>
                <w:color w:val="000000"/>
                <w:sz w:val="20"/>
              </w:rPr>
              <w:t>
үшін өнімдер
</w:t>
            </w:r>
            <w:r>
              <w:br/>
            </w:r>
            <w:r>
              <w:rPr>
                <w:rFonts w:ascii="Times New Roman"/>
                <w:b w:val="false"/>
                <w:i w:val="false"/>
                <w:color w:val="000000"/>
                <w:sz w:val="20"/>
              </w:rPr>
              <w:t>
шығару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70 мың
</w:t>
            </w:r>
            <w:r>
              <w:br/>
            </w:r>
            <w:r>
              <w:rPr>
                <w:rFonts w:ascii="Times New Roman"/>
                <w:b w:val="false"/>
                <w:i w:val="false"/>
                <w:color w:val="000000"/>
                <w:sz w:val="20"/>
              </w:rPr>
              <w:t>
текше
</w:t>
            </w:r>
            <w:r>
              <w:br/>
            </w:r>
            <w:r>
              <w:rPr>
                <w:rFonts w:ascii="Times New Roman"/>
                <w:b w:val="false"/>
                <w:i w:val="false"/>
                <w:color w:val="000000"/>
                <w:sz w:val="20"/>
              </w:rPr>
              <w:t>
метр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"Карь
</w:t>
            </w:r>
            <w:r>
              <w:br/>
            </w:r>
            <w:r>
              <w:rPr>
                <w:rFonts w:ascii="Times New Roman"/>
                <w:b w:val="false"/>
                <w:i w:val="false"/>
                <w:color w:val="000000"/>
                <w:sz w:val="20"/>
              </w:rPr>
              <w:t>
ертау
</w:t>
            </w:r>
            <w:r>
              <w:br/>
            </w:r>
            <w:r>
              <w:rPr>
                <w:rFonts w:ascii="Times New Roman"/>
                <w:b w:val="false"/>
                <w:i w:val="false"/>
                <w:color w:val="000000"/>
                <w:sz w:val="20"/>
              </w:rPr>
              <w:t>
"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- 1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- 4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r>
      <w:tr>
        <w:trPr>
          <w:trHeight w:val="9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
</w:t>
            </w:r>
            <w:r>
              <w:br/>
            </w:r>
            <w:r>
              <w:rPr>
                <w:rFonts w:ascii="Times New Roman"/>
                <w:b w:val="false"/>
                <w:i w:val="false"/>
                <w:color w:val="000000"/>
                <w:sz w:val="20"/>
              </w:rPr>
              <w:t>
тұшыту және
</w:t>
            </w:r>
            <w:r>
              <w:br/>
            </w:r>
            <w:r>
              <w:rPr>
                <w:rFonts w:ascii="Times New Roman"/>
                <w:b w:val="false"/>
                <w:i w:val="false"/>
                <w:color w:val="000000"/>
                <w:sz w:val="20"/>
              </w:rPr>
              <w:t>
өндіру
</w:t>
            </w:r>
            <w:r>
              <w:br/>
            </w:r>
            <w:r>
              <w:rPr>
                <w:rFonts w:ascii="Times New Roman"/>
                <w:b w:val="false"/>
                <w:i w:val="false"/>
                <w:color w:val="000000"/>
                <w:sz w:val="20"/>
              </w:rPr>
              <w:t>
заводы
</w:t>
            </w:r>
            <w:r>
              <w:br/>
            </w:r>
            <w:r>
              <w:rPr>
                <w:rFonts w:ascii="Times New Roman"/>
                <w:b w:val="false"/>
                <w:i w:val="false"/>
                <w:color w:val="000000"/>
                <w:sz w:val="20"/>
              </w:rPr>
              <w:t>
(1-ші
</w:t>
            </w:r>
            <w:r>
              <w:br/>
            </w:r>
            <w:r>
              <w:rPr>
                <w:rFonts w:ascii="Times New Roman"/>
                <w:b w:val="false"/>
                <w:i w:val="false"/>
                <w:color w:val="000000"/>
                <w:sz w:val="20"/>
              </w:rPr>
              <w:t>
кезегі)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Завод теңіз суын
</w:t>
            </w:r>
            <w:r>
              <w:br/>
            </w:r>
            <w:r>
              <w:rPr>
                <w:rFonts w:ascii="Times New Roman"/>
                <w:b w:val="false"/>
                <w:i w:val="false"/>
                <w:color w:val="000000"/>
                <w:sz w:val="20"/>
              </w:rPr>
              <w:t>
тұшыту және ауыз
</w:t>
            </w:r>
            <w:r>
              <w:br/>
            </w:r>
            <w:r>
              <w:rPr>
                <w:rFonts w:ascii="Times New Roman"/>
                <w:b w:val="false"/>
                <w:i w:val="false"/>
                <w:color w:val="000000"/>
                <w:sz w:val="20"/>
              </w:rPr>
              <w:t>
су алу үшін
</w:t>
            </w:r>
            <w:r>
              <w:br/>
            </w:r>
            <w:r>
              <w:rPr>
                <w:rFonts w:ascii="Times New Roman"/>
                <w:b w:val="false"/>
                <w:i w:val="false"/>
                <w:color w:val="000000"/>
                <w:sz w:val="20"/>
              </w:rPr>
              <w:t>
бағытталған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Тәулігі
</w:t>
            </w:r>
            <w:r>
              <w:br/>
            </w:r>
            <w:r>
              <w:rPr>
                <w:rFonts w:ascii="Times New Roman"/>
                <w:b w:val="false"/>
                <w:i w:val="false"/>
                <w:color w:val="000000"/>
                <w:sz w:val="20"/>
              </w:rPr>
              <w:t>
не 20
</w:t>
            </w:r>
            <w:r>
              <w:br/>
            </w:r>
            <w:r>
              <w:rPr>
                <w:rFonts w:ascii="Times New Roman"/>
                <w:b w:val="false"/>
                <w:i w:val="false"/>
                <w:color w:val="000000"/>
                <w:sz w:val="20"/>
              </w:rPr>
              <w:t>
мың
</w:t>
            </w:r>
            <w:r>
              <w:br/>
            </w:r>
            <w:r>
              <w:rPr>
                <w:rFonts w:ascii="Times New Roman"/>
                <w:b w:val="false"/>
                <w:i w:val="false"/>
                <w:color w:val="000000"/>
                <w:sz w:val="20"/>
              </w:rPr>
              <w:t>
текше
</w:t>
            </w:r>
            <w:r>
              <w:br/>
            </w:r>
            <w:r>
              <w:rPr>
                <w:rFonts w:ascii="Times New Roman"/>
                <w:b w:val="false"/>
                <w:i w:val="false"/>
                <w:color w:val="000000"/>
                <w:sz w:val="20"/>
              </w:rPr>
              <w:t>
метр су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
</w:t>
            </w:r>
            <w:r>
              <w:br/>
            </w:r>
            <w:r>
              <w:rPr>
                <w:rFonts w:ascii="Times New Roman"/>
                <w:b w:val="false"/>
                <w:i w:val="false"/>
                <w:color w:val="000000"/>
                <w:sz w:val="20"/>
              </w:rPr>
              <w:t>
ғыс-
</w:t>
            </w:r>
            <w:r>
              <w:br/>
            </w:r>
            <w:r>
              <w:rPr>
                <w:rFonts w:ascii="Times New Roman"/>
                <w:b w:val="false"/>
                <w:i w:val="false"/>
                <w:color w:val="000000"/>
                <w:sz w:val="20"/>
              </w:rPr>
              <w:t>
таумұ
</w:t>
            </w:r>
            <w:r>
              <w:br/>
            </w:r>
            <w:r>
              <w:rPr>
                <w:rFonts w:ascii="Times New Roman"/>
                <w:b w:val="false"/>
                <w:i w:val="false"/>
                <w:color w:val="000000"/>
                <w:sz w:val="20"/>
              </w:rPr>
              <w:t>
най-
</w:t>
            </w:r>
            <w:r>
              <w:br/>
            </w:r>
            <w:r>
              <w:rPr>
                <w:rFonts w:ascii="Times New Roman"/>
                <w:b w:val="false"/>
                <w:i w:val="false"/>
                <w:color w:val="000000"/>
                <w:sz w:val="20"/>
              </w:rPr>
              <w:t>
газ"
</w:t>
            </w:r>
            <w:r>
              <w:br/>
            </w:r>
            <w:r>
              <w:rPr>
                <w:rFonts w:ascii="Times New Roman"/>
                <w:b w:val="false"/>
                <w:i w:val="false"/>
                <w:color w:val="000000"/>
                <w:sz w:val="20"/>
              </w:rPr>
              <w:t>
АҚ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- 2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2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r>
      <w:tr>
        <w:trPr>
          <w:trHeight w:val="17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
</w:t>
            </w:r>
            <w:r>
              <w:br/>
            </w:r>
            <w:r>
              <w:rPr>
                <w:rFonts w:ascii="Times New Roman"/>
                <w:b w:val="false"/>
                <w:i w:val="false"/>
                <w:color w:val="000000"/>
                <w:sz w:val="20"/>
              </w:rPr>
              <w:t>
өндіру және
</w:t>
            </w:r>
            <w:r>
              <w:br/>
            </w:r>
            <w:r>
              <w:rPr>
                <w:rFonts w:ascii="Times New Roman"/>
                <w:b w:val="false"/>
                <w:i w:val="false"/>
                <w:color w:val="000000"/>
                <w:sz w:val="20"/>
              </w:rPr>
              <w:t>
құтыға құю
</w:t>
            </w:r>
            <w:r>
              <w:br/>
            </w:r>
            <w:r>
              <w:rPr>
                <w:rFonts w:ascii="Times New Roman"/>
                <w:b w:val="false"/>
                <w:i w:val="false"/>
                <w:color w:val="000000"/>
                <w:sz w:val="20"/>
              </w:rPr>
              <w:t>
жөніндегі
</w:t>
            </w:r>
            <w:r>
              <w:br/>
            </w:r>
            <w:r>
              <w:rPr>
                <w:rFonts w:ascii="Times New Roman"/>
                <w:b w:val="false"/>
                <w:i w:val="false"/>
                <w:color w:val="000000"/>
                <w:sz w:val="20"/>
              </w:rPr>
              <w:t>
завод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Завод ауыз су
</w:t>
            </w:r>
            <w:r>
              <w:br/>
            </w:r>
            <w:r>
              <w:rPr>
                <w:rFonts w:ascii="Times New Roman"/>
                <w:b w:val="false"/>
                <w:i w:val="false"/>
                <w:color w:val="000000"/>
                <w:sz w:val="20"/>
              </w:rPr>
              <w:t>
шығару және оны
</w:t>
            </w:r>
            <w:r>
              <w:br/>
            </w:r>
            <w:r>
              <w:rPr>
                <w:rFonts w:ascii="Times New Roman"/>
                <w:b w:val="false"/>
                <w:i w:val="false"/>
                <w:color w:val="000000"/>
                <w:sz w:val="20"/>
              </w:rPr>
              <w:t>
сыйымдылығы
</w:t>
            </w:r>
            <w:r>
              <w:br/>
            </w:r>
            <w:r>
              <w:rPr>
                <w:rFonts w:ascii="Times New Roman"/>
                <w:b w:val="false"/>
                <w:i w:val="false"/>
                <w:color w:val="000000"/>
                <w:sz w:val="20"/>
              </w:rPr>
              <w:t>
0,5-1,5 литр
</w:t>
            </w:r>
            <w:r>
              <w:br/>
            </w:r>
            <w:r>
              <w:rPr>
                <w:rFonts w:ascii="Times New Roman"/>
                <w:b w:val="false"/>
                <w:i w:val="false"/>
                <w:color w:val="000000"/>
                <w:sz w:val="20"/>
              </w:rPr>
              <w:t>
мөлшеріндегі
</w:t>
            </w:r>
            <w:r>
              <w:br/>
            </w:r>
            <w:r>
              <w:rPr>
                <w:rFonts w:ascii="Times New Roman"/>
                <w:b w:val="false"/>
                <w:i w:val="false"/>
                <w:color w:val="000000"/>
                <w:sz w:val="20"/>
              </w:rPr>
              <w:t>
құтыға құю үшін
</w:t>
            </w:r>
            <w:r>
              <w:br/>
            </w:r>
            <w:r>
              <w:rPr>
                <w:rFonts w:ascii="Times New Roman"/>
                <w:b w:val="false"/>
                <w:i w:val="false"/>
                <w:color w:val="000000"/>
                <w:sz w:val="20"/>
              </w:rPr>
              <w:t>
бағытталған.
</w:t>
            </w:r>
            <w:r>
              <w:br/>
            </w:r>
            <w:r>
              <w:rPr>
                <w:rFonts w:ascii="Times New Roman"/>
                <w:b w:val="false"/>
                <w:i w:val="false"/>
                <w:color w:val="000000"/>
                <w:sz w:val="20"/>
              </w:rPr>
              <w:t>
Желі сағатына 10
</w:t>
            </w:r>
            <w:r>
              <w:br/>
            </w:r>
            <w:r>
              <w:rPr>
                <w:rFonts w:ascii="Times New Roman"/>
                <w:b w:val="false"/>
                <w:i w:val="false"/>
                <w:color w:val="000000"/>
                <w:sz w:val="20"/>
              </w:rPr>
              <w:t>
мың құтыға құюға
</w:t>
            </w:r>
            <w:r>
              <w:br/>
            </w:r>
            <w:r>
              <w:rPr>
                <w:rFonts w:ascii="Times New Roman"/>
                <w:b w:val="false"/>
                <w:i w:val="false"/>
                <w:color w:val="000000"/>
                <w:sz w:val="20"/>
              </w:rPr>
              <w:t>
мүмкіндік жасайды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Сағатына
</w:t>
            </w:r>
            <w:r>
              <w:br/>
            </w:r>
            <w:r>
              <w:rPr>
                <w:rFonts w:ascii="Times New Roman"/>
                <w:b w:val="false"/>
                <w:i w:val="false"/>
                <w:color w:val="000000"/>
                <w:sz w:val="20"/>
              </w:rPr>
              <w:t>
35 мың
</w:t>
            </w:r>
            <w:r>
              <w:br/>
            </w:r>
            <w:r>
              <w:rPr>
                <w:rFonts w:ascii="Times New Roman"/>
                <w:b w:val="false"/>
                <w:i w:val="false"/>
                <w:color w:val="000000"/>
                <w:sz w:val="20"/>
              </w:rPr>
              <w:t>
текше
</w:t>
            </w:r>
            <w:r>
              <w:br/>
            </w:r>
            <w:r>
              <w:rPr>
                <w:rFonts w:ascii="Times New Roman"/>
                <w:b w:val="false"/>
                <w:i w:val="false"/>
                <w:color w:val="000000"/>
                <w:sz w:val="20"/>
              </w:rPr>
              <w:t>
метр
</w:t>
            </w:r>
            <w:r>
              <w:br/>
            </w:r>
            <w:r>
              <w:rPr>
                <w:rFonts w:ascii="Times New Roman"/>
                <w:b w:val="false"/>
                <w:i w:val="false"/>
                <w:color w:val="000000"/>
                <w:sz w:val="20"/>
              </w:rPr>
              <w:t>
ауыз су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
</w:t>
            </w:r>
            <w:r>
              <w:br/>
            </w:r>
            <w:r>
              <w:rPr>
                <w:rFonts w:ascii="Times New Roman"/>
                <w:b w:val="false"/>
                <w:i w:val="false"/>
                <w:color w:val="000000"/>
                <w:sz w:val="20"/>
              </w:rPr>
              <w:t>
иан-и
</w:t>
            </w:r>
            <w:r>
              <w:br/>
            </w:r>
            <w:r>
              <w:rPr>
                <w:rFonts w:ascii="Times New Roman"/>
                <w:b w:val="false"/>
                <w:i w:val="false"/>
                <w:color w:val="000000"/>
                <w:sz w:val="20"/>
              </w:rPr>
              <w:t>
ндаст
</w:t>
            </w:r>
            <w:r>
              <w:br/>
            </w:r>
            <w:r>
              <w:rPr>
                <w:rFonts w:ascii="Times New Roman"/>
                <w:b w:val="false"/>
                <w:i w:val="false"/>
                <w:color w:val="000000"/>
                <w:sz w:val="20"/>
              </w:rPr>
              <w:t>
риас
</w:t>
            </w:r>
            <w:r>
              <w:br/>
            </w:r>
            <w:r>
              <w:rPr>
                <w:rFonts w:ascii="Times New Roman"/>
                <w:b w:val="false"/>
                <w:i w:val="false"/>
                <w:color w:val="000000"/>
                <w:sz w:val="20"/>
              </w:rPr>
              <w:t>
ЛТД"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- 3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5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r>
      <w:tr>
        <w:trPr>
          <w:trHeight w:val="19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Жақтау
</w:t>
            </w:r>
            <w:r>
              <w:br/>
            </w:r>
            <w:r>
              <w:rPr>
                <w:rFonts w:ascii="Times New Roman"/>
                <w:b w:val="false"/>
                <w:i w:val="false"/>
                <w:color w:val="000000"/>
                <w:sz w:val="20"/>
              </w:rPr>
              <w:t>
кірпіштерін
</w:t>
            </w:r>
            <w:r>
              <w:br/>
            </w:r>
            <w:r>
              <w:rPr>
                <w:rFonts w:ascii="Times New Roman"/>
                <w:b w:val="false"/>
                <w:i w:val="false"/>
                <w:color w:val="000000"/>
                <w:sz w:val="20"/>
              </w:rPr>
              <w:t>
өндіру
</w:t>
            </w:r>
            <w:r>
              <w:br/>
            </w:r>
            <w:r>
              <w:rPr>
                <w:rFonts w:ascii="Times New Roman"/>
                <w:b w:val="false"/>
                <w:i w:val="false"/>
                <w:color w:val="000000"/>
                <w:sz w:val="20"/>
              </w:rPr>
              <w:t>
жөніндегі
</w:t>
            </w:r>
            <w:r>
              <w:br/>
            </w:r>
            <w:r>
              <w:rPr>
                <w:rFonts w:ascii="Times New Roman"/>
                <w:b w:val="false"/>
                <w:i w:val="false"/>
                <w:color w:val="000000"/>
                <w:sz w:val="20"/>
              </w:rPr>
              <w:t>
зауыт
</w:t>
            </w:r>
            <w:r>
              <w:br/>
            </w:r>
            <w:r>
              <w:rPr>
                <w:rFonts w:ascii="Times New Roman"/>
                <w:b w:val="false"/>
                <w:i w:val="false"/>
                <w:color w:val="000000"/>
                <w:sz w:val="20"/>
              </w:rPr>
              <w:t>
құрылысы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өнеркәсіптік-
</w:t>
            </w:r>
            <w:r>
              <w:br/>
            </w:r>
            <w:r>
              <w:rPr>
                <w:rFonts w:ascii="Times New Roman"/>
                <w:b w:val="false"/>
                <w:i w:val="false"/>
                <w:color w:val="000000"/>
                <w:sz w:val="20"/>
              </w:rPr>
              <w:t>
азаматтық
</w:t>
            </w:r>
            <w:r>
              <w:br/>
            </w:r>
            <w:r>
              <w:rPr>
                <w:rFonts w:ascii="Times New Roman"/>
                <w:b w:val="false"/>
                <w:i w:val="false"/>
                <w:color w:val="000000"/>
                <w:sz w:val="20"/>
              </w:rPr>
              <w:t>
құрылыс
</w:t>
            </w:r>
            <w:r>
              <w:br/>
            </w:r>
            <w:r>
              <w:rPr>
                <w:rFonts w:ascii="Times New Roman"/>
                <w:b w:val="false"/>
                <w:i w:val="false"/>
                <w:color w:val="000000"/>
                <w:sz w:val="20"/>
              </w:rPr>
              <w:t>
объектілері үшін
</w:t>
            </w:r>
            <w:r>
              <w:br/>
            </w:r>
            <w:r>
              <w:rPr>
                <w:rFonts w:ascii="Times New Roman"/>
                <w:b w:val="false"/>
                <w:i w:val="false"/>
                <w:color w:val="000000"/>
                <w:sz w:val="20"/>
              </w:rPr>
              <w:t>
отандық керамика-
</w:t>
            </w:r>
            <w:r>
              <w:br/>
            </w:r>
            <w:r>
              <w:rPr>
                <w:rFonts w:ascii="Times New Roman"/>
                <w:b w:val="false"/>
                <w:i w:val="false"/>
                <w:color w:val="000000"/>
                <w:sz w:val="20"/>
              </w:rPr>
              <w:t>
лық қаптама
</w:t>
            </w:r>
            <w:r>
              <w:br/>
            </w:r>
            <w:r>
              <w:rPr>
                <w:rFonts w:ascii="Times New Roman"/>
                <w:b w:val="false"/>
                <w:i w:val="false"/>
                <w:color w:val="000000"/>
                <w:sz w:val="20"/>
              </w:rPr>
              <w:t>
кірпіштерін
</w:t>
            </w:r>
            <w:r>
              <w:br/>
            </w:r>
            <w:r>
              <w:rPr>
                <w:rFonts w:ascii="Times New Roman"/>
                <w:b w:val="false"/>
                <w:i w:val="false"/>
                <w:color w:val="000000"/>
                <w:sz w:val="20"/>
              </w:rPr>
              <w:t>
шығаруды
</w:t>
            </w:r>
            <w:r>
              <w:br/>
            </w:r>
            <w:r>
              <w:rPr>
                <w:rFonts w:ascii="Times New Roman"/>
                <w:b w:val="false"/>
                <w:i w:val="false"/>
                <w:color w:val="000000"/>
                <w:sz w:val="20"/>
              </w:rPr>
              <w:t>
ұйымдастыру.
</w:t>
            </w:r>
            <w:r>
              <w:br/>
            </w:r>
            <w:r>
              <w:rPr>
                <w:rFonts w:ascii="Times New Roman"/>
                <w:b w:val="false"/>
                <w:i w:val="false"/>
                <w:color w:val="000000"/>
                <w:sz w:val="20"/>
              </w:rPr>
              <w:t>
Импорталмастыру
</w:t>
            </w:r>
            <w:r>
              <w:br/>
            </w:r>
            <w:r>
              <w:rPr>
                <w:rFonts w:ascii="Times New Roman"/>
                <w:b w:val="false"/>
                <w:i w:val="false"/>
                <w:color w:val="000000"/>
                <w:sz w:val="20"/>
              </w:rPr>
              <w:t>
проблемаларын
</w:t>
            </w:r>
            <w:r>
              <w:br/>
            </w:r>
            <w:r>
              <w:rPr>
                <w:rFonts w:ascii="Times New Roman"/>
                <w:b w:val="false"/>
                <w:i w:val="false"/>
                <w:color w:val="000000"/>
                <w:sz w:val="20"/>
              </w:rPr>
              <w:t>
шешу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50 млн.
</w:t>
            </w:r>
            <w:r>
              <w:br/>
            </w:r>
            <w:r>
              <w:rPr>
                <w:rFonts w:ascii="Times New Roman"/>
                <w:b w:val="false"/>
                <w:i w:val="false"/>
                <w:color w:val="000000"/>
                <w:sz w:val="20"/>
              </w:rPr>
              <w:t>
шарт.
</w:t>
            </w:r>
            <w:r>
              <w:br/>
            </w:r>
            <w:r>
              <w:rPr>
                <w:rFonts w:ascii="Times New Roman"/>
                <w:b w:val="false"/>
                <w:i w:val="false"/>
                <w:color w:val="000000"/>
                <w:sz w:val="20"/>
              </w:rPr>
              <w:t>
дана
</w:t>
            </w:r>
            <w:r>
              <w:br/>
            </w:r>
            <w:r>
              <w:rPr>
                <w:rFonts w:ascii="Times New Roman"/>
                <w:b w:val="false"/>
                <w:i w:val="false"/>
                <w:color w:val="000000"/>
                <w:sz w:val="20"/>
              </w:rPr>
              <w:t>
кірпіш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
</w:t>
            </w:r>
            <w:r>
              <w:br/>
            </w:r>
            <w:r>
              <w:rPr>
                <w:rFonts w:ascii="Times New Roman"/>
                <w:b w:val="false"/>
                <w:i w:val="false"/>
                <w:color w:val="000000"/>
                <w:sz w:val="20"/>
              </w:rPr>
              <w:t>
ма"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- 18
</w:t>
            </w:r>
            <w:r>
              <w:br/>
            </w:r>
            <w:r>
              <w:rPr>
                <w:rFonts w:ascii="Times New Roman"/>
                <w:b w:val="false"/>
                <w:i w:val="false"/>
                <w:color w:val="000000"/>
                <w:sz w:val="20"/>
              </w:rPr>
              <w:t>
ай.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5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19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Азот-түк
</w:t>
            </w:r>
            <w:r>
              <w:br/>
            </w:r>
            <w:r>
              <w:rPr>
                <w:rFonts w:ascii="Times New Roman"/>
                <w:b w:val="false"/>
                <w:i w:val="false"/>
                <w:color w:val="000000"/>
                <w:sz w:val="20"/>
              </w:rPr>
              <w:t>
заводының
</w:t>
            </w:r>
            <w:r>
              <w:br/>
            </w:r>
            <w:r>
              <w:rPr>
                <w:rFonts w:ascii="Times New Roman"/>
                <w:b w:val="false"/>
                <w:i w:val="false"/>
                <w:color w:val="000000"/>
                <w:sz w:val="20"/>
              </w:rPr>
              <w:t>
қайта
</w:t>
            </w:r>
            <w:r>
              <w:br/>
            </w:r>
            <w:r>
              <w:rPr>
                <w:rFonts w:ascii="Times New Roman"/>
                <w:b w:val="false"/>
                <w:i w:val="false"/>
                <w:color w:val="000000"/>
                <w:sz w:val="20"/>
              </w:rPr>
              <w:t>
жаңғыртылған
</w:t>
            </w:r>
            <w:r>
              <w:br/>
            </w:r>
            <w:r>
              <w:rPr>
                <w:rFonts w:ascii="Times New Roman"/>
                <w:b w:val="false"/>
                <w:i w:val="false"/>
                <w:color w:val="000000"/>
                <w:sz w:val="20"/>
              </w:rPr>
              <w:t>
қуатындағы
</w:t>
            </w:r>
            <w:r>
              <w:br/>
            </w:r>
            <w:r>
              <w:rPr>
                <w:rFonts w:ascii="Times New Roman"/>
                <w:b w:val="false"/>
                <w:i w:val="false"/>
                <w:color w:val="000000"/>
                <w:sz w:val="20"/>
              </w:rPr>
              <w:t>
аммиак
</w:t>
            </w:r>
            <w:r>
              <w:br/>
            </w:r>
            <w:r>
              <w:rPr>
                <w:rFonts w:ascii="Times New Roman"/>
                <w:b w:val="false"/>
                <w:i w:val="false"/>
                <w:color w:val="000000"/>
                <w:sz w:val="20"/>
              </w:rPr>
              <w:t>
селитрасының
</w:t>
            </w:r>
            <w:r>
              <w:br/>
            </w:r>
            <w:r>
              <w:rPr>
                <w:rFonts w:ascii="Times New Roman"/>
                <w:b w:val="false"/>
                <w:i w:val="false"/>
                <w:color w:val="000000"/>
                <w:sz w:val="20"/>
              </w:rPr>
              <w:t>
өндірісі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Азот
</w:t>
            </w:r>
            <w:r>
              <w:br/>
            </w:r>
            <w:r>
              <w:rPr>
                <w:rFonts w:ascii="Times New Roman"/>
                <w:b w:val="false"/>
                <w:i w:val="false"/>
                <w:color w:val="000000"/>
                <w:sz w:val="20"/>
              </w:rPr>
              <w:t>
тыңайтқыштары
</w:t>
            </w:r>
            <w:r>
              <w:br/>
            </w:r>
            <w:r>
              <w:rPr>
                <w:rFonts w:ascii="Times New Roman"/>
                <w:b w:val="false"/>
                <w:i w:val="false"/>
                <w:color w:val="000000"/>
                <w:sz w:val="20"/>
              </w:rPr>
              <w:t>
мен химия
</w:t>
            </w:r>
            <w:r>
              <w:br/>
            </w:r>
            <w:r>
              <w:rPr>
                <w:rFonts w:ascii="Times New Roman"/>
                <w:b w:val="false"/>
                <w:i w:val="false"/>
                <w:color w:val="000000"/>
                <w:sz w:val="20"/>
              </w:rPr>
              <w:t>
реагенттерінің
</w:t>
            </w:r>
            <w:r>
              <w:br/>
            </w:r>
            <w:r>
              <w:rPr>
                <w:rFonts w:ascii="Times New Roman"/>
                <w:b w:val="false"/>
                <w:i w:val="false"/>
                <w:color w:val="000000"/>
                <w:sz w:val="20"/>
              </w:rPr>
              <w:t>
өндірісі және
</w:t>
            </w:r>
            <w:r>
              <w:br/>
            </w:r>
            <w:r>
              <w:rPr>
                <w:rFonts w:ascii="Times New Roman"/>
                <w:b w:val="false"/>
                <w:i w:val="false"/>
                <w:color w:val="000000"/>
                <w:sz w:val="20"/>
              </w:rPr>
              <w:t>
шығару; Отандық
</w:t>
            </w:r>
            <w:r>
              <w:br/>
            </w:r>
            <w:r>
              <w:rPr>
                <w:rFonts w:ascii="Times New Roman"/>
                <w:b w:val="false"/>
                <w:i w:val="false"/>
                <w:color w:val="000000"/>
                <w:sz w:val="20"/>
              </w:rPr>
              <w:t>
жарылғыш және
</w:t>
            </w:r>
            <w:r>
              <w:br/>
            </w:r>
            <w:r>
              <w:rPr>
                <w:rFonts w:ascii="Times New Roman"/>
                <w:b w:val="false"/>
                <w:i w:val="false"/>
                <w:color w:val="000000"/>
                <w:sz w:val="20"/>
              </w:rPr>
              <w:t>
бризантты
</w:t>
            </w:r>
            <w:r>
              <w:br/>
            </w:r>
            <w:r>
              <w:rPr>
                <w:rFonts w:ascii="Times New Roman"/>
                <w:b w:val="false"/>
                <w:i w:val="false"/>
                <w:color w:val="000000"/>
                <w:sz w:val="20"/>
              </w:rPr>
              <w:t>
құралдар
</w:t>
            </w:r>
            <w:r>
              <w:br/>
            </w:r>
            <w:r>
              <w:rPr>
                <w:rFonts w:ascii="Times New Roman"/>
                <w:b w:val="false"/>
                <w:i w:val="false"/>
                <w:color w:val="000000"/>
                <w:sz w:val="20"/>
              </w:rPr>
              <w:t>
өндірісі үшін
</w:t>
            </w:r>
            <w:r>
              <w:br/>
            </w:r>
            <w:r>
              <w:rPr>
                <w:rFonts w:ascii="Times New Roman"/>
                <w:b w:val="false"/>
                <w:i w:val="false"/>
                <w:color w:val="000000"/>
                <w:sz w:val="20"/>
              </w:rPr>
              <w:t>
шикізат базасын
</w:t>
            </w:r>
            <w:r>
              <w:br/>
            </w:r>
            <w:r>
              <w:rPr>
                <w:rFonts w:ascii="Times New Roman"/>
                <w:b w:val="false"/>
                <w:i w:val="false"/>
                <w:color w:val="000000"/>
                <w:sz w:val="20"/>
              </w:rPr>
              <w:t>
құру.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120 мың
</w:t>
            </w:r>
            <w:r>
              <w:br/>
            </w:r>
            <w:r>
              <w:rPr>
                <w:rFonts w:ascii="Times New Roman"/>
                <w:b w:val="false"/>
                <w:i w:val="false"/>
                <w:color w:val="000000"/>
                <w:sz w:val="20"/>
              </w:rPr>
              <w:t>
тонна
</w:t>
            </w:r>
            <w:r>
              <w:br/>
            </w:r>
            <w:r>
              <w:rPr>
                <w:rFonts w:ascii="Times New Roman"/>
                <w:b w:val="false"/>
                <w:i w:val="false"/>
                <w:color w:val="000000"/>
                <w:sz w:val="20"/>
              </w:rPr>
              <w:t>
аммиак
</w:t>
            </w:r>
            <w:r>
              <w:br/>
            </w:r>
            <w:r>
              <w:rPr>
                <w:rFonts w:ascii="Times New Roman"/>
                <w:b w:val="false"/>
                <w:i w:val="false"/>
                <w:color w:val="000000"/>
                <w:sz w:val="20"/>
              </w:rPr>
              <w:t>
сели-
</w:t>
            </w:r>
            <w:r>
              <w:br/>
            </w:r>
            <w:r>
              <w:rPr>
                <w:rFonts w:ascii="Times New Roman"/>
                <w:b w:val="false"/>
                <w:i w:val="false"/>
                <w:color w:val="000000"/>
                <w:sz w:val="20"/>
              </w:rPr>
              <w:t>
трасы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w:t>
            </w:r>
            <w:r>
              <w:br/>
            </w:r>
            <w:r>
              <w:rPr>
                <w:rFonts w:ascii="Times New Roman"/>
                <w:b w:val="false"/>
                <w:i w:val="false"/>
                <w:color w:val="000000"/>
                <w:sz w:val="20"/>
              </w:rPr>
              <w:t>
тал
</w:t>
            </w:r>
            <w:r>
              <w:br/>
            </w:r>
            <w:r>
              <w:rPr>
                <w:rFonts w:ascii="Times New Roman"/>
                <w:b w:val="false"/>
                <w:i w:val="false"/>
                <w:color w:val="000000"/>
                <w:sz w:val="20"/>
              </w:rPr>
              <w:t>
ЛТД"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- 18
</w:t>
            </w:r>
            <w:r>
              <w:br/>
            </w:r>
            <w:r>
              <w:rPr>
                <w:rFonts w:ascii="Times New Roman"/>
                <w:b w:val="false"/>
                <w:i w:val="false"/>
                <w:color w:val="000000"/>
                <w:sz w:val="20"/>
              </w:rPr>
              <w:t>
ай.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3,5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17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Мұнайгаз
</w:t>
            </w:r>
            <w:r>
              <w:br/>
            </w:r>
            <w:r>
              <w:rPr>
                <w:rFonts w:ascii="Times New Roman"/>
                <w:b w:val="false"/>
                <w:i w:val="false"/>
                <w:color w:val="000000"/>
                <w:sz w:val="20"/>
              </w:rPr>
              <w:t>
жабдықтарын
</w:t>
            </w:r>
            <w:r>
              <w:br/>
            </w:r>
            <w:r>
              <w:rPr>
                <w:rFonts w:ascii="Times New Roman"/>
                <w:b w:val="false"/>
                <w:i w:val="false"/>
                <w:color w:val="000000"/>
                <w:sz w:val="20"/>
              </w:rPr>
              <w:t>
өндіруді
</w:t>
            </w:r>
            <w:r>
              <w:br/>
            </w:r>
            <w:r>
              <w:rPr>
                <w:rFonts w:ascii="Times New Roman"/>
                <w:b w:val="false"/>
                <w:i w:val="false"/>
                <w:color w:val="000000"/>
                <w:sz w:val="20"/>
              </w:rPr>
              <w:t>
ұйымдастыру*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мұнай саласы
</w:t>
            </w:r>
            <w:r>
              <w:br/>
            </w:r>
            <w:r>
              <w:rPr>
                <w:rFonts w:ascii="Times New Roman"/>
                <w:b w:val="false"/>
                <w:i w:val="false"/>
                <w:color w:val="000000"/>
                <w:sz w:val="20"/>
              </w:rPr>
              <w:t>
үшін мұнайды
</w:t>
            </w:r>
            <w:r>
              <w:br/>
            </w:r>
            <w:r>
              <w:rPr>
                <w:rFonts w:ascii="Times New Roman"/>
                <w:b w:val="false"/>
                <w:i w:val="false"/>
                <w:color w:val="000000"/>
                <w:sz w:val="20"/>
              </w:rPr>
              <w:t>
қыздыру және НКТ
</w:t>
            </w:r>
            <w:r>
              <w:br/>
            </w:r>
            <w:r>
              <w:rPr>
                <w:rFonts w:ascii="Times New Roman"/>
                <w:b w:val="false"/>
                <w:i w:val="false"/>
                <w:color w:val="000000"/>
                <w:sz w:val="20"/>
              </w:rPr>
              <w:t>
өндірісі.
</w:t>
            </w:r>
            <w:r>
              <w:br/>
            </w:r>
            <w:r>
              <w:rPr>
                <w:rFonts w:ascii="Times New Roman"/>
                <w:b w:val="false"/>
                <w:i w:val="false"/>
                <w:color w:val="000000"/>
                <w:sz w:val="20"/>
              </w:rPr>
              <w:t>
Импорталмастыру
</w:t>
            </w:r>
            <w:r>
              <w:br/>
            </w:r>
            <w:r>
              <w:rPr>
                <w:rFonts w:ascii="Times New Roman"/>
                <w:b w:val="false"/>
                <w:i w:val="false"/>
                <w:color w:val="000000"/>
                <w:sz w:val="20"/>
              </w:rPr>
              <w:t>
проблемаларын
</w:t>
            </w:r>
            <w:r>
              <w:br/>
            </w:r>
            <w:r>
              <w:rPr>
                <w:rFonts w:ascii="Times New Roman"/>
                <w:b w:val="false"/>
                <w:i w:val="false"/>
                <w:color w:val="000000"/>
                <w:sz w:val="20"/>
              </w:rPr>
              <w:t>
шешу, аталған
</w:t>
            </w:r>
            <w:r>
              <w:br/>
            </w:r>
            <w:r>
              <w:rPr>
                <w:rFonts w:ascii="Times New Roman"/>
                <w:b w:val="false"/>
                <w:i w:val="false"/>
                <w:color w:val="000000"/>
                <w:sz w:val="20"/>
              </w:rPr>
              <w:t>
өнім шетелден
</w:t>
            </w:r>
            <w:r>
              <w:br/>
            </w:r>
            <w:r>
              <w:rPr>
                <w:rFonts w:ascii="Times New Roman"/>
                <w:b w:val="false"/>
                <w:i w:val="false"/>
                <w:color w:val="000000"/>
                <w:sz w:val="20"/>
              </w:rPr>
              <w:t>
Қазақстанға
</w:t>
            </w:r>
            <w:r>
              <w:br/>
            </w:r>
            <w:r>
              <w:rPr>
                <w:rFonts w:ascii="Times New Roman"/>
                <w:b w:val="false"/>
                <w:i w:val="false"/>
                <w:color w:val="000000"/>
                <w:sz w:val="20"/>
              </w:rPr>
              <w:t>
импортталады.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қыздыру
</w:t>
            </w:r>
            <w:r>
              <w:br/>
            </w:r>
            <w:r>
              <w:rPr>
                <w:rFonts w:ascii="Times New Roman"/>
                <w:b w:val="false"/>
                <w:i w:val="false"/>
                <w:color w:val="000000"/>
                <w:sz w:val="20"/>
              </w:rPr>
              <w:t>
пешінің
</w:t>
            </w:r>
            <w:r>
              <w:br/>
            </w:r>
            <w:r>
              <w:rPr>
                <w:rFonts w:ascii="Times New Roman"/>
                <w:b w:val="false"/>
                <w:i w:val="false"/>
                <w:color w:val="000000"/>
                <w:sz w:val="20"/>
              </w:rPr>
              <w:t>
бес
</w:t>
            </w:r>
            <w:r>
              <w:br/>
            </w:r>
            <w:r>
              <w:rPr>
                <w:rFonts w:ascii="Times New Roman"/>
                <w:b w:val="false"/>
                <w:i w:val="false"/>
                <w:color w:val="000000"/>
                <w:sz w:val="20"/>
              </w:rPr>
              <w:t>
жинағы
</w:t>
            </w:r>
            <w:r>
              <w:br/>
            </w:r>
            <w:r>
              <w:rPr>
                <w:rFonts w:ascii="Times New Roman"/>
                <w:b w:val="false"/>
                <w:i w:val="false"/>
                <w:color w:val="000000"/>
                <w:sz w:val="20"/>
              </w:rPr>
              <w:t>
мен
</w:t>
            </w:r>
            <w:r>
              <w:br/>
            </w:r>
            <w:r>
              <w:rPr>
                <w:rFonts w:ascii="Times New Roman"/>
                <w:b w:val="false"/>
                <w:i w:val="false"/>
                <w:color w:val="000000"/>
                <w:sz w:val="20"/>
              </w:rPr>
              <w:t>
6600
</w:t>
            </w:r>
            <w:r>
              <w:br/>
            </w:r>
            <w:r>
              <w:rPr>
                <w:rFonts w:ascii="Times New Roman"/>
                <w:b w:val="false"/>
                <w:i w:val="false"/>
                <w:color w:val="000000"/>
                <w:sz w:val="20"/>
              </w:rPr>
              <w:t>
тонна
</w:t>
            </w:r>
            <w:r>
              <w:br/>
            </w:r>
            <w:r>
              <w:rPr>
                <w:rFonts w:ascii="Times New Roman"/>
                <w:b w:val="false"/>
                <w:i w:val="false"/>
                <w:color w:val="000000"/>
                <w:sz w:val="20"/>
              </w:rPr>
              <w:t>
құбыр
</w:t>
            </w:r>
            <w:r>
              <w:br/>
            </w:r>
            <w:r>
              <w:rPr>
                <w:rFonts w:ascii="Times New Roman"/>
                <w:b w:val="false"/>
                <w:i w:val="false"/>
                <w:color w:val="000000"/>
                <w:sz w:val="20"/>
              </w:rPr>
              <w:t>
өнімі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
</w:t>
            </w:r>
            <w:r>
              <w:br/>
            </w:r>
            <w:r>
              <w:rPr>
                <w:rFonts w:ascii="Times New Roman"/>
                <w:b w:val="false"/>
                <w:i w:val="false"/>
                <w:color w:val="000000"/>
                <w:sz w:val="20"/>
              </w:rPr>
              <w:t>
кор-
</w:t>
            </w:r>
            <w:r>
              <w:br/>
            </w:r>
            <w:r>
              <w:rPr>
                <w:rFonts w:ascii="Times New Roman"/>
                <w:b w:val="false"/>
                <w:i w:val="false"/>
                <w:color w:val="000000"/>
                <w:sz w:val="20"/>
              </w:rPr>
              <w:t>
Машза
</w:t>
            </w:r>
            <w:r>
              <w:br/>
            </w:r>
            <w:r>
              <w:rPr>
                <w:rFonts w:ascii="Times New Roman"/>
                <w:b w:val="false"/>
                <w:i w:val="false"/>
                <w:color w:val="000000"/>
                <w:sz w:val="20"/>
              </w:rPr>
              <w:t>
вод"
</w:t>
            </w:r>
            <w:r>
              <w:br/>
            </w:r>
            <w:r>
              <w:rPr>
                <w:rFonts w:ascii="Times New Roman"/>
                <w:b w:val="false"/>
                <w:i w:val="false"/>
                <w:color w:val="000000"/>
                <w:sz w:val="20"/>
              </w:rPr>
              <w:t>
ААҚ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- 12
</w:t>
            </w:r>
            <w:r>
              <w:br/>
            </w:r>
            <w:r>
              <w:rPr>
                <w:rFonts w:ascii="Times New Roman"/>
                <w:b w:val="false"/>
                <w:i w:val="false"/>
                <w:color w:val="000000"/>
                <w:sz w:val="20"/>
              </w:rPr>
              <w:t>
ай.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5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13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Стирол
</w:t>
            </w:r>
            <w:r>
              <w:br/>
            </w:r>
            <w:r>
              <w:rPr>
                <w:rFonts w:ascii="Times New Roman"/>
                <w:b w:val="false"/>
                <w:i w:val="false"/>
                <w:color w:val="000000"/>
                <w:sz w:val="20"/>
              </w:rPr>
              <w:t>
өндірісін
</w:t>
            </w:r>
            <w:r>
              <w:br/>
            </w:r>
            <w:r>
              <w:rPr>
                <w:rFonts w:ascii="Times New Roman"/>
                <w:b w:val="false"/>
                <w:i w:val="false"/>
                <w:color w:val="000000"/>
                <w:sz w:val="20"/>
              </w:rPr>
              <w:t>
ұйымдастыру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Соққыға берік
</w:t>
            </w:r>
            <w:r>
              <w:br/>
            </w:r>
            <w:r>
              <w:rPr>
                <w:rFonts w:ascii="Times New Roman"/>
                <w:b w:val="false"/>
                <w:i w:val="false"/>
                <w:color w:val="000000"/>
                <w:sz w:val="20"/>
              </w:rPr>
              <w:t>
полистирол мен
</w:t>
            </w:r>
            <w:r>
              <w:br/>
            </w:r>
            <w:r>
              <w:rPr>
                <w:rFonts w:ascii="Times New Roman"/>
                <w:b w:val="false"/>
                <w:i w:val="false"/>
                <w:color w:val="000000"/>
                <w:sz w:val="20"/>
              </w:rPr>
              <w:t>
басқа да
</w:t>
            </w:r>
            <w:r>
              <w:br/>
            </w:r>
            <w:r>
              <w:rPr>
                <w:rFonts w:ascii="Times New Roman"/>
                <w:b w:val="false"/>
                <w:i w:val="false"/>
                <w:color w:val="000000"/>
                <w:sz w:val="20"/>
              </w:rPr>
              <w:t>
пластикалық
</w:t>
            </w:r>
            <w:r>
              <w:br/>
            </w:r>
            <w:r>
              <w:rPr>
                <w:rFonts w:ascii="Times New Roman"/>
                <w:b w:val="false"/>
                <w:i w:val="false"/>
                <w:color w:val="000000"/>
                <w:sz w:val="20"/>
              </w:rPr>
              <w:t>
масса өндірісі
</w:t>
            </w:r>
            <w:r>
              <w:br/>
            </w:r>
            <w:r>
              <w:rPr>
                <w:rFonts w:ascii="Times New Roman"/>
                <w:b w:val="false"/>
                <w:i w:val="false"/>
                <w:color w:val="000000"/>
                <w:sz w:val="20"/>
              </w:rPr>
              <w:t>
үшін негізгі
</w:t>
            </w:r>
            <w:r>
              <w:br/>
            </w:r>
            <w:r>
              <w:rPr>
                <w:rFonts w:ascii="Times New Roman"/>
                <w:b w:val="false"/>
                <w:i w:val="false"/>
                <w:color w:val="000000"/>
                <w:sz w:val="20"/>
              </w:rPr>
              <w:t>
шикізат - стирол
</w:t>
            </w:r>
            <w:r>
              <w:br/>
            </w:r>
            <w:r>
              <w:rPr>
                <w:rFonts w:ascii="Times New Roman"/>
                <w:b w:val="false"/>
                <w:i w:val="false"/>
                <w:color w:val="000000"/>
                <w:sz w:val="20"/>
              </w:rPr>
              <w:t>
өндіру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r>
              <w:br/>
            </w:r>
            <w:r>
              <w:rPr>
                <w:rFonts w:ascii="Times New Roman"/>
                <w:b w:val="false"/>
                <w:i w:val="false"/>
                <w:color w:val="000000"/>
                <w:sz w:val="20"/>
              </w:rPr>
              <w:t>
тн/жыл
</w:t>
            </w:r>
            <w:r>
              <w:br/>
            </w:r>
            <w:r>
              <w:rPr>
                <w:rFonts w:ascii="Times New Roman"/>
                <w:b w:val="false"/>
                <w:i w:val="false"/>
                <w:color w:val="000000"/>
                <w:sz w:val="20"/>
              </w:rPr>
              <w:t>
стирол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"SAT
</w:t>
            </w:r>
            <w:r>
              <w:br/>
            </w:r>
            <w:r>
              <w:rPr>
                <w:rFonts w:ascii="Times New Roman"/>
                <w:b w:val="false"/>
                <w:i w:val="false"/>
                <w:color w:val="000000"/>
                <w:sz w:val="20"/>
              </w:rPr>
              <w:t>
&amp;
</w:t>
            </w:r>
            <w:r>
              <w:br/>
            </w:r>
            <w:r>
              <w:rPr>
                <w:rFonts w:ascii="Times New Roman"/>
                <w:b w:val="false"/>
                <w:i w:val="false"/>
                <w:color w:val="000000"/>
                <w:sz w:val="20"/>
              </w:rPr>
              <w:t>
Compa
</w:t>
            </w:r>
            <w:r>
              <w:br/>
            </w:r>
            <w:r>
              <w:rPr>
                <w:rFonts w:ascii="Times New Roman"/>
                <w:b w:val="false"/>
                <w:i w:val="false"/>
                <w:color w:val="000000"/>
                <w:sz w:val="20"/>
              </w:rPr>
              <w:t>
ny"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- 1,5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6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r>
        <w:trPr>
          <w:trHeight w:val="22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Құрық
</w:t>
            </w:r>
            <w:r>
              <w:br/>
            </w:r>
            <w:r>
              <w:rPr>
                <w:rFonts w:ascii="Times New Roman"/>
                <w:b w:val="false"/>
                <w:i w:val="false"/>
                <w:color w:val="000000"/>
                <w:sz w:val="20"/>
              </w:rPr>
              <w:t>
селосында
</w:t>
            </w:r>
            <w:r>
              <w:br/>
            </w:r>
            <w:r>
              <w:rPr>
                <w:rFonts w:ascii="Times New Roman"/>
                <w:b w:val="false"/>
                <w:i w:val="false"/>
                <w:color w:val="000000"/>
                <w:sz w:val="20"/>
              </w:rPr>
              <w:t>
"Каспийская
</w:t>
            </w:r>
            <w:r>
              <w:br/>
            </w:r>
            <w:r>
              <w:rPr>
                <w:rFonts w:ascii="Times New Roman"/>
                <w:b w:val="false"/>
                <w:i w:val="false"/>
                <w:color w:val="000000"/>
                <w:sz w:val="20"/>
              </w:rPr>
              <w:t>
верфь ЕР
</w:t>
            </w:r>
            <w:r>
              <w:br/>
            </w:r>
            <w:r>
              <w:rPr>
                <w:rFonts w:ascii="Times New Roman"/>
                <w:b w:val="false"/>
                <w:i w:val="false"/>
                <w:color w:val="000000"/>
                <w:sz w:val="20"/>
              </w:rPr>
              <w:t>
САЙ" металл
</w:t>
            </w:r>
            <w:r>
              <w:br/>
            </w:r>
            <w:r>
              <w:rPr>
                <w:rFonts w:ascii="Times New Roman"/>
                <w:b w:val="false"/>
                <w:i w:val="false"/>
                <w:color w:val="000000"/>
                <w:sz w:val="20"/>
              </w:rPr>
              <w:t>
құрылғылары
</w:t>
            </w:r>
            <w:r>
              <w:br/>
            </w:r>
            <w:r>
              <w:rPr>
                <w:rFonts w:ascii="Times New Roman"/>
                <w:b w:val="false"/>
                <w:i w:val="false"/>
                <w:color w:val="000000"/>
                <w:sz w:val="20"/>
              </w:rPr>
              <w:t>
заводы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w:t>
            </w:r>
            <w:r>
              <w:br/>
            </w:r>
            <w:r>
              <w:rPr>
                <w:rFonts w:ascii="Times New Roman"/>
                <w:b w:val="false"/>
                <w:i w:val="false"/>
                <w:color w:val="000000"/>
                <w:sz w:val="20"/>
              </w:rPr>
              <w:t>
платформаларының
</w:t>
            </w:r>
            <w:r>
              <w:br/>
            </w:r>
            <w:r>
              <w:rPr>
                <w:rFonts w:ascii="Times New Roman"/>
                <w:b w:val="false"/>
                <w:i w:val="false"/>
                <w:color w:val="000000"/>
                <w:sz w:val="20"/>
              </w:rPr>
              <w:t>
өндірісі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18 мың
</w:t>
            </w:r>
            <w:r>
              <w:br/>
            </w:r>
            <w:r>
              <w:rPr>
                <w:rFonts w:ascii="Times New Roman"/>
                <w:b w:val="false"/>
                <w:i w:val="false"/>
                <w:color w:val="000000"/>
                <w:sz w:val="20"/>
              </w:rPr>
              <w:t>
тонна
</w:t>
            </w:r>
            <w:r>
              <w:br/>
            </w:r>
            <w:r>
              <w:rPr>
                <w:rFonts w:ascii="Times New Roman"/>
                <w:b w:val="false"/>
                <w:i w:val="false"/>
                <w:color w:val="000000"/>
                <w:sz w:val="20"/>
              </w:rPr>
              <w:t>
металл
</w:t>
            </w:r>
            <w:r>
              <w:br/>
            </w:r>
            <w:r>
              <w:rPr>
                <w:rFonts w:ascii="Times New Roman"/>
                <w:b w:val="false"/>
                <w:i w:val="false"/>
                <w:color w:val="000000"/>
                <w:sz w:val="20"/>
              </w:rPr>
              <w:t>
құрылғы
</w:t>
            </w:r>
            <w:r>
              <w:br/>
            </w:r>
            <w:r>
              <w:rPr>
                <w:rFonts w:ascii="Times New Roman"/>
                <w:b w:val="false"/>
                <w:i w:val="false"/>
                <w:color w:val="000000"/>
                <w:sz w:val="20"/>
              </w:rPr>
              <w:t>
лары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
</w:t>
            </w:r>
            <w:r>
              <w:br/>
            </w:r>
            <w:r>
              <w:rPr>
                <w:rFonts w:ascii="Times New Roman"/>
                <w:b w:val="false"/>
                <w:i w:val="false"/>
                <w:color w:val="000000"/>
                <w:sz w:val="20"/>
              </w:rPr>
              <w:t>
САЙ
</w:t>
            </w:r>
            <w:r>
              <w:br/>
            </w:r>
            <w:r>
              <w:rPr>
                <w:rFonts w:ascii="Times New Roman"/>
                <w:b w:val="false"/>
                <w:i w:val="false"/>
                <w:color w:val="000000"/>
                <w:sz w:val="20"/>
              </w:rPr>
              <w:t>
Каспи
</w:t>
            </w:r>
            <w:r>
              <w:br/>
            </w:r>
            <w:r>
              <w:rPr>
                <w:rFonts w:ascii="Times New Roman"/>
                <w:b w:val="false"/>
                <w:i w:val="false"/>
                <w:color w:val="000000"/>
                <w:sz w:val="20"/>
              </w:rPr>
              <w:t>
ан
</w:t>
            </w:r>
            <w:r>
              <w:br/>
            </w:r>
            <w:r>
              <w:rPr>
                <w:rFonts w:ascii="Times New Roman"/>
                <w:b w:val="false"/>
                <w:i w:val="false"/>
                <w:color w:val="000000"/>
                <w:sz w:val="20"/>
              </w:rPr>
              <w:t>
Контр
</w:t>
            </w:r>
            <w:r>
              <w:br/>
            </w:r>
            <w:r>
              <w:rPr>
                <w:rFonts w:ascii="Times New Roman"/>
                <w:b w:val="false"/>
                <w:i w:val="false"/>
                <w:color w:val="000000"/>
                <w:sz w:val="20"/>
              </w:rPr>
              <w:t>
актор
</w:t>
            </w:r>
            <w:r>
              <w:br/>
            </w:r>
            <w:r>
              <w:rPr>
                <w:rFonts w:ascii="Times New Roman"/>
                <w:b w:val="false"/>
                <w:i w:val="false"/>
                <w:color w:val="000000"/>
                <w:sz w:val="20"/>
              </w:rPr>
              <w:t>
"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- 1,5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-5-10
</w:t>
            </w:r>
            <w:r>
              <w:br/>
            </w:r>
            <w:r>
              <w:rPr>
                <w:rFonts w:ascii="Times New Roman"/>
                <w:b w:val="false"/>
                <w:i w:val="false"/>
                <w:color w:val="000000"/>
                <w:sz w:val="20"/>
              </w:rPr>
              <w:t>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16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w:t>
            </w:r>
            <w:r>
              <w:br/>
            </w:r>
            <w:r>
              <w:rPr>
                <w:rFonts w:ascii="Times New Roman"/>
                <w:b w:val="false"/>
                <w:i w:val="false"/>
                <w:color w:val="000000"/>
                <w:sz w:val="20"/>
              </w:rPr>
              <w:t>
Ауыртас
</w:t>
            </w:r>
            <w:r>
              <w:br/>
            </w:r>
            <w:r>
              <w:rPr>
                <w:rFonts w:ascii="Times New Roman"/>
                <w:b w:val="false"/>
                <w:i w:val="false"/>
                <w:color w:val="000000"/>
                <w:sz w:val="20"/>
              </w:rPr>
              <w:t>
кенорнында
</w:t>
            </w:r>
            <w:r>
              <w:br/>
            </w:r>
            <w:r>
              <w:rPr>
                <w:rFonts w:ascii="Times New Roman"/>
                <w:b w:val="false"/>
                <w:i w:val="false"/>
                <w:color w:val="000000"/>
                <w:sz w:val="20"/>
              </w:rPr>
              <w:t>
барит-целест
</w:t>
            </w:r>
            <w:r>
              <w:br/>
            </w:r>
            <w:r>
              <w:rPr>
                <w:rFonts w:ascii="Times New Roman"/>
                <w:b w:val="false"/>
                <w:i w:val="false"/>
                <w:color w:val="000000"/>
                <w:sz w:val="20"/>
              </w:rPr>
              <w:t>
ин рудасын
</w:t>
            </w:r>
            <w:r>
              <w:br/>
            </w:r>
            <w:r>
              <w:rPr>
                <w:rFonts w:ascii="Times New Roman"/>
                <w:b w:val="false"/>
                <w:i w:val="false"/>
                <w:color w:val="000000"/>
                <w:sz w:val="20"/>
              </w:rPr>
              <w:t>
өндіру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саласында
</w:t>
            </w:r>
            <w:r>
              <w:br/>
            </w:r>
            <w:r>
              <w:rPr>
                <w:rFonts w:ascii="Times New Roman"/>
                <w:b w:val="false"/>
                <w:i w:val="false"/>
                <w:color w:val="000000"/>
                <w:sz w:val="20"/>
              </w:rPr>
              <w:t>
қолдану үшін
</w:t>
            </w:r>
            <w:r>
              <w:br/>
            </w:r>
            <w:r>
              <w:rPr>
                <w:rFonts w:ascii="Times New Roman"/>
                <w:b w:val="false"/>
                <w:i w:val="false"/>
                <w:color w:val="000000"/>
                <w:sz w:val="20"/>
              </w:rPr>
              <w:t>
бұрғылау
</w:t>
            </w:r>
            <w:r>
              <w:br/>
            </w:r>
            <w:r>
              <w:rPr>
                <w:rFonts w:ascii="Times New Roman"/>
                <w:b w:val="false"/>
                <w:i w:val="false"/>
                <w:color w:val="000000"/>
                <w:sz w:val="20"/>
              </w:rPr>
              <w:t>
ерітіндісінің
</w:t>
            </w:r>
            <w:r>
              <w:br/>
            </w:r>
            <w:r>
              <w:rPr>
                <w:rFonts w:ascii="Times New Roman"/>
                <w:b w:val="false"/>
                <w:i w:val="false"/>
                <w:color w:val="000000"/>
                <w:sz w:val="20"/>
              </w:rPr>
              <w:t>
ауырлатқаш өндіру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25-30
</w:t>
            </w:r>
            <w:r>
              <w:br/>
            </w:r>
            <w:r>
              <w:rPr>
                <w:rFonts w:ascii="Times New Roman"/>
                <w:b w:val="false"/>
                <w:i w:val="false"/>
                <w:color w:val="000000"/>
                <w:sz w:val="20"/>
              </w:rPr>
              <w:t>
мың
</w:t>
            </w:r>
            <w:r>
              <w:br/>
            </w:r>
            <w:r>
              <w:rPr>
                <w:rFonts w:ascii="Times New Roman"/>
                <w:b w:val="false"/>
                <w:i w:val="false"/>
                <w:color w:val="000000"/>
                <w:sz w:val="20"/>
              </w:rPr>
              <w:t>
тонна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"Үсті
</w:t>
            </w:r>
            <w:r>
              <w:br/>
            </w:r>
            <w:r>
              <w:rPr>
                <w:rFonts w:ascii="Times New Roman"/>
                <w:b w:val="false"/>
                <w:i w:val="false"/>
                <w:color w:val="000000"/>
                <w:sz w:val="20"/>
              </w:rPr>
              <w:t>
рт"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- 1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-2,4жыл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18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Перфорациала
</w:t>
            </w:r>
            <w:r>
              <w:br/>
            </w:r>
            <w:r>
              <w:rPr>
                <w:rFonts w:ascii="Times New Roman"/>
                <w:b w:val="false"/>
                <w:i w:val="false"/>
                <w:color w:val="000000"/>
                <w:sz w:val="20"/>
              </w:rPr>
              <w:t>
нған жүйені
</w:t>
            </w:r>
            <w:r>
              <w:br/>
            </w:r>
            <w:r>
              <w:rPr>
                <w:rFonts w:ascii="Times New Roman"/>
                <w:b w:val="false"/>
                <w:i w:val="false"/>
                <w:color w:val="000000"/>
                <w:sz w:val="20"/>
              </w:rPr>
              <w:t>
өндіру
</w:t>
            </w:r>
            <w:r>
              <w:br/>
            </w:r>
            <w:r>
              <w:rPr>
                <w:rFonts w:ascii="Times New Roman"/>
                <w:b w:val="false"/>
                <w:i w:val="false"/>
                <w:color w:val="000000"/>
                <w:sz w:val="20"/>
              </w:rPr>
              <w:t>
жөніндегі
</w:t>
            </w:r>
            <w:r>
              <w:br/>
            </w:r>
            <w:r>
              <w:rPr>
                <w:rFonts w:ascii="Times New Roman"/>
                <w:b w:val="false"/>
                <w:i w:val="false"/>
                <w:color w:val="000000"/>
                <w:sz w:val="20"/>
              </w:rPr>
              <w:t>
завод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Мұнайгаз секторы
</w:t>
            </w:r>
            <w:r>
              <w:br/>
            </w:r>
            <w:r>
              <w:rPr>
                <w:rFonts w:ascii="Times New Roman"/>
                <w:b w:val="false"/>
                <w:i w:val="false"/>
                <w:color w:val="000000"/>
                <w:sz w:val="20"/>
              </w:rPr>
              <w:t>
үшін
</w:t>
            </w:r>
            <w:r>
              <w:br/>
            </w:r>
            <w:r>
              <w:rPr>
                <w:rFonts w:ascii="Times New Roman"/>
                <w:b w:val="false"/>
                <w:i w:val="false"/>
                <w:color w:val="000000"/>
                <w:sz w:val="20"/>
              </w:rPr>
              <w:t>
перфорациаланған
</w:t>
            </w:r>
            <w:r>
              <w:br/>
            </w:r>
            <w:r>
              <w:rPr>
                <w:rFonts w:ascii="Times New Roman"/>
                <w:b w:val="false"/>
                <w:i w:val="false"/>
                <w:color w:val="000000"/>
                <w:sz w:val="20"/>
              </w:rPr>
              <w:t>
жүйе мен
</w:t>
            </w:r>
            <w:r>
              <w:br/>
            </w:r>
            <w:r>
              <w:rPr>
                <w:rFonts w:ascii="Times New Roman"/>
                <w:b w:val="false"/>
                <w:i w:val="false"/>
                <w:color w:val="000000"/>
                <w:sz w:val="20"/>
              </w:rPr>
              <w:t>
жарылғыш жүйесін
</w:t>
            </w:r>
            <w:r>
              <w:br/>
            </w:r>
            <w:r>
              <w:rPr>
                <w:rFonts w:ascii="Times New Roman"/>
                <w:b w:val="false"/>
                <w:i w:val="false"/>
                <w:color w:val="000000"/>
                <w:sz w:val="20"/>
              </w:rPr>
              <w:t>
өндіру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1 млн.
</w:t>
            </w:r>
            <w:r>
              <w:br/>
            </w:r>
            <w:r>
              <w:rPr>
                <w:rFonts w:ascii="Times New Roman"/>
                <w:b w:val="false"/>
                <w:i w:val="false"/>
                <w:color w:val="000000"/>
                <w:sz w:val="20"/>
              </w:rPr>
              <w:t>
заряд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
</w:t>
            </w:r>
            <w:r>
              <w:br/>
            </w:r>
            <w:r>
              <w:rPr>
                <w:rFonts w:ascii="Times New Roman"/>
                <w:b w:val="false"/>
                <w:i w:val="false"/>
                <w:color w:val="000000"/>
                <w:sz w:val="20"/>
              </w:rPr>
              <w:t>
техно
</w:t>
            </w:r>
            <w:r>
              <w:br/>
            </w:r>
            <w:r>
              <w:rPr>
                <w:rFonts w:ascii="Times New Roman"/>
                <w:b w:val="false"/>
                <w:i w:val="false"/>
                <w:color w:val="000000"/>
                <w:sz w:val="20"/>
              </w:rPr>
              <w:t>
инжин
</w:t>
            </w:r>
            <w:r>
              <w:br/>
            </w:r>
            <w:r>
              <w:rPr>
                <w:rFonts w:ascii="Times New Roman"/>
                <w:b w:val="false"/>
                <w:i w:val="false"/>
                <w:color w:val="000000"/>
                <w:sz w:val="20"/>
              </w:rPr>
              <w:t>
иринг
</w:t>
            </w:r>
            <w:r>
              <w:br/>
            </w:r>
            <w:r>
              <w:rPr>
                <w:rFonts w:ascii="Times New Roman"/>
                <w:b w:val="false"/>
                <w:i w:val="false"/>
                <w:color w:val="000000"/>
                <w:sz w:val="20"/>
              </w:rPr>
              <w:t>
"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- 6
</w:t>
            </w:r>
            <w:r>
              <w:br/>
            </w:r>
            <w:r>
              <w:rPr>
                <w:rFonts w:ascii="Times New Roman"/>
                <w:b w:val="false"/>
                <w:i w:val="false"/>
                <w:color w:val="000000"/>
                <w:sz w:val="20"/>
              </w:rPr>
              <w:t>
ай.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- 5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16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Битум
</w:t>
            </w:r>
            <w:r>
              <w:br/>
            </w:r>
            <w:r>
              <w:rPr>
                <w:rFonts w:ascii="Times New Roman"/>
                <w:b w:val="false"/>
                <w:i w:val="false"/>
                <w:color w:val="000000"/>
                <w:sz w:val="20"/>
              </w:rPr>
              <w:t>
заводының
</w:t>
            </w:r>
            <w:r>
              <w:br/>
            </w:r>
            <w:r>
              <w:rPr>
                <w:rFonts w:ascii="Times New Roman"/>
                <w:b w:val="false"/>
                <w:i w:val="false"/>
                <w:color w:val="000000"/>
                <w:sz w:val="20"/>
              </w:rPr>
              <w:t>
құрылысы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Әртүрлі
</w:t>
            </w:r>
            <w:r>
              <w:br/>
            </w:r>
            <w:r>
              <w:rPr>
                <w:rFonts w:ascii="Times New Roman"/>
                <w:b w:val="false"/>
                <w:i w:val="false"/>
                <w:color w:val="000000"/>
                <w:sz w:val="20"/>
              </w:rPr>
              <w:t>
бағыттағы битум
</w:t>
            </w:r>
            <w:r>
              <w:br/>
            </w:r>
            <w:r>
              <w:rPr>
                <w:rFonts w:ascii="Times New Roman"/>
                <w:b w:val="false"/>
                <w:i w:val="false"/>
                <w:color w:val="000000"/>
                <w:sz w:val="20"/>
              </w:rPr>
              <w:t>
өндіру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60 мың
</w:t>
            </w:r>
            <w:r>
              <w:br/>
            </w:r>
            <w:r>
              <w:rPr>
                <w:rFonts w:ascii="Times New Roman"/>
                <w:b w:val="false"/>
                <w:i w:val="false"/>
                <w:color w:val="000000"/>
                <w:sz w:val="20"/>
              </w:rPr>
              <w:t>
тонна
</w:t>
            </w:r>
            <w:r>
              <w:br/>
            </w:r>
            <w:r>
              <w:rPr>
                <w:rFonts w:ascii="Times New Roman"/>
                <w:b w:val="false"/>
                <w:i w:val="false"/>
                <w:color w:val="000000"/>
                <w:sz w:val="20"/>
              </w:rPr>
              <w:t>
битум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r>
              <w:br/>
            </w:r>
            <w:r>
              <w:rPr>
                <w:rFonts w:ascii="Times New Roman"/>
                <w:b w:val="false"/>
                <w:i w:val="false"/>
                <w:color w:val="000000"/>
                <w:sz w:val="20"/>
              </w:rPr>
              <w:t>
рПрое
</w:t>
            </w:r>
            <w:r>
              <w:br/>
            </w:r>
            <w:r>
              <w:rPr>
                <w:rFonts w:ascii="Times New Roman"/>
                <w:b w:val="false"/>
                <w:i w:val="false"/>
                <w:color w:val="000000"/>
                <w:sz w:val="20"/>
              </w:rPr>
              <w:t>
тСерв
</w:t>
            </w:r>
            <w:r>
              <w:br/>
            </w:r>
            <w:r>
              <w:rPr>
                <w:rFonts w:ascii="Times New Roman"/>
                <w:b w:val="false"/>
                <w:i w:val="false"/>
                <w:color w:val="000000"/>
                <w:sz w:val="20"/>
              </w:rPr>
              <w:t>
ис"
</w:t>
            </w:r>
            <w:r>
              <w:br/>
            </w:r>
            <w:r>
              <w:rPr>
                <w:rFonts w:ascii="Times New Roman"/>
                <w:b w:val="false"/>
                <w:i w:val="false"/>
                <w:color w:val="000000"/>
                <w:sz w:val="20"/>
              </w:rPr>
              <w:t>
ЖШС
</w:t>
            </w:r>
            <w:r>
              <w:br/>
            </w:r>
            <w:r>
              <w:rPr>
                <w:rFonts w:ascii="Times New Roman"/>
                <w:b w:val="false"/>
                <w:i w:val="false"/>
                <w:color w:val="000000"/>
                <w:sz w:val="20"/>
              </w:rPr>
              <w:t>
БК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- 1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- 3,5
</w:t>
            </w:r>
            <w:r>
              <w:br/>
            </w:r>
            <w:r>
              <w:rPr>
                <w:rFonts w:ascii="Times New Roman"/>
                <w:b w:val="false"/>
                <w:i w:val="false"/>
                <w:color w:val="000000"/>
                <w:sz w:val="20"/>
              </w:rPr>
              <w:t>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18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
</w:t>
            </w:r>
            <w:r>
              <w:br/>
            </w:r>
            <w:r>
              <w:rPr>
                <w:rFonts w:ascii="Times New Roman"/>
                <w:b w:val="false"/>
                <w:i w:val="false"/>
                <w:color w:val="000000"/>
                <w:sz w:val="20"/>
              </w:rPr>
              <w:t>
номенклатура
</w:t>
            </w:r>
            <w:r>
              <w:br/>
            </w:r>
            <w:r>
              <w:rPr>
                <w:rFonts w:ascii="Times New Roman"/>
                <w:b w:val="false"/>
                <w:i w:val="false"/>
                <w:color w:val="000000"/>
                <w:sz w:val="20"/>
              </w:rPr>
              <w:t>
сын кеңейту
</w:t>
            </w:r>
            <w:r>
              <w:br/>
            </w:r>
            <w:r>
              <w:rPr>
                <w:rFonts w:ascii="Times New Roman"/>
                <w:b w:val="false"/>
                <w:i w:val="false"/>
                <w:color w:val="000000"/>
                <w:sz w:val="20"/>
              </w:rPr>
              <w:t>
және завод
</w:t>
            </w:r>
            <w:r>
              <w:br/>
            </w:r>
            <w:r>
              <w:rPr>
                <w:rFonts w:ascii="Times New Roman"/>
                <w:b w:val="false"/>
                <w:i w:val="false"/>
                <w:color w:val="000000"/>
                <w:sz w:val="20"/>
              </w:rPr>
              <w:t>
қуатын
</w:t>
            </w:r>
            <w:r>
              <w:br/>
            </w:r>
            <w:r>
              <w:rPr>
                <w:rFonts w:ascii="Times New Roman"/>
                <w:b w:val="false"/>
                <w:i w:val="false"/>
                <w:color w:val="000000"/>
                <w:sz w:val="20"/>
              </w:rPr>
              <w:t>
арттыру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Халықшаруашылығы
</w:t>
            </w:r>
            <w:r>
              <w:br/>
            </w:r>
            <w:r>
              <w:rPr>
                <w:rFonts w:ascii="Times New Roman"/>
                <w:b w:val="false"/>
                <w:i w:val="false"/>
                <w:color w:val="000000"/>
                <w:sz w:val="20"/>
              </w:rPr>
              <w:t>
бағытындағы
</w:t>
            </w:r>
            <w:r>
              <w:br/>
            </w:r>
            <w:r>
              <w:rPr>
                <w:rFonts w:ascii="Times New Roman"/>
                <w:b w:val="false"/>
                <w:i w:val="false"/>
                <w:color w:val="000000"/>
                <w:sz w:val="20"/>
              </w:rPr>
              <w:t>
тауарлары-"Севе-
</w:t>
            </w:r>
            <w:r>
              <w:br/>
            </w:r>
            <w:r>
              <w:rPr>
                <w:rFonts w:ascii="Times New Roman"/>
                <w:b w:val="false"/>
                <w:i w:val="false"/>
                <w:color w:val="000000"/>
                <w:sz w:val="20"/>
              </w:rPr>
              <w:t>
рал минт" тіс
</w:t>
            </w:r>
            <w:r>
              <w:br/>
            </w:r>
            <w:r>
              <w:rPr>
                <w:rFonts w:ascii="Times New Roman"/>
                <w:b w:val="false"/>
                <w:i w:val="false"/>
                <w:color w:val="000000"/>
                <w:sz w:val="20"/>
              </w:rPr>
              <w:t>
пастасы мен
</w:t>
            </w:r>
            <w:r>
              <w:br/>
            </w:r>
            <w:r>
              <w:rPr>
                <w:rFonts w:ascii="Times New Roman"/>
                <w:b w:val="false"/>
                <w:i w:val="false"/>
                <w:color w:val="000000"/>
                <w:sz w:val="20"/>
              </w:rPr>
              <w:t>
автохимия өнімін
</w:t>
            </w:r>
            <w:r>
              <w:br/>
            </w:r>
            <w:r>
              <w:rPr>
                <w:rFonts w:ascii="Times New Roman"/>
                <w:b w:val="false"/>
                <w:i w:val="false"/>
                <w:color w:val="000000"/>
                <w:sz w:val="20"/>
              </w:rPr>
              <w:t>
өндіру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60 млн
</w:t>
            </w:r>
            <w:r>
              <w:br/>
            </w:r>
            <w:r>
              <w:rPr>
                <w:rFonts w:ascii="Times New Roman"/>
                <w:b w:val="false"/>
                <w:i w:val="false"/>
                <w:color w:val="000000"/>
                <w:sz w:val="20"/>
              </w:rPr>
              <w:t>
туб тіс
</w:t>
            </w:r>
            <w:r>
              <w:br/>
            </w:r>
            <w:r>
              <w:rPr>
                <w:rFonts w:ascii="Times New Roman"/>
                <w:b w:val="false"/>
                <w:i w:val="false"/>
                <w:color w:val="000000"/>
                <w:sz w:val="20"/>
              </w:rPr>
              <w:t>
пастасы;
</w:t>
            </w:r>
            <w:r>
              <w:br/>
            </w:r>
            <w:r>
              <w:rPr>
                <w:rFonts w:ascii="Times New Roman"/>
                <w:b w:val="false"/>
                <w:i w:val="false"/>
                <w:color w:val="000000"/>
                <w:sz w:val="20"/>
              </w:rPr>
              <w:t>
жылына
</w:t>
            </w:r>
            <w:r>
              <w:br/>
            </w:r>
            <w:r>
              <w:rPr>
                <w:rFonts w:ascii="Times New Roman"/>
                <w:b w:val="false"/>
                <w:i w:val="false"/>
                <w:color w:val="000000"/>
                <w:sz w:val="20"/>
              </w:rPr>
              <w:t>
3,5 млн
</w:t>
            </w:r>
            <w:r>
              <w:br/>
            </w:r>
            <w:r>
              <w:rPr>
                <w:rFonts w:ascii="Times New Roman"/>
                <w:b w:val="false"/>
                <w:i w:val="false"/>
                <w:color w:val="000000"/>
                <w:sz w:val="20"/>
              </w:rPr>
              <w:t>
л
</w:t>
            </w:r>
            <w:r>
              <w:br/>
            </w:r>
            <w:r>
              <w:rPr>
                <w:rFonts w:ascii="Times New Roman"/>
                <w:b w:val="false"/>
                <w:i w:val="false"/>
                <w:color w:val="000000"/>
                <w:sz w:val="20"/>
              </w:rPr>
              <w:t>
автохим.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w:t>
            </w:r>
            <w:r>
              <w:br/>
            </w:r>
            <w:r>
              <w:rPr>
                <w:rFonts w:ascii="Times New Roman"/>
                <w:b w:val="false"/>
                <w:i w:val="false"/>
                <w:color w:val="000000"/>
                <w:sz w:val="20"/>
              </w:rPr>
              <w:t>
тау
</w:t>
            </w:r>
            <w:r>
              <w:br/>
            </w:r>
            <w:r>
              <w:rPr>
                <w:rFonts w:ascii="Times New Roman"/>
                <w:b w:val="false"/>
                <w:i w:val="false"/>
                <w:color w:val="000000"/>
                <w:sz w:val="20"/>
              </w:rPr>
              <w:t>
Косме
</w:t>
            </w:r>
            <w:r>
              <w:br/>
            </w:r>
            <w:r>
              <w:rPr>
                <w:rFonts w:ascii="Times New Roman"/>
                <w:b w:val="false"/>
                <w:i w:val="false"/>
                <w:color w:val="000000"/>
                <w:sz w:val="20"/>
              </w:rPr>
              <w:t>
ик"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- 5 ай.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- 1,5
</w:t>
            </w:r>
            <w:r>
              <w:br/>
            </w:r>
            <w:r>
              <w:rPr>
                <w:rFonts w:ascii="Times New Roman"/>
                <w:b w:val="false"/>
                <w:i w:val="false"/>
                <w:color w:val="000000"/>
                <w:sz w:val="20"/>
              </w:rPr>
              <w:t>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16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құю
</w:t>
            </w:r>
            <w:r>
              <w:br/>
            </w:r>
            <w:r>
              <w:rPr>
                <w:rFonts w:ascii="Times New Roman"/>
                <w:b w:val="false"/>
                <w:i w:val="false"/>
                <w:color w:val="000000"/>
                <w:sz w:val="20"/>
              </w:rPr>
              <w:t>
заводы
</w:t>
            </w:r>
            <w:r>
              <w:br/>
            </w:r>
            <w:r>
              <w:rPr>
                <w:rFonts w:ascii="Times New Roman"/>
                <w:b w:val="false"/>
                <w:i w:val="false"/>
                <w:color w:val="000000"/>
                <w:sz w:val="20"/>
              </w:rPr>
              <w:t>
құрылысы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қажеті
</w:t>
            </w:r>
            <w:r>
              <w:br/>
            </w:r>
            <w:r>
              <w:rPr>
                <w:rFonts w:ascii="Times New Roman"/>
                <w:b w:val="false"/>
                <w:i w:val="false"/>
                <w:color w:val="000000"/>
                <w:sz w:val="20"/>
              </w:rPr>
              <w:t>
үшін
</w:t>
            </w:r>
            <w:r>
              <w:br/>
            </w:r>
            <w:r>
              <w:rPr>
                <w:rFonts w:ascii="Times New Roman"/>
                <w:b w:val="false"/>
                <w:i w:val="false"/>
                <w:color w:val="000000"/>
                <w:sz w:val="20"/>
              </w:rPr>
              <w:t>
металлургиялық
</w:t>
            </w:r>
            <w:r>
              <w:br/>
            </w:r>
            <w:r>
              <w:rPr>
                <w:rFonts w:ascii="Times New Roman"/>
                <w:b w:val="false"/>
                <w:i w:val="false"/>
                <w:color w:val="000000"/>
                <w:sz w:val="20"/>
              </w:rPr>
              <w:t>
жартылай
</w:t>
            </w:r>
            <w:r>
              <w:br/>
            </w:r>
            <w:r>
              <w:rPr>
                <w:rFonts w:ascii="Times New Roman"/>
                <w:b w:val="false"/>
                <w:i w:val="false"/>
                <w:color w:val="000000"/>
                <w:sz w:val="20"/>
              </w:rPr>
              <w:t>
фабрикаттар
</w:t>
            </w:r>
            <w:r>
              <w:br/>
            </w:r>
            <w:r>
              <w:rPr>
                <w:rFonts w:ascii="Times New Roman"/>
                <w:b w:val="false"/>
                <w:i w:val="false"/>
                <w:color w:val="000000"/>
                <w:sz w:val="20"/>
              </w:rPr>
              <w:t>
өндіру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Тәулігі
</w:t>
            </w:r>
            <w:r>
              <w:br/>
            </w:r>
            <w:r>
              <w:rPr>
                <w:rFonts w:ascii="Times New Roman"/>
                <w:b w:val="false"/>
                <w:i w:val="false"/>
                <w:color w:val="000000"/>
                <w:sz w:val="20"/>
              </w:rPr>
              <w:t>
не 200
</w:t>
            </w:r>
            <w:r>
              <w:br/>
            </w:r>
            <w:r>
              <w:rPr>
                <w:rFonts w:ascii="Times New Roman"/>
                <w:b w:val="false"/>
                <w:i w:val="false"/>
                <w:color w:val="000000"/>
                <w:sz w:val="20"/>
              </w:rPr>
              <w:t>
тонна
</w:t>
            </w:r>
            <w:r>
              <w:br/>
            </w:r>
            <w:r>
              <w:rPr>
                <w:rFonts w:ascii="Times New Roman"/>
                <w:b w:val="false"/>
                <w:i w:val="false"/>
                <w:color w:val="000000"/>
                <w:sz w:val="20"/>
              </w:rPr>
              <w:t>
болат
</w:t>
            </w:r>
            <w:r>
              <w:br/>
            </w:r>
            <w:r>
              <w:rPr>
                <w:rFonts w:ascii="Times New Roman"/>
                <w:b w:val="false"/>
                <w:i w:val="false"/>
                <w:color w:val="000000"/>
                <w:sz w:val="20"/>
              </w:rPr>
              <w:t>
өзек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"АЛЗ"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- 1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- 2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16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Рудасыз
</w:t>
            </w:r>
            <w:r>
              <w:br/>
            </w:r>
            <w:r>
              <w:rPr>
                <w:rFonts w:ascii="Times New Roman"/>
                <w:b w:val="false"/>
                <w:i w:val="false"/>
                <w:color w:val="000000"/>
                <w:sz w:val="20"/>
              </w:rPr>
              <w:t>
материалдар
</w:t>
            </w:r>
            <w:r>
              <w:br/>
            </w:r>
            <w:r>
              <w:rPr>
                <w:rFonts w:ascii="Times New Roman"/>
                <w:b w:val="false"/>
                <w:i w:val="false"/>
                <w:color w:val="000000"/>
                <w:sz w:val="20"/>
              </w:rPr>
              <w:t>
өндірісін
</w:t>
            </w:r>
            <w:r>
              <w:br/>
            </w:r>
            <w:r>
              <w:rPr>
                <w:rFonts w:ascii="Times New Roman"/>
                <w:b w:val="false"/>
                <w:i w:val="false"/>
                <w:color w:val="000000"/>
                <w:sz w:val="20"/>
              </w:rPr>
              <w:t>
ұлғайту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индустриясының
</w:t>
            </w:r>
            <w:r>
              <w:br/>
            </w:r>
            <w:r>
              <w:rPr>
                <w:rFonts w:ascii="Times New Roman"/>
                <w:b w:val="false"/>
                <w:i w:val="false"/>
                <w:color w:val="000000"/>
                <w:sz w:val="20"/>
              </w:rPr>
              <w:t>
қажеті үшін
</w:t>
            </w:r>
            <w:r>
              <w:br/>
            </w:r>
            <w:r>
              <w:rPr>
                <w:rFonts w:ascii="Times New Roman"/>
                <w:b w:val="false"/>
                <w:i w:val="false"/>
                <w:color w:val="000000"/>
                <w:sz w:val="20"/>
              </w:rPr>
              <w:t>
қиыршық тас
</w:t>
            </w:r>
            <w:r>
              <w:br/>
            </w:r>
            <w:r>
              <w:rPr>
                <w:rFonts w:ascii="Times New Roman"/>
                <w:b w:val="false"/>
                <w:i w:val="false"/>
                <w:color w:val="000000"/>
                <w:sz w:val="20"/>
              </w:rPr>
              <w:t>
өндіру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2,0 млн.
</w:t>
            </w:r>
            <w:r>
              <w:br/>
            </w:r>
            <w:r>
              <w:rPr>
                <w:rFonts w:ascii="Times New Roman"/>
                <w:b w:val="false"/>
                <w:i w:val="false"/>
                <w:color w:val="000000"/>
                <w:sz w:val="20"/>
              </w:rPr>
              <w:t>
текше
</w:t>
            </w:r>
            <w:r>
              <w:br/>
            </w:r>
            <w:r>
              <w:rPr>
                <w:rFonts w:ascii="Times New Roman"/>
                <w:b w:val="false"/>
                <w:i w:val="false"/>
                <w:color w:val="000000"/>
                <w:sz w:val="20"/>
              </w:rPr>
              <w:t>
метр
</w:t>
            </w:r>
            <w:r>
              <w:br/>
            </w:r>
            <w:r>
              <w:rPr>
                <w:rFonts w:ascii="Times New Roman"/>
                <w:b w:val="false"/>
                <w:i w:val="false"/>
                <w:color w:val="000000"/>
                <w:sz w:val="20"/>
              </w:rPr>
              <w:t>
қиыршық
</w:t>
            </w:r>
            <w:r>
              <w:br/>
            </w:r>
            <w:r>
              <w:rPr>
                <w:rFonts w:ascii="Times New Roman"/>
                <w:b w:val="false"/>
                <w:i w:val="false"/>
                <w:color w:val="000000"/>
                <w:sz w:val="20"/>
              </w:rPr>
              <w:t>
тас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
</w:t>
            </w:r>
            <w:r>
              <w:br/>
            </w:r>
            <w:r>
              <w:rPr>
                <w:rFonts w:ascii="Times New Roman"/>
                <w:b w:val="false"/>
                <w:i w:val="false"/>
                <w:color w:val="000000"/>
                <w:sz w:val="20"/>
              </w:rPr>
              <w:t>
абек"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- 7 ай.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- 3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15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Боранкөл
</w:t>
            </w:r>
            <w:r>
              <w:br/>
            </w:r>
            <w:r>
              <w:rPr>
                <w:rFonts w:ascii="Times New Roman"/>
                <w:b w:val="false"/>
                <w:i w:val="false"/>
                <w:color w:val="000000"/>
                <w:sz w:val="20"/>
              </w:rPr>
              <w:t>
газ өңдеу
</w:t>
            </w:r>
            <w:r>
              <w:br/>
            </w:r>
            <w:r>
              <w:rPr>
                <w:rFonts w:ascii="Times New Roman"/>
                <w:b w:val="false"/>
                <w:i w:val="false"/>
                <w:color w:val="000000"/>
                <w:sz w:val="20"/>
              </w:rPr>
              <w:t>
заводы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 түрде
</w:t>
            </w:r>
            <w:r>
              <w:br/>
            </w:r>
            <w:r>
              <w:rPr>
                <w:rFonts w:ascii="Times New Roman"/>
                <w:b w:val="false"/>
                <w:i w:val="false"/>
                <w:color w:val="000000"/>
                <w:sz w:val="20"/>
              </w:rPr>
              <w:t>
пропан, бутан,
</w:t>
            </w:r>
            <w:r>
              <w:br/>
            </w:r>
            <w:r>
              <w:rPr>
                <w:rFonts w:ascii="Times New Roman"/>
                <w:b w:val="false"/>
                <w:i w:val="false"/>
                <w:color w:val="000000"/>
                <w:sz w:val="20"/>
              </w:rPr>
              <w:t>
пентан+ қоспасын
</w:t>
            </w:r>
            <w:r>
              <w:br/>
            </w:r>
            <w:r>
              <w:rPr>
                <w:rFonts w:ascii="Times New Roman"/>
                <w:b w:val="false"/>
                <w:i w:val="false"/>
                <w:color w:val="000000"/>
                <w:sz w:val="20"/>
              </w:rPr>
              <w:t>
алу өндірісі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Тәулігі
</w:t>
            </w:r>
            <w:r>
              <w:br/>
            </w:r>
            <w:r>
              <w:rPr>
                <w:rFonts w:ascii="Times New Roman"/>
                <w:b w:val="false"/>
                <w:i w:val="false"/>
                <w:color w:val="000000"/>
                <w:sz w:val="20"/>
              </w:rPr>
              <w:t>
не 10
</w:t>
            </w:r>
            <w:r>
              <w:br/>
            </w:r>
            <w:r>
              <w:rPr>
                <w:rFonts w:ascii="Times New Roman"/>
                <w:b w:val="false"/>
                <w:i w:val="false"/>
                <w:color w:val="000000"/>
                <w:sz w:val="20"/>
              </w:rPr>
              <w:t>
млн.
</w:t>
            </w:r>
            <w:r>
              <w:br/>
            </w:r>
            <w:r>
              <w:rPr>
                <w:rFonts w:ascii="Times New Roman"/>
                <w:b w:val="false"/>
                <w:i w:val="false"/>
                <w:color w:val="000000"/>
                <w:sz w:val="20"/>
              </w:rPr>
              <w:t>
текше
</w:t>
            </w:r>
            <w:r>
              <w:br/>
            </w:r>
            <w:r>
              <w:rPr>
                <w:rFonts w:ascii="Times New Roman"/>
                <w:b w:val="false"/>
                <w:i w:val="false"/>
                <w:color w:val="000000"/>
                <w:sz w:val="20"/>
              </w:rPr>
              <w:t>
метр газ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"Толқ
</w:t>
            </w:r>
            <w:r>
              <w:br/>
            </w:r>
            <w:r>
              <w:rPr>
                <w:rFonts w:ascii="Times New Roman"/>
                <w:b w:val="false"/>
                <w:i w:val="false"/>
                <w:color w:val="000000"/>
                <w:sz w:val="20"/>
              </w:rPr>
              <w:t>
ыннеф
</w:t>
            </w:r>
            <w:r>
              <w:br/>
            </w:r>
            <w:r>
              <w:rPr>
                <w:rFonts w:ascii="Times New Roman"/>
                <w:b w:val="false"/>
                <w:i w:val="false"/>
                <w:color w:val="000000"/>
                <w:sz w:val="20"/>
              </w:rPr>
              <w:t>
тегаз
</w:t>
            </w:r>
            <w:r>
              <w:br/>
            </w:r>
            <w:r>
              <w:rPr>
                <w:rFonts w:ascii="Times New Roman"/>
                <w:b w:val="false"/>
                <w:i w:val="false"/>
                <w:color w:val="000000"/>
                <w:sz w:val="20"/>
              </w:rPr>
              <w:t>
" ААҚ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- 3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- 10
</w:t>
            </w:r>
            <w:r>
              <w:br/>
            </w:r>
            <w:r>
              <w:rPr>
                <w:rFonts w:ascii="Times New Roman"/>
                <w:b w:val="false"/>
                <w:i w:val="false"/>
                <w:color w:val="000000"/>
                <w:sz w:val="20"/>
              </w:rPr>
              <w:t>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16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Форт-Шевчен
</w:t>
            </w:r>
            <w:r>
              <w:br/>
            </w:r>
            <w:r>
              <w:rPr>
                <w:rFonts w:ascii="Times New Roman"/>
                <w:b w:val="false"/>
                <w:i w:val="false"/>
                <w:color w:val="000000"/>
                <w:sz w:val="20"/>
              </w:rPr>
              <w:t>
ко қаласында
</w:t>
            </w:r>
            <w:r>
              <w:br/>
            </w:r>
            <w:r>
              <w:rPr>
                <w:rFonts w:ascii="Times New Roman"/>
                <w:b w:val="false"/>
                <w:i w:val="false"/>
                <w:color w:val="000000"/>
                <w:sz w:val="20"/>
              </w:rPr>
              <w:t>
құрылыс
</w:t>
            </w:r>
            <w:r>
              <w:br/>
            </w:r>
            <w:r>
              <w:rPr>
                <w:rFonts w:ascii="Times New Roman"/>
                <w:b w:val="false"/>
                <w:i w:val="false"/>
                <w:color w:val="000000"/>
                <w:sz w:val="20"/>
              </w:rPr>
              <w:t>
индустриясы
</w:t>
            </w:r>
            <w:r>
              <w:br/>
            </w:r>
            <w:r>
              <w:rPr>
                <w:rFonts w:ascii="Times New Roman"/>
                <w:b w:val="false"/>
                <w:i w:val="false"/>
                <w:color w:val="000000"/>
                <w:sz w:val="20"/>
              </w:rPr>
              <w:t>
ның базасын
</w:t>
            </w:r>
            <w:r>
              <w:br/>
            </w:r>
            <w:r>
              <w:rPr>
                <w:rFonts w:ascii="Times New Roman"/>
                <w:b w:val="false"/>
                <w:i w:val="false"/>
                <w:color w:val="000000"/>
                <w:sz w:val="20"/>
              </w:rPr>
              <w:t>
дамыту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индустриясы үшін
</w:t>
            </w:r>
            <w:r>
              <w:br/>
            </w:r>
            <w:r>
              <w:rPr>
                <w:rFonts w:ascii="Times New Roman"/>
                <w:b w:val="false"/>
                <w:i w:val="false"/>
                <w:color w:val="000000"/>
                <w:sz w:val="20"/>
              </w:rPr>
              <w:t>
тауарлық бетон
</w:t>
            </w:r>
            <w:r>
              <w:br/>
            </w:r>
            <w:r>
              <w:rPr>
                <w:rFonts w:ascii="Times New Roman"/>
                <w:b w:val="false"/>
                <w:i w:val="false"/>
                <w:color w:val="000000"/>
                <w:sz w:val="20"/>
              </w:rPr>
              <w:t>
және бетон
</w:t>
            </w:r>
            <w:r>
              <w:br/>
            </w:r>
            <w:r>
              <w:rPr>
                <w:rFonts w:ascii="Times New Roman"/>
                <w:b w:val="false"/>
                <w:i w:val="false"/>
                <w:color w:val="000000"/>
                <w:sz w:val="20"/>
              </w:rPr>
              <w:t>
бұйымдарын өндіру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70 мың
</w:t>
            </w:r>
            <w:r>
              <w:br/>
            </w:r>
            <w:r>
              <w:rPr>
                <w:rFonts w:ascii="Times New Roman"/>
                <w:b w:val="false"/>
                <w:i w:val="false"/>
                <w:color w:val="000000"/>
                <w:sz w:val="20"/>
              </w:rPr>
              <w:t>
текше
</w:t>
            </w:r>
            <w:r>
              <w:br/>
            </w:r>
            <w:r>
              <w:rPr>
                <w:rFonts w:ascii="Times New Roman"/>
                <w:b w:val="false"/>
                <w:i w:val="false"/>
                <w:color w:val="000000"/>
                <w:sz w:val="20"/>
              </w:rPr>
              <w:t>
метр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
</w:t>
            </w:r>
            <w:r>
              <w:br/>
            </w:r>
            <w:r>
              <w:rPr>
                <w:rFonts w:ascii="Times New Roman"/>
                <w:b w:val="false"/>
                <w:i w:val="false"/>
                <w:color w:val="000000"/>
                <w:sz w:val="20"/>
              </w:rPr>
              <w:t>
араға
</w:t>
            </w:r>
            <w:r>
              <w:br/>
            </w:r>
            <w:r>
              <w:rPr>
                <w:rFonts w:ascii="Times New Roman"/>
                <w:b w:val="false"/>
                <w:i w:val="false"/>
                <w:color w:val="000000"/>
                <w:sz w:val="20"/>
              </w:rPr>
              <w:t>
н"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- 2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- 2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14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Керамзит
</w:t>
            </w:r>
            <w:r>
              <w:br/>
            </w:r>
            <w:r>
              <w:rPr>
                <w:rFonts w:ascii="Times New Roman"/>
                <w:b w:val="false"/>
                <w:i w:val="false"/>
                <w:color w:val="000000"/>
                <w:sz w:val="20"/>
              </w:rPr>
              <w:t>
өндіру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индустриясы үшін
</w:t>
            </w:r>
            <w:r>
              <w:br/>
            </w:r>
            <w:r>
              <w:rPr>
                <w:rFonts w:ascii="Times New Roman"/>
                <w:b w:val="false"/>
                <w:i w:val="false"/>
                <w:color w:val="000000"/>
                <w:sz w:val="20"/>
              </w:rPr>
              <w:t>
керамзит қиыршық
</w:t>
            </w:r>
            <w:r>
              <w:br/>
            </w:r>
            <w:r>
              <w:rPr>
                <w:rFonts w:ascii="Times New Roman"/>
                <w:b w:val="false"/>
                <w:i w:val="false"/>
                <w:color w:val="000000"/>
                <w:sz w:val="20"/>
              </w:rPr>
              <w:t>
тасын өндіру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30 мың
</w:t>
            </w:r>
            <w:r>
              <w:br/>
            </w:r>
            <w:r>
              <w:rPr>
                <w:rFonts w:ascii="Times New Roman"/>
                <w:b w:val="false"/>
                <w:i w:val="false"/>
                <w:color w:val="000000"/>
                <w:sz w:val="20"/>
              </w:rPr>
              <w:t>
текше
</w:t>
            </w:r>
            <w:r>
              <w:br/>
            </w:r>
            <w:r>
              <w:rPr>
                <w:rFonts w:ascii="Times New Roman"/>
                <w:b w:val="false"/>
                <w:i w:val="false"/>
                <w:color w:val="000000"/>
                <w:sz w:val="20"/>
              </w:rPr>
              <w:t>
метр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
</w:t>
            </w:r>
            <w:r>
              <w:br/>
            </w:r>
            <w:r>
              <w:rPr>
                <w:rFonts w:ascii="Times New Roman"/>
                <w:b w:val="false"/>
                <w:i w:val="false"/>
                <w:color w:val="000000"/>
                <w:sz w:val="20"/>
              </w:rPr>
              <w:t>
у-Про
</w:t>
            </w:r>
            <w:r>
              <w:br/>
            </w:r>
            <w:r>
              <w:rPr>
                <w:rFonts w:ascii="Times New Roman"/>
                <w:b w:val="false"/>
                <w:i w:val="false"/>
                <w:color w:val="000000"/>
                <w:sz w:val="20"/>
              </w:rPr>
              <w:t>
мстро
</w:t>
            </w:r>
            <w:r>
              <w:br/>
            </w:r>
            <w:r>
              <w:rPr>
                <w:rFonts w:ascii="Times New Roman"/>
                <w:b w:val="false"/>
                <w:i w:val="false"/>
                <w:color w:val="000000"/>
                <w:sz w:val="20"/>
              </w:rPr>
              <w:t>
йма
</w:t>
            </w:r>
            <w:r>
              <w:br/>
            </w:r>
            <w:r>
              <w:rPr>
                <w:rFonts w:ascii="Times New Roman"/>
                <w:b w:val="false"/>
                <w:i w:val="false"/>
                <w:color w:val="000000"/>
                <w:sz w:val="20"/>
              </w:rPr>
              <w:t>
териа
</w:t>
            </w:r>
            <w:r>
              <w:br/>
            </w:r>
            <w:r>
              <w:rPr>
                <w:rFonts w:ascii="Times New Roman"/>
                <w:b w:val="false"/>
                <w:i w:val="false"/>
                <w:color w:val="000000"/>
                <w:sz w:val="20"/>
              </w:rPr>
              <w:t>
лы"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- 1,5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- 5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Керамзит
</w:t>
            </w:r>
            <w:r>
              <w:br/>
            </w:r>
            <w:r>
              <w:rPr>
                <w:rFonts w:ascii="Times New Roman"/>
                <w:b w:val="false"/>
                <w:i w:val="false"/>
                <w:color w:val="000000"/>
                <w:sz w:val="20"/>
              </w:rPr>
              <w:t>
өндіру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индустриясы үшін
</w:t>
            </w:r>
            <w:r>
              <w:br/>
            </w:r>
            <w:r>
              <w:rPr>
                <w:rFonts w:ascii="Times New Roman"/>
                <w:b w:val="false"/>
                <w:i w:val="false"/>
                <w:color w:val="000000"/>
                <w:sz w:val="20"/>
              </w:rPr>
              <w:t>
керамзит қиыршық
</w:t>
            </w:r>
            <w:r>
              <w:br/>
            </w:r>
            <w:r>
              <w:rPr>
                <w:rFonts w:ascii="Times New Roman"/>
                <w:b w:val="false"/>
                <w:i w:val="false"/>
                <w:color w:val="000000"/>
                <w:sz w:val="20"/>
              </w:rPr>
              <w:t>
тасын өндіру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30 мың
</w:t>
            </w:r>
            <w:r>
              <w:br/>
            </w:r>
            <w:r>
              <w:rPr>
                <w:rFonts w:ascii="Times New Roman"/>
                <w:b w:val="false"/>
                <w:i w:val="false"/>
                <w:color w:val="000000"/>
                <w:sz w:val="20"/>
              </w:rPr>
              <w:t>
текше
</w:t>
            </w:r>
            <w:r>
              <w:br/>
            </w:r>
            <w:r>
              <w:rPr>
                <w:rFonts w:ascii="Times New Roman"/>
                <w:b w:val="false"/>
                <w:i w:val="false"/>
                <w:color w:val="000000"/>
                <w:sz w:val="20"/>
              </w:rPr>
              <w:t>
метр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
</w:t>
            </w:r>
            <w:r>
              <w:br/>
            </w:r>
            <w:r>
              <w:rPr>
                <w:rFonts w:ascii="Times New Roman"/>
                <w:b w:val="false"/>
                <w:i w:val="false"/>
                <w:color w:val="000000"/>
                <w:sz w:val="20"/>
              </w:rPr>
              <w:t>
у-Про
</w:t>
            </w:r>
            <w:r>
              <w:br/>
            </w:r>
            <w:r>
              <w:rPr>
                <w:rFonts w:ascii="Times New Roman"/>
                <w:b w:val="false"/>
                <w:i w:val="false"/>
                <w:color w:val="000000"/>
                <w:sz w:val="20"/>
              </w:rPr>
              <w:t>
мстро
</w:t>
            </w:r>
            <w:r>
              <w:br/>
            </w:r>
            <w:r>
              <w:rPr>
                <w:rFonts w:ascii="Times New Roman"/>
                <w:b w:val="false"/>
                <w:i w:val="false"/>
                <w:color w:val="000000"/>
                <w:sz w:val="20"/>
              </w:rPr>
              <w:t>
йма
</w:t>
            </w:r>
            <w:r>
              <w:br/>
            </w:r>
            <w:r>
              <w:rPr>
                <w:rFonts w:ascii="Times New Roman"/>
                <w:b w:val="false"/>
                <w:i w:val="false"/>
                <w:color w:val="000000"/>
                <w:sz w:val="20"/>
              </w:rPr>
              <w:t>
териа
</w:t>
            </w:r>
            <w:r>
              <w:br/>
            </w:r>
            <w:r>
              <w:rPr>
                <w:rFonts w:ascii="Times New Roman"/>
                <w:b w:val="false"/>
                <w:i w:val="false"/>
                <w:color w:val="000000"/>
                <w:sz w:val="20"/>
              </w:rPr>
              <w:t>
лы"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- 1,5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- 5 жыл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r>
      <w:tr>
        <w:trPr>
          <w:trHeight w:val="40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Түсті және
</w:t>
            </w:r>
            <w:r>
              <w:br/>
            </w:r>
            <w:r>
              <w:rPr>
                <w:rFonts w:ascii="Times New Roman"/>
                <w:b w:val="false"/>
                <w:i w:val="false"/>
                <w:color w:val="000000"/>
                <w:sz w:val="20"/>
              </w:rPr>
              <w:t>
сирек
</w:t>
            </w:r>
            <w:r>
              <w:br/>
            </w:r>
            <w:r>
              <w:rPr>
                <w:rFonts w:ascii="Times New Roman"/>
                <w:b w:val="false"/>
                <w:i w:val="false"/>
                <w:color w:val="000000"/>
                <w:sz w:val="20"/>
              </w:rPr>
              <w:t>
кездесетін
</w:t>
            </w:r>
            <w:r>
              <w:br/>
            </w:r>
            <w:r>
              <w:rPr>
                <w:rFonts w:ascii="Times New Roman"/>
                <w:b w:val="false"/>
                <w:i w:val="false"/>
                <w:color w:val="000000"/>
                <w:sz w:val="20"/>
              </w:rPr>
              <w:t>
металдарды
</w:t>
            </w:r>
            <w:r>
              <w:br/>
            </w:r>
            <w:r>
              <w:rPr>
                <w:rFonts w:ascii="Times New Roman"/>
                <w:b w:val="false"/>
                <w:i w:val="false"/>
                <w:color w:val="000000"/>
                <w:sz w:val="20"/>
              </w:rPr>
              <w:t>
ажыратып
</w:t>
            </w:r>
            <w:r>
              <w:br/>
            </w:r>
            <w:r>
              <w:rPr>
                <w:rFonts w:ascii="Times New Roman"/>
                <w:b w:val="false"/>
                <w:i w:val="false"/>
                <w:color w:val="000000"/>
                <w:sz w:val="20"/>
              </w:rPr>
              <w:t>
алып,
</w:t>
            </w:r>
            <w:r>
              <w:br/>
            </w:r>
            <w:r>
              <w:rPr>
                <w:rFonts w:ascii="Times New Roman"/>
                <w:b w:val="false"/>
                <w:i w:val="false"/>
                <w:color w:val="000000"/>
                <w:sz w:val="20"/>
              </w:rPr>
              <w:t>
синтетикалық
</w:t>
            </w:r>
            <w:r>
              <w:br/>
            </w:r>
            <w:r>
              <w:rPr>
                <w:rFonts w:ascii="Times New Roman"/>
                <w:b w:val="false"/>
                <w:i w:val="false"/>
                <w:color w:val="000000"/>
                <w:sz w:val="20"/>
              </w:rPr>
              <w:t>
мұнай
</w:t>
            </w:r>
            <w:r>
              <w:br/>
            </w:r>
            <w:r>
              <w:rPr>
                <w:rFonts w:ascii="Times New Roman"/>
                <w:b w:val="false"/>
                <w:i w:val="false"/>
                <w:color w:val="000000"/>
                <w:sz w:val="20"/>
              </w:rPr>
              <w:t>
өндіру және
</w:t>
            </w:r>
            <w:r>
              <w:br/>
            </w:r>
            <w:r>
              <w:rPr>
                <w:rFonts w:ascii="Times New Roman"/>
                <w:b w:val="false"/>
                <w:i w:val="false"/>
                <w:color w:val="000000"/>
                <w:sz w:val="20"/>
              </w:rPr>
              <w:t>
қатты
</w:t>
            </w:r>
            <w:r>
              <w:br/>
            </w:r>
            <w:r>
              <w:rPr>
                <w:rFonts w:ascii="Times New Roman"/>
                <w:b w:val="false"/>
                <w:i w:val="false"/>
                <w:color w:val="000000"/>
                <w:sz w:val="20"/>
              </w:rPr>
              <w:t>
қалдықтарды
</w:t>
            </w:r>
            <w:r>
              <w:br/>
            </w:r>
            <w:r>
              <w:rPr>
                <w:rFonts w:ascii="Times New Roman"/>
                <w:b w:val="false"/>
                <w:i w:val="false"/>
                <w:color w:val="000000"/>
                <w:sz w:val="20"/>
              </w:rPr>
              <w:t>
пайдалы
</w:t>
            </w:r>
            <w:r>
              <w:br/>
            </w:r>
            <w:r>
              <w:rPr>
                <w:rFonts w:ascii="Times New Roman"/>
                <w:b w:val="false"/>
                <w:i w:val="false"/>
                <w:color w:val="000000"/>
                <w:sz w:val="20"/>
              </w:rPr>
              <w:t>
өнімге
</w:t>
            </w:r>
            <w:r>
              <w:br/>
            </w:r>
            <w:r>
              <w:rPr>
                <w:rFonts w:ascii="Times New Roman"/>
                <w:b w:val="false"/>
                <w:i w:val="false"/>
                <w:color w:val="000000"/>
                <w:sz w:val="20"/>
              </w:rPr>
              <w:t>
айналдыру
</w:t>
            </w:r>
            <w:r>
              <w:br/>
            </w:r>
            <w:r>
              <w:rPr>
                <w:rFonts w:ascii="Times New Roman"/>
                <w:b w:val="false"/>
                <w:i w:val="false"/>
                <w:color w:val="000000"/>
                <w:sz w:val="20"/>
              </w:rPr>
              <w:t>
мақсатымен
</w:t>
            </w:r>
            <w:r>
              <w:br/>
            </w:r>
            <w:r>
              <w:rPr>
                <w:rFonts w:ascii="Times New Roman"/>
                <w:b w:val="false"/>
                <w:i w:val="false"/>
                <w:color w:val="000000"/>
                <w:sz w:val="20"/>
              </w:rPr>
              <w:t>
кир мен
</w:t>
            </w:r>
            <w:r>
              <w:br/>
            </w:r>
            <w:r>
              <w:rPr>
                <w:rFonts w:ascii="Times New Roman"/>
                <w:b w:val="false"/>
                <w:i w:val="false"/>
                <w:color w:val="000000"/>
                <w:sz w:val="20"/>
              </w:rPr>
              <w:t>
мұнай
</w:t>
            </w:r>
            <w:r>
              <w:br/>
            </w:r>
            <w:r>
              <w:rPr>
                <w:rFonts w:ascii="Times New Roman"/>
                <w:b w:val="false"/>
                <w:i w:val="false"/>
                <w:color w:val="000000"/>
                <w:sz w:val="20"/>
              </w:rPr>
              <w:t>
шламдарын
</w:t>
            </w:r>
            <w:r>
              <w:br/>
            </w:r>
            <w:r>
              <w:rPr>
                <w:rFonts w:ascii="Times New Roman"/>
                <w:b w:val="false"/>
                <w:i w:val="false"/>
                <w:color w:val="000000"/>
                <w:sz w:val="20"/>
              </w:rPr>
              <w:t>
қайта өңдеу
</w:t>
            </w:r>
            <w:r>
              <w:br/>
            </w:r>
            <w:r>
              <w:rPr>
                <w:rFonts w:ascii="Times New Roman"/>
                <w:b w:val="false"/>
                <w:i w:val="false"/>
                <w:color w:val="000000"/>
                <w:sz w:val="20"/>
              </w:rPr>
              <w:t>
технология
</w:t>
            </w:r>
            <w:r>
              <w:br/>
            </w:r>
            <w:r>
              <w:rPr>
                <w:rFonts w:ascii="Times New Roman"/>
                <w:b w:val="false"/>
                <w:i w:val="false"/>
                <w:color w:val="000000"/>
                <w:sz w:val="20"/>
              </w:rPr>
              <w:t>
сын жасақтау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Түсті және сирек
</w:t>
            </w:r>
            <w:r>
              <w:br/>
            </w:r>
            <w:r>
              <w:rPr>
                <w:rFonts w:ascii="Times New Roman"/>
                <w:b w:val="false"/>
                <w:i w:val="false"/>
                <w:color w:val="000000"/>
                <w:sz w:val="20"/>
              </w:rPr>
              <w:t>
кездесетін
</w:t>
            </w:r>
            <w:r>
              <w:br/>
            </w:r>
            <w:r>
              <w:rPr>
                <w:rFonts w:ascii="Times New Roman"/>
                <w:b w:val="false"/>
                <w:i w:val="false"/>
                <w:color w:val="000000"/>
                <w:sz w:val="20"/>
              </w:rPr>
              <w:t>
металдарды
</w:t>
            </w:r>
            <w:r>
              <w:br/>
            </w:r>
            <w:r>
              <w:rPr>
                <w:rFonts w:ascii="Times New Roman"/>
                <w:b w:val="false"/>
                <w:i w:val="false"/>
                <w:color w:val="000000"/>
                <w:sz w:val="20"/>
              </w:rPr>
              <w:t>
ажыратып,
</w:t>
            </w:r>
            <w:r>
              <w:br/>
            </w:r>
            <w:r>
              <w:rPr>
                <w:rFonts w:ascii="Times New Roman"/>
                <w:b w:val="false"/>
                <w:i w:val="false"/>
                <w:color w:val="000000"/>
                <w:sz w:val="20"/>
              </w:rPr>
              <w:t>
синтетикалық
</w:t>
            </w:r>
            <w:r>
              <w:br/>
            </w:r>
            <w:r>
              <w:rPr>
                <w:rFonts w:ascii="Times New Roman"/>
                <w:b w:val="false"/>
                <w:i w:val="false"/>
                <w:color w:val="000000"/>
                <w:sz w:val="20"/>
              </w:rPr>
              <w:t>
мұнай алу және
</w:t>
            </w:r>
            <w:r>
              <w:br/>
            </w:r>
            <w:r>
              <w:rPr>
                <w:rFonts w:ascii="Times New Roman"/>
                <w:b w:val="false"/>
                <w:i w:val="false"/>
                <w:color w:val="000000"/>
                <w:sz w:val="20"/>
              </w:rPr>
              <w:t>
қатты
</w:t>
            </w:r>
            <w:r>
              <w:br/>
            </w:r>
            <w:r>
              <w:rPr>
                <w:rFonts w:ascii="Times New Roman"/>
                <w:b w:val="false"/>
                <w:i w:val="false"/>
                <w:color w:val="000000"/>
                <w:sz w:val="20"/>
              </w:rPr>
              <w:t>
қалдықтарды
</w:t>
            </w:r>
            <w:r>
              <w:br/>
            </w:r>
            <w:r>
              <w:rPr>
                <w:rFonts w:ascii="Times New Roman"/>
                <w:b w:val="false"/>
                <w:i w:val="false"/>
                <w:color w:val="000000"/>
                <w:sz w:val="20"/>
              </w:rPr>
              <w:t>
пайдалы өнімге
</w:t>
            </w:r>
            <w:r>
              <w:br/>
            </w:r>
            <w:r>
              <w:rPr>
                <w:rFonts w:ascii="Times New Roman"/>
                <w:b w:val="false"/>
                <w:i w:val="false"/>
                <w:color w:val="000000"/>
                <w:sz w:val="20"/>
              </w:rPr>
              <w:t>
айналдыру үшін
</w:t>
            </w:r>
            <w:r>
              <w:br/>
            </w:r>
            <w:r>
              <w:rPr>
                <w:rFonts w:ascii="Times New Roman"/>
                <w:b w:val="false"/>
                <w:i w:val="false"/>
                <w:color w:val="000000"/>
                <w:sz w:val="20"/>
              </w:rPr>
              <w:t>
ағынды суды
</w:t>
            </w:r>
            <w:r>
              <w:br/>
            </w:r>
            <w:r>
              <w:rPr>
                <w:rFonts w:ascii="Times New Roman"/>
                <w:b w:val="false"/>
                <w:i w:val="false"/>
                <w:color w:val="000000"/>
                <w:sz w:val="20"/>
              </w:rPr>
              <w:t>
мұнай мен мұнай
</w:t>
            </w:r>
            <w:r>
              <w:br/>
            </w:r>
            <w:r>
              <w:rPr>
                <w:rFonts w:ascii="Times New Roman"/>
                <w:b w:val="false"/>
                <w:i w:val="false"/>
                <w:color w:val="000000"/>
                <w:sz w:val="20"/>
              </w:rPr>
              <w:t>
өнімдерінен 
</w:t>
            </w:r>
            <w:r>
              <w:br/>
            </w:r>
            <w:r>
              <w:rPr>
                <w:rFonts w:ascii="Times New Roman"/>
                <w:b w:val="false"/>
                <w:i w:val="false"/>
                <w:color w:val="000000"/>
                <w:sz w:val="20"/>
              </w:rPr>
              <w:t>
тазалау
</w:t>
            </w:r>
            <w:r>
              <w:br/>
            </w:r>
            <w:r>
              <w:rPr>
                <w:rFonts w:ascii="Times New Roman"/>
                <w:b w:val="false"/>
                <w:i w:val="false"/>
                <w:color w:val="000000"/>
                <w:sz w:val="20"/>
              </w:rPr>
              <w:t>
технологиясы
</w:t>
            </w:r>
            <w:r>
              <w:br/>
            </w:r>
            <w:r>
              <w:rPr>
                <w:rFonts w:ascii="Times New Roman"/>
                <w:b w:val="false"/>
                <w:i w:val="false"/>
                <w:color w:val="000000"/>
                <w:sz w:val="20"/>
              </w:rPr>
              <w:t>
жасақталатын
</w:t>
            </w:r>
            <w:r>
              <w:br/>
            </w:r>
            <w:r>
              <w:rPr>
                <w:rFonts w:ascii="Times New Roman"/>
                <w:b w:val="false"/>
                <w:i w:val="false"/>
                <w:color w:val="000000"/>
                <w:sz w:val="20"/>
              </w:rPr>
              <w:t>
болады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100 мың
</w:t>
            </w:r>
            <w:r>
              <w:br/>
            </w:r>
            <w:r>
              <w:rPr>
                <w:rFonts w:ascii="Times New Roman"/>
                <w:b w:val="false"/>
                <w:i w:val="false"/>
                <w:color w:val="000000"/>
                <w:sz w:val="20"/>
              </w:rPr>
              <w:t>
тонна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"ЭКОС
</w:t>
            </w:r>
            <w:r>
              <w:br/>
            </w:r>
            <w:r>
              <w:rPr>
                <w:rFonts w:ascii="Times New Roman"/>
                <w:b w:val="false"/>
                <w:i w:val="false"/>
                <w:color w:val="000000"/>
                <w:sz w:val="20"/>
              </w:rPr>
              <w:t>
-ЛТД"
</w:t>
            </w:r>
            <w:r>
              <w:br/>
            </w:r>
            <w:r>
              <w:rPr>
                <w:rFonts w:ascii="Times New Roman"/>
                <w:b w:val="false"/>
                <w:i w:val="false"/>
                <w:color w:val="000000"/>
                <w:sz w:val="20"/>
              </w:rPr>
              <w:t>
ЖШС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мерзімі
</w:t>
            </w:r>
            <w:r>
              <w:br/>
            </w:r>
            <w:r>
              <w:rPr>
                <w:rFonts w:ascii="Times New Roman"/>
                <w:b w:val="false"/>
                <w:i w:val="false"/>
                <w:color w:val="000000"/>
                <w:sz w:val="20"/>
              </w:rPr>
              <w:t>
- 2
</w:t>
            </w:r>
            <w:r>
              <w:br/>
            </w:r>
            <w:r>
              <w:rPr>
                <w:rFonts w:ascii="Times New Roman"/>
                <w:b w:val="false"/>
                <w:i w:val="false"/>
                <w:color w:val="000000"/>
                <w:sz w:val="20"/>
              </w:rPr>
              <w:t>
жыл.
</w:t>
            </w:r>
            <w:r>
              <w:br/>
            </w:r>
            <w:r>
              <w:rPr>
                <w:rFonts w:ascii="Times New Roman"/>
                <w:b w:val="false"/>
                <w:i w:val="false"/>
                <w:color w:val="000000"/>
                <w:sz w:val="20"/>
              </w:rPr>
              <w:t>
Өтелім
</w:t>
            </w:r>
            <w:r>
              <w:br/>
            </w:r>
            <w:r>
              <w:rPr>
                <w:rFonts w:ascii="Times New Roman"/>
                <w:b w:val="false"/>
                <w:i w:val="false"/>
                <w:color w:val="000000"/>
                <w:sz w:val="20"/>
              </w:rPr>
              <w:t>
ділігі
</w:t>
            </w:r>
            <w:r>
              <w:br/>
            </w:r>
            <w:r>
              <w:rPr>
                <w:rFonts w:ascii="Times New Roman"/>
                <w:b w:val="false"/>
                <w:i w:val="false"/>
                <w:color w:val="000000"/>
                <w:sz w:val="20"/>
              </w:rPr>
              <w:t>
- 5 жыл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bl>
    <w:p>
      <w:pPr>
        <w:spacing w:after="0"/>
        <w:ind w:left="0"/>
        <w:jc w:val="both"/>
      </w:pPr>
      <w:r>
        <w:rPr>
          <w:rFonts w:ascii="Times New Roman"/>
          <w:b w:val="false"/>
          <w:i w:val="false"/>
          <w:color w:val="000000"/>
          <w:sz w:val="28"/>
        </w:rPr>
        <w:t>
      * Жобаның жаңа атауы, Қазақстан Даму Банкісінде қаралғаңға дейін жоба "Мұнай қыздыру пеші мен сорғылық-сығымдағыш құбырлар өндірісін ұйымдастыру" деп аталды.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Маңғыстау облысының 2004-2006 жылдарға арналған индустриялық-инновациялық даму бағдарламасын іске асыру жөніндегі іс-шаралар жоспары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 тарауы жаңа редакцияда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Маңғыстау облыстық мәслихатының 2004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93"/>
        <w:gridCol w:w="1"/>
        <w:gridCol w:w="2633"/>
        <w:gridCol w:w="2433"/>
        <w:gridCol w:w="1613"/>
        <w:gridCol w:w="1533"/>
        <w:gridCol w:w="1073"/>
      </w:tblGrid>
      <w:tr>
        <w:trPr>
          <w:trHeight w:val="675" w:hRule="atLeast"/>
        </w:trPr>
        <w:tc>
          <w:tcPr>
            <w:tcW w:w="85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
</w:t>
            </w:r>
          </w:p>
        </w:tc>
        <w:tc>
          <w:tcPr>
            <w:tcW w:w="0" w:type="auto"/>
            <w:gridSpan w:val="2"/>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
</w:t>
            </w:r>
          </w:p>
        </w:tc>
        <w:tc>
          <w:tcPr>
            <w:tcW w:w="263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Аяқтау
</w:t>
            </w:r>
            <w:r>
              <w:br/>
            </w:r>
            <w:r>
              <w:rPr>
                <w:rFonts w:ascii="Times New Roman"/>
                <w:b w:val="false"/>
                <w:i w:val="false"/>
                <w:color w:val="000000"/>
                <w:sz w:val="20"/>
              </w:rPr>
              <w:t>
нысаны
</w:t>
            </w:r>
          </w:p>
        </w:tc>
        <w:tc>
          <w:tcPr>
            <w:tcW w:w="243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Орындауға
</w:t>
            </w:r>
            <w:r>
              <w:br/>
            </w:r>
            <w:r>
              <w:rPr>
                <w:rFonts w:ascii="Times New Roman"/>
                <w:b w:val="false"/>
                <w:i w:val="false"/>
                <w:color w:val="000000"/>
                <w:sz w:val="20"/>
              </w:rPr>
              <w:t>
жауаптылар
</w:t>
            </w:r>
          </w:p>
        </w:tc>
        <w:tc>
          <w:tcPr>
            <w:tcW w:w="161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w:t>
            </w:r>
            <w:r>
              <w:br/>
            </w:r>
            <w:r>
              <w:rPr>
                <w:rFonts w:ascii="Times New Roman"/>
                <w:b w:val="false"/>
                <w:i w:val="false"/>
                <w:color w:val="000000"/>
                <w:sz w:val="20"/>
              </w:rPr>
              <w:t>
мерзімі
</w:t>
            </w:r>
          </w:p>
        </w:tc>
        <w:tc>
          <w:tcPr>
            <w:tcW w:w="153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r>
              <w:br/>
            </w:r>
            <w:r>
              <w:rPr>
                <w:rFonts w:ascii="Times New Roman"/>
                <w:b w:val="false"/>
                <w:i w:val="false"/>
                <w:color w:val="000000"/>
                <w:sz w:val="20"/>
              </w:rPr>
              <w:t>
далған
</w:t>
            </w:r>
            <w:r>
              <w:br/>
            </w:r>
            <w:r>
              <w:rPr>
                <w:rFonts w:ascii="Times New Roman"/>
                <w:b w:val="false"/>
                <w:i w:val="false"/>
                <w:color w:val="000000"/>
                <w:sz w:val="20"/>
              </w:rPr>
              <w:t>
шығын-
</w:t>
            </w:r>
            <w:r>
              <w:br/>
            </w:r>
            <w:r>
              <w:rPr>
                <w:rFonts w:ascii="Times New Roman"/>
                <w:b w:val="false"/>
                <w:i w:val="false"/>
                <w:color w:val="000000"/>
                <w:sz w:val="20"/>
              </w:rPr>
              <w:t>
дар
</w:t>
            </w:r>
          </w:p>
        </w:tc>
        <w:tc>
          <w:tcPr>
            <w:tcW w:w="107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
</w:t>
            </w:r>
            <w:r>
              <w:br/>
            </w:r>
            <w:r>
              <w:rPr>
                <w:rFonts w:ascii="Times New Roman"/>
                <w:b w:val="false"/>
                <w:i w:val="false"/>
                <w:color w:val="000000"/>
                <w:sz w:val="20"/>
              </w:rPr>
              <w:t>
жы
</w:t>
            </w:r>
            <w:r>
              <w:br/>
            </w:r>
            <w:r>
              <w:rPr>
                <w:rFonts w:ascii="Times New Roman"/>
                <w:b w:val="false"/>
                <w:i w:val="false"/>
                <w:color w:val="000000"/>
                <w:sz w:val="20"/>
              </w:rPr>
              <w:t>
лан-
</w:t>
            </w:r>
            <w:r>
              <w:br/>
            </w:r>
            <w:r>
              <w:rPr>
                <w:rFonts w:ascii="Times New Roman"/>
                <w:b w:val="false"/>
                <w:i w:val="false"/>
                <w:color w:val="000000"/>
                <w:sz w:val="20"/>
              </w:rPr>
              <w:t>
дыру
</w:t>
            </w:r>
            <w:r>
              <w:br/>
            </w:r>
            <w:r>
              <w:rPr>
                <w:rFonts w:ascii="Times New Roman"/>
                <w:b w:val="false"/>
                <w:i w:val="false"/>
                <w:color w:val="000000"/>
                <w:sz w:val="20"/>
              </w:rPr>
              <w:t>
көз-
</w:t>
            </w:r>
            <w:r>
              <w:br/>
            </w:r>
            <w:r>
              <w:rPr>
                <w:rFonts w:ascii="Times New Roman"/>
                <w:b w:val="false"/>
                <w:i w:val="false"/>
                <w:color w:val="000000"/>
                <w:sz w:val="20"/>
              </w:rPr>
              <w:t>
дері
</w:t>
            </w:r>
          </w:p>
        </w:tc>
      </w:tr>
      <w:tr>
        <w:trPr>
          <w:trHeight w:val="255" w:hRule="atLeast"/>
        </w:trPr>
        <w:tc>
          <w:tcPr>
            <w:tcW w:w="85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3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3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1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73" w:type="dxa"/>
            <w:tcBorders>
              <w:top w:val="single" w:color="cfcfcf" w:sz="5"/>
              <w:left w:val="single" w:color="cfcfcf" w:sz="5"/>
              <w:bottom w:val="single" w:color="cfcfcf" w:sz="5"/>
              <w:right w:val="single" w:color="cfcfcf" w:sz="5"/>
            </w:tcBorders>
            <w:shd w:fill="00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5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ӨНЕРКӘСІПТІҢ 
</w:t>
            </w:r>
            <w:r>
              <w:rPr>
                <w:rFonts w:ascii="Times New Roman"/>
                <w:b w:val="false"/>
                <w:i w:val="false"/>
                <w:color w:val="000000"/>
                <w:sz w:val="20"/>
              </w:rPr>
              <w:t>
</w:t>
            </w:r>
            <w:r>
              <w:rPr>
                <w:rFonts w:ascii="Times New Roman"/>
                <w:b/>
                <w:i w:val="false"/>
                <w:color w:val="000000"/>
                <w:sz w:val="20"/>
              </w:rPr>
              <w:t>
БАЗАЛЫҚ 
</w:t>
            </w:r>
            <w:r>
              <w:rPr>
                <w:rFonts w:ascii="Times New Roman"/>
                <w:b w:val="false"/>
                <w:i w:val="false"/>
                <w:color w:val="000000"/>
                <w:sz w:val="20"/>
              </w:rPr>
              <w:t>
</w:t>
            </w:r>
            <w:r>
              <w:rPr>
                <w:rFonts w:ascii="Times New Roman"/>
                <w:b/>
                <w:i w:val="false"/>
                <w:color w:val="000000"/>
                <w:sz w:val="20"/>
              </w:rPr>
              <w:t>
САЛАСЫН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ДАМЫТУ
</w:t>
            </w:r>
            <w:r>
              <w:rPr>
                <w:rFonts w:ascii="Times New Roman"/>
                <w:b w:val="false"/>
                <w:i w:val="false"/>
                <w:color w:val="000000"/>
                <w:sz w:val="20"/>
              </w:rPr>
              <w:t>
</w:t>
            </w:r>
          </w:p>
        </w:tc>
      </w:tr>
      <w:tr>
        <w:trPr>
          <w:trHeight w:val="10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 экономика
</w:t>
            </w:r>
            <w:r>
              <w:br/>
            </w:r>
            <w:r>
              <w:rPr>
                <w:rFonts w:ascii="Times New Roman"/>
                <w:b w:val="false"/>
                <w:i w:val="false"/>
                <w:color w:val="000000"/>
                <w:sz w:val="20"/>
              </w:rPr>
              <w:t>
сының өнеркә-
</w:t>
            </w:r>
            <w:r>
              <w:br/>
            </w:r>
            <w:r>
              <w:rPr>
                <w:rFonts w:ascii="Times New Roman"/>
                <w:b w:val="false"/>
                <w:i w:val="false"/>
                <w:color w:val="000000"/>
                <w:sz w:val="20"/>
              </w:rPr>
              <w:t>
сіптік, инвести
</w:t>
            </w:r>
            <w:r>
              <w:br/>
            </w:r>
            <w:r>
              <w:rPr>
                <w:rFonts w:ascii="Times New Roman"/>
                <w:b w:val="false"/>
                <w:i w:val="false"/>
                <w:color w:val="000000"/>
                <w:sz w:val="20"/>
              </w:rPr>
              <w:t>
циялық және ин-
</w:t>
            </w:r>
            <w:r>
              <w:br/>
            </w:r>
            <w:r>
              <w:rPr>
                <w:rFonts w:ascii="Times New Roman"/>
                <w:b w:val="false"/>
                <w:i w:val="false"/>
                <w:color w:val="000000"/>
                <w:sz w:val="20"/>
              </w:rPr>
              <w:t>
новациялық
</w:t>
            </w:r>
            <w:r>
              <w:br/>
            </w:r>
            <w:r>
              <w:rPr>
                <w:rFonts w:ascii="Times New Roman"/>
                <w:b w:val="false"/>
                <w:i w:val="false"/>
                <w:color w:val="000000"/>
                <w:sz w:val="20"/>
              </w:rPr>
              <w:t>
әлеуетіне тұрақ
</w:t>
            </w:r>
            <w:r>
              <w:br/>
            </w:r>
            <w:r>
              <w:rPr>
                <w:rFonts w:ascii="Times New Roman"/>
                <w:b w:val="false"/>
                <w:i w:val="false"/>
                <w:color w:val="000000"/>
                <w:sz w:val="20"/>
              </w:rPr>
              <w:t>
ты мониторинг
</w:t>
            </w:r>
            <w:r>
              <w:br/>
            </w:r>
            <w:r>
              <w:rPr>
                <w:rFonts w:ascii="Times New Roman"/>
                <w:b w:val="false"/>
                <w:i w:val="false"/>
                <w:color w:val="000000"/>
                <w:sz w:val="20"/>
              </w:rPr>
              <w:t>
жүргізу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r>
              <w:br/>
            </w:r>
            <w:r>
              <w:rPr>
                <w:rFonts w:ascii="Times New Roman"/>
                <w:b w:val="false"/>
                <w:i w:val="false"/>
                <w:color w:val="000000"/>
                <w:sz w:val="20"/>
              </w:rPr>
              <w:t>
сайын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Үкіметіне
</w:t>
            </w:r>
            <w:r>
              <w:br/>
            </w:r>
            <w:r>
              <w:rPr>
                <w:rFonts w:ascii="Times New Roman"/>
                <w:b w:val="false"/>
                <w:i w:val="false"/>
                <w:color w:val="000000"/>
                <w:sz w:val="20"/>
              </w:rPr>
              <w:t>
химия және мұнай
</w:t>
            </w:r>
            <w:r>
              <w:br/>
            </w:r>
            <w:r>
              <w:rPr>
                <w:rFonts w:ascii="Times New Roman"/>
                <w:b w:val="false"/>
                <w:i w:val="false"/>
                <w:color w:val="000000"/>
                <w:sz w:val="20"/>
              </w:rPr>
              <w:t>
химия өнеркәсібі
</w:t>
            </w:r>
            <w:r>
              <w:br/>
            </w:r>
            <w:r>
              <w:rPr>
                <w:rFonts w:ascii="Times New Roman"/>
                <w:b w:val="false"/>
                <w:i w:val="false"/>
                <w:color w:val="000000"/>
                <w:sz w:val="20"/>
              </w:rPr>
              <w:t>
кәсіпорындарын
</w:t>
            </w:r>
            <w:r>
              <w:br/>
            </w:r>
            <w:r>
              <w:rPr>
                <w:rFonts w:ascii="Times New Roman"/>
                <w:b w:val="false"/>
                <w:i w:val="false"/>
                <w:color w:val="000000"/>
                <w:sz w:val="20"/>
              </w:rPr>
              <w:t>
шикізатпен қамта
</w:t>
            </w:r>
            <w:r>
              <w:br/>
            </w:r>
            <w:r>
              <w:rPr>
                <w:rFonts w:ascii="Times New Roman"/>
                <w:b w:val="false"/>
                <w:i w:val="false"/>
                <w:color w:val="000000"/>
                <w:sz w:val="20"/>
              </w:rPr>
              <w:t>
масыз ету үшін
</w:t>
            </w:r>
            <w:r>
              <w:br/>
            </w:r>
            <w:r>
              <w:rPr>
                <w:rFonts w:ascii="Times New Roman"/>
                <w:b w:val="false"/>
                <w:i w:val="false"/>
                <w:color w:val="000000"/>
                <w:sz w:val="20"/>
              </w:rPr>
              <w:t>
этан өндіруді
</w:t>
            </w:r>
            <w:r>
              <w:br/>
            </w:r>
            <w:r>
              <w:rPr>
                <w:rFonts w:ascii="Times New Roman"/>
                <w:b w:val="false"/>
                <w:i w:val="false"/>
                <w:color w:val="000000"/>
                <w:sz w:val="20"/>
              </w:rPr>
              <w:t>
ұйымдастыру мақ
</w:t>
            </w:r>
            <w:r>
              <w:br/>
            </w:r>
            <w:r>
              <w:rPr>
                <w:rFonts w:ascii="Times New Roman"/>
                <w:b w:val="false"/>
                <w:i w:val="false"/>
                <w:color w:val="000000"/>
                <w:sz w:val="20"/>
              </w:rPr>
              <w:t>
сатында "Өзенмұ
</w:t>
            </w:r>
            <w:r>
              <w:br/>
            </w:r>
            <w:r>
              <w:rPr>
                <w:rFonts w:ascii="Times New Roman"/>
                <w:b w:val="false"/>
                <w:i w:val="false"/>
                <w:color w:val="000000"/>
                <w:sz w:val="20"/>
              </w:rPr>
              <w:t>
найгаз" ААҚ
</w:t>
            </w:r>
            <w:r>
              <w:br/>
            </w:r>
            <w:r>
              <w:rPr>
                <w:rFonts w:ascii="Times New Roman"/>
                <w:b w:val="false"/>
                <w:i w:val="false"/>
                <w:color w:val="000000"/>
                <w:sz w:val="20"/>
              </w:rPr>
              <w:t>
газ өңдеу зауы-
</w:t>
            </w:r>
            <w:r>
              <w:br/>
            </w:r>
            <w:r>
              <w:rPr>
                <w:rFonts w:ascii="Times New Roman"/>
                <w:b w:val="false"/>
                <w:i w:val="false"/>
                <w:color w:val="000000"/>
                <w:sz w:val="20"/>
              </w:rPr>
              <w:t>
тын (ГӨБ)
</w:t>
            </w:r>
            <w:r>
              <w:br/>
            </w:r>
            <w:r>
              <w:rPr>
                <w:rFonts w:ascii="Times New Roman"/>
                <w:b w:val="false"/>
                <w:i w:val="false"/>
                <w:color w:val="000000"/>
                <w:sz w:val="20"/>
              </w:rPr>
              <w:t>
қайта жасақтау
</w:t>
            </w:r>
            <w:r>
              <w:br/>
            </w:r>
            <w:r>
              <w:rPr>
                <w:rFonts w:ascii="Times New Roman"/>
                <w:b w:val="false"/>
                <w:i w:val="false"/>
                <w:color w:val="000000"/>
                <w:sz w:val="20"/>
              </w:rPr>
              <w:t>
және жаңарту бой
</w:t>
            </w:r>
            <w:r>
              <w:br/>
            </w:r>
            <w:r>
              <w:rPr>
                <w:rFonts w:ascii="Times New Roman"/>
                <w:b w:val="false"/>
                <w:i w:val="false"/>
                <w:color w:val="000000"/>
                <w:sz w:val="20"/>
              </w:rPr>
              <w:t>
ынша ұсыныс әзір
</w:t>
            </w:r>
            <w:r>
              <w:br/>
            </w:r>
            <w:r>
              <w:rPr>
                <w:rFonts w:ascii="Times New Roman"/>
                <w:b w:val="false"/>
                <w:i w:val="false"/>
                <w:color w:val="000000"/>
                <w:sz w:val="20"/>
              </w:rPr>
              <w:t>
леу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Үкіметіне
</w:t>
            </w:r>
            <w:r>
              <w:br/>
            </w:r>
            <w:r>
              <w:rPr>
                <w:rFonts w:ascii="Times New Roman"/>
                <w:b w:val="false"/>
                <w:i w:val="false"/>
                <w:color w:val="000000"/>
                <w:sz w:val="20"/>
              </w:rPr>
              <w:t>
ұсыныс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жылдың
</w:t>
            </w:r>
            <w:r>
              <w:br/>
            </w:r>
            <w:r>
              <w:rPr>
                <w:rFonts w:ascii="Times New Roman"/>
                <w:b w:val="false"/>
                <w:i w:val="false"/>
                <w:color w:val="000000"/>
                <w:sz w:val="20"/>
              </w:rPr>
              <w:t>
III тоқ
</w:t>
            </w:r>
            <w:r>
              <w:br/>
            </w:r>
            <w:r>
              <w:rPr>
                <w:rFonts w:ascii="Times New Roman"/>
                <w:b w:val="false"/>
                <w:i w:val="false"/>
                <w:color w:val="000000"/>
                <w:sz w:val="20"/>
              </w:rPr>
              <w:t>
саны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3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Үкіметіне
</w:t>
            </w:r>
            <w:r>
              <w:br/>
            </w:r>
            <w:r>
              <w:rPr>
                <w:rFonts w:ascii="Times New Roman"/>
                <w:b w:val="false"/>
                <w:i w:val="false"/>
                <w:color w:val="000000"/>
                <w:sz w:val="20"/>
              </w:rPr>
              <w:t>
химия өнеркәсібі
</w:t>
            </w:r>
            <w:r>
              <w:br/>
            </w:r>
            <w:r>
              <w:rPr>
                <w:rFonts w:ascii="Times New Roman"/>
                <w:b w:val="false"/>
                <w:i w:val="false"/>
                <w:color w:val="000000"/>
                <w:sz w:val="20"/>
              </w:rPr>
              <w:t>
өнімдерін тасы-
</w:t>
            </w:r>
            <w:r>
              <w:br/>
            </w:r>
            <w:r>
              <w:rPr>
                <w:rFonts w:ascii="Times New Roman"/>
                <w:b w:val="false"/>
                <w:i w:val="false"/>
                <w:color w:val="000000"/>
                <w:sz w:val="20"/>
              </w:rPr>
              <w:t>
малдау үшін ар-
</w:t>
            </w:r>
            <w:r>
              <w:br/>
            </w:r>
            <w:r>
              <w:rPr>
                <w:rFonts w:ascii="Times New Roman"/>
                <w:b w:val="false"/>
                <w:i w:val="false"/>
                <w:color w:val="000000"/>
                <w:sz w:val="20"/>
              </w:rPr>
              <w:t>
найы жабдықтал-
</w:t>
            </w:r>
            <w:r>
              <w:br/>
            </w:r>
            <w:r>
              <w:rPr>
                <w:rFonts w:ascii="Times New Roman"/>
                <w:b w:val="false"/>
                <w:i w:val="false"/>
                <w:color w:val="000000"/>
                <w:sz w:val="20"/>
              </w:rPr>
              <w:t>
ған вагондар пар
</w:t>
            </w:r>
            <w:r>
              <w:br/>
            </w:r>
            <w:r>
              <w:rPr>
                <w:rFonts w:ascii="Times New Roman"/>
                <w:b w:val="false"/>
                <w:i w:val="false"/>
                <w:color w:val="000000"/>
                <w:sz w:val="20"/>
              </w:rPr>
              <w:t>
кін кеңейту жө-
</w:t>
            </w:r>
            <w:r>
              <w:br/>
            </w:r>
            <w:r>
              <w:rPr>
                <w:rFonts w:ascii="Times New Roman"/>
                <w:b w:val="false"/>
                <w:i w:val="false"/>
                <w:color w:val="000000"/>
                <w:sz w:val="20"/>
              </w:rPr>
              <w:t>
нінде ұсыныс
</w:t>
            </w:r>
            <w:r>
              <w:br/>
            </w:r>
            <w:r>
              <w:rPr>
                <w:rFonts w:ascii="Times New Roman"/>
                <w:b w:val="false"/>
                <w:i w:val="false"/>
                <w:color w:val="000000"/>
                <w:sz w:val="20"/>
              </w:rPr>
              <w:t>
әзірлеу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Үкіметіне
</w:t>
            </w:r>
            <w:r>
              <w:br/>
            </w:r>
            <w:r>
              <w:rPr>
                <w:rFonts w:ascii="Times New Roman"/>
                <w:b w:val="false"/>
                <w:i w:val="false"/>
                <w:color w:val="000000"/>
                <w:sz w:val="20"/>
              </w:rPr>
              <w:t>
ұсыныс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жылдың
</w:t>
            </w:r>
            <w:r>
              <w:br/>
            </w:r>
            <w:r>
              <w:rPr>
                <w:rFonts w:ascii="Times New Roman"/>
                <w:b w:val="false"/>
                <w:i w:val="false"/>
                <w:color w:val="000000"/>
                <w:sz w:val="20"/>
              </w:rPr>
              <w:t>
III тоқ
</w:t>
            </w:r>
            <w:r>
              <w:br/>
            </w:r>
            <w:r>
              <w:rPr>
                <w:rFonts w:ascii="Times New Roman"/>
                <w:b w:val="false"/>
                <w:i w:val="false"/>
                <w:color w:val="000000"/>
                <w:sz w:val="20"/>
              </w:rPr>
              <w:t>
саны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Үкіметіне
</w:t>
            </w:r>
            <w:r>
              <w:br/>
            </w:r>
            <w:r>
              <w:rPr>
                <w:rFonts w:ascii="Times New Roman"/>
                <w:b w:val="false"/>
                <w:i w:val="false"/>
                <w:color w:val="000000"/>
                <w:sz w:val="20"/>
              </w:rPr>
              <w:t>
өнеркәсіптің бо-
</w:t>
            </w:r>
            <w:r>
              <w:br/>
            </w:r>
            <w:r>
              <w:rPr>
                <w:rFonts w:ascii="Times New Roman"/>
                <w:b w:val="false"/>
                <w:i w:val="false"/>
                <w:color w:val="000000"/>
                <w:sz w:val="20"/>
              </w:rPr>
              <w:t>
лашақта дамуын
</w:t>
            </w:r>
            <w:r>
              <w:br/>
            </w:r>
            <w:r>
              <w:rPr>
                <w:rFonts w:ascii="Times New Roman"/>
                <w:b w:val="false"/>
                <w:i w:val="false"/>
                <w:color w:val="000000"/>
                <w:sz w:val="20"/>
              </w:rPr>
              <w:t>
қамтамасыз ету
</w:t>
            </w:r>
            <w:r>
              <w:br/>
            </w:r>
            <w:r>
              <w:rPr>
                <w:rFonts w:ascii="Times New Roman"/>
                <w:b w:val="false"/>
                <w:i w:val="false"/>
                <w:color w:val="000000"/>
                <w:sz w:val="20"/>
              </w:rPr>
              <w:t>
үшін электр энер
</w:t>
            </w:r>
            <w:r>
              <w:br/>
            </w:r>
            <w:r>
              <w:rPr>
                <w:rFonts w:ascii="Times New Roman"/>
                <w:b w:val="false"/>
                <w:i w:val="false"/>
                <w:color w:val="000000"/>
                <w:sz w:val="20"/>
              </w:rPr>
              <w:t>
гиясын өндіру бо
</w:t>
            </w:r>
            <w:r>
              <w:br/>
            </w:r>
            <w:r>
              <w:rPr>
                <w:rFonts w:ascii="Times New Roman"/>
                <w:b w:val="false"/>
                <w:i w:val="false"/>
                <w:color w:val="000000"/>
                <w:sz w:val="20"/>
              </w:rPr>
              <w:t>
йынша әрекеттегі
</w:t>
            </w:r>
            <w:r>
              <w:br/>
            </w:r>
            <w:r>
              <w:rPr>
                <w:rFonts w:ascii="Times New Roman"/>
                <w:b w:val="false"/>
                <w:i w:val="false"/>
                <w:color w:val="000000"/>
                <w:sz w:val="20"/>
              </w:rPr>
              <w:t>
қуатын қолдау жә
</w:t>
            </w:r>
            <w:r>
              <w:br/>
            </w:r>
            <w:r>
              <w:rPr>
                <w:rFonts w:ascii="Times New Roman"/>
                <w:b w:val="false"/>
                <w:i w:val="false"/>
                <w:color w:val="000000"/>
                <w:sz w:val="20"/>
              </w:rPr>
              <w:t>
не дамыту мақсат
</w:t>
            </w:r>
            <w:r>
              <w:br/>
            </w:r>
            <w:r>
              <w:rPr>
                <w:rFonts w:ascii="Times New Roman"/>
                <w:b w:val="false"/>
                <w:i w:val="false"/>
                <w:color w:val="000000"/>
                <w:sz w:val="20"/>
              </w:rPr>
              <w:t>
ында "МАЭК-
</w:t>
            </w:r>
            <w:r>
              <w:br/>
            </w:r>
            <w:r>
              <w:rPr>
                <w:rFonts w:ascii="Times New Roman"/>
                <w:b w:val="false"/>
                <w:i w:val="false"/>
                <w:color w:val="000000"/>
                <w:sz w:val="20"/>
              </w:rPr>
              <w:t>
Казатомпром"
</w:t>
            </w:r>
            <w:r>
              <w:br/>
            </w:r>
            <w:r>
              <w:rPr>
                <w:rFonts w:ascii="Times New Roman"/>
                <w:b w:val="false"/>
                <w:i w:val="false"/>
                <w:color w:val="000000"/>
                <w:sz w:val="20"/>
              </w:rPr>
              <w:t>
ЖШС энергия ком
</w:t>
            </w:r>
            <w:r>
              <w:br/>
            </w:r>
            <w:r>
              <w:rPr>
                <w:rFonts w:ascii="Times New Roman"/>
                <w:b w:val="false"/>
                <w:i w:val="false"/>
                <w:color w:val="000000"/>
                <w:sz w:val="20"/>
              </w:rPr>
              <w:t>
бинатын қайта
</w:t>
            </w:r>
            <w:r>
              <w:br/>
            </w:r>
            <w:r>
              <w:rPr>
                <w:rFonts w:ascii="Times New Roman"/>
                <w:b w:val="false"/>
                <w:i w:val="false"/>
                <w:color w:val="000000"/>
                <w:sz w:val="20"/>
              </w:rPr>
              <w:t>
жаңғырту және
</w:t>
            </w:r>
            <w:r>
              <w:br/>
            </w:r>
            <w:r>
              <w:rPr>
                <w:rFonts w:ascii="Times New Roman"/>
                <w:b w:val="false"/>
                <w:i w:val="false"/>
                <w:color w:val="000000"/>
                <w:sz w:val="20"/>
              </w:rPr>
              <w:t>
техникалық қайта
</w:t>
            </w:r>
            <w:r>
              <w:br/>
            </w:r>
            <w:r>
              <w:rPr>
                <w:rFonts w:ascii="Times New Roman"/>
                <w:b w:val="false"/>
                <w:i w:val="false"/>
                <w:color w:val="000000"/>
                <w:sz w:val="20"/>
              </w:rPr>
              <w:t>
жарақтандыру
</w:t>
            </w:r>
            <w:r>
              <w:br/>
            </w:r>
            <w:r>
              <w:rPr>
                <w:rFonts w:ascii="Times New Roman"/>
                <w:b w:val="false"/>
                <w:i w:val="false"/>
                <w:color w:val="000000"/>
                <w:sz w:val="20"/>
              </w:rPr>
              <w:t>
туралы ұсыныс
</w:t>
            </w:r>
            <w:r>
              <w:br/>
            </w:r>
            <w:r>
              <w:rPr>
                <w:rFonts w:ascii="Times New Roman"/>
                <w:b w:val="false"/>
                <w:i w:val="false"/>
                <w:color w:val="000000"/>
                <w:sz w:val="20"/>
              </w:rPr>
              <w:t>
әзірлеу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Үкіметіне
</w:t>
            </w:r>
            <w:r>
              <w:br/>
            </w:r>
            <w:r>
              <w:rPr>
                <w:rFonts w:ascii="Times New Roman"/>
                <w:b w:val="false"/>
                <w:i w:val="false"/>
                <w:color w:val="000000"/>
                <w:sz w:val="20"/>
              </w:rPr>
              <w:t>
ұсыныс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жылдың
</w:t>
            </w:r>
            <w:r>
              <w:br/>
            </w:r>
            <w:r>
              <w:rPr>
                <w:rFonts w:ascii="Times New Roman"/>
                <w:b w:val="false"/>
                <w:i w:val="false"/>
                <w:color w:val="000000"/>
                <w:sz w:val="20"/>
              </w:rPr>
              <w:t>
III тоқ
</w:t>
            </w:r>
            <w:r>
              <w:br/>
            </w:r>
            <w:r>
              <w:rPr>
                <w:rFonts w:ascii="Times New Roman"/>
                <w:b w:val="false"/>
                <w:i w:val="false"/>
                <w:color w:val="000000"/>
                <w:sz w:val="20"/>
              </w:rPr>
              <w:t>
саны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4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Үкіметі-
</w:t>
            </w:r>
            <w:r>
              <w:br/>
            </w:r>
            <w:r>
              <w:rPr>
                <w:rFonts w:ascii="Times New Roman"/>
                <w:b w:val="false"/>
                <w:i w:val="false"/>
                <w:color w:val="000000"/>
                <w:sz w:val="20"/>
              </w:rPr>
              <w:t>
нің Астана қала-
</w:t>
            </w:r>
            <w:r>
              <w:br/>
            </w:r>
            <w:r>
              <w:rPr>
                <w:rFonts w:ascii="Times New Roman"/>
                <w:b w:val="false"/>
                <w:i w:val="false"/>
                <w:color w:val="000000"/>
                <w:sz w:val="20"/>
              </w:rPr>
              <w:t>
сында 2004 жыл-
</w:t>
            </w:r>
            <w:r>
              <w:br/>
            </w:r>
            <w:r>
              <w:rPr>
                <w:rFonts w:ascii="Times New Roman"/>
                <w:b w:val="false"/>
                <w:i w:val="false"/>
                <w:color w:val="000000"/>
                <w:sz w:val="20"/>
              </w:rPr>
              <w:t>
дың 14 сәуірінде
</w:t>
            </w:r>
            <w:r>
              <w:br/>
            </w:r>
            <w:r>
              <w:rPr>
                <w:rFonts w:ascii="Times New Roman"/>
                <w:b w:val="false"/>
                <w:i w:val="false"/>
                <w:color w:val="000000"/>
                <w:sz w:val="20"/>
              </w:rPr>
              <w:t>
ұйымдастырған
</w:t>
            </w:r>
            <w:r>
              <w:br/>
            </w:r>
            <w:r>
              <w:rPr>
                <w:rFonts w:ascii="Times New Roman"/>
                <w:b w:val="false"/>
                <w:i w:val="false"/>
                <w:color w:val="000000"/>
                <w:sz w:val="20"/>
              </w:rPr>
              <w:t>
мұнайхимия өнер
</w:t>
            </w:r>
            <w:r>
              <w:br/>
            </w:r>
            <w:r>
              <w:rPr>
                <w:rFonts w:ascii="Times New Roman"/>
                <w:b w:val="false"/>
                <w:i w:val="false"/>
                <w:color w:val="000000"/>
                <w:sz w:val="20"/>
              </w:rPr>
              <w:t>
кәсібін дамыту
</w:t>
            </w:r>
            <w:r>
              <w:br/>
            </w:r>
            <w:r>
              <w:rPr>
                <w:rFonts w:ascii="Times New Roman"/>
                <w:b w:val="false"/>
                <w:i w:val="false"/>
                <w:color w:val="000000"/>
                <w:sz w:val="20"/>
              </w:rPr>
              <w:t>
мәселелері жөнін
</w:t>
            </w:r>
            <w:r>
              <w:br/>
            </w:r>
            <w:r>
              <w:rPr>
                <w:rFonts w:ascii="Times New Roman"/>
                <w:b w:val="false"/>
                <w:i w:val="false"/>
                <w:color w:val="000000"/>
                <w:sz w:val="20"/>
              </w:rPr>
              <w:t>
дегі кеңеске об-
</w:t>
            </w:r>
            <w:r>
              <w:br/>
            </w:r>
            <w:r>
              <w:rPr>
                <w:rFonts w:ascii="Times New Roman"/>
                <w:b w:val="false"/>
                <w:i w:val="false"/>
                <w:color w:val="000000"/>
                <w:sz w:val="20"/>
              </w:rPr>
              <w:t>
лыстық әкімият
</w:t>
            </w:r>
            <w:r>
              <w:br/>
            </w:r>
            <w:r>
              <w:rPr>
                <w:rFonts w:ascii="Times New Roman"/>
                <w:b w:val="false"/>
                <w:i w:val="false"/>
                <w:color w:val="000000"/>
                <w:sz w:val="20"/>
              </w:rPr>
              <w:t>
пен кәсіпорындар
</w:t>
            </w:r>
            <w:r>
              <w:br/>
            </w:r>
            <w:r>
              <w:rPr>
                <w:rFonts w:ascii="Times New Roman"/>
                <w:b w:val="false"/>
                <w:i w:val="false"/>
                <w:color w:val="000000"/>
                <w:sz w:val="20"/>
              </w:rPr>
              <w:t>
өкілдерінің
</w:t>
            </w:r>
            <w:r>
              <w:br/>
            </w:r>
            <w:r>
              <w:rPr>
                <w:rFonts w:ascii="Times New Roman"/>
                <w:b w:val="false"/>
                <w:i w:val="false"/>
                <w:color w:val="000000"/>
                <w:sz w:val="20"/>
              </w:rPr>
              <w:t>
қатысуы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Кеңеске
</w:t>
            </w:r>
            <w:r>
              <w:br/>
            </w:r>
            <w:r>
              <w:rPr>
                <w:rFonts w:ascii="Times New Roman"/>
                <w:b w:val="false"/>
                <w:i w:val="false"/>
                <w:color w:val="000000"/>
                <w:sz w:val="20"/>
              </w:rPr>
              <w:t>
қатысу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жылдың
</w:t>
            </w:r>
            <w:r>
              <w:br/>
            </w:r>
            <w:r>
              <w:rPr>
                <w:rFonts w:ascii="Times New Roman"/>
                <w:b w:val="false"/>
                <w:i w:val="false"/>
                <w:color w:val="000000"/>
                <w:sz w:val="20"/>
              </w:rPr>
              <w:t>
сәуірі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тік қа-
</w:t>
            </w:r>
            <w:r>
              <w:br/>
            </w:r>
            <w:r>
              <w:rPr>
                <w:rFonts w:ascii="Times New Roman"/>
                <w:b w:val="false"/>
                <w:i w:val="false"/>
                <w:color w:val="000000"/>
                <w:sz w:val="20"/>
              </w:rPr>
              <w:t>
ражат-
</w:t>
            </w:r>
            <w:r>
              <w:br/>
            </w:r>
            <w:r>
              <w:rPr>
                <w:rFonts w:ascii="Times New Roman"/>
                <w:b w:val="false"/>
                <w:i w:val="false"/>
                <w:color w:val="000000"/>
                <w:sz w:val="20"/>
              </w:rPr>
              <w:t>
тың
</w:t>
            </w:r>
            <w:r>
              <w:br/>
            </w:r>
            <w:r>
              <w:rPr>
                <w:rFonts w:ascii="Times New Roman"/>
                <w:b w:val="false"/>
                <w:i w:val="false"/>
                <w:color w:val="000000"/>
                <w:sz w:val="20"/>
              </w:rPr>
              <w:t>
лимиті
</w:t>
            </w:r>
            <w:r>
              <w:br/>
            </w:r>
            <w:r>
              <w:rPr>
                <w:rFonts w:ascii="Times New Roman"/>
                <w:b w:val="false"/>
                <w:i w:val="false"/>
                <w:color w:val="000000"/>
                <w:sz w:val="20"/>
              </w:rPr>
              <w:t>
шегінде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w:t>
            </w:r>
            <w:r>
              <w:br/>
            </w:r>
            <w:r>
              <w:rPr>
                <w:rFonts w:ascii="Times New Roman"/>
                <w:b w:val="false"/>
                <w:i w:val="false"/>
                <w:color w:val="000000"/>
                <w:sz w:val="20"/>
              </w:rPr>
              <w:t>
гі
</w:t>
            </w:r>
            <w:r>
              <w:br/>
            </w:r>
            <w:r>
              <w:rPr>
                <w:rFonts w:ascii="Times New Roman"/>
                <w:b w:val="false"/>
                <w:i w:val="false"/>
                <w:color w:val="000000"/>
                <w:sz w:val="20"/>
              </w:rPr>
              <w:t>
лік
</w:t>
            </w:r>
            <w:r>
              <w:br/>
            </w:r>
            <w:r>
              <w:rPr>
                <w:rFonts w:ascii="Times New Roman"/>
                <w:b w:val="false"/>
                <w:i w:val="false"/>
                <w:color w:val="000000"/>
                <w:sz w:val="20"/>
              </w:rPr>
              <w:t>
ті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кәсі
</w:t>
            </w:r>
            <w:r>
              <w:br/>
            </w:r>
            <w:r>
              <w:rPr>
                <w:rFonts w:ascii="Times New Roman"/>
                <w:b w:val="false"/>
                <w:i w:val="false"/>
                <w:color w:val="000000"/>
                <w:sz w:val="20"/>
              </w:rPr>
              <w:t>
по-
</w:t>
            </w:r>
            <w:r>
              <w:br/>
            </w:r>
            <w:r>
              <w:rPr>
                <w:rFonts w:ascii="Times New Roman"/>
                <w:b w:val="false"/>
                <w:i w:val="false"/>
                <w:color w:val="000000"/>
                <w:sz w:val="20"/>
              </w:rPr>
              <w:t>
рын
</w:t>
            </w:r>
            <w:r>
              <w:br/>
            </w:r>
            <w:r>
              <w:rPr>
                <w:rFonts w:ascii="Times New Roman"/>
                <w:b w:val="false"/>
                <w:i w:val="false"/>
                <w:color w:val="000000"/>
                <w:sz w:val="20"/>
              </w:rPr>
              <w:t>
қара
</w:t>
            </w:r>
            <w:r>
              <w:br/>
            </w:r>
            <w:r>
              <w:rPr>
                <w:rFonts w:ascii="Times New Roman"/>
                <w:b w:val="false"/>
                <w:i w:val="false"/>
                <w:color w:val="000000"/>
                <w:sz w:val="20"/>
              </w:rPr>
              <w:t>
жаты
</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ИНВЕСТИЦИЯЛЫҚ 
</w:t>
            </w:r>
            <w:r>
              <w:rPr>
                <w:rFonts w:ascii="Times New Roman"/>
                <w:b w:val="false"/>
                <w:i w:val="false"/>
                <w:color w:val="000000"/>
                <w:sz w:val="20"/>
              </w:rPr>
              <w:t>
</w:t>
            </w:r>
            <w:r>
              <w:rPr>
                <w:rFonts w:ascii="Times New Roman"/>
                <w:b/>
                <w:i w:val="false"/>
                <w:color w:val="000000"/>
                <w:sz w:val="20"/>
              </w:rPr>
              <w:t>
САЯСАТ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
</w:t>
            </w:r>
            <w:r>
              <w:br/>
            </w:r>
            <w:r>
              <w:rPr>
                <w:rFonts w:ascii="Times New Roman"/>
                <w:b w:val="false"/>
                <w:i w:val="false"/>
                <w:color w:val="000000"/>
                <w:sz w:val="20"/>
              </w:rPr>
              <w:t>
публикасының
</w:t>
            </w:r>
            <w:r>
              <w:br/>
            </w:r>
            <w:r>
              <w:rPr>
                <w:rFonts w:ascii="Times New Roman"/>
                <w:b w:val="false"/>
                <w:i w:val="false"/>
                <w:color w:val="000000"/>
                <w:sz w:val="20"/>
              </w:rPr>
              <w:t>
даму институтын
</w:t>
            </w:r>
            <w:r>
              <w:br/>
            </w:r>
            <w:r>
              <w:rPr>
                <w:rFonts w:ascii="Times New Roman"/>
                <w:b w:val="false"/>
                <w:i w:val="false"/>
                <w:color w:val="000000"/>
                <w:sz w:val="20"/>
              </w:rPr>
              <w:t>
да қарауға Қаз-
</w:t>
            </w:r>
            <w:r>
              <w:br/>
            </w:r>
            <w:r>
              <w:rPr>
                <w:rFonts w:ascii="Times New Roman"/>
                <w:b w:val="false"/>
                <w:i w:val="false"/>
                <w:color w:val="000000"/>
                <w:sz w:val="20"/>
              </w:rPr>
              <w:t>
ақстан Республи
</w:t>
            </w:r>
            <w:r>
              <w:br/>
            </w:r>
            <w:r>
              <w:rPr>
                <w:rFonts w:ascii="Times New Roman"/>
                <w:b w:val="false"/>
                <w:i w:val="false"/>
                <w:color w:val="000000"/>
                <w:sz w:val="20"/>
              </w:rPr>
              <w:t>
касы индустрия
</w:t>
            </w:r>
            <w:r>
              <w:br/>
            </w:r>
            <w:r>
              <w:rPr>
                <w:rFonts w:ascii="Times New Roman"/>
                <w:b w:val="false"/>
                <w:i w:val="false"/>
                <w:color w:val="000000"/>
                <w:sz w:val="20"/>
              </w:rPr>
              <w:t>
және сауда мини
</w:t>
            </w:r>
            <w:r>
              <w:br/>
            </w:r>
            <w:r>
              <w:rPr>
                <w:rFonts w:ascii="Times New Roman"/>
                <w:b w:val="false"/>
                <w:i w:val="false"/>
                <w:color w:val="000000"/>
                <w:sz w:val="20"/>
              </w:rPr>
              <w:t>
стрлігінің жұмы
</w:t>
            </w:r>
            <w:r>
              <w:br/>
            </w:r>
            <w:r>
              <w:rPr>
                <w:rFonts w:ascii="Times New Roman"/>
                <w:b w:val="false"/>
                <w:i w:val="false"/>
                <w:color w:val="000000"/>
                <w:sz w:val="20"/>
              </w:rPr>
              <w:t>
сшы тобы ұсын-
</w:t>
            </w:r>
            <w:r>
              <w:br/>
            </w:r>
            <w:r>
              <w:rPr>
                <w:rFonts w:ascii="Times New Roman"/>
                <w:b w:val="false"/>
                <w:i w:val="false"/>
                <w:color w:val="000000"/>
                <w:sz w:val="20"/>
              </w:rPr>
              <w:t>
ған инвестиция
</w:t>
            </w:r>
            <w:r>
              <w:br/>
            </w:r>
            <w:r>
              <w:rPr>
                <w:rFonts w:ascii="Times New Roman"/>
                <w:b w:val="false"/>
                <w:i w:val="false"/>
                <w:color w:val="000000"/>
                <w:sz w:val="20"/>
              </w:rPr>
              <w:t>
лық жобаларға
</w:t>
            </w:r>
            <w:r>
              <w:br/>
            </w:r>
            <w:r>
              <w:rPr>
                <w:rFonts w:ascii="Times New Roman"/>
                <w:b w:val="false"/>
                <w:i w:val="false"/>
                <w:color w:val="000000"/>
                <w:sz w:val="20"/>
              </w:rPr>
              <w:t>
қозғау салу жө
</w:t>
            </w:r>
            <w:r>
              <w:br/>
            </w:r>
            <w:r>
              <w:rPr>
                <w:rFonts w:ascii="Times New Roman"/>
                <w:b w:val="false"/>
                <w:i w:val="false"/>
                <w:color w:val="000000"/>
                <w:sz w:val="20"/>
              </w:rPr>
              <w:t>
ніндегі шаралар
</w:t>
            </w:r>
            <w:r>
              <w:br/>
            </w:r>
            <w:r>
              <w:rPr>
                <w:rFonts w:ascii="Times New Roman"/>
                <w:b w:val="false"/>
                <w:i w:val="false"/>
                <w:color w:val="000000"/>
                <w:sz w:val="20"/>
              </w:rPr>
              <w:t>
ды жандандыру,
</w:t>
            </w:r>
            <w:r>
              <w:br/>
            </w:r>
            <w:r>
              <w:rPr>
                <w:rFonts w:ascii="Times New Roman"/>
                <w:b w:val="false"/>
                <w:i w:val="false"/>
                <w:color w:val="000000"/>
                <w:sz w:val="20"/>
              </w:rPr>
              <w:t>
одан
</w:t>
            </w:r>
            <w:r>
              <w:br/>
            </w:r>
            <w:r>
              <w:rPr>
                <w:rFonts w:ascii="Times New Roman"/>
                <w:b w:val="false"/>
                <w:i w:val="false"/>
                <w:color w:val="000000"/>
                <w:sz w:val="20"/>
              </w:rPr>
              <w:t>
</w:t>
            </w:r>
            <w:r>
              <w:rPr>
                <w:rFonts w:ascii="Times New Roman"/>
                <w:b/>
                <w:i w:val="false"/>
                <w:color w:val="000000"/>
                <w:sz w:val="20"/>
              </w:rPr>
              <w:t>
2004 жылы: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Контракт
</w:t>
            </w:r>
            <w:r>
              <w:br/>
            </w:r>
            <w:r>
              <w:rPr>
                <w:rFonts w:ascii="Times New Roman"/>
                <w:b w:val="false"/>
                <w:i w:val="false"/>
                <w:color w:val="000000"/>
                <w:sz w:val="20"/>
              </w:rPr>
              <w:t>
қорытындысы.
</w:t>
            </w:r>
            <w:r>
              <w:br/>
            </w:r>
            <w:r>
              <w:rPr>
                <w:rFonts w:ascii="Times New Roman"/>
                <w:b w:val="false"/>
                <w:i w:val="false"/>
                <w:color w:val="000000"/>
                <w:sz w:val="20"/>
              </w:rPr>
              <w:t>
Қазақстан Рес
</w:t>
            </w:r>
            <w:r>
              <w:br/>
            </w:r>
            <w:r>
              <w:rPr>
                <w:rFonts w:ascii="Times New Roman"/>
                <w:b w:val="false"/>
                <w:i w:val="false"/>
                <w:color w:val="000000"/>
                <w:sz w:val="20"/>
              </w:rPr>
              <w:t>
публикасы Үкі
</w:t>
            </w:r>
            <w:r>
              <w:br/>
            </w:r>
            <w:r>
              <w:rPr>
                <w:rFonts w:ascii="Times New Roman"/>
                <w:b w:val="false"/>
                <w:i w:val="false"/>
                <w:color w:val="000000"/>
                <w:sz w:val="20"/>
              </w:rPr>
              <w:t>
метіне ақпа-
</w:t>
            </w:r>
            <w:r>
              <w:br/>
            </w:r>
            <w:r>
              <w:rPr>
                <w:rFonts w:ascii="Times New Roman"/>
                <w:b w:val="false"/>
                <w:i w:val="false"/>
                <w:color w:val="000000"/>
                <w:sz w:val="20"/>
              </w:rPr>
              <w:t>
рат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r>
              <w:br/>
            </w:r>
            <w:r>
              <w:rPr>
                <w:rFonts w:ascii="Times New Roman"/>
                <w:b w:val="false"/>
                <w:i w:val="false"/>
                <w:color w:val="000000"/>
                <w:sz w:val="20"/>
              </w:rPr>
              <w:t>
облыс кәсіп
</w:t>
            </w:r>
            <w:r>
              <w:br/>
            </w:r>
            <w:r>
              <w:rPr>
                <w:rFonts w:ascii="Times New Roman"/>
                <w:b w:val="false"/>
                <w:i w:val="false"/>
                <w:color w:val="000000"/>
                <w:sz w:val="20"/>
              </w:rPr>
              <w:t>
орындары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r>
              <w:br/>
            </w:r>
            <w:r>
              <w:rPr>
                <w:rFonts w:ascii="Times New Roman"/>
                <w:b w:val="false"/>
                <w:i w:val="false"/>
                <w:color w:val="000000"/>
                <w:sz w:val="20"/>
              </w:rPr>
              <w:t>
сайын,
</w:t>
            </w:r>
            <w:r>
              <w:br/>
            </w:r>
            <w:r>
              <w:rPr>
                <w:rFonts w:ascii="Times New Roman"/>
                <w:b w:val="false"/>
                <w:i w:val="false"/>
                <w:color w:val="000000"/>
                <w:sz w:val="20"/>
              </w:rPr>
              <w:t>
2004
</w:t>
            </w:r>
            <w:r>
              <w:br/>
            </w:r>
            <w:r>
              <w:rPr>
                <w:rFonts w:ascii="Times New Roman"/>
                <w:b w:val="false"/>
                <w:i w:val="false"/>
                <w:color w:val="000000"/>
                <w:sz w:val="20"/>
              </w:rPr>
              <w:t>
жылдан
</w:t>
            </w:r>
            <w:r>
              <w:br/>
            </w:r>
            <w:r>
              <w:rPr>
                <w:rFonts w:ascii="Times New Roman"/>
                <w:b w:val="false"/>
                <w:i w:val="false"/>
                <w:color w:val="000000"/>
                <w:sz w:val="20"/>
              </w:rPr>
              <w:t>
бастап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мұнайгаз жабдық
</w:t>
            </w:r>
            <w:r>
              <w:br/>
            </w:r>
            <w:r>
              <w:rPr>
                <w:rFonts w:ascii="Times New Roman"/>
                <w:b w:val="false"/>
                <w:i w:val="false"/>
                <w:color w:val="000000"/>
                <w:sz w:val="20"/>
              </w:rPr>
              <w:t>
тары өндірісін
</w:t>
            </w:r>
            <w:r>
              <w:br/>
            </w:r>
            <w:r>
              <w:rPr>
                <w:rFonts w:ascii="Times New Roman"/>
                <w:b w:val="false"/>
                <w:i w:val="false"/>
                <w:color w:val="000000"/>
                <w:sz w:val="20"/>
              </w:rPr>
              <w:t>
ұйымдастыру ("К
</w:t>
            </w:r>
            <w:r>
              <w:br/>
            </w:r>
            <w:r>
              <w:rPr>
                <w:rFonts w:ascii="Times New Roman"/>
                <w:b w:val="false"/>
                <w:i w:val="false"/>
                <w:color w:val="000000"/>
                <w:sz w:val="20"/>
              </w:rPr>
              <w:t>
аскор-Машзавод"
</w:t>
            </w:r>
            <w:r>
              <w:br/>
            </w:r>
            <w:r>
              <w:rPr>
                <w:rFonts w:ascii="Times New Roman"/>
                <w:b w:val="false"/>
                <w:i w:val="false"/>
                <w:color w:val="000000"/>
                <w:sz w:val="20"/>
              </w:rPr>
              <w:t>
АҚ);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жақтау кірпіште
</w:t>
            </w:r>
            <w:r>
              <w:br/>
            </w:r>
            <w:r>
              <w:rPr>
                <w:rFonts w:ascii="Times New Roman"/>
                <w:b w:val="false"/>
                <w:i w:val="false"/>
                <w:color w:val="000000"/>
                <w:sz w:val="20"/>
              </w:rPr>
              <w:t>
рін өндіру жөні
</w:t>
            </w:r>
            <w:r>
              <w:br/>
            </w:r>
            <w:r>
              <w:rPr>
                <w:rFonts w:ascii="Times New Roman"/>
                <w:b w:val="false"/>
                <w:i w:val="false"/>
                <w:color w:val="000000"/>
                <w:sz w:val="20"/>
              </w:rPr>
              <w:t>
ндегі завод құр
</w:t>
            </w:r>
            <w:r>
              <w:br/>
            </w:r>
            <w:r>
              <w:rPr>
                <w:rFonts w:ascii="Times New Roman"/>
                <w:b w:val="false"/>
                <w:i w:val="false"/>
                <w:color w:val="000000"/>
                <w:sz w:val="20"/>
              </w:rPr>
              <w:t>
ылысы ("Тоқыма"
</w:t>
            </w:r>
            <w:r>
              <w:br/>
            </w:r>
            <w:r>
              <w:rPr>
                <w:rFonts w:ascii="Times New Roman"/>
                <w:b w:val="false"/>
                <w:i w:val="false"/>
                <w:color w:val="000000"/>
                <w:sz w:val="20"/>
              </w:rPr>
              <w:t>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Ауыр
</w:t>
            </w:r>
            <w:r>
              <w:br/>
            </w:r>
            <w:r>
              <w:rPr>
                <w:rFonts w:ascii="Times New Roman"/>
                <w:b w:val="false"/>
                <w:i w:val="false"/>
                <w:color w:val="000000"/>
                <w:sz w:val="20"/>
              </w:rPr>
              <w:t>
тас кенорнында
</w:t>
            </w:r>
            <w:r>
              <w:br/>
            </w:r>
            <w:r>
              <w:rPr>
                <w:rFonts w:ascii="Times New Roman"/>
                <w:b w:val="false"/>
                <w:i w:val="false"/>
                <w:color w:val="000000"/>
                <w:sz w:val="20"/>
              </w:rPr>
              <w:t>
барит-целестин
</w:t>
            </w:r>
            <w:r>
              <w:br/>
            </w:r>
            <w:r>
              <w:rPr>
                <w:rFonts w:ascii="Times New Roman"/>
                <w:b w:val="false"/>
                <w:i w:val="false"/>
                <w:color w:val="000000"/>
                <w:sz w:val="20"/>
              </w:rPr>
              <w:t>
рудасын өндіру
</w:t>
            </w:r>
            <w:r>
              <w:br/>
            </w:r>
            <w:r>
              <w:rPr>
                <w:rFonts w:ascii="Times New Roman"/>
                <w:b w:val="false"/>
                <w:i w:val="false"/>
                <w:color w:val="000000"/>
                <w:sz w:val="20"/>
              </w:rPr>
              <w:t>
("Үстірт"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рудасыз матери-
</w:t>
            </w:r>
            <w:r>
              <w:br/>
            </w:r>
            <w:r>
              <w:rPr>
                <w:rFonts w:ascii="Times New Roman"/>
                <w:b w:val="false"/>
                <w:i w:val="false"/>
                <w:color w:val="000000"/>
                <w:sz w:val="20"/>
              </w:rPr>
              <w:t>
алдар өндірісін
</w:t>
            </w:r>
            <w:r>
              <w:br/>
            </w:r>
            <w:r>
              <w:rPr>
                <w:rFonts w:ascii="Times New Roman"/>
                <w:b w:val="false"/>
                <w:i w:val="false"/>
                <w:color w:val="000000"/>
                <w:sz w:val="20"/>
              </w:rPr>
              <w:t>
кеңейту ("Мырза
</w:t>
            </w:r>
            <w:r>
              <w:br/>
            </w:r>
            <w:r>
              <w:rPr>
                <w:rFonts w:ascii="Times New Roman"/>
                <w:b w:val="false"/>
                <w:i w:val="false"/>
                <w:color w:val="000000"/>
                <w:sz w:val="20"/>
              </w:rPr>
              <w:t>
бек"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жылы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перфорациалан-
</w:t>
            </w:r>
            <w:r>
              <w:br/>
            </w:r>
            <w:r>
              <w:rPr>
                <w:rFonts w:ascii="Times New Roman"/>
                <w:b w:val="false"/>
                <w:i w:val="false"/>
                <w:color w:val="000000"/>
                <w:sz w:val="20"/>
              </w:rPr>
              <w:t>
ған жүйені өнді
</w:t>
            </w:r>
            <w:r>
              <w:br/>
            </w:r>
            <w:r>
              <w:rPr>
                <w:rFonts w:ascii="Times New Roman"/>
                <w:b w:val="false"/>
                <w:i w:val="false"/>
                <w:color w:val="000000"/>
                <w:sz w:val="20"/>
              </w:rPr>
              <w:t>
ру жөніндегі за
</w:t>
            </w:r>
            <w:r>
              <w:br/>
            </w:r>
            <w:r>
              <w:rPr>
                <w:rFonts w:ascii="Times New Roman"/>
                <w:b w:val="false"/>
                <w:i w:val="false"/>
                <w:color w:val="000000"/>
                <w:sz w:val="20"/>
              </w:rPr>
              <w:t>
вод ("Казтехнои
</w:t>
            </w:r>
            <w:r>
              <w:br/>
            </w:r>
            <w:r>
              <w:rPr>
                <w:rFonts w:ascii="Times New Roman"/>
                <w:b w:val="false"/>
                <w:i w:val="false"/>
                <w:color w:val="000000"/>
                <w:sz w:val="20"/>
              </w:rPr>
              <w:t>
нжиниринг"
</w:t>
            </w:r>
            <w:r>
              <w:br/>
            </w:r>
            <w:r>
              <w:rPr>
                <w:rFonts w:ascii="Times New Roman"/>
                <w:b w:val="false"/>
                <w:i w:val="false"/>
                <w:color w:val="000000"/>
                <w:sz w:val="20"/>
              </w:rPr>
              <w:t>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битум заводының
</w:t>
            </w:r>
            <w:r>
              <w:br/>
            </w:r>
            <w:r>
              <w:rPr>
                <w:rFonts w:ascii="Times New Roman"/>
                <w:b w:val="false"/>
                <w:i w:val="false"/>
                <w:color w:val="000000"/>
                <w:sz w:val="20"/>
              </w:rPr>
              <w:t>
құрылысы ("Цент
</w:t>
            </w:r>
            <w:r>
              <w:br/>
            </w:r>
            <w:r>
              <w:rPr>
                <w:rFonts w:ascii="Times New Roman"/>
                <w:b w:val="false"/>
                <w:i w:val="false"/>
                <w:color w:val="000000"/>
                <w:sz w:val="20"/>
              </w:rPr>
              <w:t>
рПроектСервис"
</w:t>
            </w:r>
            <w:r>
              <w:br/>
            </w:r>
            <w:r>
              <w:rPr>
                <w:rFonts w:ascii="Times New Roman"/>
                <w:b w:val="false"/>
                <w:i w:val="false"/>
                <w:color w:val="000000"/>
                <w:sz w:val="20"/>
              </w:rPr>
              <w:t>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керамзит өндіру
</w:t>
            </w:r>
            <w:r>
              <w:br/>
            </w:r>
            <w:r>
              <w:rPr>
                <w:rFonts w:ascii="Times New Roman"/>
                <w:b w:val="false"/>
                <w:i w:val="false"/>
                <w:color w:val="000000"/>
                <w:sz w:val="20"/>
              </w:rPr>
              <w:t>
("Актау-Промстр
</w:t>
            </w:r>
            <w:r>
              <w:br/>
            </w:r>
            <w:r>
              <w:rPr>
                <w:rFonts w:ascii="Times New Roman"/>
                <w:b w:val="false"/>
                <w:i w:val="false"/>
                <w:color w:val="000000"/>
                <w:sz w:val="20"/>
              </w:rPr>
              <w:t>
ойматериалы"
</w:t>
            </w:r>
            <w:r>
              <w:br/>
            </w:r>
            <w:r>
              <w:rPr>
                <w:rFonts w:ascii="Times New Roman"/>
                <w:b w:val="false"/>
                <w:i w:val="false"/>
                <w:color w:val="000000"/>
                <w:sz w:val="20"/>
              </w:rPr>
              <w:t>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Құрылысы тұрғыз
</w:t>
            </w:r>
            <w:r>
              <w:br/>
            </w:r>
            <w:r>
              <w:rPr>
                <w:rFonts w:ascii="Times New Roman"/>
                <w:b w:val="false"/>
                <w:i w:val="false"/>
                <w:color w:val="000000"/>
                <w:sz w:val="20"/>
              </w:rPr>
              <w:t>
ылып жатырған
</w:t>
            </w:r>
            <w:r>
              <w:br/>
            </w:r>
            <w:r>
              <w:rPr>
                <w:rFonts w:ascii="Times New Roman"/>
                <w:b w:val="false"/>
                <w:i w:val="false"/>
                <w:color w:val="000000"/>
                <w:sz w:val="20"/>
              </w:rPr>
              <w:t>
объектілердің
</w:t>
            </w:r>
            <w:r>
              <w:br/>
            </w:r>
            <w:r>
              <w:rPr>
                <w:rFonts w:ascii="Times New Roman"/>
                <w:b w:val="false"/>
                <w:i w:val="false"/>
                <w:color w:val="000000"/>
                <w:sz w:val="20"/>
              </w:rPr>
              <w:t>
берілуін қамта
</w:t>
            </w:r>
            <w:r>
              <w:br/>
            </w:r>
            <w:r>
              <w:rPr>
                <w:rFonts w:ascii="Times New Roman"/>
                <w:b w:val="false"/>
                <w:i w:val="false"/>
                <w:color w:val="000000"/>
                <w:sz w:val="20"/>
              </w:rPr>
              <w:t>
масыз ету үшін
</w:t>
            </w:r>
            <w:r>
              <w:br/>
            </w:r>
            <w:r>
              <w:rPr>
                <w:rFonts w:ascii="Times New Roman"/>
                <w:b w:val="false"/>
                <w:i w:val="false"/>
                <w:color w:val="000000"/>
                <w:sz w:val="20"/>
              </w:rPr>
              <w:t>
жағдай жасау,
</w:t>
            </w:r>
            <w:r>
              <w:br/>
            </w:r>
            <w:r>
              <w:rPr>
                <w:rFonts w:ascii="Times New Roman"/>
                <w:b w:val="false"/>
                <w:i w:val="false"/>
                <w:color w:val="000000"/>
                <w:sz w:val="20"/>
              </w:rPr>
              <w:t>
соның ішінде
</w:t>
            </w:r>
            <w:r>
              <w:br/>
            </w:r>
            <w:r>
              <w:rPr>
                <w:rFonts w:ascii="Times New Roman"/>
                <w:b w:val="false"/>
                <w:i w:val="false"/>
                <w:color w:val="000000"/>
                <w:sz w:val="20"/>
              </w:rPr>
              <w:t>
</w:t>
            </w:r>
            <w:r>
              <w:rPr>
                <w:rFonts w:ascii="Times New Roman"/>
                <w:b/>
                <w:i w:val="false"/>
                <w:color w:val="000000"/>
                <w:sz w:val="20"/>
              </w:rPr>
              <w:t>
2004 жылы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Үкіметіне
</w:t>
            </w:r>
            <w:r>
              <w:br/>
            </w:r>
            <w:r>
              <w:rPr>
                <w:rFonts w:ascii="Times New Roman"/>
                <w:b w:val="false"/>
                <w:i w:val="false"/>
                <w:color w:val="000000"/>
                <w:sz w:val="20"/>
              </w:rPr>
              <w:t>
ақпарат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тоқ
</w:t>
            </w:r>
            <w:r>
              <w:br/>
            </w:r>
            <w:r>
              <w:rPr>
                <w:rFonts w:ascii="Times New Roman"/>
                <w:b w:val="false"/>
                <w:i w:val="false"/>
                <w:color w:val="000000"/>
                <w:sz w:val="20"/>
              </w:rPr>
              <w:t>
сан,
</w:t>
            </w:r>
            <w:r>
              <w:br/>
            </w:r>
            <w:r>
              <w:rPr>
                <w:rFonts w:ascii="Times New Roman"/>
                <w:b w:val="false"/>
                <w:i w:val="false"/>
                <w:color w:val="000000"/>
                <w:sz w:val="20"/>
              </w:rPr>
              <w:t>
тоқсан
</w:t>
            </w:r>
            <w:r>
              <w:br/>
            </w:r>
            <w:r>
              <w:rPr>
                <w:rFonts w:ascii="Times New Roman"/>
                <w:b w:val="false"/>
                <w:i w:val="false"/>
                <w:color w:val="000000"/>
                <w:sz w:val="20"/>
              </w:rPr>
              <w:t>
сайын,
</w:t>
            </w:r>
            <w:r>
              <w:br/>
            </w:r>
            <w:r>
              <w:rPr>
                <w:rFonts w:ascii="Times New Roman"/>
                <w:b w:val="false"/>
                <w:i w:val="false"/>
                <w:color w:val="000000"/>
                <w:sz w:val="20"/>
              </w:rPr>
              <w:t>
2004
</w:t>
            </w:r>
            <w:r>
              <w:br/>
            </w:r>
            <w:r>
              <w:rPr>
                <w:rFonts w:ascii="Times New Roman"/>
                <w:b w:val="false"/>
                <w:i w:val="false"/>
                <w:color w:val="000000"/>
                <w:sz w:val="20"/>
              </w:rPr>
              <w:t>
жылдан
</w:t>
            </w:r>
            <w:r>
              <w:br/>
            </w:r>
            <w:r>
              <w:rPr>
                <w:rFonts w:ascii="Times New Roman"/>
                <w:b w:val="false"/>
                <w:i w:val="false"/>
                <w:color w:val="000000"/>
                <w:sz w:val="20"/>
              </w:rPr>
              <w:t>
бастап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 тұшыту
</w:t>
            </w:r>
            <w:r>
              <w:br/>
            </w:r>
            <w:r>
              <w:rPr>
                <w:rFonts w:ascii="Times New Roman"/>
                <w:b w:val="false"/>
                <w:i w:val="false"/>
                <w:color w:val="000000"/>
                <w:sz w:val="20"/>
              </w:rPr>
              <w:t>
және өндіру жө
</w:t>
            </w:r>
            <w:r>
              <w:br/>
            </w:r>
            <w:r>
              <w:rPr>
                <w:rFonts w:ascii="Times New Roman"/>
                <w:b w:val="false"/>
                <w:i w:val="false"/>
                <w:color w:val="000000"/>
                <w:sz w:val="20"/>
              </w:rPr>
              <w:t>
ніндегі завод
</w:t>
            </w:r>
            <w:r>
              <w:br/>
            </w:r>
            <w:r>
              <w:rPr>
                <w:rFonts w:ascii="Times New Roman"/>
                <w:b w:val="false"/>
                <w:i w:val="false"/>
                <w:color w:val="000000"/>
                <w:sz w:val="20"/>
              </w:rPr>
              <w:t>
(1-ші кезегі,
</w:t>
            </w:r>
            <w:r>
              <w:br/>
            </w:r>
            <w:r>
              <w:rPr>
                <w:rFonts w:ascii="Times New Roman"/>
                <w:b w:val="false"/>
                <w:i w:val="false"/>
                <w:color w:val="000000"/>
                <w:sz w:val="20"/>
              </w:rPr>
              <w:t>
"Маңғыстаумұнай
</w:t>
            </w:r>
            <w:r>
              <w:br/>
            </w:r>
            <w:r>
              <w:rPr>
                <w:rFonts w:ascii="Times New Roman"/>
                <w:b w:val="false"/>
                <w:i w:val="false"/>
                <w:color w:val="000000"/>
                <w:sz w:val="20"/>
              </w:rPr>
              <w:t>
газ" АҚ);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 талшықты
</w:t>
            </w:r>
            <w:r>
              <w:br/>
            </w:r>
            <w:r>
              <w:rPr>
                <w:rFonts w:ascii="Times New Roman"/>
                <w:b w:val="false"/>
                <w:i w:val="false"/>
                <w:color w:val="000000"/>
                <w:sz w:val="20"/>
              </w:rPr>
              <w:t>
құбырлар өндіру
</w:t>
            </w:r>
            <w:r>
              <w:br/>
            </w:r>
            <w:r>
              <w:rPr>
                <w:rFonts w:ascii="Times New Roman"/>
                <w:b w:val="false"/>
                <w:i w:val="false"/>
                <w:color w:val="000000"/>
                <w:sz w:val="20"/>
              </w:rPr>
              <w:t>
жөніндегі завод
</w:t>
            </w:r>
            <w:r>
              <w:br/>
            </w:r>
            <w:r>
              <w:rPr>
                <w:rFonts w:ascii="Times New Roman"/>
                <w:b w:val="false"/>
                <w:i w:val="false"/>
                <w:color w:val="000000"/>
                <w:sz w:val="20"/>
              </w:rPr>
              <w:t>
(1-ші кезегі,
</w:t>
            </w:r>
            <w:r>
              <w:br/>
            </w:r>
            <w:r>
              <w:rPr>
                <w:rFonts w:ascii="Times New Roman"/>
                <w:b w:val="false"/>
                <w:i w:val="false"/>
                <w:color w:val="000000"/>
                <w:sz w:val="20"/>
              </w:rPr>
              <w:t>
"АЗСТ"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 пластика-
</w:t>
            </w:r>
            <w:r>
              <w:br/>
            </w:r>
            <w:r>
              <w:rPr>
                <w:rFonts w:ascii="Times New Roman"/>
                <w:b w:val="false"/>
                <w:i w:val="false"/>
                <w:color w:val="000000"/>
                <w:sz w:val="20"/>
              </w:rPr>
              <w:t>
лық құбырлар
</w:t>
            </w:r>
            <w:r>
              <w:br/>
            </w:r>
            <w:r>
              <w:rPr>
                <w:rFonts w:ascii="Times New Roman"/>
                <w:b w:val="false"/>
                <w:i w:val="false"/>
                <w:color w:val="000000"/>
                <w:sz w:val="20"/>
              </w:rPr>
              <w:t>
өндіру жөнінде
</w:t>
            </w:r>
            <w:r>
              <w:br/>
            </w:r>
            <w:r>
              <w:rPr>
                <w:rFonts w:ascii="Times New Roman"/>
                <w:b w:val="false"/>
                <w:i w:val="false"/>
                <w:color w:val="000000"/>
                <w:sz w:val="20"/>
              </w:rPr>
              <w:t>
гі завод (1-ші
</w:t>
            </w:r>
            <w:r>
              <w:br/>
            </w:r>
            <w:r>
              <w:rPr>
                <w:rFonts w:ascii="Times New Roman"/>
                <w:b w:val="false"/>
                <w:i w:val="false"/>
                <w:color w:val="000000"/>
                <w:sz w:val="20"/>
              </w:rPr>
              <w:t>
кезегі, "Маңғыс
</w:t>
            </w:r>
            <w:r>
              <w:br/>
            </w:r>
            <w:r>
              <w:rPr>
                <w:rFonts w:ascii="Times New Roman"/>
                <w:b w:val="false"/>
                <w:i w:val="false"/>
                <w:color w:val="000000"/>
                <w:sz w:val="20"/>
              </w:rPr>
              <w:t>
таумұнайгаз"
</w:t>
            </w:r>
            <w:r>
              <w:br/>
            </w:r>
            <w:r>
              <w:rPr>
                <w:rFonts w:ascii="Times New Roman"/>
                <w:b w:val="false"/>
                <w:i w:val="false"/>
                <w:color w:val="000000"/>
                <w:sz w:val="20"/>
              </w:rPr>
              <w:t>
АҚ);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 өндіру
</w:t>
            </w:r>
            <w:r>
              <w:br/>
            </w:r>
            <w:r>
              <w:rPr>
                <w:rFonts w:ascii="Times New Roman"/>
                <w:b w:val="false"/>
                <w:i w:val="false"/>
                <w:color w:val="000000"/>
                <w:sz w:val="20"/>
              </w:rPr>
              <w:t>
және құтыға құю
</w:t>
            </w:r>
            <w:r>
              <w:br/>
            </w:r>
            <w:r>
              <w:rPr>
                <w:rFonts w:ascii="Times New Roman"/>
                <w:b w:val="false"/>
                <w:i w:val="false"/>
                <w:color w:val="000000"/>
                <w:sz w:val="20"/>
              </w:rPr>
              <w:t>
жөніндегі завод
</w:t>
            </w:r>
            <w:r>
              <w:br/>
            </w:r>
            <w:r>
              <w:rPr>
                <w:rFonts w:ascii="Times New Roman"/>
                <w:b w:val="false"/>
                <w:i w:val="false"/>
                <w:color w:val="000000"/>
                <w:sz w:val="20"/>
              </w:rPr>
              <w:t>
("Каспиан Индас
</w:t>
            </w:r>
            <w:r>
              <w:br/>
            </w:r>
            <w:r>
              <w:rPr>
                <w:rFonts w:ascii="Times New Roman"/>
                <w:b w:val="false"/>
                <w:i w:val="false"/>
                <w:color w:val="000000"/>
                <w:sz w:val="20"/>
              </w:rPr>
              <w:t>
триас ЛТД"
</w:t>
            </w:r>
            <w:r>
              <w:br/>
            </w:r>
            <w:r>
              <w:rPr>
                <w:rFonts w:ascii="Times New Roman"/>
                <w:b w:val="false"/>
                <w:i w:val="false"/>
                <w:color w:val="000000"/>
                <w:sz w:val="20"/>
              </w:rPr>
              <w:t>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модульдік бетон
</w:t>
            </w:r>
            <w:r>
              <w:br/>
            </w:r>
            <w:r>
              <w:rPr>
                <w:rFonts w:ascii="Times New Roman"/>
                <w:b w:val="false"/>
                <w:i w:val="false"/>
                <w:color w:val="000000"/>
                <w:sz w:val="20"/>
              </w:rPr>
              <w:t>
-араластырғыш
</w:t>
            </w:r>
            <w:r>
              <w:br/>
            </w:r>
            <w:r>
              <w:rPr>
                <w:rFonts w:ascii="Times New Roman"/>
                <w:b w:val="false"/>
                <w:i w:val="false"/>
                <w:color w:val="000000"/>
                <w:sz w:val="20"/>
              </w:rPr>
              <w:t>
завод ("Форт-Ше
</w:t>
            </w:r>
            <w:r>
              <w:br/>
            </w:r>
            <w:r>
              <w:rPr>
                <w:rFonts w:ascii="Times New Roman"/>
                <w:b w:val="false"/>
                <w:i w:val="false"/>
                <w:color w:val="000000"/>
                <w:sz w:val="20"/>
              </w:rPr>
              <w:t>
вченко қаласын
</w:t>
            </w:r>
            <w:r>
              <w:br/>
            </w:r>
            <w:r>
              <w:rPr>
                <w:rFonts w:ascii="Times New Roman"/>
                <w:b w:val="false"/>
                <w:i w:val="false"/>
                <w:color w:val="000000"/>
                <w:sz w:val="20"/>
              </w:rPr>
              <w:t>
да құрылыс инду
</w:t>
            </w:r>
            <w:r>
              <w:br/>
            </w:r>
            <w:r>
              <w:rPr>
                <w:rFonts w:ascii="Times New Roman"/>
                <w:b w:val="false"/>
                <w:i w:val="false"/>
                <w:color w:val="000000"/>
                <w:sz w:val="20"/>
              </w:rPr>
              <w:t>
стриясының база
</w:t>
            </w:r>
            <w:r>
              <w:br/>
            </w:r>
            <w:r>
              <w:rPr>
                <w:rFonts w:ascii="Times New Roman"/>
                <w:b w:val="false"/>
                <w:i w:val="false"/>
                <w:color w:val="000000"/>
                <w:sz w:val="20"/>
              </w:rPr>
              <w:t>
сын дамыту"
</w:t>
            </w:r>
            <w:r>
              <w:br/>
            </w:r>
            <w:r>
              <w:rPr>
                <w:rFonts w:ascii="Times New Roman"/>
                <w:b w:val="false"/>
                <w:i w:val="false"/>
                <w:color w:val="000000"/>
                <w:sz w:val="20"/>
              </w:rPr>
              <w:t>
жобасының
</w:t>
            </w:r>
            <w:r>
              <w:br/>
            </w:r>
            <w:r>
              <w:rPr>
                <w:rFonts w:ascii="Times New Roman"/>
                <w:b w:val="false"/>
                <w:i w:val="false"/>
                <w:color w:val="000000"/>
                <w:sz w:val="20"/>
              </w:rPr>
              <w:t>
1-ші кезеңі,
</w:t>
            </w:r>
            <w:r>
              <w:br/>
            </w:r>
            <w:r>
              <w:rPr>
                <w:rFonts w:ascii="Times New Roman"/>
                <w:b w:val="false"/>
                <w:i w:val="false"/>
                <w:color w:val="000000"/>
                <w:sz w:val="20"/>
              </w:rPr>
              <w:t>
"Түпқараған"
</w:t>
            </w:r>
            <w:r>
              <w:br/>
            </w:r>
            <w:r>
              <w:rPr>
                <w:rFonts w:ascii="Times New Roman"/>
                <w:b w:val="false"/>
                <w:i w:val="false"/>
                <w:color w:val="000000"/>
                <w:sz w:val="20"/>
              </w:rPr>
              <w:t>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жылы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 талшықты
</w:t>
            </w:r>
            <w:r>
              <w:br/>
            </w:r>
            <w:r>
              <w:rPr>
                <w:rFonts w:ascii="Times New Roman"/>
                <w:b w:val="false"/>
                <w:i w:val="false"/>
                <w:color w:val="000000"/>
                <w:sz w:val="20"/>
              </w:rPr>
              <w:t>
құбырлар өндіру
</w:t>
            </w:r>
            <w:r>
              <w:br/>
            </w:r>
            <w:r>
              <w:rPr>
                <w:rFonts w:ascii="Times New Roman"/>
                <w:b w:val="false"/>
                <w:i w:val="false"/>
                <w:color w:val="000000"/>
                <w:sz w:val="20"/>
              </w:rPr>
              <w:t>
жөніндегі завод
</w:t>
            </w:r>
            <w:r>
              <w:br/>
            </w:r>
            <w:r>
              <w:rPr>
                <w:rFonts w:ascii="Times New Roman"/>
                <w:b w:val="false"/>
                <w:i w:val="false"/>
                <w:color w:val="000000"/>
                <w:sz w:val="20"/>
              </w:rPr>
              <w:t>
(2-ші кезегі,
</w:t>
            </w:r>
            <w:r>
              <w:br/>
            </w:r>
            <w:r>
              <w:rPr>
                <w:rFonts w:ascii="Times New Roman"/>
                <w:b w:val="false"/>
                <w:i w:val="false"/>
                <w:color w:val="000000"/>
                <w:sz w:val="20"/>
              </w:rPr>
              <w:t>
"АЗСТ"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 пластика
</w:t>
            </w:r>
            <w:r>
              <w:br/>
            </w:r>
            <w:r>
              <w:rPr>
                <w:rFonts w:ascii="Times New Roman"/>
                <w:b w:val="false"/>
                <w:i w:val="false"/>
                <w:color w:val="000000"/>
                <w:sz w:val="20"/>
              </w:rPr>
              <w:t>
лық құбырлар
</w:t>
            </w:r>
            <w:r>
              <w:br/>
            </w:r>
            <w:r>
              <w:rPr>
                <w:rFonts w:ascii="Times New Roman"/>
                <w:b w:val="false"/>
                <w:i w:val="false"/>
                <w:color w:val="000000"/>
                <w:sz w:val="20"/>
              </w:rPr>
              <w:t>
өндіру жөнінде
</w:t>
            </w:r>
            <w:r>
              <w:br/>
            </w:r>
            <w:r>
              <w:rPr>
                <w:rFonts w:ascii="Times New Roman"/>
                <w:b w:val="false"/>
                <w:i w:val="false"/>
                <w:color w:val="000000"/>
                <w:sz w:val="20"/>
              </w:rPr>
              <w:t>
гі завод (2-ші
</w:t>
            </w:r>
            <w:r>
              <w:br/>
            </w:r>
            <w:r>
              <w:rPr>
                <w:rFonts w:ascii="Times New Roman"/>
                <w:b w:val="false"/>
                <w:i w:val="false"/>
                <w:color w:val="000000"/>
                <w:sz w:val="20"/>
              </w:rPr>
              <w:t>
кезегі, "Маңғыс
</w:t>
            </w:r>
            <w:r>
              <w:br/>
            </w:r>
            <w:r>
              <w:rPr>
                <w:rFonts w:ascii="Times New Roman"/>
                <w:b w:val="false"/>
                <w:i w:val="false"/>
                <w:color w:val="000000"/>
                <w:sz w:val="20"/>
              </w:rPr>
              <w:t>
таумұнайгаз"
</w:t>
            </w:r>
            <w:r>
              <w:br/>
            </w:r>
            <w:r>
              <w:rPr>
                <w:rFonts w:ascii="Times New Roman"/>
                <w:b w:val="false"/>
                <w:i w:val="false"/>
                <w:color w:val="000000"/>
                <w:sz w:val="20"/>
              </w:rPr>
              <w:t>
АҚ);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құю заво
</w:t>
            </w:r>
            <w:r>
              <w:br/>
            </w:r>
            <w:r>
              <w:rPr>
                <w:rFonts w:ascii="Times New Roman"/>
                <w:b w:val="false"/>
                <w:i w:val="false"/>
                <w:color w:val="000000"/>
                <w:sz w:val="20"/>
              </w:rPr>
              <w:t>
дының құрылысы
</w:t>
            </w:r>
            <w:r>
              <w:br/>
            </w:r>
            <w:r>
              <w:rPr>
                <w:rFonts w:ascii="Times New Roman"/>
                <w:b w:val="false"/>
                <w:i w:val="false"/>
                <w:color w:val="000000"/>
                <w:sz w:val="20"/>
              </w:rPr>
              <w:t>
("АЛЗ"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рудасыз материа
</w:t>
            </w:r>
            <w:r>
              <w:br/>
            </w:r>
            <w:r>
              <w:rPr>
                <w:rFonts w:ascii="Times New Roman"/>
                <w:b w:val="false"/>
                <w:i w:val="false"/>
                <w:color w:val="000000"/>
                <w:sz w:val="20"/>
              </w:rPr>
              <w:t>
лдар өндірісін
</w:t>
            </w:r>
            <w:r>
              <w:br/>
            </w:r>
            <w:r>
              <w:rPr>
                <w:rFonts w:ascii="Times New Roman"/>
                <w:b w:val="false"/>
                <w:i w:val="false"/>
                <w:color w:val="000000"/>
                <w:sz w:val="20"/>
              </w:rPr>
              <w:t>
кеңейту ("Мырза
</w:t>
            </w:r>
            <w:r>
              <w:br/>
            </w:r>
            <w:r>
              <w:rPr>
                <w:rFonts w:ascii="Times New Roman"/>
                <w:b w:val="false"/>
                <w:i w:val="false"/>
                <w:color w:val="000000"/>
                <w:sz w:val="20"/>
              </w:rPr>
              <w:t>
бек"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мұнайгаз жабдық
</w:t>
            </w:r>
            <w:r>
              <w:br/>
            </w:r>
            <w:r>
              <w:rPr>
                <w:rFonts w:ascii="Times New Roman"/>
                <w:b w:val="false"/>
                <w:i w:val="false"/>
                <w:color w:val="000000"/>
                <w:sz w:val="20"/>
              </w:rPr>
              <w:t>
тарын өндіруді
</w:t>
            </w:r>
            <w:r>
              <w:br/>
            </w:r>
            <w:r>
              <w:rPr>
                <w:rFonts w:ascii="Times New Roman"/>
                <w:b w:val="false"/>
                <w:i w:val="false"/>
                <w:color w:val="000000"/>
                <w:sz w:val="20"/>
              </w:rPr>
              <w:t>
ұйымдастыру (1-
</w:t>
            </w:r>
            <w:r>
              <w:br/>
            </w:r>
            <w:r>
              <w:rPr>
                <w:rFonts w:ascii="Times New Roman"/>
                <w:b w:val="false"/>
                <w:i w:val="false"/>
                <w:color w:val="000000"/>
                <w:sz w:val="20"/>
              </w:rPr>
              <w:t>
ші кезең, "Каск
</w:t>
            </w:r>
            <w:r>
              <w:br/>
            </w:r>
            <w:r>
              <w:rPr>
                <w:rFonts w:ascii="Times New Roman"/>
                <w:b w:val="false"/>
                <w:i w:val="false"/>
                <w:color w:val="000000"/>
                <w:sz w:val="20"/>
              </w:rPr>
              <w:t>
ор-Машзавод"
</w:t>
            </w:r>
            <w:r>
              <w:br/>
            </w:r>
            <w:r>
              <w:rPr>
                <w:rFonts w:ascii="Times New Roman"/>
                <w:b w:val="false"/>
                <w:i w:val="false"/>
                <w:color w:val="000000"/>
                <w:sz w:val="20"/>
              </w:rPr>
              <w:t>
ААҚ);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жылы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Құрық селосында
</w:t>
            </w:r>
            <w:r>
              <w:br/>
            </w:r>
            <w:r>
              <w:rPr>
                <w:rFonts w:ascii="Times New Roman"/>
                <w:b w:val="false"/>
                <w:i w:val="false"/>
                <w:color w:val="000000"/>
                <w:sz w:val="20"/>
              </w:rPr>
              <w:t>
металл құрылғыл
</w:t>
            </w:r>
            <w:r>
              <w:br/>
            </w:r>
            <w:r>
              <w:rPr>
                <w:rFonts w:ascii="Times New Roman"/>
                <w:b w:val="false"/>
                <w:i w:val="false"/>
                <w:color w:val="000000"/>
                <w:sz w:val="20"/>
              </w:rPr>
              <w:t>
ары заводы ("ЕР
</w:t>
            </w:r>
            <w:r>
              <w:br/>
            </w:r>
            <w:r>
              <w:rPr>
                <w:rFonts w:ascii="Times New Roman"/>
                <w:b w:val="false"/>
                <w:i w:val="false"/>
                <w:color w:val="000000"/>
                <w:sz w:val="20"/>
              </w:rPr>
              <w:t>
-САЙ Каспиан Ко
</w:t>
            </w:r>
            <w:r>
              <w:br/>
            </w:r>
            <w:r>
              <w:rPr>
                <w:rFonts w:ascii="Times New Roman"/>
                <w:b w:val="false"/>
                <w:i w:val="false"/>
                <w:color w:val="000000"/>
                <w:sz w:val="20"/>
              </w:rPr>
              <w:t>
нтрактор"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металл құ
</w:t>
            </w:r>
            <w:r>
              <w:br/>
            </w:r>
            <w:r>
              <w:rPr>
                <w:rFonts w:ascii="Times New Roman"/>
                <w:b w:val="false"/>
                <w:i w:val="false"/>
                <w:color w:val="000000"/>
                <w:sz w:val="20"/>
              </w:rPr>
              <w:t>
рылғысын шығару
</w:t>
            </w:r>
            <w:r>
              <w:br/>
            </w:r>
            <w:r>
              <w:rPr>
                <w:rFonts w:ascii="Times New Roman"/>
                <w:b w:val="false"/>
                <w:i w:val="false"/>
                <w:color w:val="000000"/>
                <w:sz w:val="20"/>
              </w:rPr>
              <w:t>
жөніндегі завод
</w:t>
            </w:r>
            <w:r>
              <w:br/>
            </w:r>
            <w:r>
              <w:rPr>
                <w:rFonts w:ascii="Times New Roman"/>
                <w:b w:val="false"/>
                <w:i w:val="false"/>
                <w:color w:val="000000"/>
                <w:sz w:val="20"/>
              </w:rPr>
              <w:t>
("Keppel
</w:t>
            </w:r>
            <w:r>
              <w:br/>
            </w:r>
            <w:r>
              <w:rPr>
                <w:rFonts w:ascii="Times New Roman"/>
                <w:b w:val="false"/>
                <w:i w:val="false"/>
                <w:color w:val="000000"/>
                <w:sz w:val="20"/>
              </w:rPr>
              <w:t>
Kazakhstan"
</w:t>
            </w:r>
            <w:r>
              <w:br/>
            </w:r>
            <w:r>
              <w:rPr>
                <w:rFonts w:ascii="Times New Roman"/>
                <w:b w:val="false"/>
                <w:i w:val="false"/>
                <w:color w:val="000000"/>
                <w:sz w:val="20"/>
              </w:rPr>
              <w:t>
ЖШС).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Fith IBCA халық
</w:t>
            </w:r>
            <w:r>
              <w:br/>
            </w:r>
            <w:r>
              <w:rPr>
                <w:rFonts w:ascii="Times New Roman"/>
                <w:b w:val="false"/>
                <w:i w:val="false"/>
                <w:color w:val="000000"/>
                <w:sz w:val="20"/>
              </w:rPr>
              <w:t>
аралық рейтинг
</w:t>
            </w:r>
            <w:r>
              <w:br/>
            </w:r>
            <w:r>
              <w:rPr>
                <w:rFonts w:ascii="Times New Roman"/>
                <w:b w:val="false"/>
                <w:i w:val="false"/>
                <w:color w:val="000000"/>
                <w:sz w:val="20"/>
              </w:rPr>
              <w:t>
тік агенттігі-
</w:t>
            </w:r>
            <w:r>
              <w:br/>
            </w:r>
            <w:r>
              <w:rPr>
                <w:rFonts w:ascii="Times New Roman"/>
                <w:b w:val="false"/>
                <w:i w:val="false"/>
                <w:color w:val="000000"/>
                <w:sz w:val="20"/>
              </w:rPr>
              <w:t>
мен аймақтың ха
</w:t>
            </w:r>
            <w:r>
              <w:br/>
            </w:r>
            <w:r>
              <w:rPr>
                <w:rFonts w:ascii="Times New Roman"/>
                <w:b w:val="false"/>
                <w:i w:val="false"/>
                <w:color w:val="000000"/>
                <w:sz w:val="20"/>
              </w:rPr>
              <w:t>
лықаралық инвес
</w:t>
            </w:r>
            <w:r>
              <w:br/>
            </w:r>
            <w:r>
              <w:rPr>
                <w:rFonts w:ascii="Times New Roman"/>
                <w:b w:val="false"/>
                <w:i w:val="false"/>
                <w:color w:val="000000"/>
                <w:sz w:val="20"/>
              </w:rPr>
              <w:t>
тициялық несие
</w:t>
            </w:r>
            <w:r>
              <w:br/>
            </w:r>
            <w:r>
              <w:rPr>
                <w:rFonts w:ascii="Times New Roman"/>
                <w:b w:val="false"/>
                <w:i w:val="false"/>
                <w:color w:val="000000"/>
                <w:sz w:val="20"/>
              </w:rPr>
              <w:t>
рейтингін белгі
</w:t>
            </w:r>
            <w:r>
              <w:br/>
            </w:r>
            <w:r>
              <w:rPr>
                <w:rFonts w:ascii="Times New Roman"/>
                <w:b w:val="false"/>
                <w:i w:val="false"/>
                <w:color w:val="000000"/>
                <w:sz w:val="20"/>
              </w:rPr>
              <w:t>
леу және нақтыл
</w:t>
            </w:r>
            <w:r>
              <w:br/>
            </w:r>
            <w:r>
              <w:rPr>
                <w:rFonts w:ascii="Times New Roman"/>
                <w:b w:val="false"/>
                <w:i w:val="false"/>
                <w:color w:val="000000"/>
                <w:sz w:val="20"/>
              </w:rPr>
              <w:t>
ау бойынша ынты
</w:t>
            </w:r>
            <w:r>
              <w:br/>
            </w:r>
            <w:r>
              <w:rPr>
                <w:rFonts w:ascii="Times New Roman"/>
                <w:b w:val="false"/>
                <w:i w:val="false"/>
                <w:color w:val="000000"/>
                <w:sz w:val="20"/>
              </w:rPr>
              <w:t>
мақтастықты жал
</w:t>
            </w:r>
            <w:r>
              <w:br/>
            </w:r>
            <w:r>
              <w:rPr>
                <w:rFonts w:ascii="Times New Roman"/>
                <w:b w:val="false"/>
                <w:i w:val="false"/>
                <w:color w:val="000000"/>
                <w:sz w:val="20"/>
              </w:rPr>
              <w:t>
ғастыру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Келісім-шарт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қаржы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тік қа
</w:t>
            </w:r>
            <w:r>
              <w:br/>
            </w:r>
            <w:r>
              <w:rPr>
                <w:rFonts w:ascii="Times New Roman"/>
                <w:b w:val="false"/>
                <w:i w:val="false"/>
                <w:color w:val="000000"/>
                <w:sz w:val="20"/>
              </w:rPr>
              <w:t>
ражат
</w:t>
            </w:r>
            <w:r>
              <w:br/>
            </w:r>
            <w:r>
              <w:rPr>
                <w:rFonts w:ascii="Times New Roman"/>
                <w:b w:val="false"/>
                <w:i w:val="false"/>
                <w:color w:val="000000"/>
                <w:sz w:val="20"/>
              </w:rPr>
              <w:t>
тың лим
</w:t>
            </w:r>
            <w:r>
              <w:br/>
            </w:r>
            <w:r>
              <w:rPr>
                <w:rFonts w:ascii="Times New Roman"/>
                <w:b w:val="false"/>
                <w:i w:val="false"/>
                <w:color w:val="000000"/>
                <w:sz w:val="20"/>
              </w:rPr>
              <w:t>
иті шег
</w:t>
            </w:r>
            <w:r>
              <w:br/>
            </w:r>
            <w:r>
              <w:rPr>
                <w:rFonts w:ascii="Times New Roman"/>
                <w:b w:val="false"/>
                <w:i w:val="false"/>
                <w:color w:val="000000"/>
                <w:sz w:val="20"/>
              </w:rPr>
              <w:t>
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
</w:t>
            </w:r>
            <w:r>
              <w:br/>
            </w:r>
            <w:r>
              <w:rPr>
                <w:rFonts w:ascii="Times New Roman"/>
                <w:b w:val="false"/>
                <w:i w:val="false"/>
                <w:color w:val="000000"/>
                <w:sz w:val="20"/>
              </w:rPr>
              <w:t>
ілік
</w:t>
            </w:r>
            <w:r>
              <w:br/>
            </w:r>
            <w:r>
              <w:rPr>
                <w:rFonts w:ascii="Times New Roman"/>
                <w:b w:val="false"/>
                <w:i w:val="false"/>
                <w:color w:val="000000"/>
                <w:sz w:val="20"/>
              </w:rPr>
              <w:t>
ті
</w:t>
            </w:r>
            <w:r>
              <w:br/>
            </w:r>
            <w:r>
              <w:rPr>
                <w:rFonts w:ascii="Times New Roman"/>
                <w:b w:val="false"/>
                <w:i w:val="false"/>
                <w:color w:val="000000"/>
                <w:sz w:val="20"/>
              </w:rPr>
              <w:t>
бюдж
</w:t>
            </w:r>
            <w:r>
              <w:br/>
            </w:r>
            <w:r>
              <w:rPr>
                <w:rFonts w:ascii="Times New Roman"/>
                <w:b w:val="false"/>
                <w:i w:val="false"/>
                <w:color w:val="000000"/>
                <w:sz w:val="20"/>
              </w:rPr>
              <w:t>
ет 
</w:t>
            </w:r>
          </w:p>
        </w:tc>
      </w:tr>
      <w:tr>
        <w:trPr>
          <w:trHeight w:val="8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w:t>
            </w:r>
            <w:r>
              <w:br/>
            </w:r>
            <w:r>
              <w:rPr>
                <w:rFonts w:ascii="Times New Roman"/>
                <w:b w:val="false"/>
                <w:i w:val="false"/>
                <w:color w:val="000000"/>
                <w:sz w:val="20"/>
              </w:rPr>
              <w:t>
жобалардың іске
</w:t>
            </w:r>
            <w:r>
              <w:br/>
            </w:r>
            <w:r>
              <w:rPr>
                <w:rFonts w:ascii="Times New Roman"/>
                <w:b w:val="false"/>
                <w:i w:val="false"/>
                <w:color w:val="000000"/>
                <w:sz w:val="20"/>
              </w:rPr>
              <w:t>
асырылуы жөнін
</w:t>
            </w:r>
            <w:r>
              <w:br/>
            </w:r>
            <w:r>
              <w:rPr>
                <w:rFonts w:ascii="Times New Roman"/>
                <w:b w:val="false"/>
                <w:i w:val="false"/>
                <w:color w:val="000000"/>
                <w:sz w:val="20"/>
              </w:rPr>
              <w:t>
де тұрақты мони
</w:t>
            </w:r>
            <w:r>
              <w:br/>
            </w:r>
            <w:r>
              <w:rPr>
                <w:rFonts w:ascii="Times New Roman"/>
                <w:b w:val="false"/>
                <w:i w:val="false"/>
                <w:color w:val="000000"/>
                <w:sz w:val="20"/>
              </w:rPr>
              <w:t>
торинг өткізу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w:t>
            </w:r>
            <w:r>
              <w:br/>
            </w:r>
            <w:r>
              <w:rPr>
                <w:rFonts w:ascii="Times New Roman"/>
                <w:b w:val="false"/>
                <w:i w:val="false"/>
                <w:color w:val="000000"/>
                <w:sz w:val="20"/>
              </w:rPr>
              <w:t>
ақпарат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r>
              <w:br/>
            </w:r>
            <w:r>
              <w:rPr>
                <w:rFonts w:ascii="Times New Roman"/>
                <w:b w:val="false"/>
                <w:i w:val="false"/>
                <w:color w:val="000000"/>
                <w:sz w:val="20"/>
              </w:rPr>
              <w:t>
сайын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теңіз
</w:t>
            </w:r>
            <w:r>
              <w:br/>
            </w:r>
            <w:r>
              <w:rPr>
                <w:rFonts w:ascii="Times New Roman"/>
                <w:b w:val="false"/>
                <w:i w:val="false"/>
                <w:color w:val="000000"/>
                <w:sz w:val="20"/>
              </w:rPr>
              <w:t>
порты"
</w:t>
            </w:r>
            <w:r>
              <w:br/>
            </w:r>
            <w:r>
              <w:rPr>
                <w:rFonts w:ascii="Times New Roman"/>
                <w:b w:val="false"/>
                <w:i w:val="false"/>
                <w:color w:val="000000"/>
                <w:sz w:val="20"/>
              </w:rPr>
              <w:t>
арнайы экономи
</w:t>
            </w:r>
            <w:r>
              <w:br/>
            </w:r>
            <w:r>
              <w:rPr>
                <w:rFonts w:ascii="Times New Roman"/>
                <w:b w:val="false"/>
                <w:i w:val="false"/>
                <w:color w:val="000000"/>
                <w:sz w:val="20"/>
              </w:rPr>
              <w:t>
калық аймағының
</w:t>
            </w:r>
            <w:r>
              <w:br/>
            </w:r>
            <w:r>
              <w:rPr>
                <w:rFonts w:ascii="Times New Roman"/>
                <w:b w:val="false"/>
                <w:i w:val="false"/>
                <w:color w:val="000000"/>
                <w:sz w:val="20"/>
              </w:rPr>
              <w:t>
даму әлеуеті ту
</w:t>
            </w:r>
            <w:r>
              <w:br/>
            </w:r>
            <w:r>
              <w:rPr>
                <w:rFonts w:ascii="Times New Roman"/>
                <w:b w:val="false"/>
                <w:i w:val="false"/>
                <w:color w:val="000000"/>
                <w:sz w:val="20"/>
              </w:rPr>
              <w:t>
ралы ақпараттық
</w:t>
            </w:r>
            <w:r>
              <w:br/>
            </w:r>
            <w:r>
              <w:rPr>
                <w:rFonts w:ascii="Times New Roman"/>
                <w:b w:val="false"/>
                <w:i w:val="false"/>
                <w:color w:val="000000"/>
                <w:sz w:val="20"/>
              </w:rPr>
              <w:t>
бюллетендер,
</w:t>
            </w:r>
            <w:r>
              <w:br/>
            </w:r>
            <w:r>
              <w:rPr>
                <w:rFonts w:ascii="Times New Roman"/>
                <w:b w:val="false"/>
                <w:i w:val="false"/>
                <w:color w:val="000000"/>
                <w:sz w:val="20"/>
              </w:rPr>
              <w:t>
буклеттер әзір
</w:t>
            </w:r>
            <w:r>
              <w:br/>
            </w:r>
            <w:r>
              <w:rPr>
                <w:rFonts w:ascii="Times New Roman"/>
                <w:b w:val="false"/>
                <w:i w:val="false"/>
                <w:color w:val="000000"/>
                <w:sz w:val="20"/>
              </w:rPr>
              <w:t>
леу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өнім, буклет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w:t>
            </w:r>
            <w:r>
              <w:br/>
            </w:r>
            <w:r>
              <w:rPr>
                <w:rFonts w:ascii="Times New Roman"/>
                <w:b w:val="false"/>
                <w:i w:val="false"/>
                <w:color w:val="000000"/>
                <w:sz w:val="20"/>
              </w:rPr>
              <w:t>
теңіз пор-
</w:t>
            </w:r>
            <w:r>
              <w:br/>
            </w:r>
            <w:r>
              <w:rPr>
                <w:rFonts w:ascii="Times New Roman"/>
                <w:b w:val="false"/>
                <w:i w:val="false"/>
                <w:color w:val="000000"/>
                <w:sz w:val="20"/>
              </w:rPr>
              <w:t>
ты"
</w:t>
            </w:r>
            <w:r>
              <w:br/>
            </w:r>
            <w:r>
              <w:rPr>
                <w:rFonts w:ascii="Times New Roman"/>
                <w:b w:val="false"/>
                <w:i w:val="false"/>
                <w:color w:val="000000"/>
                <w:sz w:val="20"/>
              </w:rPr>
              <w:t>
арнайы эко
</w:t>
            </w:r>
            <w:r>
              <w:br/>
            </w:r>
            <w:r>
              <w:rPr>
                <w:rFonts w:ascii="Times New Roman"/>
                <w:b w:val="false"/>
                <w:i w:val="false"/>
                <w:color w:val="000000"/>
                <w:sz w:val="20"/>
              </w:rPr>
              <w:t>
номикалық
</w:t>
            </w:r>
            <w:r>
              <w:br/>
            </w:r>
            <w:r>
              <w:rPr>
                <w:rFonts w:ascii="Times New Roman"/>
                <w:b w:val="false"/>
                <w:i w:val="false"/>
                <w:color w:val="000000"/>
                <w:sz w:val="20"/>
              </w:rPr>
              <w:t>
аймағының
</w:t>
            </w:r>
            <w:r>
              <w:br/>
            </w:r>
            <w:r>
              <w:rPr>
                <w:rFonts w:ascii="Times New Roman"/>
                <w:b w:val="false"/>
                <w:i w:val="false"/>
                <w:color w:val="000000"/>
                <w:sz w:val="20"/>
              </w:rPr>
              <w:t>
әкімшілігі"
</w:t>
            </w:r>
            <w:r>
              <w:br/>
            </w:r>
            <w:r>
              <w:rPr>
                <w:rFonts w:ascii="Times New Roman"/>
                <w:b w:val="false"/>
                <w:i w:val="false"/>
                <w:color w:val="000000"/>
                <w:sz w:val="20"/>
              </w:rPr>
              <w:t>
мемлекеттік
</w:t>
            </w:r>
            <w:r>
              <w:br/>
            </w:r>
            <w:r>
              <w:rPr>
                <w:rFonts w:ascii="Times New Roman"/>
                <w:b w:val="false"/>
                <w:i w:val="false"/>
                <w:color w:val="000000"/>
                <w:sz w:val="20"/>
              </w:rPr>
              <w:t>
мекемесі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r>
              <w:br/>
            </w:r>
            <w:r>
              <w:rPr>
                <w:rFonts w:ascii="Times New Roman"/>
                <w:b w:val="false"/>
                <w:i w:val="false"/>
                <w:color w:val="000000"/>
                <w:sz w:val="20"/>
              </w:rPr>
              <w:t>
мың
</w:t>
            </w:r>
            <w:r>
              <w:br/>
            </w:r>
            <w:r>
              <w:rPr>
                <w:rFonts w:ascii="Times New Roman"/>
                <w:b w:val="false"/>
                <w:i w:val="false"/>
                <w:color w:val="000000"/>
                <w:sz w:val="20"/>
              </w:rPr>
              <w:t>
теңге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w:t>
            </w:r>
            <w:r>
              <w:br/>
            </w:r>
            <w:r>
              <w:rPr>
                <w:rFonts w:ascii="Times New Roman"/>
                <w:b w:val="false"/>
                <w:i w:val="false"/>
                <w:color w:val="000000"/>
                <w:sz w:val="20"/>
              </w:rPr>
              <w:t>
гі-
</w:t>
            </w:r>
            <w:r>
              <w:br/>
            </w:r>
            <w:r>
              <w:rPr>
                <w:rFonts w:ascii="Times New Roman"/>
                <w:b w:val="false"/>
                <w:i w:val="false"/>
                <w:color w:val="000000"/>
                <w:sz w:val="20"/>
              </w:rPr>
              <w:t>
лік
</w:t>
            </w:r>
            <w:r>
              <w:br/>
            </w:r>
            <w:r>
              <w:rPr>
                <w:rFonts w:ascii="Times New Roman"/>
                <w:b w:val="false"/>
                <w:i w:val="false"/>
                <w:color w:val="000000"/>
                <w:sz w:val="20"/>
              </w:rPr>
              <w:t>
ті
</w:t>
            </w:r>
            <w:r>
              <w:br/>
            </w:r>
            <w:r>
              <w:rPr>
                <w:rFonts w:ascii="Times New Roman"/>
                <w:b w:val="false"/>
                <w:i w:val="false"/>
                <w:color w:val="000000"/>
                <w:sz w:val="20"/>
              </w:rPr>
              <w:t>
бюд-
</w:t>
            </w:r>
            <w:r>
              <w:br/>
            </w:r>
            <w:r>
              <w:rPr>
                <w:rFonts w:ascii="Times New Roman"/>
                <w:b w:val="false"/>
                <w:i w:val="false"/>
                <w:color w:val="000000"/>
                <w:sz w:val="20"/>
              </w:rPr>
              <w:t>
жет 
</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i w:val="false"/>
                <w:color w:val="000000"/>
                <w:sz w:val="20"/>
              </w:rPr>
              <w:t>
ИННОВАЦИЯЛЫҚ 
</w:t>
            </w:r>
            <w:r>
              <w:rPr>
                <w:rFonts w:ascii="Times New Roman"/>
                <w:b w:val="false"/>
                <w:i w:val="false"/>
                <w:color w:val="000000"/>
                <w:sz w:val="20"/>
              </w:rPr>
              <w:t>
</w:t>
            </w:r>
            <w:r>
              <w:rPr>
                <w:rFonts w:ascii="Times New Roman"/>
                <w:b/>
                <w:i w:val="false"/>
                <w:color w:val="000000"/>
                <w:sz w:val="20"/>
              </w:rPr>
              <w:t>
САЯСАТ
</w:t>
            </w:r>
            <w:r>
              <w:rPr>
                <w:rFonts w:ascii="Times New Roman"/>
                <w:b w:val="false"/>
                <w:i w:val="false"/>
                <w:color w:val="000000"/>
                <w:sz w:val="20"/>
              </w:rPr>
              <w:t>
</w:t>
            </w:r>
          </w:p>
        </w:tc>
      </w:tr>
      <w:tr>
        <w:trPr>
          <w:trHeight w:val="11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Жасақталған ин
</w:t>
            </w:r>
            <w:r>
              <w:br/>
            </w:r>
            <w:r>
              <w:rPr>
                <w:rFonts w:ascii="Times New Roman"/>
                <w:b w:val="false"/>
                <w:i w:val="false"/>
                <w:color w:val="000000"/>
                <w:sz w:val="20"/>
              </w:rPr>
              <w:t>
новациялық тех
</w:t>
            </w:r>
            <w:r>
              <w:br/>
            </w:r>
            <w:r>
              <w:rPr>
                <w:rFonts w:ascii="Times New Roman"/>
                <w:b w:val="false"/>
                <w:i w:val="false"/>
                <w:color w:val="000000"/>
                <w:sz w:val="20"/>
              </w:rPr>
              <w:t>
нологиялардың
</w:t>
            </w:r>
            <w:r>
              <w:br/>
            </w:r>
            <w:r>
              <w:rPr>
                <w:rFonts w:ascii="Times New Roman"/>
                <w:b w:val="false"/>
                <w:i w:val="false"/>
                <w:color w:val="000000"/>
                <w:sz w:val="20"/>
              </w:rPr>
              <w:t>
деректер банкін
</w:t>
            </w:r>
            <w:r>
              <w:br/>
            </w:r>
            <w:r>
              <w:rPr>
                <w:rFonts w:ascii="Times New Roman"/>
                <w:b w:val="false"/>
                <w:i w:val="false"/>
                <w:color w:val="000000"/>
                <w:sz w:val="20"/>
              </w:rPr>
              <w:t>
құру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толықтырып
</w:t>
            </w:r>
            <w:r>
              <w:br/>
            </w:r>
            <w:r>
              <w:rPr>
                <w:rFonts w:ascii="Times New Roman"/>
                <w:b w:val="false"/>
                <w:i w:val="false"/>
                <w:color w:val="000000"/>
                <w:sz w:val="20"/>
              </w:rPr>
              <w:t>
тұратын дерек
</w:t>
            </w:r>
            <w:r>
              <w:br/>
            </w:r>
            <w:r>
              <w:rPr>
                <w:rFonts w:ascii="Times New Roman"/>
                <w:b w:val="false"/>
                <w:i w:val="false"/>
                <w:color w:val="000000"/>
                <w:sz w:val="20"/>
              </w:rPr>
              <w:t>
тер банкі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Деректер банкін
</w:t>
            </w:r>
            <w:r>
              <w:br/>
            </w:r>
            <w:r>
              <w:rPr>
                <w:rFonts w:ascii="Times New Roman"/>
                <w:b w:val="false"/>
                <w:i w:val="false"/>
                <w:color w:val="000000"/>
                <w:sz w:val="20"/>
              </w:rPr>
              <w:t>
қалыптастыру жә
</w:t>
            </w:r>
            <w:r>
              <w:br/>
            </w:r>
            <w:r>
              <w:rPr>
                <w:rFonts w:ascii="Times New Roman"/>
                <w:b w:val="false"/>
                <w:i w:val="false"/>
                <w:color w:val="000000"/>
                <w:sz w:val="20"/>
              </w:rPr>
              <w:t>
не Қазақстан Ре
</w:t>
            </w:r>
            <w:r>
              <w:br/>
            </w:r>
            <w:r>
              <w:rPr>
                <w:rFonts w:ascii="Times New Roman"/>
                <w:b w:val="false"/>
                <w:i w:val="false"/>
                <w:color w:val="000000"/>
                <w:sz w:val="20"/>
              </w:rPr>
              <w:t>
спубликасының
</w:t>
            </w:r>
            <w:r>
              <w:br/>
            </w:r>
            <w:r>
              <w:rPr>
                <w:rFonts w:ascii="Times New Roman"/>
                <w:b w:val="false"/>
                <w:i w:val="false"/>
                <w:color w:val="000000"/>
                <w:sz w:val="20"/>
              </w:rPr>
              <w:t>
даму институты-
</w:t>
            </w:r>
            <w:r>
              <w:br/>
            </w:r>
            <w:r>
              <w:rPr>
                <w:rFonts w:ascii="Times New Roman"/>
                <w:b w:val="false"/>
                <w:i w:val="false"/>
                <w:color w:val="000000"/>
                <w:sz w:val="20"/>
              </w:rPr>
              <w:t>
на ұсыну үшін
</w:t>
            </w:r>
            <w:r>
              <w:br/>
            </w:r>
            <w:r>
              <w:rPr>
                <w:rFonts w:ascii="Times New Roman"/>
                <w:b w:val="false"/>
                <w:i w:val="false"/>
                <w:color w:val="000000"/>
                <w:sz w:val="20"/>
              </w:rPr>
              <w:t>
инвестициялық
</w:t>
            </w:r>
            <w:r>
              <w:br/>
            </w:r>
            <w:r>
              <w:rPr>
                <w:rFonts w:ascii="Times New Roman"/>
                <w:b w:val="false"/>
                <w:i w:val="false"/>
                <w:color w:val="000000"/>
                <w:sz w:val="20"/>
              </w:rPr>
              <w:t>
және инновация
</w:t>
            </w:r>
            <w:r>
              <w:br/>
            </w:r>
            <w:r>
              <w:rPr>
                <w:rFonts w:ascii="Times New Roman"/>
                <w:b w:val="false"/>
                <w:i w:val="false"/>
                <w:color w:val="000000"/>
                <w:sz w:val="20"/>
              </w:rPr>
              <w:t>
лық жобаларды
</w:t>
            </w:r>
            <w:r>
              <w:br/>
            </w:r>
            <w:r>
              <w:rPr>
                <w:rFonts w:ascii="Times New Roman"/>
                <w:b w:val="false"/>
                <w:i w:val="false"/>
                <w:color w:val="000000"/>
                <w:sz w:val="20"/>
              </w:rPr>
              <w:t>
қарау және ірік
</w:t>
            </w:r>
            <w:r>
              <w:br/>
            </w:r>
            <w:r>
              <w:rPr>
                <w:rFonts w:ascii="Times New Roman"/>
                <w:b w:val="false"/>
                <w:i w:val="false"/>
                <w:color w:val="000000"/>
                <w:sz w:val="20"/>
              </w:rPr>
              <w:t>
теу бойынша жұм
</w:t>
            </w:r>
            <w:r>
              <w:br/>
            </w:r>
            <w:r>
              <w:rPr>
                <w:rFonts w:ascii="Times New Roman"/>
                <w:b w:val="false"/>
                <w:i w:val="false"/>
                <w:color w:val="000000"/>
                <w:sz w:val="20"/>
              </w:rPr>
              <w:t>
ысшы тобын құру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Әкімге
</w:t>
            </w:r>
            <w:r>
              <w:br/>
            </w:r>
            <w:r>
              <w:rPr>
                <w:rFonts w:ascii="Times New Roman"/>
                <w:b w:val="false"/>
                <w:i w:val="false"/>
                <w:color w:val="000000"/>
                <w:sz w:val="20"/>
              </w:rPr>
              <w:t>
ақпарат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жылдың
</w:t>
            </w:r>
            <w:r>
              <w:br/>
            </w:r>
            <w:r>
              <w:rPr>
                <w:rFonts w:ascii="Times New Roman"/>
                <w:b w:val="false"/>
                <w:i w:val="false"/>
                <w:color w:val="000000"/>
                <w:sz w:val="20"/>
              </w:rPr>
              <w:t>
ақпаны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
</w:t>
            </w:r>
            <w:r>
              <w:br/>
            </w:r>
            <w:r>
              <w:rPr>
                <w:rFonts w:ascii="Times New Roman"/>
                <w:b w:val="false"/>
                <w:i w:val="false"/>
                <w:color w:val="000000"/>
                <w:sz w:val="20"/>
              </w:rPr>
              <w:t>
публикасының да
</w:t>
            </w:r>
            <w:r>
              <w:br/>
            </w:r>
            <w:r>
              <w:rPr>
                <w:rFonts w:ascii="Times New Roman"/>
                <w:b w:val="false"/>
                <w:i w:val="false"/>
                <w:color w:val="000000"/>
                <w:sz w:val="20"/>
              </w:rPr>
              <w:t>
му институты-
</w:t>
            </w:r>
            <w:r>
              <w:br/>
            </w:r>
            <w:r>
              <w:rPr>
                <w:rFonts w:ascii="Times New Roman"/>
                <w:b w:val="false"/>
                <w:i w:val="false"/>
                <w:color w:val="000000"/>
                <w:sz w:val="20"/>
              </w:rPr>
              <w:t>
ның, аймақ экон
</w:t>
            </w:r>
            <w:r>
              <w:br/>
            </w:r>
            <w:r>
              <w:rPr>
                <w:rFonts w:ascii="Times New Roman"/>
                <w:b w:val="false"/>
                <w:i w:val="false"/>
                <w:color w:val="000000"/>
                <w:sz w:val="20"/>
              </w:rPr>
              <w:t>
омикасының
</w:t>
            </w:r>
            <w:r>
              <w:br/>
            </w:r>
            <w:r>
              <w:rPr>
                <w:rFonts w:ascii="Times New Roman"/>
                <w:b w:val="false"/>
                <w:i w:val="false"/>
                <w:color w:val="000000"/>
                <w:sz w:val="20"/>
              </w:rPr>
              <w:t>
өнеркәсіптік жә
</w:t>
            </w:r>
            <w:r>
              <w:br/>
            </w:r>
            <w:r>
              <w:rPr>
                <w:rFonts w:ascii="Times New Roman"/>
                <w:b w:val="false"/>
                <w:i w:val="false"/>
                <w:color w:val="000000"/>
                <w:sz w:val="20"/>
              </w:rPr>
              <w:t>
не ғылыми секто
</w:t>
            </w:r>
            <w:r>
              <w:br/>
            </w:r>
            <w:r>
              <w:rPr>
                <w:rFonts w:ascii="Times New Roman"/>
                <w:b w:val="false"/>
                <w:i w:val="false"/>
                <w:color w:val="000000"/>
                <w:sz w:val="20"/>
              </w:rPr>
              <w:t>
ры өкілдерінің
</w:t>
            </w:r>
            <w:r>
              <w:br/>
            </w:r>
            <w:r>
              <w:rPr>
                <w:rFonts w:ascii="Times New Roman"/>
                <w:b w:val="false"/>
                <w:i w:val="false"/>
                <w:color w:val="000000"/>
                <w:sz w:val="20"/>
              </w:rPr>
              <w:t>
қатысуымен семи
</w:t>
            </w:r>
            <w:r>
              <w:br/>
            </w:r>
            <w:r>
              <w:rPr>
                <w:rFonts w:ascii="Times New Roman"/>
                <w:b w:val="false"/>
                <w:i w:val="false"/>
                <w:color w:val="000000"/>
                <w:sz w:val="20"/>
              </w:rPr>
              <w:t>
нар - кеңес өтк
</w:t>
            </w:r>
            <w:r>
              <w:br/>
            </w:r>
            <w:r>
              <w:rPr>
                <w:rFonts w:ascii="Times New Roman"/>
                <w:b w:val="false"/>
                <w:i w:val="false"/>
                <w:color w:val="000000"/>
                <w:sz w:val="20"/>
              </w:rPr>
              <w:t>
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Үкіметіне
</w:t>
            </w:r>
            <w:r>
              <w:br/>
            </w:r>
            <w:r>
              <w:rPr>
                <w:rFonts w:ascii="Times New Roman"/>
                <w:b w:val="false"/>
                <w:i w:val="false"/>
                <w:color w:val="000000"/>
                <w:sz w:val="20"/>
              </w:rPr>
              <w:t>
ақпарат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жылдың
</w:t>
            </w:r>
            <w:r>
              <w:br/>
            </w:r>
            <w:r>
              <w:rPr>
                <w:rFonts w:ascii="Times New Roman"/>
                <w:b w:val="false"/>
                <w:i w:val="false"/>
                <w:color w:val="000000"/>
                <w:sz w:val="20"/>
              </w:rPr>
              <w:t>
наурызы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Қазақс
</w:t>
            </w:r>
            <w:r>
              <w:br/>
            </w:r>
            <w:r>
              <w:rPr>
                <w:rFonts w:ascii="Times New Roman"/>
                <w:b w:val="false"/>
                <w:i w:val="false"/>
                <w:color w:val="000000"/>
                <w:sz w:val="20"/>
              </w:rPr>
              <w:t>
тан Республикас
</w:t>
            </w:r>
            <w:r>
              <w:br/>
            </w:r>
            <w:r>
              <w:rPr>
                <w:rFonts w:ascii="Times New Roman"/>
                <w:b w:val="false"/>
                <w:i w:val="false"/>
                <w:color w:val="000000"/>
                <w:sz w:val="20"/>
              </w:rPr>
              <w:t>
ы индустрия жә
</w:t>
            </w:r>
            <w:r>
              <w:br/>
            </w:r>
            <w:r>
              <w:rPr>
                <w:rFonts w:ascii="Times New Roman"/>
                <w:b w:val="false"/>
                <w:i w:val="false"/>
                <w:color w:val="000000"/>
                <w:sz w:val="20"/>
              </w:rPr>
              <w:t>
не сауда минист
</w:t>
            </w:r>
            <w:r>
              <w:br/>
            </w:r>
            <w:r>
              <w:rPr>
                <w:rFonts w:ascii="Times New Roman"/>
                <w:b w:val="false"/>
                <w:i w:val="false"/>
                <w:color w:val="000000"/>
                <w:sz w:val="20"/>
              </w:rPr>
              <w:t>
рлігі өткізген 
</w:t>
            </w:r>
            <w:r>
              <w:br/>
            </w:r>
            <w:r>
              <w:rPr>
                <w:rFonts w:ascii="Times New Roman"/>
                <w:b w:val="false"/>
                <w:i w:val="false"/>
                <w:color w:val="000000"/>
                <w:sz w:val="20"/>
              </w:rPr>
              <w:t>
"Инновациялы
</w:t>
            </w:r>
            <w:r>
              <w:br/>
            </w:r>
            <w:r>
              <w:rPr>
                <w:rFonts w:ascii="Times New Roman"/>
                <w:b w:val="false"/>
                <w:i w:val="false"/>
                <w:color w:val="000000"/>
                <w:sz w:val="20"/>
              </w:rPr>
              <w:t>
Қазақстан"
</w:t>
            </w:r>
            <w:r>
              <w:br/>
            </w:r>
            <w:r>
              <w:rPr>
                <w:rFonts w:ascii="Times New Roman"/>
                <w:b w:val="false"/>
                <w:i w:val="false"/>
                <w:color w:val="000000"/>
                <w:sz w:val="20"/>
              </w:rPr>
              <w:t>
республикалық
</w:t>
            </w:r>
            <w:r>
              <w:br/>
            </w:r>
            <w:r>
              <w:rPr>
                <w:rFonts w:ascii="Times New Roman"/>
                <w:b w:val="false"/>
                <w:i w:val="false"/>
                <w:color w:val="000000"/>
                <w:sz w:val="20"/>
              </w:rPr>
              <w:t>
акциясына қатыс
</w:t>
            </w:r>
            <w:r>
              <w:br/>
            </w:r>
            <w:r>
              <w:rPr>
                <w:rFonts w:ascii="Times New Roman"/>
                <w:b w:val="false"/>
                <w:i w:val="false"/>
                <w:color w:val="000000"/>
                <w:sz w:val="20"/>
              </w:rPr>
              <w:t>
уы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Акцияға
</w:t>
            </w:r>
            <w:r>
              <w:br/>
            </w:r>
            <w:r>
              <w:rPr>
                <w:rFonts w:ascii="Times New Roman"/>
                <w:b w:val="false"/>
                <w:i w:val="false"/>
                <w:color w:val="000000"/>
                <w:sz w:val="20"/>
              </w:rPr>
              <w:t>
қатысу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жылдың
</w:t>
            </w:r>
            <w:r>
              <w:br/>
            </w:r>
            <w:r>
              <w:rPr>
                <w:rFonts w:ascii="Times New Roman"/>
                <w:b w:val="false"/>
                <w:i w:val="false"/>
                <w:color w:val="000000"/>
                <w:sz w:val="20"/>
              </w:rPr>
              <w:t>
ақпан -
</w:t>
            </w:r>
            <w:r>
              <w:br/>
            </w:r>
            <w:r>
              <w:rPr>
                <w:rFonts w:ascii="Times New Roman"/>
                <w:b w:val="false"/>
                <w:i w:val="false"/>
                <w:color w:val="000000"/>
                <w:sz w:val="20"/>
              </w:rPr>
              <w:t>
сәуірі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Мұнайгаз кәсіпо
</w:t>
            </w:r>
            <w:r>
              <w:br/>
            </w:r>
            <w:r>
              <w:rPr>
                <w:rFonts w:ascii="Times New Roman"/>
                <w:b w:val="false"/>
                <w:i w:val="false"/>
                <w:color w:val="000000"/>
                <w:sz w:val="20"/>
              </w:rPr>
              <w:t>
рындарының алау
</w:t>
            </w:r>
            <w:r>
              <w:br/>
            </w:r>
            <w:r>
              <w:rPr>
                <w:rFonts w:ascii="Times New Roman"/>
                <w:b w:val="false"/>
                <w:i w:val="false"/>
                <w:color w:val="000000"/>
                <w:sz w:val="20"/>
              </w:rPr>
              <w:t>
қондырғыларды
</w:t>
            </w:r>
            <w:r>
              <w:br/>
            </w:r>
            <w:r>
              <w:rPr>
                <w:rFonts w:ascii="Times New Roman"/>
                <w:b w:val="false"/>
                <w:i w:val="false"/>
                <w:color w:val="000000"/>
                <w:sz w:val="20"/>
              </w:rPr>
              <w:t>
үшін күйесіз жа
</w:t>
            </w:r>
            <w:r>
              <w:br/>
            </w:r>
            <w:r>
              <w:rPr>
                <w:rFonts w:ascii="Times New Roman"/>
                <w:b w:val="false"/>
                <w:i w:val="false"/>
                <w:color w:val="000000"/>
                <w:sz w:val="20"/>
              </w:rPr>
              <w:t>
ғу жобасын
</w:t>
            </w:r>
            <w:r>
              <w:br/>
            </w:r>
            <w:r>
              <w:rPr>
                <w:rFonts w:ascii="Times New Roman"/>
                <w:b w:val="false"/>
                <w:i w:val="false"/>
                <w:color w:val="000000"/>
                <w:sz w:val="20"/>
              </w:rPr>
              <w:t>
жасақтау және
</w:t>
            </w:r>
            <w:r>
              <w:br/>
            </w:r>
            <w:r>
              <w:rPr>
                <w:rFonts w:ascii="Times New Roman"/>
                <w:b w:val="false"/>
                <w:i w:val="false"/>
                <w:color w:val="000000"/>
                <w:sz w:val="20"/>
              </w:rPr>
              <w:t>
енгізу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 Бөкетов
</w:t>
            </w:r>
            <w:r>
              <w:br/>
            </w:r>
            <w:r>
              <w:rPr>
                <w:rFonts w:ascii="Times New Roman"/>
                <w:b w:val="false"/>
                <w:i w:val="false"/>
                <w:color w:val="000000"/>
                <w:sz w:val="20"/>
              </w:rPr>
              <w:t>
атындағы Қа
</w:t>
            </w:r>
            <w:r>
              <w:br/>
            </w:r>
            <w:r>
              <w:rPr>
                <w:rFonts w:ascii="Times New Roman"/>
                <w:b w:val="false"/>
                <w:i w:val="false"/>
                <w:color w:val="000000"/>
                <w:sz w:val="20"/>
              </w:rPr>
              <w:t>
рағанды мем
</w:t>
            </w:r>
            <w:r>
              <w:br/>
            </w:r>
            <w:r>
              <w:rPr>
                <w:rFonts w:ascii="Times New Roman"/>
                <w:b w:val="false"/>
                <w:i w:val="false"/>
                <w:color w:val="000000"/>
                <w:sz w:val="20"/>
              </w:rPr>
              <w:t>
лекеттік ун
</w:t>
            </w:r>
            <w:r>
              <w:br/>
            </w:r>
            <w:r>
              <w:rPr>
                <w:rFonts w:ascii="Times New Roman"/>
                <w:b w:val="false"/>
                <w:i w:val="false"/>
                <w:color w:val="000000"/>
                <w:sz w:val="20"/>
              </w:rPr>
              <w:t>
иверситетін
</w:t>
            </w:r>
            <w:r>
              <w:br/>
            </w:r>
            <w:r>
              <w:rPr>
                <w:rFonts w:ascii="Times New Roman"/>
                <w:b w:val="false"/>
                <w:i w:val="false"/>
                <w:color w:val="000000"/>
                <w:sz w:val="20"/>
              </w:rPr>
              <w:t>
ің Ақтау фи
</w:t>
            </w:r>
            <w:r>
              <w:br/>
            </w:r>
            <w:r>
              <w:rPr>
                <w:rFonts w:ascii="Times New Roman"/>
                <w:b w:val="false"/>
                <w:i w:val="false"/>
                <w:color w:val="000000"/>
                <w:sz w:val="20"/>
              </w:rPr>
              <w:t>
лиалы (келі
</w:t>
            </w:r>
            <w:r>
              <w:br/>
            </w:r>
            <w:r>
              <w:rPr>
                <w:rFonts w:ascii="Times New Roman"/>
                <w:b w:val="false"/>
                <w:i w:val="false"/>
                <w:color w:val="000000"/>
                <w:sz w:val="20"/>
              </w:rPr>
              <w:t>
сім бойын-
</w:t>
            </w:r>
            <w:r>
              <w:br/>
            </w:r>
            <w:r>
              <w:rPr>
                <w:rFonts w:ascii="Times New Roman"/>
                <w:b w:val="false"/>
                <w:i w:val="false"/>
                <w:color w:val="000000"/>
                <w:sz w:val="20"/>
              </w:rPr>
              <w:t>
ша)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
</w:t>
            </w:r>
            <w:r>
              <w:br/>
            </w:r>
            <w:r>
              <w:rPr>
                <w:rFonts w:ascii="Times New Roman"/>
                <w:b w:val="false"/>
                <w:i w:val="false"/>
                <w:color w:val="000000"/>
                <w:sz w:val="20"/>
              </w:rPr>
              <w:t>
орын
</w:t>
            </w:r>
            <w:r>
              <w:br/>
            </w:r>
            <w:r>
              <w:rPr>
                <w:rFonts w:ascii="Times New Roman"/>
                <w:b w:val="false"/>
                <w:i w:val="false"/>
                <w:color w:val="000000"/>
                <w:sz w:val="20"/>
              </w:rPr>
              <w:t>
бюджеті
</w:t>
            </w:r>
            <w:r>
              <w:br/>
            </w:r>
            <w:r>
              <w:rPr>
                <w:rFonts w:ascii="Times New Roman"/>
                <w:b w:val="false"/>
                <w:i w:val="false"/>
                <w:color w:val="000000"/>
                <w:sz w:val="20"/>
              </w:rPr>
              <w:t>
шегінде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
</w:t>
            </w:r>
            <w:r>
              <w:br/>
            </w:r>
            <w:r>
              <w:rPr>
                <w:rFonts w:ascii="Times New Roman"/>
                <w:b w:val="false"/>
                <w:i w:val="false"/>
                <w:color w:val="000000"/>
                <w:sz w:val="20"/>
              </w:rPr>
              <w:t>
поры
</w:t>
            </w:r>
            <w:r>
              <w:br/>
            </w:r>
            <w:r>
              <w:rPr>
                <w:rFonts w:ascii="Times New Roman"/>
                <w:b w:val="false"/>
                <w:i w:val="false"/>
                <w:color w:val="000000"/>
                <w:sz w:val="20"/>
              </w:rPr>
              <w:t>
н қа
</w:t>
            </w:r>
            <w:r>
              <w:br/>
            </w:r>
            <w:r>
              <w:rPr>
                <w:rFonts w:ascii="Times New Roman"/>
                <w:b w:val="false"/>
                <w:i w:val="false"/>
                <w:color w:val="000000"/>
                <w:sz w:val="20"/>
              </w:rPr>
              <w:t>
ража
</w:t>
            </w:r>
            <w:r>
              <w:br/>
            </w:r>
            <w:r>
              <w:rPr>
                <w:rFonts w:ascii="Times New Roman"/>
                <w:b w:val="false"/>
                <w:i w:val="false"/>
                <w:color w:val="000000"/>
                <w:sz w:val="20"/>
              </w:rPr>
              <w:t>
ты
</w:t>
            </w:r>
          </w:p>
        </w:tc>
      </w:tr>
      <w:tr>
        <w:trPr>
          <w:trHeight w:val="20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
</w:t>
            </w:r>
            <w:r>
              <w:br/>
            </w:r>
            <w:r>
              <w:rPr>
                <w:rFonts w:ascii="Times New Roman"/>
                <w:b w:val="false"/>
                <w:i w:val="false"/>
                <w:color w:val="000000"/>
                <w:sz w:val="20"/>
              </w:rPr>
              <w:t>
бликасының даму
</w:t>
            </w:r>
            <w:r>
              <w:br/>
            </w:r>
            <w:r>
              <w:rPr>
                <w:rFonts w:ascii="Times New Roman"/>
                <w:b w:val="false"/>
                <w:i w:val="false"/>
                <w:color w:val="000000"/>
                <w:sz w:val="20"/>
              </w:rPr>
              <w:t>
институттарына
</w:t>
            </w:r>
            <w:r>
              <w:br/>
            </w:r>
            <w:r>
              <w:rPr>
                <w:rFonts w:ascii="Times New Roman"/>
                <w:b w:val="false"/>
                <w:i w:val="false"/>
                <w:color w:val="000000"/>
                <w:sz w:val="20"/>
              </w:rPr>
              <w:t>
қарау үшін ұсын
</w:t>
            </w:r>
            <w:r>
              <w:br/>
            </w:r>
            <w:r>
              <w:rPr>
                <w:rFonts w:ascii="Times New Roman"/>
                <w:b w:val="false"/>
                <w:i w:val="false"/>
                <w:color w:val="000000"/>
                <w:sz w:val="20"/>
              </w:rPr>
              <w:t>
ылған инновация
</w:t>
            </w:r>
            <w:r>
              <w:br/>
            </w:r>
            <w:r>
              <w:rPr>
                <w:rFonts w:ascii="Times New Roman"/>
                <w:b w:val="false"/>
                <w:i w:val="false"/>
                <w:color w:val="000000"/>
                <w:sz w:val="20"/>
              </w:rPr>
              <w:t>
лық жобаларды
</w:t>
            </w:r>
            <w:r>
              <w:br/>
            </w:r>
            <w:r>
              <w:rPr>
                <w:rFonts w:ascii="Times New Roman"/>
                <w:b w:val="false"/>
                <w:i w:val="false"/>
                <w:color w:val="000000"/>
                <w:sz w:val="20"/>
              </w:rPr>
              <w:t>
жылжыту бойынша
</w:t>
            </w:r>
            <w:r>
              <w:br/>
            </w:r>
            <w:r>
              <w:rPr>
                <w:rFonts w:ascii="Times New Roman"/>
                <w:b w:val="false"/>
                <w:i w:val="false"/>
                <w:color w:val="000000"/>
                <w:sz w:val="20"/>
              </w:rPr>
              <w:t>
қызметті белсен
</w:t>
            </w:r>
            <w:r>
              <w:br/>
            </w:r>
            <w:r>
              <w:rPr>
                <w:rFonts w:ascii="Times New Roman"/>
                <w:b w:val="false"/>
                <w:i w:val="false"/>
                <w:color w:val="000000"/>
                <w:sz w:val="20"/>
              </w:rPr>
              <w:t>
ді жүргізу: түс
</w:t>
            </w:r>
            <w:r>
              <w:br/>
            </w:r>
            <w:r>
              <w:rPr>
                <w:rFonts w:ascii="Times New Roman"/>
                <w:b w:val="false"/>
                <w:i w:val="false"/>
                <w:color w:val="000000"/>
                <w:sz w:val="20"/>
              </w:rPr>
              <w:t>
ті және сирек
</w:t>
            </w:r>
            <w:r>
              <w:br/>
            </w:r>
            <w:r>
              <w:rPr>
                <w:rFonts w:ascii="Times New Roman"/>
                <w:b w:val="false"/>
                <w:i w:val="false"/>
                <w:color w:val="000000"/>
                <w:sz w:val="20"/>
              </w:rPr>
              <w:t>
кездесетін мета
</w:t>
            </w:r>
            <w:r>
              <w:br/>
            </w:r>
            <w:r>
              <w:rPr>
                <w:rFonts w:ascii="Times New Roman"/>
                <w:b w:val="false"/>
                <w:i w:val="false"/>
                <w:color w:val="000000"/>
                <w:sz w:val="20"/>
              </w:rPr>
              <w:t>
лдарды ажыратып
</w:t>
            </w:r>
            <w:r>
              <w:br/>
            </w:r>
            <w:r>
              <w:rPr>
                <w:rFonts w:ascii="Times New Roman"/>
                <w:b w:val="false"/>
                <w:i w:val="false"/>
                <w:color w:val="000000"/>
                <w:sz w:val="20"/>
              </w:rPr>
              <w:t>
алып, синтетика
</w:t>
            </w:r>
            <w:r>
              <w:br/>
            </w:r>
            <w:r>
              <w:rPr>
                <w:rFonts w:ascii="Times New Roman"/>
                <w:b w:val="false"/>
                <w:i w:val="false"/>
                <w:color w:val="000000"/>
                <w:sz w:val="20"/>
              </w:rPr>
              <w:t>
лық мұнай өнді
</w:t>
            </w:r>
            <w:r>
              <w:br/>
            </w:r>
            <w:r>
              <w:rPr>
                <w:rFonts w:ascii="Times New Roman"/>
                <w:b w:val="false"/>
                <w:i w:val="false"/>
                <w:color w:val="000000"/>
                <w:sz w:val="20"/>
              </w:rPr>
              <w:t>
ру және қатты
</w:t>
            </w:r>
            <w:r>
              <w:br/>
            </w:r>
            <w:r>
              <w:rPr>
                <w:rFonts w:ascii="Times New Roman"/>
                <w:b w:val="false"/>
                <w:i w:val="false"/>
                <w:color w:val="000000"/>
                <w:sz w:val="20"/>
              </w:rPr>
              <w:t>
қалдықтарды пай
</w:t>
            </w:r>
            <w:r>
              <w:br/>
            </w:r>
            <w:r>
              <w:rPr>
                <w:rFonts w:ascii="Times New Roman"/>
                <w:b w:val="false"/>
                <w:i w:val="false"/>
                <w:color w:val="000000"/>
                <w:sz w:val="20"/>
              </w:rPr>
              <w:t>
далы өнімге айн
</w:t>
            </w:r>
            <w:r>
              <w:br/>
            </w:r>
            <w:r>
              <w:rPr>
                <w:rFonts w:ascii="Times New Roman"/>
                <w:b w:val="false"/>
                <w:i w:val="false"/>
                <w:color w:val="000000"/>
                <w:sz w:val="20"/>
              </w:rPr>
              <w:t>
алдыру мақсаты
</w:t>
            </w:r>
            <w:r>
              <w:br/>
            </w:r>
            <w:r>
              <w:rPr>
                <w:rFonts w:ascii="Times New Roman"/>
                <w:b w:val="false"/>
                <w:i w:val="false"/>
                <w:color w:val="000000"/>
                <w:sz w:val="20"/>
              </w:rPr>
              <w:t>
мен кир мен мұн
</w:t>
            </w:r>
            <w:r>
              <w:br/>
            </w:r>
            <w:r>
              <w:rPr>
                <w:rFonts w:ascii="Times New Roman"/>
                <w:b w:val="false"/>
                <w:i w:val="false"/>
                <w:color w:val="000000"/>
                <w:sz w:val="20"/>
              </w:rPr>
              <w:t>
ай шламдарын
</w:t>
            </w:r>
            <w:r>
              <w:br/>
            </w:r>
            <w:r>
              <w:rPr>
                <w:rFonts w:ascii="Times New Roman"/>
                <w:b w:val="false"/>
                <w:i w:val="false"/>
                <w:color w:val="000000"/>
                <w:sz w:val="20"/>
              </w:rPr>
              <w:t>
қайта өңдеу тех
</w:t>
            </w:r>
            <w:r>
              <w:br/>
            </w:r>
            <w:r>
              <w:rPr>
                <w:rFonts w:ascii="Times New Roman"/>
                <w:b w:val="false"/>
                <w:i w:val="false"/>
                <w:color w:val="000000"/>
                <w:sz w:val="20"/>
              </w:rPr>
              <w:t>
нологиясын
</w:t>
            </w:r>
            <w:r>
              <w:br/>
            </w:r>
            <w:r>
              <w:rPr>
                <w:rFonts w:ascii="Times New Roman"/>
                <w:b w:val="false"/>
                <w:i w:val="false"/>
                <w:color w:val="000000"/>
                <w:sz w:val="20"/>
              </w:rPr>
              <w:t>
жасақтау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Контракт
</w:t>
            </w:r>
            <w:r>
              <w:br/>
            </w:r>
            <w:r>
              <w:rPr>
                <w:rFonts w:ascii="Times New Roman"/>
                <w:b w:val="false"/>
                <w:i w:val="false"/>
                <w:color w:val="000000"/>
                <w:sz w:val="20"/>
              </w:rPr>
              <w:t>
жасақтау.
</w:t>
            </w:r>
            <w:r>
              <w:br/>
            </w:r>
            <w:r>
              <w:rPr>
                <w:rFonts w:ascii="Times New Roman"/>
                <w:b w:val="false"/>
                <w:i w:val="false"/>
                <w:color w:val="000000"/>
                <w:sz w:val="20"/>
              </w:rPr>
              <w:t>
Қазақстан Рес
</w:t>
            </w:r>
            <w:r>
              <w:br/>
            </w:r>
            <w:r>
              <w:rPr>
                <w:rFonts w:ascii="Times New Roman"/>
                <w:b w:val="false"/>
                <w:i w:val="false"/>
                <w:color w:val="000000"/>
                <w:sz w:val="20"/>
              </w:rPr>
              <w:t>
публикасы Үкі
</w:t>
            </w:r>
            <w:r>
              <w:br/>
            </w:r>
            <w:r>
              <w:rPr>
                <w:rFonts w:ascii="Times New Roman"/>
                <w:b w:val="false"/>
                <w:i w:val="false"/>
                <w:color w:val="000000"/>
                <w:sz w:val="20"/>
              </w:rPr>
              <w:t>
метіне ақпа-
</w:t>
            </w:r>
            <w:r>
              <w:br/>
            </w:r>
            <w:r>
              <w:rPr>
                <w:rFonts w:ascii="Times New Roman"/>
                <w:b w:val="false"/>
                <w:i w:val="false"/>
                <w:color w:val="000000"/>
                <w:sz w:val="20"/>
              </w:rPr>
              <w:t>
рат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Жекеменшік вен
</w:t>
            </w:r>
            <w:r>
              <w:br/>
            </w:r>
            <w:r>
              <w:rPr>
                <w:rFonts w:ascii="Times New Roman"/>
                <w:b w:val="false"/>
                <w:i w:val="false"/>
                <w:color w:val="000000"/>
                <w:sz w:val="20"/>
              </w:rPr>
              <w:t>
чурлік қор қалы
</w:t>
            </w:r>
            <w:r>
              <w:br/>
            </w:r>
            <w:r>
              <w:rPr>
                <w:rFonts w:ascii="Times New Roman"/>
                <w:b w:val="false"/>
                <w:i w:val="false"/>
                <w:color w:val="000000"/>
                <w:sz w:val="20"/>
              </w:rPr>
              <w:t>
птастыру үшін
</w:t>
            </w:r>
            <w:r>
              <w:br/>
            </w:r>
            <w:r>
              <w:rPr>
                <w:rFonts w:ascii="Times New Roman"/>
                <w:b w:val="false"/>
                <w:i w:val="false"/>
                <w:color w:val="000000"/>
                <w:sz w:val="20"/>
              </w:rPr>
              <w:t>
жағдай жасау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әкіміне
</w:t>
            </w:r>
            <w:r>
              <w:br/>
            </w:r>
            <w:r>
              <w:rPr>
                <w:rFonts w:ascii="Times New Roman"/>
                <w:b w:val="false"/>
                <w:i w:val="false"/>
                <w:color w:val="000000"/>
                <w:sz w:val="20"/>
              </w:rPr>
              <w:t>
ұсыныс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жылдары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
</w:t>
            </w:r>
            <w:r>
              <w:br/>
            </w:r>
            <w:r>
              <w:rPr>
                <w:rFonts w:ascii="Times New Roman"/>
                <w:b w:val="false"/>
                <w:i w:val="false"/>
                <w:color w:val="000000"/>
                <w:sz w:val="20"/>
              </w:rPr>
              <w:t>
бликасы Үкіметі
</w:t>
            </w:r>
            <w:r>
              <w:br/>
            </w:r>
            <w:r>
              <w:rPr>
                <w:rFonts w:ascii="Times New Roman"/>
                <w:b w:val="false"/>
                <w:i w:val="false"/>
                <w:color w:val="000000"/>
                <w:sz w:val="20"/>
              </w:rPr>
              <w:t>
не 2005-2007 жы
</w:t>
            </w:r>
            <w:r>
              <w:br/>
            </w:r>
            <w:r>
              <w:rPr>
                <w:rFonts w:ascii="Times New Roman"/>
                <w:b w:val="false"/>
                <w:i w:val="false"/>
                <w:color w:val="000000"/>
                <w:sz w:val="20"/>
              </w:rPr>
              <w:t>
лдардағы кезеңд
</w:t>
            </w:r>
            <w:r>
              <w:br/>
            </w:r>
            <w:r>
              <w:rPr>
                <w:rFonts w:ascii="Times New Roman"/>
                <w:b w:val="false"/>
                <w:i w:val="false"/>
                <w:color w:val="000000"/>
                <w:sz w:val="20"/>
              </w:rPr>
              <w:t>
е химия және мұ
</w:t>
            </w:r>
            <w:r>
              <w:br/>
            </w:r>
            <w:r>
              <w:rPr>
                <w:rFonts w:ascii="Times New Roman"/>
                <w:b w:val="false"/>
                <w:i w:val="false"/>
                <w:color w:val="000000"/>
                <w:sz w:val="20"/>
              </w:rPr>
              <w:t>
найхимия өнеркә
</w:t>
            </w:r>
            <w:r>
              <w:br/>
            </w:r>
            <w:r>
              <w:rPr>
                <w:rFonts w:ascii="Times New Roman"/>
                <w:b w:val="false"/>
                <w:i w:val="false"/>
                <w:color w:val="000000"/>
                <w:sz w:val="20"/>
              </w:rPr>
              <w:t>
сібін дамыту бо
</w:t>
            </w:r>
            <w:r>
              <w:br/>
            </w:r>
            <w:r>
              <w:rPr>
                <w:rFonts w:ascii="Times New Roman"/>
                <w:b w:val="false"/>
                <w:i w:val="false"/>
                <w:color w:val="000000"/>
                <w:sz w:val="20"/>
              </w:rPr>
              <w:t>
йынша ұсыныстар
</w:t>
            </w:r>
            <w:r>
              <w:br/>
            </w:r>
            <w:r>
              <w:rPr>
                <w:rFonts w:ascii="Times New Roman"/>
                <w:b w:val="false"/>
                <w:i w:val="false"/>
                <w:color w:val="000000"/>
                <w:sz w:val="20"/>
              </w:rPr>
              <w:t>
әзірлеу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Үкіметіне ұсы
</w:t>
            </w:r>
            <w:r>
              <w:br/>
            </w:r>
            <w:r>
              <w:rPr>
                <w:rFonts w:ascii="Times New Roman"/>
                <w:b w:val="false"/>
                <w:i w:val="false"/>
                <w:color w:val="000000"/>
                <w:sz w:val="20"/>
              </w:rPr>
              <w:t>
ныс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жылдың
</w:t>
            </w:r>
            <w:r>
              <w:br/>
            </w:r>
            <w:r>
              <w:rPr>
                <w:rFonts w:ascii="Times New Roman"/>
                <w:b w:val="false"/>
                <w:i w:val="false"/>
                <w:color w:val="000000"/>
                <w:sz w:val="20"/>
              </w:rPr>
              <w:t>
III тоқ
</w:t>
            </w:r>
            <w:r>
              <w:br/>
            </w:r>
            <w:r>
              <w:rPr>
                <w:rFonts w:ascii="Times New Roman"/>
                <w:b w:val="false"/>
                <w:i w:val="false"/>
                <w:color w:val="000000"/>
                <w:sz w:val="20"/>
              </w:rPr>
              <w:t>
саны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
</w:t>
            </w:r>
            <w:r>
              <w:br/>
            </w:r>
            <w:r>
              <w:rPr>
                <w:rFonts w:ascii="Times New Roman"/>
                <w:b w:val="false"/>
                <w:i w:val="false"/>
                <w:color w:val="000000"/>
                <w:sz w:val="20"/>
              </w:rPr>
              <w:t>
ының
</w:t>
            </w:r>
            <w:r>
              <w:br/>
            </w:r>
            <w:r>
              <w:rPr>
                <w:rFonts w:ascii="Times New Roman"/>
                <w:b w:val="false"/>
                <w:i w:val="false"/>
                <w:color w:val="000000"/>
                <w:sz w:val="20"/>
              </w:rPr>
              <w:t>
әрекеттегі кәсі
</w:t>
            </w:r>
            <w:r>
              <w:br/>
            </w:r>
            <w:r>
              <w:rPr>
                <w:rFonts w:ascii="Times New Roman"/>
                <w:b w:val="false"/>
                <w:i w:val="false"/>
                <w:color w:val="000000"/>
                <w:sz w:val="20"/>
              </w:rPr>
              <w:t>
порындары базас
</w:t>
            </w:r>
            <w:r>
              <w:br/>
            </w:r>
            <w:r>
              <w:rPr>
                <w:rFonts w:ascii="Times New Roman"/>
                <w:b w:val="false"/>
                <w:i w:val="false"/>
                <w:color w:val="000000"/>
                <w:sz w:val="20"/>
              </w:rPr>
              <w:t>
ында мұнайхимия
</w:t>
            </w:r>
            <w:r>
              <w:br/>
            </w:r>
            <w:r>
              <w:rPr>
                <w:rFonts w:ascii="Times New Roman"/>
                <w:b w:val="false"/>
                <w:i w:val="false"/>
                <w:color w:val="000000"/>
                <w:sz w:val="20"/>
              </w:rPr>
              <w:t>
кешенін құруға
</w:t>
            </w:r>
            <w:r>
              <w:br/>
            </w:r>
            <w:r>
              <w:rPr>
                <w:rFonts w:ascii="Times New Roman"/>
                <w:b w:val="false"/>
                <w:i w:val="false"/>
                <w:color w:val="000000"/>
                <w:sz w:val="20"/>
              </w:rPr>
              <w:t>
және жаңа кәсіп
</w:t>
            </w:r>
            <w:r>
              <w:br/>
            </w:r>
            <w:r>
              <w:rPr>
                <w:rFonts w:ascii="Times New Roman"/>
                <w:b w:val="false"/>
                <w:i w:val="false"/>
                <w:color w:val="000000"/>
                <w:sz w:val="20"/>
              </w:rPr>
              <w:t>
орындар ашуға
</w:t>
            </w:r>
            <w:r>
              <w:br/>
            </w:r>
            <w:r>
              <w:rPr>
                <w:rFonts w:ascii="Times New Roman"/>
                <w:b w:val="false"/>
                <w:i w:val="false"/>
                <w:color w:val="000000"/>
                <w:sz w:val="20"/>
              </w:rPr>
              <w:t>
"Қазмұнайгаз"
</w:t>
            </w:r>
            <w:r>
              <w:br/>
            </w:r>
            <w:r>
              <w:rPr>
                <w:rFonts w:ascii="Times New Roman"/>
                <w:b w:val="false"/>
                <w:i w:val="false"/>
                <w:color w:val="000000"/>
                <w:sz w:val="20"/>
              </w:rPr>
              <w:t>
LҚ"
</w:t>
            </w:r>
            <w:r>
              <w:br/>
            </w:r>
            <w:r>
              <w:rPr>
                <w:rFonts w:ascii="Times New Roman"/>
                <w:b w:val="false"/>
                <w:i w:val="false"/>
                <w:color w:val="000000"/>
                <w:sz w:val="20"/>
              </w:rPr>
              <w:t>
АҚ бірлесіп тех
</w:t>
            </w:r>
            <w:r>
              <w:br/>
            </w:r>
            <w:r>
              <w:rPr>
                <w:rFonts w:ascii="Times New Roman"/>
                <w:b w:val="false"/>
                <w:i w:val="false"/>
                <w:color w:val="000000"/>
                <w:sz w:val="20"/>
              </w:rPr>
              <w:t>
никалық-экономи
</w:t>
            </w:r>
            <w:r>
              <w:br/>
            </w:r>
            <w:r>
              <w:rPr>
                <w:rFonts w:ascii="Times New Roman"/>
                <w:b w:val="false"/>
                <w:i w:val="false"/>
                <w:color w:val="000000"/>
                <w:sz w:val="20"/>
              </w:rPr>
              <w:t>
калық негіздеме
</w:t>
            </w:r>
            <w:r>
              <w:br/>
            </w:r>
            <w:r>
              <w:rPr>
                <w:rFonts w:ascii="Times New Roman"/>
                <w:b w:val="false"/>
                <w:i w:val="false"/>
                <w:color w:val="000000"/>
                <w:sz w:val="20"/>
              </w:rPr>
              <w:t>
даярлау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Үкіметіне ұсы
</w:t>
            </w:r>
            <w:r>
              <w:br/>
            </w:r>
            <w:r>
              <w:rPr>
                <w:rFonts w:ascii="Times New Roman"/>
                <w:b w:val="false"/>
                <w:i w:val="false"/>
                <w:color w:val="000000"/>
                <w:sz w:val="20"/>
              </w:rPr>
              <w:t>
ныс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тік қа
</w:t>
            </w:r>
            <w:r>
              <w:br/>
            </w:r>
            <w:r>
              <w:rPr>
                <w:rFonts w:ascii="Times New Roman"/>
                <w:b w:val="false"/>
                <w:i w:val="false"/>
                <w:color w:val="000000"/>
                <w:sz w:val="20"/>
              </w:rPr>
              <w:t>
ражат
</w:t>
            </w:r>
            <w:r>
              <w:br/>
            </w:r>
            <w:r>
              <w:rPr>
                <w:rFonts w:ascii="Times New Roman"/>
                <w:b w:val="false"/>
                <w:i w:val="false"/>
                <w:color w:val="000000"/>
                <w:sz w:val="20"/>
              </w:rPr>
              <w:t>
тың ли
</w:t>
            </w:r>
            <w:r>
              <w:br/>
            </w:r>
            <w:r>
              <w:rPr>
                <w:rFonts w:ascii="Times New Roman"/>
                <w:b w:val="false"/>
                <w:i w:val="false"/>
                <w:color w:val="000000"/>
                <w:sz w:val="20"/>
              </w:rPr>
              <w:t>
миті ше
</w:t>
            </w:r>
            <w:r>
              <w:br/>
            </w:r>
            <w:r>
              <w:rPr>
                <w:rFonts w:ascii="Times New Roman"/>
                <w:b w:val="false"/>
                <w:i w:val="false"/>
                <w:color w:val="000000"/>
                <w:sz w:val="20"/>
              </w:rPr>
              <w:t>
гінде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w:t>
            </w:r>
            <w:r>
              <w:br/>
            </w:r>
            <w:r>
              <w:rPr>
                <w:rFonts w:ascii="Times New Roman"/>
                <w:b w:val="false"/>
                <w:i w:val="false"/>
                <w:color w:val="000000"/>
                <w:sz w:val="20"/>
              </w:rPr>
              <w:t>
гілі
</w:t>
            </w:r>
            <w:r>
              <w:br/>
            </w:r>
            <w:r>
              <w:rPr>
                <w:rFonts w:ascii="Times New Roman"/>
                <w:b w:val="false"/>
                <w:i w:val="false"/>
                <w:color w:val="000000"/>
                <w:sz w:val="20"/>
              </w:rPr>
              <w:t>
кті
</w:t>
            </w:r>
            <w:r>
              <w:br/>
            </w:r>
            <w:r>
              <w:rPr>
                <w:rFonts w:ascii="Times New Roman"/>
                <w:b w:val="false"/>
                <w:i w:val="false"/>
                <w:color w:val="000000"/>
                <w:sz w:val="20"/>
              </w:rPr>
              <w:t>
бюд
</w:t>
            </w:r>
            <w:r>
              <w:br/>
            </w:r>
            <w:r>
              <w:rPr>
                <w:rFonts w:ascii="Times New Roman"/>
                <w:b w:val="false"/>
                <w:i w:val="false"/>
                <w:color w:val="000000"/>
                <w:sz w:val="20"/>
              </w:rPr>
              <w:t>
жет 
</w:t>
            </w:r>
          </w:p>
        </w:tc>
      </w:tr>
      <w:tr>
        <w:trPr>
          <w:trHeight w:val="10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және
</w:t>
            </w:r>
            <w:r>
              <w:br/>
            </w:r>
            <w:r>
              <w:rPr>
                <w:rFonts w:ascii="Times New Roman"/>
                <w:b w:val="false"/>
                <w:i w:val="false"/>
                <w:color w:val="000000"/>
                <w:sz w:val="20"/>
              </w:rPr>
              <w:t>
Түпқараған ауда
</w:t>
            </w:r>
            <w:r>
              <w:br/>
            </w:r>
            <w:r>
              <w:rPr>
                <w:rFonts w:ascii="Times New Roman"/>
                <w:b w:val="false"/>
                <w:i w:val="false"/>
                <w:color w:val="000000"/>
                <w:sz w:val="20"/>
              </w:rPr>
              <w:t>
ндарының кеноры
</w:t>
            </w:r>
            <w:r>
              <w:br/>
            </w:r>
            <w:r>
              <w:rPr>
                <w:rFonts w:ascii="Times New Roman"/>
                <w:b w:val="false"/>
                <w:i w:val="false"/>
                <w:color w:val="000000"/>
                <w:sz w:val="20"/>
              </w:rPr>
              <w:t>
ндары базасында
</w:t>
            </w:r>
            <w:r>
              <w:br/>
            </w:r>
            <w:r>
              <w:rPr>
                <w:rFonts w:ascii="Times New Roman"/>
                <w:b w:val="false"/>
                <w:i w:val="false"/>
                <w:color w:val="000000"/>
                <w:sz w:val="20"/>
              </w:rPr>
              <w:t>
құрылыс кластер
</w:t>
            </w:r>
            <w:r>
              <w:br/>
            </w:r>
            <w:r>
              <w:rPr>
                <w:rFonts w:ascii="Times New Roman"/>
                <w:b w:val="false"/>
                <w:i w:val="false"/>
                <w:color w:val="000000"/>
                <w:sz w:val="20"/>
              </w:rPr>
              <w:t>
інің схемасын
</w:t>
            </w:r>
            <w:r>
              <w:br/>
            </w:r>
            <w:r>
              <w:rPr>
                <w:rFonts w:ascii="Times New Roman"/>
                <w:b w:val="false"/>
                <w:i w:val="false"/>
                <w:color w:val="000000"/>
                <w:sz w:val="20"/>
              </w:rPr>
              <w:t>
жасақтау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Үкіметіне ұсы
</w:t>
            </w:r>
            <w:r>
              <w:br/>
            </w:r>
            <w:r>
              <w:rPr>
                <w:rFonts w:ascii="Times New Roman"/>
                <w:b w:val="false"/>
                <w:i w:val="false"/>
                <w:color w:val="000000"/>
                <w:sz w:val="20"/>
              </w:rPr>
              <w:t>
ныс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СТАНДАРТТАУ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СЕРТИФИКАТТАУ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САЛАСЫНДАҒЫ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САЯСАТ
</w:t>
            </w:r>
            <w:r>
              <w:rPr>
                <w:rFonts w:ascii="Times New Roman"/>
                <w:b w:val="false"/>
                <w:i w:val="false"/>
                <w:color w:val="000000"/>
                <w:sz w:val="20"/>
              </w:rPr>
              <w:t>
</w:t>
            </w:r>
          </w:p>
        </w:tc>
      </w:tr>
      <w:tr>
        <w:trPr>
          <w:trHeight w:val="15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сериялы
</w:t>
            </w:r>
            <w:r>
              <w:br/>
            </w:r>
            <w:r>
              <w:rPr>
                <w:rFonts w:ascii="Times New Roman"/>
                <w:b w:val="false"/>
                <w:i w:val="false"/>
                <w:color w:val="000000"/>
                <w:sz w:val="20"/>
              </w:rPr>
              <w:t>
ИСО халықаралық
</w:t>
            </w:r>
            <w:r>
              <w:br/>
            </w:r>
            <w:r>
              <w:rPr>
                <w:rFonts w:ascii="Times New Roman"/>
                <w:b w:val="false"/>
                <w:i w:val="false"/>
                <w:color w:val="000000"/>
                <w:sz w:val="20"/>
              </w:rPr>
              <w:t>
стандартына сәй
</w:t>
            </w:r>
            <w:r>
              <w:br/>
            </w:r>
            <w:r>
              <w:rPr>
                <w:rFonts w:ascii="Times New Roman"/>
                <w:b w:val="false"/>
                <w:i w:val="false"/>
                <w:color w:val="000000"/>
                <w:sz w:val="20"/>
              </w:rPr>
              <w:t>
кес сапа менедж
</w:t>
            </w:r>
            <w:r>
              <w:br/>
            </w:r>
            <w:r>
              <w:rPr>
                <w:rFonts w:ascii="Times New Roman"/>
                <w:b w:val="false"/>
                <w:i w:val="false"/>
                <w:color w:val="000000"/>
                <w:sz w:val="20"/>
              </w:rPr>
              <w:t>
менті жүйесін
</w:t>
            </w:r>
            <w:r>
              <w:br/>
            </w:r>
            <w:r>
              <w:rPr>
                <w:rFonts w:ascii="Times New Roman"/>
                <w:b w:val="false"/>
                <w:i w:val="false"/>
                <w:color w:val="000000"/>
                <w:sz w:val="20"/>
              </w:rPr>
              <w:t>
енгізу бойынша
</w:t>
            </w:r>
            <w:r>
              <w:br/>
            </w:r>
            <w:r>
              <w:rPr>
                <w:rFonts w:ascii="Times New Roman"/>
                <w:b w:val="false"/>
                <w:i w:val="false"/>
                <w:color w:val="000000"/>
                <w:sz w:val="20"/>
              </w:rPr>
              <w:t>
аймақтық жоспар
</w:t>
            </w:r>
            <w:r>
              <w:br/>
            </w:r>
            <w:r>
              <w:rPr>
                <w:rFonts w:ascii="Times New Roman"/>
                <w:b w:val="false"/>
                <w:i w:val="false"/>
                <w:color w:val="000000"/>
                <w:sz w:val="20"/>
              </w:rPr>
              <w:t>
лар жасақтау жә
</w:t>
            </w:r>
            <w:r>
              <w:br/>
            </w:r>
            <w:r>
              <w:rPr>
                <w:rFonts w:ascii="Times New Roman"/>
                <w:b w:val="false"/>
                <w:i w:val="false"/>
                <w:color w:val="000000"/>
                <w:sz w:val="20"/>
              </w:rPr>
              <w:t>
не облыстың
</w:t>
            </w:r>
            <w:r>
              <w:br/>
            </w:r>
            <w:r>
              <w:rPr>
                <w:rFonts w:ascii="Times New Roman"/>
                <w:b w:val="false"/>
                <w:i w:val="false"/>
                <w:color w:val="000000"/>
                <w:sz w:val="20"/>
              </w:rPr>
              <w:t>
11 кәсіпорнында
</w:t>
            </w:r>
            <w:r>
              <w:br/>
            </w:r>
            <w:r>
              <w:rPr>
                <w:rFonts w:ascii="Times New Roman"/>
                <w:b w:val="false"/>
                <w:i w:val="false"/>
                <w:color w:val="000000"/>
                <w:sz w:val="20"/>
              </w:rPr>
              <w:t>
9000 және 14000
</w:t>
            </w:r>
            <w:r>
              <w:br/>
            </w:r>
            <w:r>
              <w:rPr>
                <w:rFonts w:ascii="Times New Roman"/>
                <w:b w:val="false"/>
                <w:i w:val="false"/>
                <w:color w:val="000000"/>
                <w:sz w:val="20"/>
              </w:rPr>
              <w:t>
сериялы ИСО енг
</w:t>
            </w:r>
            <w:r>
              <w:br/>
            </w:r>
            <w:r>
              <w:rPr>
                <w:rFonts w:ascii="Times New Roman"/>
                <w:b w:val="false"/>
                <w:i w:val="false"/>
                <w:color w:val="000000"/>
                <w:sz w:val="20"/>
              </w:rPr>
              <w:t>
ізуді 2006 жыл
</w:t>
            </w:r>
            <w:r>
              <w:br/>
            </w:r>
            <w:r>
              <w:rPr>
                <w:rFonts w:ascii="Times New Roman"/>
                <w:b w:val="false"/>
                <w:i w:val="false"/>
                <w:color w:val="000000"/>
                <w:sz w:val="20"/>
              </w:rPr>
              <w:t>
ға дейін қамта
</w:t>
            </w:r>
            <w:r>
              <w:br/>
            </w:r>
            <w:r>
              <w:rPr>
                <w:rFonts w:ascii="Times New Roman"/>
                <w:b w:val="false"/>
                <w:i w:val="false"/>
                <w:color w:val="000000"/>
                <w:sz w:val="20"/>
              </w:rPr>
              <w:t>
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"Сараптау
</w:t>
            </w:r>
            <w:r>
              <w:br/>
            </w:r>
            <w:r>
              <w:rPr>
                <w:rFonts w:ascii="Times New Roman"/>
                <w:b w:val="false"/>
                <w:i w:val="false"/>
                <w:color w:val="000000"/>
                <w:sz w:val="20"/>
              </w:rPr>
              <w:t>
және серти
</w:t>
            </w:r>
            <w:r>
              <w:br/>
            </w:r>
            <w:r>
              <w:rPr>
                <w:rFonts w:ascii="Times New Roman"/>
                <w:b w:val="false"/>
                <w:i w:val="false"/>
                <w:color w:val="000000"/>
                <w:sz w:val="20"/>
              </w:rPr>
              <w:t>
фикаттау
</w:t>
            </w:r>
            <w:r>
              <w:br/>
            </w:r>
            <w:r>
              <w:rPr>
                <w:rFonts w:ascii="Times New Roman"/>
                <w:b w:val="false"/>
                <w:i w:val="false"/>
                <w:color w:val="000000"/>
                <w:sz w:val="20"/>
              </w:rPr>
              <w:t>
ұлттық орта
</w:t>
            </w:r>
            <w:r>
              <w:br/>
            </w:r>
            <w:r>
              <w:rPr>
                <w:rFonts w:ascii="Times New Roman"/>
                <w:b w:val="false"/>
                <w:i w:val="false"/>
                <w:color w:val="000000"/>
                <w:sz w:val="20"/>
              </w:rPr>
              <w:t>
лығы" ашық
</w:t>
            </w:r>
            <w:r>
              <w:br/>
            </w:r>
            <w:r>
              <w:rPr>
                <w:rFonts w:ascii="Times New Roman"/>
                <w:b w:val="false"/>
                <w:i w:val="false"/>
                <w:color w:val="000000"/>
                <w:sz w:val="20"/>
              </w:rPr>
              <w:t>
акционерлік
</w:t>
            </w:r>
            <w:r>
              <w:br/>
            </w:r>
            <w:r>
              <w:rPr>
                <w:rFonts w:ascii="Times New Roman"/>
                <w:b w:val="false"/>
                <w:i w:val="false"/>
                <w:color w:val="000000"/>
                <w:sz w:val="20"/>
              </w:rPr>
              <w:t>
қоғамының
</w:t>
            </w:r>
            <w:r>
              <w:br/>
            </w:r>
            <w:r>
              <w:rPr>
                <w:rFonts w:ascii="Times New Roman"/>
                <w:b w:val="false"/>
                <w:i w:val="false"/>
                <w:color w:val="000000"/>
                <w:sz w:val="20"/>
              </w:rPr>
              <w:t>
Маңғыстау
</w:t>
            </w:r>
            <w:r>
              <w:br/>
            </w:r>
            <w:r>
              <w:rPr>
                <w:rFonts w:ascii="Times New Roman"/>
                <w:b w:val="false"/>
                <w:i w:val="false"/>
                <w:color w:val="000000"/>
                <w:sz w:val="20"/>
              </w:rPr>
              <w:t>
филиалы (ке
</w:t>
            </w:r>
            <w:r>
              <w:br/>
            </w:r>
            <w:r>
              <w:rPr>
                <w:rFonts w:ascii="Times New Roman"/>
                <w:b w:val="false"/>
                <w:i w:val="false"/>
                <w:color w:val="000000"/>
                <w:sz w:val="20"/>
              </w:rPr>
              <w:t>
лісім бойын
</w:t>
            </w:r>
            <w:r>
              <w:br/>
            </w:r>
            <w:r>
              <w:rPr>
                <w:rFonts w:ascii="Times New Roman"/>
                <w:b w:val="false"/>
                <w:i w:val="false"/>
                <w:color w:val="000000"/>
                <w:sz w:val="20"/>
              </w:rPr>
              <w:t>
ша)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жылдың
</w:t>
            </w:r>
            <w:r>
              <w:br/>
            </w:r>
            <w:r>
              <w:rPr>
                <w:rFonts w:ascii="Times New Roman"/>
                <w:b w:val="false"/>
                <w:i w:val="false"/>
                <w:color w:val="000000"/>
                <w:sz w:val="20"/>
              </w:rPr>
              <w:t>
II тоқ
</w:t>
            </w:r>
            <w:r>
              <w:br/>
            </w:r>
            <w:r>
              <w:rPr>
                <w:rFonts w:ascii="Times New Roman"/>
                <w:b w:val="false"/>
                <w:i w:val="false"/>
                <w:color w:val="000000"/>
                <w:sz w:val="20"/>
              </w:rPr>
              <w:t>
саны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
</w:t>
            </w:r>
            <w:r>
              <w:br/>
            </w:r>
            <w:r>
              <w:rPr>
                <w:rFonts w:ascii="Times New Roman"/>
                <w:b w:val="false"/>
                <w:i w:val="false"/>
                <w:color w:val="000000"/>
                <w:sz w:val="20"/>
              </w:rPr>
              <w:t>
ын бюдж
</w:t>
            </w:r>
            <w:r>
              <w:br/>
            </w:r>
            <w:r>
              <w:rPr>
                <w:rFonts w:ascii="Times New Roman"/>
                <w:b w:val="false"/>
                <w:i w:val="false"/>
                <w:color w:val="000000"/>
                <w:sz w:val="20"/>
              </w:rPr>
              <w:t>
етінің
</w:t>
            </w:r>
            <w:r>
              <w:br/>
            </w:r>
            <w:r>
              <w:rPr>
                <w:rFonts w:ascii="Times New Roman"/>
                <w:b w:val="false"/>
                <w:i w:val="false"/>
                <w:color w:val="000000"/>
                <w:sz w:val="20"/>
              </w:rPr>
              <w:t>
лимиті
</w:t>
            </w:r>
            <w:r>
              <w:br/>
            </w:r>
            <w:r>
              <w:rPr>
                <w:rFonts w:ascii="Times New Roman"/>
                <w:b w:val="false"/>
                <w:i w:val="false"/>
                <w:color w:val="000000"/>
                <w:sz w:val="20"/>
              </w:rPr>
              <w:t>
шегінде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
</w:t>
            </w:r>
            <w:r>
              <w:br/>
            </w:r>
            <w:r>
              <w:rPr>
                <w:rFonts w:ascii="Times New Roman"/>
                <w:b w:val="false"/>
                <w:i w:val="false"/>
                <w:color w:val="000000"/>
                <w:sz w:val="20"/>
              </w:rPr>
              <w:t>
поры
</w:t>
            </w:r>
            <w:r>
              <w:br/>
            </w:r>
            <w:r>
              <w:rPr>
                <w:rFonts w:ascii="Times New Roman"/>
                <w:b w:val="false"/>
                <w:i w:val="false"/>
                <w:color w:val="000000"/>
                <w:sz w:val="20"/>
              </w:rPr>
              <w:t>
н қа
</w:t>
            </w:r>
            <w:r>
              <w:br/>
            </w:r>
            <w:r>
              <w:rPr>
                <w:rFonts w:ascii="Times New Roman"/>
                <w:b w:val="false"/>
                <w:i w:val="false"/>
                <w:color w:val="000000"/>
                <w:sz w:val="20"/>
              </w:rPr>
              <w:t>
ража
</w:t>
            </w:r>
            <w:r>
              <w:br/>
            </w:r>
            <w:r>
              <w:rPr>
                <w:rFonts w:ascii="Times New Roman"/>
                <w:b w:val="false"/>
                <w:i w:val="false"/>
                <w:color w:val="000000"/>
                <w:sz w:val="20"/>
              </w:rPr>
              <w:t>
ты
</w:t>
            </w:r>
          </w:p>
        </w:tc>
      </w:tr>
      <w:tr>
        <w:trPr>
          <w:trHeight w:val="16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
</w:t>
            </w:r>
            <w:r>
              <w:br/>
            </w:r>
            <w:r>
              <w:rPr>
                <w:rFonts w:ascii="Times New Roman"/>
                <w:b w:val="false"/>
                <w:i w:val="false"/>
                <w:color w:val="000000"/>
                <w:sz w:val="20"/>
              </w:rPr>
              <w:t>
ат құралдарында
</w:t>
            </w:r>
            <w:r>
              <w:br/>
            </w:r>
            <w:r>
              <w:rPr>
                <w:rFonts w:ascii="Times New Roman"/>
                <w:b w:val="false"/>
                <w:i w:val="false"/>
                <w:color w:val="000000"/>
                <w:sz w:val="20"/>
              </w:rPr>
              <w:t>
9000 және 14000
</w:t>
            </w:r>
            <w:r>
              <w:br/>
            </w:r>
            <w:r>
              <w:rPr>
                <w:rFonts w:ascii="Times New Roman"/>
                <w:b w:val="false"/>
                <w:i w:val="false"/>
                <w:color w:val="000000"/>
                <w:sz w:val="20"/>
              </w:rPr>
              <w:t>
сериялы ИСО сап
</w:t>
            </w:r>
            <w:r>
              <w:br/>
            </w:r>
            <w:r>
              <w:rPr>
                <w:rFonts w:ascii="Times New Roman"/>
                <w:b w:val="false"/>
                <w:i w:val="false"/>
                <w:color w:val="000000"/>
                <w:sz w:val="20"/>
              </w:rPr>
              <w:t>
асымен басқаруд
</w:t>
            </w:r>
            <w:r>
              <w:br/>
            </w:r>
            <w:r>
              <w:rPr>
                <w:rFonts w:ascii="Times New Roman"/>
                <w:b w:val="false"/>
                <w:i w:val="false"/>
                <w:color w:val="000000"/>
                <w:sz w:val="20"/>
              </w:rPr>
              <w:t>
ың халықаралық 
</w:t>
            </w:r>
            <w:r>
              <w:br/>
            </w:r>
            <w:r>
              <w:rPr>
                <w:rFonts w:ascii="Times New Roman"/>
                <w:b w:val="false"/>
                <w:i w:val="false"/>
                <w:color w:val="000000"/>
                <w:sz w:val="20"/>
              </w:rPr>
              <w:t>
стандартына өту
</w:t>
            </w:r>
            <w:r>
              <w:br/>
            </w:r>
            <w:r>
              <w:rPr>
                <w:rFonts w:ascii="Times New Roman"/>
                <w:b w:val="false"/>
                <w:i w:val="false"/>
                <w:color w:val="000000"/>
                <w:sz w:val="20"/>
              </w:rPr>
              <w:t>
мәселелері бойы
</w:t>
            </w:r>
            <w:r>
              <w:br/>
            </w:r>
            <w:r>
              <w:rPr>
                <w:rFonts w:ascii="Times New Roman"/>
                <w:b w:val="false"/>
                <w:i w:val="false"/>
                <w:color w:val="000000"/>
                <w:sz w:val="20"/>
              </w:rPr>
              <w:t>
нша өткізілген 
</w:t>
            </w:r>
            <w:r>
              <w:br/>
            </w:r>
            <w:r>
              <w:rPr>
                <w:rFonts w:ascii="Times New Roman"/>
                <w:b w:val="false"/>
                <w:i w:val="false"/>
                <w:color w:val="000000"/>
                <w:sz w:val="20"/>
              </w:rPr>
              <w:t>
іс-шаралардың
</w:t>
            </w:r>
            <w:r>
              <w:br/>
            </w:r>
            <w:r>
              <w:rPr>
                <w:rFonts w:ascii="Times New Roman"/>
                <w:b w:val="false"/>
                <w:i w:val="false"/>
                <w:color w:val="000000"/>
                <w:sz w:val="20"/>
              </w:rPr>
              <w:t>
ақпаратын жария
</w:t>
            </w:r>
            <w:r>
              <w:br/>
            </w:r>
            <w:r>
              <w:rPr>
                <w:rFonts w:ascii="Times New Roman"/>
                <w:b w:val="false"/>
                <w:i w:val="false"/>
                <w:color w:val="000000"/>
                <w:sz w:val="20"/>
              </w:rPr>
              <w:t>
лау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Мамандардың
</w:t>
            </w:r>
            <w:r>
              <w:br/>
            </w:r>
            <w:r>
              <w:rPr>
                <w:rFonts w:ascii="Times New Roman"/>
                <w:b w:val="false"/>
                <w:i w:val="false"/>
                <w:color w:val="000000"/>
                <w:sz w:val="20"/>
              </w:rPr>
              <w:t>
мақалалары,
</w:t>
            </w:r>
            <w:r>
              <w:br/>
            </w:r>
            <w:r>
              <w:rPr>
                <w:rFonts w:ascii="Times New Roman"/>
                <w:b w:val="false"/>
                <w:i w:val="false"/>
                <w:color w:val="000000"/>
                <w:sz w:val="20"/>
              </w:rPr>
              <w:t>
сөздері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"Сараптау
</w:t>
            </w:r>
            <w:r>
              <w:br/>
            </w:r>
            <w:r>
              <w:rPr>
                <w:rFonts w:ascii="Times New Roman"/>
                <w:b w:val="false"/>
                <w:i w:val="false"/>
                <w:color w:val="000000"/>
                <w:sz w:val="20"/>
              </w:rPr>
              <w:t>
және сертиф
</w:t>
            </w:r>
            <w:r>
              <w:br/>
            </w:r>
            <w:r>
              <w:rPr>
                <w:rFonts w:ascii="Times New Roman"/>
                <w:b w:val="false"/>
                <w:i w:val="false"/>
                <w:color w:val="000000"/>
                <w:sz w:val="20"/>
              </w:rPr>
              <w:t>
икаттау ұлт
</w:t>
            </w:r>
            <w:r>
              <w:br/>
            </w:r>
            <w:r>
              <w:rPr>
                <w:rFonts w:ascii="Times New Roman"/>
                <w:b w:val="false"/>
                <w:i w:val="false"/>
                <w:color w:val="000000"/>
                <w:sz w:val="20"/>
              </w:rPr>
              <w:t>
тық орталы
</w:t>
            </w:r>
            <w:r>
              <w:br/>
            </w:r>
            <w:r>
              <w:rPr>
                <w:rFonts w:ascii="Times New Roman"/>
                <w:b w:val="false"/>
                <w:i w:val="false"/>
                <w:color w:val="000000"/>
                <w:sz w:val="20"/>
              </w:rPr>
              <w:t>
ғы" ашық
</w:t>
            </w:r>
            <w:r>
              <w:br/>
            </w:r>
            <w:r>
              <w:rPr>
                <w:rFonts w:ascii="Times New Roman"/>
                <w:b w:val="false"/>
                <w:i w:val="false"/>
                <w:color w:val="000000"/>
                <w:sz w:val="20"/>
              </w:rPr>
              <w:t>
акционерлік
</w:t>
            </w:r>
            <w:r>
              <w:br/>
            </w:r>
            <w:r>
              <w:rPr>
                <w:rFonts w:ascii="Times New Roman"/>
                <w:b w:val="false"/>
                <w:i w:val="false"/>
                <w:color w:val="000000"/>
                <w:sz w:val="20"/>
              </w:rPr>
              <w:t>
қоғамының
</w:t>
            </w:r>
            <w:r>
              <w:br/>
            </w:r>
            <w:r>
              <w:rPr>
                <w:rFonts w:ascii="Times New Roman"/>
                <w:b w:val="false"/>
                <w:i w:val="false"/>
                <w:color w:val="000000"/>
                <w:sz w:val="20"/>
              </w:rPr>
              <w:t>
Маңғыстау
</w:t>
            </w:r>
            <w:r>
              <w:br/>
            </w:r>
            <w:r>
              <w:rPr>
                <w:rFonts w:ascii="Times New Roman"/>
                <w:b w:val="false"/>
                <w:i w:val="false"/>
                <w:color w:val="000000"/>
                <w:sz w:val="20"/>
              </w:rPr>
              <w:t>
филиалы (ке
</w:t>
            </w:r>
            <w:r>
              <w:br/>
            </w:r>
            <w:r>
              <w:rPr>
                <w:rFonts w:ascii="Times New Roman"/>
                <w:b w:val="false"/>
                <w:i w:val="false"/>
                <w:color w:val="000000"/>
                <w:sz w:val="20"/>
              </w:rPr>
              <w:t>
лісім бойын
</w:t>
            </w:r>
            <w:r>
              <w:br/>
            </w:r>
            <w:r>
              <w:rPr>
                <w:rFonts w:ascii="Times New Roman"/>
                <w:b w:val="false"/>
                <w:i w:val="false"/>
                <w:color w:val="000000"/>
                <w:sz w:val="20"/>
              </w:rPr>
              <w:t>
ша)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жылдан
</w:t>
            </w:r>
            <w:r>
              <w:br/>
            </w:r>
            <w:r>
              <w:rPr>
                <w:rFonts w:ascii="Times New Roman"/>
                <w:b w:val="false"/>
                <w:i w:val="false"/>
                <w:color w:val="000000"/>
                <w:sz w:val="20"/>
              </w:rPr>
              <w:t>
бастап,
</w:t>
            </w:r>
            <w:r>
              <w:br/>
            </w:r>
            <w:r>
              <w:rPr>
                <w:rFonts w:ascii="Times New Roman"/>
                <w:b w:val="false"/>
                <w:i w:val="false"/>
                <w:color w:val="000000"/>
                <w:sz w:val="20"/>
              </w:rPr>
              <w:t>
жарты
</w:t>
            </w:r>
            <w:r>
              <w:br/>
            </w:r>
            <w:r>
              <w:rPr>
                <w:rFonts w:ascii="Times New Roman"/>
                <w:b w:val="false"/>
                <w:i w:val="false"/>
                <w:color w:val="000000"/>
                <w:sz w:val="20"/>
              </w:rPr>
              <w:t>
жыл сай
</w:t>
            </w:r>
            <w:r>
              <w:br/>
            </w:r>
            <w:r>
              <w:rPr>
                <w:rFonts w:ascii="Times New Roman"/>
                <w:b w:val="false"/>
                <w:i w:val="false"/>
                <w:color w:val="000000"/>
                <w:sz w:val="20"/>
              </w:rPr>
              <w:t>
ын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ЕҢБЕК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РЕСУРСТАРЫ
</w:t>
            </w:r>
            <w:r>
              <w:rPr>
                <w:rFonts w:ascii="Times New Roman"/>
                <w:b w:val="false"/>
                <w:i w:val="false"/>
                <w:color w:val="000000"/>
                <w:sz w:val="20"/>
              </w:rPr>
              <w:t>
</w:t>
            </w:r>
          </w:p>
        </w:tc>
      </w:tr>
      <w:tr>
        <w:trPr>
          <w:trHeight w:val="31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Отандық білікті
</w:t>
            </w:r>
            <w:r>
              <w:br/>
            </w:r>
            <w:r>
              <w:rPr>
                <w:rFonts w:ascii="Times New Roman"/>
                <w:b w:val="false"/>
                <w:i w:val="false"/>
                <w:color w:val="000000"/>
                <w:sz w:val="20"/>
              </w:rPr>
              <w:t>
жұмысшы күште-
</w:t>
            </w:r>
            <w:r>
              <w:br/>
            </w:r>
            <w:r>
              <w:rPr>
                <w:rFonts w:ascii="Times New Roman"/>
                <w:b w:val="false"/>
                <w:i w:val="false"/>
                <w:color w:val="000000"/>
                <w:sz w:val="20"/>
              </w:rPr>
              <w:t>
рін даярлау бой
</w:t>
            </w:r>
            <w:r>
              <w:br/>
            </w:r>
            <w:r>
              <w:rPr>
                <w:rFonts w:ascii="Times New Roman"/>
                <w:b w:val="false"/>
                <w:i w:val="false"/>
                <w:color w:val="000000"/>
                <w:sz w:val="20"/>
              </w:rPr>
              <w:t>
ынша, сондай-ақ
</w:t>
            </w:r>
            <w:r>
              <w:br/>
            </w:r>
            <w:r>
              <w:rPr>
                <w:rFonts w:ascii="Times New Roman"/>
                <w:b w:val="false"/>
                <w:i w:val="false"/>
                <w:color w:val="000000"/>
                <w:sz w:val="20"/>
              </w:rPr>
              <w:t>
шетелдік жұмыс
</w:t>
            </w:r>
            <w:r>
              <w:br/>
            </w:r>
            <w:r>
              <w:rPr>
                <w:rFonts w:ascii="Times New Roman"/>
                <w:b w:val="false"/>
                <w:i w:val="false"/>
                <w:color w:val="000000"/>
                <w:sz w:val="20"/>
              </w:rPr>
              <w:t>
шы күші тартыла
</w:t>
            </w:r>
            <w:r>
              <w:br/>
            </w:r>
            <w:r>
              <w:rPr>
                <w:rFonts w:ascii="Times New Roman"/>
                <w:b w:val="false"/>
                <w:i w:val="false"/>
                <w:color w:val="000000"/>
                <w:sz w:val="20"/>
              </w:rPr>
              <w:t>
тын құрылым бой
</w:t>
            </w:r>
            <w:r>
              <w:br/>
            </w:r>
            <w:r>
              <w:rPr>
                <w:rFonts w:ascii="Times New Roman"/>
                <w:b w:val="false"/>
                <w:i w:val="false"/>
                <w:color w:val="000000"/>
                <w:sz w:val="20"/>
              </w:rPr>
              <w:t>
ынша ұсыныстар
</w:t>
            </w:r>
            <w:r>
              <w:br/>
            </w:r>
            <w:r>
              <w:rPr>
                <w:rFonts w:ascii="Times New Roman"/>
                <w:b w:val="false"/>
                <w:i w:val="false"/>
                <w:color w:val="000000"/>
                <w:sz w:val="20"/>
              </w:rPr>
              <w:t>
жасақтау негізі
</w:t>
            </w:r>
            <w:r>
              <w:br/>
            </w:r>
            <w:r>
              <w:rPr>
                <w:rFonts w:ascii="Times New Roman"/>
                <w:b w:val="false"/>
                <w:i w:val="false"/>
                <w:color w:val="000000"/>
                <w:sz w:val="20"/>
              </w:rPr>
              <w:t>
нде өнеркәсіп
</w:t>
            </w:r>
            <w:r>
              <w:br/>
            </w:r>
            <w:r>
              <w:rPr>
                <w:rFonts w:ascii="Times New Roman"/>
                <w:b w:val="false"/>
                <w:i w:val="false"/>
                <w:color w:val="000000"/>
                <w:sz w:val="20"/>
              </w:rPr>
              <w:t>
кәсіпорындары
</w:t>
            </w:r>
            <w:r>
              <w:br/>
            </w:r>
            <w:r>
              <w:rPr>
                <w:rFonts w:ascii="Times New Roman"/>
                <w:b w:val="false"/>
                <w:i w:val="false"/>
                <w:color w:val="000000"/>
                <w:sz w:val="20"/>
              </w:rPr>
              <w:t>
үшін қажетті ма
</w:t>
            </w:r>
            <w:r>
              <w:br/>
            </w:r>
            <w:r>
              <w:rPr>
                <w:rFonts w:ascii="Times New Roman"/>
                <w:b w:val="false"/>
                <w:i w:val="false"/>
                <w:color w:val="000000"/>
                <w:sz w:val="20"/>
              </w:rPr>
              <w:t>
мандықтарды бөл
</w:t>
            </w:r>
            <w:r>
              <w:br/>
            </w:r>
            <w:r>
              <w:rPr>
                <w:rFonts w:ascii="Times New Roman"/>
                <w:b w:val="false"/>
                <w:i w:val="false"/>
                <w:color w:val="000000"/>
                <w:sz w:val="20"/>
              </w:rPr>
              <w:t>
іп қарағанда жұ
</w:t>
            </w:r>
            <w:r>
              <w:br/>
            </w:r>
            <w:r>
              <w:rPr>
                <w:rFonts w:ascii="Times New Roman"/>
                <w:b w:val="false"/>
                <w:i w:val="false"/>
                <w:color w:val="000000"/>
                <w:sz w:val="20"/>
              </w:rPr>
              <w:t>
мысшы күшінің
</w:t>
            </w:r>
            <w:r>
              <w:br/>
            </w:r>
            <w:r>
              <w:rPr>
                <w:rFonts w:ascii="Times New Roman"/>
                <w:b w:val="false"/>
                <w:i w:val="false"/>
                <w:color w:val="000000"/>
                <w:sz w:val="20"/>
              </w:rPr>
              <w:t>
сұранысы мен ұс
</w:t>
            </w:r>
            <w:r>
              <w:br/>
            </w:r>
            <w:r>
              <w:rPr>
                <w:rFonts w:ascii="Times New Roman"/>
                <w:b w:val="false"/>
                <w:i w:val="false"/>
                <w:color w:val="000000"/>
                <w:sz w:val="20"/>
              </w:rPr>
              <w:t>
ынылуына талдау
</w:t>
            </w:r>
            <w:r>
              <w:br/>
            </w:r>
            <w:r>
              <w:rPr>
                <w:rFonts w:ascii="Times New Roman"/>
                <w:b w:val="false"/>
                <w:i w:val="false"/>
                <w:color w:val="000000"/>
                <w:sz w:val="20"/>
              </w:rPr>
              <w:t>
, болжау және
</w:t>
            </w:r>
            <w:r>
              <w:br/>
            </w:r>
            <w:r>
              <w:rPr>
                <w:rFonts w:ascii="Times New Roman"/>
                <w:b w:val="false"/>
                <w:i w:val="false"/>
                <w:color w:val="000000"/>
                <w:sz w:val="20"/>
              </w:rPr>
              <w:t>
мониторинг жүр
</w:t>
            </w:r>
            <w:r>
              <w:br/>
            </w:r>
            <w:r>
              <w:rPr>
                <w:rFonts w:ascii="Times New Roman"/>
                <w:b w:val="false"/>
                <w:i w:val="false"/>
                <w:color w:val="000000"/>
                <w:sz w:val="20"/>
              </w:rPr>
              <w:t>
гізу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және ха
</w:t>
            </w:r>
            <w:r>
              <w:br/>
            </w:r>
            <w:r>
              <w:rPr>
                <w:rFonts w:ascii="Times New Roman"/>
                <w:b w:val="false"/>
                <w:i w:val="false"/>
                <w:color w:val="000000"/>
                <w:sz w:val="20"/>
              </w:rPr>
              <w:t>
лықты әлеумет
</w:t>
            </w:r>
            <w:r>
              <w:br/>
            </w:r>
            <w:r>
              <w:rPr>
                <w:rFonts w:ascii="Times New Roman"/>
                <w:b w:val="false"/>
                <w:i w:val="false"/>
                <w:color w:val="000000"/>
                <w:sz w:val="20"/>
              </w:rPr>
              <w:t>
тік қорғау ми
</w:t>
            </w:r>
            <w:r>
              <w:br/>
            </w:r>
            <w:r>
              <w:rPr>
                <w:rFonts w:ascii="Times New Roman"/>
                <w:b w:val="false"/>
                <w:i w:val="false"/>
                <w:color w:val="000000"/>
                <w:sz w:val="20"/>
              </w:rPr>
              <w:t>
нистрлігіне, 
</w:t>
            </w:r>
            <w:r>
              <w:br/>
            </w:r>
            <w:r>
              <w:rPr>
                <w:rFonts w:ascii="Times New Roman"/>
                <w:b w:val="false"/>
                <w:i w:val="false"/>
                <w:color w:val="000000"/>
                <w:sz w:val="20"/>
              </w:rPr>
              <w:t>
индустрия жә
</w:t>
            </w:r>
            <w:r>
              <w:br/>
            </w:r>
            <w:r>
              <w:rPr>
                <w:rFonts w:ascii="Times New Roman"/>
                <w:b w:val="false"/>
                <w:i w:val="false"/>
                <w:color w:val="000000"/>
                <w:sz w:val="20"/>
              </w:rPr>
              <w:t>
не сауда мини
</w:t>
            </w:r>
            <w:r>
              <w:br/>
            </w:r>
            <w:r>
              <w:rPr>
                <w:rFonts w:ascii="Times New Roman"/>
                <w:b w:val="false"/>
                <w:i w:val="false"/>
                <w:color w:val="000000"/>
                <w:sz w:val="20"/>
              </w:rPr>
              <w:t>
стрлігіне, эк
</w:t>
            </w:r>
            <w:r>
              <w:br/>
            </w:r>
            <w:r>
              <w:rPr>
                <w:rFonts w:ascii="Times New Roman"/>
                <w:b w:val="false"/>
                <w:i w:val="false"/>
                <w:color w:val="000000"/>
                <w:sz w:val="20"/>
              </w:rPr>
              <w:t>
ономика және 
</w:t>
            </w:r>
            <w:r>
              <w:br/>
            </w:r>
            <w:r>
              <w:rPr>
                <w:rFonts w:ascii="Times New Roman"/>
                <w:b w:val="false"/>
                <w:i w:val="false"/>
                <w:color w:val="000000"/>
                <w:sz w:val="20"/>
              </w:rPr>
              <w:t>
бюджеттік жос
</w:t>
            </w:r>
            <w:r>
              <w:br/>
            </w:r>
            <w:r>
              <w:rPr>
                <w:rFonts w:ascii="Times New Roman"/>
                <w:b w:val="false"/>
                <w:i w:val="false"/>
                <w:color w:val="000000"/>
                <w:sz w:val="20"/>
              </w:rPr>
              <w:t>
парлау минист
</w:t>
            </w:r>
            <w:r>
              <w:br/>
            </w:r>
            <w:r>
              <w:rPr>
                <w:rFonts w:ascii="Times New Roman"/>
                <w:b w:val="false"/>
                <w:i w:val="false"/>
                <w:color w:val="000000"/>
                <w:sz w:val="20"/>
              </w:rPr>
              <w:t>
рлігіне ақпар
</w:t>
            </w:r>
            <w:r>
              <w:br/>
            </w:r>
            <w:r>
              <w:rPr>
                <w:rFonts w:ascii="Times New Roman"/>
                <w:b w:val="false"/>
                <w:i w:val="false"/>
                <w:color w:val="000000"/>
                <w:sz w:val="20"/>
              </w:rPr>
              <w:t>
ат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ең
</w:t>
            </w:r>
            <w:r>
              <w:br/>
            </w:r>
            <w:r>
              <w:rPr>
                <w:rFonts w:ascii="Times New Roman"/>
                <w:b w:val="false"/>
                <w:i w:val="false"/>
                <w:color w:val="000000"/>
                <w:sz w:val="20"/>
              </w:rPr>
              <w:t>
бек, халықт
</w:t>
            </w:r>
            <w:r>
              <w:br/>
            </w:r>
            <w:r>
              <w:rPr>
                <w:rFonts w:ascii="Times New Roman"/>
                <w:b w:val="false"/>
                <w:i w:val="false"/>
                <w:color w:val="000000"/>
                <w:sz w:val="20"/>
              </w:rPr>
              <w:t>
ы жұмыспен 
</w:t>
            </w:r>
            <w:r>
              <w:br/>
            </w:r>
            <w:r>
              <w:rPr>
                <w:rFonts w:ascii="Times New Roman"/>
                <w:b w:val="false"/>
                <w:i w:val="false"/>
                <w:color w:val="000000"/>
                <w:sz w:val="20"/>
              </w:rPr>
              <w:t>
қамту және 
</w:t>
            </w:r>
            <w:r>
              <w:br/>
            </w:r>
            <w:r>
              <w:rPr>
                <w:rFonts w:ascii="Times New Roman"/>
                <w:b w:val="false"/>
                <w:i w:val="false"/>
                <w:color w:val="000000"/>
                <w:sz w:val="20"/>
              </w:rPr>
              <w:t>
әлеуметтік 
</w:t>
            </w:r>
            <w:r>
              <w:br/>
            </w:r>
            <w:r>
              <w:rPr>
                <w:rFonts w:ascii="Times New Roman"/>
                <w:b w:val="false"/>
                <w:i w:val="false"/>
                <w:color w:val="000000"/>
                <w:sz w:val="20"/>
              </w:rPr>
              <w:t>
қорғау басқ
</w:t>
            </w:r>
            <w:r>
              <w:br/>
            </w:r>
            <w:r>
              <w:rPr>
                <w:rFonts w:ascii="Times New Roman"/>
                <w:b w:val="false"/>
                <w:i w:val="false"/>
                <w:color w:val="000000"/>
                <w:sz w:val="20"/>
              </w:rPr>
              <w:t>
армасы; обл
</w:t>
            </w:r>
            <w:r>
              <w:br/>
            </w:r>
            <w:r>
              <w:rPr>
                <w:rFonts w:ascii="Times New Roman"/>
                <w:b w:val="false"/>
                <w:i w:val="false"/>
                <w:color w:val="000000"/>
                <w:sz w:val="20"/>
              </w:rPr>
              <w:t>
ыстық эконо
</w:t>
            </w:r>
            <w:r>
              <w:br/>
            </w:r>
            <w:r>
              <w:rPr>
                <w:rFonts w:ascii="Times New Roman"/>
                <w:b w:val="false"/>
                <w:i w:val="false"/>
                <w:color w:val="000000"/>
                <w:sz w:val="20"/>
              </w:rPr>
              <w:t>
мика, өнерк
</w:t>
            </w:r>
            <w:r>
              <w:br/>
            </w:r>
            <w:r>
              <w:rPr>
                <w:rFonts w:ascii="Times New Roman"/>
                <w:b w:val="false"/>
                <w:i w:val="false"/>
                <w:color w:val="000000"/>
                <w:sz w:val="20"/>
              </w:rPr>
              <w:t>
әсіп және
</w:t>
            </w:r>
            <w:r>
              <w:br/>
            </w:r>
            <w:r>
              <w:rPr>
                <w:rFonts w:ascii="Times New Roman"/>
                <w:b w:val="false"/>
                <w:i w:val="false"/>
                <w:color w:val="000000"/>
                <w:sz w:val="20"/>
              </w:rPr>
              <w:t>
сауда басқа
</w:t>
            </w:r>
            <w:r>
              <w:br/>
            </w:r>
            <w:r>
              <w:rPr>
                <w:rFonts w:ascii="Times New Roman"/>
                <w:b w:val="false"/>
                <w:i w:val="false"/>
                <w:color w:val="000000"/>
                <w:sz w:val="20"/>
              </w:rPr>
              <w:t>
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тоқ-
</w:t>
            </w:r>
            <w:r>
              <w:br/>
            </w:r>
            <w:r>
              <w:rPr>
                <w:rFonts w:ascii="Times New Roman"/>
                <w:b w:val="false"/>
                <w:i w:val="false"/>
                <w:color w:val="000000"/>
                <w:sz w:val="20"/>
              </w:rPr>
              <w:t>
сан,
</w:t>
            </w:r>
            <w:r>
              <w:br/>
            </w:r>
            <w:r>
              <w:rPr>
                <w:rFonts w:ascii="Times New Roman"/>
                <w:b w:val="false"/>
                <w:i w:val="false"/>
                <w:color w:val="000000"/>
                <w:sz w:val="20"/>
              </w:rPr>
              <w:t>
2004
</w:t>
            </w:r>
            <w:r>
              <w:br/>
            </w:r>
            <w:r>
              <w:rPr>
                <w:rFonts w:ascii="Times New Roman"/>
                <w:b w:val="false"/>
                <w:i w:val="false"/>
                <w:color w:val="000000"/>
                <w:sz w:val="20"/>
              </w:rPr>
              <w:t>
жылдан
</w:t>
            </w:r>
            <w:r>
              <w:br/>
            </w:r>
            <w:r>
              <w:rPr>
                <w:rFonts w:ascii="Times New Roman"/>
                <w:b w:val="false"/>
                <w:i w:val="false"/>
                <w:color w:val="000000"/>
                <w:sz w:val="20"/>
              </w:rPr>
              <w:t>
бастап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
</w:t>
            </w:r>
            <w:r>
              <w:br/>
            </w:r>
            <w:r>
              <w:rPr>
                <w:rFonts w:ascii="Times New Roman"/>
                <w:b w:val="false"/>
                <w:i w:val="false"/>
                <w:color w:val="000000"/>
                <w:sz w:val="20"/>
              </w:rPr>
              <w:t>
ының әкімі мен
</w:t>
            </w:r>
            <w:r>
              <w:br/>
            </w:r>
            <w:r>
              <w:rPr>
                <w:rFonts w:ascii="Times New Roman"/>
                <w:b w:val="false"/>
                <w:i w:val="false"/>
                <w:color w:val="000000"/>
                <w:sz w:val="20"/>
              </w:rPr>
              <w:t>
өнеркәсіп кәсіп
</w:t>
            </w:r>
            <w:r>
              <w:br/>
            </w:r>
            <w:r>
              <w:rPr>
                <w:rFonts w:ascii="Times New Roman"/>
                <w:b w:val="false"/>
                <w:i w:val="false"/>
                <w:color w:val="000000"/>
                <w:sz w:val="20"/>
              </w:rPr>
              <w:t>
орындары басшы
</w:t>
            </w:r>
            <w:r>
              <w:br/>
            </w:r>
            <w:r>
              <w:rPr>
                <w:rFonts w:ascii="Times New Roman"/>
                <w:b w:val="false"/>
                <w:i w:val="false"/>
                <w:color w:val="000000"/>
                <w:sz w:val="20"/>
              </w:rPr>
              <w:t>
лары арасында
</w:t>
            </w:r>
            <w:r>
              <w:br/>
            </w:r>
            <w:r>
              <w:rPr>
                <w:rFonts w:ascii="Times New Roman"/>
                <w:b w:val="false"/>
                <w:i w:val="false"/>
                <w:color w:val="000000"/>
                <w:sz w:val="20"/>
              </w:rPr>
              <w:t>
өнеркәсіп кәсіп
</w:t>
            </w:r>
            <w:r>
              <w:br/>
            </w:r>
            <w:r>
              <w:rPr>
                <w:rFonts w:ascii="Times New Roman"/>
                <w:b w:val="false"/>
                <w:i w:val="false"/>
                <w:color w:val="000000"/>
                <w:sz w:val="20"/>
              </w:rPr>
              <w:t>
орындарына облы
</w:t>
            </w:r>
            <w:r>
              <w:br/>
            </w:r>
            <w:r>
              <w:rPr>
                <w:rFonts w:ascii="Times New Roman"/>
                <w:b w:val="false"/>
                <w:i w:val="false"/>
                <w:color w:val="000000"/>
                <w:sz w:val="20"/>
              </w:rPr>
              <w:t>
стың ЖОО, ОАОО 
</w:t>
            </w:r>
            <w:r>
              <w:br/>
            </w:r>
            <w:r>
              <w:rPr>
                <w:rFonts w:ascii="Times New Roman"/>
                <w:b w:val="false"/>
                <w:i w:val="false"/>
                <w:color w:val="000000"/>
                <w:sz w:val="20"/>
              </w:rPr>
              <w:t>
бітіруші жас ма
</w:t>
            </w:r>
            <w:r>
              <w:br/>
            </w:r>
            <w:r>
              <w:rPr>
                <w:rFonts w:ascii="Times New Roman"/>
                <w:b w:val="false"/>
                <w:i w:val="false"/>
                <w:color w:val="000000"/>
                <w:sz w:val="20"/>
              </w:rPr>
              <w:t>
мандарды даяр
</w:t>
            </w:r>
            <w:r>
              <w:br/>
            </w:r>
            <w:r>
              <w:rPr>
                <w:rFonts w:ascii="Times New Roman"/>
                <w:b w:val="false"/>
                <w:i w:val="false"/>
                <w:color w:val="000000"/>
                <w:sz w:val="20"/>
              </w:rPr>
              <w:t>
лау және жұмыс
</w:t>
            </w:r>
            <w:r>
              <w:br/>
            </w:r>
            <w:r>
              <w:rPr>
                <w:rFonts w:ascii="Times New Roman"/>
                <w:b w:val="false"/>
                <w:i w:val="false"/>
                <w:color w:val="000000"/>
                <w:sz w:val="20"/>
              </w:rPr>
              <w:t>
қа орналастыру
</w:t>
            </w:r>
            <w:r>
              <w:br/>
            </w:r>
            <w:r>
              <w:rPr>
                <w:rFonts w:ascii="Times New Roman"/>
                <w:b w:val="false"/>
                <w:i w:val="false"/>
                <w:color w:val="000000"/>
                <w:sz w:val="20"/>
              </w:rPr>
              <w:t>
ды қамтамасыз
</w:t>
            </w:r>
            <w:r>
              <w:br/>
            </w:r>
            <w:r>
              <w:rPr>
                <w:rFonts w:ascii="Times New Roman"/>
                <w:b w:val="false"/>
                <w:i w:val="false"/>
                <w:color w:val="000000"/>
                <w:sz w:val="20"/>
              </w:rPr>
              <w:t>
ету бойынша бір
</w:t>
            </w:r>
            <w:r>
              <w:br/>
            </w:r>
            <w:r>
              <w:rPr>
                <w:rFonts w:ascii="Times New Roman"/>
                <w:b w:val="false"/>
                <w:i w:val="false"/>
                <w:color w:val="000000"/>
                <w:sz w:val="20"/>
              </w:rPr>
              <w:t>
лескен шаралар 
</w:t>
            </w:r>
            <w:r>
              <w:br/>
            </w:r>
            <w:r>
              <w:rPr>
                <w:rFonts w:ascii="Times New Roman"/>
                <w:b w:val="false"/>
                <w:i w:val="false"/>
                <w:color w:val="000000"/>
                <w:sz w:val="20"/>
              </w:rPr>
              <w:t>
туралы келісім
</w:t>
            </w:r>
            <w:r>
              <w:br/>
            </w:r>
            <w:r>
              <w:rPr>
                <w:rFonts w:ascii="Times New Roman"/>
                <w:b w:val="false"/>
                <w:i w:val="false"/>
                <w:color w:val="000000"/>
                <w:sz w:val="20"/>
              </w:rPr>
              <w:t>
ге отыру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r>
              <w:br/>
            </w:r>
            <w:r>
              <w:rPr>
                <w:rFonts w:ascii="Times New Roman"/>
                <w:b w:val="false"/>
                <w:i w:val="false"/>
                <w:color w:val="000000"/>
                <w:sz w:val="20"/>
              </w:rPr>
              <w:t>
қалалар мен
</w:t>
            </w:r>
            <w:r>
              <w:br/>
            </w:r>
            <w:r>
              <w:rPr>
                <w:rFonts w:ascii="Times New Roman"/>
                <w:b w:val="false"/>
                <w:i w:val="false"/>
                <w:color w:val="000000"/>
                <w:sz w:val="20"/>
              </w:rPr>
              <w:t>
аудандар
</w:t>
            </w:r>
            <w:r>
              <w:br/>
            </w:r>
            <w:r>
              <w:rPr>
                <w:rFonts w:ascii="Times New Roman"/>
                <w:b w:val="false"/>
                <w:i w:val="false"/>
                <w:color w:val="000000"/>
                <w:sz w:val="20"/>
              </w:rPr>
              <w:t>
әкімдері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жылдың
</w:t>
            </w:r>
            <w:r>
              <w:br/>
            </w:r>
            <w:r>
              <w:rPr>
                <w:rFonts w:ascii="Times New Roman"/>
                <w:b w:val="false"/>
                <w:i w:val="false"/>
                <w:color w:val="000000"/>
                <w:sz w:val="20"/>
              </w:rPr>
              <w:t>
наурызы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
</w:t>
            </w:r>
            <w:r>
              <w:br/>
            </w:r>
            <w:r>
              <w:rPr>
                <w:rFonts w:ascii="Times New Roman"/>
                <w:b w:val="false"/>
                <w:i w:val="false"/>
                <w:color w:val="000000"/>
                <w:sz w:val="20"/>
              </w:rPr>
              <w:t>
меткерлердің,
</w:t>
            </w:r>
            <w:r>
              <w:br/>
            </w:r>
            <w:r>
              <w:rPr>
                <w:rFonts w:ascii="Times New Roman"/>
                <w:b w:val="false"/>
                <w:i w:val="false"/>
                <w:color w:val="000000"/>
                <w:sz w:val="20"/>
              </w:rPr>
              <w:t>
жекелеген мемле
</w:t>
            </w:r>
            <w:r>
              <w:br/>
            </w:r>
            <w:r>
              <w:rPr>
                <w:rFonts w:ascii="Times New Roman"/>
                <w:b w:val="false"/>
                <w:i w:val="false"/>
                <w:color w:val="000000"/>
                <w:sz w:val="20"/>
              </w:rPr>
              <w:t>
кеттік органдар
</w:t>
            </w:r>
            <w:r>
              <w:br/>
            </w:r>
            <w:r>
              <w:rPr>
                <w:rFonts w:ascii="Times New Roman"/>
                <w:b w:val="false"/>
                <w:i w:val="false"/>
                <w:color w:val="000000"/>
                <w:sz w:val="20"/>
              </w:rPr>
              <w:t>
дың индустрия-
</w:t>
            </w:r>
            <w:r>
              <w:br/>
            </w:r>
            <w:r>
              <w:rPr>
                <w:rFonts w:ascii="Times New Roman"/>
                <w:b w:val="false"/>
                <w:i w:val="false"/>
                <w:color w:val="000000"/>
                <w:sz w:val="20"/>
              </w:rPr>
              <w:t>
лық-инновация-
</w:t>
            </w:r>
            <w:r>
              <w:br/>
            </w:r>
            <w:r>
              <w:rPr>
                <w:rFonts w:ascii="Times New Roman"/>
                <w:b w:val="false"/>
                <w:i w:val="false"/>
                <w:color w:val="000000"/>
                <w:sz w:val="20"/>
              </w:rPr>
              <w:t>
лық даму мәселе
</w:t>
            </w:r>
            <w:r>
              <w:br/>
            </w:r>
            <w:r>
              <w:rPr>
                <w:rFonts w:ascii="Times New Roman"/>
                <w:b w:val="false"/>
                <w:i w:val="false"/>
                <w:color w:val="000000"/>
                <w:sz w:val="20"/>
              </w:rPr>
              <w:t>
лері бойынша бі
</w:t>
            </w:r>
            <w:r>
              <w:br/>
            </w:r>
            <w:r>
              <w:rPr>
                <w:rFonts w:ascii="Times New Roman"/>
                <w:b w:val="false"/>
                <w:i w:val="false"/>
                <w:color w:val="000000"/>
                <w:sz w:val="20"/>
              </w:rPr>
              <w:t>
ліктілігін көте
</w:t>
            </w:r>
            <w:r>
              <w:br/>
            </w:r>
            <w:r>
              <w:rPr>
                <w:rFonts w:ascii="Times New Roman"/>
                <w:b w:val="false"/>
                <w:i w:val="false"/>
                <w:color w:val="000000"/>
                <w:sz w:val="20"/>
              </w:rPr>
              <w:t>
ру курстарына
</w:t>
            </w:r>
            <w:r>
              <w:br/>
            </w:r>
            <w:r>
              <w:rPr>
                <w:rFonts w:ascii="Times New Roman"/>
                <w:b w:val="false"/>
                <w:i w:val="false"/>
                <w:color w:val="000000"/>
                <w:sz w:val="20"/>
              </w:rPr>
              <w:t>
үнемі қатысуын
</w:t>
            </w:r>
            <w:r>
              <w:br/>
            </w:r>
            <w:r>
              <w:rPr>
                <w:rFonts w:ascii="Times New Roman"/>
                <w:b w:val="false"/>
                <w:i w:val="false"/>
                <w:color w:val="000000"/>
                <w:sz w:val="20"/>
              </w:rPr>
              <w:t>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Үкіметіне
</w:t>
            </w:r>
            <w:r>
              <w:br/>
            </w:r>
            <w:r>
              <w:rPr>
                <w:rFonts w:ascii="Times New Roman"/>
                <w:b w:val="false"/>
                <w:i w:val="false"/>
                <w:color w:val="000000"/>
                <w:sz w:val="20"/>
              </w:rPr>
              <w:t>
ақпарат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r>
              <w:br/>
            </w:r>
            <w:r>
              <w:rPr>
                <w:rFonts w:ascii="Times New Roman"/>
                <w:b w:val="false"/>
                <w:i w:val="false"/>
                <w:color w:val="000000"/>
                <w:sz w:val="20"/>
              </w:rPr>
              <w:t>
қалалар мен
</w:t>
            </w:r>
            <w:r>
              <w:br/>
            </w:r>
            <w:r>
              <w:rPr>
                <w:rFonts w:ascii="Times New Roman"/>
                <w:b w:val="false"/>
                <w:i w:val="false"/>
                <w:color w:val="000000"/>
                <w:sz w:val="20"/>
              </w:rPr>
              <w:t>
аудандар
</w:t>
            </w:r>
            <w:r>
              <w:br/>
            </w:r>
            <w:r>
              <w:rPr>
                <w:rFonts w:ascii="Times New Roman"/>
                <w:b w:val="false"/>
                <w:i w:val="false"/>
                <w:color w:val="000000"/>
                <w:sz w:val="20"/>
              </w:rPr>
              <w:t>
әкімдері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Үнемі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тік қар
</w:t>
            </w:r>
            <w:r>
              <w:br/>
            </w:r>
            <w:r>
              <w:rPr>
                <w:rFonts w:ascii="Times New Roman"/>
                <w:b w:val="false"/>
                <w:i w:val="false"/>
                <w:color w:val="000000"/>
                <w:sz w:val="20"/>
              </w:rPr>
              <w:t>
ажаттың
</w:t>
            </w:r>
            <w:r>
              <w:br/>
            </w:r>
            <w:r>
              <w:rPr>
                <w:rFonts w:ascii="Times New Roman"/>
                <w:b w:val="false"/>
                <w:i w:val="false"/>
                <w:color w:val="000000"/>
                <w:sz w:val="20"/>
              </w:rPr>
              <w:t>
лимиті
</w:t>
            </w:r>
            <w:r>
              <w:br/>
            </w:r>
            <w:r>
              <w:rPr>
                <w:rFonts w:ascii="Times New Roman"/>
                <w:b w:val="false"/>
                <w:i w:val="false"/>
                <w:color w:val="000000"/>
                <w:sz w:val="20"/>
              </w:rPr>
              <w:t>
шегінде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
</w:t>
            </w:r>
            <w:r>
              <w:br/>
            </w:r>
            <w:r>
              <w:rPr>
                <w:rFonts w:ascii="Times New Roman"/>
                <w:b w:val="false"/>
                <w:i w:val="false"/>
                <w:color w:val="000000"/>
                <w:sz w:val="20"/>
              </w:rPr>
              <w:t>
ілік
</w:t>
            </w:r>
            <w:r>
              <w:br/>
            </w:r>
            <w:r>
              <w:rPr>
                <w:rFonts w:ascii="Times New Roman"/>
                <w:b w:val="false"/>
                <w:i w:val="false"/>
                <w:color w:val="000000"/>
                <w:sz w:val="20"/>
              </w:rPr>
              <w:t>
ті
</w:t>
            </w:r>
            <w:r>
              <w:br/>
            </w:r>
            <w:r>
              <w:rPr>
                <w:rFonts w:ascii="Times New Roman"/>
                <w:b w:val="false"/>
                <w:i w:val="false"/>
                <w:color w:val="000000"/>
                <w:sz w:val="20"/>
              </w:rPr>
              <w:t>
бюд
</w:t>
            </w:r>
            <w:r>
              <w:br/>
            </w:r>
            <w:r>
              <w:rPr>
                <w:rFonts w:ascii="Times New Roman"/>
                <w:b w:val="false"/>
                <w:i w:val="false"/>
                <w:color w:val="000000"/>
                <w:sz w:val="20"/>
              </w:rPr>
              <w:t>
жет 
</w:t>
            </w:r>
          </w:p>
        </w:tc>
      </w:tr>
      <w:tr>
        <w:trPr>
          <w:trHeight w:val="23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құрыла
</w:t>
            </w:r>
            <w:r>
              <w:br/>
            </w:r>
            <w:r>
              <w:rPr>
                <w:rFonts w:ascii="Times New Roman"/>
                <w:b w:val="false"/>
                <w:i w:val="false"/>
                <w:color w:val="000000"/>
                <w:sz w:val="20"/>
              </w:rPr>
              <w:t>
тын өндіріске
</w:t>
            </w:r>
            <w:r>
              <w:br/>
            </w:r>
            <w:r>
              <w:rPr>
                <w:rFonts w:ascii="Times New Roman"/>
                <w:b w:val="false"/>
                <w:i w:val="false"/>
                <w:color w:val="000000"/>
                <w:sz w:val="20"/>
              </w:rPr>
              <w:t>
орта буын маман
</w:t>
            </w:r>
            <w:r>
              <w:br/>
            </w:r>
            <w:r>
              <w:rPr>
                <w:rFonts w:ascii="Times New Roman"/>
                <w:b w:val="false"/>
                <w:i w:val="false"/>
                <w:color w:val="000000"/>
                <w:sz w:val="20"/>
              </w:rPr>
              <w:t>
дар қажеттілігі
</w:t>
            </w:r>
            <w:r>
              <w:br/>
            </w:r>
            <w:r>
              <w:rPr>
                <w:rFonts w:ascii="Times New Roman"/>
                <w:b w:val="false"/>
                <w:i w:val="false"/>
                <w:color w:val="000000"/>
                <w:sz w:val="20"/>
              </w:rPr>
              <w:t>
нің болжамын жа
</w:t>
            </w:r>
            <w:r>
              <w:br/>
            </w:r>
            <w:r>
              <w:rPr>
                <w:rFonts w:ascii="Times New Roman"/>
                <w:b w:val="false"/>
                <w:i w:val="false"/>
                <w:color w:val="000000"/>
                <w:sz w:val="20"/>
              </w:rPr>
              <w:t>
сақтау және арн
</w:t>
            </w:r>
            <w:r>
              <w:br/>
            </w:r>
            <w:r>
              <w:rPr>
                <w:rFonts w:ascii="Times New Roman"/>
                <w:b w:val="false"/>
                <w:i w:val="false"/>
                <w:color w:val="000000"/>
                <w:sz w:val="20"/>
              </w:rPr>
              <w:t>
айы орта білім
</w:t>
            </w:r>
            <w:r>
              <w:br/>
            </w:r>
            <w:r>
              <w:rPr>
                <w:rFonts w:ascii="Times New Roman"/>
                <w:b w:val="false"/>
                <w:i w:val="false"/>
                <w:color w:val="000000"/>
                <w:sz w:val="20"/>
              </w:rPr>
              <w:t>
ді мамандар дая
</w:t>
            </w:r>
            <w:r>
              <w:br/>
            </w:r>
            <w:r>
              <w:rPr>
                <w:rFonts w:ascii="Times New Roman"/>
                <w:b w:val="false"/>
                <w:i w:val="false"/>
                <w:color w:val="000000"/>
                <w:sz w:val="20"/>
              </w:rPr>
              <w:t>
рлауға 2006-
</w:t>
            </w:r>
            <w:r>
              <w:br/>
            </w:r>
            <w:r>
              <w:rPr>
                <w:rFonts w:ascii="Times New Roman"/>
                <w:b w:val="false"/>
                <w:i w:val="false"/>
                <w:color w:val="000000"/>
                <w:sz w:val="20"/>
              </w:rPr>
              <w:t>
2010 жылдарға
</w:t>
            </w:r>
            <w:r>
              <w:br/>
            </w:r>
            <w:r>
              <w:rPr>
                <w:rFonts w:ascii="Times New Roman"/>
                <w:b w:val="false"/>
                <w:i w:val="false"/>
                <w:color w:val="000000"/>
                <w:sz w:val="20"/>
              </w:rPr>
              <w:t>
арналған мемле
</w:t>
            </w:r>
            <w:r>
              <w:br/>
            </w:r>
            <w:r>
              <w:rPr>
                <w:rFonts w:ascii="Times New Roman"/>
                <w:b w:val="false"/>
                <w:i w:val="false"/>
                <w:color w:val="000000"/>
                <w:sz w:val="20"/>
              </w:rPr>
              <w:t>
кеттік тапсырыс
</w:t>
            </w:r>
            <w:r>
              <w:br/>
            </w:r>
            <w:r>
              <w:rPr>
                <w:rFonts w:ascii="Times New Roman"/>
                <w:b w:val="false"/>
                <w:i w:val="false"/>
                <w:color w:val="000000"/>
                <w:sz w:val="20"/>
              </w:rPr>
              <w:t>
ты қалыптастыру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 әкімия
</w:t>
            </w:r>
            <w:r>
              <w:br/>
            </w:r>
            <w:r>
              <w:rPr>
                <w:rFonts w:ascii="Times New Roman"/>
                <w:b w:val="false"/>
                <w:i w:val="false"/>
                <w:color w:val="000000"/>
                <w:sz w:val="20"/>
              </w:rPr>
              <w:t>
тының қаулысы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r>
              <w:br/>
            </w:r>
            <w:r>
              <w:rPr>
                <w:rFonts w:ascii="Times New Roman"/>
                <w:b w:val="false"/>
                <w:i w:val="false"/>
                <w:color w:val="000000"/>
                <w:sz w:val="20"/>
              </w:rPr>
              <w:t>
облыстық ең
</w:t>
            </w:r>
            <w:r>
              <w:br/>
            </w:r>
            <w:r>
              <w:rPr>
                <w:rFonts w:ascii="Times New Roman"/>
                <w:b w:val="false"/>
                <w:i w:val="false"/>
                <w:color w:val="000000"/>
                <w:sz w:val="20"/>
              </w:rPr>
              <w:t>
бек, халық
</w:t>
            </w:r>
            <w:r>
              <w:br/>
            </w:r>
            <w:r>
              <w:rPr>
                <w:rFonts w:ascii="Times New Roman"/>
                <w:b w:val="false"/>
                <w:i w:val="false"/>
                <w:color w:val="000000"/>
                <w:sz w:val="20"/>
              </w:rPr>
              <w:t>
ты жұмыспен
</w:t>
            </w:r>
            <w:r>
              <w:br/>
            </w:r>
            <w:r>
              <w:rPr>
                <w:rFonts w:ascii="Times New Roman"/>
                <w:b w:val="false"/>
                <w:i w:val="false"/>
                <w:color w:val="000000"/>
                <w:sz w:val="20"/>
              </w:rPr>
              <w:t>
қамту және
</w:t>
            </w:r>
            <w:r>
              <w:br/>
            </w:r>
            <w:r>
              <w:rPr>
                <w:rFonts w:ascii="Times New Roman"/>
                <w:b w:val="false"/>
                <w:i w:val="false"/>
                <w:color w:val="000000"/>
                <w:sz w:val="20"/>
              </w:rPr>
              <w:t>
әлеуметтік
</w:t>
            </w:r>
            <w:r>
              <w:br/>
            </w:r>
            <w:r>
              <w:rPr>
                <w:rFonts w:ascii="Times New Roman"/>
                <w:b w:val="false"/>
                <w:i w:val="false"/>
                <w:color w:val="000000"/>
                <w:sz w:val="20"/>
              </w:rPr>
              <w:t>
қорғау бас
</w:t>
            </w:r>
            <w:r>
              <w:br/>
            </w:r>
            <w:r>
              <w:rPr>
                <w:rFonts w:ascii="Times New Roman"/>
                <w:b w:val="false"/>
                <w:i w:val="false"/>
                <w:color w:val="000000"/>
                <w:sz w:val="20"/>
              </w:rPr>
              <w:t>
қармасы;
</w:t>
            </w:r>
            <w:r>
              <w:br/>
            </w:r>
            <w:r>
              <w:rPr>
                <w:rFonts w:ascii="Times New Roman"/>
                <w:b w:val="false"/>
                <w:i w:val="false"/>
                <w:color w:val="000000"/>
                <w:sz w:val="20"/>
              </w:rPr>
              <w:t>
облыстық бі
</w:t>
            </w:r>
            <w:r>
              <w:br/>
            </w:r>
            <w:r>
              <w:rPr>
                <w:rFonts w:ascii="Times New Roman"/>
                <w:b w:val="false"/>
                <w:i w:val="false"/>
                <w:color w:val="000000"/>
                <w:sz w:val="20"/>
              </w:rPr>
              <w:t>
лім басқар
</w:t>
            </w:r>
            <w:r>
              <w:br/>
            </w:r>
            <w:r>
              <w:rPr>
                <w:rFonts w:ascii="Times New Roman"/>
                <w:b w:val="false"/>
                <w:i w:val="false"/>
                <w:color w:val="000000"/>
                <w:sz w:val="20"/>
              </w:rPr>
              <w:t>
масы;
</w:t>
            </w:r>
            <w:r>
              <w:br/>
            </w:r>
            <w:r>
              <w:rPr>
                <w:rFonts w:ascii="Times New Roman"/>
                <w:b w:val="false"/>
                <w:i w:val="false"/>
                <w:color w:val="000000"/>
                <w:sz w:val="20"/>
              </w:rPr>
              <w:t>
қалалар мен
</w:t>
            </w:r>
            <w:r>
              <w:br/>
            </w:r>
            <w:r>
              <w:rPr>
                <w:rFonts w:ascii="Times New Roman"/>
                <w:b w:val="false"/>
                <w:i w:val="false"/>
                <w:color w:val="000000"/>
                <w:sz w:val="20"/>
              </w:rPr>
              <w:t>
аудандар
</w:t>
            </w:r>
            <w:r>
              <w:br/>
            </w:r>
            <w:r>
              <w:rPr>
                <w:rFonts w:ascii="Times New Roman"/>
                <w:b w:val="false"/>
                <w:i w:val="false"/>
                <w:color w:val="000000"/>
                <w:sz w:val="20"/>
              </w:rPr>
              <w:t>
әкімдері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тік қар
</w:t>
            </w:r>
            <w:r>
              <w:br/>
            </w:r>
            <w:r>
              <w:rPr>
                <w:rFonts w:ascii="Times New Roman"/>
                <w:b w:val="false"/>
                <w:i w:val="false"/>
                <w:color w:val="000000"/>
                <w:sz w:val="20"/>
              </w:rPr>
              <w:t>
ажаттың
</w:t>
            </w:r>
            <w:r>
              <w:br/>
            </w:r>
            <w:r>
              <w:rPr>
                <w:rFonts w:ascii="Times New Roman"/>
                <w:b w:val="false"/>
                <w:i w:val="false"/>
                <w:color w:val="000000"/>
                <w:sz w:val="20"/>
              </w:rPr>
              <w:t>
лимиті
</w:t>
            </w:r>
            <w:r>
              <w:br/>
            </w:r>
            <w:r>
              <w:rPr>
                <w:rFonts w:ascii="Times New Roman"/>
                <w:b w:val="false"/>
                <w:i w:val="false"/>
                <w:color w:val="000000"/>
                <w:sz w:val="20"/>
              </w:rPr>
              <w:t>
шегінде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
</w:t>
            </w:r>
            <w:r>
              <w:br/>
            </w:r>
            <w:r>
              <w:rPr>
                <w:rFonts w:ascii="Times New Roman"/>
                <w:b w:val="false"/>
                <w:i w:val="false"/>
                <w:color w:val="000000"/>
                <w:sz w:val="20"/>
              </w:rPr>
              <w:t>
ілік
</w:t>
            </w:r>
            <w:r>
              <w:br/>
            </w:r>
            <w:r>
              <w:rPr>
                <w:rFonts w:ascii="Times New Roman"/>
                <w:b w:val="false"/>
                <w:i w:val="false"/>
                <w:color w:val="000000"/>
                <w:sz w:val="20"/>
              </w:rPr>
              <w:t>
ті
</w:t>
            </w:r>
            <w:r>
              <w:br/>
            </w:r>
            <w:r>
              <w:rPr>
                <w:rFonts w:ascii="Times New Roman"/>
                <w:b w:val="false"/>
                <w:i w:val="false"/>
                <w:color w:val="000000"/>
                <w:sz w:val="20"/>
              </w:rPr>
              <w:t>
бюд
</w:t>
            </w:r>
            <w:r>
              <w:br/>
            </w:r>
            <w:r>
              <w:rPr>
                <w:rFonts w:ascii="Times New Roman"/>
                <w:b w:val="false"/>
                <w:i w:val="false"/>
                <w:color w:val="000000"/>
                <w:sz w:val="20"/>
              </w:rPr>
              <w:t>
жет
</w:t>
            </w:r>
          </w:p>
        </w:tc>
      </w:tr>
      <w:tr>
        <w:trPr>
          <w:trHeight w:val="36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r>
              <w:rPr>
                <w:rFonts w:ascii="Times New Roman"/>
                <w:b/>
                <w:i w:val="false"/>
                <w:color w:val="000000"/>
                <w:sz w:val="20"/>
              </w:rPr>
              <w:t>
ЭКОЛОГИЯЛЫҚ 
</w:t>
            </w:r>
            <w:r>
              <w:rPr>
                <w:rFonts w:ascii="Times New Roman"/>
                <w:b w:val="false"/>
                <w:i w:val="false"/>
                <w:color w:val="000000"/>
                <w:sz w:val="20"/>
              </w:rPr>
              <w:t>
</w:t>
            </w:r>
            <w:r>
              <w:rPr>
                <w:rFonts w:ascii="Times New Roman"/>
                <w:b/>
                <w:i w:val="false"/>
                <w:color w:val="000000"/>
                <w:sz w:val="20"/>
              </w:rPr>
              <w:t>
САЯСАТ
</w:t>
            </w:r>
            <w:r>
              <w:rPr>
                <w:rFonts w:ascii="Times New Roman"/>
                <w:b w:val="false"/>
                <w:i w:val="false"/>
                <w:color w:val="000000"/>
                <w:sz w:val="20"/>
              </w:rPr>
              <w:t>
</w:t>
            </w:r>
          </w:p>
        </w:tc>
      </w:tr>
      <w:tr>
        <w:trPr>
          <w:trHeight w:val="19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қау
</w:t>
            </w:r>
            <w:r>
              <w:br/>
            </w:r>
            <w:r>
              <w:rPr>
                <w:rFonts w:ascii="Times New Roman"/>
                <w:b w:val="false"/>
                <w:i w:val="false"/>
                <w:color w:val="000000"/>
                <w:sz w:val="20"/>
              </w:rPr>
              <w:t>
іпті өндіріс,
</w:t>
            </w:r>
            <w:r>
              <w:br/>
            </w:r>
            <w:r>
              <w:rPr>
                <w:rFonts w:ascii="Times New Roman"/>
                <w:b w:val="false"/>
                <w:i w:val="false"/>
                <w:color w:val="000000"/>
                <w:sz w:val="20"/>
              </w:rPr>
              <w:t>
имарат,
</w:t>
            </w:r>
            <w:r>
              <w:br/>
            </w:r>
            <w:r>
              <w:rPr>
                <w:rFonts w:ascii="Times New Roman"/>
                <w:b w:val="false"/>
                <w:i w:val="false"/>
                <w:color w:val="000000"/>
                <w:sz w:val="20"/>
              </w:rPr>
              <w:t>
қалдықтарды кө
</w:t>
            </w:r>
            <w:r>
              <w:br/>
            </w:r>
            <w:r>
              <w:rPr>
                <w:rFonts w:ascii="Times New Roman"/>
                <w:b w:val="false"/>
                <w:i w:val="false"/>
                <w:color w:val="000000"/>
                <w:sz w:val="20"/>
              </w:rPr>
              <w:t>
му және табиғат
</w:t>
            </w:r>
            <w:r>
              <w:br/>
            </w:r>
            <w:r>
              <w:rPr>
                <w:rFonts w:ascii="Times New Roman"/>
                <w:b w:val="false"/>
                <w:i w:val="false"/>
                <w:color w:val="000000"/>
                <w:sz w:val="20"/>
              </w:rPr>
              <w:t>
ты пайдалану жө
</w:t>
            </w:r>
            <w:r>
              <w:br/>
            </w:r>
            <w:r>
              <w:rPr>
                <w:rFonts w:ascii="Times New Roman"/>
                <w:b w:val="false"/>
                <w:i w:val="false"/>
                <w:color w:val="000000"/>
                <w:sz w:val="20"/>
              </w:rPr>
              <w:t>
ніндегі иесіз
</w:t>
            </w:r>
            <w:r>
              <w:br/>
            </w:r>
            <w:r>
              <w:rPr>
                <w:rFonts w:ascii="Times New Roman"/>
                <w:b w:val="false"/>
                <w:i w:val="false"/>
                <w:color w:val="000000"/>
                <w:sz w:val="20"/>
              </w:rPr>
              <w:t>
нысандарды есеп
</w:t>
            </w:r>
            <w:r>
              <w:br/>
            </w:r>
            <w:r>
              <w:rPr>
                <w:rFonts w:ascii="Times New Roman"/>
                <w:b w:val="false"/>
                <w:i w:val="false"/>
                <w:color w:val="000000"/>
                <w:sz w:val="20"/>
              </w:rPr>
              <w:t>
ке алу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Үкіметіне
</w:t>
            </w:r>
            <w:r>
              <w:br/>
            </w:r>
            <w:r>
              <w:rPr>
                <w:rFonts w:ascii="Times New Roman"/>
                <w:b w:val="false"/>
                <w:i w:val="false"/>
                <w:color w:val="000000"/>
                <w:sz w:val="20"/>
              </w:rPr>
              <w:t>
ақпарат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аумақтық
</w:t>
            </w:r>
            <w:r>
              <w:br/>
            </w:r>
            <w:r>
              <w:rPr>
                <w:rFonts w:ascii="Times New Roman"/>
                <w:b w:val="false"/>
                <w:i w:val="false"/>
                <w:color w:val="000000"/>
                <w:sz w:val="20"/>
              </w:rPr>
              <w:t>
қоршаған ор
</w:t>
            </w:r>
            <w:r>
              <w:br/>
            </w:r>
            <w:r>
              <w:rPr>
                <w:rFonts w:ascii="Times New Roman"/>
                <w:b w:val="false"/>
                <w:i w:val="false"/>
                <w:color w:val="000000"/>
                <w:sz w:val="20"/>
              </w:rPr>
              <w:t>
таны қорғау
</w:t>
            </w:r>
            <w:r>
              <w:br/>
            </w:r>
            <w:r>
              <w:rPr>
                <w:rFonts w:ascii="Times New Roman"/>
                <w:b w:val="false"/>
                <w:i w:val="false"/>
                <w:color w:val="000000"/>
                <w:sz w:val="20"/>
              </w:rPr>
              <w:t>
басқармасы
</w:t>
            </w:r>
            <w:r>
              <w:br/>
            </w:r>
            <w:r>
              <w:rPr>
                <w:rFonts w:ascii="Times New Roman"/>
                <w:b w:val="false"/>
                <w:i w:val="false"/>
                <w:color w:val="000000"/>
                <w:sz w:val="20"/>
              </w:rPr>
              <w:t>
(келісім бо
</w:t>
            </w:r>
            <w:r>
              <w:br/>
            </w:r>
            <w:r>
              <w:rPr>
                <w:rFonts w:ascii="Times New Roman"/>
                <w:b w:val="false"/>
                <w:i w:val="false"/>
                <w:color w:val="000000"/>
                <w:sz w:val="20"/>
              </w:rPr>
              <w:t>
йынша), обл
</w:t>
            </w:r>
            <w:r>
              <w:br/>
            </w:r>
            <w:r>
              <w:rPr>
                <w:rFonts w:ascii="Times New Roman"/>
                <w:b w:val="false"/>
                <w:i w:val="false"/>
                <w:color w:val="000000"/>
                <w:sz w:val="20"/>
              </w:rPr>
              <w:t>
ыстық табиғ
</w:t>
            </w:r>
            <w:r>
              <w:br/>
            </w:r>
            <w:r>
              <w:rPr>
                <w:rFonts w:ascii="Times New Roman"/>
                <w:b w:val="false"/>
                <w:i w:val="false"/>
                <w:color w:val="000000"/>
                <w:sz w:val="20"/>
              </w:rPr>
              <w:t>
ат пайдала
</w:t>
            </w:r>
            <w:r>
              <w:br/>
            </w:r>
            <w:r>
              <w:rPr>
                <w:rFonts w:ascii="Times New Roman"/>
                <w:b w:val="false"/>
                <w:i w:val="false"/>
                <w:color w:val="000000"/>
                <w:sz w:val="20"/>
              </w:rPr>
              <w:t>
ну басқарма
</w:t>
            </w:r>
            <w:r>
              <w:br/>
            </w:r>
            <w:r>
              <w:rPr>
                <w:rFonts w:ascii="Times New Roman"/>
                <w:b w:val="false"/>
                <w:i w:val="false"/>
                <w:color w:val="000000"/>
                <w:sz w:val="20"/>
              </w:rPr>
              <w:t>
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желтоқсан, 2004 жылдан бастап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тік қар
</w:t>
            </w:r>
            <w:r>
              <w:br/>
            </w:r>
            <w:r>
              <w:rPr>
                <w:rFonts w:ascii="Times New Roman"/>
                <w:b w:val="false"/>
                <w:i w:val="false"/>
                <w:color w:val="000000"/>
                <w:sz w:val="20"/>
              </w:rPr>
              <w:t>
ажаттың
</w:t>
            </w:r>
            <w:r>
              <w:br/>
            </w:r>
            <w:r>
              <w:rPr>
                <w:rFonts w:ascii="Times New Roman"/>
                <w:b w:val="false"/>
                <w:i w:val="false"/>
                <w:color w:val="000000"/>
                <w:sz w:val="20"/>
              </w:rPr>
              <w:t>
лимиті
</w:t>
            </w:r>
            <w:r>
              <w:br/>
            </w:r>
            <w:r>
              <w:rPr>
                <w:rFonts w:ascii="Times New Roman"/>
                <w:b w:val="false"/>
                <w:i w:val="false"/>
                <w:color w:val="000000"/>
                <w:sz w:val="20"/>
              </w:rPr>
              <w:t>
шегінде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
</w:t>
            </w:r>
            <w:r>
              <w:br/>
            </w:r>
            <w:r>
              <w:rPr>
                <w:rFonts w:ascii="Times New Roman"/>
                <w:b w:val="false"/>
                <w:i w:val="false"/>
                <w:color w:val="000000"/>
                <w:sz w:val="20"/>
              </w:rPr>
              <w:t>
ілік
</w:t>
            </w:r>
            <w:r>
              <w:br/>
            </w:r>
            <w:r>
              <w:rPr>
                <w:rFonts w:ascii="Times New Roman"/>
                <w:b w:val="false"/>
                <w:i w:val="false"/>
                <w:color w:val="000000"/>
                <w:sz w:val="20"/>
              </w:rPr>
              <w:t>
ті
</w:t>
            </w:r>
            <w:r>
              <w:br/>
            </w:r>
            <w:r>
              <w:rPr>
                <w:rFonts w:ascii="Times New Roman"/>
                <w:b w:val="false"/>
                <w:i w:val="false"/>
                <w:color w:val="000000"/>
                <w:sz w:val="20"/>
              </w:rPr>
              <w:t>
бюд
</w:t>
            </w:r>
            <w:r>
              <w:br/>
            </w:r>
            <w:r>
              <w:rPr>
                <w:rFonts w:ascii="Times New Roman"/>
                <w:b w:val="false"/>
                <w:i w:val="false"/>
                <w:color w:val="000000"/>
                <w:sz w:val="20"/>
              </w:rPr>
              <w:t>
жет
</w:t>
            </w:r>
          </w:p>
        </w:tc>
      </w:tr>
      <w:tr>
        <w:trPr>
          <w:trHeight w:val="17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қалды
</w:t>
            </w:r>
            <w:r>
              <w:br/>
            </w:r>
            <w:r>
              <w:rPr>
                <w:rFonts w:ascii="Times New Roman"/>
                <w:b w:val="false"/>
                <w:i w:val="false"/>
                <w:color w:val="000000"/>
                <w:sz w:val="20"/>
              </w:rPr>
              <w:t>
қтарын қайта өң
</w:t>
            </w:r>
            <w:r>
              <w:br/>
            </w:r>
            <w:r>
              <w:rPr>
                <w:rFonts w:ascii="Times New Roman"/>
                <w:b w:val="false"/>
                <w:i w:val="false"/>
                <w:color w:val="000000"/>
                <w:sz w:val="20"/>
              </w:rPr>
              <w:t>
деу және оларды
</w:t>
            </w:r>
            <w:r>
              <w:br/>
            </w:r>
            <w:r>
              <w:rPr>
                <w:rFonts w:ascii="Times New Roman"/>
                <w:b w:val="false"/>
                <w:i w:val="false"/>
                <w:color w:val="000000"/>
                <w:sz w:val="20"/>
              </w:rPr>
              <w:t>
қысқарту жөнінд
</w:t>
            </w:r>
            <w:r>
              <w:br/>
            </w:r>
            <w:r>
              <w:rPr>
                <w:rFonts w:ascii="Times New Roman"/>
                <w:b w:val="false"/>
                <w:i w:val="false"/>
                <w:color w:val="000000"/>
                <w:sz w:val="20"/>
              </w:rPr>
              <w:t>
егі шараларды
</w:t>
            </w:r>
            <w:r>
              <w:br/>
            </w:r>
            <w:r>
              <w:rPr>
                <w:rFonts w:ascii="Times New Roman"/>
                <w:b w:val="false"/>
                <w:i w:val="false"/>
                <w:color w:val="000000"/>
                <w:sz w:val="20"/>
              </w:rPr>
              <w:t>
ынталандыру бой
</w:t>
            </w:r>
            <w:r>
              <w:br/>
            </w:r>
            <w:r>
              <w:rPr>
                <w:rFonts w:ascii="Times New Roman"/>
                <w:b w:val="false"/>
                <w:i w:val="false"/>
                <w:color w:val="000000"/>
                <w:sz w:val="20"/>
              </w:rPr>
              <w:t>
ынша кәсіпорын
</w:t>
            </w:r>
            <w:r>
              <w:br/>
            </w:r>
            <w:r>
              <w:rPr>
                <w:rFonts w:ascii="Times New Roman"/>
                <w:b w:val="false"/>
                <w:i w:val="false"/>
                <w:color w:val="000000"/>
                <w:sz w:val="20"/>
              </w:rPr>
              <w:t>
дар қызметіне
</w:t>
            </w:r>
            <w:r>
              <w:br/>
            </w:r>
            <w:r>
              <w:rPr>
                <w:rFonts w:ascii="Times New Roman"/>
                <w:b w:val="false"/>
                <w:i w:val="false"/>
                <w:color w:val="000000"/>
                <w:sz w:val="20"/>
              </w:rPr>
              <w:t>
талдау жасау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Үкіметіне
</w:t>
            </w:r>
            <w:r>
              <w:br/>
            </w:r>
            <w:r>
              <w:rPr>
                <w:rFonts w:ascii="Times New Roman"/>
                <w:b w:val="false"/>
                <w:i w:val="false"/>
                <w:color w:val="000000"/>
                <w:sz w:val="20"/>
              </w:rPr>
              <w:t>
ақпарат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аумақтық
</w:t>
            </w:r>
            <w:r>
              <w:br/>
            </w:r>
            <w:r>
              <w:rPr>
                <w:rFonts w:ascii="Times New Roman"/>
                <w:b w:val="false"/>
                <w:i w:val="false"/>
                <w:color w:val="000000"/>
                <w:sz w:val="20"/>
              </w:rPr>
              <w:t>
қоршаған ор
</w:t>
            </w:r>
            <w:r>
              <w:br/>
            </w:r>
            <w:r>
              <w:rPr>
                <w:rFonts w:ascii="Times New Roman"/>
                <w:b w:val="false"/>
                <w:i w:val="false"/>
                <w:color w:val="000000"/>
                <w:sz w:val="20"/>
              </w:rPr>
              <w:t>
таны қорғау
</w:t>
            </w:r>
            <w:r>
              <w:br/>
            </w:r>
            <w:r>
              <w:rPr>
                <w:rFonts w:ascii="Times New Roman"/>
                <w:b w:val="false"/>
                <w:i w:val="false"/>
                <w:color w:val="000000"/>
                <w:sz w:val="20"/>
              </w:rPr>
              <w:t>
басқармасы
</w:t>
            </w:r>
            <w:r>
              <w:br/>
            </w:r>
            <w:r>
              <w:rPr>
                <w:rFonts w:ascii="Times New Roman"/>
                <w:b w:val="false"/>
                <w:i w:val="false"/>
                <w:color w:val="000000"/>
                <w:sz w:val="20"/>
              </w:rPr>
              <w:t>
(келісім бо
</w:t>
            </w:r>
            <w:r>
              <w:br/>
            </w:r>
            <w:r>
              <w:rPr>
                <w:rFonts w:ascii="Times New Roman"/>
                <w:b w:val="false"/>
                <w:i w:val="false"/>
                <w:color w:val="000000"/>
                <w:sz w:val="20"/>
              </w:rPr>
              <w:t>
йынша), обл
</w:t>
            </w:r>
            <w:r>
              <w:br/>
            </w:r>
            <w:r>
              <w:rPr>
                <w:rFonts w:ascii="Times New Roman"/>
                <w:b w:val="false"/>
                <w:i w:val="false"/>
                <w:color w:val="000000"/>
                <w:sz w:val="20"/>
              </w:rPr>
              <w:t>
ыстық табиғ
</w:t>
            </w:r>
            <w:r>
              <w:br/>
            </w:r>
            <w:r>
              <w:rPr>
                <w:rFonts w:ascii="Times New Roman"/>
                <w:b w:val="false"/>
                <w:i w:val="false"/>
                <w:color w:val="000000"/>
                <w:sz w:val="20"/>
              </w:rPr>
              <w:t>
ат пайдала
</w:t>
            </w:r>
            <w:r>
              <w:br/>
            </w:r>
            <w:r>
              <w:rPr>
                <w:rFonts w:ascii="Times New Roman"/>
                <w:b w:val="false"/>
                <w:i w:val="false"/>
                <w:color w:val="000000"/>
                <w:sz w:val="20"/>
              </w:rPr>
              <w:t>
ну басқарма
</w:t>
            </w:r>
            <w:r>
              <w:br/>
            </w:r>
            <w:r>
              <w:rPr>
                <w:rFonts w:ascii="Times New Roman"/>
                <w:b w:val="false"/>
                <w:i w:val="false"/>
                <w:color w:val="000000"/>
                <w:sz w:val="20"/>
              </w:rPr>
              <w:t>
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жылдан
</w:t>
            </w:r>
            <w:r>
              <w:br/>
            </w:r>
            <w:r>
              <w:rPr>
                <w:rFonts w:ascii="Times New Roman"/>
                <w:b w:val="false"/>
                <w:i w:val="false"/>
                <w:color w:val="000000"/>
                <w:sz w:val="20"/>
              </w:rPr>
              <w:t>
бастап,
</w:t>
            </w:r>
            <w:r>
              <w:br/>
            </w:r>
            <w:r>
              <w:rPr>
                <w:rFonts w:ascii="Times New Roman"/>
                <w:b w:val="false"/>
                <w:i w:val="false"/>
                <w:color w:val="000000"/>
                <w:sz w:val="20"/>
              </w:rPr>
              <w:t>
жарты
</w:t>
            </w:r>
            <w:r>
              <w:br/>
            </w:r>
            <w:r>
              <w:rPr>
                <w:rFonts w:ascii="Times New Roman"/>
                <w:b w:val="false"/>
                <w:i w:val="false"/>
                <w:color w:val="000000"/>
                <w:sz w:val="20"/>
              </w:rPr>
              <w:t>
жыл сай
</w:t>
            </w:r>
            <w:r>
              <w:br/>
            </w:r>
            <w:r>
              <w:rPr>
                <w:rFonts w:ascii="Times New Roman"/>
                <w:b w:val="false"/>
                <w:i w:val="false"/>
                <w:color w:val="000000"/>
                <w:sz w:val="20"/>
              </w:rPr>
              <w:t>
ын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тік қар
</w:t>
            </w:r>
            <w:r>
              <w:br/>
            </w:r>
            <w:r>
              <w:rPr>
                <w:rFonts w:ascii="Times New Roman"/>
                <w:b w:val="false"/>
                <w:i w:val="false"/>
                <w:color w:val="000000"/>
                <w:sz w:val="20"/>
              </w:rPr>
              <w:t>
ажаттың
</w:t>
            </w:r>
            <w:r>
              <w:br/>
            </w:r>
            <w:r>
              <w:rPr>
                <w:rFonts w:ascii="Times New Roman"/>
                <w:b w:val="false"/>
                <w:i w:val="false"/>
                <w:color w:val="000000"/>
                <w:sz w:val="20"/>
              </w:rPr>
              <w:t>
лимиті
</w:t>
            </w:r>
            <w:r>
              <w:br/>
            </w:r>
            <w:r>
              <w:rPr>
                <w:rFonts w:ascii="Times New Roman"/>
                <w:b w:val="false"/>
                <w:i w:val="false"/>
                <w:color w:val="000000"/>
                <w:sz w:val="20"/>
              </w:rPr>
              <w:t>
шегінде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
</w:t>
            </w:r>
            <w:r>
              <w:br/>
            </w:r>
            <w:r>
              <w:rPr>
                <w:rFonts w:ascii="Times New Roman"/>
                <w:b w:val="false"/>
                <w:i w:val="false"/>
                <w:color w:val="000000"/>
                <w:sz w:val="20"/>
              </w:rPr>
              <w:t>
ілік
</w:t>
            </w:r>
            <w:r>
              <w:br/>
            </w:r>
            <w:r>
              <w:rPr>
                <w:rFonts w:ascii="Times New Roman"/>
                <w:b w:val="false"/>
                <w:i w:val="false"/>
                <w:color w:val="000000"/>
                <w:sz w:val="20"/>
              </w:rPr>
              <w:t>
ті
</w:t>
            </w:r>
            <w:r>
              <w:br/>
            </w:r>
            <w:r>
              <w:rPr>
                <w:rFonts w:ascii="Times New Roman"/>
                <w:b w:val="false"/>
                <w:i w:val="false"/>
                <w:color w:val="000000"/>
                <w:sz w:val="20"/>
              </w:rPr>
              <w:t>
бюд
</w:t>
            </w:r>
            <w:r>
              <w:br/>
            </w:r>
            <w:r>
              <w:rPr>
                <w:rFonts w:ascii="Times New Roman"/>
                <w:b w:val="false"/>
                <w:i w:val="false"/>
                <w:color w:val="000000"/>
                <w:sz w:val="20"/>
              </w:rPr>
              <w:t>
жет 
</w:t>
            </w:r>
          </w:p>
        </w:tc>
      </w:tr>
      <w:tr>
        <w:trPr>
          <w:trHeight w:val="11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 пластика
</w:t>
            </w:r>
            <w:r>
              <w:br/>
            </w:r>
            <w:r>
              <w:rPr>
                <w:rFonts w:ascii="Times New Roman"/>
                <w:b w:val="false"/>
                <w:i w:val="false"/>
                <w:color w:val="000000"/>
                <w:sz w:val="20"/>
              </w:rPr>
              <w:t>
лық құбырлар
</w:t>
            </w:r>
            <w:r>
              <w:br/>
            </w:r>
            <w:r>
              <w:rPr>
                <w:rFonts w:ascii="Times New Roman"/>
                <w:b w:val="false"/>
                <w:i w:val="false"/>
                <w:color w:val="000000"/>
                <w:sz w:val="20"/>
              </w:rPr>
              <w:t>
өндірісінің
</w:t>
            </w:r>
            <w:r>
              <w:br/>
            </w:r>
            <w:r>
              <w:rPr>
                <w:rFonts w:ascii="Times New Roman"/>
                <w:b w:val="false"/>
                <w:i w:val="false"/>
                <w:color w:val="000000"/>
                <w:sz w:val="20"/>
              </w:rPr>
              <w:t>
қалдықтарын қай
</w:t>
            </w:r>
            <w:r>
              <w:br/>
            </w:r>
            <w:r>
              <w:rPr>
                <w:rFonts w:ascii="Times New Roman"/>
                <w:b w:val="false"/>
                <w:i w:val="false"/>
                <w:color w:val="000000"/>
                <w:sz w:val="20"/>
              </w:rPr>
              <w:t>
та өңдеу жобасы
</w:t>
            </w:r>
            <w:r>
              <w:br/>
            </w:r>
            <w:r>
              <w:rPr>
                <w:rFonts w:ascii="Times New Roman"/>
                <w:b w:val="false"/>
                <w:i w:val="false"/>
                <w:color w:val="000000"/>
                <w:sz w:val="20"/>
              </w:rPr>
              <w:t>
ның дайындалуын
</w:t>
            </w:r>
            <w:r>
              <w:br/>
            </w:r>
            <w:r>
              <w:rPr>
                <w:rFonts w:ascii="Times New Roman"/>
                <w:b w:val="false"/>
                <w:i w:val="false"/>
                <w:color w:val="000000"/>
                <w:sz w:val="20"/>
              </w:rPr>
              <w:t>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w:t>
            </w:r>
            <w:r>
              <w:br/>
            </w:r>
            <w:r>
              <w:rPr>
                <w:rFonts w:ascii="Times New Roman"/>
                <w:b w:val="false"/>
                <w:i w:val="false"/>
                <w:color w:val="000000"/>
                <w:sz w:val="20"/>
              </w:rPr>
              <w:t>
етпейді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АҚПАРАТТЫҚ-ТАНЫСТЫРУ ІС-ШАРАЛАРЫ
</w:t>
            </w:r>
            <w:r>
              <w:rPr>
                <w:rFonts w:ascii="Times New Roman"/>
                <w:b w:val="false"/>
                <w:i w:val="false"/>
                <w:color w:val="000000"/>
                <w:sz w:val="20"/>
              </w:rPr>
              <w:t>
</w:t>
            </w:r>
          </w:p>
        </w:tc>
      </w:tr>
      <w:tr>
        <w:trPr>
          <w:trHeight w:val="13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
</w:t>
            </w:r>
            <w:r>
              <w:br/>
            </w:r>
            <w:r>
              <w:rPr>
                <w:rFonts w:ascii="Times New Roman"/>
                <w:b w:val="false"/>
                <w:i w:val="false"/>
                <w:color w:val="000000"/>
                <w:sz w:val="20"/>
              </w:rPr>
              <w:t>
публикасының Ин
</w:t>
            </w:r>
            <w:r>
              <w:br/>
            </w:r>
            <w:r>
              <w:rPr>
                <w:rFonts w:ascii="Times New Roman"/>
                <w:b w:val="false"/>
                <w:i w:val="false"/>
                <w:color w:val="000000"/>
                <w:sz w:val="20"/>
              </w:rPr>
              <w:t>
дустриялық-инно
</w:t>
            </w:r>
            <w:r>
              <w:br/>
            </w:r>
            <w:r>
              <w:rPr>
                <w:rFonts w:ascii="Times New Roman"/>
                <w:b w:val="false"/>
                <w:i w:val="false"/>
                <w:color w:val="000000"/>
                <w:sz w:val="20"/>
              </w:rPr>
              <w:t>
вациялық дамуын
</w:t>
            </w:r>
            <w:r>
              <w:br/>
            </w:r>
            <w:r>
              <w:rPr>
                <w:rFonts w:ascii="Times New Roman"/>
                <w:b w:val="false"/>
                <w:i w:val="false"/>
                <w:color w:val="000000"/>
                <w:sz w:val="20"/>
              </w:rPr>
              <w:t>
ың 2003-2015
</w:t>
            </w:r>
            <w:r>
              <w:br/>
            </w:r>
            <w:r>
              <w:rPr>
                <w:rFonts w:ascii="Times New Roman"/>
                <w:b w:val="false"/>
                <w:i w:val="false"/>
                <w:color w:val="000000"/>
                <w:sz w:val="20"/>
              </w:rPr>
              <w:t>
жылдарға арнал
</w:t>
            </w:r>
            <w:r>
              <w:br/>
            </w:r>
            <w:r>
              <w:rPr>
                <w:rFonts w:ascii="Times New Roman"/>
                <w:b w:val="false"/>
                <w:i w:val="false"/>
                <w:color w:val="000000"/>
                <w:sz w:val="20"/>
              </w:rPr>
              <w:t>
ған Стратегия-
</w:t>
            </w:r>
            <w:r>
              <w:br/>
            </w:r>
            <w:r>
              <w:rPr>
                <w:rFonts w:ascii="Times New Roman"/>
                <w:b w:val="false"/>
                <w:i w:val="false"/>
                <w:color w:val="000000"/>
                <w:sz w:val="20"/>
              </w:rPr>
              <w:t>
сын іске асыру
</w:t>
            </w:r>
            <w:r>
              <w:br/>
            </w:r>
            <w:r>
              <w:rPr>
                <w:rFonts w:ascii="Times New Roman"/>
                <w:b w:val="false"/>
                <w:i w:val="false"/>
                <w:color w:val="000000"/>
                <w:sz w:val="20"/>
              </w:rPr>
              <w:t>
бойынша БАҚ
</w:t>
            </w:r>
            <w:r>
              <w:br/>
            </w:r>
            <w:r>
              <w:rPr>
                <w:rFonts w:ascii="Times New Roman"/>
                <w:b w:val="false"/>
                <w:i w:val="false"/>
                <w:color w:val="000000"/>
                <w:sz w:val="20"/>
              </w:rPr>
              <w:t>
өкілдерінің
</w:t>
            </w:r>
            <w:r>
              <w:br/>
            </w:r>
            <w:r>
              <w:rPr>
                <w:rFonts w:ascii="Times New Roman"/>
                <w:b w:val="false"/>
                <w:i w:val="false"/>
                <w:color w:val="000000"/>
                <w:sz w:val="20"/>
              </w:rPr>
              <w:t>
қатысуымен ақпа
</w:t>
            </w:r>
            <w:r>
              <w:br/>
            </w:r>
            <w:r>
              <w:rPr>
                <w:rFonts w:ascii="Times New Roman"/>
                <w:b w:val="false"/>
                <w:i w:val="false"/>
                <w:color w:val="000000"/>
                <w:sz w:val="20"/>
              </w:rPr>
              <w:t>
раттық-танысты
</w:t>
            </w:r>
            <w:r>
              <w:br/>
            </w:r>
            <w:r>
              <w:rPr>
                <w:rFonts w:ascii="Times New Roman"/>
                <w:b w:val="false"/>
                <w:i w:val="false"/>
                <w:color w:val="000000"/>
                <w:sz w:val="20"/>
              </w:rPr>
              <w:t>
ру іс-шараларын
</w:t>
            </w:r>
            <w:r>
              <w:br/>
            </w:r>
            <w:r>
              <w:rPr>
                <w:rFonts w:ascii="Times New Roman"/>
                <w:b w:val="false"/>
                <w:i w:val="false"/>
                <w:color w:val="000000"/>
                <w:sz w:val="20"/>
              </w:rPr>
              <w:t>
өткізу, соның
</w:t>
            </w:r>
            <w:r>
              <w:br/>
            </w:r>
            <w:r>
              <w:rPr>
                <w:rFonts w:ascii="Times New Roman"/>
                <w:b w:val="false"/>
                <w:i w:val="false"/>
                <w:color w:val="000000"/>
                <w:sz w:val="20"/>
              </w:rPr>
              <w:t>
ішінде: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өнім, буклет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тік қар
</w:t>
            </w:r>
            <w:r>
              <w:br/>
            </w:r>
            <w:r>
              <w:rPr>
                <w:rFonts w:ascii="Times New Roman"/>
                <w:b w:val="false"/>
                <w:i w:val="false"/>
                <w:color w:val="000000"/>
                <w:sz w:val="20"/>
              </w:rPr>
              <w:t>
ажаттың
</w:t>
            </w:r>
            <w:r>
              <w:br/>
            </w:r>
            <w:r>
              <w:rPr>
                <w:rFonts w:ascii="Times New Roman"/>
                <w:b w:val="false"/>
                <w:i w:val="false"/>
                <w:color w:val="000000"/>
                <w:sz w:val="20"/>
              </w:rPr>
              <w:t>
лимиті
</w:t>
            </w:r>
            <w:r>
              <w:br/>
            </w:r>
            <w:r>
              <w:rPr>
                <w:rFonts w:ascii="Times New Roman"/>
                <w:b w:val="false"/>
                <w:i w:val="false"/>
                <w:color w:val="000000"/>
                <w:sz w:val="20"/>
              </w:rPr>
              <w:t>
шегінде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
</w:t>
            </w:r>
            <w:r>
              <w:br/>
            </w:r>
            <w:r>
              <w:rPr>
                <w:rFonts w:ascii="Times New Roman"/>
                <w:b w:val="false"/>
                <w:i w:val="false"/>
                <w:color w:val="000000"/>
                <w:sz w:val="20"/>
              </w:rPr>
              <w:t>
ілік
</w:t>
            </w:r>
            <w:r>
              <w:br/>
            </w:r>
            <w:r>
              <w:rPr>
                <w:rFonts w:ascii="Times New Roman"/>
                <w:b w:val="false"/>
                <w:i w:val="false"/>
                <w:color w:val="000000"/>
                <w:sz w:val="20"/>
              </w:rPr>
              <w:t>
ті
</w:t>
            </w:r>
            <w:r>
              <w:br/>
            </w:r>
            <w:r>
              <w:rPr>
                <w:rFonts w:ascii="Times New Roman"/>
                <w:b w:val="false"/>
                <w:i w:val="false"/>
                <w:color w:val="000000"/>
                <w:sz w:val="20"/>
              </w:rPr>
              <w:t>
бюд
</w:t>
            </w:r>
            <w:r>
              <w:br/>
            </w:r>
            <w:r>
              <w:rPr>
                <w:rFonts w:ascii="Times New Roman"/>
                <w:b w:val="false"/>
                <w:i w:val="false"/>
                <w:color w:val="000000"/>
                <w:sz w:val="20"/>
              </w:rPr>
              <w:t>
жет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индустриялық-
</w:t>
            </w:r>
            <w:r>
              <w:br/>
            </w:r>
            <w:r>
              <w:rPr>
                <w:rFonts w:ascii="Times New Roman"/>
                <w:b w:val="false"/>
                <w:i w:val="false"/>
                <w:color w:val="000000"/>
                <w:sz w:val="20"/>
              </w:rPr>
              <w:t>
инновациялық
</w:t>
            </w:r>
            <w:r>
              <w:br/>
            </w:r>
            <w:r>
              <w:rPr>
                <w:rFonts w:ascii="Times New Roman"/>
                <w:b w:val="false"/>
                <w:i w:val="false"/>
                <w:color w:val="000000"/>
                <w:sz w:val="20"/>
              </w:rPr>
              <w:t>
әлеуетінің көр
</w:t>
            </w:r>
            <w:r>
              <w:br/>
            </w:r>
            <w:r>
              <w:rPr>
                <w:rFonts w:ascii="Times New Roman"/>
                <w:b w:val="false"/>
                <w:i w:val="false"/>
                <w:color w:val="000000"/>
                <w:sz w:val="20"/>
              </w:rPr>
              <w:t>
месін өткізу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
</w:t>
            </w:r>
            <w:r>
              <w:br/>
            </w:r>
            <w:r>
              <w:rPr>
                <w:rFonts w:ascii="Times New Roman"/>
                <w:b w:val="false"/>
                <w:i w:val="false"/>
                <w:color w:val="000000"/>
                <w:sz w:val="20"/>
              </w:rPr>
              <w:t>
ының индустрия
</w:t>
            </w:r>
            <w:r>
              <w:br/>
            </w:r>
            <w:r>
              <w:rPr>
                <w:rFonts w:ascii="Times New Roman"/>
                <w:b w:val="false"/>
                <w:i w:val="false"/>
                <w:color w:val="000000"/>
                <w:sz w:val="20"/>
              </w:rPr>
              <w:t>
лық-инновация
</w:t>
            </w:r>
            <w:r>
              <w:br/>
            </w:r>
            <w:r>
              <w:rPr>
                <w:rFonts w:ascii="Times New Roman"/>
                <w:b w:val="false"/>
                <w:i w:val="false"/>
                <w:color w:val="000000"/>
                <w:sz w:val="20"/>
              </w:rPr>
              <w:t>
лық әлеуеті
</w:t>
            </w:r>
            <w:r>
              <w:br/>
            </w:r>
            <w:r>
              <w:rPr>
                <w:rFonts w:ascii="Times New Roman"/>
                <w:b w:val="false"/>
                <w:i w:val="false"/>
                <w:color w:val="000000"/>
                <w:sz w:val="20"/>
              </w:rPr>
              <w:t>
туралы буклет
</w:t>
            </w:r>
            <w:r>
              <w:br/>
            </w:r>
            <w:r>
              <w:rPr>
                <w:rFonts w:ascii="Times New Roman"/>
                <w:b w:val="false"/>
                <w:i w:val="false"/>
                <w:color w:val="000000"/>
                <w:sz w:val="20"/>
              </w:rPr>
              <w:t>
жасақтау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7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әкімият пен кәс
</w:t>
            </w:r>
            <w:r>
              <w:br/>
            </w:r>
            <w:r>
              <w:rPr>
                <w:rFonts w:ascii="Times New Roman"/>
                <w:b w:val="false"/>
                <w:i w:val="false"/>
                <w:color w:val="000000"/>
                <w:sz w:val="20"/>
              </w:rPr>
              <w:t>
іпорындар өкілд
</w:t>
            </w:r>
            <w:r>
              <w:br/>
            </w:r>
            <w:r>
              <w:rPr>
                <w:rFonts w:ascii="Times New Roman"/>
                <w:b w:val="false"/>
                <w:i w:val="false"/>
                <w:color w:val="000000"/>
                <w:sz w:val="20"/>
              </w:rPr>
              <w:t>
ерінің
</w:t>
            </w:r>
            <w:r>
              <w:br/>
            </w:r>
            <w:r>
              <w:rPr>
                <w:rFonts w:ascii="Times New Roman"/>
                <w:b w:val="false"/>
                <w:i w:val="false"/>
                <w:color w:val="000000"/>
                <w:sz w:val="20"/>
              </w:rPr>
              <w:t>
2004 жылдың
</w:t>
            </w:r>
            <w:r>
              <w:br/>
            </w:r>
            <w:r>
              <w:rPr>
                <w:rFonts w:ascii="Times New Roman"/>
                <w:b w:val="false"/>
                <w:i w:val="false"/>
                <w:color w:val="000000"/>
                <w:sz w:val="20"/>
              </w:rPr>
              <w:t>
13-14 сәуірінде
</w:t>
            </w:r>
            <w:r>
              <w:br/>
            </w:r>
            <w:r>
              <w:rPr>
                <w:rFonts w:ascii="Times New Roman"/>
                <w:b w:val="false"/>
                <w:i w:val="false"/>
                <w:color w:val="000000"/>
                <w:sz w:val="20"/>
              </w:rPr>
              <w:t>
Ақтөбе қаласын
</w:t>
            </w:r>
            <w:r>
              <w:br/>
            </w:r>
            <w:r>
              <w:rPr>
                <w:rFonts w:ascii="Times New Roman"/>
                <w:b w:val="false"/>
                <w:i w:val="false"/>
                <w:color w:val="000000"/>
                <w:sz w:val="20"/>
              </w:rPr>
              <w:t>
дағы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индустриялық-ин
</w:t>
            </w:r>
            <w:r>
              <w:br/>
            </w:r>
            <w:r>
              <w:rPr>
                <w:rFonts w:ascii="Times New Roman"/>
                <w:b w:val="false"/>
                <w:i w:val="false"/>
                <w:color w:val="000000"/>
                <w:sz w:val="20"/>
              </w:rPr>
              <w:t>
новациялық даму
</w:t>
            </w:r>
            <w:r>
              <w:br/>
            </w:r>
            <w:r>
              <w:rPr>
                <w:rFonts w:ascii="Times New Roman"/>
                <w:b w:val="false"/>
                <w:i w:val="false"/>
                <w:color w:val="000000"/>
                <w:sz w:val="20"/>
              </w:rPr>
              <w:t>
ының
</w:t>
            </w:r>
            <w:r>
              <w:br/>
            </w:r>
            <w:r>
              <w:rPr>
                <w:rFonts w:ascii="Times New Roman"/>
                <w:b w:val="false"/>
                <w:i w:val="false"/>
                <w:color w:val="000000"/>
                <w:sz w:val="20"/>
              </w:rPr>
              <w:t>
2003-2015 жылда
</w:t>
            </w:r>
            <w:r>
              <w:br/>
            </w:r>
            <w:r>
              <w:rPr>
                <w:rFonts w:ascii="Times New Roman"/>
                <w:b w:val="false"/>
                <w:i w:val="false"/>
                <w:color w:val="000000"/>
                <w:sz w:val="20"/>
              </w:rPr>
              <w:t>
рға арналған Ст
</w:t>
            </w:r>
            <w:r>
              <w:br/>
            </w:r>
            <w:r>
              <w:rPr>
                <w:rFonts w:ascii="Times New Roman"/>
                <w:b w:val="false"/>
                <w:i w:val="false"/>
                <w:color w:val="000000"/>
                <w:sz w:val="20"/>
              </w:rPr>
              <w:t>
ратегиясы тетік
</w:t>
            </w:r>
            <w:r>
              <w:br/>
            </w:r>
            <w:r>
              <w:rPr>
                <w:rFonts w:ascii="Times New Roman"/>
                <w:b w:val="false"/>
                <w:i w:val="false"/>
                <w:color w:val="000000"/>
                <w:sz w:val="20"/>
              </w:rPr>
              <w:t>
терін түсіндіру
</w:t>
            </w:r>
            <w:r>
              <w:br/>
            </w:r>
            <w:r>
              <w:rPr>
                <w:rFonts w:ascii="Times New Roman"/>
                <w:b w:val="false"/>
                <w:i w:val="false"/>
                <w:color w:val="000000"/>
                <w:sz w:val="20"/>
              </w:rPr>
              <w:t>
жөніндегі аймақ
</w:t>
            </w:r>
            <w:r>
              <w:br/>
            </w:r>
            <w:r>
              <w:rPr>
                <w:rFonts w:ascii="Times New Roman"/>
                <w:b w:val="false"/>
                <w:i w:val="false"/>
                <w:color w:val="000000"/>
                <w:sz w:val="20"/>
              </w:rPr>
              <w:t>
тық Экономикалы
</w:t>
            </w:r>
            <w:r>
              <w:br/>
            </w:r>
            <w:r>
              <w:rPr>
                <w:rFonts w:ascii="Times New Roman"/>
                <w:b w:val="false"/>
                <w:i w:val="false"/>
                <w:color w:val="000000"/>
                <w:sz w:val="20"/>
              </w:rPr>
              <w:t>
қ Форумға қатыс
</w:t>
            </w:r>
            <w:r>
              <w:br/>
            </w:r>
            <w:r>
              <w:rPr>
                <w:rFonts w:ascii="Times New Roman"/>
                <w:b w:val="false"/>
                <w:i w:val="false"/>
                <w:color w:val="000000"/>
                <w:sz w:val="20"/>
              </w:rPr>
              <w:t>
уын қамтамасыз 
</w:t>
            </w:r>
            <w:r>
              <w:br/>
            </w:r>
            <w:r>
              <w:rPr>
                <w:rFonts w:ascii="Times New Roman"/>
                <w:b w:val="false"/>
                <w:i w:val="false"/>
                <w:color w:val="000000"/>
                <w:sz w:val="20"/>
              </w:rPr>
              <w:t>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Форумға
</w:t>
            </w:r>
            <w:r>
              <w:br/>
            </w:r>
            <w:r>
              <w:rPr>
                <w:rFonts w:ascii="Times New Roman"/>
                <w:b w:val="false"/>
                <w:i w:val="false"/>
                <w:color w:val="000000"/>
                <w:sz w:val="20"/>
              </w:rPr>
              <w:t>
қатысу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жылдың сәуірі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қаражаттың лимиті шегінде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
</w:t>
            </w:r>
            <w:r>
              <w:br/>
            </w:r>
            <w:r>
              <w:rPr>
                <w:rFonts w:ascii="Times New Roman"/>
                <w:b w:val="false"/>
                <w:i w:val="false"/>
                <w:color w:val="000000"/>
                <w:sz w:val="20"/>
              </w:rPr>
              <w:t>
ілік
</w:t>
            </w:r>
            <w:r>
              <w:br/>
            </w:r>
            <w:r>
              <w:rPr>
                <w:rFonts w:ascii="Times New Roman"/>
                <w:b w:val="false"/>
                <w:i w:val="false"/>
                <w:color w:val="000000"/>
                <w:sz w:val="20"/>
              </w:rPr>
              <w:t>
ті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кәсі
</w:t>
            </w:r>
            <w:r>
              <w:br/>
            </w:r>
            <w:r>
              <w:rPr>
                <w:rFonts w:ascii="Times New Roman"/>
                <w:b w:val="false"/>
                <w:i w:val="false"/>
                <w:color w:val="000000"/>
                <w:sz w:val="20"/>
              </w:rPr>
              <w:t>
поры
</w:t>
            </w:r>
            <w:r>
              <w:br/>
            </w:r>
            <w:r>
              <w:rPr>
                <w:rFonts w:ascii="Times New Roman"/>
                <w:b w:val="false"/>
                <w:i w:val="false"/>
                <w:color w:val="000000"/>
                <w:sz w:val="20"/>
              </w:rPr>
              <w:t>
н қа
</w:t>
            </w:r>
            <w:r>
              <w:br/>
            </w:r>
            <w:r>
              <w:rPr>
                <w:rFonts w:ascii="Times New Roman"/>
                <w:b w:val="false"/>
                <w:i w:val="false"/>
                <w:color w:val="000000"/>
                <w:sz w:val="20"/>
              </w:rPr>
              <w:t>
ража
</w:t>
            </w:r>
            <w:r>
              <w:br/>
            </w:r>
            <w:r>
              <w:rPr>
                <w:rFonts w:ascii="Times New Roman"/>
                <w:b w:val="false"/>
                <w:i w:val="false"/>
                <w:color w:val="000000"/>
                <w:sz w:val="20"/>
              </w:rPr>
              <w:t>
ты
</w:t>
            </w:r>
          </w:p>
        </w:tc>
      </w:tr>
      <w:tr>
        <w:trPr>
          <w:trHeight w:val="7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облыс
</w:t>
            </w:r>
            <w:r>
              <w:br/>
            </w:r>
            <w:r>
              <w:rPr>
                <w:rFonts w:ascii="Times New Roman"/>
                <w:b w:val="false"/>
                <w:i w:val="false"/>
                <w:color w:val="000000"/>
                <w:sz w:val="20"/>
              </w:rPr>
              <w:t>
кәсіпорындары
</w:t>
            </w:r>
            <w:r>
              <w:br/>
            </w:r>
            <w:r>
              <w:rPr>
                <w:rFonts w:ascii="Times New Roman"/>
                <w:b w:val="false"/>
                <w:i w:val="false"/>
                <w:color w:val="000000"/>
                <w:sz w:val="20"/>
              </w:rPr>
              <w:t>
ның халықаралық
</w:t>
            </w:r>
            <w:r>
              <w:br/>
            </w:r>
            <w:r>
              <w:rPr>
                <w:rFonts w:ascii="Times New Roman"/>
                <w:b w:val="false"/>
                <w:i w:val="false"/>
                <w:color w:val="000000"/>
                <w:sz w:val="20"/>
              </w:rPr>
              <w:t>
және республика
</w:t>
            </w:r>
            <w:r>
              <w:br/>
            </w:r>
            <w:r>
              <w:rPr>
                <w:rFonts w:ascii="Times New Roman"/>
                <w:b w:val="false"/>
                <w:i w:val="false"/>
                <w:color w:val="000000"/>
                <w:sz w:val="20"/>
              </w:rPr>
              <w:t>
лық көрмелерде
</w:t>
            </w:r>
            <w:r>
              <w:br/>
            </w:r>
            <w:r>
              <w:rPr>
                <w:rFonts w:ascii="Times New Roman"/>
                <w:b w:val="false"/>
                <w:i w:val="false"/>
                <w:color w:val="000000"/>
                <w:sz w:val="20"/>
              </w:rPr>
              <w:t>
қатысуын қамта
</w:t>
            </w:r>
            <w:r>
              <w:br/>
            </w:r>
            <w:r>
              <w:rPr>
                <w:rFonts w:ascii="Times New Roman"/>
                <w:b w:val="false"/>
                <w:i w:val="false"/>
                <w:color w:val="000000"/>
                <w:sz w:val="20"/>
              </w:rPr>
              <w:t>
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Іс-шараға
</w:t>
            </w:r>
            <w:r>
              <w:br/>
            </w:r>
            <w:r>
              <w:rPr>
                <w:rFonts w:ascii="Times New Roman"/>
                <w:b w:val="false"/>
                <w:i w:val="false"/>
                <w:color w:val="000000"/>
                <w:sz w:val="20"/>
              </w:rPr>
              <w:t>
қатысу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экономика,
</w:t>
            </w:r>
            <w:r>
              <w:br/>
            </w:r>
            <w:r>
              <w:rPr>
                <w:rFonts w:ascii="Times New Roman"/>
                <w:b w:val="false"/>
                <w:i w:val="false"/>
                <w:color w:val="000000"/>
                <w:sz w:val="20"/>
              </w:rPr>
              <w:t>
өнеркәсіп
</w:t>
            </w:r>
            <w:r>
              <w:br/>
            </w:r>
            <w:r>
              <w:rPr>
                <w:rFonts w:ascii="Times New Roman"/>
                <w:b w:val="false"/>
                <w:i w:val="false"/>
                <w:color w:val="000000"/>
                <w:sz w:val="20"/>
              </w:rPr>
              <w:t>
және сауда
</w:t>
            </w:r>
            <w:r>
              <w:br/>
            </w:r>
            <w:r>
              <w:rPr>
                <w:rFonts w:ascii="Times New Roman"/>
                <w:b w:val="false"/>
                <w:i w:val="false"/>
                <w:color w:val="000000"/>
                <w:sz w:val="20"/>
              </w:rPr>
              <w:t>
басқармасы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
</w:t>
            </w:r>
            <w:r>
              <w:br/>
            </w:r>
            <w:r>
              <w:rPr>
                <w:rFonts w:ascii="Times New Roman"/>
                <w:b w:val="false"/>
                <w:i w:val="false"/>
                <w:color w:val="000000"/>
                <w:sz w:val="20"/>
              </w:rPr>
              <w:t>
ын бюдж
</w:t>
            </w:r>
            <w:r>
              <w:br/>
            </w:r>
            <w:r>
              <w:rPr>
                <w:rFonts w:ascii="Times New Roman"/>
                <w:b w:val="false"/>
                <w:i w:val="false"/>
                <w:color w:val="000000"/>
                <w:sz w:val="20"/>
              </w:rPr>
              <w:t>
етінің
</w:t>
            </w:r>
            <w:r>
              <w:br/>
            </w:r>
            <w:r>
              <w:rPr>
                <w:rFonts w:ascii="Times New Roman"/>
                <w:b w:val="false"/>
                <w:i w:val="false"/>
                <w:color w:val="000000"/>
                <w:sz w:val="20"/>
              </w:rPr>
              <w:t>
лимиті
</w:t>
            </w:r>
            <w:r>
              <w:br/>
            </w:r>
            <w:r>
              <w:rPr>
                <w:rFonts w:ascii="Times New Roman"/>
                <w:b w:val="false"/>
                <w:i w:val="false"/>
                <w:color w:val="000000"/>
                <w:sz w:val="20"/>
              </w:rPr>
              <w:t>
шегінде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
</w:t>
            </w:r>
            <w:r>
              <w:br/>
            </w:r>
            <w:r>
              <w:rPr>
                <w:rFonts w:ascii="Times New Roman"/>
                <w:b w:val="false"/>
                <w:i w:val="false"/>
                <w:color w:val="000000"/>
                <w:sz w:val="20"/>
              </w:rPr>
              <w:t>
поры
</w:t>
            </w:r>
            <w:r>
              <w:br/>
            </w:r>
            <w:r>
              <w:rPr>
                <w:rFonts w:ascii="Times New Roman"/>
                <w:b w:val="false"/>
                <w:i w:val="false"/>
                <w:color w:val="000000"/>
                <w:sz w:val="20"/>
              </w:rPr>
              <w:t>
н қа
</w:t>
            </w:r>
            <w:r>
              <w:br/>
            </w:r>
            <w:r>
              <w:rPr>
                <w:rFonts w:ascii="Times New Roman"/>
                <w:b w:val="false"/>
                <w:i w:val="false"/>
                <w:color w:val="000000"/>
                <w:sz w:val="20"/>
              </w:rPr>
              <w:t>
ража
</w:t>
            </w:r>
            <w:r>
              <w:br/>
            </w:r>
            <w:r>
              <w:rPr>
                <w:rFonts w:ascii="Times New Roman"/>
                <w:b w:val="false"/>
                <w:i w:val="false"/>
                <w:color w:val="000000"/>
                <w:sz w:val="20"/>
              </w:rPr>
              <w:t>
ты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Қысқарған атаулардың толық жазылуы:
</w:t>
      </w:r>
      <w:r>
        <w:br/>
      </w:r>
      <w:r>
        <w:rPr>
          <w:rFonts w:ascii="Times New Roman"/>
          <w:b w:val="false"/>
          <w:i w:val="false"/>
          <w:color w:val="000000"/>
          <w:sz w:val="28"/>
        </w:rPr>
        <w:t>
</w:t>
      </w:r>
      <w:r>
        <w:rPr>
          <w:rFonts w:ascii="Times New Roman"/>
          <w:b/>
          <w:i w:val="false"/>
          <w:color w:val="000000"/>
          <w:sz w:val="28"/>
        </w:rPr>
        <w:t>
ОЭӨжСБ
</w:t>
      </w:r>
      <w:r>
        <w:rPr>
          <w:rFonts w:ascii="Times New Roman"/>
          <w:b w:val="false"/>
          <w:i w:val="false"/>
          <w:color w:val="000000"/>
          <w:sz w:val="28"/>
        </w:rPr>
        <w:t>
 - Облыстық экономика, өнеркәсіп және сауда басқармасы
</w:t>
      </w:r>
      <w:r>
        <w:br/>
      </w:r>
      <w:r>
        <w:rPr>
          <w:rFonts w:ascii="Times New Roman"/>
          <w:b w:val="false"/>
          <w:i w:val="false"/>
          <w:color w:val="000000"/>
          <w:sz w:val="28"/>
        </w:rPr>
        <w:t>
</w:t>
      </w:r>
      <w:r>
        <w:rPr>
          <w:rFonts w:ascii="Times New Roman"/>
          <w:b/>
          <w:i w:val="false"/>
          <w:color w:val="000000"/>
          <w:sz w:val="28"/>
        </w:rPr>
        <w:t>
"Ақтау теңіз порты" АЭАӘ"ММ - 
</w:t>
      </w:r>
      <w:r>
        <w:rPr>
          <w:rFonts w:ascii="Times New Roman"/>
          <w:b w:val="false"/>
          <w:i w:val="false"/>
          <w:color w:val="000000"/>
          <w:sz w:val="28"/>
        </w:rPr>
        <w:t>
"Ақтау теңіз порты" арнайы экономикалық аймақ Әкімшілігі" мемлекеттік мекемесі мемлекеттік мекемесі
</w:t>
      </w:r>
      <w:r>
        <w:br/>
      </w:r>
      <w:r>
        <w:rPr>
          <w:rFonts w:ascii="Times New Roman"/>
          <w:b w:val="false"/>
          <w:i w:val="false"/>
          <w:color w:val="000000"/>
          <w:sz w:val="28"/>
        </w:rPr>
        <w:t>
</w:t>
      </w:r>
      <w:r>
        <w:rPr>
          <w:rFonts w:ascii="Times New Roman"/>
          <w:b/>
          <w:i w:val="false"/>
          <w:color w:val="000000"/>
          <w:sz w:val="28"/>
        </w:rPr>
        <w:t>
"Ұлттық сараптау және сертификаттау  орталығы" МФ - 
</w:t>
      </w:r>
      <w:r>
        <w:rPr>
          <w:rFonts w:ascii="Times New Roman"/>
          <w:b w:val="false"/>
          <w:i w:val="false"/>
          <w:color w:val="000000"/>
          <w:sz w:val="28"/>
        </w:rPr>
        <w:t>
"Ұлттық сараптау және сертификаттау орталығы" Маңғыстау филиалы
</w:t>
      </w:r>
      <w:r>
        <w:br/>
      </w:r>
      <w:r>
        <w:rPr>
          <w:rFonts w:ascii="Times New Roman"/>
          <w:b w:val="false"/>
          <w:i w:val="false"/>
          <w:color w:val="000000"/>
          <w:sz w:val="28"/>
        </w:rPr>
        <w:t>
</w:t>
      </w:r>
      <w:r>
        <w:rPr>
          <w:rFonts w:ascii="Times New Roman"/>
          <w:b/>
          <w:i w:val="false"/>
          <w:color w:val="000000"/>
          <w:sz w:val="28"/>
        </w:rPr>
        <w:t>
ОЕХҚЖжӘҚБ
</w:t>
      </w:r>
      <w:r>
        <w:rPr>
          <w:rFonts w:ascii="Times New Roman"/>
          <w:b w:val="false"/>
          <w:i w:val="false"/>
          <w:color w:val="000000"/>
          <w:sz w:val="28"/>
        </w:rPr>
        <w:t>
 - Облыстық еңбек, халықты жұмыспен қамту және әлеуметтік қорғау басқармасы
</w:t>
      </w:r>
      <w:r>
        <w:br/>
      </w:r>
      <w:r>
        <w:rPr>
          <w:rFonts w:ascii="Times New Roman"/>
          <w:b w:val="false"/>
          <w:i w:val="false"/>
          <w:color w:val="000000"/>
          <w:sz w:val="28"/>
        </w:rPr>
        <w:t>
</w:t>
      </w:r>
      <w:r>
        <w:rPr>
          <w:rFonts w:ascii="Times New Roman"/>
          <w:b/>
          <w:i w:val="false"/>
          <w:color w:val="000000"/>
          <w:sz w:val="28"/>
        </w:rPr>
        <w:t>
МAҚОҚБ - 
</w:t>
      </w:r>
      <w:r>
        <w:rPr>
          <w:rFonts w:ascii="Times New Roman"/>
          <w:b w:val="false"/>
          <w:i w:val="false"/>
          <w:color w:val="000000"/>
          <w:sz w:val="28"/>
        </w:rPr>
        <w:t>
Маңғыстау аумақтық қоршаған ортаны қорғау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