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7832" w14:textId="4747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облыстық бюджет туралы" облыстық мәслихаттың 2003 жылғы 10 желтоқсандаы N 2/16 шешіміне (Облыстық әділет басқармасында 2003 жылғы 22 желтоқсанда N 1560 болып тіркелген) өзгерістер  мен  толықтырулар енгізу туралы</w:t>
      </w:r>
    </w:p>
    <w:p>
      <w:pPr>
        <w:spacing w:after="0"/>
        <w:ind w:left="0"/>
        <w:jc w:val="both"/>
      </w:pPr>
      <w:r>
        <w:rPr>
          <w:rFonts w:ascii="Times New Roman"/>
          <w:b w:val="false"/>
          <w:i w:val="false"/>
          <w:color w:val="000000"/>
          <w:sz w:val="28"/>
        </w:rPr>
        <w:t>Маңғыстау облысы мәслихатының 2004 жылғы 30 маусымдағы N 6/78 шешімі. Маңғыстау облыстық Әділет Департаментінде 2004 жылғы 16 шілдеде N 1715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
</w:t>
      </w:r>
      <w:r>
        <w:rPr>
          <w:rFonts w:ascii="Times New Roman"/>
          <w:b w:val="false"/>
          <w:i w:val="false"/>
          <w:color w:val="000000"/>
          <w:sz w:val="28"/>
        </w:rPr>
        <w:t xml:space="preserve"> Бюджет </w:t>
      </w:r>
      <w:r>
        <w:rPr>
          <w:rFonts w:ascii="Times New Roman"/>
          <w:b w:val="false"/>
          <w:i w:val="false"/>
          <w:color w:val="000000"/>
          <w:sz w:val="28"/>
        </w:rPr>
        <w:t>
 жүйесі туралы", "
</w:t>
      </w:r>
      <w:r>
        <w:rPr>
          <w:rFonts w:ascii="Times New Roman"/>
          <w:b w:val="false"/>
          <w:i w:val="false"/>
          <w:color w:val="000000"/>
          <w:sz w:val="28"/>
        </w:rPr>
        <w:t xml:space="preserve"> 2004 жылға арналған </w:t>
      </w:r>
      <w:r>
        <w:rPr>
          <w:rFonts w:ascii="Times New Roman"/>
          <w:b w:val="false"/>
          <w:i w:val="false"/>
          <w:color w:val="000000"/>
          <w:sz w:val="28"/>
        </w:rPr>
        <w:t>
 республикалық бюджет туралы 
</w:t>
      </w:r>
      <w:r>
        <w:rPr>
          <w:rFonts w:ascii="Times New Roman"/>
          <w:b w:val="false"/>
          <w:i w:val="false"/>
          <w:color w:val="000000"/>
          <w:sz w:val="28"/>
        </w:rPr>
        <w:t xml:space="preserve"> заңға </w:t>
      </w:r>
      <w:r>
        <w:rPr>
          <w:rFonts w:ascii="Times New Roman"/>
          <w:b w:val="false"/>
          <w:i w:val="false"/>
          <w:color w:val="000000"/>
          <w:sz w:val="28"/>
        </w:rPr>
        <w:t>
 өзгерістер мен толықтырулар енгізу туралы" Қазақстан Республикасының заңдарына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облыстық мәслихаттың 2003 жылдың 10 желтоқсанындағы (облыстық әділет басқармасында 2003 жылғы 22 желтоқсанда N 1560 болып тіркелген, "Маңғыстау" газетінің 2003 жылғы 27 желтоқсандағы N 209-210 және "Огни Мангистау" газетінің 2003 жылғы 25 желтоқсандағы N 206-207 санында жарияланған) N 2-16 
</w:t>
      </w:r>
      <w:r>
        <w:rPr>
          <w:rFonts w:ascii="Times New Roman"/>
          <w:b w:val="false"/>
          <w:i w:val="false"/>
          <w:color w:val="000000"/>
          <w:sz w:val="28"/>
        </w:rPr>
        <w:t xml:space="preserve"> шешіміне </w:t>
      </w:r>
      <w:r>
        <w:rPr>
          <w:rFonts w:ascii="Times New Roman"/>
          <w:b w:val="false"/>
          <w:i w:val="false"/>
          <w:color w:val="000000"/>
          <w:sz w:val="28"/>
        </w:rPr>
        <w:t>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 редакцияда жазылсын: "2004 жылға арналған облыстық бюджет 1-қосымшаға сәйкес келесі көлемде бекітілсін:
</w:t>
      </w:r>
      <w:r>
        <w:br/>
      </w:r>
      <w:r>
        <w:rPr>
          <w:rFonts w:ascii="Times New Roman"/>
          <w:b w:val="false"/>
          <w:i w:val="false"/>
          <w:color w:val="000000"/>
          <w:sz w:val="28"/>
        </w:rPr>
        <w:t>
      1) түсірілімдер - 18334117 мың теңге, оның ішінде:
</w:t>
      </w:r>
      <w:r>
        <w:br/>
      </w:r>
      <w:r>
        <w:rPr>
          <w:rFonts w:ascii="Times New Roman"/>
          <w:b w:val="false"/>
          <w:i w:val="false"/>
          <w:color w:val="000000"/>
          <w:sz w:val="28"/>
        </w:rPr>
        <w:t>
      кірісі бойынша - 16918222 мың теңге;
</w:t>
      </w:r>
      <w:r>
        <w:br/>
      </w:r>
      <w:r>
        <w:rPr>
          <w:rFonts w:ascii="Times New Roman"/>
          <w:b w:val="false"/>
          <w:i w:val="false"/>
          <w:color w:val="000000"/>
          <w:sz w:val="28"/>
        </w:rPr>
        <w:t>
      алынған ресми трансферттер бойынша - 1071279 мың теңге;
</w:t>
      </w:r>
      <w:r>
        <w:br/>
      </w:r>
      <w:r>
        <w:rPr>
          <w:rFonts w:ascii="Times New Roman"/>
          <w:b w:val="false"/>
          <w:i w:val="false"/>
          <w:color w:val="000000"/>
          <w:sz w:val="28"/>
        </w:rPr>
        <w:t>
      несиелерді қайтару бойынша - 344616 мың теңге;
</w:t>
      </w:r>
      <w:r>
        <w:br/>
      </w:r>
      <w:r>
        <w:rPr>
          <w:rFonts w:ascii="Times New Roman"/>
          <w:b w:val="false"/>
          <w:i w:val="false"/>
          <w:color w:val="000000"/>
          <w:sz w:val="28"/>
        </w:rPr>
        <w:t>
      2) шығыс - 19174637 мың теңге, оның ішінде:
</w:t>
      </w:r>
      <w:r>
        <w:br/>
      </w:r>
      <w:r>
        <w:rPr>
          <w:rFonts w:ascii="Times New Roman"/>
          <w:b w:val="false"/>
          <w:i w:val="false"/>
          <w:color w:val="000000"/>
          <w:sz w:val="28"/>
        </w:rPr>
        <w:t>
      шығындар бойынша - 19104637 мың теңге;
</w:t>
      </w:r>
      <w:r>
        <w:br/>
      </w:r>
      <w:r>
        <w:rPr>
          <w:rFonts w:ascii="Times New Roman"/>
          <w:b w:val="false"/>
          <w:i w:val="false"/>
          <w:color w:val="000000"/>
          <w:sz w:val="28"/>
        </w:rPr>
        <w:t>
      несиелер бойынша - 70000 мың теңге;
</w:t>
      </w:r>
      <w:r>
        <w:br/>
      </w:r>
      <w:r>
        <w:rPr>
          <w:rFonts w:ascii="Times New Roman"/>
          <w:b w:val="false"/>
          <w:i w:val="false"/>
          <w:color w:val="000000"/>
          <w:sz w:val="28"/>
        </w:rPr>
        <w:t>
      3) тапшылық - 840520 мың теңге.
</w:t>
      </w:r>
      <w:r>
        <w:br/>
      </w:r>
      <w:r>
        <w:rPr>
          <w:rFonts w:ascii="Times New Roman"/>
          <w:b w:val="false"/>
          <w:i w:val="false"/>
          <w:color w:val="000000"/>
          <w:sz w:val="28"/>
        </w:rPr>
        <w:t>
      Облыстық бюджет тапшылығының орнын жабу кірістерді қаржы жылының басындағы 840520 мың теңге мөлшеріндегі бос қалдық сомаға ұлғайту есебінен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2-тармақта:
</w:t>
      </w:r>
      <w:r>
        <w:br/>
      </w:r>
      <w:r>
        <w:rPr>
          <w:rFonts w:ascii="Times New Roman"/>
          <w:b w:val="false"/>
          <w:i w:val="false"/>
          <w:color w:val="000000"/>
          <w:sz w:val="28"/>
        </w:rPr>
        <w:t>
      "2-қосымшаға сәйкес" сөзі алынып тасталсын;
</w:t>
      </w:r>
      <w:r>
        <w:br/>
      </w:r>
      <w:r>
        <w:rPr>
          <w:rFonts w:ascii="Times New Roman"/>
          <w:b w:val="false"/>
          <w:i w:val="false"/>
          <w:color w:val="000000"/>
          <w:sz w:val="28"/>
        </w:rPr>
        <w:t>
      2-азат жол алынып тасталсын;
</w:t>
      </w:r>
      <w:r>
        <w:br/>
      </w:r>
      <w:r>
        <w:rPr>
          <w:rFonts w:ascii="Times New Roman"/>
          <w:b w:val="false"/>
          <w:i w:val="false"/>
          <w:color w:val="000000"/>
          <w:sz w:val="28"/>
        </w:rPr>
        <w:t>
      3-азат жолдағы "26,2" саны "39,2" санымен ауыстырылсын;
</w:t>
      </w:r>
      <w:r>
        <w:br/>
      </w:r>
      <w:r>
        <w:rPr>
          <w:rFonts w:ascii="Times New Roman"/>
          <w:b w:val="false"/>
          <w:i w:val="false"/>
          <w:color w:val="000000"/>
          <w:sz w:val="28"/>
        </w:rPr>
        <w:t>
      4-азат жолдағы "19,5" саны "21,5" санымен ауыстырылсын;
</w:t>
      </w:r>
      <w:r>
        <w:br/>
      </w:r>
      <w:r>
        <w:rPr>
          <w:rFonts w:ascii="Times New Roman"/>
          <w:b w:val="false"/>
          <w:i w:val="false"/>
          <w:color w:val="000000"/>
          <w:sz w:val="28"/>
        </w:rPr>
        <w:t>
      5-азат жолдағы "25,2" саны "30,4" санымен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3-тармақта:
</w:t>
      </w:r>
      <w:r>
        <w:br/>
      </w:r>
      <w:r>
        <w:rPr>
          <w:rFonts w:ascii="Times New Roman"/>
          <w:b w:val="false"/>
          <w:i w:val="false"/>
          <w:color w:val="000000"/>
          <w:sz w:val="28"/>
        </w:rPr>
        <w:t>
      "11133594" саны "10139127" санымен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4-тармақта:
</w:t>
      </w:r>
      <w:r>
        <w:br/>
      </w:r>
      <w:r>
        <w:rPr>
          <w:rFonts w:ascii="Times New Roman"/>
          <w:b w:val="false"/>
          <w:i w:val="false"/>
          <w:color w:val="000000"/>
          <w:sz w:val="28"/>
        </w:rPr>
        <w:t>
      1-азат жолдағы "277479" саны "491919" санымен ауыстырылсын;
</w:t>
      </w:r>
      <w:r>
        <w:br/>
      </w:r>
      <w:r>
        <w:rPr>
          <w:rFonts w:ascii="Times New Roman"/>
          <w:b w:val="false"/>
          <w:i w:val="false"/>
          <w:color w:val="000000"/>
          <w:sz w:val="28"/>
        </w:rPr>
        <w:t>
      2-азат жолдағы "135881" саны "210701" санымен ауыстырылсын;
</w:t>
      </w:r>
      <w:r>
        <w:br/>
      </w:r>
      <w:r>
        <w:rPr>
          <w:rFonts w:ascii="Times New Roman"/>
          <w:b w:val="false"/>
          <w:i w:val="false"/>
          <w:color w:val="000000"/>
          <w:sz w:val="28"/>
        </w:rPr>
        <w:t>
      3-азат жолдағы "141598" саны "237921" санымен ауыстырылсын;
</w:t>
      </w:r>
      <w:r>
        <w:br/>
      </w:r>
      <w:r>
        <w:rPr>
          <w:rFonts w:ascii="Times New Roman"/>
          <w:b w:val="false"/>
          <w:i w:val="false"/>
          <w:color w:val="000000"/>
          <w:sz w:val="28"/>
        </w:rPr>
        <w:t>
      келесі мазмұндағы жаңа азат жолмен толықтырылсын: "Бейнеу ауданы - 43297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5) 7 тармақ мына мазмұндағы жаңа азат жолмен толықтырылсын: "7296 мың теңге - жергілікті бюджеттерден қаржыландырылатын мамандандырылған білім беру ұйымдарында оқитын, есту және көру қабілеті бұзылған мүгедек балаларды сурдо және тифлоқұралдармен қамтамасыз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10-қосымша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8-1 тармақта:
</w:t>
      </w:r>
      <w:r>
        <w:br/>
      </w:r>
      <w:r>
        <w:rPr>
          <w:rFonts w:ascii="Times New Roman"/>
          <w:b w:val="false"/>
          <w:i w:val="false"/>
          <w:color w:val="000000"/>
          <w:sz w:val="28"/>
        </w:rPr>
        <w:t>
      1 азат жол мына редакцияда жазылсын: "2004 жылға арналған облыстық бюджет шығыстарында, республикалық бюджеттің мақсатты трансферттерімен берілген білім беру, денсаулық сақтау және мемлекеттік тұрғын үй қорының тұрғын үй құрылысына жалпы сомасы 850650 мың теңге қаржы қарастырылғанын белгілеу, оның ішінде:";
</w:t>
      </w:r>
      <w:r>
        <w:br/>
      </w:r>
      <w:r>
        <w:rPr>
          <w:rFonts w:ascii="Times New Roman"/>
          <w:b w:val="false"/>
          <w:i w:val="false"/>
          <w:color w:val="000000"/>
          <w:sz w:val="28"/>
        </w:rPr>
        <w:t>
      келесі мазмұндағы жаңа азат жолмен толықтырылсын: "мемлекеттік тұрғын үй қорының тұрғын үй құрылысына - 393750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9-тармақ келесі мазмұндағы 6) тармақшасымен толықтырылсын: "Қалалар мен аудандар әкімдерінің шешімдерімен белгіленетін аз қамсыздандырылған және жәрдемге аса мұқтаж отбасыларға біржолғы материалдық жәрдем";
</w:t>
      </w:r>
    </w:p>
    <w:p>
      <w:pPr>
        <w:spacing w:after="0"/>
        <w:ind w:left="0"/>
        <w:jc w:val="both"/>
      </w:pPr>
      <w:r>
        <w:rPr>
          <w:rFonts w:ascii="Times New Roman"/>
          <w:b w:val="false"/>
          <w:i w:val="false"/>
          <w:color w:val="000000"/>
          <w:sz w:val="28"/>
        </w:rPr>
        <w:t>
</w:t>
      </w:r>
      <w:r>
        <w:rPr>
          <w:rFonts w:ascii="Times New Roman"/>
          <w:b w:val="false"/>
          <w:i w:val="false"/>
          <w:color w:val="000000"/>
          <w:sz w:val="28"/>
        </w:rPr>
        <w:t>
      8) 13 тармақта:
</w:t>
      </w:r>
      <w:r>
        <w:br/>
      </w:r>
      <w:r>
        <w:rPr>
          <w:rFonts w:ascii="Times New Roman"/>
          <w:b w:val="false"/>
          <w:i w:val="false"/>
          <w:color w:val="000000"/>
          <w:sz w:val="28"/>
        </w:rPr>
        <w:t>
      1-азат жолдағы "364037" саны "353861" санымен ауыстырылсын;
</w:t>
      </w:r>
      <w:r>
        <w:br/>
      </w:r>
      <w:r>
        <w:rPr>
          <w:rFonts w:ascii="Times New Roman"/>
          <w:b w:val="false"/>
          <w:i w:val="false"/>
          <w:color w:val="000000"/>
          <w:sz w:val="28"/>
        </w:rPr>
        <w:t>
      2-азат жолдағы "124430" саны "114254" санымен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 7 қосымшалар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жарияланған күннен бастап күшіне енеді.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облыстық мәслихаттың 2003 жылғы 10 желтоқсандағы
</w:t>
      </w:r>
      <w:r>
        <w:br/>
      </w:r>
      <w:r>
        <w:rPr>
          <w:rFonts w:ascii="Times New Roman"/>
          <w:b w:val="false"/>
          <w:i w:val="false"/>
          <w:color w:val="000000"/>
          <w:sz w:val="28"/>
        </w:rPr>
        <w:t>
N 2/16 шешіміне өзгерістер мен толықтырулар  
</w:t>
      </w:r>
      <w:r>
        <w:br/>
      </w:r>
      <w:r>
        <w:rPr>
          <w:rFonts w:ascii="Times New Roman"/>
          <w:b w:val="false"/>
          <w:i w:val="false"/>
          <w:color w:val="000000"/>
          <w:sz w:val="28"/>
        </w:rPr>
        <w:t>
енгізу туралы" облыстық мәслихаттың 2004 жылғы 
</w:t>
      </w:r>
      <w:r>
        <w:br/>
      </w:r>
      <w:r>
        <w:rPr>
          <w:rFonts w:ascii="Times New Roman"/>
          <w:b w:val="false"/>
          <w:i w:val="false"/>
          <w:color w:val="000000"/>
          <w:sz w:val="28"/>
        </w:rPr>
        <w:t>
30 маусымдағы N 6/78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493"/>
        <w:gridCol w:w="553"/>
        <w:gridCol w:w="5653"/>
        <w:gridCol w:w="1953"/>
        <w:gridCol w:w="1833"/>
        <w:gridCol w:w="1653"/>
      </w:tblGrid>
      <w:tr>
        <w:trPr>
          <w:trHeight w:val="4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Пкл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бюджет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Нақтылан бюджет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Айырма
</w:t>
            </w:r>
          </w:p>
        </w:tc>
      </w:tr>
      <w:tr>
        <w:trPr>
          <w:trHeight w:val="2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17188049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16918222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-269827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түсімдері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16946384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16621845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-324539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5288933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4682927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-606006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5288933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4682927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-606006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4958772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4383336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-575436
</w:t>
            </w:r>
          </w:p>
        </w:tc>
      </w:tr>
      <w:tr>
        <w:trPr>
          <w:trHeight w:val="4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қызметпен айналысатын жеке тұлғалардан алынатын  жеке табыс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204278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199890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-4388
</w:t>
            </w:r>
          </w:p>
        </w:tc>
      </w:tr>
      <w:tr>
        <w:trPr>
          <w:trHeight w:val="4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125883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99701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-26182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9347181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9604060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256879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9347181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9604060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256879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9347181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9604060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256879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Меншікке салынатын салықтар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1573429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1590898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Мүлікке салынатын салықтар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1074052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1120335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46283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және кәсіпкерлердің мүліктеріне салынатын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1027956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1073568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45612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мүлкіне салынатын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46767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355517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332466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-23051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мақсатындағы жерлерге  салынатын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жерлеріне салынатын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-7722
</w:t>
            </w:r>
          </w:p>
        </w:tc>
      </w:tr>
      <w:tr>
        <w:trPr>
          <w:trHeight w:val="4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көлік, байланыс, қорғаныс жеріне және ауыл шаруашылығына арналмаған өзге де жерге салынатын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238413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215661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-22752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жеке кәсіпкерлерден, жеке нотариустар мен адвокаттардан ауыл шаруашылығы мақсатындағы жерлеріне салынатын жер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 жерлеріне заңды тұлғалардан, жеке кәсіпкерлерден, жеке нотариустар мен адвокаттардан алынатын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104675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7441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құралдарына салынатын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143693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137433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көлік құралдарына салынатын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62797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тұлғалардың көлік құралдарына салынатын салық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80896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74626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Бірыңғай жер салығы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
</w:t>
            </w:r>
          </w:p>
        </w:tc>
      </w:tr>
      <w:tr>
        <w:trPr>
          <w:trHeight w:val="4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583355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586805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32415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өндірілген сыра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Құмар ойын бизнесі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Өндірушілер бөлшек саудада  өткізетін,  өз өндірісінің (авиациялықты қоспағанда), сондай-ақ өз өндірістік мұқтаждарына пайдаланылатын бензин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және жеке тұлғаларға бөлшек саудада өткізетін, сондай-ақ өз өндірістік мұқтаждарына пайдаланылатын дизель отыны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492722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489727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-2995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пайдаланғаны үшін төлем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179568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175788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үшін төленетін төлем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290137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290137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58631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64663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6032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кәсіпкерлерді мемлекеттік тіркелгені үшін алынатын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-5572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 мемлекеттiк тiркегенi үшiн алынатын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Аукциондық сатудан алынатын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14601
</w:t>
            </w:r>
          </w:p>
        </w:tc>
      </w:tr>
      <w:tr>
        <w:trPr>
          <w:trHeight w:val="46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Механикалық көлік құралдарын және тіркемелерді мемлекеттік тіркегені үшін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және олармен мәміле жасау құқығын мемлекеттік тіркегені үшін алым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19242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16282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-2960
</w:t>
            </w:r>
          </w:p>
        </w:tc>
      </w:tr>
      <w:tr>
        <w:trPr>
          <w:trHeight w:val="7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r>
      <w:tr>
        <w:trPr>
          <w:trHeight w:val="7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мәнді іс-әрекеттерді жасағаны үшін және (немесе) оған уәкілеттігі бар мемлекеттік органдардың немесе лауазымды адамдардың құжаттар бергені үшін алынатын міндетті төлемдер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153486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157155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153486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157155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3669
</w:t>
            </w:r>
          </w:p>
        </w:tc>
      </w:tr>
      <w:tr>
        <w:trPr>
          <w:trHeight w:val="16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73730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63292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-10438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Нотариаттық іс-қимылдар жасағаны үшін, сондай-ақ нотариат куәландырған құжаттар көшірмелерін (дубликаттарын)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АХА тіркегені, азаматтарға АХА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7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r>
      <w:tr>
        <w:trPr>
          <w:trHeight w:val="9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Аңшылық құқығына рұқсат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Аңшылық құқығына рұқсат бергені үшін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қаруды ( аңшылық суық қаруды, пневматикалық және аэрозольды газды құрылғыларды қоспағанда) тіркегені және қайта тіркегені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азаматтарының паспорттары мен және куәліктерін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6783
</w:t>
            </w:r>
          </w:p>
        </w:tc>
      </w:tr>
      <w:tr>
        <w:trPr>
          <w:trHeight w:val="7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 куәліктерін бергені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 мемлекеттік тіркеу туралы куәліктер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тіркеу нөмір белгілерін бергені үшін алынатын мемлекеттік баж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23180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5265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ТYСІМДЕР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119226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138910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19684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 пен  меншіктен түсетін кірістер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11382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Ведомстволық кәсiпорындардың тауарлар мен қызметтердi пайдамен сатудан түсетін iс жүзiндегi пайдасы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 пайдасының үлесі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тұлғалардан және қаржы мекемелерінен түсетін  салыққа жатпайтын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16605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25193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8588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болып табылатын акциялардың пакетіне дивидендтердің түсуі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мүлкін жалға беруден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 пен меншіктен түсетін басқа да кірістер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көрсететін қызметтерді сатудан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учаскесін жалға беру құқығын сатқаны үшін төлем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3142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алымдар мен төлемдер, коммерциялық емес және iлеспе саудадан алынатын кiрiстер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алымдар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жұмыстарына сотталғандардың жалақысынан ұсталатын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емес және iлеспе саудадан алынатын  басқа да төлемдер мен кірістер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r>
      <w:tr>
        <w:trPr>
          <w:trHeight w:val="73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Айыппұлдар мен санкциялардан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93578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Айыппұлдар мен санкциялар бойынша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93578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айықтырғыштарда орналастырылған адамдардан түсетін төлемдер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-5643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туралы заңдарды бұзғаны үшін төленетін айыппұлдар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40260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
</w:t>
            </w:r>
          </w:p>
        </w:tc>
      </w:tr>
      <w:tr>
        <w:trPr>
          <w:trHeight w:val="5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мен санкциялар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45088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44555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алатын басқа да санкциялар мен айыппұлдар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Кредиттер бойынша сыйақылар (мүдделер)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r>
      <w:tr>
        <w:trPr>
          <w:trHeight w:val="4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заңды тұлғаларға берілген несиелер бойынша сыйақылар (мүдделер)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r>
      <w:tr>
        <w:trPr>
          <w:trHeight w:val="5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берілген несиелер бойынша сыйақылар (мүдделер)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несиелер бойынша сыйақылар (мүдделер)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басқа да түсiмдер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3647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жатпайтын басқа да түсiмдер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3647
</w:t>
            </w:r>
          </w:p>
        </w:tc>
      </w:tr>
      <w:tr>
        <w:trPr>
          <w:trHeight w:val="9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пайдаланушылардан келтірілген зиянның орнын толтыру туралы талаптар бойынша алынған төлемдер, аңшылықтың және балық аулаудың тәркіленген құралдарын, заңсыз олжаланған өнімдерді сатудан түскен қаражат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түсетін салыққа жатпайтын басқа да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түсуі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r>
      <w:tr>
        <w:trPr>
          <w:trHeight w:val="4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4304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КАПИТАЛМЕН ЖАСАЛҒАН ОПЕРАЦИЯЛАРДАН АЛЫНАТЫН КІРІСТЕР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122439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157467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35028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-11858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капиталды сату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-11858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-11858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149479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149479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46886
</w:t>
            </w:r>
          </w:p>
        </w:tc>
      </w:tr>
      <w:tr>
        <w:trPr>
          <w:trHeight w:val="5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учаскелерін және тұрақты жерді пайдалану құқығын сатудан  түсетін түсімдер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102593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149479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АЛЫНҒАН  РЕСМИ  ТРАНСФЕРТТЕР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1071279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401046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1071279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401046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1071279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401046
</w:t>
            </w:r>
          </w:p>
        </w:tc>
      </w:tr>
      <w:tr>
        <w:trPr>
          <w:trHeight w:val="2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198333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205629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7296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Мақсатты инвестициялық трансферттер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456900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850650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393750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КРЕДИТТЕРДІ ҚАЙТАРУ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кредиттерді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жергілікті бюджеттен берілген несиелерді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144616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144616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Директивалық несиелер бойынша мерзімі өткен берешектерді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86988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86988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кәсіпкерлікті дамыту үшін берілген несиелерді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57628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57628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қалалардың жергілікті атқарушы органдарының облыстық бюджеттен берілген несиелерді қайтаруы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алшақтықты жабуға берілген несиелерді қайтару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93"/>
        <w:gridCol w:w="753"/>
        <w:gridCol w:w="873"/>
        <w:gridCol w:w="5293"/>
        <w:gridCol w:w="1813"/>
        <w:gridCol w:w="1773"/>
        <w:gridCol w:w="1533"/>
      </w:tblGrid>
      <w:tr>
        <w:trPr>
          <w:trHeight w:val="69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бюджет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Нақтылан бюджет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Айырма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ШЫҒЫНДАР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18963918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19104637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140719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мемлекеттік қызметтер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185776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295715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109939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9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
</w:t>
            </w:r>
          </w:p>
        </w:tc>
      </w:tr>
      <w:tr>
        <w:trPr>
          <w:trHeight w:val="9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121593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221832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100239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121593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221832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100239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басқару жөніндегі Департамент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16618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17218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коммуналдық меншіктің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жекешелендіруін ұйымдастыру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келіп түскен мүлікті есепке алу, сақтау, бағалау және ұстау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қаржы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219484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232505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13021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қызметке қосып жазу және шақыру жөнінде іс-шаралар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төтенше жағдайлар жөніндегі басқарма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жұмылдыру дайындығы бойынша іс-шаралар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өртке қарсы қызмет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172604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172604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және қауіпсіздік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861112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898812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861112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898812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ішкі істердің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810193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843693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33500
</w:t>
            </w:r>
          </w:p>
        </w:tc>
      </w:tr>
      <w:tr>
        <w:trPr>
          <w:trHeight w:val="49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қоғамдық тәртіпті қорғау және қоғамдық қауіпсіздікті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50119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54319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823094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841124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798691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816721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білім жүйесін ақпараттандыру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57464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57464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мемлекеттік мекемелердің кітапхана қорларын жаңарту үшін оқулықтарды сатып алу және жеткізу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82880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 мен жасөспірімдерге қосымша білім беру бағдарламасын іске асыру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25842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мектеп олимпиадаларын өткізу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35953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кәсіптік білімді мамандарды даярлау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112870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129387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16517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жасөспірімдердің психикалық денсаулығын тексеріп байқау жөнінде халыққа психологиялық-медициналық-педагогикалық кеңестер беру көмегін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 кадрларының біліктілігін арттыру және оларды  қайта даярлау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6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3262595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3427775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165180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3091503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3205183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113680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жіберуіне байланысты стационарлық медициналық көмек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1416875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1449055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32180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қанды (ауыстырғыш) өндіру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29174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34374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салауатты өмір сүруді насихаттау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534986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537986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772641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805041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142189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149689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денсаулық сақтау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22359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жекелеген санаттарын арнаулы балалардың және емдік тағамдардың өнімдерімен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союды жүргізу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аурулар бойынша халықты дәрілік заттармен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инвестициялық жобаларды әзірлеу мен технико-экономикалық негіздемелерін сараптау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балаларды оңалту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
</w:t>
            </w:r>
            <w:r>
              <w:br/>
            </w:r>
            <w:r>
              <w:rPr>
                <w:rFonts w:ascii="Times New Roman"/>
                <w:b w:val="false"/>
                <w:i w:val="false"/>
                <w:color w:val="000000"/>
                <w:sz w:val="20"/>
              </w:rPr>
              <w:t>
эпидемиологиялық қадағалау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136180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186180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санитарлық- эпидемиологиялық қадағалау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әл-ауқатын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112887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індетке қарсы күрес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қызметкерлеріне, олардың отбасыларына  стационарлық медициналық көмек көрсету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және әлеуметтік көмек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462265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481694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454765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456765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жәрдемақылар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335313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335313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79090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мүгедектерді әлеуметтік қолдау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еңбек және халықты әлеуметтік қорғау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30662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 мен басқа да әлеуметтік төлемдерді есептеу,төлеу және жеткізу жөніндегі қызмет көрсетулерге төлем жүргізу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әлеуметтік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шаруашылығы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403750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403750
</w:t>
            </w:r>
          </w:p>
        </w:tc>
      </w:tr>
      <w:tr>
        <w:trPr>
          <w:trHeight w:val="28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28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393750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393750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кеңістік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534104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607877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73773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183123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201761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18638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халықтың мәдени демалысын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108947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118019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9072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құндылықтарды сақтау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 сақтау, халықтың тарихи, ұлттық және мәдени дәстүрлері мен салттарын дамытуға жәрдемдесу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қорықтарды ұстау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21067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28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ақпараттың жалпы қол жетімділігін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14163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14621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w:t>
            </w:r>
          </w:p>
        </w:tc>
      </w:tr>
      <w:tr>
        <w:trPr>
          <w:trHeight w:val="28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9108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267495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36495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спорттық іс-шараларды өткізу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204017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35717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туристік қызмет жөніндегі іс-шаралар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дамыту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облыстық мұрағаттар мен құжаттама бөлімі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29813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мұрағат қоры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9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баспа өнімдерінің сақталуын қамтамасыз ету және оларды жергілікті деңгейде арнайы пайдалану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25530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92948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108808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мемлекеттік ақпараттық саясат жүргізу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46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қоғамдық қатынастар мен ішкі саясатты талдау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жастар саясатын жүргізу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саяси тұрақтылықты қамтамасыз ету жөніндегі мемлекеттік саясатты жүргізуге қатысу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r>
      <w:tr>
        <w:trPr>
          <w:trHeight w:val="46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және қоршаған ортаны қорғау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181148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195016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13868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35611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12868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ветеринарлық іс-шараларға жәрдемдесу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мен хайуанаттар әлемін қорғау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ормандарды және хайуанаттар әлемін қорғау жөніндегі ауыл шаруашылығының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11529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табиғатты пайдалану жөніндегі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145537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146537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73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табиғатты пайдалану және қоршаған ортаны қорғау жөніндегі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қоршаған ортаны қорғау жөніндегі іс-шараларды жүргізу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байланыс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46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қала көшелеріндегі және елді мекендердегі автомобиль жолдарының қызмет етуін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629060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657820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429037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418861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-10176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шешімдері бойынша
</w:t>
            </w:r>
            <w:r>
              <w:br/>
            </w:r>
            <w:r>
              <w:rPr>
                <w:rFonts w:ascii="Times New Roman"/>
                <w:b w:val="false"/>
                <w:i w:val="false"/>
                <w:color w:val="000000"/>
                <w:sz w:val="20"/>
              </w:rPr>
              <w:t>
жергілікті атқарушы
</w:t>
            </w:r>
            <w:r>
              <w:br/>
            </w:r>
            <w:r>
              <w:rPr>
                <w:rFonts w:ascii="Times New Roman"/>
                <w:b w:val="false"/>
                <w:i w:val="false"/>
                <w:color w:val="000000"/>
                <w:sz w:val="20"/>
              </w:rPr>
              <w:t>
органдардың міндеттеме-
</w:t>
            </w:r>
            <w:r>
              <w:br/>
            </w:r>
            <w:r>
              <w:rPr>
                <w:rFonts w:ascii="Times New Roman"/>
                <w:b w:val="false"/>
                <w:i w:val="false"/>
                <w:color w:val="000000"/>
                <w:sz w:val="20"/>
              </w:rPr>
              <w:t>
лерін атқаруы жөніндегі
</w:t>
            </w:r>
            <w:r>
              <w:br/>
            </w:r>
            <w:r>
              <w:rPr>
                <w:rFonts w:ascii="Times New Roman"/>
                <w:b w:val="false"/>
                <w:i w:val="false"/>
                <w:color w:val="000000"/>
                <w:sz w:val="20"/>
              </w:rPr>
              <w:t>
жергілікті орган резерві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мен өзгеде көзделмеген шығындарды жою үшін жергілікті атқарушы органның резерві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124430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114254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-10176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кәсіпорындардың жарғылық қорына жарналар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Өңірлердің республикалық деңгейдегі іс-шараларға қатысуы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бюджеттердегі кассалық айырмашылықты жабуды кредиттеу үшін жергілікті атқарушы органның арнайы резерві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12559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72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қолдауды ұйымдастыру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
</w:t>
            </w:r>
          </w:p>
        </w:tc>
      </w:tr>
      <w:tr>
        <w:trPr>
          <w:trHeight w:val="51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тұрғын үй-коммуналдық, жол шаруашылығы және көлік атқарушы органның қызметін қамтамасыз ету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
</w:t>
            </w:r>
          </w:p>
        </w:tc>
      </w:tr>
      <w:tr>
        <w:trPr>
          <w:trHeight w:val="22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144128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34128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объектілерін дамыту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144128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34128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11600780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10828049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-772731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11600780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10828049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-772731
</w:t>
            </w:r>
          </w:p>
        </w:tc>
      </w:tr>
      <w:tr>
        <w:trPr>
          <w:trHeight w:val="4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бюджеттерге берілетін мақсатты трансферттер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189707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197003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7296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11133594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10139127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-994467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277479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491919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214440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V.НЕСИЕЛЕР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r>
      <w:tr>
        <w:trPr>
          <w:trHeight w:val="255"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дамыту үшін несиелендіру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79500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-9500
</w:t>
            </w:r>
          </w:p>
        </w:tc>
      </w:tr>
      <w:tr>
        <w:trPr>
          <w:trHeight w:val="1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ТАПШЫЛЫҚ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8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ҚАРЖЫЛАНДЫРУ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Түсім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Өтеу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 қалдықтарының қозғалысы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840520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облыстық мәслихаттың 2003 жылғы 10 желтоқсандағы
</w:t>
      </w:r>
      <w:r>
        <w:br/>
      </w:r>
      <w:r>
        <w:rPr>
          <w:rFonts w:ascii="Times New Roman"/>
          <w:b w:val="false"/>
          <w:i w:val="false"/>
          <w:color w:val="000000"/>
          <w:sz w:val="28"/>
        </w:rPr>
        <w:t>
N 2/16 шешіміне өзгерістер мен толықтырулар  
</w:t>
      </w:r>
      <w:r>
        <w:br/>
      </w:r>
      <w:r>
        <w:rPr>
          <w:rFonts w:ascii="Times New Roman"/>
          <w:b w:val="false"/>
          <w:i w:val="false"/>
          <w:color w:val="000000"/>
          <w:sz w:val="28"/>
        </w:rPr>
        <w:t>
енгізу туралы" облыстық мәслихаттың 2004 жылғы 
</w:t>
      </w:r>
      <w:r>
        <w:br/>
      </w:r>
      <w:r>
        <w:rPr>
          <w:rFonts w:ascii="Times New Roman"/>
          <w:b w:val="false"/>
          <w:i w:val="false"/>
          <w:color w:val="000000"/>
          <w:sz w:val="28"/>
        </w:rPr>
        <w:t>
30 маусымдағы N 6/78 шешіміне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бюджеттің ағымдағы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53"/>
        <w:gridCol w:w="1111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мемлекеттік қызметтер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басқару жөніндегі Департамент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коммуналдық меншіктің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жекешелендіруін ұйымдастыру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келіп түскен мүлікті есепке алу, сақтау, бағалау және ұстау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r>
      <w:tr>
        <w:trPr>
          <w:trHeight w:val="5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қаржы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қызметке қосып жазу және шақыру жөнінде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төтенше жағдайлар жөніндегі басқарма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жұмылдыру дайындығы бойынша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мемлекеттік өртке қарсы қызмет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төтенше жағдайларды жою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және қауіпсіздік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ішкі істердің атқарушы органының қызметін қамтамасыз ету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қоғамдық тәртіпті қорғау және қоғамдық қауіпсіздікті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жалпы білім беру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білім жүйесін ақпараттандыру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мемлекеттік мекемелердің кітапхана қорларын жаңарту үшін оқулықтарды сатып алу және жеткізу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 мен жасөспірімдерге қосымша білім беру бағдарламасын іске асыру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мектеп олимпиадаларын өткізу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бастапқы кәсіптік білім беру
</w:t>
            </w:r>
          </w:p>
        </w:tc>
      </w:tr>
      <w:tr>
        <w:trPr>
          <w:trHeight w:val="2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жасөспірімдердің психикалық денсаулығын тексеріп байқау жөнінде халыққа психологиялық-медициналық-педагогикалық кеңестер беру көмегін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 кадрларының біліктілігін арттыру және оларды  қайта даярлау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 кадрларының біліктілігін арттыру және оларды қайта даярлау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жіберуіне байланысты стационарлық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қанды (ауыстырғыш) өндіру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салауатты өмір сүруді насихаттау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үшін қауіп төндіретін және әлеуметтік-елеулі аурулармен ауыратын адамдарға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денсаулық сақтау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жекелеген санаттарын арнаулы балалардың және емдік тағамдардың өнімдерімен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Паталогоанатомиялық союды жүргізу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аурулар бойынша халықты дәрілік заттармен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инвестициялық жобаларды әзірлеу мен технико-экономикалық негіздемелерін сараптау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балаларды оңалту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санитарлық-эпидемиологиялық қадағалау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әл-ауқатын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індетке қарсы күрес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облысының ішкі істер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қызметкерлеріне, олардың отбасыларына  стационарлық медициналық көмек көрсету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және әлеуметтік көмек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еңбек, халықты  жұмыспен қамту және әлеуметтік қорғау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мемлекеттік жәрдемақылар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мүгедектерді әлеуметтік қолдау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еңбек және халықты әлеуметтік қорғау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 мен басқа да әлеуметтік төлемдерді есептеу,төлеу және жеткізу жөніндегі қызмет көрсетулерге төлем жүргізу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46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топтарына  әлеуметтік төлемдер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әлеуметтік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шаруашылығы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жекелеген категорияларын тұрғын үймен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халықтың мәдени демалысын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құндылықтарды сақтау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мұраларды сақтау, халықтың тарихи, ұлттық және мәдени дәстүрлері мен салттарын дамытуға жәрдемдесу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тарихи-мәдени қорықтарды ұстау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ақпараттың жалпы қол жетімділігін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спорттық іс-шараларды өткізу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туристік қызмет жөніндегі іс-шаралар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облыстық мұрағаттар мен құжаттама бөлімі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мұрағат қоры атқарушы органының қызметін қамтамасыз ету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баспа өнімдерінің сақталуын қамтамасыз ету және оларды жергілікті деңгейде арнайы пайдалану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мемлекеттік ақпараттық саясат жүргізу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қоғамдық қатынастар мен ішкі саясатты талдау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жастар саясатын жүргізу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саяси тұрақтылықты қамтамасыз ету жөніндегі мемлекеттік саясатты жүргізуге қатысу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және қоршаған ортаны қорғау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ауыл шаруашылығы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ветеринарлық іс-шараларға жәрдемдесу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 мен хайуанаттар әлемін қорғау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ормандарды және хайуанаттар әлемін қорғау жөніндегі ауыл шаруашылығының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табиғатты пайдалану жөніндегі басқармасы
</w:t>
            </w:r>
          </w:p>
        </w:tc>
      </w:tr>
      <w:tr>
        <w:trPr>
          <w:trHeight w:val="5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табиғатты пайдалану және қоршаған ортаны қорғау жөніндегі атқарушы органының қызметін қамтамасыз ету 
</w:t>
            </w:r>
            <w:r>
              <w:br/>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қоршаған ортаны қорғау жөніндегі іс-шараларды жүргізу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байланыс
</w:t>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деңгейдегі, қала көшелеріндегі және елді мекендердегі автомобиль жолдарының қызмет етуін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аппараты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шешімдері бойынша жергілікті атқарушы органдардың міндеттемелерін атқаруы жөніндегі жергілікті орган резерві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мен өзгеде көзделмеген шығындарды жою үшін жергілікті атқарушы органның резерві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кәсіпорындардың жарғылық қорына жарналар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Өңірлердің республикалық деңгейдегі іс-шараларға қатысуы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бюджеттердегі кассалық айырмашылықты жабуды кредиттеу үшін жергілікті атқарушы органның арнайы резерві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білім беру, мәдениет, спорт, туризм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экономика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экономика шағын және орта бизнесті қолдау, мемлекеттік сатып алу атқарушы органының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қолдауды ұйымдастыру
</w:t>
            </w:r>
          </w:p>
        </w:tc>
      </w:tr>
      <w:tr>
        <w:trPr>
          <w:trHeight w:val="2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құрылыс, тұрғын үй-коммуналдық және жол шаруашылығы Департаменті
</w:t>
            </w:r>
          </w:p>
        </w:tc>
      </w:tr>
      <w:tr>
        <w:trPr>
          <w:trHeight w:val="48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тұрғын үй-коммуналдық, жол шаруашылығы және көлік атқарушы органның қызметін қамтамасыз ету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басқармасы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бюджеттерге берілетін мақсатты трансферттер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r>
      <w:tr>
        <w:trPr>
          <w:trHeight w:val="24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облыстық мәслихаттың 2003 жылғы 10 желтоқсандағы
</w:t>
      </w:r>
      <w:r>
        <w:br/>
      </w:r>
      <w:r>
        <w:rPr>
          <w:rFonts w:ascii="Times New Roman"/>
          <w:b w:val="false"/>
          <w:i w:val="false"/>
          <w:color w:val="000000"/>
          <w:sz w:val="28"/>
        </w:rPr>
        <w:t>
N 2/16 шешіміне өзгерістер мен толықтырулар  
</w:t>
      </w:r>
      <w:r>
        <w:br/>
      </w:r>
      <w:r>
        <w:rPr>
          <w:rFonts w:ascii="Times New Roman"/>
          <w:b w:val="false"/>
          <w:i w:val="false"/>
          <w:color w:val="000000"/>
          <w:sz w:val="28"/>
        </w:rPr>
        <w:t>
 енгізу туралы" облыстық мәслихаттың 2004 жылғы 
</w:t>
      </w:r>
      <w:r>
        <w:br/>
      </w:r>
      <w:r>
        <w:rPr>
          <w:rFonts w:ascii="Times New Roman"/>
          <w:b w:val="false"/>
          <w:i w:val="false"/>
          <w:color w:val="000000"/>
          <w:sz w:val="28"/>
        </w:rPr>
        <w:t>
 30 маусымдағы N 6/78 шешіміне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2004 жылға арналған облыстық бюджетінің бюджеттік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11053"/>
      </w:tblGrid>
      <w:tr>
        <w:trPr>
          <w:trHeight w:val="49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орта кәсіптік білімді мамандарды даярлау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кеңістік
</w:t>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мәдениет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спорт және дене тәрбиесі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объектілерін дамыту
</w:t>
            </w:r>
          </w:p>
        </w:tc>
      </w:tr>
      <w:tr>
        <w:trPr>
          <w:trHeight w:val="4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Өзгелері
</w:t>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сәулет, құрылыс, тұрғын үй-коммуналдық және жол шаруашылығы Департаменті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 объектілерін дамыту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шағын кәсіпкерлікті қолдау басқармасы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деңгейде шағын кәсіпкерлікті дамыту үшін несиелендіру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облыстық бюджет туралы"  
</w:t>
      </w:r>
      <w:r>
        <w:br/>
      </w:r>
      <w:r>
        <w:rPr>
          <w:rFonts w:ascii="Times New Roman"/>
          <w:b w:val="false"/>
          <w:i w:val="false"/>
          <w:color w:val="000000"/>
          <w:sz w:val="28"/>
        </w:rPr>
        <w:t>
облыстық мәслихаттың 2003 жылғы 10 желтоқсандағы
</w:t>
      </w:r>
      <w:r>
        <w:br/>
      </w:r>
      <w:r>
        <w:rPr>
          <w:rFonts w:ascii="Times New Roman"/>
          <w:b w:val="false"/>
          <w:i w:val="false"/>
          <w:color w:val="000000"/>
          <w:sz w:val="28"/>
        </w:rPr>
        <w:t>
N 2/16 шешіміне өзгерістер мен толықтырулар  
</w:t>
      </w:r>
      <w:r>
        <w:br/>
      </w:r>
      <w:r>
        <w:rPr>
          <w:rFonts w:ascii="Times New Roman"/>
          <w:b w:val="false"/>
          <w:i w:val="false"/>
          <w:color w:val="000000"/>
          <w:sz w:val="28"/>
        </w:rPr>
        <w:t>
енгізу туралы" облыстық мәслихаттың 2004 жылғы 
</w:t>
      </w:r>
      <w:r>
        <w:br/>
      </w:r>
      <w:r>
        <w:rPr>
          <w:rFonts w:ascii="Times New Roman"/>
          <w:b w:val="false"/>
          <w:i w:val="false"/>
          <w:color w:val="000000"/>
          <w:sz w:val="28"/>
        </w:rPr>
        <w:t>
30 маусымдағы N 6/78 шешіміне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Аудандық, қалалық бюджеттер және бюджет бойынша республикалық бюджеттен 2004 жылға берілген мақсатты трансферттерді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Атауы        !Мемлекеттік жалпы !Жаңадан іске!Патронаттық  
</w:t>
      </w:r>
      <w:r>
        <w:br/>
      </w:r>
      <w:r>
        <w:rPr>
          <w:rFonts w:ascii="Times New Roman"/>
          <w:b w:val="false"/>
          <w:i w:val="false"/>
          <w:color w:val="000000"/>
          <w:sz w:val="28"/>
        </w:rPr>
        <w:t>
N !                !орта білім беру   !қосылатын   !тәрбиешілерге 
</w:t>
      </w:r>
      <w:r>
        <w:br/>
      </w:r>
      <w:r>
        <w:rPr>
          <w:rFonts w:ascii="Times New Roman"/>
          <w:b w:val="false"/>
          <w:i w:val="false"/>
          <w:color w:val="000000"/>
          <w:sz w:val="28"/>
        </w:rPr>
        <w:t>
  !                !мекемелердің үлгі !білім беру  !берілген сәбиді
</w:t>
      </w:r>
      <w:r>
        <w:br/>
      </w:r>
      <w:r>
        <w:rPr>
          <w:rFonts w:ascii="Times New Roman"/>
          <w:b w:val="false"/>
          <w:i w:val="false"/>
          <w:color w:val="000000"/>
          <w:sz w:val="28"/>
        </w:rPr>
        <w:t>
  !                !штаттарын ұстауды !объектілерін!ұстауға арналған
</w:t>
      </w:r>
      <w:r>
        <w:br/>
      </w:r>
      <w:r>
        <w:rPr>
          <w:rFonts w:ascii="Times New Roman"/>
          <w:b w:val="false"/>
          <w:i w:val="false"/>
          <w:color w:val="000000"/>
          <w:sz w:val="28"/>
        </w:rPr>
        <w:t>
  !                !қамтамасыз етуге  !ұстауға     !ақшалай қара-
</w:t>
      </w:r>
      <w:r>
        <w:br/>
      </w:r>
      <w:r>
        <w:rPr>
          <w:rFonts w:ascii="Times New Roman"/>
          <w:b w:val="false"/>
          <w:i w:val="false"/>
          <w:color w:val="000000"/>
          <w:sz w:val="28"/>
        </w:rPr>
        <w:t>
  !                !                  !            !жатты төлеуге
</w:t>
      </w:r>
      <w:r>
        <w:br/>
      </w:r>
      <w:r>
        <w:rPr>
          <w:rFonts w:ascii="Times New Roman"/>
          <w:b w:val="false"/>
          <w:i w:val="false"/>
          <w:color w:val="000000"/>
          <w:sz w:val="28"/>
        </w:rPr>
        <w:t>
-------------------------------------------------------------------
</w:t>
      </w:r>
      <w:r>
        <w:br/>
      </w:r>
      <w:r>
        <w:rPr>
          <w:rFonts w:ascii="Times New Roman"/>
          <w:b w:val="false"/>
          <w:i w:val="false"/>
          <w:color w:val="000000"/>
          <w:sz w:val="28"/>
        </w:rPr>
        <w:t>
 А!        Б       !        1         !      2     !       3
</w:t>
      </w:r>
      <w:r>
        <w:br/>
      </w:r>
      <w:r>
        <w:rPr>
          <w:rFonts w:ascii="Times New Roman"/>
          <w:b w:val="false"/>
          <w:i w:val="false"/>
          <w:color w:val="000000"/>
          <w:sz w:val="28"/>
        </w:rPr>
        <w:t>
-------------------------------------------------------------------
</w:t>
      </w:r>
      <w:r>
        <w:br/>
      </w:r>
      <w:r>
        <w:rPr>
          <w:rFonts w:ascii="Times New Roman"/>
          <w:b w:val="false"/>
          <w:i w:val="false"/>
          <w:color w:val="000000"/>
          <w:sz w:val="28"/>
        </w:rPr>
        <w:t>
1 !Бейнеу ауданы    !      7100
</w:t>
      </w:r>
      <w:r>
        <w:br/>
      </w:r>
      <w:r>
        <w:rPr>
          <w:rFonts w:ascii="Times New Roman"/>
          <w:b w:val="false"/>
          <w:i w:val="false"/>
          <w:color w:val="000000"/>
          <w:sz w:val="28"/>
        </w:rPr>
        <w:t>
2 !Қарақия ауданы   !      6000
</w:t>
      </w:r>
      <w:r>
        <w:br/>
      </w:r>
      <w:r>
        <w:rPr>
          <w:rFonts w:ascii="Times New Roman"/>
          <w:b w:val="false"/>
          <w:i w:val="false"/>
          <w:color w:val="000000"/>
          <w:sz w:val="28"/>
        </w:rPr>
        <w:t>
3 !Маңғыстау ауданы !      6800             5424
</w:t>
      </w:r>
      <w:r>
        <w:br/>
      </w:r>
      <w:r>
        <w:rPr>
          <w:rFonts w:ascii="Times New Roman"/>
          <w:b w:val="false"/>
          <w:i w:val="false"/>
          <w:color w:val="000000"/>
          <w:sz w:val="28"/>
        </w:rPr>
        <w:t>
4 !Түпқараған ауданы!      3400
</w:t>
      </w:r>
      <w:r>
        <w:br/>
      </w:r>
      <w:r>
        <w:rPr>
          <w:rFonts w:ascii="Times New Roman"/>
          <w:b w:val="false"/>
          <w:i w:val="false"/>
          <w:color w:val="000000"/>
          <w:sz w:val="28"/>
        </w:rPr>
        <w:t>
5 !Ақтау қаласы     !     16830            30000          3321
</w:t>
      </w:r>
      <w:r>
        <w:br/>
      </w:r>
      <w:r>
        <w:rPr>
          <w:rFonts w:ascii="Times New Roman"/>
          <w:b w:val="false"/>
          <w:i w:val="false"/>
          <w:color w:val="000000"/>
          <w:sz w:val="28"/>
        </w:rPr>
        <w:t>
6 !Жаңаөзен қаласы  !      9022            24674
</w:t>
      </w:r>
      <w:r>
        <w:br/>
      </w:r>
      <w:r>
        <w:rPr>
          <w:rFonts w:ascii="Times New Roman"/>
          <w:b w:val="false"/>
          <w:i w:val="false"/>
          <w:color w:val="000000"/>
          <w:sz w:val="28"/>
        </w:rPr>
        <w:t>
7 !Облыстық бюджет  !
</w:t>
      </w:r>
    </w:p>
    <w:p>
      <w:pPr>
        <w:spacing w:after="0"/>
        <w:ind w:left="0"/>
        <w:jc w:val="both"/>
      </w:pPr>
      <w:r>
        <w:rPr>
          <w:rFonts w:ascii="Times New Roman"/>
          <w:b w:val="false"/>
          <w:i w:val="false"/>
          <w:color w:val="000000"/>
          <w:sz w:val="28"/>
        </w:rPr>
        <w:t>
Облыс бойынша барлығы!    49152            60098          3321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
</w:t>
      </w:r>
      <w:r>
        <w:br/>
      </w:r>
      <w:r>
        <w:rPr>
          <w:rFonts w:ascii="Times New Roman"/>
          <w:b w:val="false"/>
          <w:i w:val="false"/>
          <w:color w:val="000000"/>
          <w:sz w:val="28"/>
        </w:rPr>
        <w:t>
  !   Атауы        !Мемлекеттік тапты-!Шағын       !Полиция  
</w:t>
      </w:r>
      <w:r>
        <w:br/>
      </w:r>
      <w:r>
        <w:rPr>
          <w:rFonts w:ascii="Times New Roman"/>
          <w:b w:val="false"/>
          <w:i w:val="false"/>
          <w:color w:val="000000"/>
          <w:sz w:val="28"/>
        </w:rPr>
        <w:t>
N !                !рыс негізінде орта!қалаларды,  !участкелік
</w:t>
      </w:r>
      <w:r>
        <w:br/>
      </w:r>
      <w:r>
        <w:rPr>
          <w:rFonts w:ascii="Times New Roman"/>
          <w:b w:val="false"/>
          <w:i w:val="false"/>
          <w:color w:val="000000"/>
          <w:sz w:val="28"/>
        </w:rPr>
        <w:t>
  !                !кәсіптік оқу      !соның ішінде!инспекторларының
</w:t>
      </w:r>
      <w:r>
        <w:br/>
      </w:r>
      <w:r>
        <w:rPr>
          <w:rFonts w:ascii="Times New Roman"/>
          <w:b w:val="false"/>
          <w:i w:val="false"/>
          <w:color w:val="000000"/>
          <w:sz w:val="28"/>
        </w:rPr>
        <w:t>
  !                !орындарында оқитып!экономикасы !ақшалай үлесін
</w:t>
      </w:r>
      <w:r>
        <w:br/>
      </w:r>
      <w:r>
        <w:rPr>
          <w:rFonts w:ascii="Times New Roman"/>
          <w:b w:val="false"/>
          <w:i w:val="false"/>
          <w:color w:val="000000"/>
          <w:sz w:val="28"/>
        </w:rPr>
        <w:t>
  !                !студенттердің     !күйзеліске  !және материалдық
</w:t>
      </w:r>
      <w:r>
        <w:br/>
      </w:r>
      <w:r>
        <w:rPr>
          <w:rFonts w:ascii="Times New Roman"/>
          <w:b w:val="false"/>
          <w:i w:val="false"/>
          <w:color w:val="000000"/>
          <w:sz w:val="28"/>
        </w:rPr>
        <w:t>
  !                !стипендияларының  !ұшыраған    !техникалық
</w:t>
      </w:r>
      <w:r>
        <w:br/>
      </w:r>
      <w:r>
        <w:rPr>
          <w:rFonts w:ascii="Times New Roman"/>
          <w:b w:val="false"/>
          <w:i w:val="false"/>
          <w:color w:val="000000"/>
          <w:sz w:val="28"/>
        </w:rPr>
        <w:t>
  !                !мөлшерін арттыруға!қалаларды   !жарақтандырылуын
</w:t>
      </w:r>
      <w:r>
        <w:br/>
      </w:r>
      <w:r>
        <w:rPr>
          <w:rFonts w:ascii="Times New Roman"/>
          <w:b w:val="false"/>
          <w:i w:val="false"/>
          <w:color w:val="000000"/>
          <w:sz w:val="28"/>
        </w:rPr>
        <w:t>
  !                !                  !дамытуға    !ұлғайтуға
</w:t>
      </w:r>
      <w:r>
        <w:br/>
      </w:r>
      <w:r>
        <w:rPr>
          <w:rFonts w:ascii="Times New Roman"/>
          <w:b w:val="false"/>
          <w:i w:val="false"/>
          <w:color w:val="000000"/>
          <w:sz w:val="28"/>
        </w:rPr>
        <w:t>
-------------------------------------------------------------------
</w:t>
      </w:r>
      <w:r>
        <w:br/>
      </w:r>
      <w:r>
        <w:rPr>
          <w:rFonts w:ascii="Times New Roman"/>
          <w:b w:val="false"/>
          <w:i w:val="false"/>
          <w:color w:val="000000"/>
          <w:sz w:val="28"/>
        </w:rPr>
        <w:t>
 А!        Б       !        4         !      5     !       6
</w:t>
      </w:r>
      <w:r>
        <w:br/>
      </w:r>
      <w:r>
        <w:rPr>
          <w:rFonts w:ascii="Times New Roman"/>
          <w:b w:val="false"/>
          <w:i w:val="false"/>
          <w:color w:val="000000"/>
          <w:sz w:val="28"/>
        </w:rPr>
        <w:t>
------------------------------------------------------------------- 
</w:t>
      </w:r>
      <w:r>
        <w:br/>
      </w:r>
      <w:r>
        <w:rPr>
          <w:rFonts w:ascii="Times New Roman"/>
          <w:b w:val="false"/>
          <w:i w:val="false"/>
          <w:color w:val="000000"/>
          <w:sz w:val="28"/>
        </w:rPr>
        <w:t>
1 !Бейнеу ауданы    !
</w:t>
      </w:r>
      <w:r>
        <w:br/>
      </w:r>
      <w:r>
        <w:rPr>
          <w:rFonts w:ascii="Times New Roman"/>
          <w:b w:val="false"/>
          <w:i w:val="false"/>
          <w:color w:val="000000"/>
          <w:sz w:val="28"/>
        </w:rPr>
        <w:t>
2 !Қарақия ауданы   !
</w:t>
      </w:r>
      <w:r>
        <w:br/>
      </w:r>
      <w:r>
        <w:rPr>
          <w:rFonts w:ascii="Times New Roman"/>
          <w:b w:val="false"/>
          <w:i w:val="false"/>
          <w:color w:val="000000"/>
          <w:sz w:val="28"/>
        </w:rPr>
        <w:t>
3 !Маңғыстау ауданы !
</w:t>
      </w:r>
      <w:r>
        <w:br/>
      </w:r>
      <w:r>
        <w:rPr>
          <w:rFonts w:ascii="Times New Roman"/>
          <w:b w:val="false"/>
          <w:i w:val="false"/>
          <w:color w:val="000000"/>
          <w:sz w:val="28"/>
        </w:rPr>
        <w:t>
4 !Түпқараған ауданы!                      15000
</w:t>
      </w:r>
      <w:r>
        <w:br/>
      </w:r>
      <w:r>
        <w:rPr>
          <w:rFonts w:ascii="Times New Roman"/>
          <w:b w:val="false"/>
          <w:i w:val="false"/>
          <w:color w:val="000000"/>
          <w:sz w:val="28"/>
        </w:rPr>
        <w:t>
5 !Ақтау қаласы     ! 
</w:t>
      </w:r>
      <w:r>
        <w:br/>
      </w:r>
      <w:r>
        <w:rPr>
          <w:rFonts w:ascii="Times New Roman"/>
          <w:b w:val="false"/>
          <w:i w:val="false"/>
          <w:color w:val="000000"/>
          <w:sz w:val="28"/>
        </w:rPr>
        <w:t>
6 !Жаңаөзен қаласы  !       2471
</w:t>
      </w:r>
      <w:r>
        <w:br/>
      </w:r>
      <w:r>
        <w:rPr>
          <w:rFonts w:ascii="Times New Roman"/>
          <w:b w:val="false"/>
          <w:i w:val="false"/>
          <w:color w:val="000000"/>
          <w:sz w:val="28"/>
        </w:rPr>
        <w:t>
7 !Облыстық бюджет  !       4375                         19251
</w:t>
      </w:r>
    </w:p>
    <w:p>
      <w:pPr>
        <w:spacing w:after="0"/>
        <w:ind w:left="0"/>
        <w:jc w:val="both"/>
      </w:pPr>
      <w:r>
        <w:rPr>
          <w:rFonts w:ascii="Times New Roman"/>
          <w:b w:val="false"/>
          <w:i w:val="false"/>
          <w:color w:val="000000"/>
          <w:sz w:val="28"/>
        </w:rPr>
        <w:t>
Облыс бойынша барлығы!      6846           15000         19251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
</w:t>
      </w:r>
      <w:r>
        <w:br/>
      </w:r>
      <w:r>
        <w:rPr>
          <w:rFonts w:ascii="Times New Roman"/>
          <w:b w:val="false"/>
          <w:i w:val="false"/>
          <w:color w:val="000000"/>
          <w:sz w:val="28"/>
        </w:rPr>
        <w:t>
N !   Атауы         !Мамандырылған білім беру   !Мемлекеттік тұрғын
</w:t>
      </w:r>
      <w:r>
        <w:br/>
      </w:r>
      <w:r>
        <w:rPr>
          <w:rFonts w:ascii="Times New Roman"/>
          <w:b w:val="false"/>
          <w:i w:val="false"/>
          <w:color w:val="000000"/>
          <w:sz w:val="28"/>
        </w:rPr>
        <w:t>
  !                 !ұйымдарында оқитын,есту    !үй қорының тұрғын
</w:t>
      </w:r>
      <w:r>
        <w:br/>
      </w:r>
      <w:r>
        <w:rPr>
          <w:rFonts w:ascii="Times New Roman"/>
          <w:b w:val="false"/>
          <w:i w:val="false"/>
          <w:color w:val="000000"/>
          <w:sz w:val="28"/>
        </w:rPr>
        <w:t>
  !                 !және көру қабілеті бұзылған!үй құрылысына      
</w:t>
      </w:r>
      <w:r>
        <w:br/>
      </w:r>
      <w:r>
        <w:rPr>
          <w:rFonts w:ascii="Times New Roman"/>
          <w:b w:val="false"/>
          <w:i w:val="false"/>
          <w:color w:val="000000"/>
          <w:sz w:val="28"/>
        </w:rPr>
        <w:t>
  !                 !мүгедек балаларды сурдо-   !  
</w:t>
      </w:r>
      <w:r>
        <w:br/>
      </w:r>
      <w:r>
        <w:rPr>
          <w:rFonts w:ascii="Times New Roman"/>
          <w:b w:val="false"/>
          <w:i w:val="false"/>
          <w:color w:val="000000"/>
          <w:sz w:val="28"/>
        </w:rPr>
        <w:t>
  !                 !және тифлоқұралдармен      !
</w:t>
      </w:r>
      <w:r>
        <w:br/>
      </w:r>
      <w:r>
        <w:rPr>
          <w:rFonts w:ascii="Times New Roman"/>
          <w:b w:val="false"/>
          <w:i w:val="false"/>
          <w:color w:val="000000"/>
          <w:sz w:val="28"/>
        </w:rPr>
        <w:t>
  !                 !қамтамасыз етуге           !
</w:t>
      </w:r>
      <w:r>
        <w:br/>
      </w:r>
      <w:r>
        <w:rPr>
          <w:rFonts w:ascii="Times New Roman"/>
          <w:b w:val="false"/>
          <w:i w:val="false"/>
          <w:color w:val="000000"/>
          <w:sz w:val="28"/>
        </w:rPr>
        <w:t>
-------------------------------------------------------------------
</w:t>
      </w:r>
      <w:r>
        <w:br/>
      </w:r>
      <w:r>
        <w:rPr>
          <w:rFonts w:ascii="Times New Roman"/>
          <w:b w:val="false"/>
          <w:i w:val="false"/>
          <w:color w:val="000000"/>
          <w:sz w:val="28"/>
        </w:rPr>
        <w:t>
 А!        Б        !            7              !           8
</w:t>
      </w:r>
      <w:r>
        <w:br/>
      </w:r>
      <w:r>
        <w:rPr>
          <w:rFonts w:ascii="Times New Roman"/>
          <w:b w:val="false"/>
          <w:i w:val="false"/>
          <w:color w:val="000000"/>
          <w:sz w:val="28"/>
        </w:rPr>
        <w:t>
-------------------------------------------------------------------
</w:t>
      </w:r>
      <w:r>
        <w:br/>
      </w:r>
      <w:r>
        <w:rPr>
          <w:rFonts w:ascii="Times New Roman"/>
          <w:b w:val="false"/>
          <w:i w:val="false"/>
          <w:color w:val="000000"/>
          <w:sz w:val="28"/>
        </w:rPr>
        <w:t>
1 !Бейнеу ауданы    !
</w:t>
      </w:r>
      <w:r>
        <w:br/>
      </w:r>
      <w:r>
        <w:rPr>
          <w:rFonts w:ascii="Times New Roman"/>
          <w:b w:val="false"/>
          <w:i w:val="false"/>
          <w:color w:val="000000"/>
          <w:sz w:val="28"/>
        </w:rPr>
        <w:t>
2 !Қарақия ауданы   !
</w:t>
      </w:r>
      <w:r>
        <w:br/>
      </w:r>
      <w:r>
        <w:rPr>
          <w:rFonts w:ascii="Times New Roman"/>
          <w:b w:val="false"/>
          <w:i w:val="false"/>
          <w:color w:val="000000"/>
          <w:sz w:val="28"/>
        </w:rPr>
        <w:t>
3 !Маңғыстау ауданы !
</w:t>
      </w:r>
      <w:r>
        <w:br/>
      </w:r>
      <w:r>
        <w:rPr>
          <w:rFonts w:ascii="Times New Roman"/>
          <w:b w:val="false"/>
          <w:i w:val="false"/>
          <w:color w:val="000000"/>
          <w:sz w:val="28"/>
        </w:rPr>
        <w:t>
4 !Түпқараған ауданы!
</w:t>
      </w:r>
      <w:r>
        <w:br/>
      </w:r>
      <w:r>
        <w:rPr>
          <w:rFonts w:ascii="Times New Roman"/>
          <w:b w:val="false"/>
          <w:i w:val="false"/>
          <w:color w:val="000000"/>
          <w:sz w:val="28"/>
        </w:rPr>
        <w:t>
5 !Ақтау қаласы     !          7296
</w:t>
      </w:r>
      <w:r>
        <w:br/>
      </w:r>
      <w:r>
        <w:rPr>
          <w:rFonts w:ascii="Times New Roman"/>
          <w:b w:val="false"/>
          <w:i w:val="false"/>
          <w:color w:val="000000"/>
          <w:sz w:val="28"/>
        </w:rPr>
        <w:t>
6 !Жаңаөзен қаласы  !
</w:t>
      </w:r>
      <w:r>
        <w:br/>
      </w:r>
      <w:r>
        <w:rPr>
          <w:rFonts w:ascii="Times New Roman"/>
          <w:b w:val="false"/>
          <w:i w:val="false"/>
          <w:color w:val="000000"/>
          <w:sz w:val="28"/>
        </w:rPr>
        <w:t>
7 !Облыстық бюджет  !                                   393750
</w:t>
      </w:r>
    </w:p>
    <w:p>
      <w:pPr>
        <w:spacing w:after="0"/>
        <w:ind w:left="0"/>
        <w:jc w:val="both"/>
      </w:pPr>
      <w:r>
        <w:rPr>
          <w:rFonts w:ascii="Times New Roman"/>
          <w:b w:val="false"/>
          <w:i w:val="false"/>
          <w:color w:val="000000"/>
          <w:sz w:val="28"/>
        </w:rPr>
        <w:t>
Облыс бойынша барлығы!         7296                     393750
</w:t>
      </w:r>
      <w:r>
        <w:br/>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