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111dc" w14:textId="ce11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бойынша адамдарды сату қылмысымен күрес, оны болдырмау 
және алдын алу жөніндегі 2004-2005 жылдарға арналған іс-шаралар Жоспары туралы</w:t>
      </w:r>
    </w:p>
    <w:p>
      <w:pPr>
        <w:spacing w:after="0"/>
        <w:ind w:left="0"/>
        <w:jc w:val="both"/>
      </w:pPr>
      <w:r>
        <w:rPr>
          <w:rFonts w:ascii="Times New Roman"/>
          <w:b w:val="false"/>
          <w:i w:val="false"/>
          <w:color w:val="000000"/>
          <w:sz w:val="28"/>
        </w:rPr>
        <w:t>Маңғыстау облысы мәслихатының 2004 жылғы 30 маусымдағы N 6/82 шешімі. Маңғыстау облыстық Әділет Департаментінде 2004 жылғы 2 тамызда N 1731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6-бабы 1-тармағының 1) тармақшасына сәйкес облыстық мәслихат 
</w:t>
      </w:r>
      <w:r>
        <w:rPr>
          <w:rFonts w:ascii="Times New Roman"/>
          <w:b/>
          <w:i w:val="false"/>
          <w:color w:val="000000"/>
          <w:sz w:val="28"/>
        </w:rPr>
        <w:t>
шешім етті: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Маңғыстау облысы бойынша адамдарды сату қылмысымен күрес, оны болдырмау және алдын алу жөніндегі 2004-2005 жылдарға арналған іс-шаралар Жоспары бекітілсін (қоса беріліп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жарияланған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Маңғыстау облыстық мәслихатының
</w:t>
      </w:r>
      <w:r>
        <w:br/>
      </w:r>
      <w:r>
        <w:rPr>
          <w:rFonts w:ascii="Times New Roman"/>
          <w:b w:val="false"/>
          <w:i w:val="false"/>
          <w:color w:val="000000"/>
          <w:sz w:val="28"/>
        </w:rPr>
        <w:t>
2004 жылғы 30 маусымдағы 
</w:t>
      </w:r>
      <w:r>
        <w:br/>
      </w:r>
      <w:r>
        <w:rPr>
          <w:rFonts w:ascii="Times New Roman"/>
          <w:b w:val="false"/>
          <w:i w:val="false"/>
          <w:color w:val="000000"/>
          <w:sz w:val="28"/>
        </w:rPr>
        <w:t>
N 6/82 шешімімен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Маңғыстау облысы бойынша адамды сатуға қарсы күрес, қылмысты болдырмау және оның алдын алу жөнiндегі 2004-2005 жылдарға арналған iс-шаралар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3034"/>
        <w:gridCol w:w="1796"/>
        <w:gridCol w:w="3822"/>
        <w:gridCol w:w="1482"/>
        <w:gridCol w:w="1902"/>
        <w:gridCol w:w="1126"/>
      </w:tblGrid>
      <w:tr>
        <w:trPr>
          <w:trHeight w:val="90" w:hRule="atLeast"/>
        </w:trPr>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р/с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Іс-шара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Аяқталу нысаны
</w:t>
            </w:r>
          </w:p>
        </w:tc>
        <w:tc>
          <w:tcPr>
            <w:tcW w:w="3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Орындауға жауаптылар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Орындалу мерзімі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Болжанып отырған шығыстар (мың.теңге)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көздері
</w:t>
            </w:r>
          </w:p>
        </w:tc>
      </w:tr>
      <w:tr>
        <w:trPr>
          <w:trHeight w:val="90" w:hRule="atLeast"/>
        </w:trPr>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r>
      <w:tr>
        <w:trPr>
          <w:trHeight w:val="90" w:hRule="atLeast"/>
        </w:trPr>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 арқылы адамдарды сатуға қарсы күрес шараларын ақпараттық жазып көрсету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
</w:t>
            </w:r>
            <w:r>
              <w:br/>
            </w:r>
            <w:r>
              <w:rPr>
                <w:rFonts w:ascii="Times New Roman"/>
                <w:b w:val="false"/>
                <w:i w:val="false"/>
                <w:color w:val="000000"/>
                <w:sz w:val="20"/>
              </w:rPr>
              <w:t>
тына ақпарат
</w:t>
            </w:r>
          </w:p>
        </w:tc>
        <w:tc>
          <w:tcPr>
            <w:tcW w:w="3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ІСД, ОАБ (келісім бойынша), ІІБ (келісім бойынша), ҰҚКД (келісім бойынша), ЕХЖҚжӘҚБ, ӘД (келісім бойынша), ОББ, КБ (келісім бойынша), Облыс әкімі жанындағы отбасы және әйелдер iстерi жөнiндегі  комиссия (келісім бойынша), қалалық және аудандық әкімдер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p>
          <w:p>
            <w:pPr>
              <w:spacing w:after="20"/>
              <w:ind w:left="20"/>
              <w:jc w:val="both"/>
            </w:pPr>
            <w:r>
              <w:rPr>
                <w:rFonts w:ascii="Times New Roman"/>
                <w:b w:val="false"/>
                <w:i w:val="false"/>
                <w:color w:val="000000"/>
                <w:sz w:val="20"/>
              </w:rPr>
              <w:t>
2 рет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талап етілмейді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Адамдарды сатуға және үшінші тұлғалардың жезөкшелікті пайдалануына қарсы күрес туралы кон-
</w:t>
            </w:r>
            <w:r>
              <w:br/>
            </w:r>
            <w:r>
              <w:rPr>
                <w:rFonts w:ascii="Times New Roman"/>
                <w:b w:val="false"/>
                <w:i w:val="false"/>
                <w:color w:val="000000"/>
                <w:sz w:val="20"/>
              </w:rPr>
              <w:t>
венцияға қо-
</w:t>
            </w:r>
            <w:r>
              <w:br/>
            </w:r>
            <w:r>
              <w:rPr>
                <w:rFonts w:ascii="Times New Roman"/>
                <w:b w:val="false"/>
                <w:i w:val="false"/>
                <w:color w:val="000000"/>
                <w:sz w:val="20"/>
              </w:rPr>
              <w:t>
сылуы жөнiнде
</w:t>
            </w:r>
            <w:r>
              <w:br/>
            </w:r>
            <w:r>
              <w:rPr>
                <w:rFonts w:ascii="Times New Roman"/>
                <w:b w:val="false"/>
                <w:i w:val="false"/>
                <w:color w:val="000000"/>
                <w:sz w:val="20"/>
              </w:rPr>
              <w:t>
ұсыныс
</w:t>
            </w:r>
            <w:r>
              <w:br/>
            </w:r>
            <w:r>
              <w:rPr>
                <w:rFonts w:ascii="Times New Roman"/>
                <w:b w:val="false"/>
                <w:i w:val="false"/>
                <w:color w:val="000000"/>
                <w:sz w:val="20"/>
              </w:rPr>
              <w:t>
дайындау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 министрлігіне ұсыныс
</w:t>
            </w:r>
          </w:p>
        </w:tc>
        <w:tc>
          <w:tcPr>
            <w:tcW w:w="3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 (келісім бойынша),              ІІБ (келісім бойынша), облыстық прокуратура (келісім бойынша), ҰҚКД (келісім бойынша), КБ (келісім бойынша), ҚПД (келісім бойынша)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жылдың
</w:t>
            </w:r>
          </w:p>
          <w:p>
            <w:pPr>
              <w:spacing w:after="20"/>
              <w:ind w:left="20"/>
              <w:jc w:val="both"/>
            </w:pPr>
            <w:r>
              <w:rPr>
                <w:rFonts w:ascii="Times New Roman"/>
                <w:b w:val="false"/>
                <w:i w:val="false"/>
                <w:color w:val="000000"/>
                <w:sz w:val="20"/>
              </w:rPr>
              <w:t>
ІІ тоқсаны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талап етілмейді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ұйымдармен бiрлесіп, адамдарды сатудың құрбандарына көмек көрсету жөнінде дағдарыс орталықтарын құру жөнінде ұсыныстар дайындау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әкімия-тына ұсыныс
</w:t>
            </w:r>
          </w:p>
        </w:tc>
        <w:tc>
          <w:tcPr>
            <w:tcW w:w="3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ІІБ(келісім бойынша), КДБ (келісім бойынша), ОДСБ, Облыс әкімі жанындағы отбасы және әйелдер iстерi жөнiндегі  комиссия (келісім бойынша), қалалық және аудандық әкімдер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жылдың   ІІІ тоқсаны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талап етілмейді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Шетелдiк жұмыс күшін тарту және жұмыс күшiн Қазақстан Республикасынан әкету жөнiнде нормативтiк құқықтық кесiмдердi жетілдiру жөнiнде ұсыныстар дайындау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және халықты әлеуметтік қорғау министрлігіне ұсыныс
</w:t>
            </w:r>
          </w:p>
        </w:tc>
        <w:tc>
          <w:tcPr>
            <w:tcW w:w="3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ЕХЖҚжӘҚБ, облыстық прокуратура (келісім бойынша), КДБ (келісім бойынша), ӘД (келісім бойынша), қалалық және аудандық әкімдер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жылдың
</w:t>
            </w:r>
          </w:p>
          <w:p>
            <w:pPr>
              <w:spacing w:after="20"/>
              <w:ind w:left="20"/>
              <w:jc w:val="both"/>
            </w:pPr>
            <w:r>
              <w:rPr>
                <w:rFonts w:ascii="Times New Roman"/>
                <w:b w:val="false"/>
                <w:i w:val="false"/>
                <w:color w:val="000000"/>
                <w:sz w:val="20"/>
              </w:rPr>
              <w:t>
ІІІ тоқсаны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талап етілмейді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Адамдарды сатуға қарсы күрес саласындағы қызметті жүзеге асыратын  ҮЕҰ-ға жәрдемдесу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әкімия-тына ақпарат
</w:t>
            </w:r>
          </w:p>
        </w:tc>
        <w:tc>
          <w:tcPr>
            <w:tcW w:w="3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 (келісім бойынша), ІСД, ОАБ (келісім бойынша), ІІБ (келісім бойынша)
</w:t>
            </w:r>
            <w:r>
              <w:br/>
            </w:r>
            <w:r>
              <w:rPr>
                <w:rFonts w:ascii="Times New Roman"/>
                <w:b w:val="false"/>
                <w:i w:val="false"/>
                <w:color w:val="000000"/>
                <w:sz w:val="20"/>
              </w:rPr>
              <w:t>
 КБ (келісім бойынша)
</w:t>
            </w:r>
            <w:r>
              <w:br/>
            </w:r>
            <w:r>
              <w:rPr>
                <w:rFonts w:ascii="Times New Roman"/>
                <w:b w:val="false"/>
                <w:i w:val="false"/>
                <w:color w:val="000000"/>
                <w:sz w:val="20"/>
              </w:rPr>
              <w:t>
ҚПД (келісім бойынша), КДБ (келісім бойынша)
</w:t>
            </w:r>
            <w:r>
              <w:br/>
            </w:r>
            <w:r>
              <w:rPr>
                <w:rFonts w:ascii="Times New Roman"/>
                <w:b w:val="false"/>
                <w:i w:val="false"/>
                <w:color w:val="000000"/>
                <w:sz w:val="20"/>
              </w:rPr>
              <w:t>
 ЕХЖҚжӘҚБ, облыстық прокуратура (келісім бойынша)
</w:t>
            </w:r>
            <w:r>
              <w:br/>
            </w:r>
            <w:r>
              <w:rPr>
                <w:rFonts w:ascii="Times New Roman"/>
                <w:b w:val="false"/>
                <w:i w:val="false"/>
                <w:color w:val="000000"/>
                <w:sz w:val="20"/>
              </w:rPr>
              <w:t>
 Облыс әкімі жанындағы отбасы және әйелдер iстерi жөнiндегі  комиссия (келісім бойынша)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талап етілмейді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ҚР-ның азаматтарын шетелде жұмысқа орналастыру бойынша заң- сыз қызметті жүзеге асыру-
</w:t>
            </w:r>
            <w:r>
              <w:br/>
            </w:r>
            <w:r>
              <w:rPr>
                <w:rFonts w:ascii="Times New Roman"/>
                <w:b w:val="false"/>
                <w:i w:val="false"/>
                <w:color w:val="000000"/>
                <w:sz w:val="20"/>
              </w:rPr>
              <w:t>
шы фирмалар мен компанияларды анықтау жөніндегі құқық қорғау және өзге де мемлекеттік органдар өкілдерінен құрылған ведомство аралық жұмыс тобын құру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Ведомство-аралық жұмыс тобын құру
</w:t>
            </w:r>
          </w:p>
        </w:tc>
        <w:tc>
          <w:tcPr>
            <w:tcW w:w="3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ҰҚКД (келісім бойынша), Облыстық прокуратура (келісім бойынша)
</w:t>
            </w:r>
            <w:r>
              <w:br/>
            </w:r>
            <w:r>
              <w:rPr>
                <w:rFonts w:ascii="Times New Roman"/>
                <w:b w:val="false"/>
                <w:i w:val="false"/>
                <w:color w:val="000000"/>
                <w:sz w:val="20"/>
              </w:rPr>
              <w:t>
 ІІБ (келісім бойынша)
</w:t>
            </w:r>
            <w:r>
              <w:br/>
            </w:r>
            <w:r>
              <w:rPr>
                <w:rFonts w:ascii="Times New Roman"/>
                <w:b w:val="false"/>
                <w:i w:val="false"/>
                <w:color w:val="000000"/>
                <w:sz w:val="20"/>
              </w:rPr>
              <w:t>
 ҚР ЕжХӘҚД (келісім бойынша)
</w:t>
            </w:r>
            <w:r>
              <w:br/>
            </w:r>
            <w:r>
              <w:rPr>
                <w:rFonts w:ascii="Times New Roman"/>
                <w:b w:val="false"/>
                <w:i w:val="false"/>
                <w:color w:val="000000"/>
                <w:sz w:val="20"/>
              </w:rPr>
              <w:t>
 ҚР ҰҚК ШҚ "Батыс" АБ (келісім бойынша)
</w:t>
            </w:r>
            <w:r>
              <w:br/>
            </w:r>
            <w:r>
              <w:rPr>
                <w:rFonts w:ascii="Times New Roman"/>
                <w:b w:val="false"/>
                <w:i w:val="false"/>
                <w:color w:val="000000"/>
                <w:sz w:val="20"/>
              </w:rPr>
              <w:t>
 ӘД (келісім бойынша)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жылдың
</w:t>
            </w:r>
          </w:p>
          <w:p>
            <w:pPr>
              <w:spacing w:after="20"/>
              <w:ind w:left="20"/>
              <w:jc w:val="both"/>
            </w:pPr>
            <w:r>
              <w:rPr>
                <w:rFonts w:ascii="Times New Roman"/>
                <w:b w:val="false"/>
                <w:i w:val="false"/>
                <w:color w:val="000000"/>
                <w:sz w:val="20"/>
              </w:rPr>
              <w:t>
ІІ тоқсаны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талап етілмейді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325" w:hRule="atLeast"/>
        </w:trPr>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Талдау және жұмысқа орналастыру саласындағы бұзушылықтардың жолын кесуге бағытталған шаралар жасау үшін бірыңғай деректер банкін құру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әкімия-тына ақпарат
</w:t>
            </w:r>
          </w:p>
        </w:tc>
        <w:tc>
          <w:tcPr>
            <w:tcW w:w="3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Ведомствоаралық жұмыс тобы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жылдың
</w:t>
            </w:r>
          </w:p>
          <w:p>
            <w:pPr>
              <w:spacing w:after="20"/>
              <w:ind w:left="20"/>
              <w:jc w:val="both"/>
            </w:pPr>
            <w:r>
              <w:rPr>
                <w:rFonts w:ascii="Times New Roman"/>
                <w:b w:val="false"/>
                <w:i w:val="false"/>
                <w:color w:val="000000"/>
                <w:sz w:val="20"/>
              </w:rPr>
              <w:t>
ІІ тоқсаны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талап етілмейді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025" w:hRule="atLeast"/>
        </w:trPr>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Елімізден тыс жерлерде ҚР азаматтарын еңбек және жыныстық пайдалану  саласында заңсыз факті-
</w:t>
            </w:r>
            <w:r>
              <w:br/>
            </w:r>
            <w:r>
              <w:rPr>
                <w:rFonts w:ascii="Times New Roman"/>
                <w:b w:val="false"/>
                <w:i w:val="false"/>
                <w:color w:val="000000"/>
                <w:sz w:val="20"/>
              </w:rPr>
              <w:t>
лері өздеріне
</w:t>
            </w:r>
            <w:r>
              <w:br/>
            </w:r>
            <w:r>
              <w:rPr>
                <w:rFonts w:ascii="Times New Roman"/>
                <w:b w:val="false"/>
                <w:i w:val="false"/>
                <w:color w:val="000000"/>
                <w:sz w:val="20"/>
              </w:rPr>
              <w:t>
белгілі болып
</w:t>
            </w:r>
            <w:r>
              <w:br/>
            </w:r>
            <w:r>
              <w:rPr>
                <w:rFonts w:ascii="Times New Roman"/>
                <w:b w:val="false"/>
                <w:i w:val="false"/>
                <w:color w:val="000000"/>
                <w:sz w:val="20"/>
              </w:rPr>
              <w:t>
отырғандығы туралы мүдделі ведомстволарды хабардар ету туралы облыс  халқын
</w:t>
            </w:r>
            <w:r>
              <w:br/>
            </w:r>
            <w:r>
              <w:rPr>
                <w:rFonts w:ascii="Times New Roman"/>
                <w:b w:val="false"/>
                <w:i w:val="false"/>
                <w:color w:val="000000"/>
                <w:sz w:val="20"/>
              </w:rPr>
              <w:t>
шақыра отырып
</w:t>
            </w:r>
            <w:r>
              <w:br/>
            </w:r>
            <w:r>
              <w:rPr>
                <w:rFonts w:ascii="Times New Roman"/>
                <w:b w:val="false"/>
                <w:i w:val="false"/>
                <w:color w:val="000000"/>
                <w:sz w:val="20"/>
              </w:rPr>
              <w:t>
үндеу жасау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БАҚ-қа және облыс әкімия-тына ақпарат
</w:t>
            </w:r>
          </w:p>
        </w:tc>
        <w:tc>
          <w:tcPr>
            <w:tcW w:w="3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Ведомствоаралық жұмыс тобы, ІСД, ОАБ, Облыс әкімі жанындағы отбасы және әйелдер iстерi жөнiндегі  комиссия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 тоқсан сайын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талап етілмейді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
</w:t>
            </w:r>
            <w:r>
              <w:br/>
            </w:r>
            <w:r>
              <w:rPr>
                <w:rFonts w:ascii="Times New Roman"/>
                <w:b w:val="false"/>
                <w:i w:val="false"/>
                <w:color w:val="000000"/>
                <w:sz w:val="20"/>
              </w:rPr>
              <w:t>
ғалардың ҚР азаматтарын шетелде заң-
</w:t>
            </w:r>
            <w:r>
              <w:br/>
            </w:r>
            <w:r>
              <w:rPr>
                <w:rFonts w:ascii="Times New Roman"/>
                <w:b w:val="false"/>
                <w:i w:val="false"/>
                <w:color w:val="000000"/>
                <w:sz w:val="20"/>
              </w:rPr>
              <w:t>
сыз жұмысқа орналастыруы жөнінде анықталған фактілер туралы ақпараттар жинау және талдау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әкімия-тына ақпарат
</w:t>
            </w:r>
          </w:p>
        </w:tc>
        <w:tc>
          <w:tcPr>
            <w:tcW w:w="3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Ведомствоаралық жұмыс тобы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 апта сайын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талап етілмейді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ҚР-ның азаматтарын шетелде жұмысқа орналастыру бойынша қызметті жүзеге асыру-
</w:t>
            </w:r>
            <w:r>
              <w:br/>
            </w:r>
            <w:r>
              <w:rPr>
                <w:rFonts w:ascii="Times New Roman"/>
                <w:b w:val="false"/>
                <w:i w:val="false"/>
                <w:color w:val="000000"/>
                <w:sz w:val="20"/>
              </w:rPr>
              <w:t>
шы жеке заңды
</w:t>
            </w:r>
            <w:r>
              <w:br/>
            </w:r>
            <w:r>
              <w:rPr>
                <w:rFonts w:ascii="Times New Roman"/>
                <w:b w:val="false"/>
                <w:i w:val="false"/>
                <w:color w:val="000000"/>
                <w:sz w:val="20"/>
              </w:rPr>
              <w:t>
тұлғалардың адамдарды пайдалану мақсатында заңсыз әкету және әкелу арналарындағы  фактілер құжатпен анықталған жағдайда тиісті шаралар алу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әкімия-тына ақпарат
</w:t>
            </w:r>
          </w:p>
        </w:tc>
        <w:tc>
          <w:tcPr>
            <w:tcW w:w="3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 Ведомствоаралық жұмыс тобы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анықталған
</w:t>
            </w:r>
          </w:p>
          <w:p>
            <w:pPr>
              <w:spacing w:after="20"/>
              <w:ind w:left="20"/>
              <w:jc w:val="both"/>
            </w:pPr>
            <w:r>
              <w:rPr>
                <w:rFonts w:ascii="Times New Roman"/>
                <w:b w:val="false"/>
                <w:i w:val="false"/>
                <w:color w:val="000000"/>
                <w:sz w:val="20"/>
              </w:rPr>
              <w:t>
фактілер бойынша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талап етілмейді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аумағында төлқұжаты мен өзге де жеке басын куәландыратын құжатын жоғалту туралы, соның ішінде ТМД елдеріне кетуші адамдарға да қатысты істерді қарау және іріктеу бойынша кешенді шараларды жүзеге асыру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әкімия-тына ақпарат
</w:t>
            </w:r>
          </w:p>
        </w:tc>
        <w:tc>
          <w:tcPr>
            <w:tcW w:w="3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ІІБ, ӘД, ҰҚКД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маусым
</w:t>
            </w:r>
          </w:p>
          <w:p>
            <w:pPr>
              <w:spacing w:after="20"/>
              <w:ind w:left="20"/>
              <w:jc w:val="both"/>
            </w:pPr>
            <w:r>
              <w:rPr>
                <w:rFonts w:ascii="Times New Roman"/>
                <w:b w:val="false"/>
                <w:i w:val="false"/>
                <w:color w:val="000000"/>
                <w:sz w:val="20"/>
              </w:rPr>
              <w:t>
жыл сайын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талап етілмейді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ҚР-ның мемлекеттік шекарасы арқылы өткізу бекет-
</w:t>
            </w:r>
            <w:r>
              <w:br/>
            </w:r>
            <w:r>
              <w:rPr>
                <w:rFonts w:ascii="Times New Roman"/>
                <w:b w:val="false"/>
                <w:i w:val="false"/>
                <w:color w:val="000000"/>
                <w:sz w:val="20"/>
              </w:rPr>
              <w:t>
теріндегі бақылауды жандандыру, соның ішінде негізгі күшті
</w:t>
            </w:r>
            <w:r>
              <w:br/>
            </w:r>
            <w:r>
              <w:rPr>
                <w:rFonts w:ascii="Times New Roman"/>
                <w:b w:val="false"/>
                <w:i w:val="false"/>
                <w:color w:val="000000"/>
                <w:sz w:val="20"/>
              </w:rPr>
              <w:t>
адамдарды шетелге заңсыз әкетуге ықпалды көмек
</w:t>
            </w:r>
            <w:r>
              <w:br/>
            </w:r>
            <w:r>
              <w:rPr>
                <w:rFonts w:ascii="Times New Roman"/>
                <w:b w:val="false"/>
                <w:i w:val="false"/>
                <w:color w:val="000000"/>
                <w:sz w:val="20"/>
              </w:rPr>
              <w:t>
көрсетуші тұлғаларға қатысты деректер алуға жұмсау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әкімия-тына ақпарат
</w:t>
            </w:r>
          </w:p>
        </w:tc>
        <w:tc>
          <w:tcPr>
            <w:tcW w:w="3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ҰҚК ШҚ "Батыс" АБ (келісім бойынша), ҰҚКД (келісім бойынша), КБ (келісім бойынша)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талап етілмейді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45" w:hRule="atLeast"/>
        </w:trPr>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 тоқсан сайын жұмыссыздар қатарындағы жастарды, соның ішінде халықтың әлеуметтік қорғалмаған жіктері үшін бөлінген кво-
</w:t>
            </w:r>
            <w:r>
              <w:br/>
            </w:r>
            <w:r>
              <w:rPr>
                <w:rFonts w:ascii="Times New Roman"/>
                <w:b w:val="false"/>
                <w:i w:val="false"/>
                <w:color w:val="000000"/>
                <w:sz w:val="20"/>
              </w:rPr>
              <w:t>
та есебінен жұмысқа орналастыру бойынша тал-
</w:t>
            </w:r>
            <w:r>
              <w:br/>
            </w:r>
            <w:r>
              <w:rPr>
                <w:rFonts w:ascii="Times New Roman"/>
                <w:b w:val="false"/>
                <w:i w:val="false"/>
                <w:color w:val="000000"/>
                <w:sz w:val="20"/>
              </w:rPr>
              <w:t>
дау жүргізу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әкімия-тына ақпарат
</w:t>
            </w:r>
          </w:p>
        </w:tc>
        <w:tc>
          <w:tcPr>
            <w:tcW w:w="3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ЕХЖҚжӘҚБ, облыстық "Арман" жастар орталығы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 тоқсан сайын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талап етілмейді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Адамдарды сатудың құрбандарын әлеуметтік оңалту жөнінде (әлеуметтік, құқықтық, медициналық, психологиялық көмек көрсе-
</w:t>
            </w:r>
            <w:r>
              <w:br/>
            </w:r>
            <w:r>
              <w:rPr>
                <w:rFonts w:ascii="Times New Roman"/>
                <w:b w:val="false"/>
                <w:i w:val="false"/>
                <w:color w:val="000000"/>
                <w:sz w:val="20"/>
              </w:rPr>
              <w:t>
ту) ұсыныстар
</w:t>
            </w:r>
            <w:r>
              <w:br/>
            </w:r>
            <w:r>
              <w:rPr>
                <w:rFonts w:ascii="Times New Roman"/>
                <w:b w:val="false"/>
                <w:i w:val="false"/>
                <w:color w:val="000000"/>
                <w:sz w:val="20"/>
              </w:rPr>
              <w:t>
дайындау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әкімия-тына ұсыныс
</w:t>
            </w:r>
          </w:p>
        </w:tc>
        <w:tc>
          <w:tcPr>
            <w:tcW w:w="3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ЕХЖҚжӘҚБ, ОДСБ, ӘД, ІІБ, Облыс әкімі жанындағы отбасы және әйелдер iстерi жөнiндегі  комиссия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жылдың
</w:t>
            </w:r>
          </w:p>
          <w:p>
            <w:pPr>
              <w:spacing w:after="20"/>
              <w:ind w:left="20"/>
              <w:jc w:val="both"/>
            </w:pPr>
            <w:r>
              <w:rPr>
                <w:rFonts w:ascii="Times New Roman"/>
                <w:b w:val="false"/>
                <w:i w:val="false"/>
                <w:color w:val="000000"/>
                <w:sz w:val="20"/>
              </w:rPr>
              <w:t>
ІІ тоқсаны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талап етілмейді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мемлекеттердің азаматтары болып табылатын адамдарды сатудың құрбандарын Қазақстан Республикасының аумағына келу бөлігіндегі  заңнаманы жетілдіру жөнінде ұсыныстар дайындау
</w:t>
            </w:r>
          </w:p>
        </w:tc>
        <w:tc>
          <w:tcPr>
            <w:tcW w:w="1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әкімия-тына ұсыныс
</w:t>
            </w:r>
          </w:p>
        </w:tc>
        <w:tc>
          <w:tcPr>
            <w:tcW w:w="3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ІІБ, ӘД, Облыстық прокуратура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жылдың  ІІІ тоқсаны
</w:t>
            </w:r>
          </w:p>
        </w:tc>
        <w:tc>
          <w:tcPr>
            <w:tcW w:w="1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талап етілмейді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ОДСБ       - Маңғыстау облыстық денсаулық сақтау басқармасы
</w:t>
      </w:r>
      <w:r>
        <w:br/>
      </w:r>
      <w:r>
        <w:rPr>
          <w:rFonts w:ascii="Times New Roman"/>
          <w:b w:val="false"/>
          <w:i w:val="false"/>
          <w:color w:val="000000"/>
          <w:sz w:val="28"/>
        </w:rPr>
        <w:t>
      КДБ        - Маңғыстау облысы бойынша көші-қон және демография
</w:t>
      </w:r>
      <w:r>
        <w:br/>
      </w:r>
      <w:r>
        <w:rPr>
          <w:rFonts w:ascii="Times New Roman"/>
          <w:b w:val="false"/>
          <w:i w:val="false"/>
          <w:color w:val="000000"/>
          <w:sz w:val="28"/>
        </w:rPr>
        <w:t>
                   басқармасы
</w:t>
      </w:r>
      <w:r>
        <w:br/>
      </w:r>
      <w:r>
        <w:rPr>
          <w:rFonts w:ascii="Times New Roman"/>
          <w:b w:val="false"/>
          <w:i w:val="false"/>
          <w:color w:val="000000"/>
          <w:sz w:val="28"/>
        </w:rPr>
        <w:t>
      ҚРЕжХӘҚД   - Маңғыстау облысы бойынша Қазақстан
</w:t>
      </w:r>
      <w:r>
        <w:br/>
      </w:r>
      <w:r>
        <w:rPr>
          <w:rFonts w:ascii="Times New Roman"/>
          <w:b w:val="false"/>
          <w:i w:val="false"/>
          <w:color w:val="000000"/>
          <w:sz w:val="28"/>
        </w:rPr>
        <w:t>
                   Республикасының еңбек және халықты әлеуметтік
</w:t>
      </w:r>
      <w:r>
        <w:br/>
      </w:r>
      <w:r>
        <w:rPr>
          <w:rFonts w:ascii="Times New Roman"/>
          <w:b w:val="false"/>
          <w:i w:val="false"/>
          <w:color w:val="000000"/>
          <w:sz w:val="28"/>
        </w:rPr>
        <w:t>
                   қорғау Департаменті
</w:t>
      </w:r>
      <w:r>
        <w:br/>
      </w:r>
      <w:r>
        <w:rPr>
          <w:rFonts w:ascii="Times New Roman"/>
          <w:b w:val="false"/>
          <w:i w:val="false"/>
          <w:color w:val="000000"/>
          <w:sz w:val="28"/>
        </w:rPr>
        <w:t>
      ЕХЖҚжӘҚБ   - Маңғыстау облысы бойынша еңбек, халықты жұмыспен
</w:t>
      </w:r>
      <w:r>
        <w:br/>
      </w:r>
      <w:r>
        <w:rPr>
          <w:rFonts w:ascii="Times New Roman"/>
          <w:b w:val="false"/>
          <w:i w:val="false"/>
          <w:color w:val="000000"/>
          <w:sz w:val="28"/>
        </w:rPr>
        <w:t>
                   қамту және әлеуметтік қорғау жөніндегі басқарма
</w:t>
      </w:r>
      <w:r>
        <w:br/>
      </w:r>
      <w:r>
        <w:rPr>
          <w:rFonts w:ascii="Times New Roman"/>
          <w:b w:val="false"/>
          <w:i w:val="false"/>
          <w:color w:val="000000"/>
          <w:sz w:val="28"/>
        </w:rPr>
        <w:t>
      ОАБ        - Маңғыстау облыстық ақпарат басқармасы
</w:t>
      </w:r>
      <w:r>
        <w:br/>
      </w:r>
      <w:r>
        <w:rPr>
          <w:rFonts w:ascii="Times New Roman"/>
          <w:b w:val="false"/>
          <w:i w:val="false"/>
          <w:color w:val="000000"/>
          <w:sz w:val="28"/>
        </w:rPr>
        <w:t>
      ІСД        - Ішкі саясат Департаменті
</w:t>
      </w:r>
      <w:r>
        <w:br/>
      </w:r>
      <w:r>
        <w:rPr>
          <w:rFonts w:ascii="Times New Roman"/>
          <w:b w:val="false"/>
          <w:i w:val="false"/>
          <w:color w:val="000000"/>
          <w:sz w:val="28"/>
        </w:rPr>
        <w:t>
      ІІБ        - Маңғыстау облыстық ішкі істер басқармасы
</w:t>
      </w:r>
      <w:r>
        <w:br/>
      </w:r>
      <w:r>
        <w:rPr>
          <w:rFonts w:ascii="Times New Roman"/>
          <w:b w:val="false"/>
          <w:i w:val="false"/>
          <w:color w:val="000000"/>
          <w:sz w:val="28"/>
        </w:rPr>
        <w:t>
      ӘД         - Маңғыстау облысы бойынша әділет Департаменті 
</w:t>
      </w:r>
      <w:r>
        <w:br/>
      </w:r>
      <w:r>
        <w:rPr>
          <w:rFonts w:ascii="Times New Roman"/>
          <w:b w:val="false"/>
          <w:i w:val="false"/>
          <w:color w:val="000000"/>
          <w:sz w:val="28"/>
        </w:rPr>
        <w:t>
      ҰҚКД       - Ұлттық қауіпсіздік комитеті Департаменті
</w:t>
      </w:r>
      <w:r>
        <w:br/>
      </w:r>
      <w:r>
        <w:rPr>
          <w:rFonts w:ascii="Times New Roman"/>
          <w:b w:val="false"/>
          <w:i w:val="false"/>
          <w:color w:val="000000"/>
          <w:sz w:val="28"/>
        </w:rPr>
        <w:t>
      КБ         - Маңғыстау облысы бойынша Кеден басқармасы
</w:t>
      </w:r>
      <w:r>
        <w:br/>
      </w:r>
      <w:r>
        <w:rPr>
          <w:rFonts w:ascii="Times New Roman"/>
          <w:b w:val="false"/>
          <w:i w:val="false"/>
          <w:color w:val="000000"/>
          <w:sz w:val="28"/>
        </w:rPr>
        <w:t>
      ҚПД        - Қаржы полициясы Департаменті
</w:t>
      </w:r>
      <w:r>
        <w:br/>
      </w:r>
      <w:r>
        <w:rPr>
          <w:rFonts w:ascii="Times New Roman"/>
          <w:b w:val="false"/>
          <w:i w:val="false"/>
          <w:color w:val="000000"/>
          <w:sz w:val="28"/>
        </w:rPr>
        <w:t>
      ББ         - Маңғыстау облысы бойынша білім басқармасы
</w:t>
      </w:r>
      <w:r>
        <w:br/>
      </w:r>
      <w:r>
        <w:rPr>
          <w:rFonts w:ascii="Times New Roman"/>
          <w:b w:val="false"/>
          <w:i w:val="false"/>
          <w:color w:val="000000"/>
          <w:sz w:val="28"/>
        </w:rPr>
        <w:t>
      ҚР ҰҚК ШҚ
</w:t>
      </w:r>
      <w:r>
        <w:br/>
      </w:r>
      <w:r>
        <w:rPr>
          <w:rFonts w:ascii="Times New Roman"/>
          <w:b w:val="false"/>
          <w:i w:val="false"/>
          <w:color w:val="000000"/>
          <w:sz w:val="28"/>
        </w:rPr>
        <w:t>
      "Батыс" АБ - Қазақстан Республикасының Ұлттық қауіпсіздік
</w:t>
      </w:r>
      <w:r>
        <w:br/>
      </w:r>
      <w:r>
        <w:rPr>
          <w:rFonts w:ascii="Times New Roman"/>
          <w:b w:val="false"/>
          <w:i w:val="false"/>
          <w:color w:val="000000"/>
          <w:sz w:val="28"/>
        </w:rPr>
        <w:t>
                   комитеті шекара қызметінің "Батыс" аймақтық
</w:t>
      </w:r>
      <w:r>
        <w:br/>
      </w:r>
      <w:r>
        <w:rPr>
          <w:rFonts w:ascii="Times New Roman"/>
          <w:b w:val="false"/>
          <w:i w:val="false"/>
          <w:color w:val="000000"/>
          <w:sz w:val="28"/>
        </w:rPr>
        <w:t>
                   басқармасы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